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9fb6" w14:textId="5e49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апреля 1998 г. N 3929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 и на основе представления Правительства Республики Казахстан с учетом предложений представительных и исполнительных органов Алматы и Алматинской области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города Алматы, включив в его черту земли площадью 4673 га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Указу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29 апреля 1998 г. N 3929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ЭКСПЛИКАЦИЯ ЗЕМЕЛЬНЫХ УЧАСТКОВ,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ВКЛЮЧЕННЫХ В ЧЕРТУ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!Наименование      !общая!пашня!многол!пастби!прочие!примечание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!землепользователей!пло- !     !насажд!ща    !земли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        !щадь,!     !      !      !всего !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!земли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 !га   !     !      !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 2         !  3  !  4  !  5   !  6   !  7   !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ТАЛГАРСКИЙ РАЙОН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Индивидуальное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жилищное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архитектуре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строительству        1,0                       1,0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застройки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Индивидуальное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жилищное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строительство                                     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Аппарата Акима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Талгарского района   5,8                       5,8  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- 0,8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Индивидуальное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жилищное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общества Айсель-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Казахстан            3,0                       3,0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Индивидуальное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жилищное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Аппарата Акима       5,0                       5,0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Талгарского района                                   застройки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Индивидуальное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жилищное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строительство                                     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Алматинской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городской            1,8                       1,8  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администрации                                        1,0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Индивидуальное                                    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жилищное 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строительство        3,5                       3,5  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Компании "ЮСКО"                                      0,5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гольф-клуба          2,5                       2,5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"Даск КО ЛТД"                                        застройки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Индивидуальное                                    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жилищное 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строительство        2,1                       2,1  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ТОО "Латон"                                          1,0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 Крестьянское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хозяйство            4,0         4,0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Червякова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Коллективное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садоводство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ПК "Горный Гигант"  51,5                      51,5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Алматинский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"Торгплодоовощ"     1,0             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Крестьянское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"Жанат-Ауылы"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Жаубасова Ж.        30,0        11,0   2,0    17,0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Под жилищное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строительство                                    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Комитету по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управлению                                         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земельными          4,5                        4,5  0,5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Госземзапас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территории ПК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"Горный Гигант"     254,3  4,5  185,4  11,0   53,4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Земли запаса                                     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Талгарского         17,0                      17,0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района                                              3,8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Коллективные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сельскохозяй-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института           15,0        12,7          2,3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Коллективные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Автодорог           6,0          5,0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Коллективные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сады спецшколы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N 7                 1,0          0,8          0,2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Коллективные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Казпромвентиляции   5,0          4,2          0,8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Коллективные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сады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монтажных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работ               3,5          3,0          0,5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Коллективные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сады Треста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Казхиммонтаж        12,0         10,2         1,8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Крестьянское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Жолдыбаева А.       11,0         2,0   6,0    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Крестьянское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Жолдыбаева Р.       6,0   1,5                 4,5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Крестьянское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Есембаева С.        6,0   1,5                 4,5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Крестьянское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Бердыбаева С.Б.     10,0  5,0   4,0 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Подсобное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"Курдастар"        35,0   5,0   15,0   10,0   5,0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Индивидуальное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жилищное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ПМК-602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"Даулет-Холдинг    10,8                       10,8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Компании"                                           застройки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Индивидуальное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жилищное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строительство       3,5                       3,5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Фирма "Атлант"                                      застройки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Индивидуальное      18,0                      18,0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жилищное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строительство                                      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совхоза                                             7,5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"Горный Гигант"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Индивидуальное      2,1                       2,1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жилищное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строительство                                      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совхоза                                             1,0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"Горный Гигант"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Индивидуальное      8,2                       8,2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жилищное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строительство                                      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фирмы                                               5,7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"Кайсар"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 Индивидуальное      2,6                       2,6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жилищное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строительство                                      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Алматинского                                        1,8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горисполкома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 Индивидуальное      3,0                       3,0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жилищное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строительство                                      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Казахского                                          2,2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Университета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 Индивидуальное      3,0                       3,0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жилищное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строительство                                      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Союза                                               2,1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архитекторов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 Областное           4,0                       4,0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управление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мелиорации и                                       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водного                                             2,8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 Земли запаса        110,4  0,6  18,5   2,4    88,9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Талгарского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 TNS-PLUS            2,0     -     -     -     2,0 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застройки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на 0,8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 ТОО "НУК"           0,1                       0,1 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на 0,1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 АСПМК N 416         0,7                       0,7 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застройки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на 0,7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 ТОО "Орика"         0,8                       0,8 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застройки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на 0,4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 Алматинский         0,4                       0,4 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горсовет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водителей                                           на 0,3 га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Крестьянские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 БАК-1               0,7   -     0,7    -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Утеулина Б.М.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 БАК-2               0,7   -     0,7    -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Кыдырбек-улы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 БАК-3               0,7   -     0,7    -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Тастаева Е.М.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 БАК-4               0,5   -     0,5    -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Ивановой Л.Н.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 ТОО "Фортуна"       0,4   -     -      -      0,4 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застройки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на 0,3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  с.Коктобе          88,0                      88,0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застройки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на 88,0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 СХПК "Горный       30,0  -     8,0    -      22,0  площадь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Гигант"                                            застройки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на 8,0 га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 Талгарская          8,0   -     -      -      8,0 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райгорадминистрация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- 2,4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 Алматинская         6,0                       6,0 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обладминистрация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- 2,0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 Алматинская         40,0                      40,0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горадминистрация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- 36,0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 ТОО "Туранагро"     1,2                       1,2 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- 1,2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 МЧП "Аристан"       0,2                       0,2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 АПК "Луч Востока"   51,6  15,0  10,8   23,8   2,0 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- 30,2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 Алматинский         312,0                     312,0 в т.ч. 11,0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Аэропорт                                            га ферма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Казахского                                          снос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гражданской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 Республиканский                                     5,2 га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спортивно-                                          постройками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технический клуб                                    4,3 га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автомото и                                       водой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радиоспорту ЦК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ДОСААФ Республики   9,5                       9,5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 Республиканская     2,0                       2,0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школа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спортивного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мастерства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 Алматинский         2,7                       2,7  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аэропорт под                                        постройками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индивидуальное                                      - 0,3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жилищное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 Управление          20,3                      20,3 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Алматинской                                         постройками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железной дороги                                     - 2,0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Талгарской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райгорадминистрации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 Казаэронавигация    0,9                       0,9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- 0,9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 ПК им.Кунаева       164,6 120,0       15,0    29,6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 Оздоровительный     2,5                       2,5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лагерь ПК "Горный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Гигант"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 Дом творчества      6,0                       6,0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пластических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искусств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 Коллективные        0,1                0,1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Гидрометслужбы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 Гидропост           0,4                       0,4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 Земли запаса        171,9  -    85,4   30,2   56,3  в т.ч.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Талгарского                                      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района                                              с.Бутаковка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- 27,5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 Горноспортивная     8,9                       8,9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база Чимбулак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 Управление          1,0                       1,0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гидрометслужбы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снеголавинной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станции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 Союз архитекторов   0,4                       0,4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 Служба охраны       0,6                       0,6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Президента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спецкоттеджей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 Производственно-    0,5                       0,5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коммерческое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объединение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"Восток"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олимпийского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 Алматинский         7,2                       7,2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областной 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туризму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турбазы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"Горельник"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 Гидропост           0,5                       0,5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"Сарысай"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 Станция             1,0                       1,0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"Казглавселезащиты"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 Иле-Алатауский      57,9                      57,9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природный парк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Всего по району   1666,0  153,1 382,6  100,5  1029,8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ИЛИЙСКИЙ РАЙОН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Алматинское          3,0                       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Производственное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объединение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"Селхозэнерго"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Эксплуатационный     1,5                 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центр "Алматы"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ЗАО "Интергаз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Центральная Азия"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ТОО "Акку-ЛТД"       8,3                       8,3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ПК "Казахстан"       87,0  56,0         15,0   16,0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Алматинское          4,0                       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железной дороги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Алматинское          1,3                       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казенное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автодорог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"Алматыавтодор"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с.Карасу             202,0                     202,0 освоено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- 110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Крестьянское         0,8   0,8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Шеременовой Л.Н.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 Крестьянское         30,0  30,0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Джувашева 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АПК "Кызыл-Айдар"   107,1 52,0        10,1    45,0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Всего по району     445,0 138,8       25,1    281,1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КАСКЕЛЕНСКИЙ РАЙОН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Холдинговая          15,0                      15,0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компания РЕИЗ                                        10,0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Автотехобслуживание  2,0                       2,0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2,0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Алматинское          2,0                       2,0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трамвайно-                                           2,0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троллейбусное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Управление           2,0                       2,0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горводопровода                                       2,0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Алматинское          3,1                       3,1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медучилище                                           3,1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Автодорога           9,0                       9,0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9,0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Пионерлагер          8,6                       8,6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"Геофизик"                                           8,6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Кооператив           1,5                 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"Спорт"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 Кладбище             3,6                       3,6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Алматинское         4,9                       4,9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предприятие                                         4,9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электросетей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Илийская            19,0                      19,0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геофизическая                                       19,0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Экспедиция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Фирма "Ак-Биик"     5,8                       5,8 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3,0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Коммерческий        2,3                       2,3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центр ТасМо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пос.Калкаман        110,0                     110,0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110,0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ГПЗ Каменский       572   308,0  95,0         169,2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АО "Дом отдыха      12,5                      12,5  Посторен.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"Каргалы"                                           землепользова-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1. ЧП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Сарсулдаев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- 0,1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2. Жилье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АО "Каргалы"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- 1,7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3.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"Профком-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плектстрой"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- 0,5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4. Фирма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"Гарант"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0,5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5. ЧП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Унаспеков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- 0,5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6. ЧП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Абилдаева 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- 0,87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АО "Казахстан       5,5                       5,5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Жолдары"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(санаторий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"Каргалинский")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Компания            0,9                       0,9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"Ханхва Дастар"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Коллективные        44,1                      44,1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сады "Дорожник"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ГосНацбанк РК       10,0                      10,0  застроено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8,0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Фирма "Акжол"       2,0                       2,0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"Агроимпекс" ГМБХ   1,0             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Рынок "Акикат"      0,5                       0,5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МЧП "Роз-Сер"       0,3                       0,3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ЧП Сыдыкова Ж.И.    0,3                       0,3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Кооператив "К"      5,5                       5,5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Крестьянское        2,5   1,5   -     1,0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Охотникова Н.П.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МП "Коктем"         2,0                       2,0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ООО "Контур"        1,8                       1,8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МП "Ускорение"      4,7                       4,7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Союз чабанов        3,0                       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 АО "Прогресс-Шико"  3,0                       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 с.Акбулак           69,8                      69,8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 ГПС "Аксай        1631,6  1287,0       55,0   289,6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Всего по району   2562,0  1596,5 95,0  56,0   814,5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Всего земель,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включенных в      4673,0  1888,4 477,6 181,6  2125,4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черту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