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e726" w14:textId="d31e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повышению эффективности борьбы с экономической преступностью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1998 г. N 3935.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укрепления экономической безопасности страны, повышения эффективности борьбы с экономической преступностью, в соответствии с подпунктами 3), 21) статьи 44 Конституции Республики Казахстан, Указом Президента Республики Казахстан, имеющим силу конституционного закона, "О Президенте Республики Казахстан"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базе упраздняемых Департамента налоговой полиции Министерства финансов Республики Казахстан и Департамента экономической полиции Министерства внутренних сил Республики Казахстан Комитет налоговой полиции Министерства финансов Республики Казахстан с передачей ему полномочий упраздняемых департаментов.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Комитета налоговой полиции Министерства финансов Республики Казахстан определить: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предупреждение, выявление и расследование преступлений, связанных с неуплатой налогов или неисполнением других финансовых обязательств перед государством;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борьбу с иными экономическими преступлениями и правонарушениями, повлекшими причинение убытков государству;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и реализации государственной политики в области борьбы с экономической преступностью;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международное сотрудничество в сфере борьбы с экономической преступностью.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июля 1998 года разработать и внести в Мажилис Парламента Республики Казахстан проект закона Республики Казахстан, предусматривающий внесение соответствующих изменений и дополнений в Уголовно-процессуальный кодекс и иные законодательные акты Республики Казахстан, вытекающие из настоящего Указа;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произвести передачу соответствующей штатной численности следственно-оперативных подразделений Министерства внутренних дел Республики Казахстан Комитету налоговой полиции Министерства финансов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привести ранее изданные акты правительства Республики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в соответствие с настоящим Указом;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принять другие необходимые меры, вытекающие из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