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3817" w14:textId="bae3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Памятной медали в честь презентации столицы Республики Казахстан "Астана"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июня 1998 г. N 3963.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поощрения граждан Республики Казахстан и иностранных граждан, внесших значительный вклад в социально - экономическое развитие Республики Казахстан, в обустройство и строительство </w:t>
      </w:r>
      <w:r>
        <w:rPr>
          <w:rFonts w:ascii="Times New Roman"/>
          <w:b w:val="false"/>
          <w:i w:val="false"/>
          <w:color w:val="000000"/>
          <w:sz w:val="28"/>
        </w:rPr>
        <w:t>новой столицы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Казахстана и в ознаменование официальной презентации города Астаны, как </w:t>
      </w:r>
      <w:r>
        <w:rPr>
          <w:rFonts w:ascii="Times New Roman"/>
          <w:b w:val="false"/>
          <w:i w:val="false"/>
          <w:color w:val="000000"/>
          <w:sz w:val="28"/>
        </w:rPr>
        <w:t>столицы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Учредить Памятную медаль в честь презентации столицы Республики Казахстан "Астана".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 Памятной медали в честь презентации столицы Республики Казахстан "Астана"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Памятной медали в честь презентации столицы Республики Казахстан "Астана"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выделить средства для изготовления памятных медалей, исходя из потребностей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Указом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1998 г. N 3963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О Памятной медали в честь презентации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столицы Республики Казахстан "Астана"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Памятной медалью в честь презентации </w:t>
      </w:r>
      <w:r>
        <w:rPr>
          <w:rFonts w:ascii="Times New Roman"/>
          <w:b w:val="false"/>
          <w:i w:val="false"/>
          <w:color w:val="000000"/>
          <w:sz w:val="28"/>
        </w:rPr>
        <w:t>столицы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"Астана" (в дальнейшем - Памятная медаль) награждаются граждане Республики Казахстан и иностранные граждане, внесшие значительный вклад в социально - экономическое развитие Казахстана, в обустройство и строительство столицы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Представления к награждению Памятными медалями вносятся Президенту Республики Казахстан Правительством, министерствами, государственными комитетами, иными центральными и местными исполнительными органами, творческими союзами и другими организациями.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Памятная медаль вручается Президентом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Памятную медаль от имени и по поручению Президента Республики Казахстан могут вручать также: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секретарь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акимы городов Астаны и Алматы, областей, а также иные должностные лица, уполномоченные на это Главой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Вручение Памятной медали производится в торжественной обстановке и гласно. Она вручается награжденному лично. Перед вручением Памятной медали оглашается Указ Президента Республики Казахстан о награждении.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произведенном вручении Памятной медали составляется протокол вручения (форма протокола определяется Администрацией Президента), который скрепляется подписью лица, вручившего медаль и печатью органа, производившего вручение, после чего направляется в Администрацию Президента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Памятная медаль в честь презентации столицы Республики Казахстан "Астана" носится на левой стороне груди. При наличии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наград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Памятная медаль располагается после них.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Каждому награжденному одновременно с вручением Памятной медали выдается удостоверение к медали, которое заполняется по месту вручения.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Учет произведенных награждений, а также отчетность о ходе вручения Памятных медалей ведется Администрацией Президента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Указом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1998 г. N 3963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ОПИСАНИЕ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Памятной медали в честь презентации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столицы Республики Казахстан "Астана"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Памятная медаль в честь презентации столицы Республики Казахстан "Астана" имеет форму круга диаметром 34 мм. На аверсе медали изображена Резиденция Президента Республики Казахстан в городе Астана. На втором плане слева здание Парламента Республики Казахстан, справа - высотное здание. В верхней части Памятной медали фрагмент солнца с Государственного флага Республики Казахстан, под солнцем расположена надпись "Казахстан". В нижней части медали расположена надпись "Астана", выполненная шрифтом в тюркском стиле. Под надписью находится элемент национального орнамента.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реверсе медали в центре изображен мифический крылатый барс. Под ним дата "1998". По окружности расположены надписи "СТОЛИЦА", "АСТАНА", "САРIТАL", разделенные звездочками.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изготовлена из томпака.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при помощи ушка и кольца соединяется с колодой пятиугольной формы. Высота колодки - 50 мм, наибольшая ширина - 50 мм. Колодка обтягивается лентами: левая нижняя - красного цвета, правая верхняя - цвета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флага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