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bed92" w14:textId="59bed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5 апреля 1997 г. № 3445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30 июня 1998 г. № 3988. Утратил силу - Указом Президента РК от 6 марта 2000 N 349 ~U000349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совершенствования процедуры предоставления льгот и преференций 
при заключении контрактов с инвесторами в приоритетных секторах экономики 
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Указ Президента Республики Казахстан от 5 апреля 1997 г. 
№ 3445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U973445_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Положения о системе льгот и преференций и 
порядке их 
предоставления при заключении контрактов с инвесторами" (САПП Республики 
Казахстан. 1997 г., № 14, ст. 102)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Положении о системе льгот и преференций и порядке их предоставления 
при заключении контрактов с инвесторами, утвержденном вышеназванным Указом: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разделе 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названии после слов "Цели" дополнить словами "и условия";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1 дополнить абзацами вторым и третьим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"Предоставление льгот и преференций осуществляется путем заключения 
контракта Государственным комитетом Республики Казахстан по инвестициям по 
результатам комплексной экспертизы заявки инвестиционного проекта и проекта 
контракта в размерах, порядке и на срок в соответствии с Законом Республики 
Казахстан от 28 февраля 1997 г. "О государственной поддержке прямых 
инвестиций" и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 заключения контракта, в котором объем прямых инвестиций не 
превышает предельный размер, установленный Государственным комитетом 
Республики Казахстан по инвестициям, льготы (кроме таможенных) и 
преференции предоставляются в соответствии со стандартами, установленными 
Комитетом.";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разделе II: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первый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"Основными критериями для предоставления льгот и преференций при 
заключении контрактов, в которых размер прямых инвестиций превышает 
предельный размер, устанавливаемый Государственным комитетом Республики 
Казахстан по инвестициям, являются:";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втором подпункта 4) слова "процентные ставки" заменить словами
"ставки вознаграждения "интереса";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пунктами 2-1 и 2-2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"2-1. Для инвестиционных проектов, льготы и преференции по которым 
предоставляются в соответствии со стандартами, установленными Комитетом, 
критериями для предоставления льгот и преференций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принадлежность проекта к приоритетным секторам экономики;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общий объем прямых инвестиций.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2-2. Порядок определения критериев, установленных в пункте 2 
настоящего Положения, регулируется Комитетом.";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раздел IV дополнить пунктом 6-1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"6-1. При предоставлении льгот и преференции в соответствии со
стандартами, установленными Комитетом, пункты 4, 5 и 6 настоящего
Положения не применяются.";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раздел V дополнить пунктом 9-1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"9-1. При предоставлении льгот и преференций в соответствии со
стандартами, установленными Комитетом, пункты 7, 8 и 9 настоящего
Положения не применяются.";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пункты 10, 11 раздела VI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"10. Инвестору предоставляется освобождение от уплаты таможенной 
пошлины на ввозимые товары, необходимые для осуществления проекта. Данное 
освобождение предоставляется инвестору на определенный объем ввозимого 
товара и на срок, установленный в контракте с Комитетом.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При предоставлении льгот и преференций в соответствии со 
стандартами, установленными Комитетом, пункт 10 настоящего Положения не
применяется.".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Настоящий Указ применяется к отношениям по предоставлению льгот и 
преференций возникшим после вступления его в силу. Льготы и преференции, 
предоставленные инвесторам Государственным комитетом Республики Казахстан 
по инвестициям до вступления настоящего Указа в силу, сохраняют свое 
действие в соответствии с условиями заключенных контрактов.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Настоящий Указ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Президент
Республики Казахстан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