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236f" w14:textId="8a22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председателей, старших судей судебных участков и судей некоторых районных (городских) и приравненных к ним судов, освобождении от должностей председателей, старших судей судебных участков и судей некоторых районных (городских)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июля 1998 г. N 4012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82 Конституции Республики Казахстан, пунктом 3 статьи 44, подпунктами 1), 3), 5), 6), 7), 8), 9), 10) пункта 1, подпунктом 3) пункта 2 статьи 47, пунктами 1, 2 статьи 84 Указа Президента Республики Казахстан, имеющего силу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закона, от 20 декабря 1995 года N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судах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статусе судей в Республике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 на должности председателей районных (городских)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Каргалинского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Ерназарова Калыбека Жаксылыковича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Жетысуского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Алибекова Бахытжана Нурмухаметовича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Турксибского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Дауткулова Тойкельды Жабакбаевича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Уральского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Амралиева Мухамбета Галимовича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Балхашского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Кожабаева Омирсерика Сагиндыковича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Бачиева Далхата Топаевича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Шахтинского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Маймакова Бакытжана Кошкарбаевича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Лисаковского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Говоруна Владимира Сергеевича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Ильичевского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Абнасирова Серика Казбековича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Кенжибаева Сансызбая Николаевича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Тасымова Рахманберди Жакуповича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Рамазанова Мубарака Нурмашулы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Назначить на должности старших судей судебных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районных (городских)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Аджарского судебного участка Тарбагатайского районного суда Шокеева Сержана Кайырбековича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Жанасемейского судебного участка Семипалатинского городского суда Комиршинова Маната Галымовича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Кайнарского судебного участка Семипалатинского городского суда Ахметжанову Шолпан Рамазановну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Теректинского судебного участка Курчумского районного суда Джумекенова Аргынгазы Рахимбаевича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Самарского судебного участка Кокпектинского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Абиеву Бижамал Кусаиновну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Серебрянского судебного участка Зыряновского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Ташенова Батырхана Мукашевича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Таврического судебного участка Уланского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Тлеубергенева Абдугалия Брашевича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Шарского судебного участка Жарминского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Калымову Карлыгаш Кабидоллаевну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Токыраунского судебного участка Актогайского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Адепбекова Багдата Ахметовича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Агадырского судебного участка Шетского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Жексембина Динмухамеда Закировича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Жездинского судебного участка Улытауского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Бейсембаева Ермека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Молодежного судебного участка Осакаровского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Даутова Болата Ахметжановича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Келлеровского судебного участка Тайыншинского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 Темирхана Балтаевича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Чистопольского судебного участка Целинного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Оспанову Ботагоз Ахметжановну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Назначить на должности судей районных (городских)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приравненных к ним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Масгутова Марата Рафкатовича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Тукеева Алмасбека Жахангеревича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Сералиева Ерлана Турысбековича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Сандыктауского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Абдикерова Болата Калиякпаровича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Мейржанову Гульнару Серикбаевну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Постанюк Владимира Дмитриевича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суда Акмолинского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Тлеубаева Аскара Адылхановича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Кустанову Рауию Кубаевну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Алгинского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Жангалиеву Гулнару Даулетьяровну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Кербулакского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Байназарову Найлю Нурлыбековну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Мамыра Мухтара Каратаиулы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Ауэзовского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Бодрова Юрия Дмитриевича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Бостандыкского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Самигулину Татьяну Закиевну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Жетысуского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Шайбекову Гульмиру Кималхановну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Ульбинского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Жакаева Болата Магауиняновича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Курманова Мирхата Сакановича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Козлова Евгения Александровича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Омарова Талгата Зайнолдиновича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Танабаеву Бахытжамал Жагитаровну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Раимбекова Курмангаифа Агзамовича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Байзакского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Какиеву Дамет Тельмановну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Ежебекова Сулеймена Анарбековича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Рысбаеву Кулию Елемесовну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Уральского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Бердыгулову Жанну Кайратовну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Иргалиеву Айшу Гайдаровну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Нугманова Болата Баекеевича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Сулейменова Марата Еркиновича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Кадирова Кабылды Бекбосыновича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Дегенову Гулнару Кинаятовну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Кистафина Болата Жетписбаевича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Шахтинского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Балапанова Магауия Маненовича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суда Карагандинского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Азимбаева Кайрата Куликовича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Сеитова Тлектеса Кунтугановича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Сырдарьинского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Ибрашева Мейрамбека Шамауовича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Аркалыкского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Нурушева Болата Маликовича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Нургалиева Серика Избасаровича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Сейтову Айну Абедкуловну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Ковраеву Марет Идрисовну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Керимшеева Дуйсенбека Мырзахановича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Шапахову Тогжан Сайлауовну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Каракиянского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Измаганбетова Нурлыбая Жумагалиевича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Ильичевского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Имантаеву Розу Мухамедьяровну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Индустриального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Дуабекову Лязизу Зайденовну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Качирского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Хамзина Балтабека Шайнурзиновича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Есильского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Умбеталиеву Шолпанай Лесбековну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Альжанова Каната Кенжебаевича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Омарбекова Максата Кабзакиевича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Могелюк Надежду Владимировну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Воротынцеву Людмилу Викторовну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Манабаеву Мараш Аманкельдыкызы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Целинного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Кайшибекова Галыма Айдашевича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Щучинского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Зайтлера Степана Степановича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Ахылбекова Нурлана Жорабековича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Мылтыкбаева Елемеса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Освободить от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Есильского            Беримжанова Торгая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Акмолинского          Имишеву Надежду Андреевну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Мартукского    Наурызова Малика Жумабаевича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Кербулакского         Сеитова Еркена Кашековича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судьей Алматинского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Талгарского           Алдыбаеву Гульзиру Кудабаевну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вступившим в законную силу решением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суда о признании ее недееспособной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Талдыкорганского      Жигулина Александра Николаевича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со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старшего судью Центрального Дауткулова Тойкельды Жабакбаевича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участка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Алмалинского районного      Турксибского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Алмалинского          Ахетову Айгерим Кайныкеновну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Бостандыкского        Минакова Александра Валерьевича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в связи с назначением на другую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 государственный 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Жетысуского    Мамыра Мухтара Каратайулы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судьей Алмалинского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суда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Жетысуского           Махамбеталиева Аралбая по собственному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Бастемиева Алмаса Шаймардановича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Турксибского   Бодрова Юрия Дмитриевича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судьей Ауэзовского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суда г.Алматы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Абралинского          Ахметжанову Шолпан Рамазановну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Кайнарского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Семипалатинского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Жарминского           Калымову Карлыгаш Кабидоллаевну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Шарского судебного участка Жарминского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Зыряновского          Ташенова Батырхана Мукашевича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Серебрянского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Зыряновского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Кабдошеву Айгуль Аркашевну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Маркакольского        Джумекенова Арынгазы Рахимбаевича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Теректинского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Курчумского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Тарбагатайского       Шокеева Сержана Кайырбековича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старшим судьей Акжарского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судебного участка Тарбагатайского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Таврического          Тлеубергенова Абдугалия Брашевича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Таврического судебного участка Уланского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Самарского            Абиеву Бижамал Кусаиновну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старшим судьей Самарского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судебного участка Кокпектинского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Семипалатинского      Комиршинова Маната Галымовича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Жанасемейского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Семипалатинского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Кокпектинского        Елеусизова Тлеугазы Каримовича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 вступлением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обвинительного приговора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Октябрьского          Касымбекову Даметкен Ахметкалиевну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Молгабылова Баяна Кадылбековича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 назначением на другую должность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государственный 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Ульбинского           Иштунову Наталью Вернеровну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Жамбылскон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Таразского            Гриценко Татьяну Алексеевну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Жаныбекского   Утепбаева Гумара Карловича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Уральского     Нугманова Болата Баекеевича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назначением судьей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Уральского            Бахиреву Галину Васильевну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Кинжибаева Сансызбая Николаевича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Петропавловского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Сералиеву Курму Сериковну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уходом в отставку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Тюмелиеву Катиму Гайдаровну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Жана-          Кадирова Кабылды Бекбосыновича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Аркинского районного суда   с назначением судьей Жезказганского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старшего судью              Кожабаева Омирсерика Сагиндыковича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Токырауынского судебного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 Актогайского        Балхашского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Шахтинского    Селищеву Таисию Ивановну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достижением предельного возраста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Шахтинского           Маймакова Бакытжана Кошкарбаевича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Балхашского    Адепбекова Багдата Ахметовича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назначением старшим судьей Токырауынского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судебного участка Актогайского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Шетского              Жексембина Динмухамеда Закировича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Агадырского судебного участка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Осакаровского  Даутова Болата Ахметжановича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старшим судьей Молодежного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судебного участка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Улытауского           Бейсембиева Ермека в связи с назначением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старшим судьей Жездинского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участка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старшего судью Молодежного  Бачиева Далхата Топаевича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участка           назначением председателем Осакаровского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Лисаковского   Нургалиева Серика Избасаровича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 назначением судьей Костанайского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Алтынсаринского       Хайрутдинова Георгия Митутдиновича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Аркалыкского          Просвирякову Ольгу Владимировну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связи с утратой гражданства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Кызылординского       Жолмаханова Мухамбедина Кемаловича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связи со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Сырдарьинского        Ахметкалиева Серика Култановича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 вступлением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обвинительного приговора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Актауского            Исмаилова Айдарали Амзеевича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Ильичевского   Имантаеву Розу Мухамедьяровну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судьей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Ильичевского          Абрамсона Максима Давидовича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Лисина Геннадия Владимировича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Булаевского           Жаныбаева Жалела Нургалиевича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вступлением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обвинительного приговора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Тайыншинского         Касымова Темирхана Балтаевича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старшим судьей Келлеровского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судебного участка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Кызылжарского  Воротынцеву Людмилу Викторовну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 назначением судьей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Советского     Могелюк Надежду Владимировну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назначением судьей Кызылжарского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районного суда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Тайыншинского         Рамазанова Мубарака Нурмашовича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 назначением председателем Советского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районного суда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Енбекшильдерского     Скидан Елену Викторовну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утратой гражданства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Есильского            Нургали Кабдилмажита Хамитулы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с назначением на другую должность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государственный 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Сайрамского           Розакулова Файзуллу по собственному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