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4691" w14:textId="a5b4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Каскеленского района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сентября 1998 г № 4053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Учитывая ходатайства исполнительных органов и пожелания общественности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Алматинской области,на основании заключения Государственной ономастической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при Правительстве Республики Казахстан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Переименовать Каскеленский район Алматинской области в Карасайский район.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