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adbb" w14:textId="98da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подготовки, согласования, представления на подпись актов, проведения мониторинга нормативных правовых указов Президента Республики Казахстан и контроля за исполнением актов и поручений Президента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октября 1998 года N 4097. Утратил силу Указом Президента Республики Казахстан от 27 апреля 2010 года N 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Указом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Президента РК от 27.04.2010 N 976.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нормотворческой деятельности Президента Республики Казахстан, усиления контроля за исполнением актов и поручений Главы государства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подготовки, согласования, представления на подпись актов, проведения мониторинга нормативных правовых указов Президента Республики Казахстан и контроля за исполнением актов и поручений Президента Республики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Указом Президента РК от 18.06.2009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от 2 октября 1998 г. N 4097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подготовки, согласования, представления на</w:t>
      </w:r>
      <w:r>
        <w:br/>
      </w:r>
      <w:r>
        <w:rPr>
          <w:rFonts w:ascii="Times New Roman"/>
          <w:b/>
          <w:i w:val="false"/>
          <w:color w:val="000000"/>
        </w:rPr>
        <w:t>
подпись актов, проведения мониторинга нормативных</w:t>
      </w:r>
      <w:r>
        <w:br/>
      </w:r>
      <w:r>
        <w:rPr>
          <w:rFonts w:ascii="Times New Roman"/>
          <w:b/>
          <w:i w:val="false"/>
          <w:color w:val="000000"/>
        </w:rPr>
        <w:t>
правовых указов Президента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контроля за исполнением актов и поручений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 регламентирует порядок подготовки, согласования, представления и контроля за исполнением указов, распоряжений (в дальнейшем - актов) и поручений Президента Республики Казахстан, а также проведения мониторинга нормативных правовых указов Главы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Указом Президента РК от 18.06.2009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I. Порядок подготовки, согласования 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подпись актов Президента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Подготовка проектов актов Президента Республики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Администрацией Президента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Правительством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Верховным Судом, Генеральным Прокурором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центральными исполнительными органами Республики, не входящими в состав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иными государственными органами и должностными лицами, определяемыми Президентом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проектов актов Главы государства осуществляется соответствующими государственными органами по своей инициативе согласно их компетенции, либо по поручению вышестоящих государственных органов или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Проекты актов Главы государства, подготовленные министерствами и государственными комитетами, а также центральными исполнительными органами, не входящими в состав Правительства, вносятся на рассмотрение Главы государства постановлениями Правительства либо письмами Премьер-Министра или лица, его замещающего.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актов Главы государства, подготовленные государственными органами, непосредственно подчиненными и подотчетными Президенту Республики Казахстан, а также иными государственными органами, вносятся на рассмотрение Главы государства письмами за подписью руководителей этих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проекту акта Главы государства должны быть приложены подготовленные инициатором проекта пояснительная записка и иные необходимые материалы, в которых: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отражаются причины принятия такого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раскрываются основное социально-экономическое, политико-правовое или иное значение и содержание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определяются ресурсное обеспечение предлагаемого акта и финансовые затраты со стороны государства (если такие затраты необходимы для реализации акта);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содержится указание на возможные последствия принятия предлагаемого акта - социально-экономические, политико-правовые, экологические, демографические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содержатся сведения о том, какие акты ранее были приняты по данному вопросу, какие изменения и дополнения необходимо внести в действующее законодательство в связи с принятием предлагаемого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содержатся иные необходимые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Условием рассмотрения проекта акта и последующего его представления на подпись Главе государства является согласованность проекта со всеми заинтересованными органами и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проекта выражается в скреплении подписью (визировании) оригиналов (на государственном и русском языках) представляемого на подпись текста акта Главы государства и в подписании листа согласования к проекту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Главы государства, затрагивающие полномочия: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Правительства и Премьер-Министра Республики, согласовываются с Премьер-Министром Республики или лицом, его замещающим, а также иными заинтересованными должностными лицами Правительства. При этом акты Президента Республики, предусматривающие сокращение государственных доходов или увеличение государственных расходов, а также акты, подготавливаемые по инициативе Правительства и центральных исполнительных органов, не входящих в состав Правительства, скрепляются подписью Премьер-Министра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непосредственно подчиненных и подотчетных Главе государства, Верховного Суда, Конституционного Совета и Центральной избирательной комиссии, согласовываются с руководителями этих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Адресованный Главе государства проект акта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Администрацию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экспертизы в соответствии с задачами, возложенными на Администрацию.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экспертизы оформляются в виде заключения (заключений), прилагаемого к проекту акта Главы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Экспертиза проектов актов Главы государства в Администрации Президента проводится по следующим параметрам: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законодательным актам Республики, требованиям юридической техники и правилам делопроизводства;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социально-экономических и политических последствий издания предлагаемого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согласованность со всеми заинтересованными государственными органами и должностными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аутентичность текстов проектов актов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иным требованиям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Обязательной правовой экспертизе подлежат проекты актов Президента Республики, носящие нормативный правовой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Указы и распоряжения Президента Республики рассматриваются в Администрации Президента и представляются на подпись Главе государства в течение пяти рабочих дней со дня поступления документов в Администрацию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такие же сроки рассматриваются проекты указов и распоряжений, которые разрабатываются по поручению Руководства непосредственно Администрацией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Указы об утверждении государственных программ рассматриваются в срок не более десяти рабочих дней со дня поступления документов в Администрацию.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случае, если в проекте акта главы государства выявляются недостатки или по нему имеются возражения, то о них информируется Руководитель Администрации Президента или его соответствующий заместитель. При этом они устраняются на стадии рассмотрения документа в Администрации Президента с участием разработчиков и представителей государственного органа, вносившего проект акта. Устранение недостатков или возражений и повторное согласование проекта акта осуществляется в течение десяти рабочих дней, если иной срок не установлен Руководителем Администрации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недостатки или возражения существенны и устранение их невозможно на стадии рассмотрения в Администрации Президента, то они, по решению Руководителя Администрации, могут быть возвращены на доработку государственному органу, внесшему проект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Повторное, после доработки, внесение в Администрацию Президента проектов актов Главы государства осуществляется в установленном настоящим Положением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условии соответствия проекта акта установленным требованиям Руководитель Администрации Президента представляет его на подпись Главе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введения в действие и опубликования актов Главы государства определяется Указом Президента Республики Казахстан, имеющим силу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Президенте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Нумерация изданных Главой государства актов ведется на срок его полномочий и является общей для указов и распоряжений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актов Главы государства и материалы к ним хранятся в Администрации Президента и по истечении установленных законодательством сроков направляются в </w:t>
      </w:r>
      <w:r>
        <w:rPr>
          <w:rFonts w:ascii="Times New Roman"/>
          <w:b w:val="false"/>
          <w:i w:val="false"/>
          <w:color w:val="000000"/>
          <w:sz w:val="28"/>
        </w:rPr>
        <w:t>Архив Президента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Правила оформления актов Главы государства (в том числе в части юридической техники, реквизитов, внутренней структуры), их регистрации, рассылки, опубликования и хранения устанавливаются Инструкцией по делопроизводству в Администрации Президента Республики Казахстан, утверждаемой Руководителей Администрации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Указанной Инструкцией регламентируются также вопросы определения порядка подготовки, согласования, введения в действие и опубликования актов Главы государства, а также контроля за их исполнением, не урегулированные действующим законодательством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Контроль за соблюдением установленного законодательством и настоящим Положением порядка прохождения актов Главы государства осуществляется Руководителем Администрации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подготовке проектов указов и распоряжений Глава государства может установить иной порядок и сроки подготовки, согласования и представления их на подпись.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3"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II. Порядок осуществления контроля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актов и поручений Главы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15. Администрация Президента Республики осуществляет контроль за качественным, исчерпывающим и своевременным исполнением актов и поручений Главы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Координацию работы по контролю за исполнением актов и поручений Главы государства осуществляет Руководитель Администрации Президента Республики либо его заместитель, а непосредственный контроль -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структурные подразделения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Администрации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Контроль может осуществляться путем истребования необходимой информации, документальной проверки, проверки с выездом на место, опроса соответствующих должностных и иных лиц, а также другими способами.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Администрацией Президента берутся на контроль акты и поручения Главы государства Правительству, Премьер-Министру Республики, центральным исполнительным органам,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органам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непосредственно подчиненным и подотчетным Президенту Республики, акимам областей, городов Астаны и Алматы, иным должностным лицам государства, также государственным учреждениям и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Если в актах и поручениях Главы государства не определены конкретные сроки и ответственные за исполнение, то они (сроки и исполнители) устанавливаются Администрацией Президента и доводятся до исполнителей.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контроля и продление сроков исполнения поручений Главы государства, содержащихся в актах Президента Республики или данных на заседаниях, совещаниях и иных мероприятиях с его участием, осуществляется Руководителем Администрации Президента или уполномоченным им заместителем Руководителя Администрации.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Указом Президента РК от 24.04.2008 </w:t>
      </w:r>
      <w:r>
        <w:rPr>
          <w:rFonts w:ascii="Times New Roman"/>
          <w:b w:val="false"/>
          <w:i w:val="false"/>
          <w:color w:val="000000"/>
          <w:sz w:val="28"/>
        </w:rPr>
        <w:t>N 576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Личные поручения Главы государства подлежат исполнению всеми органами и должностными лицами не более чем в двухнедельный срок, если иное не установлено Главой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контроля или продление сроков исполнения личных поручений Главы государства осуществляется только Главой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 состоянии и результатах контроля за исполнением актов и поручений Главы государства руководитель Администрации Президента ежеквартально докладывает Президенту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Порядок взятия на контроль акта или поручения Главы государства, процедура осуществления контроля и схема взаимодействия структурных подразделений Администрации, государственных органов - исполнителей акта или поручения Главы государства устанавливаются Администрацией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порядок контроля актов и поручений Главы государства, сроки их исполнения являются общеобязательными.</w:t>
      </w:r>
    </w:p>
    <w:bookmarkEnd w:id="25"/>
    <w:bookmarkStart w:name="z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III. Мониторинг нормативных правовых указов</w:t>
      </w:r>
      <w:r>
        <w:br/>
      </w:r>
      <w:r>
        <w:rPr>
          <w:rFonts w:ascii="Times New Roman"/>
          <w:b/>
          <w:i w:val="false"/>
          <w:color w:val="000000"/>
        </w:rPr>
        <w:t>
Главы государства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Положение дополнено главой III в соответствии с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Мониторинг нормативных правовых указов Главы государства (далее - указы) проводится для выявления противоречащих законодательству Республики Казахстан и устаревших норм права, оценки эффективности их реализации и своевременного принятия мер по внесению изменений и (или) дополнений или признанию их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Мониторинг указов ведется на постоянной основе государственными органами, являющимися их разработчиками.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указам, разработчиком которых является Администрация Президента Республики, мониторинг осуществляется ее структурными подразделениями, непосредственно их разработавшими.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 30 числа последнего месяца полугодия государственные органы направляют в Администрацию Президента Республики информацию о результатах мониторинга и, в случае необходимости, предложения о внесении в выявленные указы изменений и (или) дополнений либо признанию их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предоставляемой информации, а также порядок взаимодействия структурных подразделений по вопросам мониторинга указов устанавливаются приказами Руководителя Администрации Президента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целях сбора, учета и хранения информации об указах, используемой для их мониторинга, Администрацией Президента Республики ведется регистр указов в бумажном и электронном видах.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