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0711" w14:textId="4020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1999 года Годом единства и преемственности поколений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декабря 1998 года № 4187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мнение и предложения общественности, в целях развития взаимосвязи поколений и укрепления единства казахстанского народа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Объявить 1999 год Годом единства и преемственности поколений.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до 15 января 1999 года образовать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комиссию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Года единства и преемственности поколений.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Предложить войти в состав Государственной комиссии руководителям политических партий, иных общественных объединений, национально-культурных центров, творческих союзов, религиозных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поручить акимам областей, г.г.Астаны, Алматы, руководителям центральных исполнительных органов создать аналогичные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 20 января 1999 года утвердить план мероприятий по проведению Года единства и преемственности поколений;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финансирование мероприятий по Году единства и преемственности поколений производить в порядке, установленном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средствах массовой информации обеспечить широкое и своевременное освещение хода реализации мероприятий, предусмотренных в рамках Года единства и преемственности поколений;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поручить Государственной комиссии по проведению Года единства и преемственности поколений продолжить работу, проводившуюся в Годы </w:t>
      </w:r>
      <w:r>
        <w:rPr>
          <w:rFonts w:ascii="Times New Roman"/>
          <w:b w:val="false"/>
          <w:i w:val="false"/>
          <w:color w:val="000000"/>
          <w:sz w:val="28"/>
        </w:rPr>
        <w:t>общенационального согласия и памяти жертв политических репрессий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народного единства и национальной истории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со дня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(специалист: Р.Жантасова)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