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2e73" w14:textId="6c32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Национальной Академии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февраля 1999 года № 34. Утратил силу - Указом Президента РК от 21 октября 2003 г. N 1208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республиканское государственное учреждение "Национальная Академия наук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руководитель республиканского государственного учреждения  "Национальная Академия наук Республики Казахстан" назначается на должность и освобождается от должности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принять все необходимые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Указа возложить на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вступает в силу со дня подписания.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