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df93" w14:textId="802d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Азиатского Банка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марта 1999 г. N 103. 
    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Указом Президента Республики Казахстан от 10 января 1994 года №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Утембаева Ержана Абулхаировича от должности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Ертласову Жаннат Джургалиевну от должности заместителя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Управляющего Азиатским Банком Развития от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Заместителя Премьер-Министра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Джандосова Ураза 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Управляющим Азиатским Банком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Председателя Агентства по экономическому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Солодченко Романа Владимировича заместителем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Управляющего Азиатским Банком Развития от Республики Казахстан.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