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7f4e" w14:textId="3227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специальных экономических зон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марта 1999 г. N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защиты отечественных товаропроизводителей, ограничения недобросовестной конкуренции и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</w:t>
      </w:r>
      <w:r>
        <w:rPr>
          <w:rFonts w:ascii="Times New Roman"/>
          <w:b w:val="false"/>
          <w:i w:val="false"/>
          <w:color w:val="000000"/>
          <w:sz w:val="28"/>
        </w:rPr>
        <w:t>
 Указа Президента Республики Казахстан, имеющего силу закона, от 26 января 1996 года № 2823 "О специальных экономических зонах в Республике Казахстан"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Лисаковскую специальную экономическую зону;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Кызылординскую специальную экономическую зону;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Жайрем-Атасуйскую специальную экономическую зону.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августа 1996 года № 3094 "О Лисаковской специальной экономической зоне" (САПП Республики Казахстан, 1996 г., № 34, ст. 316, № 6, ст.40, 1998 г., № 20, ст. 175);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8 октября 1996 года № 3123 "О создании Кызылординской специальной экономической зоны" (САПП Республики Казахстан, 1996 г., № 40, ст. 375, 1997г., № 41, ст. 382);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14 ноября 1996 года № 3219 "О Жайрем-Атасуйской специальной экономической зоне" (САПП Республики Казахстан, 1996 г., № 45, ст. 429).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Председателям Административных советов упраздняемых специальных экономических зон: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Президенту и Правительству Республики Казахстан отчет о своей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 уведомить об упразднении специальной экономической зоны органы юстиции для внесения в государственный регистр юридических лиц сведений о том, что специальная экономическая зона находится в процессе ликвидации;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поместить в центральных и местных официальных изданиях публикацию об упразднении специальной экономической зоны, о порядке и сроке заявлений и претензий ее кредиторами.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(Пункты 4 и 5 утратили силу - Указом Президента РК от 28 июля 2000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421 </w:t>
      </w:r>
      <w:r>
        <w:rPr>
          <w:rFonts w:ascii="Times New Roman"/>
          <w:b w:val="false"/>
          <w:i w:val="false"/>
          <w:color w:val="000000"/>
          <w:sz w:val="28"/>
        </w:rPr>
        <w:t>
 (вводится в действие с 1 января 2001)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