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0717" w14:textId="a6e0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Ильичевского и Индустриального районных судов г. Павлодара, образовании Павлодарского городского суда Павлодарской области и переименовании некоторых районных и городского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апреля 1999 года № 115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пунктами 1, 2 статьи 10 Указа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имеющего силу конституционного закона, от 20 декабря 1995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2694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U952694_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судах и статусе судей в Республике Казахстан" и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некоторыми изменениями в административно-территориальном устройстве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Упразднить: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Ильичевский и Индустриальный районные суды г.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Образовать: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Павлодарский городской суд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Переименовать: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Каскеленский районный суд Алматинской области в Карасайский районный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Луговской районный суд Жамбылской области в суд района Турара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Рыскулова Жамбылской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Советский районный суд Северо-Казахстанской области в Аккайынский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суд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Актюбинский городской суд Актюбинской области в суд города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