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775b6" w14:textId="fc775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проекта республиканского бюджета на 2000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апреля  1999 года № 116. Утратил силу - Указом Президента Республики Казахстан от 10 марта 2000г. N 355 ~U000355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     В соответствии со статьей 14 Закона Республики Казахстан от 1 апреля 1999 года № 357-1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бюджетной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системе"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разработки проекта республиканского бюджета на 2000 год образовать Бюджетную комиссию по формированию проекта республиканского бюджета на 2000 год в следующем составе: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Джандосов Ураз Алиевич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-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финансов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Утембаев Ержан Абулхаирович - Председатель Агентства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стратегическому планированию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реформам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Жамишев Болат Бидахметович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Члены комиссии: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Аблязов Мухтар Кабулович    - Министр энергетики,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Аманбаев Мурат Ермуханович  - ответственный работник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Дамитов Кадыржан Кабдошевич - Председатель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Ертлесова Жаннат Джургалиевна - первый вице-Министр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Какимжанов Зейнулла Халидоллович - Министр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доходов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Карагусова Гульжана Джанпеисовна - Председатель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экономике, финансам и бюджету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Сената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Мынбаев Сауат Мухаметбаевич      -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Павлов Александр Сергеевич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Солодченко Роман Владимирович    -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экономическому планированию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Турысов Каратай Турысович        - Председатель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экономике, финансам и бюджету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Мажилиса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Утвердить Положение о Бюджетной комиссии по формированию проекта республиканского бюджета на 2000 год (прилагается).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 утвердить план-график работы Бюджетной комиссии по формированию проекта республиканского бюджета на 2000 год.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Правительству Республики Казахстан и Национальному Банку Республики Казахстан до 15 мая 1999 года внести на рассмотрение Бюджетной комиссии по формированию проекта республиканского бюджета на 2000 год прогноз основных макроэкономических показателей на 2000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Правительству Республики Казахстан до 15 июля 1999 года утвердить бюджетные показатели на 2000 год, представленные Бюджетной комиссией по формированию проекта республиканского бюджета на 2000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Указом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от 20 апреля 1999 г. № 116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 Бюджетной комиссии по формированию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республиканского бюджета на 2000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I.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Бюджетная комиссия по формированию проекта республиканского бюджета на 2000 год (далее - Комиссия) является консультативно-совещательным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Правовую основу деятельности Комиссии составляют Конституция, законы Республики Казахстан, акты Президента Республики Казахстан, иные нормативные правовые акты Республики Казахстан, а также настоящее Положение.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II. Основные задачи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Комиссия создается в целях: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формирования и внесения на утверждение Правительства Республики Казахстан следующих основных бюджетных показателей на 2000 год: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объемов поступлении в республиканский бюджет, бюджеты областей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городов Астаны и Алматы;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размера дефицита республиканского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лимита заимствования местных исполнительных органов в разрезе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лимитов расходов республиканского бюджета по функциональным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группам и администраторам бюджетных программ с указанием форм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лимитов кредитования из республиканского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лимитов расходов по особо важным местным бюджетным программам;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разработки рекомендации по совершенствованию механизма управления государственными ресурсами;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разрешения разногласий, возникающих в процессе составления республиканского бюджета на 2000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III. Порядок работы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Заседания проводятся в сроки, определяемые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На заседания Комиссии могут приглашаться представители компании и организации, не входящих в ее состав.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Комиссия принимает решения путем открытого голосования простым большинством голосов от общего числа присутствующих на заседании членов Комиссии. Решения оформляются протоколом.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 полномочна запрашивать необходимую информацию от министерств, государственных комитетов, иных центральных органов, не входящих в состав Правительства, местных органов управления, других государственных органов по вопросам, входящим в ее компетенцию.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Рабочим органом Комиссии является Министерство финансов Республики Казахстан. 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* * *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