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2521" w14:textId="4e32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13 августа 1997 г. № 3614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1999 года №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Указ Президента Республики Казахстан от 13 августа 
1997 г. № 3614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U973614_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Казахстанском институте
стратегических исследований при Президенте Республики Казахстан"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Казахстанском институте стратегических исследований
при Президенте Республики Казахстан, утвержденном вышеназванным 
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абзац пятый пункта 4 после слов "Администрации Президента 
Республики Казахстан" дополнить словами "помощнику Президента 
Республики Казахстан по вопросам национальной безопасности - Секретарю
Совета Безопасности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абзаце втором пункта 5 слова "соответствующим его 
заместителем" заменить словами "помощником Президента Республики 
Казахстан по вопросам национальной безопасности - Секретарем Совета
Безопасности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пункт 8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"8. Институт работает под общим руководством Администрации 
Президента Республики Казахстан и оперативным руководством помощника 
Президента Республики Казахстан по вопросам национальной 
безопасности - Секретаря Совета Безопасности Республики Казахстан".
     2. Настоящий Указ вступает в силу со дня подписания. 
          Президент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