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cbac" w14:textId="9e4c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старших судей судебных участков и судей некоторых районных (городских) и приравненных к ним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июня 1999 г. № 152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82 Конституции Республики Казахстан,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пунктом 3 статьи 44, подпунктами 1), 2), 3), 4), 5), 8) и 10) пункта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подпунктом 3) пункта 2 статьи 47 Указа Президента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имеющего силу Конституционного закона,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U952694_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судах и статусе судей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Назначить на должности председателей районных (городских)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приравненных к ним судов: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Алматинской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военного суда Талдыкорганского гарнизона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Турлыбекова Бакыткельды Тамашаевича;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Жамбылской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Сарысуского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Аманжолова Нурбека Абдыманаповича;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Курманбаева Алмаса Боранкуловича;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Карагандинской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Актогайского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Рысжанова Самата Маралбаевича;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Кызылординской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Байконырского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Жубанганова Мейрамбека Нургабыловича;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Казалинского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Абдыкалыкова Нармаганбета;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Павлодарской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Турсунбекова Акылжана Турсунбековича.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2. Назначить на должности старших судей судебных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районных (городских) судов: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 Жамбылской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Центрального судебного участка Таразского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Бегалиева Хыдыра Жарлыкасыновича;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 Карагандинской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Кировского судебного участка Октябрьского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Абдигалиеву Гульнару Аманжоловну;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 Павлодарской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Аксуского судебного участка Павлодарского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Темирову Еркен Асетовну.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Назначить на должность судей районных (городских) и приравненных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 ним судов: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г. Астане: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Сарыаркинского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Утанова Мухтархана Айдархановича;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г.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Бостандыкского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Черныш Татьяну Вячеславовну;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Жетесуского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Мурзаева Каната Болатовича;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Акмолинской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Целиноградского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Уразбекова Калыка;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Енбекшильдерского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Тусупбаева Иманбека Жаксыбаевича;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Актюбинской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Хромтауского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Сисенову Мадину Абаевну;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Алматинской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Текелийского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Абдраимова Азамата Карипжановича;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Абдильдина Ерлана Аукеновича;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 Восточно-Казахстанской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Глубоковского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Добрынина Олега Анатольевича;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Уланского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Аманбекову Гульнару Кадылбековну;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 Усть-Каменогорского гарнизона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Мигманова Рафаила Мингадыевича;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Жамбылской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Сарысуского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Омарову Дилдакуль;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Карагандинской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Абайского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Маркович Валентину Дмитриевну;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Октябрьского районного суда г.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Ахметжанова Марата Султановича;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Книтель Елену Евгеньевну;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Мендыбаева Жаната Рахимовича;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Советского районного суда г.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Агдарбекову Еркеш Маукеновну;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Нурмагамбетову Карлыгаш Болатовну;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Укибасову Саулеш Копжасаровну;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Темиртауского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Сарбасова Атахана Атарбаевича;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Костанайской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Аманжулова Исмушарифа Нурмановича;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Павлодарской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Абнасирова Серика Казбековича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Северо-Казахстанской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Кызылжарского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Султанова Мурата Байкеновича;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Мамлютского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Мырзатаева Адехана Амангельдиевича;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Петропавловского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Абдрахманова Жаната Козбаевича;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Бекенову Гульнару Куанышбаевну;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Габдулина Серикжана Жалелевича;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Южно-Казахстанской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Сузакского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Бекжанова Берика Айдардековича;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Сайрамского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Дильдабаева Елмахана Екияевича;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Шымкентского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Сасбухаева Гани Уалихановича.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Освободить от должностей: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г. Астане: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судей Алматинского       Айдарбекову Алимаш Нуртаевну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Жаканова Кали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судью Сарыаркинского     Осокину Ирину Юрьевну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по собственному желанию;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г.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Бостандыкского     Блока Александра Викторовича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в связи с несоответствием занимаемой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должности;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военного суда               Батырбаева Серика Жолдасшаховича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Талдыкорганского гарнизона             по собственному желанию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судью Текелийского                Дильдебаеву Карлыгаш Кадыровну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                    по собственному желанию;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Восточно-Казахстанской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председателя военного суда         Мигманова Рафаиля Мингадыевича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Усть-Каменогорского гарнизона           в связи с назначением судьей этого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военного суда                Сарсекеева Мурата Махметовича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Семипалатинского гарнизона              по собственному желанию;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Жамбылской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Таласского                   Аманжолова Нурбека Абдыманаповича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      в связи с назначением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Сарысуского районного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 Сарысуского           Омарову Дилдакуль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      в связи с назначением судьей этого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же суда;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председателя  Шуского              Бегалиева Хыдыра Жарлыкасымовича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          в связи с назначением старшим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судьей Центрального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участка Таразского городского суда;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 Шуского                     Курманбаева Алмаса Боранкуловича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      в связи с назначением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Западно-Казахстанской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судью Уральского городского        Еспаева Айжекена Сагимбаевича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                                   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старшего судью Приуральского       Щурихина Анатолия Александровича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судебного участка Зеленовского          по собственному желанию;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 Абайского             Маркович Валентину Дмитриевну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      в связи с назначением судьей этого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судей Советского                   Суслина Игоря Анатольевича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Суслину Елену Ивановну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 Темиртауского         Ибраимова Мусабая Ибраимовича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Темиртауского                Радчука Виктора Ивановича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          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старшего судью Кировского          Абилова Мурата Смагуловича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судебного участка Октябрьского          в связи с переводом на другую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          должность в государственный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Шетского районного суда      Рысжанова Самата Маралбаевича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Актогайского районного суда;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Костанайской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судью Камыстинского районного      Мухамеджанова Бауржана Жагаловича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                                    по собственному желанию;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председателя Костанайского         Аманжулова Исмушарифа Нурмановича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      в связи с назначением судьей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Кызылординской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судей Казалинского                 Абдыкалыкова Нармаганбета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Жубанганова Мейрамбека Нургабыловича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Байконырского городского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Павлодарской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судью Аксуского городского суда    Мадиеву Айдын Булатовну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 Ильического           Абнасирова Серика Казбековича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г. Павлодар              в связи с упразднением суда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назначением судьей Павлодарского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городского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 Индустриального       Темирову Еркен Асетовну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г. Павлодар              в связи с упразднением суда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назначением старшим судьей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Аксуского судебного участка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Павлодарского городского суда;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Северо-Казахстанской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судью Темирязевского               Ахунова Отеуши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      по собственному желанию;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Южно-Казахстанской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Сайрамского                  Жубатова Нушанбая Кененбаевича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      в связи с вступлением в законную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силу обвинительного приговора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Тюлькубасского               Мырзахметова Мадибека Сауленовича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Шымкентского                 Сейтжанова Бауржана Даиновича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           по состоянию здоровья.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Генеральному Прокурору Республики Казахстан усилить надзор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законностью расследования и рассмотрения в судах уголовных дел,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возбужденных в отношении судей Республики Казахстан по признакам совершения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коррупционных преступлений, в том числе взяточничества.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Настоящий Указ вступает в силу со дня подписания.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