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9bac" w14:textId="03c9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очередных выборов в Парламент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июля 1999 г. N 168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44 Конституции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статьями 69 и 85 Конституционного закона Республики Казахстан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выборах в Республике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очередные выборы депутатов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17 сентября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Назначить очередные выборы депутатов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10 октября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Правительству Республики Казахстан, акимам областей, городов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Алматы безотлагательно принять все необходимые меры по организационному,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материально-техническому и финансовому обеспечению выборов депутатов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