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c9b1" w14:textId="f15c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протокола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июля 1999 года N 173. Утратил силу Указом Президента Республики Казахстан от 12 октября 2006 года N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Указ Президента РК от 16 июля 1999 года N 173 утратил силу Указом Президента РК от 12 октября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целях соблюдения единых норм Государственного протокола в Республике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прилагаемый Государственный протокол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Признать утратившим силу Указ Президента Республики Казахстан от 12 июня 1996 года № 3028 "Об утверждении Основных положений Государственного протокола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Указ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Утвержден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1999 г. № 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протокол Республики Казахстан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Государственный протокол Республики Казахстан, в соответствии со сложившейся международной практикой, регулирует процедурные правила проведения официальных мероприятий с участием руководства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Государственный протокол устанавливает и обеспечивает единые протокольно-организационные нормы, закрепляет принцип протокольного старшинства при проведении внутригосударственных и международных мероприятий Республики Казахстан (приложения № 1 и № 2) и является обязательным для исполнения всеми государственными органами, организациями при планировании и осуществлении протокольных мероприятий.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Контроль за соблюдением Государственного протокола государственными органами Республики Казахстан осуществляется Министерством иностранных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1. Порядок подготовки и проведения торжественной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церемонии вступления в должность избранного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Протокол дополнен разделом 1 - Указом Президента РК от 5 января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Торжественная церемония вступления в должность избранного Президента Республики Казахстан (инаугурация) проводится во вторую среду января года, следующего за годом его избрания.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Инаугурация проводится в городе Астане, в Резиденции Президента "Акорда".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Лица, присутствующие на инаугурации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на инаугурации присутствуют депутаты обеих палат Парламента, члены Конституционного Совета, судьи Верховного Суда, а также все бывшие Президенты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Также вправе присутствовать Премьер-Министр Республики Казахстан, Государственный секретарь Республики Казахстан и Руководитель Администрации Президента, члены Правительства Республики Казахстан, руководители иных центральных государственных органов, акимы областей, городов Астаны и Алматы, главы иностранных государств и правительств, представители дипломатического корпуса, аккредитованные в Казахстане, представители казахстанской и международной общественности, отечественных и иностранных средств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 подготовки и проведения инаугурации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До инаугурации осуществляются подготовительные мероприятия в соответствии с планом мероприятий по подготовке и проведению торжественной церемонии вступления в должность избранного Президента Республики Казахстан, утверждаемым постановлением Правительства Республики Казахстан после регистрации избранного Президента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 начале церемонии объявляет диктор.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Затем звучат праздничные фанфары.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Парадные расчеты военнослужащих Республиканской гвардии под звуки марша вносят в место проведения инаугурации Государственный флаг Республики Казахстан, штандарт Президента и Конституцию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Председатель Конституционного Совета Республики Казахстан объявляет о том, что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 </w:t>
      </w:r>
      <w:r>
        <w:rPr>
          <w:rFonts w:ascii="Times New Roman"/>
          <w:b w:val="false"/>
          <w:i w:val="false"/>
          <w:color w:val="000000"/>
          <w:sz w:val="28"/>
        </w:rPr>
        <w:t>
 Конституции Республики Казахстан Президент Республики вступает в должность с момента принесения присяги народу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принесении присяги народу Казахстана избранный Президент Республики ложит правую руку на Конституцию Республики Казахстан и произносит на государственном языке следующий установленный Конституцией текст присяги: "Торжественно клянусь верно служить народу Казахстана, строго следовать Конституции и законам Республики Казахстан, гарантировать права и свободы граждан, добросовестно выполнять возложенные на меня высокие обязанности Президента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принесения присяги вступивший в должность Президент Республики подходит к Государственному флагу Республики Казахстан и целует 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Затем исполняется Государственный гимн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Над Резиденцией Президента "Акорда" поднимается Государственный флаг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Председатель Центральной избирательной комиссии обращается к избранному по итогам состоявшихся выборов Президенту Республики Казахстан и вручает ему удостоверение, нагрудный знак, штандарт Президента Республики Казахстан и орден "Алтын Қыран" (Золотой Орел).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случае, если лицо избрано Президентом Республики на второй срок полномочий, нагрудный знак, штандарт Президента Республики Казахстан и орден "Алтын Қыран" (Золотой Орел) ему повторно не вручаются.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Вступивший в должность Президент Республики Казахстан выступает с речью, по завершении которой принимает рапорт Министра обороны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Президент Республики приветствует парадные расчеты видов и родов войск Вооруженных Сил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Перед вступившим в должность Президентом Республики Казахстан, отдавая честь, торжественным маршем проходят парадные расчеты видов и родов войск Вооруженных Сил.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Инаугурация сопровождается артиллерийскими залпами.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 завершении церемонии объявляет диктор.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&lt;FONT color=#000080азделКлассификациявизитов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иностранных делегаций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Протокольные церемонии и почести оказываются иностранной официальной делегации в соответствии с форматом визита, статусом лица, возглавляющего делегацию (Глава государства, Глава Правительства, глава внешнеполитического ведомства или другое высокопоставленное лицо), уровня двусторонних отношений.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Подразделение визитов иностранных делегаций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по уровню и формату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зависимости от уровня иностранных делегаций визиты подразделяются на "визиты на высшем уровне" и "визиты на высоком уровне". К визитам на "высшем уровне" относятся визиты Глав государств или правительств, на "высоком уровне" - визиты руководителей внешнеполитических ведомств, других официальных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формату визиты подразделяются на: государственные визиты, официальные визиты, рабочие визиты, визиты в качестве личного гостя Президента Республики Казахстан, неофициальные визиты, визиты проездом.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Государственные 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Государственные визиты относятся к высшей категории визитов в Республику Казахстан Глав иностранных государств. Они осуществляются в особых случаях и не более одного раза за время пребывания Главы зарубежного государства в этой должности (обычно, в начале). Во время государственного визита обеспечивается подчеркнуто высокий уровень встречи и проводов Гостя. Президент Республики Казахстан при официальной встрече (проводах) Гостя использует символы президентской власти. Повышается уровень сопровождения Гостя в ходе программы визита, а также в его поездке по стране.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Проводимые церемониальные, официальные мероприятия по программе государственного визита соответствуют формату официальных визитов.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Официальные визиты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Официальные визиты относятся к визитам на высшем уровне, имеющим определенное политическое значение и отличаются торжественностью. Визиты данной категории осуществляются с проведением всех церемониальных почестей.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официальных визитах в составлении программы предусматриваются переговоры в узком и расширенном составах, подписание двусторонних документов, совместная пресс-конференция, а также такие церемониальные мероприятия, как возложение венка, посадка дерева, официальный обед или завтрак, посещение театра или концерта и поездка по стране.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Рабочие 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 рабочим визитам относятся визиты с конкретным целевым назначением: проведение переговоров, консультаций, открытие выставок или какого-либо объекта, участие в многосторонних встречах, международных совещаниях и конференциях, праздновании юбилейных дат, подготовке визитов более высокого уровня и других подобных мероприятий.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Визиты в качестве личного Гостя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Визиты в качестве личного Гостя Президента осуществляются по личному приглашению Президента Республики Казахстан и организационно оформляются в соответствии с договоренностями 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Протокольное обеспечение таких визитов возлагается на Протокол Президента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Неофициальные визиты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 неофициальным визитам относится прибытие иностранных государственных деятелей в Республику Казахстан по частным делам (на отдых, с целью туризма и др.).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неофициальных визитах протокольные мероприятия не предусматриваются.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Визиты проездом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Визиты проездом связаны с кратким пребыванием в Республике Казахстан официальной делегации или высоких гостей (Глава государства или Правительства, глава внешнеполитического ведомства), следующих транзитом через территорию Казахстана.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просьбе гостей и в случае достижения соответствующей договоренности организуются встречи и беседы с должностными лицами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2. Протокольно-организационное обеспечение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мероприятий с участием Глав государств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Глава 1. Визиты Глав иностранных государств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Государственные и официальные 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При государственных и официальных визитах Глав иностранных государств предусматриваются следующие протокольные мероприятия: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1) Встреча (проводы)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Гостя встречают Государственный секретарь (член Правительства по поручению) и другие официальные лица (приложение № 6). В случае прибытия Гостя с супругой, ее встречает и сопровождает супруга Государственного секретаря (члена Правительства) или закрепленное должностное лицо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Из аэропорта Гость направляется в резиденцию (гостиницу) в сопровождении Государственного секретаря (члена Правительства).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Официальная часть визита начинается с церемонии встречи у Дворца Президента.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отдельных случаях возможно проведение официальной церемонии встречи в аэропорту столицы с участием Президента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2) Переговоры, беседы, подписание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Переговоры с Главой иностранного государства ведет Президент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Предложения по составу участников переговоров и бесед с казахстанской стороны вносятся Министерством иностранных дел Республики Казахстан, утверждаются в установленном порядке и доводятся до сведения иностранной стороны по дипломатическим каналам.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Порядок переговоров и бесед, проводимых Президентом Республики Казахстан, определяется Протоколом Президента по согласованию.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Республики Казахстан в срок не менее 25 рабочих дней до визита направляет в Администрацию Президента Республики Казахстан материалы к беседе и переговорам (приложение № 5).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рамках визита, в соответствии с программой, могут проводиться встречи и беседы Гостя и членов делегации с Премьер-Министром, с Председателями Сената и Мажилиса Парламента республики и другими официальными лицами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прибытия Гостя с супругой для нее предусматривается отдельная программа пребывания.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3) Пресс-конференция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завершении переговоров, как правило, программой визита предусматривается проведение совместной пресс-конференции (ответов на вопросы журналистов).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4) Церемония возложения венка к Мемориалу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памяти жертв политических репрессий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В церемонии возложения венка к Мемориалу памяти жертв политических репрессий участвуют члены официальной делегации Гостя. С казахстанской стороны принимают участие Государственный секретарь (член Правительства), аким столицы, вице-Министр иностранных дел, Посол Республики Казахстан в стране Гостя и Командующий Республиканской гвардией (приложение № 9).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5) Церемония посадки дерева на Аллее Глав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церемонии посадки дерева на Аллее Глав государств участвуют члены официальной делегации Гостя. С казахстанской стороны принимают участие Государственный секретарь (член Правительства), сопровождающий Гостя в соответствии с программой визита, аким столицы, вице-Министр иностранных дел и Посол Республики Казахстан в стране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Аллее Гостя встречает аким столицы. Гостю ассистируют Государственный секретарь (член Правительства), аким столицы. Устанавливается памятная табличка.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6) Официальный прием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Программой визита в Республику Казахстан Главы иностранного государства предусматривается организация официального приема (завтрака, обеда) от имени Президента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Список участников приема с казахстанской стороны и со стороны гостей составляется Министерством иностранных дел и утверждается Администрацией Президента по согласованию с руководством. Схема рассадки участников приема, программа концертного сопровождения составляется Администрацией Президента.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прибытия Гостя с супругой, в официальном приеме принимает участие супруга Президента Республики Казахстан. На приеме предусматривается обмен речами.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7) Посещение театра, концерта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театре (на концерте) на почетных местах размещаются Гость (с супругой) и Президент Республики Казахстан (с супругой) или Государственный секретарь (член Правительства) (с супругой), сопровождающий Гостя на данное мероприятие.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зале вывешиваются государственные флаги двух стран и приветственный транспарант, перед началом спектакля (концерта) исполняются государственные гимны двух стран.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окончания спектакля (концерта) на сцену выносятся две корзины цветов (с визитными карточками Президента Республики Казахстан и Гостя).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Список приглашенных на спектакль (концерт) определяется Администрацией Президента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8) Поездка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желанию Гостя, программой официального визита может предусматриваться поездка по стране (без повторного заезда в столицу, за исключением технических остановок).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Пребывание Гостя и членов делегации в Республике Казахстан, как правило, не превышает 3-х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поездке по стране Главу иностранного государства сопровождают Государственный секретарь (член Правительства), Посол Казахстана в стране Гостя, сотрудники Протокола Президента, Министерства иностранных дел и Службы охраны Президента.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Для подготовки и проработки программы посещения в область направляется рабочая группа, состоящая из сотрудников Протокола Президента, Пресс-службы Президента, Министерства иностранных дел, Службы охраны Президента.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Программой пребывания Гостя предусматривается посещение достопримечательностей области, проведение приема от имени акима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Гостя встречает (провожает) аким области (с супругой), аким города областного значения.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месте встречи (проводов) поднимаются государственные флаги двух стран.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9) Памятные подарки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государственных и официальных визитах предусматривается вручение Гостю и членам делегации памятных подарков от имени Президента Республики Казахстан. Вручение подарков членам делегации производится через протокольные службы двух стран.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Рабочие визиты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1) Встреча (проводы)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Гостя встречает (провожает) член Правительства Республики Казахстан, аким столицы, вице-Министр иностранных дел, начальник управления Государственного протокола Министерства иностранных дел, Посол страны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и во Дворце Президента поднимаются государственные флаги двух стран.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Член Правительства Республики Казахстан сопровождает Гостя в автомашине до отведенной ему резиденции (гостиницы).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2) Переговоры, беседы, подписание документов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с учетом цели рабочего визита согласовывает с Администрацией Президента состав участников официальных переговоров и бесед с казахстанской стороны, готовит материалы и документы к подписанию (приложение № 5).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рамках рабочего визита, в соответствии с утвержденной программой, могут проводиться отдельные переговоры официальных лиц с казахстанской стороны с Главой и членами зарубежной делегации, подписание совместных документов, пресс-конференция (ответы на вопросы журналистов).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3) Прием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Программой рабочего визита в честь Главы делегации предусматривается прием (завтрак, обед), где присутствуют члены делегации Гостя, принимающие участие в переговорах. Список участников с казахстанской стороны согласовывается Министерством иностранных дел с Администрацией Президента.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завтраке (обеде) предусматривается обмен краткими тостами. Другие мероприятия (возложение венка к памятным местам, посещение театра, поездка по стране) включаются в программу визита по желанию Гостя.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Визиты проездом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осуществлении посадки самолета в аэропортах Республики Казахстан по пути в другие страны Главу иностранного государства встречают член Правительства, Министр иностранных дел, Посол страны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поднимаются государственные флаги двух стран, выстраивается парадный расчет Республиканской гвардии.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зависимости от длительности пребывания Глава зарубежного государства размещается в резиденции или гостинице.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Над резиденцией или гостиницей вывешивается Государственный флаг или личный штандарт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рамках визита проездом, по желанию Гостя, предусматривается встреча с руководством страны или членом Правительства в аэропорту или с выездом в город.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честь Гостя и сопровождающих лиц может быть устроен прием (завтрак, обед).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Визиты в качестве личного Гостя Президента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Протокольно-организационное обеспечение и программа визитов иностранных государственных, политических, общественных, культурных и спортивных деятелей, прибывающих по личному приглашению Президента Республики Казахстан, определяются по распоряжению Главы государства.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Гостя встречает (провожает) представитель Президента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Неофициальные визиты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проведении неофициального визита Глав государств предусматривается обеспечение делегации гостиницей, автотранспортом, личной охраной.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Протокольно-организационное обеспечение визита Гостя определяется по распоряжению Президента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Президента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согласовывает сроки проведения зарубежного визита Президента Республики Казахстан. Для организации визита в эту страну при необходимости направляется рабочая группа, в состав которой включаются представители Протокола Президента, Пресс-службы Президента, Министерства иностранных дел, Службы охраны Президента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отъезде Президента Республики Казахстан за рубеж с визитом в проводах (встрече) в аэропорту участвуют: Премьер-Министр, Государственный секретарь, Министр иностранных дел, Руководитель Администрации Президента, Председатель Комитета национальной безопасности, Министр внутренних дел, Начальник Службы охраны Президента, аким столицы, Посол страны посещения.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Поездки Президента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по стране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поездках Президента по стране предусматривается проведение проводов (встречи в столице и на местах), составление программы пребывания, схем кортежа и размещения в резиденции. При проводах (встрече) Президента Республики Казахстан в такие поездки в столице участвуют: Руководитель Администрации Президента, Председатель Комитета национальной безопасности, Министр внутренних дел, аким столицы, а в регионах - аким области и аким города областного значения.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места выезжают сотрудники Протокола Президента, Службы охраны Президента для координации вопросов по реализации программы пребывания.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и в местах посещения вывешивается Флаг Республики Казахстан. Штандарт Президента устанавливается на автомобиль и вывешивается над резиденцией.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Рабочие встречи Президента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Мероприятия с участием Президента,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Администрацией Президента Республики Казахстан, в адрес которой направляются информационно-аналитические материалы за 25 дней до проведения мероприятия.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3. Протокольно-организационное обеспечение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мероприятий с участием Глав правительств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Глава 1. Визиты Глав правительств иностранных государств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    Официальные визиты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Протокольные мероприятия с участием Глав правительств проводятся с учетом конституционного устройства государств (к примеру, в случае прибытия Глав правительств таких государств как Великобритания, Канада, Пакистан, ФРГ и тому подобных, их прием осуществляется согласно Протоколу приема Главы государства).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Церемония встречи проходит в аэропорту. У трапа самолета Главу правительства иностранного государства встречает Премьер-Министр Республики Казахстан. В случае прибытия Гостя с супругой, ее встречает и сопровождает супруга Премьер-Министра (члена Правительства) или закрепленное должностное лицо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Состав других официальных лиц, участвующих во встрече в аэропорту, определяется Канцелярией Премьер-Министра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Официальная церемония встречи с прохождением Почетного караула, исполнением гимнов проходит в аэропорту (приложение № 7). Премьер-Министр (член Правительства) Республики Казахстан сопровождает Гостя в автомашине до гостиницы (резиденции).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программой визита для постоянного сопровождения Высокого Гостя определяется член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Над гостиницей (резиденцией) Гостя поднимается Флаг его страны.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визита Главы правительства предусматривается беседа с Президентом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рамках официального визита, в соответствии с программой, проводятся переговоры с Премьер-Министром, встречи и беседы с другими официальными лицами государства, пресс-конференция (ответы на вопросы журналистов), прием (обед, завтрак), возложение венка к Мемориалу памяти жертв политических репрессий, посещение театра, а также организация других мероприятий с учетом пожеланий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Состав участников переговоров и бесед с казахстанской стороны утверждается Премьер-Министром по предложению Министерства иностранных дел и доводится до сведения иностранной стороны.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желанию Гостя программой визита может быть предусмотрена поездка по стране. Гостя в поездке сопровождают член Правительства Республики Казахстан, Посол Казахстана в стране Гостя, сотрудники Канцелярии ПремьерМинистра, Министерства иностранных дел и Службы охраны Президента.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ходе официальных визитов предусматривается вручение Высокому Гостю и членам делегации памятных подарков от имени Правительства через протокольную службу прибывающей стороны.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прибытия Гостя с супругой для нее предусматривается отдельная программа пребывания.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Рабочие визиты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проведении рабочих визитов Глав правительств зарубежных государств составляется программа пребывания, предусматривающая проведение переговоров, подписание совместных документов, пресс-конференцию (ответы на вопросы журналистов) и организацию приема (завтрак, обед).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Главу Правительства зарубежного государства встречают и провожают: член Правительства Республики Казахстан, Министр иностранных дел, аким столицы, Посол страны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вывешиваются государственные флаги двух стран.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Над резиденцией Гостя поднимается Флаг его страны.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Визиты проездом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посадке в аэропортах Республики Казахстан самолетов Глав правительств иностранных государств, по их просьбе могут предусматриваться встречи с Главой Правительства Республики Казахстан, в зависимости от длительности пребывания может быть разработана программа.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встрече и проводах в аэропорту участвуют: член Правительства, Министр иностранных дел, аким столицы (города), Посол страны Гостя.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Неофициальные визиты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проведении неофициального визита по желанию Гостя могут быть запланированы встречи и беседы с членами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Главу правительства иностранного государства встречают (провожают): член Правительства Республики Казахстан, Министр иностранных дел, Посол страны Гостя.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Премьер-Министра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согласовывает сроки визита ПремьерМинистра Республики Казахстан в зарубежные государства. Для организации визита в эту страну при необходимости направляется рабочая группа, в состав которой включаются представители Канцелярии Премьер-Министра, Министерства иностранных дел. Службы охраны Президента, других заинтересованных ведомств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отъезде Премьер-Министра в проводах (встречах) в аэропорту принимают участие: Министр иностранных дел, Министр внутренних дел, Руководитель Канцелярии Премьер-Министра, аким столицы, заведующий протокольной службой Канцелярии Премьер-Министра, Посол страны посещения.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Поездки Премьер-Министра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поездках Премьер-Министра по стране предусматривается проведение и обеспечение ряда протокольных мероприятий: проводы (встречи) в столице и на местах, составление программы пребывания. При отъезде (прибытии) ПремьерМинистра Республики Казахстан в рабочие поездки в проводах (встрече) участвуют Руководитель Канцелярии Премьер-Министра, Министр внутренних дел, аким столицы, на местах - аким области, аким города областного значения.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Мероприятия церемониального характера во время поездки по стране не проводятся.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Рабочие встречи Премьер-Министра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Мероприятия с участием Премьер-Министра,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Министерством иностранных дел и Канцелярией Премьер-Министра.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4. Протокольно-организационное обеспечение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мероприятий с участием Глав Парламентов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зарубежных государств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Глава 1. Визиты Глав Парламентов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Визиты Глав Парламентов иностранных государств по приглашению Парламента (его Палат) Республики Казахстан осуществляются на основе программы, утверждаемой Председателями Палат Парламента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визита предусматривается проведение встреч и бесед, пресс- конференции (ответов на вопросы журналистов), организация приема (обеда, завтрака), по желанию Гостя - посещение театра, других мероприятий.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при встрече (проводах) поднимаются государственные флаги двух стран, девушки в казахских национальных костюмах вручают Гостю (супруге) цветы.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встрече (проводах) участвуют официальные лица, определяемые программой пребывания Гостя, Посол страны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ходе официальных визитов предусматривается вручение Гостю и членам делегации памятных подарков через протокольную службу соответствующей Палаты Парламента.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Над гостиницей (резиденцией) поднимается Флаг страны Гостя.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Председателей Палат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Парламента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Председателя Палаты Парламента, направляющегося за рубеж, провожают (встречают): заместитель Председателя соответствующей Палаты Парламента, Руководитель Аппарата соответствующей Палаты Парламента, Председатель комитета по международным делам, обороне и безопасности соответствующей Палаты Парламента, вице-Министр иностранных дел, руководитель протокольной службы соответствующей Палаты Парламента, Посол страны посещения.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Программа пребывания делегации за рубежом составляется с участием Посольства Республики Казахстан в этой стране.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Поездки Председателей Палат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Парламента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Председателя Палаты Парламента, направляющегося в регионы республики, провожают (встречают) заместитель Председателя соответствующей Палаты Парламента, Руководитель Аппарата соответствующей Палаты Парламента, руководитель Протокольной службы соответствующей Палаты Парламента. На местах - аким области и аким города областного значения.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Рабочие встречи Председателей Палат Парламента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Мероприятия с участием Председателей Палат Парламента,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Аппаратами соответствующих Палат Парламента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5. Протокольно-организационное обеспечение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мероприятий с участием Государственных секретарей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Глава 1. Визиты Государственных секретарей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иностранных государств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Протокольные мероприятия с участием Государственных секретарей проводятся в зависимости от статуса Государственного секретаря в конституционном устройстве государства.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Визиты Государственных секретарей иностранных государств, прибывающих по приглашению Государственного секретаря Республики Казахстан, осуществляются на основе программы, утвержденной в Администрации Президента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предусматривается, как правило, проведение соответствующих встреч и бесед, организация приема (обеда, завтрака), по желанию - посещение театра и других мероприятий.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Состав официальных лиц Республики Казахстан, принимающих участие в мероприятиях визита, определяется Государственным секретарем Республики Казахстан по предложению Министерства иностранных дел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Уровень приема и обслуживание делегации определяется характером приглашения и исходя из принципа взаимности.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при встрече (проводах) поднимаются государственные флаги двух стран.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встрече (проводах) участвуют официальные лица в соответствии с программой пребывания, Посол страны Гостя.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Государственного секретаря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отъезде (по прибытии) Государственного секретаря Республики Казахстан за рубеж в проводах (встрече) в аэропорту принимают участие: Руководитель (заместитель Руководителя) Администрации Президента Республики Казахстан, вице-Министр иностранных дел, заведующий Секретариатом Государственного секретаря, советник Государственного секретаря по международным вопросам, Посол страны посещения.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Программа пребывания за рубежом составляется совместно с Посольством Республики Казахстан в стране посещения.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Поездки Государственного секретаря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Республики Казахстан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рабочих поездках Государственного секретаря по стране предусматривается проведение и обеспечение ряда протокольных мероприятий: проводы (встречи) в столице и на местах, составление программы пребывания. При отъезде (прибытии) Государственного Секретаря Республики Казахстан в рабочие поездки в проводах (встрече) в столице участвуют: заведующий Секретариатом Государственного секретаря, советник Государственного секретаря по внутренним вопросам.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прибытии (отъезде) Государственного секретаря в область его встречают (провожают) аким области, аким города областного значения.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Рабочие встречи Государственного секретаря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Мероприятия с участием Государственного секретаря,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Секретариатом Государственного секретаря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&lt;FONT color=#000080азделПротокольно-организационноеобеспечение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мероприятий с участием заместителей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Глав правительств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Глава 1. Визиты заместителей Глав правительств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Визиты заместителей Глав правительств иностранных государств, прибывающих по приглашению Правительства Республики Казахстан, осуществляются на основе программы, утвержденной Канцелярией Премьер- Министра.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предусматривается проведение соответствующих встреч и бесед, пресс-конференции (ответов на вопросы журналистов), организация приема (обеда, завтрака), по желанию - посещение театра и организация других мероприятий.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Состав официальных лиц Республики Казахстан, принимающих участие в мероприятиях визита, определяется Канцелярией Премьер-Министра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Уровень приема и обслуживания делегации определяется характером приглашения и исходя из принципа взаимности.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встрече (проводах) участвуют официальные лица Республики Казахстан по согласованию с Канцелярией Премьер-Министра Республики Казахстан, Посол страны Гостя.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заместителей Премьер-Министра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отъезде Заместителя Премьер-Министра с визитом за рубеж в проводах (встрече) в аэропорту столицы принимают участие: вице-Министр иностранных дел, помощник Заместителя Премьер-Министра, сотрудник протокольной службы Канцелярии Премьер-Министра, Посол (представитель Посольства) страны посещения.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Программа пребывания за рубежом заместителей Премьер-Министра составляется с участием Посольства Республики Казахстан в этой стране.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Поездки заместителей Премьер-Министра по стране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рабочих визитах (поездках по стране) предусматривается проведение ряда протокольных мероприятий: встречи (проводы) в столице и на местах. При отъезде (прибытии) в рабочие поездки в проводах (встрече) в столице участвуют: помощник Заместителя Премьер-Министра, сотрудник протокольной службы Канцелярии Премьер-Министра, на местах - аким области и аким города областного значения.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Рабочие встречи заместителей Премьер-Министра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Мероприятия с участием Заместителя Премьер-Министра,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Канцелярией Премьер-Министра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7. Протокольно-организационное обеспечение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мероприятий с участием глав внешнеполитических ведомств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Глава 1. Визиты глав внешнеполитических ведомств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официальных визитах главы внешнеполитического ведомства иностранного государства, в аэропорту Гостя встречают Министр иностранных дел Республики Казахстан, Посол Республики Казахстан в стране Гостя, начальник управления Государственного протокола, руководитель территориального подразделения Министерства иностранных дел, Посол страны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вывешиваются государственные флаги двух стран.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Министр иностранных дел Республики Казахстан сопровождает Гостя в автомашине от аэропорта до гостиницы (резиденции). На автомашине устанавливается Государственный флаг страны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Если Гость прибывает с супругой, для нее предусматривается отдельная программа.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рабочих визитах в аэропорту Гостя встречают вице-Министр иностранных дел, начальник управления Государственного протокола, руководитель территориального подразделения Министерства иностранных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визитах проездом Гостя встречают (провожают) вице-Министр иностранных дел, начальник управления Государственного протокола, руководитель территориального подразделения Министерства иностранных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официальных и рабочих визитах главы внешнеполитических ведомств принимаются, как правило, исходя из принципа взаимности. По предложению Министерства иностранных дел Республики Казахстан безопасность пребывания глав внешнеполитических ведомств обеспечивается Службой охраны Президента.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 учетом характера и цели визита программой пребывания главы внешнеполитического ведомства могут быть предусмотрены встречи с Президентом Республики Казахстан, Премьер-Министром, Председателями Палат Парламента, Государственным секретарем и другими официальными лицами.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визита главы внешнеполитического ведомства иностранного государства предусматриваются переговоры, встречи и беседы, прессконференция (ответы на вопросы журналистов), прием (обед, завтрак), а также организация других мероприятий с учетом пожеланий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Состав официальных лиц Республики Казахстан, принимающих участие в мероприятиях визита, определяется Министром иностранных дел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официальных визитах, в случае пожелания Гостя, программой визита может быть предусмотрена поездка по стране. В поездке сопровождают Посол в стране Гостя, сотрудники Министерства иностранных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официальных визитах предусматривается вручение Гостю памятного подарка.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Министра иностранных дел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отъезде (прибытии) Министра иностранных дел Республики Казахстан за рубеж с официальным визитом в проводах (встрече) в аэропорту принимают участие: начальник управления Государственного протокола, помощник Министра иностранных дел, Посол страны посещения.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8. Протокольно-организационное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обеспечение мероприятий с участием: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руководителей государственных органов, обладающих конституционным статусом;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руководителей государственных органов, непосредственно подчиненных и подотчетных Главам государств;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Министров;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руководителей центральных исполнительных органов, не входящих в состав Правительства;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руководителей ведомств.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Визиты руководителей соответствующих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органов иностранных государств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Визиты в Республику Казахстан руководителей государственных органов иностранных государств, обладающих конституционным статусом, руководителей государственных органов, непосредственно подчиненных и подотчетных Главам иностранных государств, министров иностранных государств, руководителей центральных исполнительных органов и руководителей ведомств, не входящих в состав правительства иностранных государств, прибывающих по приглашению соответствующего органа Республики Казахстан, осуществляются на основе проработанной данным органом программы, согласованной с Министерством иностранных дел Республики Казахстан и утвержденной руководителем соответствующего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предусматриваются проведение соответствующих встреч и бесед, организация обеда (завтрака), по желанию - посещение театра и организация других мероприятий.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Состав официальных лиц Республики Казахстан, принимающих участие в мероприятиях визита, определяется принимающим органом по согласованию с Министерством иностранных дел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Уровень приема и обслуживания делегации, прибывающей в Казахстан, определяется характером приглашения и исходя из принципа взаимности.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встрече (проводах) участвуют официальные лица сторон, определяемые программой пребывания.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руководителей соответствующих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органов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отъезде (прибытии) за рубеж в проводах (встрече) в аэропорту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Президенту Республики Казахстан, министров, председателей агентств, входящих в состав Правительства, руководителей республиканских ведомств, принимают участие представители соответствующего органа, ответственные за организацию зарубежной поездки (этого лица).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Программа пребывания за рубежом составляется с участием Посольства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Рабочие встречи руководителем соответствующих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органов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Мероприятия с участием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Президенту Республики Казахстан, министров, председателей агентств, входящих в состав Правительства, в том числе рабочие встречи и беседы с представителями иностранных государств, планируются, согласовываются и проводятся их Аппаратами (Секретариатами) совместно с Министерством иностранных дел.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9. Протокольно-организационное обеспечение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мероприятий с участием специальных представителей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Глав государств и Глав правительств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Глава 1. Визиты специальных представителей Глав государств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и Глав правительств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Специальные представители Глав иностранных государств принимаются в качестве гостей Президента, а Глав иностранных правительств - в качестве гостей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Формат визитов данной категории официальных лиц определяется отдельно, при этом соответствующими распоряжениями о приеме решаются вопросы размещения, транспортного обслуживания, обеспечения охраны Гостя и сопровождающих лиц.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специальных представителей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Президента и Премьер-Министра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проводах (встрече) за рубеж специальных представителей Президента и Премьер-Министра Республики Казахстан в аэропорту принимают участие лица, ответственные за организацию зарубежной поездки.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Программа пребывания спецпредставителя за рубежом составляется совместно с Посольством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10. Протокольно-организационное обеспечение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мероприятий, связанных с визитами руководителей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международных организаций, их заместителей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исполнительных директоров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Руководители международных организаций принимаются в качестве гостей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встрече (проводах) руководителей международных организаций в аэропорту вывешиваются флаги международных организаций 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Протокольно-организационное обеспечение визитов руководителей международных организаций аналогично протоколу приема глав внешнеполитических ведомств.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встречают (провожают) член Правительства, Министр иностранных дел, аким столицы, начальник управления Государственного протокола Министерства иностранных дел, руководитель курирующего подразделения Министерства иностранных дел, глава представительства международной организации в Республике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11. Протокольно-организационное обеспечение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мероприятий с участием Глав дипломатических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представительств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Глава 1. Вручение верительных грамот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Послы зарубежных государств с резиденцией в Республике Казахстан вручают свои верительные грамоты Президенту Республики Казахстан. Церемония проводится в Зале официальных церемоний Дворца Президента и организуется Протоколом Президента совместно с управлением Государственного протокола Министерства иностранных дел (приложение № 10).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вручения верительных грамот Послом по совместительству, церемония также проводится в Зале официальных церемоний Дворца Президента и организуется Секретариатом Государственного секретаря совместно с управлением Государственного протокола Министерства иностранных дел (приложение № 10).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Мероприятия в дипломатических представительствах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по случаю национальных праздников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приемах в иностранных посольствах по случаю национальных праздников присутствуют руководство Министерства иностранных дел Республики Казахстан (Министр или вице-Министр), представители министерств и ведомств Республики Казахстан и Парламента Республики Казахстан. Главный Гость определяется по рекомендации Министерства иностранных дел Республики Казахстан с учетом характера отношений со страной.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Протокольные визиты к Руководству страны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Глав дипломатических миссий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совместно с Протоколом Президента, протокольной службой Канцелярии Премьер-Министра, протокольными службами Аппаратов Палат Парламента, организуют протокольные визиты послов иностранных государств к Руководству страны после их аккредитации, а также перед зарубежными визитами высших должностных лиц Республики Казахстан в соответствующие страны.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Ежегодная встреча Президента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с дипломатическим корпусом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совместно с Администрацией Президента Республики Казахстан организует ежегодно в ноябре-декабре встречу Президента Республики Казахстан с Главами дипломатических представительств с постоянной резиденцией в Республике Казахстан или в других странах. От имени Правительства проводится прием (фуршет).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Ежегодная встреча Премьер-Министра Республики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Казахстан с дипломатическим корпусом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совместно с протокольной службой Канцелярии Премьер-Министра Республики Казахстан организует ежегодно в апреле-мае встречу Премьер-Министра Республики Казахстан с Главами дипломатических представительств с постоянной резиденцией в Республике Казахстан или в других странах. От имени Правительства проводится прием (фуршет).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Встречи с Руководством страны Глав дипломатических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миссий в связи с завершением срока полномочий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совместно с Протоколом Президента организует встречу Президента Республики Казахстан с Главами дипломатических миссий в связи с завершением срока полномочий.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поручению Президента Республики Казахстан Главы дипломатических миссий могут быть приняты Государственным секретарем или другими официальными лицами.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7. Присутствие на заседаниях Парламента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Глав дипломатических миссий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совместно с Аппаратами Сената и Мажилиса Парламента организует присутствие Глав дипломатических миссий на специальных заседаниях и первых сессиях Парламента нового созыва.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12. Мероприятия в связи с национальными праздниками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Республики Казахстан и зарубежных государств, другими событиями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  Глава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в связи с Днем Республики (25 октября) проводит прием (фуршет) и другие мероприятия, связанные с национальным праздником от имени Правительства для дипломатического корпуса.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связи с национальными праздниками зарубежных государств, с которыми имеются дипломатические отношения, от имени Президента Республики Казахстан направляются поздравительные послания.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случаю избрания Глав государств и назначения Глав правительств и Министров иностранных дел зарубежных государств, с которыми имеются дипломатические отношения, направляются поздравительные послания, подписываемые соответственно Президентом Республики Казахстан, Премьер- Министром, Министром иностранных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Направление поздравительных посланий осуществляется также по случаю годовщины заключения договоров, по юбилейным датам и годовщинам, касающимся двусторонних отношений.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Поздравительные послания направляются через послов Республики Казахстан в соответствующих странах.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Тексты поздравительных посланий готовятся Министерством иностранных дел и утверждаются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Поздравления по случаю праздников, не являющихся национальными (Новый год, религиозные праздники), направляются инициативно.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кончины Главы иностранного государства, Главы Правительства, Главы Парламента иностранное Посольство, как правило, посещают и расписываются в книге соболезнований соответственно - Президент Республики Казахстан, Премьер-Министр, Председатели Палат Парламента, Министр иностранных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Для участия в траурных мероприятиях в зарубежные страны выезжают: в связи с кончиной Главы государства - Президент Республики Казахстан или представитель Президента, Министр иностранных дел, другие официальные лица по согласованию с Администрацией Президента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связи с кончиной Главы Правительства - Премьер-Министр или его представитель, вице-Министр иностранных дел и другие официальные лица по согласованию с Канцелярией Премьер-Министра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связи с кончиной Председателя Парламента - Председатель одной из Палат Парламента, Председатель одного из постоянных комитетов Палат Парламента, вице-Министр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состав делегаций включается Посол Республики Казахстан в соответствующей стране.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Республики Казахстан готовит проекты писем (телеграмм) с выражением соболезнования, которые подписываются соответствующим руководителем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Приложения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Приложение №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Протокольное старшинство должностных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Республики Казахстан при проведении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внутригосударственных мероприятий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приложение 1 внесены изменения - Указами Президента РК от 24 сентября 2002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18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15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6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1.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2.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 Председатель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4. Председатель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5. Государственный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6. Руководитель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7. Председатель Конституционного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8. Председатель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9. Генеральный Прокурор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10. Председатель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11.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12. Заместители Премьер-Министра - министры (в алфавитном порядке названий министерств)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12-1. Помощник Президента - Секретарь Совета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13. (исключена)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14. Кавалеры орденов "Алтын Кыран" и "Халык Кахарманы"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15. Председатель Центральной избирательной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16. Председатель Высшего Судебного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17. Заместитель Председателя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18. Заместитель Председателя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19. Председатель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20. Председатель Счетного комитета по контролю за исполнением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21. Управляющий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22. Помощники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23. Руководитель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24. Заместители Руководителя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24-1. (исключена)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25. Советники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26. Министр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27. Министр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28. 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29. Министры (в алфавитном порядке названий министерств)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30. (исключена)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31. Председатель Комиссии при Президенте Республики Казахстан по вопросам борьбы с коррупцией и соблюдения служебной этики государственными служащими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32. Председатель Агентства по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33. Начальник Службы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34. Командующий Республиканской гвардией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35. (Строка исключена указом Президента РК от 13 ноября 2001 года N 
</w:t>
      </w:r>
      <w:r>
        <w:rPr>
          <w:rFonts w:ascii="Times New Roman"/>
          <w:b w:val="false"/>
          <w:i w:val="false"/>
          <w:color w:val="000000"/>
          <w:sz w:val="28"/>
        </w:rPr>
        <w:t xml:space="preserve"> 720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36. Акимы областей, столицы, г. Алматы (в алфавитном порядке названия областей)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37. Чрезвычайные и Полномочные Послы Республики Казахстан (в алфавитном порядке фамилий)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38. Депутаты Парламента (в алфавитном порядке фамилий)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39. Главный муфтий Духовного Управления мусульман Казахстана и архиепископ Астанайский и Алматинский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40. Руководители аппаратов Палат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41. Председатели агентств, не входящих в состав Правительства (в алфавитном порядке названий)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42. Руководители национальных компаний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43. Члены Конституционного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44. Заместители Руководителя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45. Руководители структурных подразделений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46. Заместители министров и председателей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47. Иные политические и административные государственные служащие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48. Руководители казахстанских политических партий и иных общественных объединений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49. Видные представители деловых кругов, деятели науки 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Супруга (супруг) имеют старшинство своего мужа (жены).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Приложение №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Протокольное старшинство должностных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Республики Казахстан при проведении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международных мероприятий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В приложение 2 внесены изменения - Указом Президента РК от 24 сентября 2002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18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15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6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1.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2.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 Председатель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4. Председатель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5. Государственный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6. Министр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7. Руководитель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8. Председатель Конституционного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9. Председатель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10. Генеральный Прокурор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11. Председатель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12.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13. Заместители Премьер-Министра - министры (в алфавитном порядке названий министерств)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14. Чрезвычайные и Полномочные Послы Республики Казахстан (в алфавитном порядке фамилий)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14-1. Помощник Президента - Секретарь Совета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15. Помощники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15-1.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Указом Президента РК от 6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16. (исключена)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17. Кавалеры орденов "Алтын Кыран" и "Халык Кахарманы"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18. Председатель Центральной избирательной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19. Председатель Высшего Судебного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20. Заместитель Председателя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21. Заместитель Председателя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22. Председатель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23. Председатель Счетного комитета по контролю за исполнением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24. Управляющий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25. Руководитель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26. Заместители Руководителя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26-1. (исключена)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27. Советники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28. Министр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29. 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30. Министры (в алфавитном порядке названий министерств)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31. (исключена)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32. Председатель Комиссии при Президенте Республики Казахстан по вопросам борьбы с коррупцией и соблюдения служебной этики государственными служащими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33. Председатель Агентства по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34. Начальник Службы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35. Командующий Республиканской гвардией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36. (Строка исключена указом Президента РК от 13 ноября 2001 года N 
</w:t>
      </w:r>
      <w:r>
        <w:rPr>
          <w:rFonts w:ascii="Times New Roman"/>
          <w:b w:val="false"/>
          <w:i w:val="false"/>
          <w:color w:val="000000"/>
          <w:sz w:val="28"/>
        </w:rPr>
        <w:t xml:space="preserve"> 720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37. Акимы областей, столицы, г. Алматы (в алфавитном порядке названия областей)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38. Депутаты Парламента (в алфавитном порядке фамилий)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39. Главный муфтий Духовного Управления мусульман Казахстана и архиепископ Астанайский и Алматинский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40. Руководители аппаратов Палат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41. Председатели агентств, не входящих в состав Правительства (в алфавитном порядке названий)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42. Руководители национальных компаний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43. Члены Конституционного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44. Заместители Руководителя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45. Руководители структурных подразделений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46. Заместители министров и председателей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47. Иные политические и административные государственные служащие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48. Руководители казахстанских политических партий и иных общественных объединений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49. Видные представители деловых кругов, деятели науки и культуры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Супруга (супруг) имеют старшинство своего мужа (жены).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Приложение №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Порядок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приема Глав иностранных государств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В приложение 3 внесены изменения - Указом Президента РК от 18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Республики Казахстан по дипломатическим каналам согласовывает сроки визита.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Срок пребывания иностранной делегации в стране не превышает 3-х дней. При согласовании сроков необходимо учитывать, что прибытие делегации в выходные и праздничные дни, а также вне светового дня может повлечь снижение уровня встречи.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Рабочая группа по подготовке предстоящего визита прибывает в Республику Казахстан не позднее чем за 5 дней до начала визита. Все расходы по пребыванию рабочей группы, как правило, оплачиваются направляющей стороной, но с учетом принципа взаимности.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Республики Казахстан и соответствующие инстанции страны Гостя определяют состав прибывающей делегации, составляют программу визита, прорабатывают вопросы, связанные с размещением, транспортным обеспечением, питанием и оплатой расходов по пребыванию делегации.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время государственного и официального визитов за счет казахстанской стороны принимается официальная часть делегации - до 12 человек, а во время рабочего визита, визита проездом и визита в качестве личного гостя Президента Республики Казахстан - до 5 человек. Вместе с тем, в каждом конкретном случае, необходимо исходить из принципа взаимности.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согласования с прибывающей стороной Министерство иностранных дел Республики Казахстан направляет в Администрацию Президента Республики Казахстан проекты программ визита, состава иностранной делегации, а также проекты списков казахстанской делегации участвующих на переговорах в узком и расширенном составах, протокольных мероприятиях, предусмотренных программой пребывания.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издания распоряжения Президента Республики Казахстан, Руководителем Администрации Президента Республики Казахстан, не позднее чем за 7 рабочих дней до предстоящего визита, утверждаются план протокольноорганизационных мероприятий, с поручением Правительству и государственным органам Республики Казахстан по подготовке визита, рабочая программа пребывания и списки казахстанской стороны на переговорах в узком и расширенном составах.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План мероприятий и подготовка визита включают: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встречи (проводов) в аэропорту (ответственные: Министерство иностранных дел Республики Казахстан, аким столицы);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официальной церемонии встречи во Дворце Президента (Протокол Президента, Управление Делами Президента, Республиканская гвардия);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вопросы личной безопасности охраняемых лиц (Служба охраны Президента) и обеспечение общественного порядка и безопасности делегации (Министерство внутренних дел, Комитет национальной безопасности);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проработку маршрута следования (Министерство иностранных дел, Служба охраны Президента, Министерство внутренних дел);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смету расходов по обеспечению визита иностранной делегации (Управление Делами Президента, Министерство иностранных дел);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размещение, питание и транспортное обслуживание делегации, подготовка памятных подарков и изготовление бейджей (Управление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по проведению беседы в узком кругу между Главами государств (Протокол Президента,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по проведению переговоров в расширенном составе (Протокол Президента, Министерство иностранных дел,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по проведению церемонии подписания совместных документов (Протокол Президента, Министерство иностранных дел,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по проведению официального приема (завтрака, обеда) от имени Президента Республики Казахстан (Протокол Президента,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подготовку (печатание, перевод) текстов тостов (Протокол Президента, Министерство иностранных дел);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по проведению церемонии возложения венка к Мемориалу памяти жертв политических репрессий, посадки дерева на Аллее Глав государств и обеспечение культурной программы (Министерство иностранных дел, Министерство культуры, Министерство информации, Республиканская гвардия и аким столицы);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вопросы обмена подарками от имени Глав государств (Протокол Президента,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обеспечение программы супруги (супруга) Гостя (Министерство иностранных дел, Протокол Президента, министерства и ведомства, согласно программы визита, и аким столицы).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Республики Казахстан направляет в Протокол Президента Республики Казахстан партитуру и аудиозапись гимна, а также образцы флагов страны Гостя (большие, автомобильные, настольные) и личный штандарт Гостя (не позднее 15 дней).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Республики Казахстан совместно с Министерством транспорта, коммуникаций и туризма, Министерством обороны и Министерством внутренних дел прорабатывает вопросы использования специальных радиочастот; со Службой охраны Президента и Министерством внутренних дел - ввоза, ношения оружия сотрудниками службы безопасности страны Гостя; с Министерством транспорта, коммуникаций и туризма - выдачу дипломатического разрешения для спецсамолета прибывающей делегации на пролет через воздушное пространство, посадку и обслуживание в аэропортах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Формат государственного и официального визита Главы иностранного государства предполагает: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вывешивание государственных флагов двух стран и приветственных транспарантов в аэропорту, по маршруту следования и в местах посещения (аким столицы, Министерство иностранных дел);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сопровождение кортежа Гостя эскортом мотоциклистов (Министерство внутренних дел);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организация и проведение официальной церемонии встречи у Дворца Президента Республики Казахстан (Протокол Президента, Министерство обороны, Республиканская гвардия);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встречи с должностными лицами Республики Казахстан (Министерство иностранных дел и соответствующие органы власти);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поездку официальной делегации по стране (Министерство иностранных дел, акимы областей).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Координация и организация взаимодействия в подготовке и проведении государственного, официального и рабочего визитов Глав иностранных государств возлагается на Протокол Президента и управление Государственного протокола Министерства иностранных дел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Приложение №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Порядок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приема Глав иностранных правительств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В приложение 4 внесены изменения - Указом Президента РК от 18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Республики Казахстан по дипломатическим каналам согласовывает сроки визита.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Срок пребывания иностранной делегации в стране не превышает 3-х дней. При согласовании сроков необходимо учитывать, что прибытие делегации в выходные и праздничные дни, а также вне светового дня может повлечь снижение уровня встречи.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Рабочая группа по подготовке предстоящего визита прибывает в Республику Казахстан не позднее чем за 5 дней до начала визита. Все расходы по пребыванию рабочей группы, как правило, оплачиваются направляющей стороной, но с учетом принципа взаимности.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Республики Казахстан и соответствующие инстанции страны Гостя определяют состав прибывающей делегации, составляют программу визита, прорабатывают вопросы, связанные с размещением, транспортным обеспечением, питанием и оплатой расходов по пребыванию делегации.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время официального визита за счет казахстанской стороны принимается официальная часть делегации - до 12 человек, а во время рабочего визита и визита проездом - до 5 человек. Вместе с тем, в каждом конкретном случае, необходимо исходить из принципа взаимности.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согласования с прибывающей стороной Министерство иностранных дел Республики Казахстан направляет в Канцелярию Премьер-Министра Республики Казахстан проект программы визита иностранной делегации, а также проекты списков казахстанской стороны на переговорах в узком и расширенном составе. Не позднее чем за 7 рабочих дней до предстоящего визита, направляется поручение Премьер-Министра Республики Казахстан государственным органам по подготовке к предстоящему визиту.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План мероприятий и подготовка визита включают: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встречи (проводов) в аэропорту (ответственные: Министерство иностранных дел Республики Казахстан, аким столицы);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вопросы личной безопасности охраняемых лиц (Служба охраны Президента) и обеспечение общественного порядка и безопасности делегации (Министерство внутренних дел, Комитет национальной безопасности);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проработку маршрута следования (Министерство иностранных дел, Служба охраны Президента, Министерство внутренних дел);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смету расходов по обеспечению визита иностранной делегации (Управление Делами Президента, Министерство иностранных дел);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размещение, питание и транспортное обслуживание делегации (Министерство иностранных дел,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по проведению беседы в узком кругу между Главами правительств (служба Протокола Премьер-Министра,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по проведению переговоров в расширенном составе (служба Протокола Премьер-Министра, Министерство иностранных дел,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по проведению церемонии подписания совместных документов (служба Протокола Премьер-Министра, Министерство иностранных дел,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официального приема (завтрака, обеда) от имени Премьер-Министра Республики Казахстан (служба Протокола Премьер-Министра,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подготовку (печатание, перевод) текстов тостов (служба Протокола Премьер-Министра, Министерство иностранных дел);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протокольно-организационные вопросы церемонии возложения венка к Мемориалу памяти жертв политических репрессий и культурной программы (Министерство иностранных дел, Республиканская гвардия, аким столицы);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вопросы обмена подарками от имени Глав правительств (служба Протокола Премьер-Министра, Управление Делами Президента);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комплекс мероприятий, связанных с программой супруги (супруга) Гостя (Министерство иностранных дел, иные организации и учреждения, в соответствии с программой визита).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Республики Казахстан направляет в службу Протокола Премьер-Министра Республики Казахстан партитуру и аудиозапись гимна, а также образцы флагов страны Гостя (большие, автомобильные, настольные) и личный штандарт Гостя (не позднее 15 дней).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Министерство иностранных дел Республики Казахстан совместно с Министерством транспорта и коммуникаций, Министерством обороны и Министерством внутренних дел прорабатывает вопросы использования специальных радиочастот; со Службой охраны Президента и Министерством внутренних дел - ввоза, ношения оружия сотрудниками службы безопасности страны Гостя; с Министерством транспорта, коммуникаций и туризма - выдачу дипломатического разрешения на пролет через воздушное пространство, посадку и обслуживание в аэропортах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Формат официального визита Главы иностранного правительства предполагает: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вывешивание государственных флагов двух стран и приветственных транспарантов в аэропорту, по маршруту следования и в местах посещения (аким столицы, Министерство иностранных дел);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организация и проведение официальной церемонии встречи в аэропорту столицы (служба Протокола Премьер-Министра, Министерство обороны, Республиканская гвардия, аким столицы);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встречи с должностными лицами Республики Казахстан (Министерство иностранных дел и соответствующие органы власти);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 поездка официальной делегации по стране (Министерство иностранных дел, акимы областей).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Координация и организация взаимодействия в подготовке и проведении официального и рабочего визитов Глав иностранных правительств возлагается на службу Протокола Премьер-Министра и управление Государственного протокола Министерства иностранных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Приложение №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информационно-аналитических материалов,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направляемых в Администрацию Президента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Канцелярию Премьер-Министра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1. Тезисы для переговоров в узком и расширенном составе (до 5 страниц)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Биография (биографии)(1 страница)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Политический портрет (до 3 страниц)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4. Справка о стране (до 10 страниц)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5. Справка о двусторонних отношениях (до 15 страниц)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Включает: краткую историческую справку, хронологию официальных контактов, политические отношения, торгово-зкономические отношения, культурные, научно-технические и гуманитарные связи, проблемный блок.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Справка об экономике страны (до 5 страниц)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Справка о внутриполитическом и социально-экономическом положении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страны (до 5 страниц)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8. Справка о внешней политике страны (до 5 страниц)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9. Справка о состоянии договорно-правовой базы (до 10 страниц)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Включает: перечень заключенных соглашений, анализ выполнения достигнутых договоренностей, предложения на перспективу.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10. Перечень документов, планируемых к подписанию в ходе визита      Содержит: информацию о состоянии документов на текущий момент, оценку позиций сторон, аргументы "за" и "против" подписания (в случае необходимости).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11. Справка о работе совместной двусторонней комиссии (до 5 страниц)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12. Справка о делегации (данные о членах делегации, составе охраны, сведения о военно-техническом снаряжении, особые требования по медицинскому обеспечению)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13. Сведения о транспортных средствах, на которых прибывают Глава делегации и сопровождающие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Приложение №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Церемония встречи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Глав иностранных государств 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вывешиваются государственные флаги двух стран. На здании аэропорта вывешивается приветственный транспарант на казахском языке и языке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От трапа самолета до здания аэропорта выстраиваются военнослужащие Республиканской гвардии в парадной форме. В аэропорту Высокого Гостя встречает Государственный секретарь (член Правительства).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остановки самолета начальник управления Государственного протокола Министерства иностранных дел и Посол страны Гостя поднимаются на борт самолета и приглашают Высокого Гостя к выходу. У трапа самолета Гостя встречает Государственный секретарь (член Правительства), девушка в казахском национальном костюме преподносит Гостю (супруге) цветы. Государственный секретарь (член Правительства) представляет Гостю встречающих казахстанских лиц. Затем делегация выезжает в гостиницу. Супругу Гостя сопровождает супруга сопровождающего делегацию официального лица с казахстанской стороны. Кортеж направляется в места размещения делегации в сопровождении почетного эскорта мотоциклистов (сопровождение эскортом предусматривается при благоприятных погодных условиях при следовании кортежа из аэропорта в резиденцию, из резиденции в аэропорт, из резиденции во Дворец Президента Республики Казахстан и обратно).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размещения в гостинице глава делегации в сопровождении члена Правительства Республики Казахстан выезжает на официальную церемонию встречи во Дворец Президента. В случае прибытия делегации вечером или в выходной день, официальная церемония встречи проводится утром следующего дня.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Официальные лица, сопровождающие Гостя в поездке, сотрудники Посольства страны Гостя, представители средств массовой информации прибывают ко Дворцу Президента за 15 минут до начала церемонии, если время сбора не оговорено отдельно в программе визита.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Автомашина Гостя подъезжает к парадной лестнице Дворца Президента с северной стороны и останавливается около Президента Республики Казахстан (с супругой). После взаимных приветствий, супруги Глав делегаций в сопровождении сотрудника Протокола Президента проходят к специально отведенному месту с правой стороны от подиума.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Президент Республики Казахстан приглашает Гостя пройти на подиум. Гость становится с правой от Президента Республики Казахстан стороны. Начальник Почетного караула отдает рапорт. Оркестр Республиканской гвардии исполняет государственные гимны двух стран. Прослушав гимны, Гость и Президент проходят вдоль строя Почетного караула от знамени до правого фланга (Гость идет ближе к строю караула). Перед знаменем Гость останавливается и легким поклоном приветствует его. Начальник Почетного караула следует за ними. Завершив обход строя, Президент и Гость подходят к делегациям двух стран. Президент представляет казахстанских официальных лиц, Гость представляет членов своей делегации. При прохождении Почетного караула торжественным маршем, Гость и Президент становятся на подиум напротив Почетного караула, при этом, Гость с правой стороны от Президента Республики Казахстан. После прохождения Почетного караула Президент приглашает Высокого Гостя во Дворец. Члены делегаций следуют за ними.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Приложение № 7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Церемония встречи Глав правительств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иностранных государств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После остановки самолета начальник управления Государственного протокола Министерства иностранных дел и Посол страны Гостя поднимаются на борт самолета для приглашения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 трапа Высокого Гостя в аэропорту встречает Премьер-Министр Республики Казахстан. В случае прибытия Гостя с супругой, в церемонии встречи принимает участие супруга Премьер-Министра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Девушка в казахском национальном костюме вручает Гостю (супруге) цветы.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Премьер-Министр приглашает Гостя пройти к установленному месту (ковер), супруги становятся за их спинами. Начальник Почетного караула отдает рапорт и становится с правой стороны, звучат гимны двух стран.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Премьер-Министр и Гость в сопровождении Начальника караула проводят осмотр караула, приветствуют официальных лиц двух стран. Вновь проходят на установленное место и принимают парад Почетного караула. После этого Гости следуют к автомашинам для проезда к месту размещения.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Приложение №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Церемония подписания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документов в зале официальных церемоний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Дворца Президента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Зале официальных церемоний (с южной стороны) расположен стол для подписания, два кресла. На столе находятся два прибора для подписания документов, пресс-папье. С левой стороны Государственный флаг Республики Казахстан, с правой - Государственный флаг страны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 стойками ограждения находятся представители средств массовой информации. Члены официальной делегации Республики Казахстан и страны-гостя направляются в зал заблаговременно перед подписанием документов через дверь, расположенную с северной стороны зала. Члены каждой делегации располагаются соответственно возле своего флага.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Президент Республики Казахстан и Высокий Гость входят в зал из дверей, расположенных с южной стороны зала.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Перед подписанием документов сотрудник договорно-правового управления Министерства иностранных дел объявляет названия подписываемых документов и имена лиц, уполномоченных подписать документы на казахском и русском языках, переводчик - на языке страны гостя.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подписании документа Президентом Республики Казахстан ему ассистирует Шеф Протокола Президента. При подписании документов другими официальными лицами - сотрудник договорно-правового управления Министерства иностранных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подписания Президент Республики Казахстан и Высокий Гость (члены правительств) обмениваются рукопожатиями.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окончании церемонии подписания предлагается бокал шампанского.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Затем Президент и Высокий Гость выходят в центр зала для ответов на вопросы журналистов.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Приложение №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Церемония возложения венка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к Мемориалу памяти жертв политических репрессий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У пика Мемориала стоят Почетные часовые. Вдоль центральной дорожки выстроен Почетный караул.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Венок заблаговременно устанавливается у подножия Мемориала. Начиная с нижнего уровня расстилается ковровая дорожка и на верхнем уровне ковер. На флагштоках вывешиваются флаги двух стран. Кортеж автомашин прибывает на площадь со стороны центральной части города и останавливается на обозначенном месте.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Главу иностранного государства на площади встречает аким столицы, Командующий Республиканской гвардией. Делегация выстраивается, начинает движение к Мемориалу, проходит вдоль строя Почетного караула и подходит к венку. Одновременно, ведущий офицер и два гвардейца, несущие венок, начинают движение к Мемориалу. За ними на расстоянии 3-4-х шагов следует Высокий Гость в сопровождении Командующего Республиканской гвардией (справа), который затем останавливается у пика Мемориала. Сопровождающие Главу иностранного государства официальные лица Республики Казахстан, члены официальной делегации иностранного государства останавливаются на лестничных площадках. Звучит торжественно-церемониальная музыка.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Гвардейцы устанавливают венок у пика Мемориала. Высокий Гость подходит к нему, поправляет ленту, возвращается на специально отведенное место (ковер) и становится лицом к пику Мемориала. Минута молчания. Оркестр исполняет Государственный гимн страны Гостя, затем Гимн Республики Казахстан. После исполнения гимнов Глава иностранного государства и сопровождающие лица начинают осмотр комплекса Мемориала. Аким столицы знакомит Высокого Гостя с комплексом.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завершении церемонии возложения венка Высокий Гость и сопровождающие лица спускаются по круговой лестнице, занимают места в автомобилях и отбывают.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Примечание: В случае неблагоприятной погоды (дождь, снег) венок возлагается к стене Мемориала.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Приложение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Церемония вручения верительных грамот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Послом иностранного государства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аэропорту Посла встречает сотрудник управления Государственного протокола Министерства иностранных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назначенное время Посол в сопровождении начальника управления Государственного протокола Министерства иностранных дел приезжает к парадному входу Дворца Президента на спецавтомобиле представительского класса, предоставленном казахстанской стороной.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 парадного входа Посла встречает Шеф Протокола Президента Республики Казахстан и приглашает во Дворец. В холле Дворца командир роты Почетного караула отдает рапорт Послу, после чего сопровождает его до входа в Зал официальных церемоний.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Посла могут сопровождать переводчик и 2 старших дипломатических сотрудника посольства. Форма одежды Посла для вручения верительных грамот по желанию - европейский стиль (смокинг), национальная одежда, парадная форма с орденами.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Посол и сопровождающие его лица поднимаются на 3-й этаж. Около государственных символов Посол останавливается, легким поклоном приветствует Государственный герб и Государственный флаг Республики Казахстан и проходит в холл Зала совещаний.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Представители средств массовой информации находятся в зале в соответствии с заранее утвержденным списком.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Президент Республики Казахстан входит в Зал официальных церемоний из дверей, расположенных с южной стороны зала в сопровождении Руководителя Администрации Президента (заместителя), Министра иностранных дел (вице- Министра) и помощника.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Затем, сотрудник Протокола Президента приглашает Посла иностранного государства и сопровождающих его лиц войти в зал через двери, расположенные с северной стороны.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Посол в сопровождении переводчика (справа) направляется к центру зала и останавливается примерно в 3-х метрах от Президента. Посол произносит краткое приветствие, затем подходит к Президенту и вручает ему верительные грамоты и отзывные грамоты предыдущего посла. Затем Президент и Посол обмениваются рукопожатиями.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Президент Республики Казахстан представляет Послу Руководителя Администрации Президента, Министра иностранных дел, помощника. В свою очередь Посол представляет Президенту сопровождающих его лиц. Затем Президент приглашает Посла сфотографироваться на память на фоне Герба и Флага Республики Казахстан (Президент, Посол, Руководитель Администрации Президента, Министр иностранных дел, сотрудники Посольства). После этого сопровождающие Президента и Посла лица, представители средств массовой информации выходят из зала.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Президент приглашает Посла к беседе один на один. Продолжительность беседы не превышает 15-20 минут.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завершении беседы Президент прощается с Послом и покидает зал через южные двери. Порядок проводов Посла такой же, как и при встрече.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Посол в сопровождении начальника управления Государственного протокола Министерства иностранных дел отбывает из Дворца.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Примечание: Церемония вручения верительных грамот Государственному секретарю Республики Казахстан Послами, аккредитованными в Республике Казахстан по совместительству, проводится аналогично и в этом же зале, при этом Государственного секретаря сопровождают вице-Министр иностранных дел и советник Государственного секретаря по международным вопросам.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Приложение № 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Церемония вручения государственных наград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Официальные лица, принимающие участие в церемонии награждения, приглашаются по списку и занимают места, указанные им сотрудником Протокола Президента Республики Казахстан в Зале официальных церемоний с южной стороны.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Награждаемые лица приглашаются во Дворец Президента за 20 минут и занимают свои места в зале с северной стороны за 5 минут до начала церемонии.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Представители средств массовой информации, в соответствии с заранее утвержденным списком, находятся на указанном им сотрудником Протокола месте в зале за 5 минут до начала церемонии.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Президент Республики Казахстан входит в зал через двери, расположенные с южной стороны зала и останавливается на фоне Герба и Флага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 кратким вступительным словом выступает Президент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Сотрудник Администрации Президента оглашает Указ Главы государства о награждении государственными наградами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этого Президент Республики Казахстан поочередно вручает государственные награды Республики награжденным лицам (по степени убывания важности получаемой награды).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Церемония награждения каждого лица запечатлевается на фото, которое по завершении вручается награжденному.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Каждому награжденному вручаются цветы. По завершении церемонии Президент обращается к награжденным с кратким поздравлением.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Затем следует ответное слово от имени награжденных. По окончании ответного слова предлагается бокал шампанского.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этого Президент фотографируется с награжденными на память на фоне Герба и Флага Республики Казахстан и покидает зал через южные двери.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Награжденные лица в сопровождении сотрудника Протокола покидают зал через северные двери.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