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8a4b" w14:textId="cd68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военной форме одежды и знаках различия военнослужащих Вооруженных Сил, других войск и воинских формирований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сентября 1999 года N 215. Утратил силу Указом Президента Республики Казахстан от 8 июля 2006 года N 146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Указ Президента Республики Казахстан от 22 сентября 1999 года N 215 утратил силу Указом Президента Республики Казахстан от 8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19 января 1993 года "О всеобщей воинской обязанности и военной службе" постановляю: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описание и рисунки военной формы одежды, знаков различия военнослужащих Вооруженных Сил, других войск и воинских формирований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 по реализации настоящего Указа.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Указы Президента Республики Казахстан: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11 февраля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3356 </w:t>
      </w:r>
      <w:r>
        <w:rPr>
          <w:rFonts w:ascii="Times New Roman"/>
          <w:b w:val="false"/>
          <w:i w:val="false"/>
          <w:color w:val="000000"/>
          <w:sz w:val="28"/>
        </w:rPr>
        <w:t>
 "О военной форме одежды и знаках различия военнослужащих Вооруженных Сил, других войск и воинских формирований Республики Казахстан" (САПП Республики Казахстан, 1997 г., N 5, ст. 36);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15 октября 1997 года N 3678 "О военной форме одежды и знаках различия военнослужащих Службы охраны Президента Республики Казахстан" (САПП Республики Казахстан, 1997 г., N 46, ст. 424).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1999 года N 215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и рисунки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военной формы одежды, знаков различия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военнослужащих Вооруженных Сил, других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войск и воинских формирований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Часть 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и рисунки военной формы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одежды военнослужащих Вооруженных Сил,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других войск и воинских формирований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военной формы одежды военнослужащих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Вооруженных Сил, других войск и воинских формирований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высшего офицерского состава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Парадная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парадная фуражка цвета морской волны;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мундир открытый двубортный и брюки навыпуск цвета морской волны;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пояс;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Вооруженных Сил Республики Казахстан (далее - авиация и десантно-штурмовые части) парадная фуражка, мундир открытый двубортный и брюки навыпуск синего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папаха;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стального цвета с утеплителем и каракулевым воротником;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мундир открытый двубортный и брюки навыпуск цвета морской волны (в авиации и десантно-штурмовых частях - синего цвета);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пояс;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белого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Парадно-выходная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парадно-выходная фуражка цвета морской волны;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мундир открытый двубортный светло-серого цвета и брюки навыпуск цвета морской волны;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парадно-выходная фуражка и брюки навыпуск синего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папаха;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стального цвета с утеплителем и каракулевым воротником;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мундир открытый двубортный светло-серого цвета и брюки навыпуск цвета морской волны (в авиации и десантно-штурмовых частях синего цвета);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белого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Повседневная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повседневная фуражка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повседневный китель открытый и брюки навыпуск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и галстук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полуботинки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фуражка, китель, брюки и галстук синего цвета, рубашка голубого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папаха (шапка) каракулевая;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стального цвета с утеплителем и каракулевым воротником;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повседневный китель открытый и брюки навыпуск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и галстук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серого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китель, брюки и галстук синего цвета, рубашка голубого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4. Полевая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полевая фуражка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куртка и брюки прямого покроя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полевые с высокими берцами;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снаряжение.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из каракуля;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утепленные куртка и брюки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утепленные или с высокими берцами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снаряжение или без снаряжения;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защитного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5. При парадной форме
</w:t>
      </w:r>
      <w:r>
        <w:rPr>
          <w:rFonts w:ascii="Times New Roman"/>
          <w:b w:val="false"/>
          <w:i w:val="false"/>
          <w:color w:val="000000"/>
          <w:sz w:val="28"/>
        </w:rPr>
        <w:t>
 одежды на мундире носятся ордена, медали и нагрудные знаки; при парадно-выходной и повседневной форме одежды на мундире и кителе - знаки особого отличия, орденские ленты и ленты медалей на планках, нагрудные знаки.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6. Разрешается носить: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фуражку вместо папахи при зимней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куртку шерстяную вместо кителя открытого и пилотку шерстяную вместо фуражки при повседневной форме одежды.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свитер шерстяной вместо кителя открытого и пилотку шерстяную вместо фуражки при повседневной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рубашку с короткими рукавами без галстука и пилотку шерстяную при летней повседневной форме одежды и температуре воздуха выше плюс 20 градусов по Цельсию;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демисезонное или плащ с кашне белого цвета при летней парадно-выходной и с кашне защитного цвета при летней повседневной форме одежды, а также в теплую погоду в весеннее время до перехода на летнюю форму одежды и в осеннее время после перехода на зимнюю форму одежды, в летнее время допускается носить плащ без кашне;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белую рубашку с кителем повседневным.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7. Погоны носятся: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мундире парадном - золотистого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пальто стального цвета и парадно-выходном мундире - стального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рубашке защитного цвета, пальто демисезонном, кителе, куртке, свитере, плаще -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рубашке белого цвета -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полевом обмундировании - камуфлированного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офицеров, прапорщиков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военнослужащих проходящих службу по контракту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Парадная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 шерстяная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шерстяной и брюки навыпуск шерстяные темно-защитного цвета с кантом. Цвет канта по роду войск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пояс;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китель, галстук, брюки и фуражка синего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Цвет канта на брюках: в Силах общего назначения Вооруженных Сил Республики Казахстан и в Агентстве Республики Казахстан по чрезвычайным ситуациям - красный; в авиации и десантно-штурмовых частях Вооруженных Сил Республики Казахстан - голубой; в Силах охраны государственной границы Вооруженных Сил Республики Казахстан (кроме Военно-Морских Сил) - светло-зеленый; во внутренних войсках Министерства внутренних дел Республики Казахстан - краповый; в Комитете национальной безопасности Республики Казахстан и в Службе охраны Президента Республики Казахстан - васильковый; в Республиканской гвардии бирюзовый.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(полковникам - папаха);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темно-защитного цвета с утеплителем и цигейковым (полковникам- каракулевым) воротником;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шерстяной и брюки навыпуск шерстяные темно-защитного цвета с кантом. Цвет канта по роду войск;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пояс.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пальто, китель галстук и брюки синего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Парадно-выходная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Парадно-выходная форма одежды та же, что и парадная, но без парадного пояса.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Повседневная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 шерстяная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шерстяной и брюки навыпуск шерстяные темно-защитного цвета с кантом. Цвет канта по роду войск;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полуботинки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фуражка, китель, брюки и галстук синего цвета, рубашка голубого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(полковникам - папаха);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темно-защитного цвета с утеплителем и цигейковым (полковникам - каракулевым) воротником;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шерстяной и брюки навыпуск шерстяные темно-защитного цвета с кантом. Цвет канта по роду войск;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защитного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пальто, китель, брюки и галстук синего цвета, рубашка голубого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4. Полевая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полевая фуражка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куртка и брюки прямого покроя камуфлированного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полевые с высокими берцами;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снаряжение.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из цигейки;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утепленные куртка и брюки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утепленные или с высокими берцами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снаряжение или без снаряжения;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защитного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5. При парадной форме
</w:t>
      </w:r>
      <w:r>
        <w:rPr>
          <w:rFonts w:ascii="Times New Roman"/>
          <w:b w:val="false"/>
          <w:i w:val="false"/>
          <w:color w:val="000000"/>
          <w:sz w:val="28"/>
        </w:rPr>
        <w:t>
 одежды на кителе носятся ордена, медали и нагрудные знаки; при парадно-выходной и повседневной форме одежды знаки особого отличия, орденские ленты, ленты медалей на планках, нагрудные знаки.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6. Разрешается носить: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фуражку вместо шапки-ушанки (папахи) при зимней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куртку шерстяную вместо кителя открытого и пилотку шерстяную вместо фуражки при повседневной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свитер шерстяной вместо кителя открытого и пилотку вместо фуражки при повседневной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рубашку с короткими рукавами без галстука и пилотку шерстяную при летней повседневной форме одежды и температуре воздуха выше плюс 20 градусов по Цельсию;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летнее или пальто зимнее со снятыми утеплителем и воротником с кашне белого цвета при парадно-выходной и с кашне защитного цвета при летней повседневной форме одежды, а также в теплую погоду в весеннее время до перехода на летнюю форму одежды и в осеннее время после перехода на зимнюю форму одежды.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7. Погоны носятся: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кителе при парадной и парадно-выходной форме одежды офицерами и прапорщиками - золотистого цвета с кантом, военнослужащими контрактной службы - защитного цвета. Цвет канта по роду войск;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рубашке защитного цвета, кителе повседневном, пальто, куртке, свитере - темно-защитного цвета (в авиации и десантно-штурмовых частях синего цвета);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рубашке белого цвета -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полевом обмундировании - камуфлированного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военнослужащих - женщин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Парадная и парадно-выходная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пилотка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и юбка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туфли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пилотка, китель, галстук и юбка синего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из цигейки;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темно-защитного цвета с утеплителем и воротником из цигейки;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и юбка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сапожки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белого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пальто, китель, галстук и юбка синего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Повседневная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пилотка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и юбка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туфли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пилотка, китель, юбка и галстук синего цвета, рубашка голубого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из цигейки;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темно-защитного цвета с утеплителем и воротником из цигейки;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и юбка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сапожки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защитного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пальто, китель, юбка, галстук и кашне синего цвета, рубашка голубого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Полевая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полевая фуражка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куртка и брюки прямого покроя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полевые с высокими берцами;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снаряжение.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из цигейки;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утепленные куртка и брюки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куртка и брюки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полевые с высокими берцами или сапожки утепленные;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снаряжение или без снаряжения;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защитного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4. При парадной форме
</w:t>
      </w:r>
      <w:r>
        <w:rPr>
          <w:rFonts w:ascii="Times New Roman"/>
          <w:b w:val="false"/>
          <w:i w:val="false"/>
          <w:color w:val="000000"/>
          <w:sz w:val="28"/>
        </w:rPr>
        <w:t>
 одежды на кителе носятся ордена, медали и нагрудные знаки; при парадно-выходной и повседневной форме одежды на кителе - знаки особого отличия, орденские ленты и ленты медалей на планках, нагрудные знаки.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5. Разрешается носить: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куртку шерстяную вместо кителя при повседневной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рубашку с короткими рукавами без галстука при летней повседневной форме одежды и температуре воздуха выше плюс 20 градусов по Цельсию;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летнее или пальто зимнее со снятыми утеплителем и воротником с кашне белого цвета при парадно-выходной и с кашне защитного цвета при летней повседневной форме одежды, а также в теплую погоду в весеннее время до перехода на летнюю форму одежды и в осеннее время после перехода на зимнюю форму одежды, головной убор - берет.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6. Погоны носятся: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кителе при парадной и парадно-выходной форме одежды - золотистого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рубашке защитного цвета, кителе повседневном, куртке, пальто летнем и зимнем -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рубашке белого цвета -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полевом обмундировании - камуфлированного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IV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курсантов (слушателей)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военно-учебных заведений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Парадная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 шерстяная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шерстяной и брюки навыпуск шерстяные темно-защитного цвета без канта;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авиационных училищах - фуражка, китель, брюки и галстук синего цвета, рубашка голубого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китель открытый шерстяной и брюки навыпуск шерстяные темно-защитного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с галстуком защитного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защитного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авиационных училищах - пальто, китель, брюки и галстук синего цвета, рубашка голубого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Парадно-выходная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Парадно-выходная форма одежды та же, что и парадная, но без ремня поясного и перчаток белого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Повседневно-полевая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полевая фуражка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куртка и брюки прямого покроя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полевые с высокими берцами (или сапоги);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коричневого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утепленные куртка и брюки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куртка и брюки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с высокими берцами (или сапоги);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коричневого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(черного)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защитного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занятиях в поле и на учениях полевая форма одежды носится с полевым снаряжением.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5. Погоны носятся: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пальто, кителе парадно-выходном, рубашке - цветом по роду войск;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куртке полевой и повседневной - камуфлированного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V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военнослужащих срочной службы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Парадная и парадно-выходная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полевая фуражка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полевая куртка и брюки прямого покроя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с высокими берцами (или сапоги);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 (при парадной форме одежды по особому распоряжению).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полевая утепленная куртка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полевые куртка и брюки прямого покроя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с высокими берцами (или сапоги);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коричневого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Повседневная и полевая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Повседневная и полевая форма одежды та же, что и парадно-выходная, но вместо ремня поясного белого цвета - ремень коричневого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занятиях в поле и на учениях полевая форма одежды носится с полевым снаряжением.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4. Погоны носятся: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куртке парадно-выходной и повседневно-полевой - камуфлированного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рабочем обмундировании - защитного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VI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воспитанников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республиканской школы "Жас Улан"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имени генерала армии Нурмагамбетова С.К.,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кадетского корпуса, военно-музыкальных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училищ и учащихся специальных школ-интернатов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Парадная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 шерстяная черного цвета с околышем бирюзового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парадно-выходной китель закрытый и брюки навыпуск черного цвета с лампасами бирюзового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 (при участии в парадах).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парадно-выходной китель закрытый и брюки навыпуск черного цвета с лампасами бирюзового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Парадно-выходная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Парадно-выходная форма одежды та же, что и парадная, но с ремнем поясным черного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Повседневная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 N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летняя фуражка белого цвета с околышем бирюзового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повседневный китель закрытый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брюки навыпуск черного цвета с лампасами бирюзового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летняя N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 черного цвета с околышем бирюзового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повседневный китель закрытый и брюки навыпуск черного цвета с лампасами бирюзового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повседневный китель закрытый и брюки навыпуск черного цвета с лампасами бирюзового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черного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военнослужащих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Военно-Морских Сил, Сил охраны государственной границы Вооруженных Сил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VII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высшего офицерского состава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Парадная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 парадная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тужурка парадная двубортная открытая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брюки навыпуск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полуботинки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пояс;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кортик.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 из каракуля черного цвета с козырьком;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черного цвета с утеплителем и черным каракулевым воротником;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тужурка парадная и брюки навыпуск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пояс;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кортик.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Парадно-выходная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Парадно-выходная форма одежды та же, что и парадная, но без парадного пояса. Кортик носится по особому указанию.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Повседневная форма одежда.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 повседневная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тужурка повседневная двубортная открытая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брюки навыпуск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(кремового)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полуботинки черного (белого)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 из каракуля черного цвета с козырьком;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из драпа черного цвета с утеплителем и черным каракулевым воротником;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тужурка повседневная двубортная открытая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брюки навыпуск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(кремового)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черного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4. Разрешается носить: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фуражку вместо шапки при зимней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куртку шерстяную черного цвета с рубашкой кремового цвета и галстуком черного цвета вместо тужурки черного цвета при повседневной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рубашку с короткими рукавами без галстука и пилотку при повседневной форме одежды и температуре воздуха выше плюс 20 градусов по Цельсию;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пилотку черного цвета вместо фуражки при повседневной форме одежды в куртке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летнее пальто, зимнее пальто со снятым утеплителем и воротником или плащ с кашне белого цвета при летней парадно-выходной и повседневной форме одежды, а также в теплую погоду в весеннее время до перехода на летнюю форму одежды и в осеннее время после перехода на зимнюю форму одежды; в летнее время допускается носить плащ без кашне;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белого цвета вместо кашне черного цвета при зимней повседневной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куртку на меху и брюки утепленные черного цвета вместо пальто зимнего при зимней повседневной форме одежды.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5. Погоны носятся: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парадной и парадно-выходной тужурках - золотистого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повседневной тужурке, куртке, пальто и плаще -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тужурке белого цвета при парадной и парадно-выходной формах одежды - золотистого цвета, при повседневной форме -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рубашке белого цвета - белого цвета, на рубашке кремового цвета - кремового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6. При парадной форме
</w:t>
      </w:r>
      <w:r>
        <w:rPr>
          <w:rFonts w:ascii="Times New Roman"/>
          <w:b w:val="false"/>
          <w:i w:val="false"/>
          <w:color w:val="000000"/>
          <w:sz w:val="28"/>
        </w:rPr>
        <w:t>
 одежды на тужурке носятся ордена, медали и нагрудные знаки, при парадно-выходной и повседневной форме одежды знаки особого отличия, орденские ленты, ленты медалей на планках, нагрудные знаки.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VIII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офицеров, мичманов,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прапорщиков и военнослужащих проходящих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службу по контракту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Парадная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 парадно-выходная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тужурка парадная двубортная открытая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брюки навыпуск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полуботинки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пояс;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кортик (кому положено по норме);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из цигейки (капитанам 1 ранга и полковникам - шапка из каракуля с кожаным верхом и козырьком)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двубортное черного цвета с утеплителем и цигейковым (капитанам 1 ранга и полковникам - каракулевым) воротником;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тужурка парадная и брюки навыпуск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парадный пояс;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кортик (кому положено по норме).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Парадно-выходная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Парадно-выходная форма одежды та же, что и парадная, но без парадного пояса. Кортик носится по особому указанию.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Повседневная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 повседневная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тужурка повседневная двубортная открытая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брюки навыпуск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(кремового)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полуботинки черного (белого)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из цигейки (капитанам 1 ранга и полковникам - шапка из каракуля с кожаным верхом и козырьком)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пальто двубортное черного цвета с утеплителем и цигейковым (капитанам 1 ранга и полковникам - каракулевым) воротником;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тужурка повседневная двубортная и брюки навыпуск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рубашка белого (кремового) цвета с галстуком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4. Разрешается носить: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фуражку вместо шапки при зимней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куртку шерстяную черного цвета с пилоткой черного цвета и рубашкой кремового цвета с галстуком черного цвета вместо тужурки черного цвета при повседневной форме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рубашку с короткими рукавами без галстука и пилотку при повседневной форме одежды и температуре воздуха выше плюс 20 градусов по Цельсию;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летнее пальто, зимнее пальто со снятыми утеплителем и воротником с кашне белого цвета при летней парадно-выходной и повседневной форме одежды, а также в теплую погоду в весеннее время до перехода на летнюю форму одежды и в осеннее время после перехода на зимнюю форму 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кашне белого цвета вместо кашне черного цвета при зимней повседневной форме одежды.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5. Погоны носятся: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парадной и парадно-выходной тужурках черного и белого цвета офицерами, мичманами и прапорщиками - золотистого цвета, военнослужащими контрактной службы -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повседневной тужурке, куртке, пальто -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тужурке белого цвета при повседневной форме одежды офицерами, мичманами, прапорщиками - белого цвета, военнослужащими контрактной службы -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рубашке белого цвета - белого цвета, на рубашке кремового цвета - кремового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6. При парадной форме
</w:t>
      </w:r>
      <w:r>
        <w:rPr>
          <w:rFonts w:ascii="Times New Roman"/>
          <w:b w:val="false"/>
          <w:i w:val="false"/>
          <w:color w:val="000000"/>
          <w:sz w:val="28"/>
        </w:rPr>
        <w:t>
 одежды на тужурке носятся ордена, медали и нагрудные знаки, при парадно-выходной и повседневной форме одежды знаки особого отличия, орденские ленты, ленты медалей на планках, нагрудные знаки.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IX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одежды старшин, сержантов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матросов срочной службы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Парадная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фуражка-бескозырка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форменка белого цвета (фланелевка темно-синего цвета);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тельняшка;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брюки черного (белого)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белого цвета (по особому распоряжению).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шинель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галстук;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фланелевка;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брюки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тельняшка;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белого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Парадно-выходная и повседневная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Парадно-выходная и повседневная форма одежды такие же, как и парадная, но с ремнем поясным черного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Рабочая форма одежды.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берет темно-синего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рабочее платье (рубаха и брюки) темно-синего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тельняшка;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зимняя: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шапка-ушанка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куртка утепленная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галстук;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рабочее платье (рубаха и брюки) темно-синего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тельняшка;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ботинки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ремень поясной черного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перчатки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4. Разрешается носить: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фуражку-бескозырку черного цвета вместо шапки-ушанки при зимней форме одежды.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5. Погоны носятся: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шинели и куртке -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Погончики носятся: на форменке белого цвета - белого цвета; на фланелевке - черного цвета; на рубахе рабочей - синего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Часть 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и рисунки знаков различия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военнослужащих Вооруженных Сил,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других войск и воинских формирований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знаков различия военнослужащих Вооруженных Сил,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других войск и воинских формирований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различия военнослужащих состоят из погон, кокард, эмблем, нарукавных знаков, шитья на головных уборах и обмундировании и служат для обозначения воинского звания, а также принадлежности военнослужащих к виду Вооруженных Сил, другим войскам и воинским формированиям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установлены парадные, парадно-выходные, повседневные и полевые. По способу крепления к обмундированию они могут быть нашивные, вшивные, съемные или на муфтах.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поле погон соответственно присвоенному воинскому званию и принадлежности военнослужащего к виду Вооруженных Сил, роду войск и воинских формирований размещаются: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изображение Государственного герба Республики Казахстан, пятиконечные звезды и звездочки, изображение орла, буквы и символы.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изображения Государственного герба Республики Казахстан, звезд и звездочек определяются диаметром описанной окружности.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погон: погон нашивной - длина 13,0-16,0 см, ширина - 5,0 см; погон съемный - длина 11,0-14,0 см, ширина по нижнему краю - 5,5 см, по верхнему краю - 4,8 см.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Поля погон изготавливаются из галуна особого переплетения из позолоченной волоки или тканого полотна, орнаментированных национальным узором.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Погоны военнослужащих Вооруженных Сил,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других войск и воинских формирований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Погоны высшего офицерского состава.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1) Погоны парадные и парадно-выходные.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кантом из позолоченной канители.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Поле погон - из галуна особого переплетения, изготовленного из позолоченной волоки, (на парадно-выходном мундире - из тканого полотна стального цвета, орнаментированное национальным узором серебристого цвета).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Верховного Главнокомандующего Вооруженными Силами Республики Казахстан в центральной части - вышитое позолоченной мишурой и шелком изображение Государственного герба Республики Казахстан диаметром 35 мм, в нижней части - вышитый позолоченной мишурой орел.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маршала Республики Казахстан в верхней части - вышитое позолоченной мишурой и шелком изображение Государственного герба Республики Казахстан диаметром 32 мм, а ниже изображения герба вышита позолоченной канителью звезда диаметром 35 мм, окантованная красным шелком. В нижней части погона - вышитый позолоченной мишурой орел.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генералов вышиты позолоченной канителью звезды диаметром 22 мм. В нижней части погона - вышитый позолоченной мишурой орел.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- погоны с кантом из позолоченной канители. Поле погон - из тканого полотна белого цвета, орнаментированное национальным узором из позолоченной мишуры. На погонах к верхним рубашкам Верховного Главнокомандующего Вооруженными Силами и маршала Республики Казахстан изображения Государственного герба Республики Казахстан, звезды и орла такие же, как и на погонах к мундиру.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Звезды и орел на погонах генерала армии и генералов - такие же, как и на погонах к мундиру, но диаметр звезд - 22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2) Погоны повседневные.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кантом из позолоченной канители. Поле погон - из тканого полотна темно-защитного цвета, орнаментированное национальным узором защитного цвета в золотистой окантовке.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пальто стального цвета - погоны такие же, как и погоны к парадно-выходному мундиру.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рубашке - погоны из тканого полотна темно-защитного цвета, орнаментированные национальным узором защитного цвета в золотистой окантовке. Канты погон - из позолоченной канители.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Изображение Государственного герба Республики Казахстан и орла на погонах Верховного Главнокомандующего Вооруженными Силами и маршала Республики Казахстан, а также звезд и орла на этих погонах и погонах генералов такие же, как и на парадных погонах.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3) Погоны полевые.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полем из тканого полотна камуфлированного цвета. Государственный герб Республики Казахстан и орел на погонах Верховного Главнокомандующего Вооруженными Силами и маршала Республики Казахстан защитного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Звезда и орел на погонах защитного цвета маршала Республики Казахстан окантованы красным шелком.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Звезды и орел на погонах защитного цвета генералов - без окантовки.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Погоны офицеров.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1) Погоны парадные.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- с полем из галуна особого переплетения золотистого цвета с кантами: для военнослужащих Сил общего назначения Вооруженных Сил Республики Казахстан и Агентства Республики Казахстан по чрезвычайным ситуациям - красного цвета, авиации и десантно-штурмовых частей Вооруженных Сил Республики Казахстан - голубого цвета, Сил охраны государственной границы Вооруженных Сил Республики Казахстан(кроме Военно-Морских Сил) - светло-зеленого цвета; внутренних войск Министерства внутренних дел Республики Казахстан - крапового цвета; Комитета Национальной безопасности Республики Казахстан и Службы охраны Президента Республики Казахстан - василькового цвета;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гвардии - бирюзового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орнамент на погонах - золотистого цвета. На погонах старшего офицерского состава размещаются звездочки диаметром 20 мм и две поперечные полосы золотистого цвета, на погонах младшего офицерского состава - звездочки диаметром 13 мм и одна поперечная-полоса. Количество звездочек на погонах соответствует воинскому званию. Ширина поперечных полос - 5 мм. В верхней части погон размещается форменная пуговица золотистого цвета диаметром 14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- погоны с полем из тканого полотна белого цвета без пуговицы, кант, национальный узор, звездочки и поперечные полосы такие же, как и на погонах к парадному обмундированию.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2) Погоны повседневные.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полем из тканого полотна темно-защитного цвета. Орнамент защитного цвета. Цвет канта в Силах общего назначения - защитный, в других войсках и воинских формированиях -соответствует принятым цветам канта на парадных погонах. В авиации и десантно-штурмовых частях погоны синего цвета с кантом и орнаментом голубого цвета. Звездочки, поперечные полосы и пуговицы такие же, как и на погонах парадных.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офицерского состава - погоны с полем из тканого полотна темно-защитного цвета без пуговицы. Орнамент, кант, поперечные полосы и звездочки такие же, как и на погонах повседневных. В авиации, десантно-штурмовых частях - погоны синего цвета с кантом и орнаментом голубого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3) Погоны полевые.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камуфлированного цвета, конструктивно вшитые в обмундирование, выполняются без орнамента и канта. На погонах размещаются звездочки защитного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Погоны прапорщиков.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1) Погоны парадные.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- с полем из тканого полотна золотистого цвета и кантом такие же, как на погонах парадных офицерских. Национальный орнамент на погонах -золотистого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размещаются форменная пуговица золотистого цвета и звездочки золотистого цвета диаметром 13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звездочек соответствует воинскому званию.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на рубашку верхнюю - такие же, как и погоны офицерские.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2) Погоны повседневные.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- с полем из тканого полотна темно-защитного цвета с орнаментом защитного цвета. Цвет канта такой же, как и на погонах повседневных офицерских.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авиации и десантно-штурмовых частях - погоны с полем синего цвета, кантом и орнаментом голубого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- погоны с полем из тканого полотна темно-защитного цвета (в авиации и десантно-штурмовых частях - синего). Цвет орнамента и канта такой же, как на погонах офицерских.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3) Погоны полевые.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полевые такие же, как и погоны у офицеров. Звездочки на погонах защитного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Погоны военнослужащих, проходящих службу по контракту на должностях солдат, сержантов и старшин; погоны военнослужащих срочной службы и курсантов (слушателей) военно-учебных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1) Погоны парадные и повседневные.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военнослужащих, проходящих службу по контракту с полем из тканого полотна темно-защитного цвета (в авиации и десантно-штурмовых частях - синего цвета). Орнамент защитного цвета. Цвет кантов такой же, как и на погонах повседневных офицеров и прапорщиков. На погонах размещаются форменная пуговица золотистого цвета и нашивки золотистого цвета, соответствующие воинскому званию.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- погоны с полем из тканого полотна темно-защитного цвета (в авиации и десантно-штурмовых частях -  синего цвета). Орнамент, канты и нашивки такие же, как на погонах парадных и повседневных.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парадно-выходном мундире и пальто курсантов (слушателей) военно-учебных заведений - погоны с полем из тканого полотна темно-защитного цвета (в авиационных - синего цвета, в пограничных светло-зеленого цвета, цвет погон курсантов военно-учебных заведений других войск и воинских формирований Республики Казахстан соответствует цвету канта погон офицеров). В верхней части размещены форменная пуговица золотистого цвета и орнамент, в нижней части - буква "К", на краях погон по всей длине - галун золотистого цвета. Нашивки золотистого цвета соответствуют воинскому званию.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- погоны с полем из тканевого полотна. Цвет полотна, орнамент, буква "К", галун и нашивки, такие же, как на погонах к парадному обмундированию.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к хлопчатобумажному обмундированию военнослужащих срочной службы и курсантов (слушателей) военно-учебных заведений с полем из хлопчатобумажной ткани камуфлированного цвета. Нашивки золотистого цвета соответствуют воинскому званию.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воспитанников Республиканской школы "ЖАС УЛАН", кадетского корпуса, военно-музыкальных училищ и учащихся специальных школ-интернатов - с полем из тканого полотна голубого цвета. На поле погон - изображение символа Вооруженных Сил (у военно-музыкальных училищ-лиры), у "ЖАС УЛАН", кроме того, буквы "ЖУ", у кадетов - "МК". В верхней части погон размещена форменная пуговица золотистого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2) Погоны полевые.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полем из хлопчатобумажной ткани камуфлированного цвета. Нашивки золотистого цвета соответствуют воинскому званию.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Погоны военнослужащих Военно-Морских Сил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Погоны адмиралов.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1) Погоны парадные и парадно-выходные.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Поле погон - из галуна особого переплетения, изготовленного из позолоченной волоки, орнаментированного национальным узором. Цвет канта черный.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вышиты позолоченной канителью звезды диаметром 22 мм с выходящими из-под них пучками черных лучей. Посередине звезд - голубые пятиугольники, на которых черным шелком вышиты якоря. Количество звезд соответствует воинскому званию.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- погоны с кантом черного цвета. Поле погон - из тканого полотна белого цвета, орнаментированное национальным узором из позолоченной мишуры. Звезды на погонах такие же, как и на погонах к тужурке парадной.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2) Погоны повседневные.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полем из тканого полотна черного цвета, орнаментированы национальным узором из позолоченной мишуры. Кант погон - из позолоченной канители. Звезды на погонах такие же, как и на погонах парадных, но пучки лучей, выходящие из-под звездочек, серого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- погоны такие же, как и на рубашке к тужурке парадной. Поле погон кремового цвета.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3) Нашивки нарукавные.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парадной и повседневной тужурках вышивается пятиконечная звезда и нашиваются нашивки золотистого цвета. Ширина и количество нашивок соответствуют воинскому званию.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Погоны офицеров.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1) Погоны парадные и парадно-выходные.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полем из тканого полотна золотистого цвета с кантом черного цвета и национальным орнаментом золотистого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 канта на погонах офицеров береговых частей Военно-Морских Сил зеленый.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старшего офицерского состава - звездочки диаметром 20 мм и две поперечные полосы золотистого цвета. На погонах младшего офицерского состава - звездочки диаметром 13 мм и одна поперечная полоса. Количество звездочек на погонах соответствует воинскому званию. Ширина поперечных полос - 5 мм. В верхней части погон размещается форменная пуговица золотистого цвета диаметром 14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2) Погоны повседневные.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полем из тканого полотна черного цвета. Кант золотистого цвета, а у офицеров береговых частей Военно-Морских Сил - зеленого цвета. Орнамент - черно-серебристого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погон размещается форменная пуговица золотистого цвета диаметром 14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- погоны с полем из тканого полотна кремового цвета, с орнаментом золотистого цвета и кантом черного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Звездочки и поперечные полосы на погонах такие же, как и на погонах парадных.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3) Нашивки нарукавные.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парадной и повседневной тужурках нашиваются пятиконечная звезда и нашивки золотистого цвета. Ширина и количество нашивок соответствуют воинскому званию.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Погоны мичманов и прапорщиков.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1) Погоны парадные.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полем из тканого полотна золотистого цвета, с кантом черного цвета и национальным орнаментом золотистого цвета (кант погон прапорщиков береговых частей - зеленого цвета).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- звездочки золотистого цвета диаметром 13 мм. Количество звездочек на погонах соответствует воинскому званию.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погон размещается форменная пуговица золотистого цвета диаметром 14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2) Погоны повседневные.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с полем из тканого полотна черного цвета. Кант погон золотистого цвета, орнамент черно-серебристого цвета (кант погон прапорщиков береговых частей - зеленого цвета).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белой тужурке - погоны с полем из тканого полотна белого цвета. Канты черного цвета, орнамент золотистого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погон размещается форменная пуговица золотистого цвета диаметром 14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- погоны с полем из тканого полотна кремового цвета с такими же кантом и орнаментом, как на погонах офицеров.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Звездочки на погонах такие же, как и на погонах парадных.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Погоны военнослужащих, проходящих службу по контракту на должностях матросов, солдат, старшин и сержантов, погоны и погончики военнослужащих срочной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1) Погоны и погончики парадные и повседневные.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пальто, тужурке военнослужащих, проходящих службу по контракту на должностях матросов, солдат, старшин и сержантов - погоны с полем из тканого полотна черного цвета с кантом и орнаментом, как на погонах мичманов и прапорщиков (в береговых частях Военно-Морских Сил - кант погон зеленого цвета). Нашивки на погонах золотистого цвета. Количество и ширина нашивок соответствуют воинскому званию.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погон размещается форменная пуговица золотистого цвета диаметром 14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верхней рубашке военнослужащих, проходящих службу по контракту на должностях матросов, солдат, старшин и сержантов - погоны с полем из тканого полотна кремового цвета с кантом и орнаментом, как на погонах мичманов и прапорщиков.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шинели и фланелевке суконной военнослужащих срочной службы погоны и погончики с полем из тканого полотна черного цвета, на форменке и рабочей рубахе - погончики с полем из ткани цвета соответственно форменки и рубахи.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Погоны и погончики старшин и матросов имеют нашивки золотистого цвета. Количество и ширина нашивок соответствуют воинскому званию.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погонах и погончиках старшин и матросов размещается якорь золотистого цвета (в береговых частях погоны и погончики - без якоря).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Вооруженных Сил, других войск и воинских формирований Республики Казахстан, высшего военного руководства, генералов, адмиралов, офицеров, прапорщиков, мичманов, старшин, сержантов, солдат, матросов, курсантов войск и военно-учебных заведений, воспитанников Республиканской школы "ЖАС УЛАН", кадетского корпуса, военно-музыкальных училищ и учащихся специальных школ-интернатов предназначаются для определения принадлежности военнослужащих к различным военным ведомствам и родам войск, руководящим структурам и видам Вооруженных Сил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представляют собой стандартизированные ткано-шитые шевроны, различающиеся между собой комбинацией геометрических силуэтов, содержанием нанесенных изображений, текстовыми надписями и цветовыми сочетаниями.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являются частью формы одежды военнослужащих и располагаются на установленных местах внешней стороны левых и правых рукавов зимней, летней, полевой, повседневной и парадно-выходной форм одежды.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1. Нарукавные знаки (шевроны) Министра обороны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Нарукавный знак (далее - шеврон) Министра Обороны Республики Казахстан представляет собой круг, диаметром 81 мм, на котором изображен золотой воин, летящий на крылатом барсе -символ Министра Обороны. Круг окантован позолоченной канителью. Шеврон изготавливается ткацким способом. Цвет поля шеврона соответствует цвету мундира. Шеврон с символом Министра Обороны нашивается на внешней стороне левого рукава парадного, парадно-выходного и повседневного мундиров, свитера, рубашках, пальто, плаща.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внешней стороне правого рукава нашивается шеврон "КАРУЛЫ KУШТЕРI", изготовленный ткацким способом. Цвет поля шеврона соответствует цвету мундира.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2. Нарукавные знаки (шевроны) Начальника Генерального Штаба Вооруженных Сил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Нарукавный знак (далее - шеврон) Начальника Генерального Штаба Вооруженных Сил Республики Казахстан представляет собой круг, диаметром 81 мм, на котором изображен крылатый барс - символ Начальника Генерального Штаба. В верхней левой части шеврона, над крылатым барсом изображен символ Вооруженных Сил Республики Казахстан - пятиконечная красная звезда с солнцем и лучами в центре, под которым - парящий орел. Круг окантован позолоченной канителью. Шеврон изготавливается ткацким способом. Цвет поля шеврона соответствует цвету мундира. Шеврон с символом Начальника Генерального Штаба нашивается на внешней стороне левого рукава парадного, парадно-выходного и повседневного мундиров, свитера, рубашках, пальто, плаща.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внешней стороне правого рукава нашивается шеврон "ҚАРУЛЫ KУШTEPI", изготовленный ткацким способом. Цвет поля шеврона соответствует цвету мундира.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3. Нарукавный знак Вооруженных Сил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Нарукавный знак Вооруженных Сил Республики Казахстан представляет собой ткано - шитый шеврон в форме щита и содержит: в средней части изображение солнца и парящего орла на фоне Государственного Флага Республики Казахстан. В верхней части - надпись "ҚАЗАҚСТАН", в нижней части - надпись "ҚАРУЛЫ KУШTEPI", звездочку и стилизованный пшеничный колос. Цвет канта нарукавного знака, надписи и изображения на нем золотистый. Шевроны изготавливаются с цветом поля: серым, защитным, синим или черным.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4. Нарукавный знак Комитета Национальной безопасности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Нарукавный знак Комитета Национальной безопасности Республики Казахстан представляет собой ткано - шитый шеврон в форме щита и содержит: в средней части - щит в виде круга крапового цвета, по периметру которого надпись "ҰЛТТЫК, ҚАУIПСI3ДIК КОМИТЕТI". Внутри круга - изображение шанырака, обрамленное сверху изображением наконечника копья и двух мечей в ножнах, которые в нижней части соединены и обрамлены голубой лентой с надписью "ҚАЗАҚСТАН" золотистого цвета. В верхней части - буквы "YKК", в нижней части - звездочку и стилизованный пшеничный колос золотистого цвета. Цвет канта шеврона и центрального изображения - золотистый, цвет поля- васильковый.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5. Нарукавный знак Республиканской гвардии.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Нарукавный знак Республиканской гвардии представляет собой ткано шитый шеврон в форме стилизованного щита и содержит: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средней части круг голубого цвета с изображением солнца и парящего орла. Вокруг круга сверху надпись "ҚАЗАҚСТАН", В нижней части надпись "УЛАН". Цвет обрамления шеврона, обрамления голубого круга, надписей и изображений - золотистый. Цвет поля шеврона - алый.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6. Нарукавный знак Внутренних войск Министерства внутренних дел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Нарукавный знак внутренних войск Министерства внутренних дел Республики Казахстан представляет собой ткано - шитый шеврон в форме щита и содержит: в средней части изображение солнца и парящего орла на фоне Государственного Флага Республики Казахстан. В верхней части надпись "ҚАЗАҚСТАН", а в нижней части надпись "IШКI ӘСКЕРI", звездочку и стилизованный пшеничный колос. Цвет канта нарукавного знака, надписей и изображения на нем - золотистый. Шевроны изготавливаются с цветом поля: серым, защитным, синим или черным.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7. Нарукавный знак Агентства Республики Казахстан по чрезвычайным ситуациям.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Нарукавный знак Агентства Республики Казахстан по чрезвычайным ситуациям представляет собой ткано - шитый шеврон в форме щита и содержит: в средней части стилизованное изображение земного шара. В центре - изображение розы ветров с оранжевым кругом посередине, внутри которого изображен темно - синий треугольник. В верхней части - надпись "КАЗАХСТАН", в нижней части - изображение парящего орла бело - синего цвета, под ним надписи "ТЖА" и "АЧС". Цвет канта нарукавного знака и надписи - золотистые, розы ветров - белый, цвет поля - алый.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V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Кокарды, эмблемы и шитье на головных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уборах и обмундировании военнослужащих Вооруженных Сил, других войск и воинских формирований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Кокарда полуовальной формы размерами по высоте 36 мм, по ширине 28 мм для парадной и повседневной фуражек генералов выполняется из сплавов цветных металлов в виде пятиконечной звезды золотистого цвета на голубом фоне. Края кокарды выполнены в виде лучей золотистого цвета. Шитье на фуражках выполняется позолоченной мишурой.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Кокарда для папахи генералов и полковников, шапки-ушанки офицеров идентична.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Кокарда для фуражки хлопчатобумажной полевой изготавливается с такой же символикой, но в защитном цвете.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Кокарда с эмблемой для парадно-выходной и повседневной фуражек офицеров, прапорщиков и военнослужащих, проходящих службу по контракту на должностях солдат и сержантов, изготавливается из алюминиевого сплава золотистого цвета как одно целое со звездой на голубом фоне. Кокарда, обрамленная с обеих сторон и снизу тремя ветвями, имеет полуовальную форму, вытянутую по ширине. Размер кокарды с эмблемой - по высоте 40 мм, по ширине 70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Эмблема и кокарда для фуражки, шапки, шапки-ушанки и пилотки адмиралов, офицеров, мичманов, прапорщиков и военнослужащих контрактной службы ВМС изготавливается из алюминиевого сплава и содержит: в центре изображение пятиконечной звезды красного цвета на якоре, в центре звезды -солнце и парящий под ним беркут, по краям - обрамление из четырех ветвей золотистого цвета. Размер кокарды - по высоте 50 мм, по ширине 60 мм. Шитье на фуражках и шапках адмиралов выполняется позолоченной мишурой.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Эмблема для тульи парадно-выходной и повседневной фуражек генералов, офицеров, прапорщиков, военнослужащих контрактной службы (кроме ВМС), курсантов военно-учебных заведений изготавливается из алюминиевого сплава золотистого цвета в виде герба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Эмблема для парадно-выходной фуражки, берета, и шапки-ушанки военнослужащих срочной службы, курсантов (слушателей) военно-учебных заведений, воспитанников Республиканской школы "ЖАС УЛАН", кадетского корпуса, военно-музыкальных училищ и учащихся специальных школ-интернатов изготавливается из алюминиевого сплава в виде пятиконечной звезды красного цвета, в центре звезды - солнце и парящий под ним беркут золотистого цвета. Эмблема обрамлена четырьмя ветвями золотистого цвета. Размеры - по высоте 40 мм, по ширине 50 мм. Эмблема для полевой фуражки выполняется в защитном цвете, без обрамления.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Эмблема для фуражки-бескозырки, шапки-ушанки, берета матросов, старшин и сержантов Военно-Морских Сил выполняется из алюминиевого сплава в виде пятиконечной звезды красного цвета на якоре, в центре звезды - солнце и парящий под ним беркут. Высота эмблемы 50 мм, ширина 40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Пряжка к парадному ремню генералов, офицеров, прапорщиков, военнослужащих, проходящих службу по контракту на должностях солдат, матросов, сержантов и старшин, изготавливается из сплавов цветных металлов и имеет овальную форму. Размеры пряжки по высоте 50 мм, по ширине 43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генералов и адмиралов в середине пряжки - изображение Государственного герба Республики Казахстан диаметром 23 мм, у офицеров - изображение пятиконечной звезды, для ВМС - изображение якоря. Пряжка и все символы на ней - золотистого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Бляха для ремня военнослужащих срочной службы, курсантов (слушателей) военно-учебных заведений, воспитанников Республиканской школы "ЖАС УЛАН", кадетского корпуса, военно-музыкальных училищ и учащихся специальных школ-интернатов изготавливается из сплава цветных металлов с размерами по высоте 53 мм и ширине 70 мм. На бляхе тиснением выполнена пятиконечная звезда диаметром 44 мм, в центре звезды изображено солнце с лучами и парящим под ним беркутом (у военнослужащих Военно-Морских Сил - якорь размером 40х44 мм, на якоре - пятиконечная звезда диаметром 28 мм, в центре звезды - изображение солнца с лучами и парящим под ним беркутом).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Пуговицы на форменное обмундирование военнослужащих Вооруженных Сил, других войск и воинских формирований Республики Казахстан изготавливаются диаметрами: большие - 24 мм (для генералов и адмиралов) и 22 мм (для остальных военнослужащих), малые - 14 мм. У генералов и адмиралов на пуговицах изображен Государственный герб Республики Казахстан, у остальных военнослужащих - пятиконечная звезда (у военнослужащих Военно-Морских Сил, кроме адмиралов - якорь).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Шитье на парадном мундире и повседневном кителе генералов, парадной тужурке адмиралов выполняется позолоченной мишурой в виде ветвей. На парадном мундире генералов - на воротнике и рукавах, на повседневном кителе генералов - на воротнике, на парадной тужурке адмиралов - на воротнике.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Якоря на парадных тужурках адмиралов, офицеров, мичманов, военнослужащих, проходящих службу по контракту на должностях матросов и старшин ВМС изготавливаются из алюминиевого сплава золотистого цвета и носятся на воротнике, у офицеров - якоря в обрамлении орнамента в виде ветви золотистого цвета, изготовленного из алюминиевого сплава.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