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14f3" w14:textId="fbd1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13 октября 1999 года N 235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ноября 1999 года N 259.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Указ Президента Республики Казахстан от 13 октября 1999 года N 235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U990235_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мерах по совершенствованию структуры государственных органов Республики Казахстан и уточнению их компетенции"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четвертый подпункта 1) пункта 3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Настоящий Указ вступает в силу со дня подписания.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