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9e0b" w14:textId="d149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Фонда государственного социального страхования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декабря 1999 года № 275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 реформированием системы социального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Упразднить Фонд государственного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Правительству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привести решения Правительства в соответствие с настоящим Указом;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принять необходимые меры по реализации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Признать утратившим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 Президента Республики Казахстан от 18 марта 1992 года N 688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U920688_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Фонда государственного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(САПП Республики Казахстан, 1992 г., N 7, ст. 118;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996 г., N 5, ст. 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