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d4a9" w14:textId="948d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Азиатского Банка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декабря 1999 года N 277. 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января 1994 года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Джандосова Ураза Алиевича от должности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Солодченко Романа Владимировича от должности заместителя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Первого заместителя Премьер-Министра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Павлова Александра Сергеевича Управляющим Азиатским Банком Развития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Министра экономики Республики Казахстан Кулекеева Жаксыбека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Абдрахметовича заместителем Управляющего Азиатским Банком Развития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