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8713" w14:textId="4688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1999 года № 319.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Указа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государственной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текст присяги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государственного служащего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принесения присяги административными государственными служащими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Указа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 1 января 2000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1999 года № 319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ПРИСЯГА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Текст присяги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Расценивая несение государственной службы как выражение особого доверия со стороны общества и государства, осознавая свою высокую ответственность перед народом Казахстана, торжественно клянусь соблюдать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страны, добросовестно и профессионально служить народу.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 И. О.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(подпись, дата)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1999 года № 319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принесения присяги административными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Каждый гражданин Республики Казахстан, впервые поступая на административную государственную службу, приносит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прекратившие государственную службу, поступая на административную государственную службу вновь, принимают присягу повторно.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Присяга принимается административными государственными служащими в течение одного месяца со дня назначения на должность или успешного прохождения испытательного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Административные государственные служащие приносят присягу руководителю государственного органа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иное не будет решено Президентом Республики Казахстан, следующие административные государственные служащие корпуса «А» приносят присягу: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Администрации Президента Республики Казахстан – ответственные секретари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областей, столицы и города республиканского значения – руководители аппаратов акимов областей, столицы и города республиканского значения; акимы городов областного значения (за исключением акимов городов, являющихся административными центрами областей), районов областей и районов в 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Председатели комитетов центральных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Хозяйственного управления Парламента Республики Казахстан и его заместители приносят присягу Управляющему делами Президента Республики Казахстан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Председатели и члены ревизионных комиссий областей, столицы, города республиканского значения приносят присягу на сессии маслихата области, столицы,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Акимы городов районного значения, сел, поселков, сельских округов приносят присягу акимам районов областей.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принесения присяги административными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Присяга приносится в торжественной обстановке в присутствии руководителя государственного органа или по его поручению иного должностного лица либо лиц,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работников соответствующего государственного органа (структурного подразделения). На церемонию принесения присяги могут быть приглашены иные должностные лица, представители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назначенное время руководитель государственного органа или по его поручению иное должностное лицо либо лица, указанные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работники соответствующего государственного органа (структурного подразделения), приглашенные должностные лица собираются в помещении, в котором установлены государственные символы Республики Казахстан – Государственный Флаг и Государственный Герб.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Церемония принесения присяги начинается с вступительной речи руководителя государственного органа или по его поручению иного должностного лица либо лиц,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Представитель службы управления персоналом (кадровой службы) приглашает административных государственных служащих, вручает им бланки с текстом присяги. Затем каждый приносящий присягу административный государственный служащий зачитывает перед собравшимися текст присяги на государственном либо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 текстом присяги с указанием даты принесения присяги, подписанный административным государственным служащим, хранится в материалах его личного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принесения присяги руководитель государственного органа или по его поручению иное должностное лицо либо лица, указанные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приглашенные должностные лица (последние – по желанию) произносят поздравительную речь.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Церемония принесения присяги завершается исполнением Государственного Гимна Республики Казахстан, который присутствующие поют (выслушивают) стоя, при этом граждане Республики Казахстан прикладывают правую руку к сердцу.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послужной список административного государственного служащего заносится соответствующая запись о принесении присяги.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