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977d" w14:textId="2e29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специальных военизированных служб охраны РГП "Кузет" МВД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января 2000 года N 2. Зарегистрирован в Министерстве юстиции Республики Казахстан 3.02.2000г. за N 1040. Утратил силу - приказом Министра внутренних дел РК от 6 сентября 2004 года N 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Извлечение из приказа Министра внутренних дел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от 6 сентября 2004 года N 513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постановлением Правительства Республики Казахстан от 10 ноября 2001 года № 1433 "Некоторые вопросы Министерства внутренних дел Республики Казахстан",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Признать утратившим силу Приказ Министра внутренних дел Республики Казахстан от 4 января 2000 года N 2 "О создании специальных военизированных служб охраны РГП "Кузет" МВД Республики Казахстан" (зарегистрированный в Реестре государственной регистрации нормативных правовых актов за N 1040)...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служебной деятельности подразделений охраны, повышения качества несения службы, расширения рынка и удешевления охранных услуг, оказываемых подразделениями РГП "Кузет" МВД РК,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в структуре РГП "Кузет" МВД РК специальные военизированные службы охраны.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 "Правила организации службы специальных военизированных служб охраны" (Приложение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РГП "Кузет" МВД РК (Ускимбаев К.Б.) в месячный срок: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установить размеры оплаты труда и премирования работников специальных военизированных служб охраны с учетом рентабельности подразделений;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разработать и утвердить форму одежды единого образца для работников специальных военизированных служб охраны;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утвердить штаты специальных военизированных служб охраны дочерних государственных предприятий РГП "Кузет" МВД РК и их филиалов.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Приказ МВД Республики Казахстан от 10 сентября 1999 года N 452 "О создании специальных военизированных служб охраны РГП "Кузет" МВД Республики Казахстан" считать утратившим силу.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Приказ объявить руководящему составу РГП "Кузет" МВД РК и его дочерних предприятий.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 приказу МВД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4 января 2000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организации службы специальных военизированных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служб охраны РГП "Кузет" МВД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Специальные военизированные службы охраны являются структурными подразделениями РГП "Кузет" МВД Республики Казахстан, его дочерних предприятий и их филиалов и предназначены для охраны товарно-материальных ценностей и денежных средств на объектах всех форм собственности, а также оказания других охранных услуг.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Специальные военизированные службы охраны РГП "Кузет" МВД Республики Казахстан осуществляют свою деятельность на договорной основе и непосредственно подчиняются РГП "Кузет" МВД Республики Казахстан, его дочерним предприятиям и их филиалам.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деятельностью специальных военизированных служб охраны, подбором кадров, вооружением, обучением и повышением квалификации, осуществляет РГП "Кузет" МВД Республики Казахстан, его дочерние предприятия и их филиалы.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численности личного состава подразделений специальной военизированной службы охраны организуются в отряды и отделения.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Личный состав специальных военизированных служб охраны в зависимости от занимаемых должностей подразделяется на старший, средний, младший начальствующий и рядовой состав, которые при исполнении служебных обязанностей должны носить установленную форму одежды.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своей деятельности специальные военизированные службы охраны руководствуются Конституцией Республики Казахстан, законами, актами Президента и Правительства Республики Казахстан, нормативными актами, регламентирующие деятельность ОВД Республики Казахстан, РГП "Кузет" МВД Республики Казахстан, а также настоящими Правилами.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II. Основные задачи и функции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специальных военизированных служб охраны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и функциями специальных военизированных служб охраны в пределах своей компетенции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охраны объектов всех форм собственности от преступных посягательств, оказание других услуг в области охраны на договорной основе, осуществление на объектах пропускного режима;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и пресечение правонарушений, связанных с посягательством на охраняемые объекты, в соответствии с действующим законодательством Республики Казахстан (административное задержание, досмотр, составление протокола об административном правонарушении);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пожаров и возгораний на охраняемых объектах;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оказание содействия другим подразделениям органов внутренних дел;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применение предусмотренных нормативными правовыми актами специальных средств, оружия, приемов рукопашного боя, служебных и караульных собак для предотвращения противоправных действий, обнаружение и изъятие похищенного имущества.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III. Организация деятельности специальных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военизированных служб охраны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Специальные военизированные службы охраны РГП "Кузет" МВД Республики Казахстан создаются в структуре его дочерних предприятий и их филиалов и предназначены для охраны объектов всех форм собственности, с содержанием за счет средств, поступающих по договорам.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Структура, штаты, форма одежды, знаки различия личного состава специальных военизированных служб охраны устанавливаются РГП "Кузет" МВД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Специальные военизированные службы охраны РГП "Кузет" МВД Республики Казахстан имеют на своем вооружении служебное оружие и специальные средства.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приобретения, выдачи, хранения, учета и использования служебного оружия и патронов к нему, а также специальных средств устанавливается законодательством Республики Казахстан в сфере государственного контроля за оборотом отдельных видов оружия.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Работники специальных военизированных служб охраны имеют право применять специальные средства и служебное оружие при выполнении возложенных на них законодательством задач по охране собственности, защиты жизни и здоровья людей и для самообороны.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Применению специальных средств и служебного оружия должно предшествовать четко выраженное предупреждение об этом лица, против которого они будут применены.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Запрещается применять служебное оружие и специальные средства в отношении женщин, лиц с явными признаками инвалидности, несовершеннолетних, когда их возраст известен или очевиден, кроме случаев совершения ими вооруженного либо группового нападения (насилия).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Во всех случаях применения служебного оружия необходимо принять меры для обеспечения безопасности окружающих граждан, оказания неотложной медицинской помощи пострадавшим, сообщить органам внутренних дел и прокуратуры.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охраны объектов и осуществления патрулирования могут применяться служебные и караульные собаки.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Вопросы организации службы, вооружения специальных военизированных служб охраны, другие права и обязанности личного состава регламентируются должностными инструкциями, утвержденными в установленном порядке Министерством внутренних дел. Подразделения специальной военизированной службы охраны организуются в отряды или отделения, которые являются самостоятельными структурными подразделениями и входят в состав РГП "Кузет" МВД РК и его дочерние предприятия.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Несение службы работниками специализированной военизированной службы охраны может быть организована как по караульному, так и по сторожевому расчету.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IV. Порядок прохождения службы в специальных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военизированных службах охраны РГП "Кузет"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МВД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 службу в специальные подразделения охраны принимаются граждане Республики Казахстан в возрасте не моложе 20-ти и не старше 45 лет, прошедшие действительную военную службу, не состоящие на учете в психоневрологическом и наркологическом диспансере, не привлекавшиеся к уголовной ответственности, годные по состоянию здоровья для службы в охране, прошедшие обязательную специальную подготовку охранника.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Личный состав специальных военизированных служб охраны проходит обязательную первоначальную подготовку и переподготовку в специализированных учебных центрах по специальным программам и в порядке, установленном РГП "Кузет" МВД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прошедшие учебно-боевую подготовку, к несению службы по охране объектов не допускаются.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Подготовка кадров, их обучение и повышение квалификации работников специальных военизированных служб охраны возлагается на дочерние предприятия РГП "Кузет" МВД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Работникам специальных военизированных служб охраны выдаются служебные удостоверения специальной формы, должностных утвержденной РГП "Кузет" МВД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Форма оплаты труда, штатное расписание, размер окладов, система премирования и иного вознаграждения определяются РГП "Кузет" МВД Республики Казахстан в пределах установленного фонда оплаты труда. С работниками специальных военизированных служб охраны заключаются трудовые договора, в том числе в виде контрактов. Форма контракта и перечень должностей, по которым заключаются контракты с работниками, утверждаются РГП "Кузет" МВД РК.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Продолжительность рабочего дня и рабочей недели, ежегодных оплачиваемых и иных отпусков работникам специальных военизированных служб охраны устанавливается с учетом действующего законодательства о труде.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