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03ff" w14:textId="6dc0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Национальной комиссии Республики Казахстан по ценным бумагам "Об уставном капитале компании по управлению пенсионными активами" от 20 ноября 1998 года N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12 января 2000 года N 58 Зарегистрирован в Министерстве юстиции Республики Казахстан 9.02.2000г. за N 1050. Утратило силу постановлением Правления Агентства Республики Казахстан по регулированию и надзору финансового рынка и финансовых организаций от 28 мая 2007 года N 152 (вводится в действие с 1 октября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Национальной комиссии Республики Казахстан по ценным бумагам от 12 января 2000 года N 58 утратило силу постановлением Правления Агентства Республики Казахстан по регулированию и надзору финансового рынка и финансовых организаций от 28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октября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3 статьи 52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 от 20 июня 1997 года и в целях повышения уровня капитализации компаний по управлению пенсионными активами Национальная комиссия Республики Казахстан по ценным бумагам (далее именуемая "Национальная комиссия")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"Об уставном капитале компании по управлению пенсионными активами" от 20 ноября 1998 года N 16, зарегистрированное Министерством юстиции Республики Казахстан 14 января 1999 года за N 665: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"80" заменить цифрами "150".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 1 июля 2001 года организации, обладающие лицензиями на осуществление деятельности по инвестиционному управлению пенсионными активами по состоянию на день ввода настоящего Постановления в действие, обязаны привести размеры своих выпущенных (оплаченных) капиталов в соответствие с пунктом 2 постановления Национальной комиссии "Об уставном капитале компании по управлению пенсионными активами" от 20 ноября 1998 года N 16, зарегистрированного Министерством юстиции Республики Казахстан 14 января 1999 года за N 665 (с учетом изменения, внесенного настоящим Постановлением).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настоящее Постановление вводится в действие с даты его регистрации Министерством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анализа и стратегии - Службе Председателя центрального аппарата Национальной комиссии довести настоящее Постановление (после его введения в действие) до сведения ЗАО "Казахстанская фондовая биржа" и саморегулируемых организаций профессиональных участников рынка ценных бумаг (с возложением на них обязанности по доведению настоящего Постановления до сведения своих членов).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Отделу пенсионной реформы Управления лицензирования и надзора центрального аппарата Национальной комиссии: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его введения в действие) до сведения Национального Банка Республики Казахстан, Министерства финансов Республики Казахстан и Комитета по регулированию деятельности накопительных пенсионных фондов Министерства труда и социальной защиты населения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доводить настоящее Постановление (после его введения в действие) до сведения организаций, намеренных получить лицензию на осуществление деятельности по инвестиционному управлению пенсионными активами;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Национальной комиссии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Национальной комиссии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