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c90b" w14:textId="b63c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Министерства финансов Республики Казахстан от 25 мая 1999 года N 241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января 2000 года N 24. Зарегистрирован в Министерстве юстиции Республики Казахстан 21.02.2000 г. за N 1063. Утратил силу - приказом Министра финансов РК от 14 декабря 2004 года N 447 (V043333) 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Министерства финансов Республики Казахстан от 25 мая 1999 года N 241 "Об утверждении Инструкции о порядке открытия и закрытия счетов государственных учреждений"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порядке открытия и закрытия счетов государственных учреждений, утвержденной указанным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Депозитный счет - счет, открываемый без права расходования государственному учреждению, для учета средств, поступающих во временное распоряжение государственному учреждению и подлежащих, при наступлении определенных условий, зачислению в государственный бюджет или возврату вносителям согласно действующему законодательству, а также территориальным (областным, городским, районным) органам юстиции для принятия денежных сумм судебными исполнителями в целях оплаты исполнительных документов от должников, третьих лиц, от реализации арестованного имущества должников и для выдачи их взыскателям.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Депозитный счет государственному учреждению для средств, подлежащих непосредственному зачислению в доход государственного бюджета и не подлежащих возврату вносителям, не открывается.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Исправительным учреждениям и следственным изоляторам Министерства внутренних дел Республики Казахстан, Республиканской психиатрической больнице строгого наблюдения Агентства Республики Казахстан по делам здравоохранения депозитный счет открывается для зачисления личных денег осужденных, подозреваемых и обвиняемых в совершении преступлений, пациентов, находящихся в психиатрической больнице, и для использования ими данных средств на следующие расходы, предусмотренные законодательными актами: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продуктов питания, предметов первой необходимости;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отправление денежного перевода, посылок, бандеролей близким родственникам и иным лицам;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междугородних телефонных переговоров;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через торговую сеть литературы, подписку на газеты и журналы.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Депозитный счет открывается в территориальном органе Казначейства на балансовом счете N 144 "Депозиты".";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"Текущий (специальный) счет софинансирования открывается в областном, городов Астана и Алматы управлениях Казначейства на балансовых счетах: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141 "Текущие счета учреждений, содержащихся за счет республиканского бюджета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142 "Текущие счета учреждений, содержащихся за счет местных бюджетов Республики Казахстан".";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5 после слова "сумм" дополнить словами "и валютных средств";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подпункта 2) пункта 7 исключить: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"или нотариально";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и 3)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текущего счета для спонсорской и благотворительной помощи (или продления срока действия открытого счета) как в национальной, так и в иностранной валюте: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ходатайства соответствующего администратора бюджетных программ и письменных заявлений вносителей спонсорской и благотворительной помощи: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разрешение, выданное Комитетом казначейства Министерства финансов Республики Казахстан - администратору республиканских бюджетных программ (приложение 4);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разрешение, выданное территориальным органом Казначейства - государственному учреждению администратора республиканских бюджетных программ (приложение 4);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местного финансового органа, выданное учреждению, которое содержится за счет местных бюджетов (приложение 4).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ходатайстве администратора бюджетных программ указывается нормативный правовой акт, в соответствии с которым государственное учреждение использует средства спонсорской и благотворительной помощи;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депозитного счета (или продления срока действия открытого счета):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национальной валюте: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Комитета казначейства Министерства финансов Республики Казахстан, выданное учреждению, которое содержится за счет республиканского бюджета (приложение 5);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местного финансового органа, выданное учреждению, которое содержится за счет местных бюджетов (приложение 5);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иностранной валюте (наличной и безналичной) в банках второго уровня на основании решения Правительства Республики Казахстан и разрешения Комитета казначейства Министерства финансов Республики Казахстан учреждению, которое содержится за счет республиканского бюджета (приложение 5);";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"(за исключением пп.2 п.8)"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Для открытия текущего счета целевого финансирования государственное учреждение представляет в территориальный орган Казначейства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открытие счета, оформленное в соответствии с пп.1 п.7.;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с образцами подписей и оттиска печати, оформленный в порядке, установленном в пп.2 п.7.";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 слова "по спецификам бюджетной классификации"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 дополнить абзацем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"Неиспользованные средства на текущем (специальном) счете софинансирования до 25-го декабря текущего финансового года подлежат восстановлению на бюджетный счет государственного учреждения, осуществляющего реализацию проекта.";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указанной Инструкции изложить в новой редакции согласно приложению 1;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указанной Инструкции изложить в новой редакции согласно приложению 2;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к указанной Инструкции изложить в новой редакции согласно приложению 3;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6 слова "Начальник отдела финансов и сводных балансов" заменить словами "Начальник Управления бухгалтерского учета и отчетности по банковским операциям";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7: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левом верхнем углу в реквизитах после слов "г. Алматы)" дополнить словами "управление Казначейства,";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"Руководитель Комитета казначейства_________________________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МФ РК (областного (городского -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г. Астаны, г. Алматы) финансового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управления)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Начальник отдела финансов и сводных балансов________________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(Главный бухгалтер)                            (подпись)"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заменить словами "Руководитель Комитета казначейства___________________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МФ РК (областного (городского -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г. Астаны, г. Алматы) управления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Казначейства, финансового управления)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Начальник Управления бухгалтерского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учета и отчетности по банковским операциям____________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(Начальник отдела финансов и сводных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балансов, главный бухгалтер)".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Настоящий приказ вступает в силу со дня его государственной 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приказу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20 января 2000 г. N 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"Приложение 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Документ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с образцами подписей и оттиска печати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Коды  Отметки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Владелец счета (полное наименование)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владельца счета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тел.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Казначейство (полное наименование)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 казначейства (его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тел.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Образцы, указанные в настоящем документе, считать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при осуществлении всех операций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счету, требующих санкций                     (подпись уполномоченного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владельца                                    работника Казначейства)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"____"__________ 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Должность  ! Фамилия, имя, ! Образец !Срок действия  !Образец оттиска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   отчество    ! подписи !(при временной !    печати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               !         !замене подписи)!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Вторая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Оборотная сторона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органа,! Фамилии и инициалы лиц,!Дата удос-!Подписи и печати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удостоверяющего   !уполномоченных удостове-!товерения !(если имеются)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образцы         !      рять образцы      ! образцов !лиц, удостоверя-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!                        !          !ющих образцы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(подписи)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(печать)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приказу Министерства финансов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20 января 2000 г. N 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"Приложение 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(Комитет казначейства МФ РК, территориальный орган Казначейства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(местный финансовый орган)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"____"______________ ____г. N_____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Разрешение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на открытие (продление срока действия)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счета для спонсорской и благотворительной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содержащегося на___ _______________ бюджете, разрешается  открыть 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спонсорской и благотворительной помощи (продлить срок действия счета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спонсорской и благотворительной помощи) в__________________ для зачисления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(наименование валюты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(тенге или вид ин.валюты)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(источники поступления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направляются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(направление использования)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Разрешение выдано на основании ходатайства____________________________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администратора бюджетных программ)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"____"_____________ _____г. N_________ и действительно до________________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(указывается срок)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Комитета казначейства МФ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(руководитель территориального органа казначейства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(финансового органа)           _________________________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Управления бухгалтерского учета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отчетности по банковским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(начальник отдела финансов и сводных балансов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(главный бухгалтер)                  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ОТМЕТКИ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Счет открыт N_________________                 "____"  _____________г.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операционного отдела ______________________________ (подпись)".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                       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приказу Министерства финансов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20 января 2000 г. N 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"Приложение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(Комитет казначейства МФ РК,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местный финансовый орган)         в_________________________________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банка второго уровня,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"__"____________  ____г. N____        территориального органа Казначейства)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на открытие (продление срока действия)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депозитного счета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содержащегося на___ _______________ бюджете, разрешается открыть депозитный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 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(продлить срок действия депозитного счета) в________________________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валюты (тенге или вид ин.валюты)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зачисления__________________________________________________________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   (наименование вида поступления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подлежат перечислению___________________________________________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(направление)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Разрешение выдано на основании решения Правительства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"____" ____________ _____г. N_____ и действительно до__________________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(указывается срок)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Комитета казначейства МФ РК ___________________(подпись)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(руководитель  местного финансового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Управления бухгалтерского учета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отчетности по банковским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(главный бухгалтер)             _____________________________(подпись)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ОТМЕТКИ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Счет открыт N_________________                   "____"  _____________г.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операционного отдела _______________________________ (подпись)".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