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d636" w14:textId="8d5d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нормативные правовые акты Национальной комиссии Республики Казахстан по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26 февраля 2000 года N 62. Зарегистрирован в Министерстве юстиции Республики Казахстан 9.03.2000 г. N 1074. Утратило силу - постановлением Правления Агентства РК по регулированию и надзору финансового рынка и финансовых организаций от 27 декабря 2004 года N 373 (порядок введения в действие см. п.2 V043400)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Национальной комиссии Республики Казахстан по ценным бумагам (далее именуемой "Национальная комиссия") в соответствие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труде в Республике Казахстан" от 10 декабря 1999 года, введенного в действие с 1 января 2000 года, и на основании подпункта 3)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</w:t>
      </w:r>
      <w:r>
        <w:rPr>
          <w:rFonts w:ascii="Times New Roman"/>
          <w:b w:val="false"/>
          <w:i w:val="false"/>
          <w:color w:val="000000"/>
          <w:sz w:val="28"/>
        </w:rPr>
        <w:t>
 о Национальной комиссии Республики Казахстан по ценным бумагам, утвержденного Указом Президента Республики Казахстан от 13 ноября 1997 года N 3755, Национальная комиссия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дополнения в следующие нормативные правовые акты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"О порядке лицензирования деятельности фондовых бирж, котировочных организаций внебиржевого рынка, саморегулируемых организаций профессиональных участников рынка ценных бумаг в Республике Казахстан" от 29 сентября 1997 года N 152 (Сборник нормативных актов по рынку ценных бумаг в Республике Казахстан, т. II, 1998 г., с. 118):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порядке лицензирования деятельности фондовых бирж в Республике Казахстан, утвержденном указанным постановлением и зарегистрированном Министерством юстиции Республики Казахстан 13 октября 1997 года за N 390 (Сборник нормативных актов по рынку ценных бумаг в Республике Казахстан, т. II, 1998 г., с. 122; "Рынок и право". Приложение к ж."Рынок ценных бумаг Казахстана", 1999 г., N 7(8), с. 5):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з) после слова "книжек" дополнить словами "(при их наличии) или индивидуальных трудовых договоров либо выписок из приказов о приеме на работу";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 </w:t>
      </w:r>
      <w:r>
        <w:rPr>
          <w:rFonts w:ascii="Times New Roman"/>
          <w:b w:val="false"/>
          <w:i w:val="false"/>
          <w:color w:val="000000"/>
          <w:sz w:val="28"/>
        </w:rPr>
        <w:t>
 о порядке лицензирования деятельности котировочных организаций внебиржевого рынка в Республике Казахстан, утвержденном указанным постановлением и зарегистрированном Министерством юстиции Республики Казахстан 13 октября 1997 года за N 391 (Сборник нормативных актов по рынку ценных бумаг в Республике Казахстан, т. II, 1998 г., с. 125; "Рынок и право". Приложение к ж."Рынок ценных бумаг Казахстана", 1999 г., N 7(8), с. 5):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з) после слова "книжек" дополнить словами "(при их наличии) или индивидуальных трудовых договоров либо выписок из приказов о приеме на работу";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утратил силу - постановлением Правления Национального Банка Республики Казахстан от 29 мая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177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Национальной комиссии "Об утверждении Временных Правил лицензирования деятельности инвестиционных фондов, лицензирования деятельности по управлению портфелем ценных бумаг и Временной Инструкции о порядке расчета и применения пруденциальных нормативов для организаций, осуществляющих деятельность по управлению портфелем ценных бумаг" от 12 июня 1998 года N 7 (Сборник нормативных актов по рынку ценных бумаг в Республике Казахстан, т. II, 1998 г., с. 199):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Временных Правилах лицензирования деятельности по управлению портфелем ценных бумаг, утвержденных указанным постановлением и зарегистрированных Министерством юстиции Республики Казахстан 29 июня 1998 года за N 528 (Сборник нормативных актов по рынку ценных бумаг в Республике Казахстан, т. II, 1998 г., с. 142):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после слова "книжек" дополнить словами "(при их наличии) или индивидуальных трудовых договоров либо выписок из приказов о приеме на работу";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Временных Правилах лицензирования деятельности инвестиционных фондов, утвержденных указанным постановлением и зарегистрированных Министерством юстиции Республики Казахстан 29 июня 1998 года за N 529 (Сборник нормативных актов по рынку ценных бумаг в Республике Казахстан, т. II, 1998 г., с. 200):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после слова "книжек" дополнить словами "(при их наличии) или индивидуальных трудовых договоров либо выписок из приказов о приеме на работу".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анализа и стратегии - Службе Председателя центрального аппарата Национальной комиссии довести настоящее Постановление (после введения его в действие) до сведения ЗАО "Казахстанская фондовая биржа", саморегулируемых организаций профессиональных участников рынка ценных бумаг (с возложением на них обязанности по доведению настоящего Постановления до сведения своих членов), ЗАО "Центральный депозитарий ценных бумаг" и Объединения юридических лиц "Ассоциация финансистов Казахстана".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Отделу пенсионной реформы Управления лицензирования и надзора центрального аппарата Национальной комиссии довести настоящее Постановление (после введения его в действие) до сведения организаций, осуществляющих деятельность в качестве субъекта инвестиционной деятельности на рынке ценных бумаг, деятельность по управлению портфелем ценных бумаг, ЗАО "Государственный накопительный пенсионный фонд".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лицензирования и надзора центрального аппарата Национальной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доводить настоящее Постановление (после введения его в действие) до сведения организаций, намеренных получить лицензии на осуществление соответствующих видов деятельности на рынке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Члены Национальной Комиссии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