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80e8" w14:textId="2298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части четвертой пункта 32 Правил осуществления деятельности организаторов торгов с ценными бумагами, утвержденных постановлением Национальной комиссии Республики Казахстан по ценным бумагам от 23 декабря 1998 года N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26 февраля 2000 года N 65 Зарегистрирован в Министерстве юстиции Республики Казахстан 9.03.2000 г. за N 1076. Утратило силу постановлением Правления Агентства Республики Казахстан по регулированию и надзору финансового рынка и финансовых организаций от 25 июня 2007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Национальной комиссии РК по ценным бумагам от 26 февраля 2000 года N 65 утратило силу постановлением Правления Агентства РК по регулированию и надзору финансового рынка и финансовых организаций от 25 июня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 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письмо ЗАО "Казахстанская фондовая биржа" от 18 января 2000 года N 10008/052 с предложением об отмене требования части четвертой пункта 32 Правил осуществления деятельности организаторов торгов с ценными бумагами, утвержденных постановлением Национальной комиссии Республики Казахстан по ценным бумагам (далее именуемой "Национальная комиссия") от 13 декабря 1998 года N 19, на основании подпункта 3) пункта 4 Положения о Национальной комиссии Республики Казахстан по ценным бумагам, утвержденного Указом Президента Республики Казахстан от 13 ноября 1997 года N 3755, Национальная комиссия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до 1 января 2001 года действие части четвертой пункта 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V980707_ </w:t>
      </w:r>
      <w:r>
        <w:rPr>
          <w:rFonts w:ascii="Times New Roman"/>
          <w:b w:val="false"/>
          <w:i w:val="false"/>
          <w:color w:val="000000"/>
          <w:sz w:val="28"/>
        </w:rPr>
        <w:t>
 Правил осуществления деятельности организаторов торгов с ценными бумагами, утвержденных постановлением Национальной комиссии от 13 декабря 1998 года N 19 и зарегистрированных Министерством юстиции Республики Казахстан 17 марта 1999 года за N 707 ("Рынок и право". Приложение к ж. "Рынок ценных бумаг Казахстана", 1999 г., N 3(4), с. 7-13; N 7(8), с.4-5; N 9(11), с. 12).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анализа и стратегии - Службе Председателя центрального аппарата Национальной комиссии довести настоящее Постановление (после введения его в действие) до сведения ЗАО "Казахстанская фондовая биржа", саморегулируемых организаций профессиональных участников рынка ценных бумаг (с возложением на них обязанности по доведению настоящего Постановления до сведения своих членов), ЗАО "Центральный депозитарий ценных бумаг" и Объединения юридических лиц "Ассоциация финансистов Казахстана".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лицензирования и надзора центрального аппарата Национальной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введения его в действие) до сведения организаций, осуществляющих брокерскую и дилерскую деятельность на рынке ценных бумаг и не являющихся членами ЗАО "Казахстанская фондовая биржа";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Национальной комиссии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