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e237" w14:textId="fa1e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"О требованиях, предъявляемых к профессиональным участникам рынка ценных бумаг" от 30 июля 1997 года N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26 февраля 2000 года N 67. Зарегистрировано в Министерстве юстиции Республики Казахстан 9.03.2000 г. N 1078. Утратило силу - постановлением Правления Агентства РК по регулированию и надзору финансового рынка и финансовых организаций от 27.12.2004г.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 по регулированию и надзору финансового рынка и финансовых организаций 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8. постановление Национальной комиссии Республики Казахстан по ценным бумагам от 26 февраля 2000 года N 67 "О внесении изменений в постановление Национальной комиссии Республики Казахстан по ценным бумагам "О требованиях, предъявляемых к профессиональным участникам рынка ценных бумаг" от 30 июля 1997 года N 113"...".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повышения уровня капитализации организаций, осуществляющих кастодиальную деятельность на рынке ценных бумаг, на основании подпункта 9)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следующие изменения в постановление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V970361_ </w:t>
      </w:r>
      <w:r>
        <w:rPr>
          <w:rFonts w:ascii="Times New Roman"/>
          <w:b w:val="false"/>
          <w:i w:val="false"/>
          <w:color w:val="000000"/>
          <w:sz w:val="28"/>
        </w:rPr>
        <w:t>
 "О требованиях, предъявляемых к профессиональным участникам рынка ценных бумаг" от 30 июля 1997 года N 113, зарегистрированное Министерством юстиции Республики Казахстан 4 сентября 1997 года за N 361 (Сборник нормативных актов по рынку ценных бумаг в Республике Казахстан, т. II, 1998 г., с.104, 129, 141):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пункте 1 слова "1 миллиарда" заменить словами "2 миллиардов";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Организациям, обладающим лицензиями на осуществление кастодиальной деятельности, довести свои собственные капиталы до нижеуказанных уровней в следующие сроки: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 менее 1,5 миллиарда тенге - до 1 октября 2000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не менее 2 миллиардов тенге - до 1 апреля 2001 года.".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членов), ЗАО "Центральный депозитарий ценных бумаг" и Объединения юридических лиц "Ассоциация финансистов Казахстана".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Управлению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введения его в действие) до сведения Национального Банка Республики Казахстан и организаций, осуществляющих кастодиальную деятельность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доводить настоящее Постановление (после введения его в действие) до сведения организаций, намеренных получить лицензию на осуществление кастодиальной деятельности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