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70d26" w14:textId="1770d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Единую бюджетную классификацию на 2000 год N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6 марта 2000 года N 98. Зарегистрирован в Министерстве юстиции Республики Казахстан 17.03.2000г. за N 1082. Утратил силу - приказом Министра экономики и бюджетного планирования РК от 02.06.2005г. N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экономики и бюджетного 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Республики Казахстан 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соответствии со статьей 27 Закона Республики Казахстан от 24 марта 1998 года "О нормативных правовых актах" и в связи с принятием постановления Правительства Республики Казахстан от 24 декабря 2004 года N 1362 "Об утверждении Единой бюджетной классификации Республики Казахстан"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приказы по Единой бюджетной классификации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Настоящий приказ вводится в действие с даты подписания и распространяется на отношения, возникшие с 1 января 2005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Приложение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к приказу Министра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экономики и бюджетного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Республики Казахстан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Перечень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по Единой бюджетной классификации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3. Приказ Министра финансов Республики Казахстан от 6 марта 2000 года N 98 "О внесении дополнений и изменений в Единую бюджетную классификацию на 2000 год N 3"...".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соответствии с постановлениями Правительства Республики Казахстан от 20 июля 1999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1018 </w:t>
      </w:r>
      <w:r>
        <w:rPr>
          <w:rFonts w:ascii="Times New Roman"/>
          <w:b w:val="false"/>
          <w:i w:val="false"/>
          <w:color w:val="000000"/>
          <w:sz w:val="28"/>
        </w:rPr>
        <w:t>
"О государственном образовательном кредитовании подготовки кадров в высших учебных заведениях Республики Казахстан", от 3 ноября 1999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1644 </w:t>
      </w:r>
      <w:r>
        <w:rPr>
          <w:rFonts w:ascii="Times New Roman"/>
          <w:b w:val="false"/>
          <w:i w:val="false"/>
          <w:color w:val="000000"/>
          <w:sz w:val="28"/>
        </w:rPr>
        <w:t>
 "О мерах по разрешению проблемы кризиса неплатежей в Республике Казахстан" и от 10 февраля 2000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202 </w:t>
      </w:r>
      <w:r>
        <w:rPr>
          <w:rFonts w:ascii="Times New Roman"/>
          <w:b w:val="false"/>
          <w:i w:val="false"/>
          <w:color w:val="000000"/>
          <w:sz w:val="28"/>
        </w:rPr>
        <w:t>
 "О Программе празднования 55-й годовщины Победы в Великой Отечественной войне 1941-1945 годов" приказываю: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Министерства финансов Республики Казахстан от 30 декабря 1999 года N 715 "об утверждении Единой бюджетной классификации на 2000 год" следующие дополнения и изменения: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Единую бюджетную классификацию Республики Казахстан, утвержденную указанным приказом: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классификации доходов бюджета: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после строки "501503 Возврат средств от хозяйствующих субъектов за предоставляемый государственный кредит по межправительственным соглашениям" дополнить строкой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"501504 Погашение по государственным образовательным кредитам";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классификации расходов бюджета: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после строки "1.2.260.28 Погашение кредиторской задолженности по зарегистрированным в установленном порядке договорным обязательствам государственных учреждений, финансируемых из местного бюджета" дополнить строкой следующего содержания: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"1.2.260.30 Развитие системы безналичных и клиринговых расчетов";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после строки "8.1.263.49 Проведение юбилейных мероприятий к 1500-летию города Туркестан"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"8.1.263.51 Проведение празднования 55-й годовщины Победы в Великой Отечественной войне";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в экономической классификации расходов: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"1.1.150.152 Содержание и текущий ремонт зданий, помещений и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3.5.510.512 Кредитование государственным предприятиям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3.5.510.513 Кредитование финансовых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3.5.540.541 Приобретение акций негосударственных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3.5.540.542 Приобретение акций финансовых учреждений"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1.1.150.152 Текущий ремонт зданий, помещений и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3.5.510.512 Кредитование государственных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3.5.510.513 Кредитование 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3.5.540.541 Приобретение акций нефинансовых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3.5.540.542 Приобретение акций финансовых организаций";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строку "3.5.540.549 Приобретение акций прочих учреждений"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2. Настоящий приказ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И.О. 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