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7567" w14:textId="edd7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Положения о домах-интернатах, утвержденные приказом Министерства труда и социальной защиты населения Республики Казахстан N 134-п от 13.08.1997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января 2000 года N 21-п. Зарегистрирован в Министерстве юстиции РК 17.03.2000 г. за N 1086. Утратил силу приказом Министра труда и социальной защиты населения РК от 31 мая 2006 года N 140-п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труда и социальной защиты населения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31 мая 2006 года N 140-п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подпунктом 7-1) пункта 13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труда и социальной защиты населения Республики Казахстан от 31 января 2000 года N 21-п "О внесении изменений и дополнений в Положения о домах-интернатах, утвержденные приказом Министерства труда и социальной защиты населения Республики Казахстан N 134-п от 13 августа 1997 года", зарегистрированный в Реестре государственной регистрации нормативных правовых актов под N 1086 от 17 марта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16.11.99г.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Z990482_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законодательные акты Республики Казахстан по вопросам пенсионного и социального обеспечения", приказом Министерства финансов Республики Казахстана N 177 от 3 мая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учреждений" и в связи с необходимостью приведения Положения о домах-интернатах в соответствие с требованиями вышеназванных документов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Положения о домах-интернатах, утвержденные приказом Министерства труда и социальной защиты населения Республики Казахстан N 134-п от 13.08.1997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Директора департамента социального обеспечения Министерства труда и социальной защиты населения Амержанову А.М.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Настоявший приказ вступает в силу с момента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приказом Министерства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 социальной защиты населения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21-п от 31 января 2000г.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Изменения и дополнения в Положения 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домах-интернатах, утвержденные приказом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труда и социальной защиты населения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N 134-п от 13.08.1997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Положения о домах-интернатах, утвержденные приказом Министерства труда и социальной защиты населения Республики Казахстан N 134-п от 13 августа 1997 года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V970379_ </w:t>
      </w:r>
      <w:r>
        <w:rPr>
          <w:rFonts w:ascii="Times New Roman"/>
          <w:b w:val="false"/>
          <w:i w:val="false"/>
          <w:color w:val="000000"/>
          <w:sz w:val="28"/>
        </w:rPr>
        <w:t>
 В Положении о доме-интернате для престарелых и инвалидов общего типа: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пункта 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"Кроме бюджетных средств дом-интернат может иметь в установленном законодательством порядке в соответствии с Уставными целями средства от деятельности подсобного хозяйства, лечебно-трудовых мастерских, платных услуг, которые перечисляются на текущий счет дома-интерната "Средства от платных услуг" и расходуются по целевому назначению на материально-бытовое обеспечение, питание, оказание медицинской помощи, осуществление мероприятий, направленных на социально-бытовую и трудовую реабилитацию, проведение культурно-массовой работы, развитие лечебно-трудовых мастерских, подсобного хозяйства, поощрение опекаемых, активно участвующих в трудовых процессах, оплату труда работников подсобных хозяйств, лечебно-трудовых мастерских.";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7 новым абзацем: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"Средства, поступающие от физических и юридических лиц в виде спонсорской и благотворительной помощи перечисляются на счет дома- интерната для спонсорской и благотворительной помощи и расходуются по целевому назначению.";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"столичной, областных и Алматинской городской администраций" заменить словами "областей, городов Астаны и Алматы";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"Лицам, проживающим в доме-интернате, пенсии и пособия выплачиваются в соответствии с действующим законодательством.";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работу в мастерских и подсобном хозяйстве престарелым и инвалидам начисляется и выплачивается заработная плата в соответствии с трудовым законодательством.".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V973801_ </w:t>
      </w:r>
      <w:r>
        <w:rPr>
          <w:rFonts w:ascii="Times New Roman"/>
          <w:b w:val="false"/>
          <w:i w:val="false"/>
          <w:color w:val="000000"/>
          <w:sz w:val="28"/>
        </w:rPr>
        <w:t>
 В Положении о доме-интернате для умственно-отсталых детей: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пункта 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"Денежные средства, поступившие от деятельности подсобного хозяйства, лечебно-трудовых мастерских, платных услуг перечисляются на текущий счет дома-интерната "Средства от платных услуг" и расходуются по целевому назначению на материально-бытовое обеспечение, питание, оказание медицинской помощи, осуществление мероприятий, направленных на социально-бытовую и трудовую реабилитацию, проведение культурно-массовой работы, развитие лечебно-трудовых мастерских, подсобного хозяйства, поощрение воспитанников, активно участвующих в трудовых процессах, оплату труда работников подсобных хозяйств, лечебно-трудовых мастерских.";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3 пункта 7 изложить в новой редакции: "С 1 января 2000 года пособие на опекаемых выплачивается в соответствии с действующим законодательством.";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охраны имущественных интересов воспитанников в необходимых случаях и порядке, предусмотренном законодательством, назначается опекун над имуществом.";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"в возрасте от 4 до 16 лет" заменить словами "в возрасте от 4 до 18 лет";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последнее предложение изложить в следующей редакции: "Воспитанники, достигшие 18 лет, переводятся во взрослые дома-интернаты с учетом медицинских показаний и заключения ВКК психиатрической больницы или, при желании родителей или близких родственников, выписываются домой. В случаях патологической гиперсексуальности и с учетом медицинских показаний возможен перевод детей во взрослые дома-интернаты с 16 лет.";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23, 26 слово "культуры" заменить словом "науки";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 абзац 4 исключить.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V970382_ </w:t>
      </w:r>
      <w:r>
        <w:rPr>
          <w:rFonts w:ascii="Times New Roman"/>
          <w:b w:val="false"/>
          <w:i w:val="false"/>
          <w:color w:val="000000"/>
          <w:sz w:val="28"/>
        </w:rPr>
        <w:t>
 В Положении о психоневрологическом интернате: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второе предложение первого абзаца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"Кроме бюджетных средств дом-интернат может иметь в установленном законодательством порядке в соответствии с Уставными целями средства от деятельности подсобного хозяйства, лечебно-трудовых мастерских, платных услуг, которые перечисляются на текущий счет дома-интерната "Средства от платных услуг" и расходуются по целевому назначению на материально-бытовое обеспечение, питание, оказание медицинской помощи, осуществление мероприятий, направленных на социально-бытовую и трудовую реабилитацию, проведение культурно-массовой работы, развитие лечебно-трудовых мастерских, подсобного хозяйства, поощрение опекаемых, активно участвующих в трудовых процессах, оплату труда работников подсобных хозяйств, лечебно-трудовых мастерских.";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 слова "старше 16 лет" заменить словами "старше 18 лет", слова "и столичного управлений труда" заменить словами ", городов Астаны, Алматы управлений труда, занятости";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после слов "пенсия" дополнить словом "пособие";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тех случаях, когда обеспечиваемые по состоянию здоровья не могут получать причитающуюся им пенсию или пособие и не имеют опекунов (попечителей), администрация интерната сообщает об этом в соответствующий орган труда, занятости и социальной защиты населения и совместно с ним принимает меры к признанию проживающего недееспособным и назначению опекуна над имуществом в соответствии с действующим законодательством.";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пункта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работу в лечебно-производственных мастерских и подсобном хозяйстве проживающим назначается и выплачивается заработная плата в соответствии с трудовым законодательством.".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