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52c8" w14:textId="1b55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на занятие вакантной должности руководителя подведомственной организации Агентства Республики Казахстан по делам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здравоохранения от 15 февраля 2000 года N 75. Зарегистрирован в Министерстве юстиции РК 17.03.2000г. N 1088. Утратил силу - приказом И.о.Министра здравоохранения РК от 18.05.2005г. N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Извлечение из приказа И.о.Министра здравоохранения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от 18.05.2005г. N 243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"Во исполнение распоряжения Премьер-Министра Республики Казахстан от 20 марта 2004 года N 77-р "О мерах по совершенствованию подзаконных актов" в целях приведения нормативных правовых актов в соответствие с законодательными и иными нормативными правовыми актами Республики Казахстан,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Признать утратившими силу приказы Председателя Агентства Республики Казахстан по делам здравоохранения: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1) от 15 февраля 2000 года N 75 "Об утверждении Правил проведения конкурса на занятие вакантной должности руководителя подведомственной организации Агентства Республики Казахстан по делам здравоохранения"...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И.о.Министра".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укомплектования квалифицированными кадрами вакантных должностей руководителей подведомственных организаций Агентства Республики Казахстан по делам здравоохранения,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проведения конкурса на занятие вакантной должности руководителя подведомственной организации Агентства Республики Казахстан по делам здравоохранения.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Контроль за исполнением настоящего приказа оставляю за собой.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приказом Агентства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Казахстан по делам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от 15 февраля 2000 года N 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проведения конкурса на занятие вакантной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должности руководителя подведомственной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организации Агентства Республики Казахстан по делам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здравоохранения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Настоящие Правила определяют условия и порядок проведения конкурса на занятие вакантной должности руководителя подведомственной организации Агентства Республики Казахстан по делам здравоохранения (далее - Агентство).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Конкурс на занятие вакантной должности руководителя подведомственной Агентству организации (далее - конкурс) обеспечивает право граждан Республики Казахстан, имеющих соответствующее образование, на равный доступ к руководящей должности в республиканских учреждениях здравоохранения.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Конкурс проводится Агентством, после объявления о его проведении в средствах массовой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Агентство формирует конкурсную комиссию, уполномоченную осуществлять отбор кандидатов на занятие соответствующей вакантной должности.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Заседание конкурсной комиссии считается правомочной, если в его работе принимают не менее 2/3 членов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При проведении конкурса должны быть соблюдены требования действующего законодательства о труде и настоящих Правил.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Условия и порядок проведения конкурса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В конкурсе имеют право участвовать лица, соответствующие условиям объявленного конкурса.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К участию в конкурсе не допускаются граждане: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не соответствующие требованиям, установленным в пункте 6 настоящих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лишенные права занимать руководящие должности в течение определенного срока решением суда, вступившим в законную силу;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других случаях, предусмотренных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Конкурс проводится открытым или закрытым способом.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В открытом конкурсе имеют право участвовать все граждане Республики Казахстан, соответствующие условиям конкурса.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В закрытом конкурсе имеют право участвовать только работники соответствующей подведомственной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Решение о проведении открытого или закрытого конкурса принимается руководством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Участниками конкурса являются граждане, подавшие необходимые документы в Агентство после опубликования объявления о конкурсе.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Кандидатами на занятие вакантной должности руководителя подведомственных Агентству организаций (далее - кандидаты) являются участники конкурса, допущенные к тестированию на основании решения конкурсной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Конкурсная комиссия является коллегиальным органом, который рассматривает поданные участниками конкурса документы, проводит и рассматривает результаты тестирования кандидатов, проводит собеседование с кандидатами и осуществляет окончательный отбор кандидата на занятие вакантной должности руководителя подведомственной Агентству организации на специальном заседании. При необходимости заседание комиссии проводится отдельно по каждому из этапов конкурса.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Конкурс включает в себя ряд последовательных этапов: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публикация объявления о проведении конкурса;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формирование конкурсной комиссии;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прием документов от граждан, желающих принять участие в конкурсе (включая индивидуальные программы действий претендентов);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предварительное рассмотрение документов участников конкурса на соответствие установленным требованиям к должности руководителя подведомственной Агентству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тестирование кандидатов;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собеседование с кандидатами, проводимое конкурсной комиссией;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выборы по отбору кандидата на вакантную должность, проводимые конкурсной комиссией;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заключительное заседание конкурсной комиссии (с оформлением окончательной рекомендации для назначения).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Расходы по участию в конкурсе (проезд к месту проведения конкурса, включая тестирование, собеседование, и обратно, наем жилого помещения, проживание, пользование услугами связи всех видов) граждане производят за счет собственных средств.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3. Объявление о конкурсе         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17. Объявление о проведении конкурса публикуется Агентством в официальных изданиях республиканских средств массовой информации на государственном и русском языках. Объявление может быть дополнительно опубликовано в других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18. Объявление о проведении конкурса должно содержать следующие сведения: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наименование Агентства с указанием местонахождения, почтового адреса, номеров телефонов и факса;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способ проведения конкурса (открытый или закрытый);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наименование вакантной должности с обозначением наименования организации, подведомственной Агентству;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основные требования к участнику конкурса, определенные Агентством;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срок приема документов;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перечень документов, необходимых для участия в конкурсе;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сроки и место проведения конкурса (включая отбор документов участников, тестирование и собеседование с кандидатами, заключительного заседания конкурсной комиссии). По решению руководства Агентства, конкурс может быть проведен в течение одного дня.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19. Объявление может содержать дополнительную информацию, не противоречащую действующему законодательству.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20. В случае не заполнения вакантной должности по результатам проведенного конкурса объявляется повторный конкурс в установленном выше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4. Формирование конкурсной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21. Конкурсная комиссия формируется и утверждается Председателем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22. Конкурсная комиссия состоит из председателя и членов комиссии. Обязанности секретаря комиссии возлагаются на одного из членов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5. Прием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23. Граждане, желающие принять участие в конкурсе, подают в Агентство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1) заявление о желании участвовать в конкурсе;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2) заполненный личный листок по учету кадров (с указанием адреса фактического места жительства и телефонов, в том числе контактных);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3) копии документов об образовании, засвидетельствованные нотариально;             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4) копию трудовой книжки, засвидетельствованную нотариально;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5) справку о состоянии здоровья по установленной форме;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6) 2 фотографии размером 3х4;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7) иные документы, подтверждающие указанные в объявлении условия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24. Участники конкурса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 и т.п.).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25. К рассмотрению конкурсной комиссией принимаются документы, переданные гражданами нарочным порядком или высланные ими по почте в сроки приема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26. Документы участников конкурса и материалы конкурсной комиссии хранятся у работника кадровой службы Агентства.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6. Рассмотрение документов участников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27. Рассмотрение документов участников конкурса осуществляет конкурсная комиссия после окончания приема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28. Конкурсная комиссия анализирует представленные документы на соответствие к условиям конкурса и требованиям, предъявленным к участникам конкурса согласно пункту 23.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29. На основании анализа представленных документов, конкурсная комиссия принимает решение о допуске участников конкурса к тестированию, оформляемое протоколом. Участники конкурса, не получившие допуска, уведомляются об этом конкурсной комиссией после принятия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7. Тестирование кандидатов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30. Целью тестирования является объективная оценка знаний и способностей кандидатов.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31. Порядок тестирования определяется конкурсной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32. В зависимости от профиля деятельности подведомственных Агентству организаций могут устанавливаться различные тестовые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33. Кандидаты, прошедшие тестирование, уведомляются о результатах тестирования конкурсной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34. Кандидаты, допущенные к собеседованию, приглашаются для прохождения собеседования, проводимого конкурсной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8. Собеседование с кандидатами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35. Целью собеседования является оценка профессиональных и личностных качеств кандидатов.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36. При оценке профессиональных и личностных качеств кандидатов конкурсная комиссия исходит из требований к руководителям организаций здравоохранения, с учетом особенностей конкретного учреждения, на вакантную должность руководителя которого объявлен конкурс.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37. По кандидатурам, прошедшим собеседование, проводится тайное голосование для определения победителя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9. Заключительное заседание конкурсной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38. На заключительном заседании конкурсная комиссия оценивает кандидатов на основании представленных документов, результатов тестирования и проведенного собеседования и осуществляет отбор из их числа для занятия вакантной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39. Решение конкурсной комиссии принимается в отсутствие кандидата путем тайного голосования.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10. Выборы по отбору кандидата на вакантную должность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40. Выборы по отбору кандидата на вакантную должность проводятся путем тайного голосования. В них принимают участие члены конкурсной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41. Подсчет голосов проводится с участием всех членов комиссии, присутствующих на заседании конкурсной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42. Избранным на вакантную должность является кандидат, если за него проголосовало большинство присутствующих из состава комиссии. При равенстве голосов решающим является голос председателя конкурсной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43. Ход обсуждения на заключительном заседании и результаты выборов оформляются протоколом, подписываются всеми членами конкурсной комиссии, принимающих участие в работе заседания конкурсной комиссии и предоставляется Председателю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44. Если в результате заседания конкурсной комиссии не были выявлены кандидаты на вакантную должность, то Агентством может быть объявлен повторный конкурс.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45. Конкурсная комиссия извещает кандидатов, прошедших собеседование, о результатах конкурса в день заседания, но не позже 5 дней со дня завершения собеседования.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11. Занятие должности кандидатом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46. По результатам работы конкурсной комиссии Председатель Агентства издает соответствующий приказ о назначении руководителя подведомственной организации, на замещение должности которого был объявлен конкурс. При этом должны быть соблюдены требования, предусмотренные законодательством для поступления на работу.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47. Представление гражданином, рекомендованным конкурсной комиссией для назначения на вакантную должность, заведомо ложных сведений, выявленных при приеме на работу, являются основанием для отказа в приеме на соответствующую должность. В этом случае объявляется повторный конкурс.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12. Порядок обжалования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48. Участники конкурса и кандидаты имеют право обжаловать решение конкурсной комиссии у Председателя Агентства или в судебном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49. Председатель Агентства рассматривает поступившую жалобу на решение конкурсной комиссии и в случаях обнаружения нарушения настоящих Правил может предложить конкурсной комиссии полностью или частично отменить принятое решение.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50. Предложение Председателя Агентства рассматривается конкурсной комиссией на ее заседании в прежнем составе. На данном заседании конкурсная комиссия отменяет ранее принятое решение и выносит новое или оставляет его без изменения. Конкурсная комиссия извещает о принятом решении Председателя Агентства и участника конкурса или кандидата, подавшего жалобу, в пятидневный срок с момента принятия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51. В случае отмены конкурсной комиссией ранее принятого решения процедура заседания комиссии проводится заново с участием тех же кандидатов и претендентов.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52. Участники конкурса и кандидаты в части их касающейся, а также Председатель Агентства имеют право знакомиться с конкурсными документами, результатами тестирования и собеседования.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