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333b" w14:textId="aa63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печатных изданий для публикации материалов о деятельности акционерных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14 февраля 2000 года N 560. Зарегистрировано в Министерстве юстиции Республики Казахстан 18.03.2000 г. за N 1092. Утратило силу - постановлением Правления Национального Банка Республики Казахстан 
от 2 декабря 2003 г. N 414 (V032626)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контроля за акционерными обществами по опубликованию информации о своей деятельности, на основании абзаца семнадцатого статьи 2, пункта 2 статьи 51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"Об акционерных обществах" от 10 июля 1998 года и в соответствии с подпунктом 18)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3755,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следующий перечень периодических печатных изданий, которые акционерные общества вправе использовать для публикации материалов, относящихся к их деятельности на рынке ценных бумаг: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газета "Егемен Казакстан";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газета "Казахстанская правда";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журнал "Рынок ценных бумаг Казахстана" (кроме информации, касающейся созыва и проведения общего собрания акционеров и совершения крупных сделок обществом).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корпоративных финансов центрального аппарата Национальной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все возможные меры по доведению настоящего Постановления до сведения акционерных обществ;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Национальной комиссии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