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e81ab" w14:textId="a3e81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Инструкции о порядке организации и проведении государственной научно-технической экспертизы объектов государственного заказа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18 февраля 2000 года N 141. Зарегистрирован в Министерстве юстиции Республики Казахстан 24.03.2000 г. N 1098. Утратил силу - приказом Министра образования и науки Республики Казахстан от 16 марта 2004 года N 209 (V042778)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 Закона Республики Казахстан 
</w:t>
      </w:r>
      <w:r>
        <w:rPr>
          <w:rFonts w:ascii="Times New Roman"/>
          <w:b w:val="false"/>
          <w:i w:val="false"/>
          <w:color w:val="000000"/>
          <w:sz w:val="28"/>
        </w:rPr>
        <w:t xml:space="preserve"> Z970163_ </w:t>
      </w:r>
      <w:r>
        <w:rPr>
          <w:rFonts w:ascii="Times New Roman"/>
          <w:b w:val="false"/>
          <w:i w:val="false"/>
          <w:color w:val="000000"/>
          <w:sz w:val="28"/>
        </w:rPr>
        <w:t>
 "О государственных закупках" от 16 июля 1997 года N 163, постановления Кабинета Министров Республики Казахстан от 14 сентября 1993 г. N 876 
</w:t>
      </w:r>
      <w:r>
        <w:rPr>
          <w:rFonts w:ascii="Times New Roman"/>
          <w:b w:val="false"/>
          <w:i w:val="false"/>
          <w:color w:val="000000"/>
          <w:sz w:val="28"/>
        </w:rPr>
        <w:t xml:space="preserve"> P930876_ </w:t>
      </w:r>
      <w:r>
        <w:rPr>
          <w:rFonts w:ascii="Times New Roman"/>
          <w:b w:val="false"/>
          <w:i w:val="false"/>
          <w:color w:val="000000"/>
          <w:sz w:val="28"/>
        </w:rPr>
        <w:t>
 "Об организации и проведении экспертизы в научно-технической деятельности", постановлений Правительства Республики Казахстан от 25 декабря 1998 года N 1335 
</w:t>
      </w:r>
      <w:r>
        <w:rPr>
          <w:rFonts w:ascii="Times New Roman"/>
          <w:b w:val="false"/>
          <w:i w:val="false"/>
          <w:color w:val="000000"/>
          <w:sz w:val="28"/>
        </w:rPr>
        <w:t xml:space="preserve"> P981335_ </w:t>
      </w:r>
      <w:r>
        <w:rPr>
          <w:rFonts w:ascii="Times New Roman"/>
          <w:b w:val="false"/>
          <w:i w:val="false"/>
          <w:color w:val="000000"/>
          <w:sz w:val="28"/>
        </w:rPr>
        <w:t>
 "Вопросы учреждений-администраторов программ, финансируемых из государственного бюджета", от 23 февраля 1999 года N 145 
</w:t>
      </w:r>
      <w:r>
        <w:rPr>
          <w:rFonts w:ascii="Times New Roman"/>
          <w:b w:val="false"/>
          <w:i w:val="false"/>
          <w:color w:val="000000"/>
          <w:sz w:val="28"/>
        </w:rPr>
        <w:t xml:space="preserve"> P990145_ </w:t>
      </w:r>
      <w:r>
        <w:rPr>
          <w:rFonts w:ascii="Times New Roman"/>
          <w:b w:val="false"/>
          <w:i w:val="false"/>
          <w:color w:val="000000"/>
          <w:sz w:val="28"/>
        </w:rPr>
        <w:t>
 "О некоторых вопросах формирования и реализации программ прикладных научных исследований, выполняемых за счет средств республиканского бюджета", от 19 ноября 1999 года N 1754 
</w:t>
      </w:r>
      <w:r>
        <w:rPr>
          <w:rFonts w:ascii="Times New Roman"/>
          <w:b w:val="false"/>
          <w:i w:val="false"/>
          <w:color w:val="000000"/>
          <w:sz w:val="28"/>
        </w:rPr>
        <w:t xml:space="preserve"> P991754_ </w:t>
      </w:r>
      <w:r>
        <w:rPr>
          <w:rFonts w:ascii="Times New Roman"/>
          <w:b w:val="false"/>
          <w:i w:val="false"/>
          <w:color w:val="000000"/>
          <w:sz w:val="28"/>
        </w:rPr>
        <w:t>
 "Вопросы Министерства образования и науки Республики Казахстан", приказываю: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прилагаемую Инструкцию "О порядке организации и проведении государственной научно-технической экспертизы объектов государственного заказа" (далее - Инструкция).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науки (Абсаметов М.К.) в установленном законодательством порядке направить Инструкцию на государственную регистрацию.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образования и науки Республики Казахстан Ергожина Е.Е.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Министр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Утверждена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приказом Министра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образования и науки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Республики Казахстан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от 18 февраля 2000 года N 141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            Инструкция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 о порядке организации и проведения государственной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 научно-технической экспертизы объектов государственного заказа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       1. Общие положения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Настоящая Инструкция устанавливает порядок проведения экспертизы и подготовки заключений государственной научно-технической экспертизы по объектам государственного заказа Министерства образования и науки Республики Казахстан и администраторов программ прикладных научных исследований (министерств и агентств Республики Казахстан), а также по поручениям Президента Республики Казахстан, Парламента и Правительства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научно-техническая экспертиза (далее - ГНТЭ) - это система оценочных действий и выводов, проводимых по заявке органов государственной власти и управления для получения независимой аналитической оценки объекта экспертизы с целью повышения уровня обоснованности принимаемых решений по вопросам размещения государственного заказа в научной и научно-технической сфере и по важнейшим вопросам научно-технического прогресса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По объектам научно-технической деятельности, осуществляемым на основе государственного заказа, ГНТЭ является обязательной и предшествует принятию решения о финансировании (реализации) объектов государственного заказа и проводится за счет средств республиканского бюджета, выделяемых на науку, в пределах ассигнований на соответствующие научно-технические программы.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Нормативной правовой основой настоящей Инструкции являются: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3акон Республики Казахстан 
</w:t>
      </w:r>
      <w:r>
        <w:rPr>
          <w:rFonts w:ascii="Times New Roman"/>
          <w:b w:val="false"/>
          <w:i w:val="false"/>
          <w:color w:val="000000"/>
          <w:sz w:val="28"/>
        </w:rPr>
        <w:t xml:space="preserve"> Z970163_ </w:t>
      </w:r>
      <w:r>
        <w:rPr>
          <w:rFonts w:ascii="Times New Roman"/>
          <w:b w:val="false"/>
          <w:i w:val="false"/>
          <w:color w:val="000000"/>
          <w:sz w:val="28"/>
        </w:rPr>
        <w:t>
 "О государственных закупках" от 16 июля 1997 г. N 163 (с изменениями и дополнениями, внесенными в соответствии с Законом Республики Казахстан от 9 декабря 1998 года N 306);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постановление Кабинета Министров Республики Казахстан от 14 сентября 1993 г. N 876 
</w:t>
      </w:r>
      <w:r>
        <w:rPr>
          <w:rFonts w:ascii="Times New Roman"/>
          <w:b w:val="false"/>
          <w:i w:val="false"/>
          <w:color w:val="000000"/>
          <w:sz w:val="28"/>
        </w:rPr>
        <w:t xml:space="preserve"> P930876_ </w:t>
      </w:r>
      <w:r>
        <w:rPr>
          <w:rFonts w:ascii="Times New Roman"/>
          <w:b w:val="false"/>
          <w:i w:val="false"/>
          <w:color w:val="000000"/>
          <w:sz w:val="28"/>
        </w:rPr>
        <w:t>
 "Об организации и проведении экспертизы в научно-технической деятельности";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постановление Правительства Республики Казахстан от 25 декабря 1998 г. N 1335 
</w:t>
      </w:r>
      <w:r>
        <w:rPr>
          <w:rFonts w:ascii="Times New Roman"/>
          <w:b w:val="false"/>
          <w:i w:val="false"/>
          <w:color w:val="000000"/>
          <w:sz w:val="28"/>
        </w:rPr>
        <w:t xml:space="preserve"> P981335_ </w:t>
      </w:r>
      <w:r>
        <w:rPr>
          <w:rFonts w:ascii="Times New Roman"/>
          <w:b w:val="false"/>
          <w:i w:val="false"/>
          <w:color w:val="000000"/>
          <w:sz w:val="28"/>
        </w:rPr>
        <w:t>
 "Вопросы учреждений-администраторов программ, финансируемых из государственного бюджета";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постановление Правительства Республики Казахстан от 23 февраля 1999 г. N 145 
</w:t>
      </w:r>
      <w:r>
        <w:rPr>
          <w:rFonts w:ascii="Times New Roman"/>
          <w:b w:val="false"/>
          <w:i w:val="false"/>
          <w:color w:val="000000"/>
          <w:sz w:val="28"/>
        </w:rPr>
        <w:t xml:space="preserve"> P990145_ </w:t>
      </w:r>
      <w:r>
        <w:rPr>
          <w:rFonts w:ascii="Times New Roman"/>
          <w:b w:val="false"/>
          <w:i w:val="false"/>
          <w:color w:val="000000"/>
          <w:sz w:val="28"/>
        </w:rPr>
        <w:t>
 "О некоторых вопросах формирования и реализации программ прикладных научных исследований, выполняемых за счет средств республиканского бюджета";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постановление Правительства Республики Казахстан от 19 ноября 1999 г. N 1754 
</w:t>
      </w:r>
      <w:r>
        <w:rPr>
          <w:rFonts w:ascii="Times New Roman"/>
          <w:b w:val="false"/>
          <w:i w:val="false"/>
          <w:color w:val="000000"/>
          <w:sz w:val="28"/>
        </w:rPr>
        <w:t xml:space="preserve"> P991754_ </w:t>
      </w:r>
      <w:r>
        <w:rPr>
          <w:rFonts w:ascii="Times New Roman"/>
          <w:b w:val="false"/>
          <w:i w:val="false"/>
          <w:color w:val="000000"/>
          <w:sz w:val="28"/>
        </w:rPr>
        <w:t>
 "Вопросы Министерства образования и науки Республики Казахстан".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Основные задачи ГНТЭ объектов государственного заказа: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оценка возможности реализации программ и проектов, исходя из состояния и динамики развития научно-технического потенциала республики;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объективное и комплексное исследование объектов экспертизы по содержательному, организационному, материальному, информационному обеспечению проведения профессиональных исследований;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проверка соответствия объектов экспертизы требованиям и нормам действующего законодательства, условиям конкурсов, проводимых по утвержденным приоритетам научно-технического и социально-экономического развития Республики Казахстан, и современному уровню научных, технических и технологических знаний, принципам государственной научно-технической политики, требованиям национальной безопасности, экономической целесообразности;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оценка значимости целей планируемых исследований, возможностей их достижения посредством планируемых мероприятий, необходимости и достаточности предполагаемых затрат труда, финансовых средств, материальных ресурсов;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анализ эффективности использования имеющегося научно-технического потенциала и результативности научно-исследовательских работ, опытно-конструкторских и технологических разработок;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оценка значимости получаемых результатов (на стадиях выполнения, завершения и внедрения в производство), эффективности использования вложенных средств и выработка рекомендаций о продолжении, изменении или прекращении финансирования;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оценка научно-технических, социально-экономических и экологических последствий реализации программ, проектов, предложений;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привлечение научной общественности к решению вопросов организации научных исследований и повышения эффективности экспертной работы.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Основными принципами ГНТЭ объектов государственного заказа являются: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независимость и объективность, которые предполагают реализацию специальных механизмов, минимизирующих внешние влияния, способные исказить результаты экспертизы;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компетентность и высокий профессиональный уровень лиц и организаций, проводящих экспертизу;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ориентация на мировой уровень развития науки и техники, нормы и правила технологической и экологической безопасности, требования стандартов и международных соглашений;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системность организации экспертной работы и ее нормативного и научно-методического обеспечения;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полнота и достоверность используемой и вырабатываемой информации;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ответственность за достоверность, полноту и обоснованность рекомендаций экспертизы;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комплексность, заключающаяся в оценке научно-технических, экономических, экологических и социальных последствий реализации объекта экспертизы;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общественная открытость и защита прав участников экспертизы.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Субъектами ГНТЭ являются: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соискатель - субъект, выдвигающий предложения по объекту экспертизы и претендующий на получение финансирования на основе государственного заказа или разрешения на реализацию объекта - физическое или юридическое лицо;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заказчик - субъект, принимающий решение по объекту экспертизы и дающий заказ на проведение ГНТЭ - администраторы программ фундаментальных и прикладных научных исследований (министерства и агентства Республики Казахстан), Администрация Президента Республики Казахстан, комитеты и комиссии Парламента Республики Казахстан, Канцелярия Премьер-Министра Республики Казахстан;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организатор - субъект, осуществляющий организационное обеспечение реализации заказа на ГНТЭ (соответствующее структурное подразделение Министерства образования и науки Республики Казахстан);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исполнитель - субъект, анализирующий предложения соискателя и дающий экспертное заключение - независимые эксперты (высококвалифицированные ученые, специалисты, в том числе зарубежные), экспертные группы, комиссии, советы, организации, предприятия, иностранные компании соответствующей специализации.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Заказчик, организатор и исполнитель являются непосредственными участниками процедуры ГНТЭ.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 2. Общий порядок проведения ГНТЭ объектов государственного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              заказа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Заказчик: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принимает решение о проведении ГНТЭ по материалам, представленными конкурсными комиссиями по размещению государственного заказа;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направляет организатору заявку (договор) и следующие материалы: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сопроводительное письмо с информацией по объектам экспертизы;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объявление о конкурсе и перечень приоритетных направлений конкурса;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условия конкурса, требования к оформлению конкурсных проектов и критерии их оценки;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протокол конкурсной комиссии о направлении конкурсных проектов на ГНТЭ, составленный в соответствии с Инструкцией 
</w:t>
      </w:r>
      <w:r>
        <w:rPr>
          <w:rFonts w:ascii="Times New Roman"/>
          <w:b w:val="false"/>
          <w:i w:val="false"/>
          <w:color w:val="000000"/>
          <w:sz w:val="28"/>
        </w:rPr>
        <w:t xml:space="preserve"> V990756_ </w:t>
      </w:r>
      <w:r>
        <w:rPr>
          <w:rFonts w:ascii="Times New Roman"/>
          <w:b w:val="false"/>
          <w:i w:val="false"/>
          <w:color w:val="000000"/>
          <w:sz w:val="28"/>
        </w:rPr>
        <w:t>
 "О порядке конкурсного отбора научно-исследовательских и инновационных проектов по республиканским целевым и прикладным научно-техническим программам", утвержденной приказом Министра науки и высшего образования Республики Казахстан от 5 апреля 1999 г. N 158 (N государственной регистрации 756 от 12 мая 1999 года);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перечень объектов, направленных для проведения ГНТЭ (с указанием объема информации по каждому объекту), а также сами материалы (в 2 экземплярах).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Заявка (договор) должна определять: предмет и объекты экспертизы; условия проведения экспертизы; права и обязанности сторон; сроки проведения экспертизы; срок, в течение которого заключения экспертизы сохраняют силу; порядок взаимных финансовых расчетов; условия, влияющие на изменение или прекращение договорных отношений; ответственность за невыполнение или ненадлежащее выполнение условий договора; ответственность за достоверность заключений, срок действия такой ответственности; другие существенные условия, вытекающие из специфики объекта экспертизы.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Заказчик имеет право: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представлять на ГНТЭ альтернативные проекты;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отклонять экспертное заключение или отправлять на доработку в случае невыполнения требований заказа на ГНТЭ;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обращаться в соответствующие (пункт 19) апелляционные инстанции при несогласии с итоговым заключением экспертизы по мотивам его качества или объективности.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Заказчик обязан: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своевременно удовлетворять потребности организатора в информационном, финансовом, материально-техническом, административно-правовом обеспечении его деятельности;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принять от организатора экспертные заключения в соответствии с требованиями заказа и использовать их при принятии решений по объекту экспертизы.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Организатор: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получает всю необходимую информацию для организации и проведения экспертизы, а также финансовое, материально-техническое и административно-правовое обеспечение своей работы;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производит предварительный анализ поступивших материалов и, в случае наличия в представленных материалах отклонений от требований условий конкурса, направляет заказчику результаты предварительного анализа и предложения по проведению ГНТЭ (проведение предварительного анализа конкурсных материалов является обязательным для исключения двойного бюджетного финансирования объектов экспертизы из различных источников);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согласовывает с заказчиком требования к экспертизе и условия ее выполнения (порядок финансирования, сроки и др.);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определяет персональный состав исполнителей экспертизы, привлекает в качестве экспертов ведущих ученых и высококвалифицированных специалистов, в качестве коллективных экспертов - экспертные группы, комиссии, советы, а также организации, предприятия, иностранные компании соответствующей квалификации и организует их работу;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устанавливает порядок представления результатов работы индивидуальных и коллективных экспертов;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анализирует поступившие от исполнителей экспертные заключения, вырабатывает на их основе итоговое заключение ГНТЭ и передает его заказчику.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Организатор имеет право: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невыполнения экспертами требований к проведению экспертизы отклонять или отправлять на доработку экспертные заключения;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обращаться в соответствующие (пункт 19) апелляционные инстанции при несогласии с принятыми заказчиком решениями по результатам экспертизы.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Организатор обязан: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обеспечить своевременное выполнение заказа на ГНТЭ в соответствии с требованиями, согласованными с заказчиком;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обеспечивать исполнителя необходимыми видами ресурсов и условиями деятельности;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принимать участие в формировании банка данных об экспертах, степени и формах их привлечения к экспертной деятельности, рейтинге по количеству и качеству исполнения заказов, других сведениях, не нарушающих права личности по законодательству Республики Казахстан;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сохранять конфиденциальность сведений о персональном составе экспертов по конкретному объекту, а также информации, содержащей государственную или коммерческую тайну; обеспечивать сохранение прав на интеллектуальную собственность;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обеспечивать гласность своих организационных мероприятий и их результатов, противодействовать оказанию давления на экспертов.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Исполнитель: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независимые эксперты непосредственно участвуют в работе, изучают и оценивают представленные им объекты в соответствии c требованиями задания и сроком проведения экспертизы, готовят экспертные заключения и передают организатору;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объединенные в специализированные временные коллективы (экспертные советы, группы, комиссии, созданные по распоряжению организатора, в соответствии с поставленной экспертной задачей) осуществляют коллективную оценку конкретного объекта экспертизы, формируют коллективное экспертное заключение и передают его организатору.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Исполнитель имеет право: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получать всю необходимую информацию для проведения экспертизы, в том числе и по вопросам, возникающим в ходе проведения экспертной работы;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выражать особое мнение при несогласии с итоговым заключением экспертизы или принятыми решениями и обращаться в соответствующие (пункт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19) апелляционные инстанции.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Исполнитель обязан: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выполнять все взятые на себя договорные обязательства перед организатором в соответствии с требованиями заказа;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объективно оценивать характеристики объекта экспертизы;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 нарушать конфиденциальность данных, представленных на экспертизу.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Конфиденциальность сведений, представленных соискателем заказчику и поступивших на экспертизу, обеспечивается: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предварительной патентной защитой охраноспособных разработок, осуществляемой соискателем;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обязанностью всех непосредственных участников процедуры ГНТЭ не нарушать конфиденциальность экспортируемой информации.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требованию соискателя для дополнительной защиты его прав на интеллектуальную собственность оформляется письменный договор о конфиденциальности и неразглашении информации между ним и заказчиком, предусматривающий неразглашение и неиспользование получающей стороной (заказчиком) оговоренной в договоре информации в иных целях, кроме проведения экспертизы. Заказчик в этом случае обязан заключить соответствующий договор с организатором, а тот, в свою очередь, с исполнителями. Договоры должны предусматривать также закрытость информации о конкретном составе исполнителей от соискателя. Несанкционированное соискателем разглашение, использование или передача оговоренной в договоре информации организациям или лицам, не участвующим в экспертизе, влечет судебную ответственность лиц, нарушивших условия договора, и дает право соискателю на возмещение причиненного ему ущерба, реализуемое в судебном порядке в соответствии с действующим законодательством.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При оценке объектов государственного заказа должны соблюдаться следующие минимальные требования: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каждый объект должен быть оценен минимум двумя независимыми экспертами и на основе критериев отбора, определенных в конкурсном объявлении и далее разработанном в информационном пакете для эксперта;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оценка и рекомендации объектов к финансированию должны быть основаны исключительно на информации, содержащейся в конкурсной заявке;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должна быть обеспечена конфиденциальность информации по объекту экспертизы и обязательство не использовать содержание экспортируемых материалов для других целей, а также сведений об экспертах и результатах их работы;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 оценке объекта не должны привлекаться эксперты, имеющие любой интерес в его успехе или отклонении;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эксперты, привлеченные к оценке объекта не должны контактировать или пытаться вступить в контакт с разработчиками объекта, проходящего экспертизу.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Апелляционными инстанциями ГНТЭ являются: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решения организатора (итоговые заключения экспертизы) - Министерство образования и науки Республики Казахстан;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решения заказчика по объекту экспертизы - соответствующий вышестоящий орган.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 Глава 3. Заключительные положения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Результатом проведения ГНТЭ является итоговое заключение, которое считается для ее заказчика обязательным документом, принимаемым к рассмотрению и учитываемым при выработке решений, для обоснования которых данная экспертиза проводилась.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21. Итоговое заключение ГНТЭ утверждается вице-Министром образования и науки Республики Казахстан (директором Департамента науки). В итоговом заключении ГНТЭ помимо экспертных оценок по конкретным параметрам должны содержаться выводы следующего содержания: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объект рекомендуется к финансированию;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объект не рекомендуется к финансированию;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объект рекомендуется к финансированию, с учетом приведенных замечаний (в этом случае авторы объекта должны представить заказчику материалы, в которых замечания ГНТЭ учтены, либо привести обоснованную аргументацию по их снятию).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Заказчик использует заключение ГНТЭ при принятии решения по объекту государственного заказа.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Организационно-правовые и финансовые взаимоотношения участников ГНТЭ оформляются и регулируются в соответствии с действующим законодательством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24. Настоящая Инструкция вступает в силу с момента государственной регистрации в Министерстве юстиции Республики Казахстан. 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