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0adb" w14:textId="4e50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наложения и взыскания Национальным Банком Республики Казахстан административных штрафов за нарушения, связанные со страховой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2000 года N 86. Зарегистрировано в Министерстве юстиции РК 28.03.2000 г. N 1099. Утратило силу - постановлением Правления Национального Банка Республики Казахстан от 15.07.2002 года N 264.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Извлечение из постановления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 15.07.2002 года N 264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связи с признанием утратившим силу Кодекса Казахской ССР об административных правонарушениях от 22 марта 1984 года и введением в действие Кодекса Республики Казахстан об административных правонарушениях от 30 января 2001 года, а также рассмотрев представление Департамента банковского и страхового надзора,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Правления Национального Банка Республики Казахстан от 26 февраля 2000 года N 86 "Об утверждении Правил наложения и взыскания Национальным Банком Республики Казахстан административных штрафов за нарушения, связанные со страховой деятельностью"...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Национального Банка"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страхового законодательства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наложения и взыскания Национальным Банком Республики Казахстан административных штрафов за нарушения, связанные со страховой деятельностью, и ввести их в действие по истечении 10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страхового надзора (Курманов Ж.Б.):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наложения и взыскания Национальным Банком Республики Казахстан административных штрафов за нарушения, связанные со страховой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наложения и взыскания Национальным Банком Республики Казахстан административных штрафов за нарушения, связанные со страховой деятельностью, до сведения заинтересованных подразделений центрального аппарата, областных филиалов Национального Банка Республики Казахстан и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Председателя Национального Банка Республики Казахстан Марченко Г.А.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                                   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26 февраля 2000 года N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наложения и взыскания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административных штрафов за нарушения, 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 страховой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K841000_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Казахской ССР об административных правонарушениях и другими нормативными правовыми актами, определяют порядок наложения и взыскания Национальным Банком Республики Казахстан (далее - Национальный Банк) административных штрафов с должностных лиц страховых организаций за нарушения, связанные со страховой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 страховых организаций, виновные в нарушении законодательства о страховой деятельности, несут ответственность, установленную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страховым законодательством к административной ответственности привлекаются следующие должностные лица страховой организации: первый руководитель и главный бухгалтер (в том числе филиала), либо лица их замещающие.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Наложение и взыскание административных штрафов с должностных лиц страховых организаций производится Национальным Банком по основаниям и в порядке, определенным законодательством об административной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Применение к должностным лицам страховых организаций взыскания в виде наложения административного штрафа не исключает возможности применения к страховой организации других санкций, предусмотренных законодательством о страховании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решении вопроса об ответственности лица, нарушившего требования законодательства об административной ответственности, учитываются, следующие критерии: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степень вины;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систематичность совершенных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возможные последствия и тяжесть совершенного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критерии, позволяющие объективно определить виновность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Подразделение страхового надзора Национального Банка ведет учет налагаемых административных штрафов к должностным лицам страховых организаций, который отражается в соответствующем реестре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Глава 2. Порядок оформления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материалов о наложении и взыскании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штрафов с должностных лиц страховых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 совершении административного правонарушения, являющегося основанием для наложения административного штрафа, составляется соответствующий протокол с приложением к нему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составление протокола о совершении административного правонарушения имеют работники подразделения страхового надзора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Работники подразделения страхового надзора Национального Банка обязаны в недельный срок после выявления нарушения, совершенного должностным лицом страховой организации, составить протокол об административном правонарушении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 об административном правонарушении составляется в двух экземплярах и должен в обязательном порядке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его составления;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и должность лица, составившего протокол;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должность, фамилия, имя, отчество должностного лица страховой организации, совершившего административное правонарушение;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место, время совершения и существо административного правонарушения;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нормативный правовой акт, предусматривающий ответственность за административное правонарушение;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источник выявления нарушения (отчеты, письма, акты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фамилии, адреса свидетелей, других лиц, если они имеются;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объяснения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необходимые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лицом его составившим и должностным лицом страховой организации, в отношении которого составляется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лица, совершившего административное правонарушение от подписания протокола и дачи объяснения, в нем делается запись об этом. Лицо, совершившее административное правонарушение, вправе представить прилагаемые к протоколу объяснения и замечания по содержанию протокола, а также изложить мотивы своего отказа от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протокола должностному лицу разъясняются его права и обязанности, о чем делается отметка в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Подразделение страхового надзора после составления протокола, составляет проект постановления о привлечении должностного лица к административной ответственности, заключение о наложении и взыскании административного штрафа, которое помимо информации о существе нарушения должностного лица должно содержать сумму административного штрафа, предполагаемого взыскать с должностного лица страховой организации и вместе с протоколом немедленно направляет на рассмотрение Председателю либо заместителю Председателя Национального Банка, курирующему подразделение страхового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Национального Банка либо его заместитель, курирующий подразделение страхового надзора, принимает решение по представленному материалу о взыскании административного штрафа с должностного лица страховой организации в течение 15 дней со дня получения протокола об административном правонарушении и других материалов, но не позднее двух месяцев со дня совершения административного правонарушения либо со дня его обнаружения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 результатах рассмотрения материала о взыскании административного штрафа Национальный Банк обязан немедленно уведомить должностное лицо страховой организации, привлеченное к административной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постановления о взыскании административного штрафа в течение трех дней вручается или высылается лицу, в отношении которого оно вынесено.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постановления вручается под расписку. В случае, если копия постановления высылается, об этом делается соответствующая запись в 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Национального Банка по материалу о взыскании административного штрафа вступает в силу в сроки, определенные пунктом 14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несогласии с решением Национального Банка о наложении и взыскании административного штрафа должностное лицо страховой организации, привлеченное к административной ответственности, вправе обжаловать данное решение в судебном порядке в течение десяти дней со дня вынесения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Должностное лицо страховой организации обязано уплатить административный штраф путем перечисления в республиканский бюджет в течение 15 дней со дня вручения ему постановления о наложении административного штрафа, а в случае обжалования или опротестования такого постановления - не позднее 15 дней со дня уведомления об оставлении жалобы или протеста без удовлетворения.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уплаты административного штрафа должностное лицо страховой организации уведомляет об этом Национальный Банк с приложением копии документа, подтверждающего факт уплаты им административного штрафа, заверенной банком, принявшим платеж.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Глава 3.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Вопросы, не урегулированные настоящими Правилами, подлежат разрешению в соответствии с нормами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Национального Банка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N 1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Правилам наложения и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Национальным Банком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административных штрафов за нарушения,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связанные со страховой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утвержденным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Национального Банка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26 февраля 2000 г. N 86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Реестр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налагаемых административных штрафов к должностным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лицам страховой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п/н!Ф.И.О,!Дата и !Дата доведения!N Протокола!Основание!Сумма !Дата!Прочее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!зани- !номер  !решения Нацио-!и дата его !наложения!нало- !ис-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!маемая!решения!нального Банка!составления!админист-!женно-!пол-!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!долж- !Нацио- !о наложении и !           !ративного!го ад-!не-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!ность !нально-!взыскании адми!           !штрафа   !ми-   !ния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!го Бан-!нистративного !           !         !нистра!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!ка о   !штрафа до долж!           !         !тивно-!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!наложе-!ностного лица !           !         !го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!нии и  !страховой орга!           !         !штрафа!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!взыска-!низации       !           !         !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!нии ад-!              !           !         !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!минист-!              !           !         !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!ратив- !              !           !         !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!ного   !              !           !         !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 !штрафа !              !           !         ! 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Правилам наложения и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Национальным Банком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административных штрафов за нарушения,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связанные со страховой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утвержденным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26 февраля 2000 г. N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"____"_________200___г.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 выявленном нарушении, связанном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страховой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Приложение 2 с грифом "ДСП" в базу данных "Закон" не вводятся.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Правилам наложения и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Национальным Банком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административных штрафов за нарушения,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связанные со страховой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утвержденным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26 февраля 2000 г. N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наложении административного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 "____"__________ года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(заместитель Председателя) Национального Банка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протокол об административном правонарушении от ___________N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приложенные к нему материалы о нарушении КоАП КССР,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Установил: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Ф.И.О, должность, место работы  правонарушителя;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время, место и существо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(указать подробно), какие статьи КоАП КССР нарушены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Руководствуясь частью (пунктом)____ статьи _____________КоАП КССР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Привлечь___________________________________________________________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(Ф.И.О. должностного лица страховой организации, совершившего нарушение)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административной ответственности по ст._____ части (пункту)_______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КоАП КССР и наложить на него административное взыскание в виде штрафа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размере______________________________________________________________тенге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(подразделение Национального Банка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осуществляющее страховой надзор)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трехдневный срок вручить или выслать должностному лицу страховой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данное постановление для исполнения.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Штраф подлежит уплате в 15-ти дневный срок со дня вручения копии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подразделения Национального Банка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страховой надзор__________________________________________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(Заместитель Председателя)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 постановлением ознакомлен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(должностное лицо, привлеченное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административной ответственности)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       _______________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(дата)        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Направлено почтовым уведомлением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(дата)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Цай Л.Г. Мартина Н.)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