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ea3b" w14:textId="233e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пребывания переселенцев в центрах адаптации и фильтрации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Преседателя Агентства Республики Казахстан по миграции и демографии от 14 апреля 2000г. N 18. Зарегистрирован в Министерстве юстиции Республики Казахстан от 17 апреля 2000г. за N 1113. Утратил силу приказом Министра труда и социальной защиты населения Республики Казахстан от 13 октября 2005 года N 272-п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труда и социальной защиты населения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13 октября 2005 года N 272-п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Во исполнение распоряжение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труда и социальной защиты населения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труда и социальной защиты населения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Приказ Преседателя Агентства Республики Казахстан по миграции и демографии от 14 апреля 2000г. N 18 "Об утверждении Правил пребывания переселенцев в центрах адаптации и фильтрации", регистрационный номер в Министерстве юстиции Республики Казахстан 1113 от 17 апреля 2000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 реализации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 "О миграции населения", во исполнение п.4.6.1.1.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P980119_ </w:t>
      </w:r>
      <w:r>
        <w:rPr>
          <w:rFonts w:ascii="Times New Roman"/>
          <w:b w:val="false"/>
          <w:i w:val="false"/>
          <w:color w:val="000000"/>
          <w:sz w:val="28"/>
        </w:rPr>
        <w:t>
 Плана мероприятий по реализации Программы действий Правительства Республики Казахстан" на 1998-2000 г., с целью упорядочения и обеспечения первичной социальной поддержки, ускоренной адаптации, учета и контроля за перемещением лиц коренной национальности и членов их семей, переселяющихся на историческую родину, а также для реализации прав мигрантов и гуманного отношения к лицам, ищущим убежище на территории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пребывания переселенцев в центрах адаптации и фильтрации (см. Приложение).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органам миграции и демографии: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данные Правила к руководству и неукоснительному исполнению. Организовать работу центров адаптации и фильтрации в соответствии с утвержденными Правилами;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привести всю документацию, связанную с центрами адаптации и фильтрации, в соответствие с утвержденными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Избанова М.К.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Приказом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Агентства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Казахстан по миграции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и демографии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от 14.04.2000г. №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Правила пребывания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переселенцев в центрах адаптации и фильтрации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пребывания переселенцев в центрах адаптации и фильтрации (в дальнейшем - Правила) разработаны в соответствии с Законом Республики Казахстан "О миграции населения" и определяют порядок приема, временного размещения и пребывания переселенцев в центрах адаптации и фильтрации (в дальнейшем - центр), являющихся подразделениями территориальных органов миграционных служб и предназначенных для временного размещения лиц и членов их семей, переселяющихся на историческую родину репатриантов, беженцев и других переселенцев в порядке их социальной защиты, ускоренной адаптации к новым условиям, учета и упорядочения контроля за их перемещением по территории Республики Казахстан. Правила содержат также основные функции и задачи самих центров.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2. Порядок вселения и пребывания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 условием для поселения переселенца в центр является подача ходатайства на определение соответствующего статуса переселенца и получение направления Агентства или его территориального органа для размещения. Поселение иммигрантов осуществляется только по разрешению Агентства или его территориального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Срок пребывания в Центре определяется временем рассмотрения Агентством Республики Казахстан по миграции и демографии или его территориальным органом ходатайства переселенца по существу и не должен превышать: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репатриантов (оралман), переехавших в Казахстан - до решения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жилищного вопроса;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для беженцев - не более 3-х (трех)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Срок пребывания в центре может быть продлен по решению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территориальных органов миграции.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Медицинское освидетельствование, санитарно-гигиенические процедуры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проживание лиц, размещенных в центре, по направлениям территориального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органа миграции и Агентства Республики Казахстан по миграции и демографии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бесплатное.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3. Права и обязанности администрации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Администрация центра обязана: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привести предоставляемые для проживания помещения в соответствие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санитарными и техническими нормами;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обеспечить лиц, размещенных в центре, необходимыми постельными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принадлежностями и своевременную их смену;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обеспечить влажную уборку помещений, содержание территории центра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подсобных помещений в чистоте;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обеспечить подсобным инвентарем для уборки помещений и территории.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В центре должны быть предусмотрены: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ограждение территории;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охрана;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спальные и жилые помещения;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комната матери и ребенка;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комната изолятор для заболевших;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комната отдыха (игровая для детей);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бытовая и туалетная комнаты;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служебное и подсобное помещение для хранения ручной клади и личных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вещей.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Администрация центра обеспечивает: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учет лиц, прибывающих в центр и выбывающих из него;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проведение мероприятий, способствующих ускоренной адаптации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переселенцев;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изучение законов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юридические консультации;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изучение государственного и русского языков;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изучение требований санитарно-гигиенических норм;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оказание содействия лицам, получившим статус репатрианта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(оралмана) или беженца в получении проездных документов для следования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месту постоянного жительства;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своевременное извещение правоохранительных органов о перемещении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мигрантов.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За нарушение правил внутреннего распорядка администрация центра,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пределах своих полномочий, вправе принимать решения дисциплинарного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порядка в отношении лиц, размещенных в центре.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4. Права и обязанности лиц, размещенных в центре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Лица, размещенные в центре, имеют право: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пользования жилыми и подсобными помещениями, размещенных в центре,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постельными принадлежностями и на их смену;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участвовать в мероприятиях, способствующих их ускоренной адаптации;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посещать курсы по изучению языка;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получать юридическую консультацию.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Лица, размещенные в центре, обязаны: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пройти предварительное медицинское освидетельствование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санитарно-гигиенические процедуры;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поддерживать порядок и чистоту на территории центра;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выполнять требования Правил внутреннего распорядка пребывания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Лица, размещенные в центре, могут привлекаться к работе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качестве обслуживающего персонала на основе трудового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5. Ответственность за нарушение Правил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К нарушителям настоящих Правил могут применяться меры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дисциплинарного воздействия (предупреждение, строгое предупреждение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досрочное прекращение пребывания в центре).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Решения о досрочном прекращении пребывания в центре принимаются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территориальным органом миграции.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Мартина Н.А.)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