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9f3d3" w14:textId="759f3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Национальной комиссии Республики Казахстан по ценным бумагам "Об утверждении положения "О деятельности саморегулируемых организаций профессиональных участников рынка ценных бумаг" от 22 августа 1997 года N 131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Национальной комиссии Республики Казахстан по ценным бумагам от 23 марта 2000 года N 69. Зарегистрировано в Министерстве юстиции Республики Казахстан 18.04.2000 г. за N 1115. Утратило силу - постановлением Правления Национального Банка Республики Казахстан от 2 декабря 2003 года N 418 (V032633)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оптимизации государственного регулирования деятельности саморегулируемых организаций профессиональных участников рынка ценных бумаг и соблюдения норм Закона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Z980213_ </w:t>
      </w:r>
      <w:r>
        <w:rPr>
          <w:rFonts w:ascii="Times New Roman"/>
          <w:b w:val="false"/>
          <w:i w:val="false"/>
          <w:color w:val="000000"/>
          <w:sz w:val="28"/>
        </w:rPr>
        <w:t>
 "О нормативных правовых актах" от 24 марта 1998 года, на основании пункта 3 статьи 57 Закона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Z970077_ </w:t>
      </w:r>
      <w:r>
        <w:rPr>
          <w:rFonts w:ascii="Times New Roman"/>
          <w:b w:val="false"/>
          <w:i w:val="false"/>
          <w:color w:val="000000"/>
          <w:sz w:val="28"/>
        </w:rPr>
        <w:t>
 "О рынке ценных бумаг" от 5 марта 1997 года и подпункта 3) пункта 4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U973755_ </w:t>
      </w:r>
      <w:r>
        <w:rPr>
          <w:rFonts w:ascii="Times New Roman"/>
          <w:b w:val="false"/>
          <w:i w:val="false"/>
          <w:color w:val="000000"/>
          <w:sz w:val="28"/>
        </w:rPr>
        <w:t>
 Положения о Национальной комиссии Республики Казахстан по ценным бумагам (далее именуемой "Национальная комиссия"), утвержденного Указом Президента Республики Казахстан от 13 ноября 1997 года N 3755, Национальная комиссия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 постановление Национальной комиссии "Об утверждении положения 
</w:t>
      </w:r>
      <w:r>
        <w:rPr>
          <w:rFonts w:ascii="Times New Roman"/>
          <w:b w:val="false"/>
          <w:i w:val="false"/>
          <w:color w:val="000000"/>
          <w:sz w:val="28"/>
        </w:rPr>
        <w:t xml:space="preserve"> V970388_ </w:t>
      </w:r>
      <w:r>
        <w:rPr>
          <w:rFonts w:ascii="Times New Roman"/>
          <w:b w:val="false"/>
          <w:i w:val="false"/>
          <w:color w:val="000000"/>
          <w:sz w:val="28"/>
        </w:rPr>
        <w:t>
 "О деятельности саморегулируемых организаций профессиональных участников рынка ценных бумаг" от 22 августа 1997 года N 131, зарегистрированное Министерством юстиции Республики Казахстан 13 октября 1997 года за N 388: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заголовок постановления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осуществления деятельности саморегулируемых организаций профессиональных участников рынка ценных бумаг в Республике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1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Правила осуществления деятельности саморегулируемых организаций профессиональных участников рынка ценных бумаг в Республике Казахстан (прилагаются).";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2 слова "данное положение" заменить словами "вышеуказанные Правила";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3 слова "данное положение" заменить словами "вышеуказанных Правил";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пункте 4 слова "Положение вступает в силу" заменить словами "Вышеуказанные Правила вводятся в действие";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положении "О деятельности саморегулируемых организаций профессиональных участников рынка ценных бумаг", утвержденном указанным постановлением (Сборник нормативных актов по рынку ценных бумаг в Республике Казахстан, т. II, 1998 г., с. 105):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записи об утверждении производного нормативного правового акта слово "Утверждено" заменить словом "Утверждены";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производного нормативного правового акта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"Правила осуществления деятельности саморегулируемых организаций профессиональных участников рынка ценных бумаг в Республике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"Настоящие Правила разработаны в соответствии с Гражданским кодексом Республики Казахстан (Общая часть) от 27 декабря 1994 года, законом Республики Казахстан "О рынке ценных бумаг" от 05 марта 1997 года и устанавливают порядок осуществления деятельности саморегулируемых организаций профессиональных участников рынка ценных бумаг (далее именуемых "СРО") в Республике Казахстан.";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заголовок главы I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"Глава 1. ОБЩИЕ ПОЛОЖЕНИЯ";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пункт 1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"1. СРО - объединение профессиональных участников рынка ценных бумаг в форме ассоциации (союза), созданное в целях координации их деятельности, а также представления и защиты их общих интересов и обладающее лицензией Национальной комиссии Республики Казахстан по ценным бумагам (далее именуемой "Национальная комиссия") на осуществление деятельности в качестве СРО.";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пункте 2 слова "создается в форме ассоциации"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пункте 3 абзацы, обозначенные символами "а)", "б)" и "в)", пронумеровать соответственно цифрами 1, 2 и 3 со скобками;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пункт 5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заголовок главы II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"Глава 2. ЧЛЕНСТВО В СРО";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пункте 7.1: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нумерацию пункта изменить на "7-1";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абзацы, обозначенные символами "а)" и "б)", пронумеровать соответственно цифрами 1 и 2 со скобками;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пункте 7.2: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нумерацию пункта изменить на "7-2";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абзацы, обозначенные символами "а)" и "б)", пронумеровать соответственно цифрами 1 и 2 со скобками;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пункты 7.3 и 7.4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заголовок главы III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"Глава 3. ОРГАНЫ СРО";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пункт 8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"8. Перечень органов СРО определяется ее уставом. Члены СРО имеют равные права при избрании (формировании) ее органов и участии в управлении деятельностью СРО.";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пункт 9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"9. Компетенция, функции, полномочия и ответственность органов СРО, а также порядок их избрания (формирования) и деятельности определяются уставом СРО.";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пункты 10-15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заголовок главы IV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"Глава 4. ДОХОДЫ СРО";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пункте 17 абзацы, обозначенные символами "а)", "б)" и "в)", пронумеровать соответственно цифрами 1, 2 и 3 со скобками;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заголовок главы V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"Глава 5. ПРАВА СРО";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пункте 18: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абзацы, обозначенные символами "а)", "б)", "в)", "г)" и "д)", пронумеровать соответственно цифрами 1, 2, 3, 4 и 5 со скобками;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подпунктах 2), 3) и 4) аббревиатуру "НКЦБ" заменить словами "Национальной комиссией";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заголовок главы VI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"Глава 6. ПРАВИЛА СРО";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пункте 20 аббревиатуру "НКЦБ" заменить словами "Национальной комиссией";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пункте 21: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части первой слова "Учредительные документы и правила" заменить словом "Правила";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абзацы, обозначенные символами "а)", "б)", "в)", "г)", "д)", "е)", "ж)", "з)", "и)", "к)", "л)", "м)", "н)", "о)" и "п)", пронумеровать соответственно цифрами 1, 2, 3, 4, 5, 6, 7, 8, 9, 10, 11, 12, 13, 14, и 15 со скобками;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подпункт 1)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дополнить подпунктом 13-1)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"13-1) обеспечения открытости информации о деятельности членов СРО, за исключением информации, составляющей банковскую, служебную или коммерческую тайну;";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подпункте 15) аббревиатуру "НКЦБ" заменить словами "Национальной комиссией";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главу VII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заголовок главы VIII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"Глава 8. ТЕСТИРОВАНИЕ ПЕРСОНАЛА ЧЛЕНОВ СРО";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пункте 26 аббревиатуру "НКЦБ" заменить словами "Национальной комиссии";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заголовок главы IX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"Глава 9. КОНТРОЛЬ ЗА ДЕЯТЕЛЬНОСТЬЮ ЧЛЕНОВ СРО";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пункте 28 абзацы, обозначенные символами "а)" и "б)", пронумеровать соответственно цифрами 1 и 2 со скобками;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пункте 29 аббревиатуру "НКЦБ" заменить словами "Национальной комиссией";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34 абзацы, обозначенные символами "а)", "б)" и "в)", пронумеровать соответственно цифрами 1, 2 и 3 со скобками;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35 аббревиатуру "НКЦБ" заменить словами "Национальной комиссии".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настоящее Постановление вводится в действие с даты его регистрации Министерством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анализа и стратегии Службе Председателя центрального аппарата Национальной комиссии довести настоящее Постановление (после введения его в действие) до сведения саморегулируемых организаций профессиональных участников рынка ценных бумаг (с возложением на них обязанности по доведению настоящего Постановления до сведения своих членов).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Контроль за исполнением настоящего Постановления возложить на Управление лицензирования и надзора центрального аппарата Национальной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 Национальной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Члены Национальной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