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8489" w14:textId="d018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государственной регистрации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26 апреля 2000 года N 40 Зарегистрирован в Министерстве юстиции Республики Казахстан 27 апреля 2000 г. за N 1122. Утратил силу приказом Министра юстиции Республики Казахстан от 12 апреля 2007 года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юстиции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от 12 апреля 2007 года N 115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в соответствие с действующим законодательством,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Приказ Министра юстиции Республики Казахстан от 26 апреля 2000 года N 40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"Некоторые вопросы государственной регистрации юридических лиц" (зарегистрирован в Реестре государственной регистрации нормативных правовых актов Республики Казахстан за N 1122);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4) ... 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 З. Балиева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Указов Президента Республики Казахстан, имеющих силу Закона,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Z952198_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регистрации юридических лиц" и от 31 августа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компетенции Комитета регистрационной службы Министерства юстиции Республики Казахстан в компетенцию территориальных органов Министерства юстиции Республики Казахстан функцию по государственной регистрации (перерегистрации и регистрации ликвидации) организаций, осуществляющих отдельные банковские операции.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приказ Министра юстиции Республики Казахстан от 15 января 1999 года N 3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V990667_ </w:t>
      </w:r>
      <w:r>
        <w:rPr>
          <w:rFonts w:ascii="Times New Roman"/>
          <w:b w:val="false"/>
          <w:i w:val="false"/>
          <w:color w:val="000000"/>
          <w:sz w:val="28"/>
        </w:rPr>
        <w:t>
  "Вопросы государственной регистрации юридических лиц"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2 слова "всех банков и организаций, осуществляющих отдельные банковские операции" заменить словом "банков".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И.о. Министра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