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a7b2" w14:textId="f71a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кассовых операций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апреля 2000г. N 195. Зарегистрирован в Министерстве юстиции Республики Казахстан 23.05.2000г. за N 1135. Утратил силу приказом и.о. Министра финансов Республики Казахстан от 6 августа 2009 года N 331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приказом и.о. Министра финансов РК от 06.08.2009 </w:t>
      </w:r>
      <w:r>
        <w:rPr>
          <w:rFonts w:ascii="Times New Roman"/>
          <w:b w:val="false"/>
          <w:i w:val="false"/>
          <w:color w:val="000000"/>
          <w:sz w:val="28"/>
        </w:rPr>
        <w:t>N 331</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4</w:t>
      </w:r>
      <w:r>
        <w:rPr>
          <w:rFonts w:ascii="Times New Roman"/>
          <w:b w:val="false"/>
          <w:i/>
          <w:color w:val="800000"/>
          <w:sz w:val="28"/>
        </w:rPr>
        <w:t>).</w:t>
      </w:r>
    </w:p>
    <w:p>
      <w:pPr>
        <w:spacing w:after="0"/>
        <w:ind w:left="0"/>
        <w:jc w:val="both"/>
      </w:pPr>
      <w:r>
        <w:rPr>
          <w:rFonts w:ascii="Times New Roman"/>
          <w:b w:val="false"/>
          <w:i w:val="false"/>
          <w:color w:val="000000"/>
          <w:sz w:val="28"/>
        </w:rPr>
        <w:t xml:space="preserve">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ведения кассовых операций в государственных учреждениях.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Министерства финансов Республики Казахстан от 8 сентября 1997 года N 298 "Об утверждении Временного порядка ведения кассовых операций в бюджетных организациях".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Первый вице-Министр </w:t>
      </w:r>
    </w:p>
    <w:p>
      <w:pPr>
        <w:spacing w:after="0"/>
        <w:ind w:left="0"/>
        <w:jc w:val="both"/>
      </w:pPr>
      <w:r>
        <w:rPr>
          <w:rFonts w:ascii="Times New Roman"/>
          <w:b/>
          <w:i w:val="false"/>
          <w:color w:val="000080"/>
          <w:sz w:val="28"/>
        </w:rPr>
        <w:t xml:space="preserve">                           Правила ведения </w:t>
      </w:r>
      <w:r>
        <w:br/>
      </w:r>
      <w:r>
        <w:rPr>
          <w:rFonts w:ascii="Times New Roman"/>
          <w:b w:val="false"/>
          <w:i w:val="false"/>
          <w:color w:val="000000"/>
          <w:sz w:val="28"/>
        </w:rPr>
        <w:t>
</w:t>
      </w:r>
      <w:r>
        <w:rPr>
          <w:rFonts w:ascii="Times New Roman"/>
          <w:b/>
          <w:i w:val="false"/>
          <w:color w:val="000080"/>
          <w:sz w:val="28"/>
        </w:rPr>
        <w:t xml:space="preserve">                      кассовых операций в  </w:t>
      </w:r>
      <w:r>
        <w:br/>
      </w:r>
      <w:r>
        <w:rPr>
          <w:rFonts w:ascii="Times New Roman"/>
          <w:b w:val="false"/>
          <w:i w:val="false"/>
          <w:color w:val="000000"/>
          <w:sz w:val="28"/>
        </w:rPr>
        <w:t>
</w:t>
      </w:r>
      <w:r>
        <w:rPr>
          <w:rFonts w:ascii="Times New Roman"/>
          <w:b/>
          <w:i w:val="false"/>
          <w:color w:val="000080"/>
          <w:sz w:val="28"/>
        </w:rPr>
        <w:t xml:space="preserve">                  государственных учреждениях </w:t>
      </w:r>
    </w:p>
    <w:p>
      <w:pPr>
        <w:spacing w:after="0"/>
        <w:ind w:left="0"/>
        <w:jc w:val="both"/>
      </w:pPr>
      <w:r>
        <w:rPr>
          <w:rFonts w:ascii="Times New Roman"/>
          <w:b w:val="false"/>
          <w:i/>
          <w:color w:val="800000"/>
          <w:sz w:val="28"/>
        </w:rPr>
        <w:t xml:space="preserve">            &lt;*&gt;  </w:t>
      </w:r>
      <w:r>
        <w:br/>
      </w:r>
      <w:r>
        <w:rPr>
          <w:rFonts w:ascii="Times New Roman"/>
          <w:b w:val="false"/>
          <w:i w:val="false"/>
          <w:color w:val="000000"/>
          <w:sz w:val="28"/>
        </w:rPr>
        <w:t>
</w:t>
      </w:r>
      <w:r>
        <w:rPr>
          <w:rFonts w:ascii="Times New Roman"/>
          <w:b w:val="false"/>
          <w:i/>
          <w:color w:val="800000"/>
          <w:sz w:val="28"/>
        </w:rPr>
        <w:t xml:space="preserve">      Сноска. По всему тексту Правил слова "сметы расходов", "сметой расходов", "смета расходов", "смету расходов" заменены словами "план финансирования" - приказом Министра финансов РК от 19 февраля 2002 года N 71  </w:t>
      </w:r>
      <w:r>
        <w:rPr>
          <w:rFonts w:ascii="Times New Roman"/>
          <w:b w:val="false"/>
          <w:i w:val="false"/>
          <w:color w:val="000000"/>
          <w:sz w:val="28"/>
        </w:rPr>
        <w:t xml:space="preserve">V021792_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Сноска. По всему тексту слова "платных услуг" заменены словами "товаров (работ, услуг)"; </w:t>
      </w:r>
      <w:r>
        <w:br/>
      </w:r>
      <w:r>
        <w:rPr>
          <w:rFonts w:ascii="Times New Roman"/>
          <w:b w:val="false"/>
          <w:i w:val="false"/>
          <w:color w:val="000000"/>
          <w:sz w:val="28"/>
        </w:rPr>
        <w:t>
</w:t>
      </w:r>
      <w:r>
        <w:rPr>
          <w:rFonts w:ascii="Times New Roman"/>
          <w:b w:val="false"/>
          <w:i/>
          <w:color w:val="800000"/>
          <w:sz w:val="28"/>
        </w:rPr>
        <w:t xml:space="preserve">      слова "депозитных сумм" заменены словами "денег временного размещения физических или юридических лиц"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Настоящие Правила устанавливают порядок ведения кассовых операций, определения лимита остатка наличных денег в кассах государственных учреждений, а также условия, необходимые для обеспечения сохранности наличных денег и контроля за соблюдением кассовой дисциплины. </w:t>
      </w:r>
      <w:r>
        <w:br/>
      </w:r>
      <w:r>
        <w:rPr>
          <w:rFonts w:ascii="Times New Roman"/>
          <w:b w:val="false"/>
          <w:i w:val="false"/>
          <w:color w:val="000000"/>
          <w:sz w:val="28"/>
        </w:rPr>
        <w:t>
</w:t>
      </w:r>
      <w:r>
        <w:rPr>
          <w:rFonts w:ascii="Times New Roman"/>
          <w:b w:val="false"/>
          <w:i/>
          <w:color w:val="800000"/>
          <w:sz w:val="28"/>
        </w:rPr>
        <w:t xml:space="preserve">       Сноска. В пункт 1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2. Выплата заработной платы и других денежных выплат работникам государственных учреждений, а также командировочных расходов, стипендий, выплаты физическим лицам, предусмотренные законодательством Республики Казахстан, независимо от источника финансирования осуществляются путем зачисления их сумм на карт-счета или на сберегательные счета, открытые в банке по выбору получателей денег. </w:t>
      </w:r>
      <w:r>
        <w:br/>
      </w:r>
      <w:r>
        <w:rPr>
          <w:rFonts w:ascii="Times New Roman"/>
          <w:b w:val="false"/>
          <w:i w:val="false"/>
          <w:color w:val="000000"/>
          <w:sz w:val="28"/>
        </w:rPr>
        <w:t xml:space="preserve">
      В случаях, предусмотренных пунктом 142 Правил исполнения республиканского и местных бюджетов,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марта 2007 года N 225, допускается получение наличных денег по чекам территориальных подразделений казначейства для осуществления выплат, предусмотренных данным пунктом, через кассу государственного учреждения. </w:t>
      </w:r>
      <w:r>
        <w:br/>
      </w:r>
      <w:r>
        <w:rPr>
          <w:rFonts w:ascii="Times New Roman"/>
          <w:b w:val="false"/>
          <w:i w:val="false"/>
          <w:color w:val="000000"/>
          <w:sz w:val="28"/>
        </w:rPr>
        <w:t xml:space="preserve">
      Допускается получение наличных денег по корпоративной платежной карточке с карт-счета государственного учреждения в кассу для выплаты командировочных расходов. При этом, полученные по корпоративной платежной карточке наличные деньги приходуются в кассу государственного учреждения по приходному кассовому ордеру (форма N КО-1), использование этих денег без предварительного их оприходования в кассу не допускается. </w:t>
      </w:r>
      <w:r>
        <w:br/>
      </w:r>
      <w:r>
        <w:rPr>
          <w:rFonts w:ascii="Times New Roman"/>
          <w:b w:val="false"/>
          <w:i w:val="false"/>
          <w:color w:val="000000"/>
          <w:sz w:val="28"/>
        </w:rPr>
        <w:t>
</w:t>
      </w:r>
      <w:r>
        <w:rPr>
          <w:rFonts w:ascii="Times New Roman"/>
          <w:b w:val="false"/>
          <w:i/>
          <w:color w:val="800000"/>
          <w:sz w:val="28"/>
        </w:rPr>
        <w:t xml:space="preserve">       Сноска. Пункт 2 - с изменениями и дополнениями, внесенными приказом Министра финансов РК от 19 марта 2001 года N 146 </w:t>
      </w:r>
      <w:r>
        <w:rPr>
          <w:rFonts w:ascii="Times New Roman"/>
          <w:b w:val="false"/>
          <w:i w:val="false"/>
          <w:color w:val="000000"/>
          <w:sz w:val="28"/>
        </w:rPr>
        <w:t xml:space="preserve">  V011483 </w:t>
      </w:r>
      <w:r>
        <w:rPr>
          <w:rFonts w:ascii="Times New Roman"/>
          <w:b w:val="false"/>
          <w:i/>
          <w:color w:val="800000"/>
          <w:sz w:val="28"/>
        </w:rPr>
        <w:t xml:space="preserve">; в редакции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в редакции - приказом Министра финансов Республики Казахстан от 4 июля 2007 года  </w:t>
      </w:r>
      <w:r>
        <w:rPr>
          <w:rFonts w:ascii="Times New Roman"/>
          <w:b w:val="false"/>
          <w:i w:val="false"/>
          <w:color w:val="000000"/>
          <w:sz w:val="28"/>
        </w:rPr>
        <w:t xml:space="preserve">N 234 </w:t>
      </w:r>
      <w:r>
        <w:rPr>
          <w:rFonts w:ascii="Times New Roman"/>
          <w:b w:val="false"/>
          <w:i/>
          <w:color w:val="800000"/>
          <w:sz w:val="28"/>
        </w:rPr>
        <w:t xml:space="preserve">. </w:t>
      </w:r>
      <w:r>
        <w:br/>
      </w:r>
      <w:r>
        <w:rPr>
          <w:rFonts w:ascii="Times New Roman"/>
          <w:b w:val="false"/>
          <w:i w:val="false"/>
          <w:color w:val="000000"/>
          <w:sz w:val="28"/>
        </w:rPr>
        <w:t xml:space="preserve">
       2-1. Расходы на нужды государственного учреждения осуществляются с применением корпоративной платежной карточки за счет бюджетных денег и денег, получаемых от реализации товаров (работ, услуг), остающихся в распоряжении государственного учреждения. Перечень специфик экономической классификации расходов и размеры, по которым допускается осуществление расчетов с применением корпоративной платежной карточки, установлены приложением 4 к настоящим Правилам. </w:t>
      </w:r>
      <w:r>
        <w:br/>
      </w:r>
      <w:r>
        <w:rPr>
          <w:rFonts w:ascii="Times New Roman"/>
          <w:b w:val="false"/>
          <w:i w:val="false"/>
          <w:color w:val="000000"/>
          <w:sz w:val="28"/>
        </w:rPr>
        <w:t xml:space="preserve">
      При отсутствии по месту расположения государственного учреждения пунктов и устройств по обслуживанию платежных карточек, а также на период изготовления платежных карточек, допускается получение наличных бюджетных денег и денег, получаемых от реализации товаров (работ, услуг), остающихся в распоряжении государственного учреждения, по чекам территориальных подразделений казначейства. При этом получение наличных денег на нужды государственного учреждения осуществляется в объемах и по спецификам экономической классификации расходов, установленных для корпоративных платежных карточек. </w:t>
      </w:r>
      <w:r>
        <w:br/>
      </w:r>
      <w:r>
        <w:rPr>
          <w:rFonts w:ascii="Times New Roman"/>
          <w:b w:val="false"/>
          <w:i w:val="false"/>
          <w:color w:val="000000"/>
          <w:sz w:val="28"/>
        </w:rPr>
        <w:t xml:space="preserve">
      2-2. Допускается осуществление расчетов с применением корпоративной платежной карточки за счет денег: </w:t>
      </w:r>
      <w:r>
        <w:br/>
      </w:r>
      <w:r>
        <w:rPr>
          <w:rFonts w:ascii="Times New Roman"/>
          <w:b w:val="false"/>
          <w:i w:val="false"/>
          <w:color w:val="000000"/>
          <w:sz w:val="28"/>
        </w:rPr>
        <w:t xml:space="preserve">
      от спонсорской, благотворительной помощи в пределах не более 20 месячных расчетных показателей (далее - МРП) в месяц; </w:t>
      </w:r>
      <w:r>
        <w:br/>
      </w:r>
      <w:r>
        <w:rPr>
          <w:rFonts w:ascii="Times New Roman"/>
          <w:b w:val="false"/>
          <w:i w:val="false"/>
          <w:color w:val="000000"/>
          <w:sz w:val="28"/>
        </w:rPr>
        <w:t xml:space="preserve">
      передаваемых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без ограничения.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пунктами 2-1, 2-2 </w:t>
      </w:r>
      <w:r>
        <w:rPr>
          <w:rFonts w:ascii="Times New Roman"/>
          <w:b w:val="false"/>
          <w:i/>
          <w:color w:val="800000"/>
          <w:sz w:val="28"/>
        </w:rPr>
        <w:t xml:space="preserve">  - </w:t>
      </w:r>
      <w:r>
        <w:rPr>
          <w:rFonts w:ascii="Times New Roman"/>
          <w:b w:val="false"/>
          <w:i/>
          <w:color w:val="800000"/>
          <w:sz w:val="28"/>
        </w:rPr>
        <w:t xml:space="preserve">  приказом Министра финансов Республики Казахстан от 4 июля 2007 года  </w:t>
      </w:r>
      <w:r>
        <w:rPr>
          <w:rFonts w:ascii="Times New Roman"/>
          <w:b w:val="false"/>
          <w:i w:val="false"/>
          <w:color w:val="000000"/>
          <w:sz w:val="28"/>
        </w:rPr>
        <w:t xml:space="preserve">N 234 </w:t>
      </w:r>
      <w:r>
        <w:rPr>
          <w:rFonts w:ascii="Times New Roman"/>
          <w:b w:val="false"/>
          <w:i/>
          <w:color w:val="800000"/>
          <w:sz w:val="28"/>
        </w:rPr>
        <w:t xml:space="preserve">. </w:t>
      </w:r>
      <w:r>
        <w:br/>
      </w:r>
      <w:r>
        <w:rPr>
          <w:rFonts w:ascii="Times New Roman"/>
          <w:b w:val="false"/>
          <w:i w:val="false"/>
          <w:color w:val="000000"/>
          <w:sz w:val="28"/>
        </w:rPr>
        <w:t xml:space="preserve">
      3.  </w:t>
      </w:r>
      <w:r>
        <w:rPr>
          <w:rFonts w:ascii="Times New Roman"/>
          <w:b w:val="false"/>
          <w:i/>
          <w:color w:val="800000"/>
          <w:sz w:val="28"/>
        </w:rPr>
        <w:t xml:space="preserve">исключен </w:t>
      </w:r>
      <w:r>
        <w:br/>
      </w:r>
      <w:r>
        <w:rPr>
          <w:rFonts w:ascii="Times New Roman"/>
          <w:b w:val="false"/>
          <w:i w:val="false"/>
          <w:color w:val="000000"/>
          <w:sz w:val="28"/>
        </w:rPr>
        <w:t>
</w:t>
      </w:r>
      <w:r>
        <w:rPr>
          <w:rFonts w:ascii="Times New Roman"/>
          <w:b w:val="false"/>
          <w:i/>
          <w:color w:val="800000"/>
          <w:sz w:val="28"/>
        </w:rPr>
        <w:t xml:space="preserve">      Сноска. Пункт 3 исключен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4.  </w:t>
      </w:r>
      <w:r>
        <w:rPr>
          <w:rFonts w:ascii="Times New Roman"/>
          <w:b w:val="false"/>
          <w:i/>
          <w:color w:val="800000"/>
          <w:sz w:val="28"/>
        </w:rPr>
        <w:t xml:space="preserve">исключен </w:t>
      </w:r>
      <w:r>
        <w:br/>
      </w:r>
      <w:r>
        <w:rPr>
          <w:rFonts w:ascii="Times New Roman"/>
          <w:b w:val="false"/>
          <w:i w:val="false"/>
          <w:color w:val="000000"/>
          <w:sz w:val="28"/>
        </w:rPr>
        <w:t>
</w:t>
      </w:r>
      <w:r>
        <w:rPr>
          <w:rFonts w:ascii="Times New Roman"/>
          <w:b w:val="false"/>
          <w:i/>
          <w:color w:val="800000"/>
          <w:sz w:val="28"/>
        </w:rPr>
        <w:t xml:space="preserve">      Сноска. Пункт 4 исключен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5. Ежедневный лимит остатка наличных денег в кассе государственного учреждения в случаях, предусмотренных пунктами 2, 2-1, 2-2 настоящих Правил, устанавливается исходя из утвержденной годовой суммы индивидуального плана финансирования государственного учреждения по спецификам 151 "Командировки и служебные разъезды внутри страны" и 152 "Командировки и служебные разъезды за пределы страны" в следующих пределах: </w:t>
      </w:r>
      <w:r>
        <w:br/>
      </w:r>
      <w:r>
        <w:rPr>
          <w:rFonts w:ascii="Times New Roman"/>
          <w:b w:val="false"/>
          <w:i w:val="false"/>
          <w:color w:val="000000"/>
          <w:sz w:val="28"/>
        </w:rPr>
        <w:t xml:space="preserve">
      до 5 миллионов тенге - 50 месячных расчетных показателей; </w:t>
      </w:r>
      <w:r>
        <w:br/>
      </w:r>
      <w:r>
        <w:rPr>
          <w:rFonts w:ascii="Times New Roman"/>
          <w:b w:val="false"/>
          <w:i w:val="false"/>
          <w:color w:val="000000"/>
          <w:sz w:val="28"/>
        </w:rPr>
        <w:t xml:space="preserve">
      от 5 до 20 миллионов тенге - 150 месячных расчетных показателей; </w:t>
      </w:r>
      <w:r>
        <w:br/>
      </w:r>
      <w:r>
        <w:rPr>
          <w:rFonts w:ascii="Times New Roman"/>
          <w:b w:val="false"/>
          <w:i w:val="false"/>
          <w:color w:val="000000"/>
          <w:sz w:val="28"/>
        </w:rPr>
        <w:t xml:space="preserve">
      свыше 20 миллионов тенге - 500 месячных расчетных показателей. </w:t>
      </w:r>
      <w:r>
        <w:br/>
      </w:r>
      <w:r>
        <w:rPr>
          <w:rFonts w:ascii="Times New Roman"/>
          <w:b w:val="false"/>
          <w:i w:val="false"/>
          <w:color w:val="000000"/>
          <w:sz w:val="28"/>
        </w:rPr>
        <w:t xml:space="preserve">
      Остатки наличных денег в кассе государственного учреждения, не сданные в текущем финансовом году для зачисления на бюджетный счет, в обязательном порядке возвращаются в новом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 </w:t>
      </w:r>
      <w:r>
        <w:br/>
      </w:r>
      <w:r>
        <w:rPr>
          <w:rFonts w:ascii="Times New Roman"/>
          <w:b w:val="false"/>
          <w:i w:val="false"/>
          <w:color w:val="000000"/>
          <w:sz w:val="28"/>
        </w:rPr>
        <w:t>
</w:t>
      </w:r>
      <w:r>
        <w:rPr>
          <w:rFonts w:ascii="Times New Roman"/>
          <w:b w:val="false"/>
          <w:i/>
          <w:color w:val="800000"/>
          <w:sz w:val="28"/>
        </w:rPr>
        <w:t xml:space="preserve">       Сноска. Пункт 5 - с дополнениями, внесенными приказом Министра финансов РК от 19 марта 2001 года N 146 </w:t>
      </w:r>
      <w:r>
        <w:rPr>
          <w:rFonts w:ascii="Times New Roman"/>
          <w:b w:val="false"/>
          <w:i w:val="false"/>
          <w:color w:val="000000"/>
          <w:sz w:val="28"/>
        </w:rPr>
        <w:t xml:space="preserve">  V011483 </w:t>
      </w:r>
      <w:r>
        <w:rPr>
          <w:rFonts w:ascii="Times New Roman"/>
          <w:b w:val="false"/>
          <w:i/>
          <w:color w:val="800000"/>
          <w:sz w:val="28"/>
        </w:rPr>
        <w:t xml:space="preserve">; в редакции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с изменениями, внесенными приказом Министра финансов Республики Казахстан от 4 июля 2007 года  </w:t>
      </w:r>
      <w:r>
        <w:rPr>
          <w:rFonts w:ascii="Times New Roman"/>
          <w:b w:val="false"/>
          <w:i w:val="false"/>
          <w:color w:val="000000"/>
          <w:sz w:val="28"/>
        </w:rPr>
        <w:t xml:space="preserve">N 234 </w:t>
      </w:r>
      <w:r>
        <w:rPr>
          <w:rFonts w:ascii="Times New Roman"/>
          <w:b w:val="false"/>
          <w:i/>
          <w:color w:val="800000"/>
          <w:sz w:val="28"/>
        </w:rPr>
        <w:t xml:space="preserve">. </w:t>
      </w:r>
      <w:r>
        <w:br/>
      </w:r>
      <w:r>
        <w:rPr>
          <w:rFonts w:ascii="Times New Roman"/>
          <w:b w:val="false"/>
          <w:i w:val="false"/>
          <w:color w:val="000000"/>
          <w:sz w:val="28"/>
        </w:rPr>
        <w:t xml:space="preserve">
      6. Государственные учреждения имеют право хранить в своих кассах наличные деньги, полученные по чеку из банка второго уровня, не более 3-х рабочих дней, не включая день получения денег в обслуживающем банке.  </w:t>
      </w:r>
      <w:r>
        <w:br/>
      </w:r>
      <w:r>
        <w:rPr>
          <w:rFonts w:ascii="Times New Roman"/>
          <w:b w:val="false"/>
          <w:i w:val="false"/>
          <w:color w:val="000000"/>
          <w:sz w:val="28"/>
        </w:rPr>
        <w:t xml:space="preserve">
      7. Принятые государственным учреждением в кассу наличные деньги сдаются, на позднее трех банковских дней со дня их приема в банки второго уровня или организации, имеющие лицензию Национального Банка Республики Казахстан на соответствующие виды банковских операций (далее - банк), для зачисления на соответствующие контрольные счета наличности: для учета операций по поступлениям от реализации государственными учреждениями товаров (работ, услуг) и произведенным по ним платежам; для учета операций по поступлениям от спонсорской, благотворительной помощи для государственных учреждений и производимым за счет них платежам; для учета операций по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(далее - деньги временного размещения физических или юридических лиц). </w:t>
      </w:r>
      <w:r>
        <w:br/>
      </w:r>
      <w:r>
        <w:rPr>
          <w:rFonts w:ascii="Times New Roman"/>
          <w:b w:val="false"/>
          <w:i w:val="false"/>
          <w:color w:val="000000"/>
          <w:sz w:val="28"/>
        </w:rPr>
        <w:t xml:space="preserve">
      Использование этих средств без предварительной сдачи их на соответствующие контрольные счета наличности не допускается.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2. ПОРЯДОК ПОЛУЧЕНИЯ НАЛИЧНЫХ ДЕНЕГ  </w:t>
      </w:r>
      <w:r>
        <w:br/>
      </w:r>
      <w:r>
        <w:rPr>
          <w:rFonts w:ascii="Times New Roman"/>
          <w:b w:val="false"/>
          <w:i w:val="false"/>
          <w:color w:val="000000"/>
          <w:sz w:val="28"/>
        </w:rPr>
        <w:t>
</w:t>
      </w:r>
      <w:r>
        <w:rPr>
          <w:rFonts w:ascii="Times New Roman"/>
          <w:b/>
          <w:i w:val="false"/>
          <w:color w:val="000080"/>
          <w:sz w:val="28"/>
        </w:rPr>
        <w:t xml:space="preserve">                      В УПОЛНОМОЧЕННЫХ БАНКАХ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Получение государственными учреждениями наличных денег через банки второго уровня или организации, имеющие лицензию Национального Банка Республики Казахстан на соответствующие виды банковских операций, производится в порядке, определенном  </w:t>
      </w:r>
      <w:r>
        <w:rPr>
          <w:rFonts w:ascii="Times New Roman"/>
          <w:b w:val="false"/>
          <w:i w:val="false"/>
          <w:color w:val="000000"/>
          <w:sz w:val="28"/>
        </w:rPr>
        <w:t xml:space="preserve">Правилами </w:t>
      </w:r>
      <w:r>
        <w:rPr>
          <w:rFonts w:ascii="Times New Roman"/>
          <w:b w:val="false"/>
          <w:i w:val="false"/>
          <w:color w:val="000000"/>
          <w:sz w:val="28"/>
        </w:rPr>
        <w:t xml:space="preserve">исполнения республиканского и местных бюджетов, утвержденными постановлением Правительства Республики Казахстан от 20 марта 2007 года N 225. </w:t>
      </w:r>
      <w:r>
        <w:br/>
      </w:r>
      <w:r>
        <w:rPr>
          <w:rFonts w:ascii="Times New Roman"/>
          <w:b w:val="false"/>
          <w:i w:val="false"/>
          <w:color w:val="000000"/>
          <w:sz w:val="28"/>
        </w:rPr>
        <w:t>
</w:t>
      </w:r>
      <w:r>
        <w:rPr>
          <w:rFonts w:ascii="Times New Roman"/>
          <w:b w:val="false"/>
          <w:i/>
          <w:color w:val="800000"/>
          <w:sz w:val="28"/>
        </w:rPr>
        <w:t xml:space="preserve">       Сноска. Пункт 8 в редакции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9.  </w:t>
      </w:r>
      <w:r>
        <w:rPr>
          <w:rFonts w:ascii="Times New Roman"/>
          <w:b w:val="false"/>
          <w:i/>
          <w:color w:val="800000"/>
          <w:sz w:val="28"/>
        </w:rPr>
        <w:t xml:space="preserve">исключен  </w:t>
      </w:r>
      <w:r>
        <w:br/>
      </w:r>
      <w:r>
        <w:rPr>
          <w:rFonts w:ascii="Times New Roman"/>
          <w:b w:val="false"/>
          <w:i w:val="false"/>
          <w:color w:val="000000"/>
          <w:sz w:val="28"/>
        </w:rPr>
        <w:t>
</w:t>
      </w:r>
      <w:r>
        <w:rPr>
          <w:rFonts w:ascii="Times New Roman"/>
          <w:b w:val="false"/>
          <w:i/>
          <w:color w:val="800000"/>
          <w:sz w:val="28"/>
        </w:rPr>
        <w:t xml:space="preserve">       Сноска. Пункт 9 - с изменениями и дополнениями, внесенными приказом Министра финансов РК от 19 марта 2001 года N 146 </w:t>
      </w:r>
      <w:r>
        <w:rPr>
          <w:rFonts w:ascii="Times New Roman"/>
          <w:b w:val="false"/>
          <w:i w:val="false"/>
          <w:color w:val="000000"/>
          <w:sz w:val="28"/>
        </w:rPr>
        <w:t xml:space="preserve">  V011483 </w:t>
      </w:r>
      <w:r>
        <w:rPr>
          <w:rFonts w:ascii="Times New Roman"/>
          <w:b w:val="false"/>
          <w:i/>
          <w:color w:val="800000"/>
          <w:sz w:val="28"/>
        </w:rPr>
        <w:t xml:space="preserve">; исключен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10.  </w:t>
      </w:r>
      <w:r>
        <w:rPr>
          <w:rFonts w:ascii="Times New Roman"/>
          <w:b w:val="false"/>
          <w:i/>
          <w:color w:val="800000"/>
          <w:sz w:val="28"/>
        </w:rPr>
        <w:t xml:space="preserve">исключен </w:t>
      </w:r>
      <w:r>
        <w:br/>
      </w:r>
      <w:r>
        <w:rPr>
          <w:rFonts w:ascii="Times New Roman"/>
          <w:b w:val="false"/>
          <w:i w:val="false"/>
          <w:color w:val="000000"/>
          <w:sz w:val="28"/>
        </w:rPr>
        <w:t>
</w:t>
      </w:r>
      <w:r>
        <w:rPr>
          <w:rFonts w:ascii="Times New Roman"/>
          <w:b w:val="false"/>
          <w:i/>
          <w:color w:val="800000"/>
          <w:sz w:val="28"/>
        </w:rPr>
        <w:t xml:space="preserve">      Сноска. Пункт 10 исключен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11. При получении наличных денег в банке кассир государственного учреждения или лицо, его заменяющее, обязан пересчитать полистно общую полученную сумму в присутствии контролера банка и убедиться, что она соответствует сумме, указанной в чеке. Если кассир не пересчитал полистно полученную сумму наличных денег в присутствии контролера банка, то впоследствии при обнаружении недостачи он несет ответственность.  </w:t>
      </w:r>
      <w:r>
        <w:br/>
      </w:r>
      <w:r>
        <w:rPr>
          <w:rFonts w:ascii="Times New Roman"/>
          <w:b w:val="false"/>
          <w:i w:val="false"/>
          <w:color w:val="000000"/>
          <w:sz w:val="28"/>
        </w:rPr>
        <w:t xml:space="preserve">
      12. Полученные в уполномоченном банке наличные деньги приходуются в кассу государственного учреждения в тот же день, для чего кассиром выписывается приходный кассовый ордер (форма N КО-1). Приходный кассовый ордер до передачи в кассу регистрируется бухгалтерской службой в журнале регистрации приходных и расходных кассовых ордеров (форма N КО-3а).  </w:t>
      </w:r>
      <w:r>
        <w:br/>
      </w:r>
      <w:r>
        <w:rPr>
          <w:rFonts w:ascii="Times New Roman"/>
          <w:b w:val="false"/>
          <w:i w:val="false"/>
          <w:color w:val="000000"/>
          <w:sz w:val="28"/>
        </w:rPr>
        <w:t xml:space="preserve">
      Кроме того, на оборотной стороне корешка чековой книжки делается запись об оприходовании наличных денег в кассу с указанием номера и даты приходного ордера за подписью главного бухгалтера, которая подтверждается подписью ответственного работника территориального органа Казначейства. &lt;*&gt; </w:t>
      </w:r>
      <w:r>
        <w:br/>
      </w:r>
      <w:r>
        <w:rPr>
          <w:rFonts w:ascii="Times New Roman"/>
          <w:b w:val="false"/>
          <w:i w:val="false"/>
          <w:color w:val="000000"/>
          <w:sz w:val="28"/>
        </w:rPr>
        <w:t>
</w:t>
      </w:r>
      <w:r>
        <w:rPr>
          <w:rFonts w:ascii="Times New Roman"/>
          <w:b w:val="false"/>
          <w:i/>
          <w:color w:val="800000"/>
          <w:sz w:val="28"/>
        </w:rPr>
        <w:t xml:space="preserve">       Сноска. Пункт 12 - с изменениями, внесенными приказом Министра финансов РК от 19 марта 2001 года N 146 </w:t>
      </w:r>
      <w:r>
        <w:rPr>
          <w:rFonts w:ascii="Times New Roman"/>
          <w:b w:val="false"/>
          <w:i w:val="false"/>
          <w:color w:val="000000"/>
          <w:sz w:val="28"/>
        </w:rPr>
        <w:t xml:space="preserve">  V011483 </w:t>
      </w:r>
      <w:r>
        <w:rPr>
          <w:rFonts w:ascii="Times New Roman"/>
          <w:b w:val="false"/>
          <w:i/>
          <w:color w:val="800000"/>
          <w:sz w:val="28"/>
        </w:rPr>
        <w:t xml:space="preserve">;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3. ПОРЯДОК ПРИЕМА И ВЫДАЧИ НАЛИЧНЫХ ДЕНЕГ  </w:t>
      </w:r>
      <w:r>
        <w:br/>
      </w:r>
      <w:r>
        <w:rPr>
          <w:rFonts w:ascii="Times New Roman"/>
          <w:b w:val="false"/>
          <w:i w:val="false"/>
          <w:color w:val="000000"/>
          <w:sz w:val="28"/>
        </w:rPr>
        <w:t>
</w:t>
      </w:r>
      <w:r>
        <w:rPr>
          <w:rFonts w:ascii="Times New Roman"/>
          <w:b/>
          <w:i w:val="false"/>
          <w:color w:val="000080"/>
          <w:sz w:val="28"/>
        </w:rPr>
        <w:t xml:space="preserve">                  И ОФОРМЛЕНИЯ КАССОВЫХ ДОКУМЕНТОВ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При приеме банкнот и монет в платежи кассир государственного учреждения или лицо, его заменяющее, обязан руководствоваться признаками и порядком определения платежности денежных знаков, установленными Национальным Банком Республики Казахстан.  </w:t>
      </w:r>
      <w:r>
        <w:br/>
      </w:r>
      <w:r>
        <w:rPr>
          <w:rFonts w:ascii="Times New Roman"/>
          <w:b w:val="false"/>
          <w:i w:val="false"/>
          <w:color w:val="000000"/>
          <w:sz w:val="28"/>
        </w:rPr>
        <w:t xml:space="preserve">
      Прием наличных денег кассами государственных учреждений производится по приходным кассовым ордерам, подписанным главным бухгалтером или лицом, им уполномоченным.  </w:t>
      </w:r>
      <w:r>
        <w:br/>
      </w:r>
      <w:r>
        <w:rPr>
          <w:rFonts w:ascii="Times New Roman"/>
          <w:b w:val="false"/>
          <w:i w:val="false"/>
          <w:color w:val="000000"/>
          <w:sz w:val="28"/>
        </w:rPr>
        <w:t xml:space="preserve">
      В приеме наличных денег выдается квитанция за подписями главного бухгалтера или лица, им уполномоченного, и кассира, заверенная печатью (штампом) кассира.  </w:t>
      </w:r>
      <w:r>
        <w:br/>
      </w:r>
      <w:r>
        <w:rPr>
          <w:rFonts w:ascii="Times New Roman"/>
          <w:b w:val="false"/>
          <w:i w:val="false"/>
          <w:color w:val="000000"/>
          <w:sz w:val="28"/>
        </w:rPr>
        <w:t xml:space="preserve">
      14. Выдача наличных денег из касс государственных учреждений производится по расходным кассовым ордерам (форма N КО-2) или надлежаще оформленным другим документам, с наложением на этих документах штампа с реквизитами расходного кассового ордера. Документы на выдачу наличных денег должны быть подписаны руководителем и главным бухгалтером государственного учреждения или лицами, ими уполномоченными, и кассиром.  </w:t>
      </w:r>
      <w:r>
        <w:br/>
      </w:r>
      <w:r>
        <w:rPr>
          <w:rFonts w:ascii="Times New Roman"/>
          <w:b w:val="false"/>
          <w:i w:val="false"/>
          <w:color w:val="000000"/>
          <w:sz w:val="28"/>
        </w:rPr>
        <w:t xml:space="preserve">
      В централизованных бухгалтериях, обслуживающих государственные учреждения, на общую сумму выданной заработной платы составляется один расходный кассовый ордер, дата и номер которого проставляется на каждой платежной ведомости.  </w:t>
      </w:r>
      <w:r>
        <w:br/>
      </w:r>
      <w:r>
        <w:rPr>
          <w:rFonts w:ascii="Times New Roman"/>
          <w:b w:val="false"/>
          <w:i w:val="false"/>
          <w:color w:val="000000"/>
          <w:sz w:val="28"/>
        </w:rPr>
        <w:t xml:space="preserve">
      15. При выдаче денег по расходному кассовому ордеру или заменяющему его документу отдельному лицу кассир или лицо, его заменяющее, требует предъявления документа, удостоверяющего личность получателя, записывает наименование и номер документа, кем и когда он выдан, и изымает расписку получателя. Если заменяющий расходный кассовый ордер документ составлен на выдачу наличных денежных средств нескольким лицам, то получатели также предъявляют документы, удостоверяющие их личность, и расписываются в соответствующей графе платежных документов.  </w:t>
      </w:r>
      <w:r>
        <w:br/>
      </w:r>
      <w:r>
        <w:rPr>
          <w:rFonts w:ascii="Times New Roman"/>
          <w:b w:val="false"/>
          <w:i w:val="false"/>
          <w:color w:val="000000"/>
          <w:sz w:val="28"/>
        </w:rPr>
        <w:t xml:space="preserve">
      В государственных учреждениях выдача денег может производиться по служебному удостоверению, выданному данным государственным учреждением, при наличии на нем фотографии.  </w:t>
      </w:r>
      <w:r>
        <w:br/>
      </w:r>
      <w:r>
        <w:rPr>
          <w:rFonts w:ascii="Times New Roman"/>
          <w:b w:val="false"/>
          <w:i w:val="false"/>
          <w:color w:val="000000"/>
          <w:sz w:val="28"/>
        </w:rPr>
        <w:t xml:space="preserve">
      16. Документом, удостоверяющим личность, является паспорт или удостоверение личности гражданина Республики Казахстан. Документами, заменяющими паспорт, могут быть военный билет Министерства обороны Республики Казахстан, служебное удостоверение военнослужащих вооруженных сил, других войск и воинских формирований, КНБ Республики Казахстан, МВД Республики Казахстан.  </w:t>
      </w:r>
      <w:r>
        <w:br/>
      </w:r>
      <w:r>
        <w:rPr>
          <w:rFonts w:ascii="Times New Roman"/>
          <w:b w:val="false"/>
          <w:i w:val="false"/>
          <w:color w:val="000000"/>
          <w:sz w:val="28"/>
        </w:rPr>
        <w:t xml:space="preserve">
      17. Расписка в получении наличных денег может быть сделана только собственноручно чернилами или пастой шариковых ручек с указанием полученной суммы: тенге - прописью, тиын - цифрами. При получении наличных денег по ведомости сумма прописью не указывается.  </w:t>
      </w:r>
      <w:r>
        <w:br/>
      </w:r>
      <w:r>
        <w:rPr>
          <w:rFonts w:ascii="Times New Roman"/>
          <w:b w:val="false"/>
          <w:i w:val="false"/>
          <w:color w:val="000000"/>
          <w:sz w:val="28"/>
        </w:rPr>
        <w:t xml:space="preserve">
      18. Выдача наличных денег лицам, не состоящим в списочном составе государственного учреждения, производится по расходным кассовым ордерам, выписываемым отдельно на каждое лицо, или по отдельной ведомости на основании заключенных договоров.  </w:t>
      </w:r>
      <w:r>
        <w:br/>
      </w:r>
      <w:r>
        <w:rPr>
          <w:rFonts w:ascii="Times New Roman"/>
          <w:b w:val="false"/>
          <w:i w:val="false"/>
          <w:color w:val="000000"/>
          <w:sz w:val="28"/>
        </w:rPr>
        <w:t xml:space="preserve">
      19. Выдачу наличных денег кассир или лицо, его заменяющее, производит только лицу, указанному в расходном кассовом ордере или заменяющем его документе. Если выдача денег производится по доверенности, оформленной в установленном порядке, в тексте ордера после фамилии, имени и отчества получателя денег бухгалтерской службой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запись: "По доверенности". Доверенность остается у кассира и прикрепляется к расходному кассовому ордеру или ведомости.  </w:t>
      </w:r>
      <w:r>
        <w:br/>
      </w:r>
      <w:r>
        <w:rPr>
          <w:rFonts w:ascii="Times New Roman"/>
          <w:b w:val="false"/>
          <w:i w:val="false"/>
          <w:color w:val="000000"/>
          <w:sz w:val="28"/>
        </w:rPr>
        <w:t xml:space="preserve">
      20. При выдаче лицу, не имеющему возможности по болезни или по другим причинам расписаться лично, по его просьбе согласно доверенности, оформленной в установленном порядке, за него может расписаться другое лицо, за исключением работников бухгалтерской службы или кассы данного государственного учреждения. На расходном кассовом ордере указываются наименование, номер, дата и место выдачи документа, удостоверяющего личность фактического получателя наличных денежных средств, и лица, за него расписавшегося.  </w:t>
      </w:r>
      <w:r>
        <w:br/>
      </w:r>
      <w:r>
        <w:rPr>
          <w:rFonts w:ascii="Times New Roman"/>
          <w:b w:val="false"/>
          <w:i w:val="false"/>
          <w:color w:val="000000"/>
          <w:sz w:val="28"/>
        </w:rPr>
        <w:t xml:space="preserve">
      21. Оплата труда, выплата пособий по временной нетрудоспособности, стипендий, премий производится кассиром по платежным (расчетно-платежным) ведомостям без составления расходного кассового ордера на каждого получателя.  </w:t>
      </w:r>
      <w:r>
        <w:br/>
      </w:r>
      <w:r>
        <w:rPr>
          <w:rFonts w:ascii="Times New Roman"/>
          <w:b w:val="false"/>
          <w:i w:val="false"/>
          <w:color w:val="000000"/>
          <w:sz w:val="28"/>
        </w:rPr>
        <w:t xml:space="preserve">
      22. На титульном (заглавном) листе платежной (расчетно-платежной) ведомости делается разрешительная надпись о выдаче наличных денег, за подписями руководителя и главного бухгалтера государственного учреждения или лиц, ими уполномоченных, с указанием сроков выдачи наличных денег и суммы прописью.  </w:t>
      </w:r>
      <w:r>
        <w:br/>
      </w:r>
      <w:r>
        <w:rPr>
          <w:rFonts w:ascii="Times New Roman"/>
          <w:b w:val="false"/>
          <w:i w:val="false"/>
          <w:color w:val="000000"/>
          <w:sz w:val="28"/>
        </w:rPr>
        <w:t xml:space="preserve">
      В аналогичном порядке могут оформляться и разовые выдачи наличных денег на заработную плату (при уходе в отпуск, по болезни и другим причинам), а также выдача депонированных сумм и наличных денег в подотчет на расходы, связанные со служебными командировками, нескольким лицам.  </w:t>
      </w:r>
      <w:r>
        <w:br/>
      </w:r>
      <w:r>
        <w:rPr>
          <w:rFonts w:ascii="Times New Roman"/>
          <w:b w:val="false"/>
          <w:i w:val="false"/>
          <w:color w:val="000000"/>
          <w:sz w:val="28"/>
        </w:rPr>
        <w:t xml:space="preserve">
      Разовые выдачи наличных денег на заработную плату отдельным лицам производятся, как правило, по расходным кассовым ордерам.  </w:t>
      </w:r>
      <w:r>
        <w:br/>
      </w:r>
      <w:r>
        <w:rPr>
          <w:rFonts w:ascii="Times New Roman"/>
          <w:b w:val="false"/>
          <w:i w:val="false"/>
          <w:color w:val="000000"/>
          <w:sz w:val="28"/>
        </w:rPr>
        <w:t xml:space="preserve">
      23. По истечении установленных сроков выплаты заработной платы, премий, пособий по временной нетрудоспособности кассир должен:  </w:t>
      </w:r>
      <w:r>
        <w:br/>
      </w:r>
      <w:r>
        <w:rPr>
          <w:rFonts w:ascii="Times New Roman"/>
          <w:b w:val="false"/>
          <w:i w:val="false"/>
          <w:color w:val="000000"/>
          <w:sz w:val="28"/>
        </w:rPr>
        <w:t xml:space="preserve">
      1) в платежной ведомости против фамилий лиц, которым не произведены выплаты, поставить штамп или сделать отметку от руки "Депонировано";  </w:t>
      </w:r>
      <w:r>
        <w:br/>
      </w:r>
      <w:r>
        <w:rPr>
          <w:rFonts w:ascii="Times New Roman"/>
          <w:b w:val="false"/>
          <w:i w:val="false"/>
          <w:color w:val="000000"/>
          <w:sz w:val="28"/>
        </w:rPr>
        <w:t xml:space="preserve">
      2) составить реестр депонированных сумм;  </w:t>
      </w:r>
      <w:r>
        <w:br/>
      </w:r>
      <w:r>
        <w:rPr>
          <w:rFonts w:ascii="Times New Roman"/>
          <w:b w:val="false"/>
          <w:i w:val="false"/>
          <w:color w:val="000000"/>
          <w:sz w:val="28"/>
        </w:rPr>
        <w:t xml:space="preserve">
      3) в конце ведомости сделать надпись о фактически выплаченной сумме и о неполученной сумме заработной платы, премии, пособий по временной нетрудоспособности, подлежащих депонированию, сверить эти суммы с общим итогом по платежной ведомости и скрепить своей подписью. Если наличные деньги выдавались не кассиром, а другим лицом, то на ведомости дополнительно делается надпись: "Деньги по ведомости выдавал (подпись)". Выдача наличных денег кассиром и раздатчиком по одной ведомости запрещается;  </w:t>
      </w:r>
      <w:r>
        <w:br/>
      </w:r>
      <w:r>
        <w:rPr>
          <w:rFonts w:ascii="Times New Roman"/>
          <w:b w:val="false"/>
          <w:i w:val="false"/>
          <w:color w:val="000000"/>
          <w:sz w:val="28"/>
        </w:rPr>
        <w:t xml:space="preserve">
      4) записать в кассовую книгу, фактически выплаченную сумму и поставить на ведомости штамп: "Расходный кассовый ордер N __". Бухгалтерская служба производит проверку отметок, сделанных кассирами в платежных ведомостях, и подсчет выданных и депонированных по ним сумм.  </w:t>
      </w:r>
      <w:r>
        <w:br/>
      </w:r>
      <w:r>
        <w:rPr>
          <w:rFonts w:ascii="Times New Roman"/>
          <w:b w:val="false"/>
          <w:i w:val="false"/>
          <w:color w:val="000000"/>
          <w:sz w:val="28"/>
        </w:rPr>
        <w:t xml:space="preserve">
      Депонированные суммы сдаются в уполномоченный банк, и на сданные суммы составляется один общий расходный кассовый ордер, служащий основанием для выписки объявления на взнос наличными с обязательным указанием 12-значного кода бюджетной классификации. </w:t>
      </w:r>
      <w:r>
        <w:br/>
      </w:r>
      <w:r>
        <w:rPr>
          <w:rFonts w:ascii="Times New Roman"/>
          <w:b w:val="false"/>
          <w:i w:val="false"/>
          <w:color w:val="000000"/>
          <w:sz w:val="28"/>
        </w:rPr>
        <w:t>
</w:t>
      </w:r>
      <w:r>
        <w:rPr>
          <w:rFonts w:ascii="Times New Roman"/>
          <w:b w:val="false"/>
          <w:i/>
          <w:color w:val="800000"/>
          <w:sz w:val="28"/>
        </w:rPr>
        <w:t xml:space="preserve">       Сноска. В пункт 23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24. Приходные кассовые ордера и квитанции к ним, а также расходные кассовые ордера и заменяющие их документы должны быть заполнены бухгалтерской службой четко и ясно чернилами или пастой шариковых ручек, или выписаны на машине (пишущей, вычислительной). Никаких подчисток, помарок или исправлений, хотя бы и оговоренных, в этих документах не допускается. Допускается использование бланков кассовых документов, заполненных с использованием компьютерных систем и специального программного обеспечения при условии наличия в них реквизитов предусмотренных Альбомом форм бухгалтерской документации для государственных учреждений,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Департамента казначейства Министерства финансов Республики Казахстан от 1 декабря 1998 года N 548. </w:t>
      </w:r>
      <w:r>
        <w:br/>
      </w:r>
      <w:r>
        <w:rPr>
          <w:rFonts w:ascii="Times New Roman"/>
          <w:b w:val="false"/>
          <w:i w:val="false"/>
          <w:color w:val="000000"/>
          <w:sz w:val="28"/>
        </w:rPr>
        <w:t xml:space="preserve">
      В расходных кассовых ордерах указывается основание для их составления и перечисляются прилагаемые к ним документы.  </w:t>
      </w:r>
      <w:r>
        <w:br/>
      </w:r>
      <w:r>
        <w:rPr>
          <w:rFonts w:ascii="Times New Roman"/>
          <w:b w:val="false"/>
          <w:i w:val="false"/>
          <w:color w:val="000000"/>
          <w:sz w:val="28"/>
        </w:rPr>
        <w:t xml:space="preserve">
      Выдача расходных кассовых ордеров или заменяющих их документов на руки лицам, получающим наличные деньги, запрещается. </w:t>
      </w:r>
      <w:r>
        <w:br/>
      </w:r>
      <w:r>
        <w:rPr>
          <w:rFonts w:ascii="Times New Roman"/>
          <w:b w:val="false"/>
          <w:i w:val="false"/>
          <w:color w:val="000000"/>
          <w:sz w:val="28"/>
        </w:rPr>
        <w:t>
</w:t>
      </w:r>
      <w:r>
        <w:rPr>
          <w:rFonts w:ascii="Times New Roman"/>
          <w:b w:val="false"/>
          <w:i/>
          <w:color w:val="800000"/>
          <w:sz w:val="28"/>
        </w:rPr>
        <w:t xml:space="preserve">       Сноска. В пункт 24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25. При получении приходных и расходных кассовых ордеров или заменяющих их документов кассир или лицо, его заменяющее, обязан проверить:  </w:t>
      </w:r>
      <w:r>
        <w:br/>
      </w:r>
      <w:r>
        <w:rPr>
          <w:rFonts w:ascii="Times New Roman"/>
          <w:b w:val="false"/>
          <w:i w:val="false"/>
          <w:color w:val="000000"/>
          <w:sz w:val="28"/>
        </w:rPr>
        <w:t xml:space="preserve">
      1) наличие и подлинность на документах подписи главного бухгалтера, а на расходном кассовом ордере или заменяющем его документе - разрешительной подписи руководителя государственного учреждения или лиц, ими уполномоченных;  </w:t>
      </w:r>
      <w:r>
        <w:br/>
      </w:r>
      <w:r>
        <w:rPr>
          <w:rFonts w:ascii="Times New Roman"/>
          <w:b w:val="false"/>
          <w:i w:val="false"/>
          <w:color w:val="000000"/>
          <w:sz w:val="28"/>
        </w:rPr>
        <w:t xml:space="preserve">
      2) правильность оформления документов;  </w:t>
      </w:r>
      <w:r>
        <w:br/>
      </w:r>
      <w:r>
        <w:rPr>
          <w:rFonts w:ascii="Times New Roman"/>
          <w:b w:val="false"/>
          <w:i w:val="false"/>
          <w:color w:val="000000"/>
          <w:sz w:val="28"/>
        </w:rPr>
        <w:t xml:space="preserve">
      3) наличие перечисленных в документах приложений. В случае несоблюдения хотя бы одного из этих требований кассир возвращает документы в бухгалтерскую службу для надлежащего оформления.  </w:t>
      </w:r>
      <w:r>
        <w:br/>
      </w:r>
      <w:r>
        <w:rPr>
          <w:rFonts w:ascii="Times New Roman"/>
          <w:b w:val="false"/>
          <w:i w:val="false"/>
          <w:color w:val="000000"/>
          <w:sz w:val="28"/>
        </w:rPr>
        <w:t xml:space="preserve">
      Приходные и расходные кассовые ордера или заменяющие их документы вместе с приложениями подлежат обязательному гашению штампом или подписью от руки "Получено" или "Оплачено" с указанием числа, месяца, года.  </w:t>
      </w:r>
      <w:r>
        <w:br/>
      </w:r>
      <w:r>
        <w:rPr>
          <w:rFonts w:ascii="Times New Roman"/>
          <w:b w:val="false"/>
          <w:i w:val="false"/>
          <w:color w:val="000000"/>
          <w:sz w:val="28"/>
        </w:rPr>
        <w:t xml:space="preserve">
      26. Расходные кассовые ордера, оформленные на платежных (расчетно-платежных) ведомостях на выплату заработной платы, регистрируются после ее выдачи.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4. ПОРЯДОК ВЕДЕНИЯ КАССОВОЙ КНИГИ,  </w:t>
      </w:r>
      <w:r>
        <w:br/>
      </w:r>
      <w:r>
        <w:rPr>
          <w:rFonts w:ascii="Times New Roman"/>
          <w:b w:val="false"/>
          <w:i w:val="false"/>
          <w:color w:val="000000"/>
          <w:sz w:val="28"/>
        </w:rPr>
        <w:t>
</w:t>
      </w:r>
      <w:r>
        <w:rPr>
          <w:rFonts w:ascii="Times New Roman"/>
          <w:b/>
          <w:i w:val="false"/>
          <w:color w:val="000080"/>
          <w:sz w:val="28"/>
        </w:rPr>
        <w:t xml:space="preserve">                    КНИГИ ИСПОЛЬЗОВАНИЯ ДЕНЕГ И  </w:t>
      </w:r>
      <w:r>
        <w:br/>
      </w:r>
      <w:r>
        <w:rPr>
          <w:rFonts w:ascii="Times New Roman"/>
          <w:b w:val="false"/>
          <w:i w:val="false"/>
          <w:color w:val="000000"/>
          <w:sz w:val="28"/>
        </w:rPr>
        <w:t>
</w:t>
      </w:r>
      <w:r>
        <w:rPr>
          <w:rFonts w:ascii="Times New Roman"/>
          <w:b/>
          <w:i w:val="false"/>
          <w:color w:val="000080"/>
          <w:sz w:val="28"/>
        </w:rPr>
        <w:t xml:space="preserve">                       ПРАВИЛА ХРАНЕНИЯ ДЕНЕГ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Для осуществления расчетов наличными деньгами каждое государственное учреждение должно вести кассовую книгу по установленной форме N КО-4 или по форме N 440, если в государственном учреждении имеются денежные операции по бюджетным средствам и средствам, получаемым от реализации товаров (работ, услуг), в виде спонсорской и благотворительной помощи, денег временного размещения физических или юридических лиц.  </w:t>
      </w:r>
      <w:r>
        <w:br/>
      </w:r>
      <w:r>
        <w:rPr>
          <w:rFonts w:ascii="Times New Roman"/>
          <w:b w:val="false"/>
          <w:i w:val="false"/>
          <w:color w:val="000000"/>
          <w:sz w:val="28"/>
        </w:rPr>
        <w:t xml:space="preserve">
      28. Каждое государственное учреждение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  </w:t>
      </w:r>
      <w:r>
        <w:br/>
      </w:r>
      <w:r>
        <w:rPr>
          <w:rFonts w:ascii="Times New Roman"/>
          <w:b w:val="false"/>
          <w:i w:val="false"/>
          <w:color w:val="000000"/>
          <w:sz w:val="28"/>
        </w:rPr>
        <w:t xml:space="preserve">
      Записи в кассовой книге ведутся в 2 экземплярах через копировальную бумагу шариковой ручкой или чернилами.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  </w:t>
      </w:r>
      <w:r>
        <w:br/>
      </w:r>
      <w:r>
        <w:rPr>
          <w:rFonts w:ascii="Times New Roman"/>
          <w:b w:val="false"/>
          <w:i w:val="false"/>
          <w:color w:val="000000"/>
          <w:sz w:val="28"/>
        </w:rPr>
        <w:t xml:space="preserve">
      Подчистки и неоговоренные исправления в кассовой книге не допускаются. Исправление ошибки в книге должно быть оговорено надписью "Исправлено" и подтверждено подписями кассира и главного бухгалтера государственного учреждения или лица, его заменяющего, с указанием даты исправления.  </w:t>
      </w:r>
      <w:r>
        <w:br/>
      </w:r>
      <w:r>
        <w:rPr>
          <w:rFonts w:ascii="Times New Roman"/>
          <w:b w:val="false"/>
          <w:i w:val="false"/>
          <w:color w:val="000000"/>
          <w:sz w:val="28"/>
        </w:rPr>
        <w:t xml:space="preserve">
      29. Записи в кассовую книгу производятся кассиром или лицом, его заменяющим, сразу же после получения или выдачи наличных денег по каждому ордеру или заменяющему его документу. Ежедневно, в конце рабочего дня, кассир подсчитывает итоги операций за день, выводит остаток наличных денег в кассе на следующее число и передает в бухгалтерскую службу в качестве отчета кассира второй отрывной лист (копию записей в кассовой книге за день) с приходными и расходными кассовыми документами под расписку в кассовой книге. Одновременно кассир сверяет остаток наличных денег в кассе с фактическим наличием денег. </w:t>
      </w:r>
      <w:r>
        <w:br/>
      </w:r>
      <w:r>
        <w:rPr>
          <w:rFonts w:ascii="Times New Roman"/>
          <w:b w:val="false"/>
          <w:i w:val="false"/>
          <w:color w:val="000000"/>
          <w:sz w:val="28"/>
        </w:rPr>
        <w:t xml:space="preserve">
      При условии соблюдения законодательства о бухгалтерском учете и финансовой отчетности в государственных учреждениях и обеспечения полной сохранности приходных и расходных кассовых документов кассовая книга может вестись в электронном виде. </w:t>
      </w:r>
      <w:r>
        <w:br/>
      </w:r>
      <w:r>
        <w:rPr>
          <w:rFonts w:ascii="Times New Roman"/>
          <w:b w:val="false"/>
          <w:i w:val="false"/>
          <w:color w:val="000000"/>
          <w:sz w:val="28"/>
        </w:rPr>
        <w:t xml:space="preserve">
      Кассир после получения компьютерных распечаток проверяет правильность составления документов, подписывает и передает в бухгалтерию первый экземпляр отчета кассира вместе с приходными и расходными кассовыми документами, второй экземпляр отчета остается у кассира. </w:t>
      </w:r>
      <w:r>
        <w:br/>
      </w:r>
      <w:r>
        <w:rPr>
          <w:rFonts w:ascii="Times New Roman"/>
          <w:b w:val="false"/>
          <w:i w:val="false"/>
          <w:color w:val="000000"/>
          <w:sz w:val="28"/>
        </w:rPr>
        <w:t xml:space="preserve">
      По окончании финансового года кассиром на основании вторых экземпляров отчета формируется кассовая книга, которая должна быть прошнурована, пронумерована и заверена печатью государственного учреждения. Количество листов заверяется подписями руководителя и главного бухгалтера. </w:t>
      </w:r>
      <w:r>
        <w:br/>
      </w:r>
      <w:r>
        <w:rPr>
          <w:rFonts w:ascii="Times New Roman"/>
          <w:b w:val="false"/>
          <w:i w:val="false"/>
          <w:color w:val="000000"/>
          <w:sz w:val="28"/>
        </w:rPr>
        <w:t xml:space="preserve">
      В случае ведения кассовой книги в электронном виде, производится проверка правильности работы программных средств обработки кассовых документов и соответствия заполняемых форм Альбому форм бухгалтерской документации для государственных учреждений, утвержденному  </w:t>
      </w:r>
      <w:r>
        <w:rPr>
          <w:rFonts w:ascii="Times New Roman"/>
          <w:b w:val="false"/>
          <w:i w:val="false"/>
          <w:color w:val="000000"/>
          <w:sz w:val="28"/>
        </w:rPr>
        <w:t xml:space="preserve">приказом </w:t>
      </w:r>
      <w:r>
        <w:rPr>
          <w:rFonts w:ascii="Times New Roman"/>
          <w:b w:val="false"/>
          <w:i w:val="false"/>
          <w:color w:val="000000"/>
          <w:sz w:val="28"/>
        </w:rPr>
        <w:t xml:space="preserve">Департамента казначейства Министерства финансов Республики Казахстан от 1 декабря 1998 года N 548. </w:t>
      </w:r>
      <w:r>
        <w:br/>
      </w:r>
      <w:r>
        <w:rPr>
          <w:rFonts w:ascii="Times New Roman"/>
          <w:b w:val="false"/>
          <w:i w:val="false"/>
          <w:color w:val="000000"/>
          <w:sz w:val="28"/>
        </w:rPr>
        <w:t>
</w:t>
      </w:r>
      <w:r>
        <w:rPr>
          <w:rFonts w:ascii="Times New Roman"/>
          <w:b w:val="false"/>
          <w:i/>
          <w:color w:val="800000"/>
          <w:sz w:val="28"/>
        </w:rPr>
        <w:t xml:space="preserve">       Сноска. В пункт 29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30. Выдача наличных денег из кассы, не подтвержденная распиской получателя в расходном кассовом ордере или в другом заменяющем его документе, в оправдание остатка наличных денег в кассе не принимается. Эта сумма считается недостачей и взыскивается с кассира. Наличные деньги, не оправданные приходными кассовыми ордерами, считаются излишком кассы и зачисляются в доход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204114 "Прочие штрафы, пени, санкции, взыскания, налагаемые государственными учреждениями, финансируемыми из местного бюджета". </w:t>
      </w:r>
      <w:r>
        <w:br/>
      </w:r>
      <w:r>
        <w:rPr>
          <w:rFonts w:ascii="Times New Roman"/>
          <w:b w:val="false"/>
          <w:i w:val="false"/>
          <w:color w:val="000000"/>
          <w:sz w:val="28"/>
        </w:rPr>
        <w:t>
</w:t>
      </w:r>
      <w:r>
        <w:rPr>
          <w:rFonts w:ascii="Times New Roman"/>
          <w:b w:val="false"/>
          <w:i/>
          <w:color w:val="800000"/>
          <w:sz w:val="28"/>
        </w:rPr>
        <w:t xml:space="preserve">       Сноска. В пункт 30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31. Наличные деньги, полученные государственными учреждениями в банках, расходуются строго по целевому назначению. Для контроля за учетом целевого использования наличных денег всем государственным учреждениям необходимо вести книгу контроля использования наличных денег по целевому назначению по форме N 453 (приложение N 2) для бюджетных средств и книгу контроля использования наличных денег по целевому назначению, поступивших от реализации товаров (работ, услуг), в виде спонсорской и благотворительной помощи, денег временного размещения физических или юридических лиц по форме N 454 (приложение N 3). По двум книгам показываются остаток наличных денег на начало месяца, поступление денег, расход и остаток денег на конец месяца по спецификам экономической классификации расходов. Сумма итогов остатков наличных денег по двум книгам, должна соответствовать остатку наличных денег по кассовой книге на конец месяца. Записи в книге ведутся кассиром или лицом, его заменяющим. </w:t>
      </w:r>
      <w:r>
        <w:br/>
      </w:r>
      <w:r>
        <w:rPr>
          <w:rFonts w:ascii="Times New Roman"/>
          <w:b w:val="false"/>
          <w:i w:val="false"/>
          <w:color w:val="000000"/>
          <w:sz w:val="28"/>
        </w:rPr>
        <w:t>
</w:t>
      </w:r>
      <w:r>
        <w:rPr>
          <w:rFonts w:ascii="Times New Roman"/>
          <w:b w:val="false"/>
          <w:i/>
          <w:color w:val="800000"/>
          <w:sz w:val="28"/>
        </w:rPr>
        <w:t xml:space="preserve">       Сноска. В пункт 31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32. Контроль за правильным и своевременным ведением кассовой книги и книг контроля использования наличных денег по целевому назначению (приложения N 2 и N 3) возлагается на главного бухгалтера, или лицо, возглавляющее подразделение, обеспечивающее ведение бухгалтерского учета в государственном учреждении.  </w:t>
      </w:r>
      <w:r>
        <w:br/>
      </w:r>
      <w:r>
        <w:rPr>
          <w:rFonts w:ascii="Times New Roman"/>
          <w:b w:val="false"/>
          <w:i w:val="false"/>
          <w:color w:val="000000"/>
          <w:sz w:val="28"/>
        </w:rPr>
        <w:t xml:space="preserve">
      33. Каждое государственное учреждение для осуществления расчетов наличными деньгами должно иметь кассу. Касса - это специально оборудованное в соответствии с техническими требованиями для обеспечения сохранности наличных денег и изолированное помещение, предназначенное для приема, выдачи и временного хранения наличных денег. Руководитель государственного учреждения несет в установленном соответствующим законодательством порядке ответственность в тех случаях, когда по его вине не были созданы необходимые условия, обеспечивающие сохранность наличных денег при их хранении и транспортировке.  </w:t>
      </w:r>
      <w:r>
        <w:br/>
      </w:r>
      <w:r>
        <w:rPr>
          <w:rFonts w:ascii="Times New Roman"/>
          <w:b w:val="false"/>
          <w:i w:val="false"/>
          <w:color w:val="000000"/>
          <w:sz w:val="28"/>
        </w:rPr>
        <w:t xml:space="preserve">
      Помещение кассы должно быть изолировано, а двери в кассу во время совершения операций - заперты с внутренней стороны. Доступ в помещение кассы лицам, не имеющим отношения к ее работе, воспрещается. В каждом государственном учреждении составляется список лиц, имеющих доступ в кассу, который подписывается руководителем и главным бухгалтером.  </w:t>
      </w:r>
      <w:r>
        <w:br/>
      </w:r>
      <w:r>
        <w:rPr>
          <w:rFonts w:ascii="Times New Roman"/>
          <w:b w:val="false"/>
          <w:i w:val="false"/>
          <w:color w:val="000000"/>
          <w:sz w:val="28"/>
        </w:rPr>
        <w:t xml:space="preserve">
      34. Все наличные деньги, чеки и ценные бумаги в государственных учреждениях хранятся, как правило, в сейфах или несгораемых металлических шкафах, а в отдельных случаях - в комбинированных и обычных металлических шкафах, которые по окончании работы кассы закрываются ключом и опечатываются сургучной печатью кассира. Ключи от металлических шкафов и печати хранятся у кассиров, которым запрещается оставлять их в условленных местах, передавать посторонним лицам, либо изготавливать неучтенные дубликаты.  </w:t>
      </w:r>
      <w:r>
        <w:br/>
      </w:r>
      <w:r>
        <w:rPr>
          <w:rFonts w:ascii="Times New Roman"/>
          <w:b w:val="false"/>
          <w:i w:val="false"/>
          <w:color w:val="000000"/>
          <w:sz w:val="28"/>
        </w:rPr>
        <w:t xml:space="preserve">
      Учтенные дубликаты ключей в опечатанных кассирами пакетах, шкатулках и других упаковках хранятся у руководителей государственных учреждений. Не реже одного раза в квартал проводится их комиссионная проверка. При обнаружении утраты ключа руководитель государственного учреждения сообщает о происшествии в органы внутренних дел и принимает меры к немедленной замене замка металлического шкафа.  </w:t>
      </w:r>
      <w:r>
        <w:br/>
      </w:r>
      <w:r>
        <w:rPr>
          <w:rFonts w:ascii="Times New Roman"/>
          <w:b w:val="false"/>
          <w:i w:val="false"/>
          <w:color w:val="000000"/>
          <w:sz w:val="28"/>
        </w:rPr>
        <w:t xml:space="preserve">
      Хранение в кассе наличных денег и других ценностей, не принадлежащих данному государственному учреждению, запрещается.  </w:t>
      </w:r>
      <w:r>
        <w:br/>
      </w:r>
      <w:r>
        <w:rPr>
          <w:rFonts w:ascii="Times New Roman"/>
          <w:b w:val="false"/>
          <w:i w:val="false"/>
          <w:color w:val="000000"/>
          <w:sz w:val="28"/>
        </w:rPr>
        <w:t xml:space="preserve">
      35. Перед открытием помещения кассы и металлических шкафов кассир обязан осмотреть сохранность замков, дверей, оконных решеток и печатей, убедиться в исправности охранной сигнализации.  </w:t>
      </w:r>
      <w:r>
        <w:br/>
      </w:r>
      <w:r>
        <w:rPr>
          <w:rFonts w:ascii="Times New Roman"/>
          <w:b w:val="false"/>
          <w:i w:val="false"/>
          <w:color w:val="000000"/>
          <w:sz w:val="28"/>
        </w:rPr>
        <w:t xml:space="preserve">
      В случае повреждения или снятия печати, поломки замков, дверей и решеток кассир обязан немедленно доложить об этом руководителю государственного учреждения, который сообщает о происшествии в органы внутренних дел и принимает меры к охране кассы до прибытия сотрудников органов внутренних дел. </w:t>
      </w:r>
      <w:r>
        <w:br/>
      </w:r>
      <w:r>
        <w:rPr>
          <w:rFonts w:ascii="Times New Roman"/>
          <w:b w:val="false"/>
          <w:i w:val="false"/>
          <w:color w:val="000000"/>
          <w:sz w:val="28"/>
        </w:rPr>
        <w:t xml:space="preserve">
      В этом случае руководитель, главный бухгалтер или лица, их заменяющие, а также кассир государственного учреждения после получения разрешения органов внутренних дел производят проверку наличия денег и других ценностей, хранящихся в кассе. Эта проверка должна быть произведена до начала кассовых операций. О результатах проверки составляется акт в 3 экземплярах, который подписывается всеми участвующими в проверке лицами. Первый экземпляр акта передается в органы внутренних дел, второй - администратору бюджетных программ, третий - остается у государственного учреждения. </w:t>
      </w:r>
      <w:r>
        <w:br/>
      </w:r>
      <w:r>
        <w:rPr>
          <w:rFonts w:ascii="Times New Roman"/>
          <w:b w:val="false"/>
          <w:i w:val="false"/>
          <w:color w:val="000000"/>
          <w:sz w:val="28"/>
        </w:rPr>
        <w:t>
</w:t>
      </w:r>
      <w:r>
        <w:rPr>
          <w:rFonts w:ascii="Times New Roman"/>
          <w:b w:val="false"/>
          <w:i/>
          <w:color w:val="800000"/>
          <w:sz w:val="28"/>
        </w:rPr>
        <w:t xml:space="preserve">       Сноска. В пункт 35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36. Кассир в соответствии с действующим законодательством о материальной ответственности работающих по трудовому индивидуальному договору несет полную материальную ответственность за сохранность всех принятых им ценностей и за всякий ущерб, причиненный государственному учреждению, как в результате умышленных действий, так и в результате небрежного или недобросовестного отношения к своим обязанностям.  </w:t>
      </w:r>
      <w:r>
        <w:br/>
      </w:r>
      <w:r>
        <w:rPr>
          <w:rFonts w:ascii="Times New Roman"/>
          <w:b w:val="false"/>
          <w:i w:val="false"/>
          <w:color w:val="000000"/>
          <w:sz w:val="28"/>
        </w:rPr>
        <w:t xml:space="preserve">
      37. После издания приказа о назначении кассира на работу, руководитель государственного учреждения обязан под роспись ознакомить кассира с настоящими Правилами, после чего с кассиром или лицом, его заменяющим, заключается письменный договор о его полной материальной ответственности.  </w:t>
      </w:r>
      <w:r>
        <w:br/>
      </w:r>
      <w:r>
        <w:rPr>
          <w:rFonts w:ascii="Times New Roman"/>
          <w:b w:val="false"/>
          <w:i w:val="false"/>
          <w:color w:val="000000"/>
          <w:sz w:val="28"/>
        </w:rPr>
        <w:t xml:space="preserve">
      38. Кассиру запрещается передоверять выполнение порученной ему работы другим лицам.  </w:t>
      </w:r>
      <w:r>
        <w:br/>
      </w:r>
      <w:r>
        <w:rPr>
          <w:rFonts w:ascii="Times New Roman"/>
          <w:b w:val="false"/>
          <w:i w:val="false"/>
          <w:color w:val="000000"/>
          <w:sz w:val="28"/>
        </w:rPr>
        <w:t xml:space="preserve">
      39. В государственных учреждениях, имеющих одного кассира, в случае необходимости временной его замены, исполнение обязанностей кассира возлагается на другого работника по письменному приказу руководителя государственного учреждения. С этим работником заключается письменный договор, предусмотренный пунктом 37 настоящих Правил.  </w:t>
      </w:r>
      <w:r>
        <w:br/>
      </w:r>
      <w:r>
        <w:rPr>
          <w:rFonts w:ascii="Times New Roman"/>
          <w:b w:val="false"/>
          <w:i w:val="false"/>
          <w:color w:val="000000"/>
          <w:sz w:val="28"/>
        </w:rPr>
        <w:t xml:space="preserve">
      В случае внезапного оставления кассиром работы (болезнь и другие причины) находящиеся у него в подотчете ценности немедленно пересчитываются другим лицом, которому они передаются, в присутствии комиссии из лиц, назначенных руководителем государственного учреждения. О результатах пересчета и передачи ценностей составляется акт за подписями указанных лиц.  </w:t>
      </w:r>
      <w:r>
        <w:br/>
      </w:r>
      <w:r>
        <w:rPr>
          <w:rFonts w:ascii="Times New Roman"/>
          <w:b w:val="false"/>
          <w:i w:val="false"/>
          <w:color w:val="000000"/>
          <w:sz w:val="28"/>
        </w:rPr>
        <w:t xml:space="preserve">
      40. Руководители, главные бухгалтеры и другие работники, пользующиеся правом подписи кассовых документов, не могут исполнять обязанности кассиров.  </w:t>
      </w:r>
      <w:r>
        <w:br/>
      </w:r>
      <w:r>
        <w:rPr>
          <w:rFonts w:ascii="Times New Roman"/>
          <w:b w:val="false"/>
          <w:i w:val="false"/>
          <w:color w:val="000000"/>
          <w:sz w:val="28"/>
        </w:rPr>
        <w:t xml:space="preserve">
      В отдельных случаях, по письменному распоряжению руководителя государственного учреждения, обязанности кассира могут исполняться главным бухгалтером или другим работником государственного учреждения с заключением договора о полной материальной ответственности.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5. РЕВИЗИЯ КАССЫ И КОНТРОЛЬ  </w:t>
      </w:r>
      <w:r>
        <w:br/>
      </w:r>
      <w:r>
        <w:rPr>
          <w:rFonts w:ascii="Times New Roman"/>
          <w:b w:val="false"/>
          <w:i w:val="false"/>
          <w:color w:val="000000"/>
          <w:sz w:val="28"/>
        </w:rPr>
        <w:t>
</w:t>
      </w:r>
      <w:r>
        <w:rPr>
          <w:rFonts w:ascii="Times New Roman"/>
          <w:b/>
          <w:i w:val="false"/>
          <w:color w:val="000080"/>
          <w:sz w:val="28"/>
        </w:rPr>
        <w:t xml:space="preserve">               ЗА СОБЛЮДЕНИЕМ КАССОВОЙ ДИСЦИПЛИНЫ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В сроки, установленные руководителем государственного учреждения, но не реже одного раза в квартал, производится внезапная ревизия кассы с полным полистным пересчетом всех наличных денег и проверкой других ценностей, находящихся в кассе. Для производства ревизии кассы приказом руководителя государственного учреждения назначается комиссия, которая составляет акт.  </w:t>
      </w:r>
      <w:r>
        <w:br/>
      </w:r>
      <w:r>
        <w:rPr>
          <w:rFonts w:ascii="Times New Roman"/>
          <w:b w:val="false"/>
          <w:i w:val="false"/>
          <w:color w:val="000000"/>
          <w:sz w:val="28"/>
        </w:rPr>
        <w:t xml:space="preserve">
      42. При обнаружении ревизией недостачи или излишка ценностей в кассе в акте указывается сумма недостачи или излишка и обстоятельства их возникновения.  </w:t>
      </w:r>
      <w:r>
        <w:br/>
      </w:r>
      <w:r>
        <w:rPr>
          <w:rFonts w:ascii="Times New Roman"/>
          <w:b w:val="false"/>
          <w:i w:val="false"/>
          <w:color w:val="000000"/>
          <w:sz w:val="28"/>
        </w:rPr>
        <w:t>
</w:t>
      </w:r>
      <w:r>
        <w:rPr>
          <w:rFonts w:ascii="Times New Roman"/>
          <w:b w:val="false"/>
          <w:i/>
          <w:color w:val="800000"/>
          <w:sz w:val="28"/>
        </w:rPr>
        <w:t xml:space="preserve">       Сноска. В пункт 42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43. Администраторы бюджетных программ, территориальные подразделения центрального уполномоченного органа по внутреннему контролю при проведении ревизии или проверок финансово-хозяйственной деятельности в государственных учреждениях обязательно производят ревизию кассы, особо обращая внимание на обеспечение сохранности наличных денег и ценностей, соблюдение предельного размера использования наличных денег в расчетах, целевого использования наличных денег, выделенных из республиканского и местных бюджетов, а также денег, поступивших от реализации товаров (работ, услуг), в виде спонсорской и благотворительной помощи, денег временного размещения физических или юридических лиц. </w:t>
      </w:r>
      <w:r>
        <w:br/>
      </w:r>
      <w:r>
        <w:rPr>
          <w:rFonts w:ascii="Times New Roman"/>
          <w:b w:val="false"/>
          <w:i w:val="false"/>
          <w:color w:val="000000"/>
          <w:sz w:val="28"/>
        </w:rPr>
        <w:t>
</w:t>
      </w:r>
      <w:r>
        <w:rPr>
          <w:rFonts w:ascii="Times New Roman"/>
          <w:b w:val="false"/>
          <w:i/>
          <w:color w:val="800000"/>
          <w:sz w:val="28"/>
        </w:rPr>
        <w:t xml:space="preserve">       Сноска. В пункт 43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r>
        <w:br/>
      </w:r>
      <w:r>
        <w:rPr>
          <w:rFonts w:ascii="Times New Roman"/>
          <w:b w:val="false"/>
          <w:i w:val="false"/>
          <w:color w:val="000000"/>
          <w:sz w:val="28"/>
        </w:rPr>
        <w:t xml:space="preserve">
      44. Ответственность за соблюдение кассовой дисциплины возлагается на руководителя государственного учреждения, главного бухгалтера, руководителя финансовой службы и кассира.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1         </w:t>
      </w:r>
    </w:p>
    <w:p>
      <w:pPr>
        <w:spacing w:after="0"/>
        <w:ind w:left="0"/>
        <w:jc w:val="both"/>
      </w:pPr>
      <w:r>
        <w:rPr>
          <w:rFonts w:ascii="Times New Roman"/>
          <w:b w:val="false"/>
          <w:i/>
          <w:color w:val="800000"/>
          <w:sz w:val="28"/>
        </w:rPr>
        <w:t xml:space="preserve">       Сноска. Приложение 1 исключен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2         </w:t>
      </w:r>
    </w:p>
    <w:p>
      <w:pPr>
        <w:spacing w:after="0"/>
        <w:ind w:left="0"/>
        <w:jc w:val="both"/>
      </w:pPr>
      <w:r>
        <w:rPr>
          <w:rFonts w:ascii="Times New Roman"/>
          <w:b w:val="false"/>
          <w:i w:val="false"/>
          <w:color w:val="000000"/>
          <w:sz w:val="28"/>
        </w:rPr>
        <w:t xml:space="preserve">Форма N 453            </w:t>
      </w:r>
      <w:r>
        <w:br/>
      </w: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2000 года </w:t>
      </w:r>
      <w:r>
        <w:br/>
      </w:r>
      <w:r>
        <w:rPr>
          <w:rFonts w:ascii="Times New Roman"/>
          <w:b w:val="false"/>
          <w:i w:val="false"/>
          <w:color w:val="000000"/>
          <w:sz w:val="28"/>
        </w:rPr>
        <w:t xml:space="preserve">
N 195                  </w:t>
      </w:r>
    </w:p>
    <w:p>
      <w:pPr>
        <w:spacing w:after="0"/>
        <w:ind w:left="0"/>
        <w:jc w:val="both"/>
      </w:pPr>
      <w:r>
        <w:rPr>
          <w:rFonts w:ascii="Times New Roman"/>
          <w:b w:val="false"/>
          <w:i/>
          <w:color w:val="800000"/>
          <w:sz w:val="28"/>
        </w:rPr>
        <w:t xml:space="preserve">       Сноска. Приложение 2 в редакции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Книга </w:t>
      </w:r>
      <w:r>
        <w:br/>
      </w:r>
      <w:r>
        <w:rPr>
          <w:rFonts w:ascii="Times New Roman"/>
          <w:b w:val="false"/>
          <w:i w:val="false"/>
          <w:color w:val="000000"/>
          <w:sz w:val="28"/>
        </w:rPr>
        <w:t>
</w:t>
      </w:r>
      <w:r>
        <w:rPr>
          <w:rFonts w:ascii="Times New Roman"/>
          <w:b/>
          <w:i w:val="false"/>
          <w:color w:val="000000"/>
          <w:sz w:val="28"/>
        </w:rPr>
        <w:t xml:space="preserve">контроля использования наличных денег по целевому назначению </w:t>
      </w:r>
    </w:p>
    <w:p>
      <w:pPr>
        <w:spacing w:after="0"/>
        <w:ind w:left="0"/>
        <w:jc w:val="both"/>
      </w:pPr>
      <w:r>
        <w:rPr>
          <w:rFonts w:ascii="Times New Roman"/>
          <w:b w:val="false"/>
          <w:i w:val="false"/>
          <w:color w:val="000000"/>
          <w:sz w:val="28"/>
        </w:rPr>
        <w:t xml:space="preserve">Наименование государственного учреждения _______________________ </w:t>
      </w:r>
      <w:r>
        <w:br/>
      </w:r>
      <w:r>
        <w:rPr>
          <w:rFonts w:ascii="Times New Roman"/>
          <w:b w:val="false"/>
          <w:i w:val="false"/>
          <w:color w:val="000000"/>
          <w:sz w:val="28"/>
        </w:rPr>
        <w:t xml:space="preserve">
___________ месяц 200__г.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973"/>
        <w:gridCol w:w="973"/>
        <w:gridCol w:w="1693"/>
        <w:gridCol w:w="913"/>
        <w:gridCol w:w="913"/>
        <w:gridCol w:w="913"/>
        <w:gridCol w:w="913"/>
        <w:gridCol w:w="913"/>
        <w:gridCol w:w="913"/>
        <w:gridCol w:w="913"/>
        <w:gridCol w:w="913"/>
      </w:tblGrid>
      <w:tr>
        <w:trPr>
          <w:trHeight w:val="255" w:hRule="atLeast"/>
        </w:trPr>
        <w:tc>
          <w:tcPr>
            <w:tcW w:w="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операции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p>
        </w:tc>
        <w:tc>
          <w:tcPr>
            <w:tcW w:w="1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(израсходовано) </w:t>
            </w:r>
            <w:r>
              <w:br/>
            </w:r>
            <w:r>
              <w:rPr>
                <w:rFonts w:ascii="Times New Roman"/>
                <w:b w:val="false"/>
                <w:i w:val="false"/>
                <w:color w:val="000000"/>
                <w:sz w:val="20"/>
              </w:rPr>
              <w:t xml:space="preserve">
наличных денег по спецификам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приходу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расходу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33"/>
        <w:gridCol w:w="833"/>
        <w:gridCol w:w="833"/>
        <w:gridCol w:w="833"/>
        <w:gridCol w:w="265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(израсходовано) </w:t>
            </w:r>
            <w:r>
              <w:br/>
            </w:r>
            <w:r>
              <w:rPr>
                <w:rFonts w:ascii="Times New Roman"/>
                <w:b w:val="false"/>
                <w:i w:val="false"/>
                <w:color w:val="000000"/>
                <w:sz w:val="20"/>
              </w:rPr>
              <w:t xml:space="preserve">
наличных денег по спецификам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спецификам </w:t>
            </w:r>
          </w:p>
        </w:tc>
      </w:tr>
      <w:tr>
        <w:trPr>
          <w:trHeight w:val="45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3         </w:t>
      </w:r>
    </w:p>
    <w:p>
      <w:pPr>
        <w:spacing w:after="0"/>
        <w:ind w:left="0"/>
        <w:jc w:val="both"/>
      </w:pPr>
      <w:r>
        <w:rPr>
          <w:rFonts w:ascii="Times New Roman"/>
          <w:b w:val="false"/>
          <w:i w:val="false"/>
          <w:color w:val="000000"/>
          <w:sz w:val="28"/>
        </w:rPr>
        <w:t xml:space="preserve">Форма N 454            </w:t>
      </w:r>
      <w:r>
        <w:br/>
      </w: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2000 года </w:t>
      </w:r>
      <w:r>
        <w:br/>
      </w:r>
      <w:r>
        <w:rPr>
          <w:rFonts w:ascii="Times New Roman"/>
          <w:b w:val="false"/>
          <w:i w:val="false"/>
          <w:color w:val="000000"/>
          <w:sz w:val="28"/>
        </w:rPr>
        <w:t xml:space="preserve">
N 195                  </w:t>
      </w:r>
    </w:p>
    <w:p>
      <w:pPr>
        <w:spacing w:after="0"/>
        <w:ind w:left="0"/>
        <w:jc w:val="both"/>
      </w:pPr>
      <w:r>
        <w:rPr>
          <w:rFonts w:ascii="Times New Roman"/>
          <w:b w:val="false"/>
          <w:i/>
          <w:color w:val="800000"/>
          <w:sz w:val="28"/>
        </w:rPr>
        <w:t xml:space="preserve">       Сноска. Приложение 3 в редакции - приказом Министра финансов Республики Казахстан от 3 апреля 2007 года  </w:t>
      </w:r>
      <w:r>
        <w:rPr>
          <w:rFonts w:ascii="Times New Roman"/>
          <w:b w:val="false"/>
          <w:i w:val="false"/>
          <w:color w:val="000000"/>
          <w:sz w:val="28"/>
        </w:rPr>
        <w:t xml:space="preserve">N 103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Книга </w:t>
      </w:r>
      <w:r>
        <w:br/>
      </w:r>
      <w:r>
        <w:rPr>
          <w:rFonts w:ascii="Times New Roman"/>
          <w:b w:val="false"/>
          <w:i w:val="false"/>
          <w:color w:val="000000"/>
          <w:sz w:val="28"/>
        </w:rPr>
        <w:t>
</w:t>
      </w:r>
      <w:r>
        <w:rPr>
          <w:rFonts w:ascii="Times New Roman"/>
          <w:b/>
          <w:i w:val="false"/>
          <w:color w:val="000000"/>
          <w:sz w:val="28"/>
        </w:rPr>
        <w:t xml:space="preserve">контроля использования наличных денег по целевому назначению, </w:t>
      </w:r>
      <w:r>
        <w:br/>
      </w:r>
      <w:r>
        <w:rPr>
          <w:rFonts w:ascii="Times New Roman"/>
          <w:b w:val="false"/>
          <w:i w:val="false"/>
          <w:color w:val="000000"/>
          <w:sz w:val="28"/>
        </w:rPr>
        <w:t>
</w:t>
      </w:r>
      <w:r>
        <w:rPr>
          <w:rFonts w:ascii="Times New Roman"/>
          <w:b/>
          <w:i w:val="false"/>
          <w:color w:val="000000"/>
          <w:sz w:val="28"/>
        </w:rPr>
        <w:t xml:space="preserve">поступивших от реализации товаров (работ, услуг), в виде </w:t>
      </w:r>
      <w:r>
        <w:br/>
      </w:r>
      <w:r>
        <w:rPr>
          <w:rFonts w:ascii="Times New Roman"/>
          <w:b w:val="false"/>
          <w:i w:val="false"/>
          <w:color w:val="000000"/>
          <w:sz w:val="28"/>
        </w:rPr>
        <w:t>
</w:t>
      </w:r>
      <w:r>
        <w:rPr>
          <w:rFonts w:ascii="Times New Roman"/>
          <w:b/>
          <w:i w:val="false"/>
          <w:color w:val="000000"/>
          <w:sz w:val="28"/>
        </w:rPr>
        <w:t xml:space="preserve">спонсорской и благотворительной помощи, денег временного </w:t>
      </w:r>
      <w:r>
        <w:br/>
      </w:r>
      <w:r>
        <w:rPr>
          <w:rFonts w:ascii="Times New Roman"/>
          <w:b w:val="false"/>
          <w:i w:val="false"/>
          <w:color w:val="000000"/>
          <w:sz w:val="28"/>
        </w:rPr>
        <w:t>
</w:t>
      </w:r>
      <w:r>
        <w:rPr>
          <w:rFonts w:ascii="Times New Roman"/>
          <w:b/>
          <w:i w:val="false"/>
          <w:color w:val="000000"/>
          <w:sz w:val="28"/>
        </w:rPr>
        <w:t xml:space="preserve">размещения физических и юридических лиц  </w:t>
      </w:r>
    </w:p>
    <w:p>
      <w:pPr>
        <w:spacing w:after="0"/>
        <w:ind w:left="0"/>
        <w:jc w:val="both"/>
      </w:pPr>
      <w:r>
        <w:rPr>
          <w:rFonts w:ascii="Times New Roman"/>
          <w:b w:val="false"/>
          <w:i w:val="false"/>
          <w:color w:val="000000"/>
          <w:sz w:val="28"/>
        </w:rPr>
        <w:t xml:space="preserve">Наименование государственного учреждения ________________________ </w:t>
      </w:r>
      <w:r>
        <w:br/>
      </w:r>
      <w:r>
        <w:rPr>
          <w:rFonts w:ascii="Times New Roman"/>
          <w:b w:val="false"/>
          <w:i w:val="false"/>
          <w:color w:val="000000"/>
          <w:sz w:val="28"/>
        </w:rPr>
        <w:t xml:space="preserve">
Код государственного учреждения _________ __________ месяц 200__г.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33"/>
        <w:gridCol w:w="973"/>
        <w:gridCol w:w="1213"/>
        <w:gridCol w:w="853"/>
        <w:gridCol w:w="853"/>
        <w:gridCol w:w="853"/>
        <w:gridCol w:w="853"/>
        <w:gridCol w:w="853"/>
        <w:gridCol w:w="853"/>
        <w:gridCol w:w="853"/>
        <w:gridCol w:w="853"/>
      </w:tblGrid>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операции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денег </w:t>
            </w:r>
            <w:r>
              <w:br/>
            </w:r>
            <w:r>
              <w:rPr>
                <w:rFonts w:ascii="Times New Roman"/>
                <w:b w:val="false"/>
                <w:i w:val="false"/>
                <w:color w:val="000000"/>
                <w:sz w:val="20"/>
              </w:rPr>
              <w:t xml:space="preserve">
по спецификам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приходу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расходу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691"/>
        <w:gridCol w:w="692"/>
        <w:gridCol w:w="692"/>
        <w:gridCol w:w="692"/>
        <w:gridCol w:w="692"/>
        <w:gridCol w:w="1739"/>
        <w:gridCol w:w="2399"/>
        <w:gridCol w:w="2399"/>
        <w:gridCol w:w="1702"/>
      </w:tblGrid>
      <w:tr>
        <w:trPr>
          <w:trHeight w:val="139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w:t>
            </w:r>
            <w:r>
              <w:br/>
            </w:r>
            <w:r>
              <w:rPr>
                <w:rFonts w:ascii="Times New Roman"/>
                <w:b w:val="false"/>
                <w:i w:val="false"/>
                <w:color w:val="000000"/>
                <w:sz w:val="20"/>
              </w:rPr>
              <w:t xml:space="preserve">
денег по спецификам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наличными </w:t>
            </w:r>
            <w:r>
              <w:br/>
            </w:r>
            <w:r>
              <w:rPr>
                <w:rFonts w:ascii="Times New Roman"/>
                <w:b w:val="false"/>
                <w:i w:val="false"/>
                <w:color w:val="000000"/>
                <w:sz w:val="20"/>
              </w:rPr>
              <w:t xml:space="preserve">
в кассу для </w:t>
            </w:r>
            <w:r>
              <w:br/>
            </w:r>
            <w:r>
              <w:rPr>
                <w:rFonts w:ascii="Times New Roman"/>
                <w:b w:val="false"/>
                <w:i w:val="false"/>
                <w:color w:val="000000"/>
                <w:sz w:val="20"/>
              </w:rPr>
              <w:t xml:space="preserve">
зачисления на </w:t>
            </w:r>
            <w:r>
              <w:br/>
            </w:r>
            <w:r>
              <w:rPr>
                <w:rFonts w:ascii="Times New Roman"/>
                <w:b w:val="false"/>
                <w:i w:val="false"/>
                <w:color w:val="000000"/>
                <w:sz w:val="20"/>
              </w:rPr>
              <w:t xml:space="preserve">
контрольные счета </w:t>
            </w:r>
            <w:r>
              <w:br/>
            </w:r>
            <w:r>
              <w:rPr>
                <w:rFonts w:ascii="Times New Roman"/>
                <w:b w:val="false"/>
                <w:i w:val="false"/>
                <w:color w:val="000000"/>
                <w:sz w:val="20"/>
              </w:rPr>
              <w:t xml:space="preserve">
наличности </w:t>
            </w:r>
          </w:p>
        </w:tc>
        <w:tc>
          <w:tcPr>
            <w:tcW w:w="17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посту- </w:t>
            </w:r>
            <w:r>
              <w:br/>
            </w:r>
            <w:r>
              <w:rPr>
                <w:rFonts w:ascii="Times New Roman"/>
                <w:b w:val="false"/>
                <w:i w:val="false"/>
                <w:color w:val="000000"/>
                <w:sz w:val="20"/>
              </w:rPr>
              <w:t xml:space="preserve">
пило </w:t>
            </w:r>
            <w:r>
              <w:br/>
            </w:r>
            <w:r>
              <w:rPr>
                <w:rFonts w:ascii="Times New Roman"/>
                <w:b w:val="false"/>
                <w:i w:val="false"/>
                <w:color w:val="000000"/>
                <w:sz w:val="20"/>
              </w:rPr>
              <w:t xml:space="preserve">
(сдано) </w:t>
            </w:r>
            <w:r>
              <w:br/>
            </w:r>
            <w:r>
              <w:rPr>
                <w:rFonts w:ascii="Times New Roman"/>
                <w:b w:val="false"/>
                <w:i w:val="false"/>
                <w:color w:val="000000"/>
                <w:sz w:val="20"/>
              </w:rPr>
              <w:t xml:space="preserve">
в банк </w:t>
            </w:r>
            <w:r>
              <w:br/>
            </w:r>
            <w:r>
              <w:rPr>
                <w:rFonts w:ascii="Times New Roman"/>
                <w:b w:val="false"/>
                <w:i w:val="false"/>
                <w:color w:val="000000"/>
                <w:sz w:val="20"/>
              </w:rPr>
              <w:t xml:space="preserve">
наличных </w:t>
            </w:r>
            <w:r>
              <w:br/>
            </w:r>
            <w:r>
              <w:rPr>
                <w:rFonts w:ascii="Times New Roman"/>
                <w:b w:val="false"/>
                <w:i w:val="false"/>
                <w:color w:val="000000"/>
                <w:sz w:val="20"/>
              </w:rPr>
              <w:t xml:space="preserve">
денег </w:t>
            </w:r>
          </w:p>
        </w:tc>
      </w:tr>
      <w:tr>
        <w:trPr>
          <w:trHeight w:val="1845"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денег </w:t>
            </w:r>
            <w:r>
              <w:br/>
            </w:r>
            <w:r>
              <w:rPr>
                <w:rFonts w:ascii="Times New Roman"/>
                <w:b w:val="false"/>
                <w:i w:val="false"/>
                <w:color w:val="000000"/>
                <w:sz w:val="20"/>
              </w:rPr>
              <w:t xml:space="preserve">
от реал.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временного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денег </w:t>
            </w:r>
            <w:r>
              <w:br/>
            </w:r>
            <w:r>
              <w:rPr>
                <w:rFonts w:ascii="Times New Roman"/>
                <w:b w:val="false"/>
                <w:i w:val="false"/>
                <w:color w:val="000000"/>
                <w:sz w:val="20"/>
              </w:rPr>
              <w:t xml:space="preserve">
физ. или </w:t>
            </w:r>
            <w:r>
              <w:br/>
            </w:r>
            <w:r>
              <w:rPr>
                <w:rFonts w:ascii="Times New Roman"/>
                <w:b w:val="false"/>
                <w:i w:val="false"/>
                <w:color w:val="000000"/>
                <w:sz w:val="20"/>
              </w:rPr>
              <w:t xml:space="preserve">
юр. лиц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спонсор. и </w:t>
            </w:r>
            <w:r>
              <w:br/>
            </w:r>
            <w:r>
              <w:rPr>
                <w:rFonts w:ascii="Times New Roman"/>
                <w:b w:val="false"/>
                <w:i w:val="false"/>
                <w:color w:val="000000"/>
                <w:sz w:val="20"/>
              </w:rPr>
              <w:t xml:space="preserve">
благотв. </w:t>
            </w:r>
            <w:r>
              <w:br/>
            </w:r>
            <w:r>
              <w:rPr>
                <w:rFonts w:ascii="Times New Roman"/>
                <w:b w:val="false"/>
                <w:i w:val="false"/>
                <w:color w:val="000000"/>
                <w:sz w:val="20"/>
              </w:rPr>
              <w:t xml:space="preserve">
помощи </w:t>
            </w:r>
          </w:p>
        </w:tc>
        <w:tc>
          <w:tcPr>
            <w:tcW w:w="0" w:type="auto"/>
            <w:vMerge/>
            <w:tcBorders>
              <w:top w:val="nil"/>
              <w:left w:val="single" w:color="cfcfcf" w:sz="5"/>
              <w:bottom w:val="single" w:color="cfcfcf" w:sz="5"/>
              <w:right w:val="single" w:color="cfcfcf" w:sz="5"/>
            </w:tcBorders>
          </w:tcP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ведения кассовых операций  </w:t>
      </w:r>
      <w:r>
        <w:br/>
      </w:r>
      <w:r>
        <w:rPr>
          <w:rFonts w:ascii="Times New Roman"/>
          <w:b w:val="false"/>
          <w:i w:val="false"/>
          <w:color w:val="000000"/>
          <w:sz w:val="28"/>
        </w:rPr>
        <w:t xml:space="preserve">
в государственных учреждениях     </w:t>
      </w:r>
    </w:p>
    <w:p>
      <w:pPr>
        <w:spacing w:after="0"/>
        <w:ind w:left="0"/>
        <w:jc w:val="both"/>
      </w:pPr>
      <w:r>
        <w:rPr>
          <w:rFonts w:ascii="Times New Roman"/>
          <w:b w:val="false"/>
          <w:i/>
          <w:color w:val="800000"/>
          <w:sz w:val="28"/>
        </w:rPr>
        <w:t xml:space="preserve">       Сноска. Приложение 4 дополнено приказом Министра финансов Республики Казахстан от 4 июля 2007 года  </w:t>
      </w:r>
      <w:r>
        <w:rPr>
          <w:rFonts w:ascii="Times New Roman"/>
          <w:b w:val="false"/>
          <w:i w:val="false"/>
          <w:color w:val="000000"/>
          <w:sz w:val="28"/>
        </w:rPr>
        <w:t xml:space="preserve">N 234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специфик экономической классификации расходов и размеры, </w:t>
      </w:r>
      <w:r>
        <w:br/>
      </w:r>
      <w:r>
        <w:rPr>
          <w:rFonts w:ascii="Times New Roman"/>
          <w:b w:val="false"/>
          <w:i w:val="false"/>
          <w:color w:val="000000"/>
          <w:sz w:val="28"/>
        </w:rPr>
        <w:t>
</w:t>
      </w:r>
      <w:r>
        <w:rPr>
          <w:rFonts w:ascii="Times New Roman"/>
          <w:b/>
          <w:i w:val="false"/>
          <w:color w:val="000000"/>
          <w:sz w:val="28"/>
        </w:rPr>
        <w:t xml:space="preserve">   по которым допускается осуществление расчетов с применением </w:t>
      </w:r>
      <w:r>
        <w:br/>
      </w:r>
      <w:r>
        <w:rPr>
          <w:rFonts w:ascii="Times New Roman"/>
          <w:b w:val="false"/>
          <w:i w:val="false"/>
          <w:color w:val="000000"/>
          <w:sz w:val="28"/>
        </w:rPr>
        <w:t>
</w:t>
      </w:r>
      <w:r>
        <w:rPr>
          <w:rFonts w:ascii="Times New Roman"/>
          <w:b/>
          <w:i w:val="false"/>
          <w:color w:val="000000"/>
          <w:sz w:val="28"/>
        </w:rPr>
        <w:t xml:space="preserve">                корпоративной платежной карточки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880"/>
        <w:gridCol w:w="995"/>
        <w:gridCol w:w="977"/>
        <w:gridCol w:w="2910"/>
        <w:gridCol w:w="2720"/>
        <w:gridCol w:w="3810"/>
      </w:tblGrid>
      <w:tr>
        <w:trPr>
          <w:trHeight w:val="117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те- </w:t>
            </w:r>
            <w:r>
              <w:br/>
            </w:r>
            <w:r>
              <w:rPr>
                <w:rFonts w:ascii="Times New Roman"/>
                <w:b w:val="false"/>
                <w:i w:val="false"/>
                <w:color w:val="000000"/>
                <w:sz w:val="20"/>
              </w:rPr>
              <w:t xml:space="preserve">
го- </w:t>
            </w:r>
            <w:r>
              <w:br/>
            </w:r>
            <w:r>
              <w:rPr>
                <w:rFonts w:ascii="Times New Roman"/>
                <w:b w:val="false"/>
                <w:i w:val="false"/>
                <w:color w:val="000000"/>
                <w:sz w:val="20"/>
              </w:rPr>
              <w:t xml:space="preserve">
рия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с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к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с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ф </w:t>
            </w:r>
            <w:r>
              <w:br/>
            </w:r>
            <w:r>
              <w:rPr>
                <w:rFonts w:ascii="Times New Roman"/>
                <w:b w:val="false"/>
                <w:i w:val="false"/>
                <w:color w:val="000000"/>
                <w:sz w:val="20"/>
              </w:rPr>
              <w:t xml:space="preserve">
и </w:t>
            </w:r>
            <w:r>
              <w:br/>
            </w:r>
            <w:r>
              <w:rPr>
                <w:rFonts w:ascii="Times New Roman"/>
                <w:b w:val="false"/>
                <w:i w:val="false"/>
                <w:color w:val="000000"/>
                <w:sz w:val="20"/>
              </w:rPr>
              <w:t xml:space="preserve">
к </w:t>
            </w:r>
            <w:r>
              <w:br/>
            </w:r>
            <w:r>
              <w:rPr>
                <w:rFonts w:ascii="Times New Roman"/>
                <w:b w:val="false"/>
                <w:i w:val="false"/>
                <w:color w:val="000000"/>
                <w:sz w:val="20"/>
              </w:rPr>
              <w:t xml:space="preserve">
а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специфик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Установление </w:t>
            </w:r>
            <w:r>
              <w:br/>
            </w:r>
            <w:r>
              <w:rPr>
                <w:rFonts w:ascii="Times New Roman"/>
                <w:b w:val="false"/>
                <w:i w:val="false"/>
                <w:color w:val="000000"/>
                <w:sz w:val="20"/>
              </w:rPr>
              <w:t xml:space="preserve">
ограничения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Дополнительные </w:t>
            </w:r>
            <w:r>
              <w:br/>
            </w:r>
            <w:r>
              <w:rPr>
                <w:rFonts w:ascii="Times New Roman"/>
                <w:b w:val="false"/>
                <w:i w:val="false"/>
                <w:color w:val="000000"/>
                <w:sz w:val="20"/>
              </w:rPr>
              <w:t xml:space="preserve">
виды затрат, </w:t>
            </w:r>
            <w:r>
              <w:br/>
            </w:r>
            <w:r>
              <w:rPr>
                <w:rFonts w:ascii="Times New Roman"/>
                <w:b w:val="false"/>
                <w:i w:val="false"/>
                <w:color w:val="000000"/>
                <w:sz w:val="20"/>
              </w:rPr>
              <w:t xml:space="preserve">
по которым </w:t>
            </w:r>
            <w:r>
              <w:br/>
            </w:r>
            <w:r>
              <w:rPr>
                <w:rFonts w:ascii="Times New Roman"/>
                <w:b w:val="false"/>
                <w:i w:val="false"/>
                <w:color w:val="000000"/>
                <w:sz w:val="20"/>
              </w:rPr>
              <w:t xml:space="preserve">
ограничения не </w:t>
            </w:r>
            <w:r>
              <w:br/>
            </w:r>
            <w:r>
              <w:rPr>
                <w:rFonts w:ascii="Times New Roman"/>
                <w:b w:val="false"/>
                <w:i w:val="false"/>
                <w:color w:val="000000"/>
                <w:sz w:val="20"/>
              </w:rPr>
              <w:t xml:space="preserve">
устанавливаются </w:t>
            </w:r>
          </w:p>
        </w:tc>
      </w:tr>
      <w:tr>
        <w:trPr>
          <w:trHeight w:val="30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28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Заработная </w:t>
            </w:r>
            <w:r>
              <w:br/>
            </w:r>
            <w:r>
              <w:rPr>
                <w:rFonts w:ascii="Times New Roman"/>
                <w:b w:val="false"/>
                <w:i w:val="false"/>
                <w:color w:val="000000"/>
                <w:sz w:val="20"/>
              </w:rPr>
              <w:t xml:space="preserve">
плата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Должностной оклад </w:t>
            </w:r>
            <w:r>
              <w:br/>
            </w:r>
            <w:r>
              <w:rPr>
                <w:rFonts w:ascii="Times New Roman"/>
                <w:b w:val="false"/>
                <w:i w:val="false"/>
                <w:color w:val="000000"/>
                <w:sz w:val="20"/>
              </w:rPr>
              <w:t xml:space="preserve">
военнослужащим </w:t>
            </w:r>
            <w:r>
              <w:br/>
            </w:r>
            <w:r>
              <w:rPr>
                <w:rFonts w:ascii="Times New Roman"/>
                <w:b w:val="false"/>
                <w:i w:val="false"/>
                <w:color w:val="000000"/>
                <w:sz w:val="20"/>
              </w:rPr>
              <w:t xml:space="preserve">
срочной службы </w:t>
            </w:r>
          </w:p>
        </w:tc>
      </w:tr>
      <w:tr>
        <w:trPr>
          <w:trHeight w:val="22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Компенсационные </w:t>
            </w:r>
            <w:r>
              <w:br/>
            </w:r>
            <w:r>
              <w:rPr>
                <w:rFonts w:ascii="Times New Roman"/>
                <w:b w:val="false"/>
                <w:i w:val="false"/>
                <w:color w:val="000000"/>
                <w:sz w:val="20"/>
              </w:rPr>
              <w:t xml:space="preserve">
выплаты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Единовременное </w:t>
            </w:r>
            <w:r>
              <w:br/>
            </w:r>
            <w:r>
              <w:rPr>
                <w:rFonts w:ascii="Times New Roman"/>
                <w:b w:val="false"/>
                <w:i w:val="false"/>
                <w:color w:val="000000"/>
                <w:sz w:val="20"/>
              </w:rPr>
              <w:t xml:space="preserve">
пособие </w:t>
            </w:r>
            <w:r>
              <w:br/>
            </w:r>
            <w:r>
              <w:rPr>
                <w:rFonts w:ascii="Times New Roman"/>
                <w:b w:val="false"/>
                <w:i w:val="false"/>
                <w:color w:val="000000"/>
                <w:sz w:val="20"/>
              </w:rPr>
              <w:t xml:space="preserve">
военнослужащим </w:t>
            </w:r>
            <w:r>
              <w:br/>
            </w:r>
            <w:r>
              <w:rPr>
                <w:rFonts w:ascii="Times New Roman"/>
                <w:b w:val="false"/>
                <w:i w:val="false"/>
                <w:color w:val="000000"/>
                <w:sz w:val="20"/>
              </w:rPr>
              <w:t xml:space="preserve">
срочной военной </w:t>
            </w:r>
            <w:r>
              <w:br/>
            </w:r>
            <w:r>
              <w:rPr>
                <w:rFonts w:ascii="Times New Roman"/>
                <w:b w:val="false"/>
                <w:i w:val="false"/>
                <w:color w:val="000000"/>
                <w:sz w:val="20"/>
              </w:rPr>
              <w:t xml:space="preserve">
службы при </w:t>
            </w:r>
            <w:r>
              <w:br/>
            </w:r>
            <w:r>
              <w:rPr>
                <w:rFonts w:ascii="Times New Roman"/>
                <w:b w:val="false"/>
                <w:i w:val="false"/>
                <w:color w:val="000000"/>
                <w:sz w:val="20"/>
              </w:rPr>
              <w:t xml:space="preserve">
увольнении с </w:t>
            </w:r>
            <w:r>
              <w:br/>
            </w:r>
            <w:r>
              <w:rPr>
                <w:rFonts w:ascii="Times New Roman"/>
                <w:b w:val="false"/>
                <w:i w:val="false"/>
                <w:color w:val="000000"/>
                <w:sz w:val="20"/>
              </w:rPr>
              <w:t xml:space="preserve">
военной службы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товаров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питания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w:t>
            </w:r>
            <w:r>
              <w:br/>
            </w:r>
            <w:r>
              <w:rPr>
                <w:rFonts w:ascii="Times New Roman"/>
                <w:b w:val="false"/>
                <w:i w:val="false"/>
                <w:color w:val="000000"/>
                <w:sz w:val="20"/>
              </w:rPr>
              <w:t xml:space="preserve">
устанавливает- </w:t>
            </w:r>
            <w:r>
              <w:br/>
            </w:r>
            <w:r>
              <w:rPr>
                <w:rFonts w:ascii="Times New Roman"/>
                <w:b w:val="false"/>
                <w:i w:val="false"/>
                <w:color w:val="000000"/>
                <w:sz w:val="20"/>
              </w:rPr>
              <w:t xml:space="preserve">
ся в пределах </w:t>
            </w:r>
            <w:r>
              <w:br/>
            </w:r>
            <w:r>
              <w:rPr>
                <w:rFonts w:ascii="Times New Roman"/>
                <w:b w:val="false"/>
                <w:i w:val="false"/>
                <w:color w:val="000000"/>
                <w:sz w:val="20"/>
              </w:rPr>
              <w:t xml:space="preserve">
сумм, предус- </w:t>
            </w:r>
            <w:r>
              <w:br/>
            </w:r>
            <w:r>
              <w:rPr>
                <w:rFonts w:ascii="Times New Roman"/>
                <w:b w:val="false"/>
                <w:i w:val="false"/>
                <w:color w:val="000000"/>
                <w:sz w:val="20"/>
              </w:rPr>
              <w:t xml:space="preserve">
мотренных ин- </w:t>
            </w:r>
            <w:r>
              <w:br/>
            </w:r>
            <w:r>
              <w:rPr>
                <w:rFonts w:ascii="Times New Roman"/>
                <w:b w:val="false"/>
                <w:i w:val="false"/>
                <w:color w:val="000000"/>
                <w:sz w:val="20"/>
              </w:rPr>
              <w:t xml:space="preserve">
дивидуальным </w:t>
            </w:r>
            <w:r>
              <w:br/>
            </w:r>
            <w:r>
              <w:rPr>
                <w:rFonts w:ascii="Times New Roman"/>
                <w:b w:val="false"/>
                <w:i w:val="false"/>
                <w:color w:val="000000"/>
                <w:sz w:val="20"/>
              </w:rPr>
              <w:t xml:space="preserve">
планом финан- </w:t>
            </w:r>
            <w:r>
              <w:br/>
            </w:r>
            <w:r>
              <w:rPr>
                <w:rFonts w:ascii="Times New Roman"/>
                <w:b w:val="false"/>
                <w:i w:val="false"/>
                <w:color w:val="000000"/>
                <w:sz w:val="20"/>
              </w:rPr>
              <w:t xml:space="preserve">
сирования по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вам, но не </w:t>
            </w:r>
            <w:r>
              <w:br/>
            </w:r>
            <w:r>
              <w:rPr>
                <w:rFonts w:ascii="Times New Roman"/>
                <w:b w:val="false"/>
                <w:i w:val="false"/>
                <w:color w:val="000000"/>
                <w:sz w:val="20"/>
              </w:rPr>
              <w:t xml:space="preserve">
более 20 МРП </w:t>
            </w:r>
            <w:r>
              <w:br/>
            </w:r>
            <w:r>
              <w:rPr>
                <w:rFonts w:ascii="Times New Roman"/>
                <w:b w:val="false"/>
                <w:i w:val="false"/>
                <w:color w:val="000000"/>
                <w:sz w:val="20"/>
              </w:rPr>
              <w:t xml:space="preserve">
в месяц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связан- </w:t>
            </w:r>
            <w:r>
              <w:br/>
            </w:r>
            <w:r>
              <w:rPr>
                <w:rFonts w:ascii="Times New Roman"/>
                <w:b w:val="false"/>
                <w:i w:val="false"/>
                <w:color w:val="000000"/>
                <w:sz w:val="20"/>
              </w:rPr>
              <w:t xml:space="preserve">
ным с: </w:t>
            </w:r>
            <w:r>
              <w:br/>
            </w:r>
            <w:r>
              <w:rPr>
                <w:rFonts w:ascii="Times New Roman"/>
                <w:b w:val="false"/>
                <w:i w:val="false"/>
                <w:color w:val="000000"/>
                <w:sz w:val="20"/>
              </w:rPr>
              <w:t xml:space="preserve">
- питанием учащихся </w:t>
            </w:r>
            <w:r>
              <w:br/>
            </w:r>
            <w:r>
              <w:rPr>
                <w:rFonts w:ascii="Times New Roman"/>
                <w:b w:val="false"/>
                <w:i w:val="false"/>
                <w:color w:val="000000"/>
                <w:sz w:val="20"/>
              </w:rPr>
              <w:t xml:space="preserve">
школы-интерната для </w:t>
            </w:r>
            <w:r>
              <w:br/>
            </w:r>
            <w:r>
              <w:rPr>
                <w:rFonts w:ascii="Times New Roman"/>
                <w:b w:val="false"/>
                <w:i w:val="false"/>
                <w:color w:val="000000"/>
                <w:sz w:val="20"/>
              </w:rPr>
              <w:t xml:space="preserve">
одаренных в спорте </w:t>
            </w:r>
            <w:r>
              <w:br/>
            </w:r>
            <w:r>
              <w:rPr>
                <w:rFonts w:ascii="Times New Roman"/>
                <w:b w:val="false"/>
                <w:i w:val="false"/>
                <w:color w:val="000000"/>
                <w:sz w:val="20"/>
              </w:rPr>
              <w:t xml:space="preserve">
детей в период кани- </w:t>
            </w:r>
            <w:r>
              <w:br/>
            </w:r>
            <w:r>
              <w:rPr>
                <w:rFonts w:ascii="Times New Roman"/>
                <w:b w:val="false"/>
                <w:i w:val="false"/>
                <w:color w:val="000000"/>
                <w:sz w:val="20"/>
              </w:rPr>
              <w:t xml:space="preserve">
кул и нахождения их </w:t>
            </w:r>
            <w:r>
              <w:br/>
            </w:r>
            <w:r>
              <w:rPr>
                <w:rFonts w:ascii="Times New Roman"/>
                <w:b w:val="false"/>
                <w:i w:val="false"/>
                <w:color w:val="000000"/>
                <w:sz w:val="20"/>
              </w:rPr>
              <w:t xml:space="preserve">
на учебно-трениро- </w:t>
            </w:r>
            <w:r>
              <w:br/>
            </w:r>
            <w:r>
              <w:rPr>
                <w:rFonts w:ascii="Times New Roman"/>
                <w:b w:val="false"/>
                <w:i w:val="false"/>
                <w:color w:val="000000"/>
                <w:sz w:val="20"/>
              </w:rPr>
              <w:t xml:space="preserve">
вочных сборах; </w:t>
            </w:r>
            <w:r>
              <w:br/>
            </w:r>
            <w:r>
              <w:rPr>
                <w:rFonts w:ascii="Times New Roman"/>
                <w:b w:val="false"/>
                <w:i w:val="false"/>
                <w:color w:val="000000"/>
                <w:sz w:val="20"/>
              </w:rPr>
              <w:t xml:space="preserve">
- с выплатой денеж- </w:t>
            </w:r>
            <w:r>
              <w:br/>
            </w:r>
            <w:r>
              <w:rPr>
                <w:rFonts w:ascii="Times New Roman"/>
                <w:b w:val="false"/>
                <w:i w:val="false"/>
                <w:color w:val="000000"/>
                <w:sz w:val="20"/>
              </w:rPr>
              <w:t xml:space="preserve">
ной компенсации без- </w:t>
            </w:r>
            <w:r>
              <w:br/>
            </w:r>
            <w:r>
              <w:rPr>
                <w:rFonts w:ascii="Times New Roman"/>
                <w:b w:val="false"/>
                <w:i w:val="false"/>
                <w:color w:val="000000"/>
                <w:sz w:val="20"/>
              </w:rPr>
              <w:t xml:space="preserve">
возмездным донорам </w:t>
            </w:r>
            <w:r>
              <w:br/>
            </w:r>
            <w:r>
              <w:rPr>
                <w:rFonts w:ascii="Times New Roman"/>
                <w:b w:val="false"/>
                <w:i w:val="false"/>
                <w:color w:val="000000"/>
                <w:sz w:val="20"/>
              </w:rPr>
              <w:t xml:space="preserve">
взамен продуктов </w:t>
            </w:r>
            <w:r>
              <w:br/>
            </w:r>
            <w:r>
              <w:rPr>
                <w:rFonts w:ascii="Times New Roman"/>
                <w:b w:val="false"/>
                <w:i w:val="false"/>
                <w:color w:val="000000"/>
                <w:sz w:val="20"/>
              </w:rPr>
              <w:t xml:space="preserve">
питания, выдаваемых </w:t>
            </w:r>
            <w:r>
              <w:br/>
            </w:r>
            <w:r>
              <w:rPr>
                <w:rFonts w:ascii="Times New Roman"/>
                <w:b w:val="false"/>
                <w:i w:val="false"/>
                <w:color w:val="000000"/>
                <w:sz w:val="20"/>
              </w:rPr>
              <w:t xml:space="preserve">
для возмещения энер- </w:t>
            </w:r>
            <w:r>
              <w:br/>
            </w:r>
            <w:r>
              <w:rPr>
                <w:rFonts w:ascii="Times New Roman"/>
                <w:b w:val="false"/>
                <w:i w:val="false"/>
                <w:color w:val="000000"/>
                <w:sz w:val="20"/>
              </w:rPr>
              <w:t xml:space="preserve">
гетических затрат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медикаментов и </w:t>
            </w:r>
            <w:r>
              <w:br/>
            </w:r>
            <w:r>
              <w:rPr>
                <w:rFonts w:ascii="Times New Roman"/>
                <w:b w:val="false"/>
                <w:i w:val="false"/>
                <w:color w:val="000000"/>
                <w:sz w:val="20"/>
              </w:rPr>
              <w:t xml:space="preserve">
прочих средств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назначения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w:t>
            </w:r>
            <w:r>
              <w:br/>
            </w:r>
            <w:r>
              <w:rPr>
                <w:rFonts w:ascii="Times New Roman"/>
                <w:b w:val="false"/>
                <w:i w:val="false"/>
                <w:color w:val="000000"/>
                <w:sz w:val="20"/>
              </w:rPr>
              <w:t xml:space="preserve">
устанавливает- </w:t>
            </w:r>
            <w:r>
              <w:br/>
            </w:r>
            <w:r>
              <w:rPr>
                <w:rFonts w:ascii="Times New Roman"/>
                <w:b w:val="false"/>
                <w:i w:val="false"/>
                <w:color w:val="000000"/>
                <w:sz w:val="20"/>
              </w:rPr>
              <w:t xml:space="preserve">
ся в пределах </w:t>
            </w:r>
            <w:r>
              <w:br/>
            </w:r>
            <w:r>
              <w:rPr>
                <w:rFonts w:ascii="Times New Roman"/>
                <w:b w:val="false"/>
                <w:i w:val="false"/>
                <w:color w:val="000000"/>
                <w:sz w:val="20"/>
              </w:rPr>
              <w:t xml:space="preserve">
сумм, предус- </w:t>
            </w:r>
            <w:r>
              <w:br/>
            </w:r>
            <w:r>
              <w:rPr>
                <w:rFonts w:ascii="Times New Roman"/>
                <w:b w:val="false"/>
                <w:i w:val="false"/>
                <w:color w:val="000000"/>
                <w:sz w:val="20"/>
              </w:rPr>
              <w:t xml:space="preserve">
мотренных ин- </w:t>
            </w:r>
            <w:r>
              <w:br/>
            </w:r>
            <w:r>
              <w:rPr>
                <w:rFonts w:ascii="Times New Roman"/>
                <w:b w:val="false"/>
                <w:i w:val="false"/>
                <w:color w:val="000000"/>
                <w:sz w:val="20"/>
              </w:rPr>
              <w:t xml:space="preserve">
дивидуальным </w:t>
            </w:r>
            <w:r>
              <w:br/>
            </w:r>
            <w:r>
              <w:rPr>
                <w:rFonts w:ascii="Times New Roman"/>
                <w:b w:val="false"/>
                <w:i w:val="false"/>
                <w:color w:val="000000"/>
                <w:sz w:val="20"/>
              </w:rPr>
              <w:t xml:space="preserve">
планом финан- </w:t>
            </w:r>
            <w:r>
              <w:br/>
            </w:r>
            <w:r>
              <w:rPr>
                <w:rFonts w:ascii="Times New Roman"/>
                <w:b w:val="false"/>
                <w:i w:val="false"/>
                <w:color w:val="000000"/>
                <w:sz w:val="20"/>
              </w:rPr>
              <w:t xml:space="preserve">
сирования по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вам, но не </w:t>
            </w:r>
            <w:r>
              <w:br/>
            </w:r>
            <w:r>
              <w:rPr>
                <w:rFonts w:ascii="Times New Roman"/>
                <w:b w:val="false"/>
                <w:i w:val="false"/>
                <w:color w:val="000000"/>
                <w:sz w:val="20"/>
              </w:rPr>
              <w:t xml:space="preserve">
более 20 МРП </w:t>
            </w:r>
            <w:r>
              <w:br/>
            </w:r>
            <w:r>
              <w:rPr>
                <w:rFonts w:ascii="Times New Roman"/>
                <w:b w:val="false"/>
                <w:i w:val="false"/>
                <w:color w:val="000000"/>
                <w:sz w:val="20"/>
              </w:rPr>
              <w:t xml:space="preserve">
в месяц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крови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прочих товаров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w:t>
            </w:r>
            <w:r>
              <w:br/>
            </w:r>
            <w:r>
              <w:rPr>
                <w:rFonts w:ascii="Times New Roman"/>
                <w:b w:val="false"/>
                <w:i w:val="false"/>
                <w:color w:val="000000"/>
                <w:sz w:val="20"/>
              </w:rPr>
              <w:t xml:space="preserve">
устанавливает- </w:t>
            </w:r>
            <w:r>
              <w:br/>
            </w:r>
            <w:r>
              <w:rPr>
                <w:rFonts w:ascii="Times New Roman"/>
                <w:b w:val="false"/>
                <w:i w:val="false"/>
                <w:color w:val="000000"/>
                <w:sz w:val="20"/>
              </w:rPr>
              <w:t xml:space="preserve">
ся в пределах </w:t>
            </w:r>
            <w:r>
              <w:br/>
            </w:r>
            <w:r>
              <w:rPr>
                <w:rFonts w:ascii="Times New Roman"/>
                <w:b w:val="false"/>
                <w:i w:val="false"/>
                <w:color w:val="000000"/>
                <w:sz w:val="20"/>
              </w:rPr>
              <w:t xml:space="preserve">
сумм, предус- </w:t>
            </w:r>
            <w:r>
              <w:br/>
            </w:r>
            <w:r>
              <w:rPr>
                <w:rFonts w:ascii="Times New Roman"/>
                <w:b w:val="false"/>
                <w:i w:val="false"/>
                <w:color w:val="000000"/>
                <w:sz w:val="20"/>
              </w:rPr>
              <w:t xml:space="preserve">
мотренных ин- </w:t>
            </w:r>
            <w:r>
              <w:br/>
            </w:r>
            <w:r>
              <w:rPr>
                <w:rFonts w:ascii="Times New Roman"/>
                <w:b w:val="false"/>
                <w:i w:val="false"/>
                <w:color w:val="000000"/>
                <w:sz w:val="20"/>
              </w:rPr>
              <w:t xml:space="preserve">
дивидуальным </w:t>
            </w:r>
            <w:r>
              <w:br/>
            </w:r>
            <w:r>
              <w:rPr>
                <w:rFonts w:ascii="Times New Roman"/>
                <w:b w:val="false"/>
                <w:i w:val="false"/>
                <w:color w:val="000000"/>
                <w:sz w:val="20"/>
              </w:rPr>
              <w:t xml:space="preserve">
планом финан- </w:t>
            </w:r>
            <w:r>
              <w:br/>
            </w:r>
            <w:r>
              <w:rPr>
                <w:rFonts w:ascii="Times New Roman"/>
                <w:b w:val="false"/>
                <w:i w:val="false"/>
                <w:color w:val="000000"/>
                <w:sz w:val="20"/>
              </w:rPr>
              <w:t xml:space="preserve">
сирования по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вам, но не </w:t>
            </w:r>
            <w:r>
              <w:br/>
            </w:r>
            <w:r>
              <w:rPr>
                <w:rFonts w:ascii="Times New Roman"/>
                <w:b w:val="false"/>
                <w:i w:val="false"/>
                <w:color w:val="000000"/>
                <w:sz w:val="20"/>
              </w:rPr>
              <w:t xml:space="preserve">
более 20 МРП </w:t>
            </w:r>
            <w:r>
              <w:br/>
            </w:r>
            <w:r>
              <w:rPr>
                <w:rFonts w:ascii="Times New Roman"/>
                <w:b w:val="false"/>
                <w:i w:val="false"/>
                <w:color w:val="000000"/>
                <w:sz w:val="20"/>
              </w:rPr>
              <w:t xml:space="preserve">
в месяц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w:t>
            </w:r>
            <w:r>
              <w:br/>
            </w:r>
            <w:r>
              <w:rPr>
                <w:rFonts w:ascii="Times New Roman"/>
                <w:b w:val="false"/>
                <w:i w:val="false"/>
                <w:color w:val="000000"/>
                <w:sz w:val="20"/>
              </w:rPr>
              <w:t xml:space="preserve">
- государственных </w:t>
            </w:r>
            <w:r>
              <w:br/>
            </w:r>
            <w:r>
              <w:rPr>
                <w:rFonts w:ascii="Times New Roman"/>
                <w:b w:val="false"/>
                <w:i w:val="false"/>
                <w:color w:val="000000"/>
                <w:sz w:val="20"/>
              </w:rPr>
              <w:t xml:space="preserve">
учреждений, реали- </w:t>
            </w:r>
            <w:r>
              <w:br/>
            </w:r>
            <w:r>
              <w:rPr>
                <w:rFonts w:ascii="Times New Roman"/>
                <w:b w:val="false"/>
                <w:i w:val="false"/>
                <w:color w:val="000000"/>
                <w:sz w:val="20"/>
              </w:rPr>
              <w:t xml:space="preserve">
зующих государствен- </w:t>
            </w:r>
            <w:r>
              <w:br/>
            </w:r>
            <w:r>
              <w:rPr>
                <w:rFonts w:ascii="Times New Roman"/>
                <w:b w:val="false"/>
                <w:i w:val="false"/>
                <w:color w:val="000000"/>
                <w:sz w:val="20"/>
              </w:rPr>
              <w:t xml:space="preserve">
ную политику и </w:t>
            </w:r>
            <w:r>
              <w:br/>
            </w:r>
            <w:r>
              <w:rPr>
                <w:rFonts w:ascii="Times New Roman"/>
                <w:b w:val="false"/>
                <w:i w:val="false"/>
                <w:color w:val="000000"/>
                <w:sz w:val="20"/>
              </w:rPr>
              <w:t xml:space="preserve">
осуществляющих </w:t>
            </w:r>
            <w:r>
              <w:br/>
            </w:r>
            <w:r>
              <w:rPr>
                <w:rFonts w:ascii="Times New Roman"/>
                <w:b w:val="false"/>
                <w:i w:val="false"/>
                <w:color w:val="000000"/>
                <w:sz w:val="20"/>
              </w:rPr>
              <w:t xml:space="preserve">
контрольно-надзорные </w:t>
            </w:r>
            <w:r>
              <w:br/>
            </w:r>
            <w:r>
              <w:rPr>
                <w:rFonts w:ascii="Times New Roman"/>
                <w:b w:val="false"/>
                <w:i w:val="false"/>
                <w:color w:val="000000"/>
                <w:sz w:val="20"/>
              </w:rPr>
              <w:t xml:space="preserve">
полномочия в области </w:t>
            </w:r>
            <w:r>
              <w:br/>
            </w:r>
            <w:r>
              <w:rPr>
                <w:rFonts w:ascii="Times New Roman"/>
                <w:b w:val="false"/>
                <w:i w:val="false"/>
                <w:color w:val="000000"/>
                <w:sz w:val="20"/>
              </w:rPr>
              <w:t xml:space="preserve">
технического регули- </w:t>
            </w:r>
            <w:r>
              <w:br/>
            </w:r>
            <w:r>
              <w:rPr>
                <w:rFonts w:ascii="Times New Roman"/>
                <w:b w:val="false"/>
                <w:i w:val="false"/>
                <w:color w:val="000000"/>
                <w:sz w:val="20"/>
              </w:rPr>
              <w:t xml:space="preserve">
рования и метроло- </w:t>
            </w:r>
            <w:r>
              <w:br/>
            </w:r>
            <w:r>
              <w:rPr>
                <w:rFonts w:ascii="Times New Roman"/>
                <w:b w:val="false"/>
                <w:i w:val="false"/>
                <w:color w:val="000000"/>
                <w:sz w:val="20"/>
              </w:rPr>
              <w:t xml:space="preserve">
гии, связанным с </w:t>
            </w:r>
            <w:r>
              <w:br/>
            </w:r>
            <w:r>
              <w:rPr>
                <w:rFonts w:ascii="Times New Roman"/>
                <w:b w:val="false"/>
                <w:i w:val="false"/>
                <w:color w:val="000000"/>
                <w:sz w:val="20"/>
              </w:rPr>
              <w:t xml:space="preserve">
покупкой и испыта- </w:t>
            </w:r>
            <w:r>
              <w:br/>
            </w:r>
            <w:r>
              <w:rPr>
                <w:rFonts w:ascii="Times New Roman"/>
                <w:b w:val="false"/>
                <w:i w:val="false"/>
                <w:color w:val="000000"/>
                <w:sz w:val="20"/>
              </w:rPr>
              <w:t xml:space="preserve">
нием образцов това- </w:t>
            </w:r>
            <w:r>
              <w:br/>
            </w:r>
            <w:r>
              <w:rPr>
                <w:rFonts w:ascii="Times New Roman"/>
                <w:b w:val="false"/>
                <w:i w:val="false"/>
                <w:color w:val="000000"/>
                <w:sz w:val="20"/>
              </w:rPr>
              <w:t xml:space="preserve">
ров для осуществле- </w:t>
            </w:r>
            <w:r>
              <w:br/>
            </w:r>
            <w:r>
              <w:rPr>
                <w:rFonts w:ascii="Times New Roman"/>
                <w:b w:val="false"/>
                <w:i w:val="false"/>
                <w:color w:val="000000"/>
                <w:sz w:val="20"/>
              </w:rPr>
              <w:t xml:space="preserve">
ния государственного </w:t>
            </w:r>
            <w:r>
              <w:br/>
            </w:r>
            <w:r>
              <w:rPr>
                <w:rFonts w:ascii="Times New Roman"/>
                <w:b w:val="false"/>
                <w:i w:val="false"/>
                <w:color w:val="000000"/>
                <w:sz w:val="20"/>
              </w:rPr>
              <w:t xml:space="preserve">
надзора за их </w:t>
            </w:r>
            <w:r>
              <w:br/>
            </w:r>
            <w:r>
              <w:rPr>
                <w:rFonts w:ascii="Times New Roman"/>
                <w:b w:val="false"/>
                <w:i w:val="false"/>
                <w:color w:val="000000"/>
                <w:sz w:val="20"/>
              </w:rPr>
              <w:t xml:space="preserve">
качеством и безопас- </w:t>
            </w:r>
            <w:r>
              <w:br/>
            </w:r>
            <w:r>
              <w:rPr>
                <w:rFonts w:ascii="Times New Roman"/>
                <w:b w:val="false"/>
                <w:i w:val="false"/>
                <w:color w:val="000000"/>
                <w:sz w:val="20"/>
              </w:rPr>
              <w:t xml:space="preserve">
ностью в сфере их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 связанным с </w:t>
            </w:r>
            <w:r>
              <w:br/>
            </w:r>
            <w:r>
              <w:rPr>
                <w:rFonts w:ascii="Times New Roman"/>
                <w:b w:val="false"/>
                <w:i w:val="false"/>
                <w:color w:val="000000"/>
                <w:sz w:val="20"/>
              </w:rPr>
              <w:t xml:space="preserve">
оплатой стоимости </w:t>
            </w:r>
            <w:r>
              <w:br/>
            </w:r>
            <w:r>
              <w:rPr>
                <w:rFonts w:ascii="Times New Roman"/>
                <w:b w:val="false"/>
                <w:i w:val="false"/>
                <w:color w:val="000000"/>
                <w:sz w:val="20"/>
              </w:rPr>
              <w:t xml:space="preserve">
горюче-смазочных </w:t>
            </w:r>
            <w:r>
              <w:br/>
            </w:r>
            <w:r>
              <w:rPr>
                <w:rFonts w:ascii="Times New Roman"/>
                <w:b w:val="false"/>
                <w:i w:val="false"/>
                <w:color w:val="000000"/>
                <w:sz w:val="20"/>
              </w:rPr>
              <w:t xml:space="preserve">
материалов для </w:t>
            </w:r>
            <w:r>
              <w:br/>
            </w:r>
            <w:r>
              <w:rPr>
                <w:rFonts w:ascii="Times New Roman"/>
                <w:b w:val="false"/>
                <w:i w:val="false"/>
                <w:color w:val="000000"/>
                <w:sz w:val="20"/>
              </w:rPr>
              <w:t xml:space="preserve">
заправки воздушных </w:t>
            </w:r>
            <w:r>
              <w:br/>
            </w:r>
            <w:r>
              <w:rPr>
                <w:rFonts w:ascii="Times New Roman"/>
                <w:b w:val="false"/>
                <w:i w:val="false"/>
                <w:color w:val="000000"/>
                <w:sz w:val="20"/>
              </w:rPr>
              <w:t xml:space="preserve">
судов Министерства </w:t>
            </w:r>
            <w:r>
              <w:br/>
            </w:r>
            <w:r>
              <w:rPr>
                <w:rFonts w:ascii="Times New Roman"/>
                <w:b w:val="false"/>
                <w:i w:val="false"/>
                <w:color w:val="000000"/>
                <w:sz w:val="20"/>
              </w:rPr>
              <w:t xml:space="preserve">
обороны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правоохранительных </w:t>
            </w:r>
            <w:r>
              <w:br/>
            </w:r>
            <w:r>
              <w:rPr>
                <w:rFonts w:ascii="Times New Roman"/>
                <w:b w:val="false"/>
                <w:i w:val="false"/>
                <w:color w:val="000000"/>
                <w:sz w:val="20"/>
              </w:rPr>
              <w:t xml:space="preserve">
органов Республики </w:t>
            </w:r>
            <w:r>
              <w:br/>
            </w:r>
            <w:r>
              <w:rPr>
                <w:rFonts w:ascii="Times New Roman"/>
                <w:b w:val="false"/>
                <w:i w:val="false"/>
                <w:color w:val="000000"/>
                <w:sz w:val="20"/>
              </w:rPr>
              <w:t xml:space="preserve">
Казахстан в странах </w:t>
            </w:r>
            <w:r>
              <w:br/>
            </w:r>
            <w:r>
              <w:rPr>
                <w:rFonts w:ascii="Times New Roman"/>
                <w:b w:val="false"/>
                <w:i w:val="false"/>
                <w:color w:val="000000"/>
                <w:sz w:val="20"/>
              </w:rPr>
              <w:t xml:space="preserve">
дальнего и ближнего </w:t>
            </w:r>
            <w:r>
              <w:br/>
            </w:r>
            <w:r>
              <w:rPr>
                <w:rFonts w:ascii="Times New Roman"/>
                <w:b w:val="false"/>
                <w:i w:val="false"/>
                <w:color w:val="000000"/>
                <w:sz w:val="20"/>
              </w:rPr>
              <w:t xml:space="preserve">
зарубежья при нахож- </w:t>
            </w:r>
            <w:r>
              <w:br/>
            </w:r>
            <w:r>
              <w:rPr>
                <w:rFonts w:ascii="Times New Roman"/>
                <w:b w:val="false"/>
                <w:i w:val="false"/>
                <w:color w:val="000000"/>
                <w:sz w:val="20"/>
              </w:rPr>
              <w:t xml:space="preserve">
дении в служебных </w:t>
            </w:r>
            <w:r>
              <w:br/>
            </w:r>
            <w:r>
              <w:rPr>
                <w:rFonts w:ascii="Times New Roman"/>
                <w:b w:val="false"/>
                <w:i w:val="false"/>
                <w:color w:val="000000"/>
                <w:sz w:val="20"/>
              </w:rPr>
              <w:t xml:space="preserve">
командировках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и работ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38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текущий ремонт </w:t>
            </w:r>
            <w:r>
              <w:br/>
            </w:r>
            <w:r>
              <w:rPr>
                <w:rFonts w:ascii="Times New Roman"/>
                <w:b w:val="false"/>
                <w:i w:val="false"/>
                <w:color w:val="000000"/>
                <w:sz w:val="20"/>
              </w:rPr>
              <w:t xml:space="preserve">
зданий, помеще- </w:t>
            </w:r>
            <w:r>
              <w:br/>
            </w:r>
            <w:r>
              <w:rPr>
                <w:rFonts w:ascii="Times New Roman"/>
                <w:b w:val="false"/>
                <w:i w:val="false"/>
                <w:color w:val="000000"/>
                <w:sz w:val="20"/>
              </w:rPr>
              <w:t xml:space="preserve">
ний, ремонт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других основных </w:t>
            </w:r>
            <w:r>
              <w:br/>
            </w:r>
            <w:r>
              <w:rPr>
                <w:rFonts w:ascii="Times New Roman"/>
                <w:b w:val="false"/>
                <w:i w:val="false"/>
                <w:color w:val="000000"/>
                <w:sz w:val="20"/>
              </w:rPr>
              <w:t xml:space="preserve">
средств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w:t>
            </w:r>
            <w:r>
              <w:br/>
            </w:r>
            <w:r>
              <w:rPr>
                <w:rFonts w:ascii="Times New Roman"/>
                <w:b w:val="false"/>
                <w:i w:val="false"/>
                <w:color w:val="000000"/>
                <w:sz w:val="20"/>
              </w:rPr>
              <w:t xml:space="preserve">
устанавливает- </w:t>
            </w:r>
            <w:r>
              <w:br/>
            </w:r>
            <w:r>
              <w:rPr>
                <w:rFonts w:ascii="Times New Roman"/>
                <w:b w:val="false"/>
                <w:i w:val="false"/>
                <w:color w:val="000000"/>
                <w:sz w:val="20"/>
              </w:rPr>
              <w:t xml:space="preserve">
ся в пределах </w:t>
            </w:r>
            <w:r>
              <w:br/>
            </w:r>
            <w:r>
              <w:rPr>
                <w:rFonts w:ascii="Times New Roman"/>
                <w:b w:val="false"/>
                <w:i w:val="false"/>
                <w:color w:val="000000"/>
                <w:sz w:val="20"/>
              </w:rPr>
              <w:t xml:space="preserve">
сумм, предус- </w:t>
            </w:r>
            <w:r>
              <w:br/>
            </w:r>
            <w:r>
              <w:rPr>
                <w:rFonts w:ascii="Times New Roman"/>
                <w:b w:val="false"/>
                <w:i w:val="false"/>
                <w:color w:val="000000"/>
                <w:sz w:val="20"/>
              </w:rPr>
              <w:t xml:space="preserve">
мотренных ин- </w:t>
            </w:r>
            <w:r>
              <w:br/>
            </w:r>
            <w:r>
              <w:rPr>
                <w:rFonts w:ascii="Times New Roman"/>
                <w:b w:val="false"/>
                <w:i w:val="false"/>
                <w:color w:val="000000"/>
                <w:sz w:val="20"/>
              </w:rPr>
              <w:t xml:space="preserve">
дивидуальным </w:t>
            </w:r>
            <w:r>
              <w:br/>
            </w:r>
            <w:r>
              <w:rPr>
                <w:rFonts w:ascii="Times New Roman"/>
                <w:b w:val="false"/>
                <w:i w:val="false"/>
                <w:color w:val="000000"/>
                <w:sz w:val="20"/>
              </w:rPr>
              <w:t xml:space="preserve">
планом финан- </w:t>
            </w:r>
            <w:r>
              <w:br/>
            </w:r>
            <w:r>
              <w:rPr>
                <w:rFonts w:ascii="Times New Roman"/>
                <w:b w:val="false"/>
                <w:i w:val="false"/>
                <w:color w:val="000000"/>
                <w:sz w:val="20"/>
              </w:rPr>
              <w:t xml:space="preserve">
сирования по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вам, но  не </w:t>
            </w:r>
            <w:r>
              <w:br/>
            </w:r>
            <w:r>
              <w:rPr>
                <w:rFonts w:ascii="Times New Roman"/>
                <w:b w:val="false"/>
                <w:i w:val="false"/>
                <w:color w:val="000000"/>
                <w:sz w:val="20"/>
              </w:rPr>
              <w:t xml:space="preserve">
более 20 МРП </w:t>
            </w:r>
            <w:r>
              <w:br/>
            </w:r>
            <w:r>
              <w:rPr>
                <w:rFonts w:ascii="Times New Roman"/>
                <w:b w:val="false"/>
                <w:i w:val="false"/>
                <w:color w:val="000000"/>
                <w:sz w:val="20"/>
              </w:rPr>
              <w:t xml:space="preserve">
в месяц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Прочие работы </w:t>
            </w:r>
            <w:r>
              <w:br/>
            </w:r>
            <w:r>
              <w:rPr>
                <w:rFonts w:ascii="Times New Roman"/>
                <w:b w:val="false"/>
                <w:i w:val="false"/>
                <w:color w:val="000000"/>
                <w:sz w:val="20"/>
              </w:rPr>
              <w:t xml:space="preserve">
и услуги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w:t>
            </w:r>
            <w:r>
              <w:br/>
            </w:r>
            <w:r>
              <w:rPr>
                <w:rFonts w:ascii="Times New Roman"/>
                <w:b w:val="false"/>
                <w:i w:val="false"/>
                <w:color w:val="000000"/>
                <w:sz w:val="20"/>
              </w:rPr>
              <w:t xml:space="preserve">
связанным с оплатой: </w:t>
            </w:r>
            <w:r>
              <w:br/>
            </w:r>
            <w:r>
              <w:rPr>
                <w:rFonts w:ascii="Times New Roman"/>
                <w:b w:val="false"/>
                <w:i w:val="false"/>
                <w:color w:val="000000"/>
                <w:sz w:val="20"/>
              </w:rPr>
              <w:t xml:space="preserve">
- труда внештатным </w:t>
            </w:r>
            <w:r>
              <w:br/>
            </w:r>
            <w:r>
              <w:rPr>
                <w:rFonts w:ascii="Times New Roman"/>
                <w:b w:val="false"/>
                <w:i w:val="false"/>
                <w:color w:val="000000"/>
                <w:sz w:val="20"/>
              </w:rPr>
              <w:t xml:space="preserve">
работникам, прожи- </w:t>
            </w:r>
            <w:r>
              <w:br/>
            </w:r>
            <w:r>
              <w:rPr>
                <w:rFonts w:ascii="Times New Roman"/>
                <w:b w:val="false"/>
                <w:i w:val="false"/>
                <w:color w:val="000000"/>
                <w:sz w:val="20"/>
              </w:rPr>
              <w:t xml:space="preserve">
вающим в местах </w:t>
            </w:r>
            <w:r>
              <w:br/>
            </w:r>
            <w:r>
              <w:rPr>
                <w:rFonts w:ascii="Times New Roman"/>
                <w:b w:val="false"/>
                <w:i w:val="false"/>
                <w:color w:val="000000"/>
                <w:sz w:val="20"/>
              </w:rPr>
              <w:t xml:space="preserve">
отсутствия банков </w:t>
            </w:r>
            <w:r>
              <w:br/>
            </w:r>
            <w:r>
              <w:rPr>
                <w:rFonts w:ascii="Times New Roman"/>
                <w:b w:val="false"/>
                <w:i w:val="false"/>
                <w:color w:val="000000"/>
                <w:sz w:val="20"/>
              </w:rPr>
              <w:t xml:space="preserve">
второго уровня </w:t>
            </w:r>
            <w:r>
              <w:br/>
            </w:r>
            <w:r>
              <w:rPr>
                <w:rFonts w:ascii="Times New Roman"/>
                <w:b w:val="false"/>
                <w:i w:val="false"/>
                <w:color w:val="000000"/>
                <w:sz w:val="20"/>
              </w:rPr>
              <w:t xml:space="preserve">
(организаций, осу- </w:t>
            </w:r>
            <w:r>
              <w:br/>
            </w:r>
            <w:r>
              <w:rPr>
                <w:rFonts w:ascii="Times New Roman"/>
                <w:b w:val="false"/>
                <w:i w:val="false"/>
                <w:color w:val="000000"/>
                <w:sz w:val="20"/>
              </w:rPr>
              <w:t xml:space="preserve">
ществляющих отдель- </w:t>
            </w:r>
            <w:r>
              <w:br/>
            </w:r>
            <w:r>
              <w:rPr>
                <w:rFonts w:ascii="Times New Roman"/>
                <w:b w:val="false"/>
                <w:i w:val="false"/>
                <w:color w:val="000000"/>
                <w:sz w:val="20"/>
              </w:rPr>
              <w:t xml:space="preserve">
ные виды банковских </w:t>
            </w:r>
            <w:r>
              <w:br/>
            </w:r>
            <w:r>
              <w:rPr>
                <w:rFonts w:ascii="Times New Roman"/>
                <w:b w:val="false"/>
                <w:i w:val="false"/>
                <w:color w:val="000000"/>
                <w:sz w:val="20"/>
              </w:rPr>
              <w:t xml:space="preserve">
операций) либо </w:t>
            </w:r>
            <w:r>
              <w:br/>
            </w:r>
            <w:r>
              <w:rPr>
                <w:rFonts w:ascii="Times New Roman"/>
                <w:b w:val="false"/>
                <w:i w:val="false"/>
                <w:color w:val="000000"/>
                <w:sz w:val="20"/>
              </w:rPr>
              <w:t xml:space="preserve">
пунктов и устройств </w:t>
            </w:r>
            <w:r>
              <w:br/>
            </w:r>
            <w:r>
              <w:rPr>
                <w:rFonts w:ascii="Times New Roman"/>
                <w:b w:val="false"/>
                <w:i w:val="false"/>
                <w:color w:val="000000"/>
                <w:sz w:val="20"/>
              </w:rPr>
              <w:t xml:space="preserve">
по обслуживанию </w:t>
            </w:r>
            <w:r>
              <w:br/>
            </w:r>
            <w:r>
              <w:rPr>
                <w:rFonts w:ascii="Times New Roman"/>
                <w:b w:val="false"/>
                <w:i w:val="false"/>
                <w:color w:val="000000"/>
                <w:sz w:val="20"/>
              </w:rPr>
              <w:t xml:space="preserve">
платежных карточек;  </w:t>
            </w:r>
            <w:r>
              <w:br/>
            </w:r>
            <w:r>
              <w:rPr>
                <w:rFonts w:ascii="Times New Roman"/>
                <w:b w:val="false"/>
                <w:i w:val="false"/>
                <w:color w:val="000000"/>
                <w:sz w:val="20"/>
              </w:rPr>
              <w:t xml:space="preserve">
- услуг аэропорта </w:t>
            </w:r>
            <w:r>
              <w:br/>
            </w:r>
            <w:r>
              <w:rPr>
                <w:rFonts w:ascii="Times New Roman"/>
                <w:b w:val="false"/>
                <w:i w:val="false"/>
                <w:color w:val="000000"/>
                <w:sz w:val="20"/>
              </w:rPr>
              <w:t xml:space="preserve">
по обслуживанию воз- </w:t>
            </w:r>
            <w:r>
              <w:br/>
            </w:r>
            <w:r>
              <w:rPr>
                <w:rFonts w:ascii="Times New Roman"/>
                <w:b w:val="false"/>
                <w:i w:val="false"/>
                <w:color w:val="000000"/>
                <w:sz w:val="20"/>
              </w:rPr>
              <w:t xml:space="preserve">
душных судов Минис- </w:t>
            </w:r>
            <w:r>
              <w:br/>
            </w:r>
            <w:r>
              <w:rPr>
                <w:rFonts w:ascii="Times New Roman"/>
                <w:b w:val="false"/>
                <w:i w:val="false"/>
                <w:color w:val="000000"/>
                <w:sz w:val="20"/>
              </w:rPr>
              <w:t xml:space="preserve">
терства обороны и  </w:t>
            </w:r>
            <w:r>
              <w:br/>
            </w:r>
            <w:r>
              <w:rPr>
                <w:rFonts w:ascii="Times New Roman"/>
                <w:b w:val="false"/>
                <w:i w:val="false"/>
                <w:color w:val="000000"/>
                <w:sz w:val="20"/>
              </w:rPr>
              <w:t xml:space="preserve">
правоохранительных </w:t>
            </w:r>
            <w:r>
              <w:br/>
            </w:r>
            <w:r>
              <w:rPr>
                <w:rFonts w:ascii="Times New Roman"/>
                <w:b w:val="false"/>
                <w:i w:val="false"/>
                <w:color w:val="000000"/>
                <w:sz w:val="20"/>
              </w:rPr>
              <w:t xml:space="preserve">
органов Республики </w:t>
            </w:r>
            <w:r>
              <w:br/>
            </w:r>
            <w:r>
              <w:rPr>
                <w:rFonts w:ascii="Times New Roman"/>
                <w:b w:val="false"/>
                <w:i w:val="false"/>
                <w:color w:val="000000"/>
                <w:sz w:val="20"/>
              </w:rPr>
              <w:t xml:space="preserve">
Казахстан в странах </w:t>
            </w:r>
            <w:r>
              <w:br/>
            </w:r>
            <w:r>
              <w:rPr>
                <w:rFonts w:ascii="Times New Roman"/>
                <w:b w:val="false"/>
                <w:i w:val="false"/>
                <w:color w:val="000000"/>
                <w:sz w:val="20"/>
              </w:rPr>
              <w:t xml:space="preserve">
дальнего и ближнего </w:t>
            </w:r>
            <w:r>
              <w:br/>
            </w:r>
            <w:r>
              <w:rPr>
                <w:rFonts w:ascii="Times New Roman"/>
                <w:b w:val="false"/>
                <w:i w:val="false"/>
                <w:color w:val="000000"/>
                <w:sz w:val="20"/>
              </w:rPr>
              <w:t xml:space="preserve">
зарубежья при нахож- </w:t>
            </w:r>
            <w:r>
              <w:br/>
            </w:r>
            <w:r>
              <w:rPr>
                <w:rFonts w:ascii="Times New Roman"/>
                <w:b w:val="false"/>
                <w:i w:val="false"/>
                <w:color w:val="000000"/>
                <w:sz w:val="20"/>
              </w:rPr>
              <w:t xml:space="preserve">
дении в служебных </w:t>
            </w:r>
            <w:r>
              <w:br/>
            </w:r>
            <w:r>
              <w:rPr>
                <w:rFonts w:ascii="Times New Roman"/>
                <w:b w:val="false"/>
                <w:i w:val="false"/>
                <w:color w:val="000000"/>
                <w:sz w:val="20"/>
              </w:rPr>
              <w:t xml:space="preserve">
командировках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Другие текущие </w:t>
            </w:r>
            <w:r>
              <w:br/>
            </w:r>
            <w:r>
              <w:rPr>
                <w:rFonts w:ascii="Times New Roman"/>
                <w:b w:val="false"/>
                <w:i w:val="false"/>
                <w:color w:val="000000"/>
                <w:sz w:val="20"/>
              </w:rPr>
              <w:t xml:space="preserve">
затраты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Командировки </w:t>
            </w:r>
            <w:r>
              <w:br/>
            </w:r>
            <w:r>
              <w:rPr>
                <w:rFonts w:ascii="Times New Roman"/>
                <w:b w:val="false"/>
                <w:i w:val="false"/>
                <w:color w:val="000000"/>
                <w:sz w:val="20"/>
              </w:rPr>
              <w:t xml:space="preserve">
и служебные </w:t>
            </w:r>
            <w:r>
              <w:br/>
            </w:r>
            <w:r>
              <w:rPr>
                <w:rFonts w:ascii="Times New Roman"/>
                <w:b w:val="false"/>
                <w:i w:val="false"/>
                <w:color w:val="000000"/>
                <w:sz w:val="20"/>
              </w:rPr>
              <w:t xml:space="preserve">
разъезды </w:t>
            </w:r>
            <w:r>
              <w:br/>
            </w:r>
            <w:r>
              <w:rPr>
                <w:rFonts w:ascii="Times New Roman"/>
                <w:b w:val="false"/>
                <w:i w:val="false"/>
                <w:color w:val="000000"/>
                <w:sz w:val="20"/>
              </w:rPr>
              <w:t xml:space="preserve">
внутри страны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не </w:t>
            </w:r>
            <w:r>
              <w:br/>
            </w:r>
            <w:r>
              <w:rPr>
                <w:rFonts w:ascii="Times New Roman"/>
                <w:b w:val="false"/>
                <w:i w:val="false"/>
                <w:color w:val="000000"/>
                <w:sz w:val="20"/>
              </w:rPr>
              <w:t xml:space="preserve">
устанавливается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Командировки </w:t>
            </w:r>
            <w:r>
              <w:br/>
            </w:r>
            <w:r>
              <w:rPr>
                <w:rFonts w:ascii="Times New Roman"/>
                <w:b w:val="false"/>
                <w:i w:val="false"/>
                <w:color w:val="000000"/>
                <w:sz w:val="20"/>
              </w:rPr>
              <w:t xml:space="preserve">
и служебные </w:t>
            </w:r>
            <w:r>
              <w:br/>
            </w:r>
            <w:r>
              <w:rPr>
                <w:rFonts w:ascii="Times New Roman"/>
                <w:b w:val="false"/>
                <w:i w:val="false"/>
                <w:color w:val="000000"/>
                <w:sz w:val="20"/>
              </w:rPr>
              <w:t xml:space="preserve">
разъезды за </w:t>
            </w:r>
            <w:r>
              <w:br/>
            </w:r>
            <w:r>
              <w:rPr>
                <w:rFonts w:ascii="Times New Roman"/>
                <w:b w:val="false"/>
                <w:i w:val="false"/>
                <w:color w:val="000000"/>
                <w:sz w:val="20"/>
              </w:rPr>
              <w:t xml:space="preserve">
пределы страны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не </w:t>
            </w:r>
            <w:r>
              <w:br/>
            </w:r>
            <w:r>
              <w:rPr>
                <w:rFonts w:ascii="Times New Roman"/>
                <w:b w:val="false"/>
                <w:i w:val="false"/>
                <w:color w:val="000000"/>
                <w:sz w:val="20"/>
              </w:rPr>
              <w:t xml:space="preserve">
устанавливается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Затраты Фонда </w:t>
            </w:r>
            <w:r>
              <w:br/>
            </w:r>
            <w:r>
              <w:rPr>
                <w:rFonts w:ascii="Times New Roman"/>
                <w:b w:val="false"/>
                <w:i w:val="false"/>
                <w:color w:val="000000"/>
                <w:sz w:val="20"/>
              </w:rPr>
              <w:t xml:space="preserve">
всеобщего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образования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Оказание денежной </w:t>
            </w:r>
            <w:r>
              <w:br/>
            </w:r>
            <w:r>
              <w:rPr>
                <w:rFonts w:ascii="Times New Roman"/>
                <w:b w:val="false"/>
                <w:i w:val="false"/>
                <w:color w:val="000000"/>
                <w:sz w:val="20"/>
              </w:rPr>
              <w:t xml:space="preserve">
помощи остро нуждаю- </w:t>
            </w:r>
            <w:r>
              <w:br/>
            </w:r>
            <w:r>
              <w:rPr>
                <w:rFonts w:ascii="Times New Roman"/>
                <w:b w:val="false"/>
                <w:i w:val="false"/>
                <w:color w:val="000000"/>
                <w:sz w:val="20"/>
              </w:rPr>
              <w:t xml:space="preserve">
щимся учащимся госу- </w:t>
            </w:r>
            <w:r>
              <w:br/>
            </w:r>
            <w:r>
              <w:rPr>
                <w:rFonts w:ascii="Times New Roman"/>
                <w:b w:val="false"/>
                <w:i w:val="false"/>
                <w:color w:val="000000"/>
                <w:sz w:val="20"/>
              </w:rPr>
              <w:t xml:space="preserve">
дарственных общеоб- </w:t>
            </w:r>
            <w:r>
              <w:br/>
            </w:r>
            <w:r>
              <w:rPr>
                <w:rFonts w:ascii="Times New Roman"/>
                <w:b w:val="false"/>
                <w:i w:val="false"/>
                <w:color w:val="000000"/>
                <w:sz w:val="20"/>
              </w:rPr>
              <w:t xml:space="preserve">
разовательных школ </w:t>
            </w:r>
            <w:r>
              <w:br/>
            </w:r>
            <w:r>
              <w:rPr>
                <w:rFonts w:ascii="Times New Roman"/>
                <w:b w:val="false"/>
                <w:i w:val="false"/>
                <w:color w:val="000000"/>
                <w:sz w:val="20"/>
              </w:rPr>
              <w:t xml:space="preserve">
из числа малообеспе- </w:t>
            </w:r>
            <w:r>
              <w:br/>
            </w:r>
            <w:r>
              <w:rPr>
                <w:rFonts w:ascii="Times New Roman"/>
                <w:b w:val="false"/>
                <w:i w:val="false"/>
                <w:color w:val="000000"/>
                <w:sz w:val="20"/>
              </w:rPr>
              <w:t xml:space="preserve">
ченных семей </w:t>
            </w:r>
          </w:p>
        </w:tc>
      </w:tr>
      <w:tr>
        <w:trPr>
          <w:trHeight w:val="90"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Особые затраты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Ограничение не </w:t>
            </w:r>
            <w:r>
              <w:br/>
            </w:r>
            <w:r>
              <w:rPr>
                <w:rFonts w:ascii="Times New Roman"/>
                <w:b w:val="false"/>
                <w:i w:val="false"/>
                <w:color w:val="000000"/>
                <w:sz w:val="20"/>
              </w:rPr>
              <w:t xml:space="preserve">
устанавливается </w:t>
            </w:r>
          </w:p>
        </w:tc>
      </w:tr>
      <w:tr>
        <w:trPr>
          <w:trHeight w:val="34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Прочие текущие </w:t>
            </w:r>
            <w:r>
              <w:br/>
            </w:r>
            <w:r>
              <w:rPr>
                <w:rFonts w:ascii="Times New Roman"/>
                <w:b w:val="false"/>
                <w:i w:val="false"/>
                <w:color w:val="000000"/>
                <w:sz w:val="20"/>
              </w:rPr>
              <w:t xml:space="preserve">
затраты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w:t>
            </w:r>
            <w:r>
              <w:br/>
            </w:r>
            <w:r>
              <w:rPr>
                <w:rFonts w:ascii="Times New Roman"/>
                <w:b w:val="false"/>
                <w:i w:val="false"/>
                <w:color w:val="000000"/>
                <w:sz w:val="20"/>
              </w:rPr>
              <w:t xml:space="preserve">
связанным с: </w:t>
            </w:r>
            <w:r>
              <w:br/>
            </w:r>
            <w:r>
              <w:rPr>
                <w:rFonts w:ascii="Times New Roman"/>
                <w:b w:val="false"/>
                <w:i w:val="false"/>
                <w:color w:val="000000"/>
                <w:sz w:val="20"/>
              </w:rPr>
              <w:t xml:space="preserve">
- выплатой различных </w:t>
            </w:r>
            <w:r>
              <w:br/>
            </w:r>
            <w:r>
              <w:rPr>
                <w:rFonts w:ascii="Times New Roman"/>
                <w:b w:val="false"/>
                <w:i w:val="false"/>
                <w:color w:val="000000"/>
                <w:sz w:val="20"/>
              </w:rPr>
              <w:t xml:space="preserve">
премий, призов, </w:t>
            </w:r>
            <w:r>
              <w:br/>
            </w:r>
            <w:r>
              <w:rPr>
                <w:rFonts w:ascii="Times New Roman"/>
                <w:b w:val="false"/>
                <w:i w:val="false"/>
                <w:color w:val="000000"/>
                <w:sz w:val="20"/>
              </w:rPr>
              <w:t xml:space="preserve">
памятных подарков, </w:t>
            </w:r>
            <w:r>
              <w:br/>
            </w:r>
            <w:r>
              <w:rPr>
                <w:rFonts w:ascii="Times New Roman"/>
                <w:b w:val="false"/>
                <w:i w:val="false"/>
                <w:color w:val="000000"/>
                <w:sz w:val="20"/>
              </w:rPr>
              <w:t xml:space="preserve">
денежных вознаграж- </w:t>
            </w:r>
            <w:r>
              <w:br/>
            </w:r>
            <w:r>
              <w:rPr>
                <w:rFonts w:ascii="Times New Roman"/>
                <w:b w:val="false"/>
                <w:i w:val="false"/>
                <w:color w:val="000000"/>
                <w:sz w:val="20"/>
              </w:rPr>
              <w:t xml:space="preserve">
дений победителям и </w:t>
            </w:r>
            <w:r>
              <w:br/>
            </w:r>
            <w:r>
              <w:rPr>
                <w:rFonts w:ascii="Times New Roman"/>
                <w:b w:val="false"/>
                <w:i w:val="false"/>
                <w:color w:val="000000"/>
                <w:sz w:val="20"/>
              </w:rPr>
              <w:t xml:space="preserve">
участникам культур- </w:t>
            </w:r>
            <w:r>
              <w:br/>
            </w:r>
            <w:r>
              <w:rPr>
                <w:rFonts w:ascii="Times New Roman"/>
                <w:b w:val="false"/>
                <w:i w:val="false"/>
                <w:color w:val="000000"/>
                <w:sz w:val="20"/>
              </w:rPr>
              <w:t xml:space="preserve">
ных, спортивных и </w:t>
            </w:r>
            <w:r>
              <w:br/>
            </w:r>
            <w:r>
              <w:rPr>
                <w:rFonts w:ascii="Times New Roman"/>
                <w:b w:val="false"/>
                <w:i w:val="false"/>
                <w:color w:val="000000"/>
                <w:sz w:val="20"/>
              </w:rPr>
              <w:t xml:space="preserve">
других мероприятий, других денежных выплат физическим лицам; </w:t>
            </w:r>
            <w:r>
              <w:br/>
            </w:r>
            <w:r>
              <w:rPr>
                <w:rFonts w:ascii="Times New Roman"/>
                <w:b w:val="false"/>
                <w:i w:val="false"/>
                <w:color w:val="000000"/>
                <w:sz w:val="20"/>
              </w:rPr>
              <w:t xml:space="preserve">
- приобретением </w:t>
            </w:r>
            <w:r>
              <w:br/>
            </w:r>
            <w:r>
              <w:rPr>
                <w:rFonts w:ascii="Times New Roman"/>
                <w:b w:val="false"/>
                <w:i w:val="false"/>
                <w:color w:val="000000"/>
                <w:sz w:val="20"/>
              </w:rPr>
              <w:t xml:space="preserve">
проездных билетов </w:t>
            </w:r>
            <w:r>
              <w:br/>
            </w:r>
            <w:r>
              <w:rPr>
                <w:rFonts w:ascii="Times New Roman"/>
                <w:b w:val="false"/>
                <w:i w:val="false"/>
                <w:color w:val="000000"/>
                <w:sz w:val="20"/>
              </w:rPr>
              <w:t xml:space="preserve">
для лиц, освобождае- </w:t>
            </w:r>
            <w:r>
              <w:br/>
            </w:r>
            <w:r>
              <w:rPr>
                <w:rFonts w:ascii="Times New Roman"/>
                <w:b w:val="false"/>
                <w:i w:val="false"/>
                <w:color w:val="000000"/>
                <w:sz w:val="20"/>
              </w:rPr>
              <w:t xml:space="preserve">
мых от отбывания </w:t>
            </w:r>
            <w:r>
              <w:br/>
            </w:r>
            <w:r>
              <w:rPr>
                <w:rFonts w:ascii="Times New Roman"/>
                <w:b w:val="false"/>
                <w:i w:val="false"/>
                <w:color w:val="000000"/>
                <w:sz w:val="20"/>
              </w:rPr>
              <w:t xml:space="preserve">
наказания в виде </w:t>
            </w:r>
            <w:r>
              <w:br/>
            </w:r>
            <w:r>
              <w:rPr>
                <w:rFonts w:ascii="Times New Roman"/>
                <w:b w:val="false"/>
                <w:i w:val="false"/>
                <w:color w:val="000000"/>
                <w:sz w:val="20"/>
              </w:rPr>
              <w:t xml:space="preserve">
ограничения свободы, </w:t>
            </w:r>
            <w:r>
              <w:br/>
            </w:r>
            <w:r>
              <w:rPr>
                <w:rFonts w:ascii="Times New Roman"/>
                <w:b w:val="false"/>
                <w:i w:val="false"/>
                <w:color w:val="000000"/>
                <w:sz w:val="20"/>
              </w:rPr>
              <w:t xml:space="preserve">
ареста или лишения </w:t>
            </w:r>
            <w:r>
              <w:br/>
            </w:r>
            <w:r>
              <w:rPr>
                <w:rFonts w:ascii="Times New Roman"/>
                <w:b w:val="false"/>
                <w:i w:val="false"/>
                <w:color w:val="000000"/>
                <w:sz w:val="20"/>
              </w:rPr>
              <w:t xml:space="preserve">
свободы, до места </w:t>
            </w:r>
            <w:r>
              <w:br/>
            </w:r>
            <w:r>
              <w:rPr>
                <w:rFonts w:ascii="Times New Roman"/>
                <w:b w:val="false"/>
                <w:i w:val="false"/>
                <w:color w:val="000000"/>
                <w:sz w:val="20"/>
              </w:rPr>
              <w:t xml:space="preserve">
жительства; </w:t>
            </w:r>
            <w:r>
              <w:br/>
            </w:r>
            <w:r>
              <w:rPr>
                <w:rFonts w:ascii="Times New Roman"/>
                <w:b w:val="false"/>
                <w:i w:val="false"/>
                <w:color w:val="000000"/>
                <w:sz w:val="20"/>
              </w:rPr>
              <w:t xml:space="preserve">
- проведением выезд- </w:t>
            </w:r>
            <w:r>
              <w:br/>
            </w:r>
            <w:r>
              <w:rPr>
                <w:rFonts w:ascii="Times New Roman"/>
                <w:b w:val="false"/>
                <w:i w:val="false"/>
                <w:color w:val="000000"/>
                <w:sz w:val="20"/>
              </w:rPr>
              <w:t xml:space="preserve">
ных мероприятий </w:t>
            </w:r>
            <w:r>
              <w:br/>
            </w:r>
            <w:r>
              <w:rPr>
                <w:rFonts w:ascii="Times New Roman"/>
                <w:b w:val="false"/>
                <w:i w:val="false"/>
                <w:color w:val="000000"/>
                <w:sz w:val="20"/>
              </w:rPr>
              <w:t xml:space="preserve">
(проезд, проживание, </w:t>
            </w:r>
            <w:r>
              <w:br/>
            </w:r>
            <w:r>
              <w:rPr>
                <w:rFonts w:ascii="Times New Roman"/>
                <w:b w:val="false"/>
                <w:i w:val="false"/>
                <w:color w:val="000000"/>
                <w:sz w:val="20"/>
              </w:rPr>
              <w:t xml:space="preserve">
питание), кроме </w:t>
            </w:r>
            <w:r>
              <w:br/>
            </w:r>
            <w:r>
              <w:rPr>
                <w:rFonts w:ascii="Times New Roman"/>
                <w:b w:val="false"/>
                <w:i w:val="false"/>
                <w:color w:val="000000"/>
                <w:sz w:val="20"/>
              </w:rPr>
              <w:t xml:space="preserve">
командировочных </w:t>
            </w:r>
            <w:r>
              <w:br/>
            </w:r>
            <w:r>
              <w:rPr>
                <w:rFonts w:ascii="Times New Roman"/>
                <w:b w:val="false"/>
                <w:i w:val="false"/>
                <w:color w:val="000000"/>
                <w:sz w:val="20"/>
              </w:rPr>
              <w:t xml:space="preserve">
расходов работников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 представительскими </w:t>
            </w:r>
            <w:r>
              <w:br/>
            </w:r>
            <w:r>
              <w:rPr>
                <w:rFonts w:ascii="Times New Roman"/>
                <w:b w:val="false"/>
                <w:i w:val="false"/>
                <w:color w:val="000000"/>
                <w:sz w:val="20"/>
              </w:rPr>
              <w:t xml:space="preserve">
затратами, в части </w:t>
            </w:r>
            <w:r>
              <w:br/>
            </w:r>
            <w:r>
              <w:rPr>
                <w:rFonts w:ascii="Times New Roman"/>
                <w:b w:val="false"/>
                <w:i w:val="false"/>
                <w:color w:val="000000"/>
                <w:sz w:val="20"/>
              </w:rPr>
              <w:t xml:space="preserve">
возмещения расходов </w:t>
            </w:r>
            <w:r>
              <w:br/>
            </w:r>
            <w:r>
              <w:rPr>
                <w:rFonts w:ascii="Times New Roman"/>
                <w:b w:val="false"/>
                <w:i w:val="false"/>
                <w:color w:val="000000"/>
                <w:sz w:val="20"/>
              </w:rPr>
              <w:t xml:space="preserve">
по проезду участни- </w:t>
            </w:r>
            <w:r>
              <w:br/>
            </w:r>
            <w:r>
              <w:rPr>
                <w:rFonts w:ascii="Times New Roman"/>
                <w:b w:val="false"/>
                <w:i w:val="false"/>
                <w:color w:val="000000"/>
                <w:sz w:val="20"/>
              </w:rPr>
              <w:t xml:space="preserve">
ков (представители, </w:t>
            </w:r>
            <w:r>
              <w:br/>
            </w:r>
            <w:r>
              <w:rPr>
                <w:rFonts w:ascii="Times New Roman"/>
                <w:b w:val="false"/>
                <w:i w:val="false"/>
                <w:color w:val="000000"/>
                <w:sz w:val="20"/>
              </w:rPr>
              <w:t xml:space="preserve">
различных регионов </w:t>
            </w:r>
            <w:r>
              <w:br/>
            </w:r>
            <w:r>
              <w:rPr>
                <w:rFonts w:ascii="Times New Roman"/>
                <w:b w:val="false"/>
                <w:i w:val="false"/>
                <w:color w:val="000000"/>
                <w:sz w:val="20"/>
              </w:rPr>
              <w:t xml:space="preserve">
республики, ближне- </w:t>
            </w:r>
            <w:r>
              <w:br/>
            </w:r>
            <w:r>
              <w:rPr>
                <w:rFonts w:ascii="Times New Roman"/>
                <w:b w:val="false"/>
                <w:i w:val="false"/>
                <w:color w:val="000000"/>
                <w:sz w:val="20"/>
              </w:rPr>
              <w:t xml:space="preserve">
го, дальнего зару- </w:t>
            </w:r>
            <w:r>
              <w:br/>
            </w:r>
            <w:r>
              <w:rPr>
                <w:rFonts w:ascii="Times New Roman"/>
                <w:b w:val="false"/>
                <w:i w:val="false"/>
                <w:color w:val="000000"/>
                <w:sz w:val="20"/>
              </w:rPr>
              <w:t xml:space="preserve">
бежья) мероприятий, </w:t>
            </w:r>
            <w:r>
              <w:br/>
            </w:r>
            <w:r>
              <w:rPr>
                <w:rFonts w:ascii="Times New Roman"/>
                <w:b w:val="false"/>
                <w:i w:val="false"/>
                <w:color w:val="000000"/>
                <w:sz w:val="20"/>
              </w:rPr>
              <w:t xml:space="preserve">
проводимых админист- </w:t>
            </w:r>
            <w:r>
              <w:br/>
            </w:r>
            <w:r>
              <w:rPr>
                <w:rFonts w:ascii="Times New Roman"/>
                <w:b w:val="false"/>
                <w:i w:val="false"/>
                <w:color w:val="000000"/>
                <w:sz w:val="20"/>
              </w:rPr>
              <w:t xml:space="preserve">
раторами бюджетных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 оплатой </w:t>
            </w:r>
            <w:r>
              <w:br/>
            </w:r>
            <w:r>
              <w:rPr>
                <w:rFonts w:ascii="Times New Roman"/>
                <w:b w:val="false"/>
                <w:i w:val="false"/>
                <w:color w:val="000000"/>
                <w:sz w:val="20"/>
              </w:rPr>
              <w:t xml:space="preserve">
нотариальных услуг; </w:t>
            </w:r>
            <w:r>
              <w:br/>
            </w:r>
            <w:r>
              <w:rPr>
                <w:rFonts w:ascii="Times New Roman"/>
                <w:b w:val="false"/>
                <w:i w:val="false"/>
                <w:color w:val="000000"/>
                <w:sz w:val="20"/>
              </w:rPr>
              <w:t xml:space="preserve">
- прохождением </w:t>
            </w:r>
            <w:r>
              <w:br/>
            </w:r>
            <w:r>
              <w:rPr>
                <w:rFonts w:ascii="Times New Roman"/>
                <w:b w:val="false"/>
                <w:i w:val="false"/>
                <w:color w:val="000000"/>
                <w:sz w:val="20"/>
              </w:rPr>
              <w:t xml:space="preserve">
технического осмотра </w:t>
            </w:r>
            <w:r>
              <w:br/>
            </w:r>
            <w:r>
              <w:rPr>
                <w:rFonts w:ascii="Times New Roman"/>
                <w:b w:val="false"/>
                <w:i w:val="false"/>
                <w:color w:val="000000"/>
                <w:sz w:val="20"/>
              </w:rPr>
              <w:t xml:space="preserve">
служебного </w:t>
            </w:r>
            <w:r>
              <w:br/>
            </w:r>
            <w:r>
              <w:rPr>
                <w:rFonts w:ascii="Times New Roman"/>
                <w:b w:val="false"/>
                <w:i w:val="false"/>
                <w:color w:val="000000"/>
                <w:sz w:val="20"/>
              </w:rPr>
              <w:t xml:space="preserve">
автотранспорта и </w:t>
            </w:r>
            <w:r>
              <w:br/>
            </w:r>
            <w:r>
              <w:rPr>
                <w:rFonts w:ascii="Times New Roman"/>
                <w:b w:val="false"/>
                <w:i w:val="false"/>
                <w:color w:val="000000"/>
                <w:sz w:val="20"/>
              </w:rPr>
              <w:t xml:space="preserve">
приобретением госу- </w:t>
            </w:r>
            <w:r>
              <w:br/>
            </w:r>
            <w:r>
              <w:rPr>
                <w:rFonts w:ascii="Times New Roman"/>
                <w:b w:val="false"/>
                <w:i w:val="false"/>
                <w:color w:val="000000"/>
                <w:sz w:val="20"/>
              </w:rPr>
              <w:t xml:space="preserve">
дарственных номеров </w:t>
            </w:r>
            <w:r>
              <w:br/>
            </w:r>
            <w:r>
              <w:rPr>
                <w:rFonts w:ascii="Times New Roman"/>
                <w:b w:val="false"/>
                <w:i w:val="false"/>
                <w:color w:val="000000"/>
                <w:sz w:val="20"/>
              </w:rPr>
              <w:t xml:space="preserve">
на служебный </w:t>
            </w:r>
            <w:r>
              <w:br/>
            </w:r>
            <w:r>
              <w:rPr>
                <w:rFonts w:ascii="Times New Roman"/>
                <w:b w:val="false"/>
                <w:i w:val="false"/>
                <w:color w:val="000000"/>
                <w:sz w:val="20"/>
              </w:rPr>
              <w:t xml:space="preserve">
автотранспорт </w:t>
            </w:r>
          </w:p>
        </w:tc>
      </w:tr>
      <w:tr>
        <w:trPr>
          <w:trHeight w:val="58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физическим </w:t>
            </w:r>
            <w:r>
              <w:br/>
            </w:r>
            <w:r>
              <w:rPr>
                <w:rFonts w:ascii="Times New Roman"/>
                <w:b w:val="false"/>
                <w:i w:val="false"/>
                <w:color w:val="000000"/>
                <w:sz w:val="20"/>
              </w:rPr>
              <w:t xml:space="preserve">
лицам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332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Трансферты </w:t>
            </w:r>
            <w:r>
              <w:br/>
            </w:r>
            <w:r>
              <w:rPr>
                <w:rFonts w:ascii="Times New Roman"/>
                <w:b w:val="false"/>
                <w:i w:val="false"/>
                <w:color w:val="000000"/>
                <w:sz w:val="20"/>
              </w:rPr>
              <w:t xml:space="preserve">
физическим </w:t>
            </w:r>
            <w:r>
              <w:br/>
            </w:r>
            <w:r>
              <w:rPr>
                <w:rFonts w:ascii="Times New Roman"/>
                <w:b w:val="false"/>
                <w:i w:val="false"/>
                <w:color w:val="000000"/>
                <w:sz w:val="20"/>
              </w:rPr>
              <w:t xml:space="preserve">
лицам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связан- </w:t>
            </w:r>
            <w:r>
              <w:br/>
            </w:r>
            <w:r>
              <w:rPr>
                <w:rFonts w:ascii="Times New Roman"/>
                <w:b w:val="false"/>
                <w:i w:val="false"/>
                <w:color w:val="000000"/>
                <w:sz w:val="20"/>
              </w:rPr>
              <w:t xml:space="preserve">
ным с выплатой </w:t>
            </w:r>
            <w:r>
              <w:br/>
            </w:r>
            <w:r>
              <w:rPr>
                <w:rFonts w:ascii="Times New Roman"/>
                <w:b w:val="false"/>
                <w:i w:val="false"/>
                <w:color w:val="000000"/>
                <w:sz w:val="20"/>
              </w:rPr>
              <w:t xml:space="preserve">
денежной компенсации </w:t>
            </w:r>
            <w:r>
              <w:br/>
            </w:r>
            <w:r>
              <w:rPr>
                <w:rFonts w:ascii="Times New Roman"/>
                <w:b w:val="false"/>
                <w:i w:val="false"/>
                <w:color w:val="000000"/>
                <w:sz w:val="20"/>
              </w:rPr>
              <w:t xml:space="preserve">
за почтовые переводы </w:t>
            </w:r>
            <w:r>
              <w:br/>
            </w:r>
            <w:r>
              <w:rPr>
                <w:rFonts w:ascii="Times New Roman"/>
                <w:b w:val="false"/>
                <w:i w:val="false"/>
                <w:color w:val="000000"/>
                <w:sz w:val="20"/>
              </w:rPr>
              <w:t xml:space="preserve">
военнослужащим сроч- </w:t>
            </w:r>
            <w:r>
              <w:br/>
            </w:r>
            <w:r>
              <w:rPr>
                <w:rFonts w:ascii="Times New Roman"/>
                <w:b w:val="false"/>
                <w:i w:val="false"/>
                <w:color w:val="000000"/>
                <w:sz w:val="20"/>
              </w:rPr>
              <w:t xml:space="preserve">
ной службы, курсан- </w:t>
            </w:r>
            <w:r>
              <w:br/>
            </w:r>
            <w:r>
              <w:rPr>
                <w:rFonts w:ascii="Times New Roman"/>
                <w:b w:val="false"/>
                <w:i w:val="false"/>
                <w:color w:val="000000"/>
                <w:sz w:val="20"/>
              </w:rPr>
              <w:t xml:space="preserve">
там первых и вторых </w:t>
            </w:r>
            <w:r>
              <w:br/>
            </w:r>
            <w:r>
              <w:rPr>
                <w:rFonts w:ascii="Times New Roman"/>
                <w:b w:val="false"/>
                <w:i w:val="false"/>
                <w:color w:val="000000"/>
                <w:sz w:val="20"/>
              </w:rPr>
              <w:t xml:space="preserve">
курсов военных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учебных заведений, </w:t>
            </w:r>
            <w:r>
              <w:br/>
            </w:r>
            <w:r>
              <w:rPr>
                <w:rFonts w:ascii="Times New Roman"/>
                <w:b w:val="false"/>
                <w:i w:val="false"/>
                <w:color w:val="000000"/>
                <w:sz w:val="20"/>
              </w:rPr>
              <w:t xml:space="preserve">
денежная компенсация </w:t>
            </w:r>
            <w:r>
              <w:br/>
            </w:r>
            <w:r>
              <w:rPr>
                <w:rFonts w:ascii="Times New Roman"/>
                <w:b w:val="false"/>
                <w:i w:val="false"/>
                <w:color w:val="000000"/>
                <w:sz w:val="20"/>
              </w:rPr>
              <w:t xml:space="preserve">
взамен продовольст- </w:t>
            </w:r>
            <w:r>
              <w:br/>
            </w:r>
            <w:r>
              <w:rPr>
                <w:rFonts w:ascii="Times New Roman"/>
                <w:b w:val="false"/>
                <w:i w:val="false"/>
                <w:color w:val="000000"/>
                <w:sz w:val="20"/>
              </w:rPr>
              <w:t xml:space="preserve">
венного пайка, вып- </w:t>
            </w:r>
            <w:r>
              <w:br/>
            </w:r>
            <w:r>
              <w:rPr>
                <w:rFonts w:ascii="Times New Roman"/>
                <w:b w:val="false"/>
                <w:i w:val="false"/>
                <w:color w:val="000000"/>
                <w:sz w:val="20"/>
              </w:rPr>
              <w:t xml:space="preserve">
лачиваемая военно- </w:t>
            </w:r>
            <w:r>
              <w:br/>
            </w:r>
            <w:r>
              <w:rPr>
                <w:rFonts w:ascii="Times New Roman"/>
                <w:b w:val="false"/>
                <w:i w:val="false"/>
                <w:color w:val="000000"/>
                <w:sz w:val="20"/>
              </w:rPr>
              <w:t xml:space="preserve">
служащим срочной </w:t>
            </w:r>
            <w:r>
              <w:br/>
            </w:r>
            <w:r>
              <w:rPr>
                <w:rFonts w:ascii="Times New Roman"/>
                <w:b w:val="false"/>
                <w:i w:val="false"/>
                <w:color w:val="000000"/>
                <w:sz w:val="20"/>
              </w:rPr>
              <w:t xml:space="preserve">
службы, курсантам </w:t>
            </w:r>
            <w:r>
              <w:br/>
            </w:r>
            <w:r>
              <w:rPr>
                <w:rFonts w:ascii="Times New Roman"/>
                <w:b w:val="false"/>
                <w:i w:val="false"/>
                <w:color w:val="000000"/>
                <w:sz w:val="20"/>
              </w:rPr>
              <w:t xml:space="preserve">
военных (специаль- </w:t>
            </w:r>
            <w:r>
              <w:br/>
            </w:r>
            <w:r>
              <w:rPr>
                <w:rFonts w:ascii="Times New Roman"/>
                <w:b w:val="false"/>
                <w:i w:val="false"/>
                <w:color w:val="000000"/>
                <w:sz w:val="20"/>
              </w:rPr>
              <w:t xml:space="preserve">
ных) учебных заведе- </w:t>
            </w:r>
            <w:r>
              <w:br/>
            </w:r>
            <w:r>
              <w:rPr>
                <w:rFonts w:ascii="Times New Roman"/>
                <w:b w:val="false"/>
                <w:i w:val="false"/>
                <w:color w:val="000000"/>
                <w:sz w:val="20"/>
              </w:rPr>
              <w:t xml:space="preserve">
ний при убытии в </w:t>
            </w:r>
            <w:r>
              <w:br/>
            </w:r>
            <w:r>
              <w:rPr>
                <w:rFonts w:ascii="Times New Roman"/>
                <w:b w:val="false"/>
                <w:i w:val="false"/>
                <w:color w:val="000000"/>
                <w:sz w:val="20"/>
              </w:rPr>
              <w:t xml:space="preserve">
отпуск </w:t>
            </w:r>
          </w:p>
        </w:tc>
      </w:tr>
      <w:tr>
        <w:trPr>
          <w:trHeight w:val="465" w:hRule="atLeast"/>
        </w:trPr>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Стипендии </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затратам, связан- </w:t>
            </w:r>
            <w:r>
              <w:br/>
            </w:r>
            <w:r>
              <w:rPr>
                <w:rFonts w:ascii="Times New Roman"/>
                <w:b w:val="false"/>
                <w:i w:val="false"/>
                <w:color w:val="000000"/>
                <w:sz w:val="20"/>
              </w:rPr>
              <w:t xml:space="preserve">
ным с выплатой </w:t>
            </w:r>
            <w:r>
              <w:br/>
            </w:r>
            <w:r>
              <w:rPr>
                <w:rFonts w:ascii="Times New Roman"/>
                <w:b w:val="false"/>
                <w:i w:val="false"/>
                <w:color w:val="000000"/>
                <w:sz w:val="20"/>
              </w:rPr>
              <w:t xml:space="preserve">
стипендий учащимся </w:t>
            </w:r>
            <w:r>
              <w:br/>
            </w:r>
            <w:r>
              <w:rPr>
                <w:rFonts w:ascii="Times New Roman"/>
                <w:b w:val="false"/>
                <w:i w:val="false"/>
                <w:color w:val="000000"/>
                <w:sz w:val="20"/>
              </w:rPr>
              <w:t xml:space="preserve">
профессионально-тех- </w:t>
            </w:r>
            <w:r>
              <w:br/>
            </w:r>
            <w:r>
              <w:rPr>
                <w:rFonts w:ascii="Times New Roman"/>
                <w:b w:val="false"/>
                <w:i w:val="false"/>
                <w:color w:val="000000"/>
                <w:sz w:val="20"/>
              </w:rPr>
              <w:t xml:space="preserve">
нических школ и </w:t>
            </w:r>
            <w:r>
              <w:br/>
            </w:r>
            <w:r>
              <w:rPr>
                <w:rFonts w:ascii="Times New Roman"/>
                <w:b w:val="false"/>
                <w:i w:val="false"/>
                <w:color w:val="000000"/>
                <w:sz w:val="20"/>
              </w:rPr>
              <w:t xml:space="preserve">
денежного довольст- </w:t>
            </w:r>
            <w:r>
              <w:br/>
            </w:r>
            <w:r>
              <w:rPr>
                <w:rFonts w:ascii="Times New Roman"/>
                <w:b w:val="false"/>
                <w:i w:val="false"/>
                <w:color w:val="000000"/>
                <w:sz w:val="20"/>
              </w:rPr>
              <w:t xml:space="preserve">
вия слушателей учеб- </w:t>
            </w:r>
            <w:r>
              <w:br/>
            </w:r>
            <w:r>
              <w:rPr>
                <w:rFonts w:ascii="Times New Roman"/>
                <w:b w:val="false"/>
                <w:i w:val="false"/>
                <w:color w:val="000000"/>
                <w:sz w:val="20"/>
              </w:rPr>
              <w:t xml:space="preserve">
ных заведений </w:t>
            </w:r>
            <w:r>
              <w:br/>
            </w:r>
            <w:r>
              <w:rPr>
                <w:rFonts w:ascii="Times New Roman"/>
                <w:b w:val="false"/>
                <w:i w:val="false"/>
                <w:color w:val="000000"/>
                <w:sz w:val="20"/>
              </w:rPr>
              <w:t xml:space="preserve">
правоохранительных </w:t>
            </w:r>
            <w:r>
              <w:br/>
            </w:r>
            <w:r>
              <w:rPr>
                <w:rFonts w:ascii="Times New Roman"/>
                <w:b w:val="false"/>
                <w:i w:val="false"/>
                <w:color w:val="000000"/>
                <w:sz w:val="20"/>
              </w:rPr>
              <w:t xml:space="preserve">
органов, Комитета </w:t>
            </w:r>
            <w:r>
              <w:br/>
            </w:r>
            <w:r>
              <w:rPr>
                <w:rFonts w:ascii="Times New Roman"/>
                <w:b w:val="false"/>
                <w:i w:val="false"/>
                <w:color w:val="000000"/>
                <w:sz w:val="20"/>
              </w:rPr>
              <w:t xml:space="preserve">
национальной безо- </w:t>
            </w:r>
            <w:r>
              <w:br/>
            </w:r>
            <w:r>
              <w:rPr>
                <w:rFonts w:ascii="Times New Roman"/>
                <w:b w:val="false"/>
                <w:i w:val="false"/>
                <w:color w:val="000000"/>
                <w:sz w:val="20"/>
              </w:rPr>
              <w:t xml:space="preserve">
пасности Республики </w:t>
            </w:r>
            <w:r>
              <w:br/>
            </w:r>
            <w:r>
              <w:rPr>
                <w:rFonts w:ascii="Times New Roman"/>
                <w:b w:val="false"/>
                <w:i w:val="false"/>
                <w:color w:val="000000"/>
                <w:sz w:val="20"/>
              </w:rPr>
              <w:t xml:space="preserve">
Казахстан, Минис- </w:t>
            </w:r>
            <w:r>
              <w:br/>
            </w:r>
            <w:r>
              <w:rPr>
                <w:rFonts w:ascii="Times New Roman"/>
                <w:b w:val="false"/>
                <w:i w:val="false"/>
                <w:color w:val="000000"/>
                <w:sz w:val="20"/>
              </w:rPr>
              <w:t xml:space="preserve">
терств обороны и по </w:t>
            </w:r>
            <w:r>
              <w:br/>
            </w:r>
            <w:r>
              <w:rPr>
                <w:rFonts w:ascii="Times New Roman"/>
                <w:b w:val="false"/>
                <w:i w:val="false"/>
                <w:color w:val="000000"/>
                <w:sz w:val="20"/>
              </w:rPr>
              <w:t xml:space="preserve">
чрезвычайным ситуа- </w:t>
            </w:r>
            <w:r>
              <w:br/>
            </w:r>
            <w:r>
              <w:rPr>
                <w:rFonts w:ascii="Times New Roman"/>
                <w:b w:val="false"/>
                <w:i w:val="false"/>
                <w:color w:val="000000"/>
                <w:sz w:val="20"/>
              </w:rPr>
              <w:t xml:space="preserve">
циям Республики </w:t>
            </w:r>
            <w:r>
              <w:br/>
            </w:r>
            <w:r>
              <w:rPr>
                <w:rFonts w:ascii="Times New Roman"/>
                <w:b w:val="false"/>
                <w:i w:val="false"/>
                <w:color w:val="000000"/>
                <w:sz w:val="20"/>
              </w:rPr>
              <w:t xml:space="preserve">
Казахстан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