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bdec" w14:textId="93db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аптечки первой помощи (автотранспортной)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здравоохранения от 18 апреля 2000 года N 225. Зарегистрирован Министерством юстиции Республики Казахстан 24 мая 2000 года N 1138. Утратил силу - приказом Министра здравоохранения РК от 20 декабря 2004 года N 876 (V043358)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25 ноября 1997 года N 1650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P971650_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дорожного движения Республики Казахстан", снижения числа погибших в дорожно-транспортных происшествиях, своевременного оказания само- и взаимопомощи участниками дорожно-транспортного происшествия,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аптечки первой помощи (автотранспортной);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применению лекарственных средств аптечки первой помощи (автотранспортной) и оказанию само- и взаимопомощи участниками дорожно-транспортного происшествия.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приказ Министерства здравоохранения, образования и спорта Республики Казахстан от 02 апреля 1999 года N 172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V990739_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состава аптечки первой помощи (транспортной)".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Ибраева С.Е.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приказом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 делам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18 апреля 2000 года N 225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 Состав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аптечки первой помощи (автотранспортной)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                          Наименование                   |количество|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                                               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Обезболивающие, противовоспалительные и противошоковые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лекарственные средства, применяемые при травмах (ушибы,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переломы, вывихи, ожоги), ранениях, шоке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1)  анальгин 0,5 N 10                                            1 уп.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2)  ацетилсалициловая кислота (аспирин) 0,5 N 10                 1 уп.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3)  сульфацила натрия раствор 30 % - 5,0 (глазные капли)         1 фл.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Средства для остановки кровотечения, обработки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перевязки ран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4)  жгут кровоостанавливающий типа Эсмарха                       1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5)  бинт стерильный 10Х5                                         1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6)  бинт не стерильный 10Х5                                      1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7)  бинт не стерильный 5Х5                                       1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8)  повязка стерильная ватно-марлевая 65Х43                      1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9)  лейкопластырь бактерицидный 2,5Х7,2 или 6Х10                 4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10) салфетки марлевые стерильные                                 2 уп.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11) раствор йода спиртовый 5% или раствор бриллиантовой          1 фл.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зелени 1%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12) лейкопластырь медицинский 1Х500 или 2Х500 или 1Х250          1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13) бинт эластичный трубчатый медицинский N 1,3,6              по 1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14) вата гигроскопическая нестерильная 50 гр.                    1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15) пероксид водорода раствор 3% (или гидроперит - 1 уп.)        1 фл.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Средства при болях в сердце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16) нитроглицерин табл. N 40 или капс. N 20 (тринитролонг)       1 уп.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17) валидол таблетки или капсулы                                 1 уп.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Средства при обмороке (коллапсе)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18) аммиака раствор 10% (нашатырный спирт) - во флаконах         1 уп.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или ампулах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Средства при отравлениях пищей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19) уголь активированный N 10                                    2 уп.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Средства при стрессовых реакциях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20) корвалол                                                     1 фл.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лекарственные средства хранятся в футляре.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аптечке первой помощи (автотранспортной) прилагаются стаканчик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приема лекарств и Инструкция по применению лекарственных средств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оказанию само- и взаимопомощи.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 допускается произвольная замена указанных в перечне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изделий медицинского назначения и применение лекарственных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с поврежденной маркировкой и истекшим сроком годности.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Аптечка первой помощи (автотранспортная) подлежит своевременному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пополнению.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приказом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 делам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18 апреля 2000 года N 225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по применению лекарственных средств аптечки первой помощи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(автотранспортной) и оказанию само- и взаимопомощи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участниками дорожно-транспортного происшествия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Травма: ушибы, переломы, вывихи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травмах дают обезболивающее средство (анальгин), иммобилизируют конечность (шинами, подручными средствами, или фиксируют руку к туловищу, ногу к ноге), накладывают холод на место травмы.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Раны и кровотечения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артериальном кровотечении (кровь алая, вытекает пульсирующей струей) - наложить жгут выше раны, оставить записку с указанием времени наложения жгута, наложить на рану повязку. Конечность иммобилизировать, больному дать обезболивающее средство (анальгин).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венозном кровотечении (кровь темная не пульсирует) - наложить на рану салфетку стерильную и сделать давящую повязку бинтом.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капилярном кровотечении - на рану наложить стерильную повязку, дать обезболивающее средство (анальгин). Мелкие раны и ссадины обработать раствором бриллиантовой зелени, йода или перекиси водорода, заклеить бактерицидным пластырем.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Ожоги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обширных ожогах наложить стерильную повязку, дать обезболивающее средство (анальгин). Выпить стакан щелочной воды.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Боли в сердце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болях в сердце положить нитроглицерин или валидол одну таблетку под язык или выпить 15-20 капель корвалола в 50 мл воды.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Обморок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обмороке положить больного на пол, ноги приподнять, дать понюхать нашатырный спирт на ватке.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Стрессовые реакции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стрессовой реакции развести 30 капель корвалола в 50 мл воды и дать выпить больному.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Сердечно-легочная реанимация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Сердечно-легочная реанимация проводится при отсутствии у больного сознания, дыхания и пульса на сонной артерии путем непрямого массажа  сердца и искусственного дыхания "рот в рот" до прибытия медработника или  восстановления дыхания и пульса.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Отравления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отравлении промыть желудок. Дать принять 2-3 таблетки  активированного угля.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Поражение глаз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попадании в глаза инородных тел и веществ или травме глаз  необходимо глаза промыть водой, закапать 2-3 капли сульфацила натрия.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