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acabff" w14:textId="bacabf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приказ Агентства Республики Казахстан по инвестициям от 14 апреля 2000 года N 01/7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Агентства Республики Казахстан по инвестициям от 22 мая 2000 года N 01/31. Зарегистрирован в Министерстве юстиции Республики Казахстан 25.05.2000г. N 1144. Утратил силу - приказом Председателя Комитета по инвестициям Министерства индустрии и торговли Республики Казахстан от 18 марта 2003 года N 18-п (V032222)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пунктом 1 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 </w:t>
      </w:r>
      <w:r>
        <w:rPr>
          <w:rFonts w:ascii="Times New Roman"/>
          <w:b w:val="false"/>
          <w:i w:val="false"/>
          <w:color w:val="000000"/>
          <w:sz w:val="28"/>
        </w:rPr>
        <w:t>
 Президента Республики Казахстан от 5 апреля 1997 года N 3444 "Об утверждении Перечня приоритетных секторов экономики Республики Казахстан для привлечения прямых отечественных и иностранных инвестиций" и пунктом 2 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 </w:t>
      </w:r>
      <w:r>
        <w:rPr>
          <w:rFonts w:ascii="Times New Roman"/>
          <w:b w:val="false"/>
          <w:i w:val="false"/>
          <w:color w:val="000000"/>
          <w:sz w:val="28"/>
        </w:rPr>
        <w:t>
 Президента Республики Казахстан от 6 марта 2000 года N 349 "Об утверждении Правил предоставления льгот и преференций при заключении контрактов с инвесторами, осуществляющими инвестиционную деятельность в приоритетных секторах экономики" приказываю: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 </w:t>
      </w:r>
      <w:r>
        <w:rPr>
          <w:rFonts w:ascii="Times New Roman"/>
          <w:b w:val="false"/>
          <w:i w:val="false"/>
          <w:color w:val="000000"/>
          <w:sz w:val="28"/>
        </w:rPr>
        <w:t>
 Агентства Республики Казахстан по инвестициям от 14 апреля 2000 года N 01/7 "О совершенствовании процедуры предоставления льгот и преференций при заключении контрактов с инвесторами, осуществляющими инвестиционную деятельность в приоритетных секторах экономики" внести следующие дополнения: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дополнить Приложением 3 "Список наиболее важных производств для привлечения прямых отечественных и иностранных инвестиций на период до 2002 года" согласно Приложению к настоящему приказу;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пункт 1 дополнить подпунктом 3)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"3) Список наиболее важных производств для привлечения прямых отечественных и иностранных инвестиций на период до 2002 года (Приложение 3).".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Настоящий приказ вступает в силу со дня его государственной регистрации в Министерстве юстиции Республики Казахстан.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Председатель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Приложение 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Утверждено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Приказом Агентства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по инвестициям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от 22.05.2000г. N 01/31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Список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   наиболее важных производств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 для привлечения прямых отечественных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 и иностранных инвестиций на период до 2002 года    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 1. Производственная инфраструктура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Железные дороги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Объекты обеспечения работы железнодорожного транспорта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Ремонт подвижного состава железных дорог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Железнодорожные вокзалы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Грузоперевалочные и нефтеналивные терминалы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Метрополитен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Автомобильные дороги с автовокзальными комплексами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Аэропорты с аэровокзальными комплексами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Объекты аэронавигации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Морские и речные порты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Водные и наземные сооружения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Мосты и путепроводы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Газопроводы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Электрические станции (тепловые, газотурбинные, малые гидро 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ветростанции)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Трансформаторные подстанции и линии электропередачи (за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исключением магистральных)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Сбор, передача и распределение электроэнергии электросетями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Распределительные электросети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Телекоммуникационные сети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Системы беспроводниковой связи, включая спутниковую для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сельской местности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Инфраструктура международной и междугородней связи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(информационная супермагистраль)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2. Обрабатывающая промышленность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Выпуск одежды, пряжи, тканей, товарных кож, обуви, меховых 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кожевенных изделий и мытой шерсти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Сборка мебели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Производство древесно-стружечной плиты (ДСП); древесно-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волокнистой плиты (ДВП); фанеры; новых видов изделий на основе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древесины и ее отходов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Производство новых видов картонно-бумажной продукции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Производство бумаги и картона и изделий из них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Производство всех видов упаковочных материалов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Промышленная переработка сельхозпродукции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Переработка и консервирование мяса и производство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мясопродуктов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Переработка и консервирование фруктов и овощей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Производство растительных и животных масел и жиров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Производство рафинированных масел и жиров, саломаса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Развитие молочного производства и его переработка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Производство продуктов мукомольной промышленности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Переработка продукции рыболовства и рыбоводства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Переработка и консервирование рыбы и рыбных продуктов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Рыбоводство, деятельность рыбопитомников и рыбных ферм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Заготовка и хранение сельскохозяйственной продукции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Строительство элеваторов, овощебаз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Строительство современных холодильных установок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Производство детского питания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Производство кондитерских изделий и сока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Производство кондитерских изделий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Производство концентратов и сока из фруктов и овощей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Выпуск новых высокотехнологичных типов машин, оборудования 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инструментов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Производство механического оборудования и инструментов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Производство двигателей и турбин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Производство насосов, компрессоров и гидравлических систем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Производство кранов, клапанов и котлов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Производство отопительных систем   Производство шестерен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механических элементов передач и приводов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Производство металлургического оборудования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Производство машин для горнодобывающей промышленности 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строительства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Производство машин для переработки сельскохозяйственной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продукции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Производство подъемного, такелажного оборудования и деталей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крепления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Производство машин для текстильной промышленности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Производство промышленных охлаждающих и вентиляционных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установок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Производство станков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Производство медико-хирургического оборудования 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ортопедических приспособлений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Производство спортивного инвентаря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Производство транспортных средств и транспортного оборудования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Производство легковых автомобилей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Производство грузовых автомобилей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Производство пассажирского автотранспорта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Производство специализированного автотранспорта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Производство сельскохозяйственных машин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Производство колесных тракторов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Производство автомобильного оборудования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Судостроение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Производство железнодорожного подвижного состава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Производство летательных аппаратов и космических летательных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аппаратов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Производство мотоциклов и велосипедов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Производство промышленной электроники и электротехнической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продукции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Производство компьютеров, периферии и оргтехники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Производство электромоторов, генераторов и трансформаторов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Производство электрораспределительной и контрольной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аппаратуры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Производство изолированных проводов и кабелей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Производство аккумуляторов и гальванических элементов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Производство энергосберегающих электроламп и осветительных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приборов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Производство электрооборудования для двигателей 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транспортных средств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Производство контрольного оборудования для промышленных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процессов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Производство потребительских товаров электротехнического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назначения и электроники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Производство электробытовых приборов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Производство передающей аппаратуры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Производство аппаратуры для приема, записи и воспроизведения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звука и изображения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Производство контрольно-измерительных приборов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Производство оптических инструментов и фотооборудования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Производство аудио-, видео- и электронных носителей информации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Производство минеральных удобрений и средств защиты растений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Производство продукции нефтехимии из казахстанского сырья за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исключением нефтепродуктов, бытовой химии и парфюмерно-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косметических изделий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Производство всех видов полимерных основ (гранул)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Производство продуктов тонкого органического синтеза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Производство дубильных веществ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Производство красок, красителей, лаков, эмалей, минеральных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пигментов для них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Производство готовых растворителей и разбавителей красок 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лаков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Производство моющих и чистящих средств, парфюмерной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продукции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Производство лекарственных средств и препаратов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Выращивание лекарственных растений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Производство лекарственных средств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Производство медицинского оборудования и изделий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медицинского назначения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Производство лекарственных препаратов для ветеринарии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Производство легированных марок стали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Производство изделий из отечественных легированных марок стали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Производство цинка для гальванических элементов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Производство продукции конечных переделов черных и цветных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металлов и алюминиевого профиля с применением новейших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высокоэффективных технологий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Производство жести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Производство тяжелых и легких профилей (арматура, кабель,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железнодорожные рельсы и пр.)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Производство труб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Производство проволоки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Производство прогрессивных и новых видов строительных материалов,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конструкций и изделий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Производство металлических конструкций для строительства 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промышленности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Производство конструкций для зданий и сооружений, мостов,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ангаров, линий электропередачи и других строительных конструкций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Специализированное производство структурных пространственных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рамных конструкций, покрытий и каркасов зданий Производство дверей,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окон, дверных и оконных рам, ставней, ворот, перил, лестниц и т.д.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Производство стекла и изделий из стекла Производство изделий из керамики Производство кафеля, санитарно-технических изделий Производство черепицы и кирпича Производство тепло-, гидро- и звукоизоляционных материалов и изделий Производство сухих и пастообразных строительных смесей и изделий из них, наполнителей по новым технологиям и дорожных покрытий Производство расходных материалов для строительства Производство взрывчатых веществ и средств взрывания Производство изделий из природного и искусственного камня и отходов его переработки Производство труб и других строительных материалов на полимерной основе Производство оборудования для очистных сооружений Переработка отходов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Мусороперерабатывающие заводы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Утилизация промышленных и отходов Производство игрушек, игрового и спортивного оборудования Производство губчатого титана с использованием местного сырья Производство каустической соды и хлора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Производство изделий из оксида бериллия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Производство резинотехнических изделий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Переработка фосфора и фосфорсодержащего сырья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3. Объекты города Астана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Объекты, связанные с передислокацией высших государственных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органов в город Астана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Деловые центры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Дипломатический городок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Объекты инфраструктуры г. Астаны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4. Жилье, объекты социальной сферы и туризма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Коммерческое жилье*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Строительство групп одно- двухэтажных домов, многоэтажных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домов с инфраструктурой, автономных поселков с полной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инфраструктурой. (Обязательные условия - предоставление плана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перехода на использование местных стройматериалов, конструкции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и изделий и привлечение отечественных строительных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организаций)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Объекты здравоохранения и образования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Объекты массового спорта, отдыха, культуры и туризма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5. Сельское хозяйство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Выращивание высокоурожайных зерновых, технических и масличных культур и винограда на основе передовых технологий Производство семян высокоурожайных сортов сельскохозяйственных культур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Создание и разведение высокопродуктивных пород скота и птицы, 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также племенного стада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Создание специализированных селекционно-генетических центров для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хранения и обновления семени высокопродуктивных животных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Звероводство и пчеловодство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Восстановление племенной базы кроссов яичного и мясного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направления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Производство высокопитательных, экологически чистых кормов 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кормовых добавок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Примечание.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* - Государственная поддержка строительства индивидуального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жилья регламентируется отдельным законодательством.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