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0aab6" w14:textId="2f0aa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квоте приема граждан, окончивших сельские школы, в высшие учебные заведения Республики Казахстан в 2000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31 мая 2000 года N 529  Зарегистрирован в Министерстве юстиции Республики Казахстан 6.06.2000 г. за N 1145. Утратил силу приказом Министра образования и науки Республики Казахстан от 10 марта 2005 года N 145.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образования и науки Республики Казахстан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10 марта 2005 года N 145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целях приведения нормативной правовой базы в соответствие с действующим законодательством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решения Министра образования и науки Республики Казахстан согласно прилагаемому перечню.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                                                  Б. Айтимова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    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 приказу Министра образования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 науки Республики Казахстан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10 марта 2005 года N 145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утративших силу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некоторых решений Министра образования и науки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Приказ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Министра образования и науки Республики Казахстан от 31 мая 2000 года N 529 "О квоте приема граждан, окончивших сельские школы, в высшие учебные заведения Республики Казахстан в 2000 году" (зарегистрирован в Реестре государственной регистрации   нормативных правовых актов Республики Казахстан за N 1145, "Юридическая газета" от 28 июня 2000 года N 27).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 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6. ...... ."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постановления Правительства Республики Казахстан от 24 апреля 1999 года № 464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P990464_ </w:t>
      </w:r>
      <w:r>
        <w:rPr>
          <w:rFonts w:ascii="Times New Roman"/>
          <w:b w:val="false"/>
          <w:i w:val="false"/>
          <w:color w:val="000000"/>
          <w:sz w:val="28"/>
        </w:rPr>
        <w:t>
 "О новой модели формирования студенческого контингента государственных высших учебных заведений в Республике Казахстан" и постановления Правительства Республики Казахстан от 29 февраля 2000 года № 315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P000315_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и дополнений в постановление Правительства Республики Казахстан от 24 апреля 1999 года № 464"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квоту приема граждан, окончивших сельские школы, в высшие учебные заведения Республики Казахстан в 2000 году в размере не менее 30% от государственного образовательного заказа по специальностям, определяющим социально-экономическое развитие села.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 Перечень специальностей высшего профессионального образования, по которым для граждан, окончивших сельские школы, установлена квота приема в высшие учебные заведения Республики Казахстан в 2000 году.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высшего образования (Абжаппаров А.А.) в установленном порядке представить настоящий приказ на государственную регистрацию в Министерство юстиции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регистрации в Министерстве юстиции.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 Министра Ахметова А.С.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Приложение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 приказу Министерства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образования и науки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31.05.2000 г. N 529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ПЕРЕЧЕНЬ СПЕЦИАЛЬНОСТЕЙ ВЫСШЕГО ПРОФЕССИОНАЛЬНОГО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ОБРАЗОВАНИЯ, ПО КОТОРЫМ ДЛЯ ГРАЖДАН, ОКОНЧИВШИХ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СЕЛЬСКИЕ ШКОЛЫ, УСТАНОВЛЕНА КВОТА ПРИЕМА В ВЫСШИЕ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УЧЕБНЫЕ ЗАВЕДЕНИЯ РЕСПУБЛИКИ КАЗАХСТАН В 2000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N !   Наименование группы   !    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п/п!  специальностей (шифр)  !  Шифр  ! Наименование специальностей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___!_________________________!________!_________________________________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_1_!____________2____________!____3___!_________________4_______________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  Естественно-научные         0101    Математика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специальности (0100)        0104    Физика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0105    Информатика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0107    Химия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0108    Биология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0110    География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0112    Метеорология и гидрология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  Гуманитарные                0203    История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специальности (0200)        0210    Журналистика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0212    Казахский язык и литература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0213    Русский язык и литература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  Специальности образования   0301    Математика и физика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(0300)                      0302    Физика и информатика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0303    Биология и химия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0306    История и география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0307    Казахский язык и литература,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Иностранный язык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0309    Русский язык и литература,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Иностранный язык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0310    Валеология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0311    Физическая культура и спорт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0312    Начальная военная и физическая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подготовка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0313    Профессиональное обучение и труд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0314    Педагогика и психология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0315    Педагогика и методика начального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обучения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0316    Дефектология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0317    Музыка и пение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0318    Изобразительное искусство и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черчение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0319    Иностранный язык: два иностранных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языка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0320    Социальная педагогика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0321    Педагогика и методика дошкольного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воспитания и обучения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  Медицинские                 0401    Лечебное дело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специальности (0400)        0402    Педиатрия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0403    Гигиена и эпидемиология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0404    Стоматология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0405    Фармация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05  Ветеринарные                0501    Ветеринарная медицина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специальности (0500)        0502    Ветеринарное дело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  Специальности искусства и   0615    Библиотековедение и библиография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культуры (0600)             0621    Традиционное искусство - жыр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  Экономические               0703    Статистика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специальности (0700)        0707    Бухгалтерский учет и аудит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0709    Экономика природопользования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0713    Экономика и менеджмент в АПК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  Управление (0900)           0905    Маркетинг и коммерция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0908    Товароведение и экспертиза качества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потребительских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0915    Управление трудовыми ресурсами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09  Информационные системы      1501    Информационные системы (по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(1500)                              областям применения)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  Стандартизация и            1602    Стандартизация и сертификация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сертификация (1600)                 сельскохозяйственной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  Безопасность                1701    Пожарная безопасность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жизнедеятельности (1700)    1702    Безопасность труда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жизнедеятельности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1703    Прикладная экология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  Геология (1800)             1802    Геофизические методы поисков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разведки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 Электроэнергетика (2100)    2103    Гидроэлектроэнергетика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2105    Электрификация и автоматизация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сельскохозяйственного производства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  Теплоэнергетика (2200)      2202    Технология воды и топлива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  Машиностроение (2500)       2503    Сельскохозяйственное машиностроение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  Морская техника (2700)      2702    Судовые энергетические установки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оборудование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  Транспортная техника        2801    Автомобиле- и тракторостроение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(2800)                      2803    Подъемно-транспортные,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строительные, дорожные машины и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оборудование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2805    Автомобили и автомобильное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хозяйство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  Эксплуатация транспорта     3001    Организация перевозок и дорожного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(3000)                              движения (по видам транспорта)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3005    Механизация перегрузочных работ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  Геодезия и картография      3201    Прикладная геодезия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(3200)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  Электромеханика и электро-  3307    Электрооборудование транспортных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техническое оборудование            средств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(3300)                      3308    Электропривод и автоматизация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технологических комплексов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  Радиоэлектроника и          3804    Автоматическая электросвязь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телекоммуникация (3800)     3808    Техническая эксплуатация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транспортного радиооборудования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3809    Радиосвязь и радионавигация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  Химическая технология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изделий и товаров широкого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потребления (4000)          4003    Технология кожи и меха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  Технология продовольствен-  4201    Технология зернопродуктов, хлеба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ных продуктов (4200)                макаронных изделий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4202    Технология кондитерских изделий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сахаристых продуктов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4203    Технология консервов и продуктов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длительного хранения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4204    Технология бродильных производств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и виноделие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4205    Технология мясных и молочных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продуктов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4206    Технология рыбных продуктов и жиров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4207    Технология продуктов общественного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питания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  Строительство (4300)        4301    Промышленное и гражданское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строительство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4306    Водоснабжение, водоотведение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охрана водных ресурсов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4308    Механизация и автоматизация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строительства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4309    Строительство железных дорог, путь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и путевое хозяйство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4310    Строительство дорог и аэродромов,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мосты и транспортные тоннели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  Агроинженерное дело         4401    Земельный кадастр и оценка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(4400)                              недвижимости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4402    Управление земельными ресурсами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землеустройство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4403    Гидромелиорация и механизация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мелиоративных работ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4405    Механизация сельскохозяйственных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производств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4406    Агротехнический сервис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  Растениеводство (4500)      4501    Агрономия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4503    Плодоовощеводство и виноградарство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4504    Агроэкология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4507    Фермерское дело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  Животноводство (4600)       4601    Охотоведение и звероводство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4603    Сельскохозяйственная биотехнология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и селекция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4607    Товароведение животного сырья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  Лесное и парковое хозяйство 4701    Лесоинженерное дело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(4700)                      4702    Лесное и садовое хозяйство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  Водное и рыбное хозяйство   4801    Ихтиология и охрана рыбных запасов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(4800)                      4802    Рыбохозяйство и гидробиология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4803    Промышленное рыболовство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4804    Аквакультура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Умбетова А.М.,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Цай Л.Г.)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