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057f" w14:textId="f1d0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возмещения расходов работодателей на выплату работающим гражданам пособий по обязательному социальному обеспечению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мая 2000 года N 224 Зарегистрирован в Министерстве юстиции Республики Казахстан 14.06.2000 г. за N 1157. Утратил силу приказом Министра финансов Республики Казахстан от 31 июля 2009 года № 328.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финансов РК от 31.07.2009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возмещения расходов работодателей на выплату работающим гражданам пособий по обязательному социальному обеспечению, утвержденные приказом Министерства финансов Республики Казахстан от 25 мая 1999 года N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224 от 11 мая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внесении изменений и дополнений в Правила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расходов работодателей на выплату работающим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пособий по обязательному социальному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возмещения расходов работодателей на выплату работающим гражданам пособий по обязательному социальному обеспечению, утвержденные приказом Министерства финансов Республики Казахстан от 25 мая 1999 года N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возмещения расходов работодателей на выплату работающим гражданам пособий по обязательному социальному обеспечению"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"приложению" заменить словами "приложению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 третьей и четвертой дополнить словами "в 1999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Порядок возмещения расходов государственных учреждений на выплату пособий по обязательному социальному обеспечению с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Для погашения задолженности по начисленным за период с 1 января 1999 года по 17 апреля 1999 года и не выплаченным пособиям, в последующих финансовых годах, начиная с 2000 года, государственные учреждения, содержащиеся за счет республиканского и местных бюджетов, представляют в районные (городские) отделы труда и социальной защиты населения подтверждение остатка задолженности по начисленным за период с 1 января 1999 года по 17 апреля 1999 года и не выплаченным на дату подтверждения пособиям, по форме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Районные (городские) отделы труда и социальной защиты населения при поступлении лимитов финансирования из республиканского бюджета и при получении подтверждения государственного учреждения о наличии данной задолженности производят расчеты с работодателями (государственными учреждениями) путем перечисления средств республиканского бюджета платежным поручением на бюджетные счета государственных учреждений на 113 специфику экономической бюджетной классификации расходов в пределах подтвержденной суммы остатка. После получения средств работодатель выплачивает работникам начисленные пособия по 113 специфике.";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"территориальные органы казначейства" заменить словами "территориальные подразделения Комитета финансового контроля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"Приложение" заменить словами "Приложение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расходов работодателей на выплату работающим гражданам пособий по обязательному социальному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Подтверждение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остатка задолженности по начисленным за период с 1 января 1999 года по 17 апреля 1999 года и не выплаченным пособиям ______________________________________________ (Наименование государственного учреждения) __________________________________________________________________________ п/п! Наименование ! Начислено ! Кассовый расход* ! Остаток ! расходов ! тенге ! с начала года, !задолженности, ! ! ! тенге ! тенге ___!________________________!___________!__________________!______________ _1_!____________2___________!_____3_____!________4_________!______5_______ Пособия: 1 По временной нетрудоспособности, всего 2 В том числе по трудовым увечьям и профессиональным заболеваниям 3 По беременности и родам 4 На рождение ребенка 5 На погребение Итого сумма строк (1,3-5) __________________________________________________________________________ "____"__________20___г. Руководитель___________ ________________ (подпись) (ФИО, должность) Главный бухгалтер_________ ________________ (подпись) (ФИО, должность) 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включаются расходы, по суммам фактически выплаченных работающим гражданам пособий, в том числе и сумма, отнесенная на депонент.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