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8a4c" w14:textId="bab8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разрешительных процедур на реконструкцию (перепланировку, переоборудование) помещений в жилых зданиях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Министерства энергетики, индустрии и торговли Республики Казахстан от 17 апреля 2000 г. N 99 Зарегистрирован в Министерстве юстиции Республики Казахстан 20.06.2000 г. за N 1161. Утратил силу приказом первого заместителя Премьер-Министра Республики Казахстан - Министра регионального развития Республики Казахстан от 26 июля 2013 года № 163/НҚ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первого заместителя Премьер-Министра РК - Министра регионального развития РК от 26.07.2013 </w:t>
      </w:r>
      <w:r>
        <w:rPr>
          <w:rFonts w:ascii="Times New Roman"/>
          <w:b w:val="false"/>
          <w:i w:val="false"/>
          <w:color w:val="ff0000"/>
          <w:sz w:val="28"/>
        </w:rPr>
        <w:t>№ 163/НҚ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1 постановления Правительства Республики Казахстан от 18 октября 1999 года N 1562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единых республиканских правилах прохождения разрешительных процедур на реконструкцию (перепланировку, переоборудование) помещений в жилых зданиях"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прохождения разрешительных процедур на реконструкцию (перепланировку, переоборудование) помещений в жилых зданиях на территории Республики Казахстан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его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приказом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 делам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17 апреля 2000 г. N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Правила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прохождения разрешительных процедур на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(перепланировку, переоборудование) помещений в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зданиях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разрешительных процедур на реконструкцию (перепланировку, переоборудование) помещений в жилых зданиях (домах, общежитиях) на территории Республики Казахстан (далее - Правила) являются обязательными для местных исполнительных органов и территориальных служб, в компетенцию которых входит согласование проектов, выдача разрешений на начало производства строительно-монтажных работ, независимо от планируемого их использования по жилому или нежилому назначению, физических и юридических лиц (включая иностранных граждан и юридических лиц, а также лиц без гражданства), участвующих в таких изменениях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являются обязательными при реконструкции, перепланировке или переоборудовании (далее - изменение) принадлежащих физическим и юридическим лицам на праве раздельной (индивидуальной) собственности отдельных жилых и нежилых помещений в жилых зданиях, а также иных частей здания, являющихся общим имуществом двух и более собственников.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Правилах, применительно к регламентируемым процедурам,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архитектурно-планировочное задание (АПЗ) - комплекс требований к назначению, основным параметрам и размещению объекта, а также обязательные условия и ограничения к проектированию и строительству данного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исходные данные - вспомогательные материалы и/или сведения по местоположению объекта, условия инженерного обеспечения и благоустройства, другие данные градостроительного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заинтересованные в изменении помещений - физические или юридические лица, имеющие намерение провести реконструкцию, перепланировку или переоборудование отдельных помещений или иных частей здания в своих целях (для проживания, оказания услуг, выпуска продукции, получения прибыли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перепланировка - изменение планировки жилого или нежилого помещений, сопряженное с изменением границ этого помещения (помещений);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переоборудование - изменение помещения, как правило связанное с изменением его функционального назначения, заменой оборудования внутридомовой (внутриквартирной) инженерной системы, установкой иного оборудования, необходимого для выпуска какой-либо продукции, оказания услуг и тому подобное;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реконструкция - изменение отдельных помещений, иных частей здания или здания в целом, как правило связанное с необходимостью обновления и модернизации изменяемого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изменения конструктивных решений - изменения, которые затрагивают несущие и/или ограждающие конструкции (фундаменты, основания, каркас, колонны, балки, ригели, несущие стены, перекрытия и тому подобное) существующих построек (зданий, сооружений) либо изменения конструктивных решений, ранее заложенных в проекте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Подготовительный процесс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заинтересованные в изменении жилых и нежилых помещений в жилых зданиях, а также иных частей жилого здания и имеющие соответствующее решение местных исполнительных органов, обращаются с заявлением в органы архитектуры и градостроительства по месту нахождения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заявлении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отчество, почтовый адрес и телефон заявителя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предприятия или организации, фамилия, имя, отчество руководителя, почтовый адрес и телефон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адрес (местонахождение) помещений (частей здания), подлежащих изменению;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цель изменения помещения или иных частей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регистрационный номер налогоплательщика (РНН).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заявлению прилагаются нотариально засвидетельствованная копия документа, удостоверяющего право собственности заявителя на изменяемое помещение либо письменное согласие собственника (сособственников) помещений или иных частей здания на их изменение.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Местные органы архитектуры и градостроительства после рассмотрения представленных заявителями документов принимают решение о выдаче архитектурно-планировочного задания (далее - АПЗ) и необходимых исходных данных на разработку проекта изменения помещений (частей здания) или мотивированном отказе в их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АПЗ означает разрешение на разработку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Отказ в выдаче исходных данных и АПЗ может иметь место: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у заявителя соответствующего права собственности на подлежащий изменению объект, либо нотариально засвидетельствованного письменного согласия собственника (сособственников)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планируемое изменение предполагает использование помещения для вида деятельности, который запрещен или ограничен нормативными правовыми актами или нормативно-техническими документами, принятым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выдается заявителю в письменном виде с указанием конкретных нормативных правовых актов и нормативно-технических документов, которым не соответствуют документы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устранении заявителем ограничений, на основании которых был получен мотивированный отказ в выдаче исходных данных и АПЗ, повторное заявление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выдаче исходных материалов и АПЗ местные органы архитектуры и градостроительства, в зависимости от сложности предполагаемых изменений, принимают решение об осуществлении изменения помещений или иных частей здания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при технически не сложном изменении, в совокупности: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требующем отвода дополнительного земельного участка (прирезки территории);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снижающем расчетную несущую способность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ухудшающем противопожарных, санитарных и архитектурно-эстетических качеств;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оказывающем вредных воздействий на окружающую среду при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являющимся объектом, подлежащим проведению государственной вневедомственной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осуществляются по согласованному местным органом архитектуры и градостроительства упрощенному проекту (эскизу), выполненному любым лицом. Решение об отнесении планируемых изменений к разряду технически не сложных принимается местными органами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всех иных планируемых изменениях помещений работы должны осуществляться по проекту, выполненному в объеме, установленном АПЗ.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Один из вариантов, принятых местными органами архитектуры и градостроительства решений, указанных в пункте 10 настоящих Правил, фиксируется в АПЗ.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АПЗ также указывается установленная нормами законодательства необходимость проведения экспертизы (экспертиза архитектурно- градостроительной документации) проекта намеченных изменений помещений (частей здания) либо отсутствие такой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населенных пунктах, расположенных в сейсмоопасных зонах (районах с возможным сейсмическим воздействием интенсивностью 7 и более баллов), в случаях если планируемая реконструкция или перепланировка требует изменения конструктивных решений, то в АПЗ указывается на необходимость получения заключения специалистов по сейсмостойкому строительству или специализированных организаций, имеющих лицензию на данный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Сроки рассмотрения представленных заявителями документов в местных органах архитектуры и градостроительства для выдачи исходных данных и АПЗ на разработку проекта реконструкции (перепланировки, переоборудования) помещений или иных частей жилого здания (или мотивированного отказа в их выдаче) не должны превышать пяти рабочих дней со дня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3. Условия разработки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Разработчики проекта обязаны указать в проекте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проект сопровождается нотариально засвидетельствованным письменным согласием других собственников, интересы которых затрагивает планируемое изменение помещений (части жилого дома) или перенос границ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указанного согласия других собственников устанавливается в зависимости: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планируемых заявителем изменений - местными органами архитектуры и градостроительства при выдаче АПЗ;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принятых проектных решений - разработчиком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населенных пунктах, расположенных в сейсмоопасных зонах, к проекту прилагается заключение о возможности (или невозможности) реконструкции или перепланировки помещений в жилых зданиях существующей застройки, необходимость которого указывается в АПЗ, подготовленное в соответствии с действующими нормативно-техническими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заключение должно содержать решения, которые являются конструктивной частью проекта изменений помещений в жилых зданиях (частей жилых зданий), а в случаях изменений только конструктивных элементов -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случае, указанном в абзаце втором пункта 11 настоящих Правил, проект проходит экспертизу в порядке, установленном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4. Согласование проектов и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разрешения на изменение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Разработанный в соответствии с АПЗ и другими исходными материалами проект реконструкции представляется в местные органы архитектуры и градостроительства для согласования.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архитектуры и градостроительства рассматривают проект изменения помещений (частей здания) на их соответствие требованиям АПЗ, исходным данным и установленным государственным нормативно-техническим требованиям (условиям, ограничениям).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зависимости от уровня сложности планируемых изменений, их безопасности в ходе реконструкции, перепланировки или переоборудования, а также при последующей эксплуатации, ожидаемого воздействия на устойчивое функционирование здания в целом, прочность и надежность конструкций, окружающую среду или санитарное состояние, местные органы архитектуры и градостроительства проводят необходимые согласования проекта с местными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противопожарной службы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санитарно-эпидемиологической службы Агентства Республики Казахстан по делам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экологической службы Комитета охраны окружающей среды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рассмотрении проекта изменения помещений (частей здания) поданного на согласование, местные органы архитектуры и градостроительства либо согласовывают его, либо отказывают в согласовании при наличии оснований, предусмотренных пунктом 22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согласования проекта изменения помещений (частей здания) местным органом архитектуры и градостроительства выдается разрешение на производство строительно-монтажных работ по изменению помещений (частей здания).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если проект не прошел согласование местные органы архитектуры и градостроительства отказывают в выдаче такого разрешения, о чем письменно сообщают об этом лицам, заинтересованным в изменении помещений с обоснованием такого отказа и указанием нормативных правовых актов или нормативно-технических документов, на основании которых отказано.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Основанием для отказа в выдаче разрешения на производство строительно-монтажных работ по изменению помещений (частей здания) может иметь место только: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за прошедшее со дня принятия решения местных исполнительных органов о реконструкции (перепланировке, переоборудовании) время оно потеряло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проект не был утвержден или утвержден с нарушением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отказе в согласовании проекта органами, указанных в пункте 21 настоящих Правил или наличии отрицательного заключения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несоответствии проекта нормативно-техническим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Сроки выдачи разрешения на начало производства работ по изменению помещений (частей здания) или отказа в его выдаче не должны превышать 15 рабочих дней с момента подачи проекта на согласование.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Реализация проекта осуществляется только после получения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Технологическое сопровождение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реконструкции (перепланировки, переоборудования)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Технологическое сопровождение процесса реконструкции (перепланировки, переоборудования) помещений (частей здания) по обеспечению соблюдения нормативных требований и соответствия производимых работ утвержденному проекту осуществляют на договорной основе соответствующие территориальные службы Госархстройинспекции.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Замена в ходе производства работ, предусмотренных в проекте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несущих строительных конструкций или оборудования на другие, допускается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только в порядке, установленном государственными нормативно-техническими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документами в области проектирования и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Ввод объектов в эксплуатацию по завершению процесса изменения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помещения осуществляется в порядке, определяемом центральным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органом, уполномоченным на управление архитектурной,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градостроительной и строительной деятельностью.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6. Ответственность за нарушение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прохождения разрешительных процедур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Ответственность за нарушение Правил прохождения разрешительных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процедур устанавливается 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