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5c99" w14:textId="2e15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Правила проведения валютных операций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мая 2000 года № 209 Зарегистрирован в Министерстве юстиции Республики Казахстан 21.06.2000 г. за № 1165.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порядка проведения валютных операций в Республике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ввести их в действие через десять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валютного регулирования и контроля (Маженова Б.М.):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дополнения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валютных операций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дополнение в Правила проведения валютных операций в Республике Казахстан до сведения подразделений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международных отношений и связей с общественностью (Сембиев Н.К.) опубликовать настоящее постановление и изменения и дополнение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     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16 мая 2000 года N 209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Изменения и дополнение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Правила проведения валютных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 проведения валютных операций в Республике Казахстан, утвержденные постановлением Правления Национального Банка Республики Казахстан от 23 мая 1997 года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V970328_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второй пункта 3.03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проведения валютных операций, по которым требуются лицензия или свидетельство о регистрации в Национальном Банке Казахстана, юридические лица-резиденты обязаны представлять в уполномоченный банк оригиналы и копии таких лицензии или свидетельства о регистрации. После сверки представленных документов, их копии остаются в уполномоченном банке, а оригиналы возвращаются юридическому лицу. При этом уполномоченный банк на оригинале свидетельства о регистрации или лицензии на проведение операции, связанной с движением капитала, должен делать отметки о датах и суммах проведенных платежей.".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3.04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по коллективному гарантированию (страхованию) вкладов (депозитов) физических лиц, может приобрести иностранную валюту на внутреннем рынке для выплат возмещения по вкладам (депозитам) физических лиц в иностранной валюте.".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второй пункта 5.03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проведения валютных операций, по которым требуются лицензия или свидетельство о регистрации в Национальном Банке Казахстана, физические лица-резиденты обязаны представлять в уполномоченный банк оригиналы и копии таких лицензии или свидетельства о регистрации. После сверки представленных документов, их копии остаются в уполномоченном банке, а оригиналы возвращаются физическому лицу. При этом уполномоченный банк на оригинале свидетельства о регистрации или лицензии на проведение операции, связанной с движением капитала, должен делать отметки о датах и суммах проведенных платежей.".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Абзац второй пункта 6.02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вывозе наличной иностранной валюты из Республики Казахстан в  эквиваленте свыше трех тысяч долларов США необходимо представление в  таможенные органы Республики Казахстан документов на сумму, превышающую эквивалент трех тысяч долларов США.".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