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7b5f" w14:textId="1d87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прохождения военной службы и службы в запасе прапорщиками (мичманами)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12 апреля 2000 года N 83. Зарегистрирован в Министерстве юстиции Республики Казахстан 5.07.2000 г. N 1179. Утратил силу приказом Министра обороны Республики Казахстан от 23 июля 2006 года N 289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 приказа Министра обороны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23 июля 2006 года N 289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Указом Президента Республики Казахстан от 25 мая 2006 года N 124 "Об утверждении Правил прохождения воинской службы в Вооруженных Силах, других войск и воинских формированиях Республики Казахстан",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приказ Министра обороны Республики Казахстан от 12 апреля 2000 года N 83 "Об утверждении Правил прохождения военной службы и службы в запасе прапорщиками (мичманами) Вооруженных Сил Республики Казахстан" (зарегистрирован в Реестре государственной регистрации нормативных правовых актов Республики Казахстан 5 июля 2000 года за N 1179).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Генерал армии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дальнейшего совершенствования порядка прохождения военной службы прапорщиками (мичманами) Вооруженных Сил Республики Казахстан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прохождения военной службы и службы в запасе прапорщиками (мичманами) Вооруженных Сил Республики Казахстан и ввести их в действие со дня регистрации в Министерстве юстиции Республики Казахстан. 
</w:t>
      </w:r>
      <w:r>
        <w:br/>
      </w:r>
      <w:r>
        <w:rPr>
          <w:rFonts w:ascii="Times New Roman"/>
          <w:b w:val="false"/>
          <w:i w:val="false"/>
          <w:color w:val="000000"/>
          <w:sz w:val="28"/>
        </w:rPr>
        <w:t>
      2. Заместителям Министра обороны Республики Казахстан, командующим видами Вооруженных Сил Республики Казахстан, начальникам департаментов, главных управлений, самостоятельных отделов и служб Министерства обороны Республики Казахстан и Генерального штаба Вооруженных Сил Республики Казахстан, командирам объединений, соединений и воинских частей, начальникам учреждений, военно-учебных заведений, предприятий, организаций и военным комиссарам изучить с личным составом Вооруженных Сил Республики Казахстан Правила прохождения военной службы и службы в запасе прапорщиками (мичманами) Вооруженных Сил Республики Казахстан и обеспечить строгое выполнение их требований. 
</w:t>
      </w:r>
      <w:r>
        <w:br/>
      </w:r>
      <w:r>
        <w:rPr>
          <w:rFonts w:ascii="Times New Roman"/>
          <w:b w:val="false"/>
          <w:i w:val="false"/>
          <w:color w:val="000000"/>
          <w:sz w:val="28"/>
        </w:rPr>
        <w:t>
      3. Утвердить и ввести в действие Инструкцию о порядке применения в Вооруженных Силах Республики Казахстан Правил прохождения военной службы и службы в запасе прапорщиками (мичманами) Вооруженных Сил Республики Казахстан (Приложение N 1 к настоящему приказу). 
</w:t>
      </w:r>
      <w:r>
        <w:br/>
      </w:r>
      <w:r>
        <w:rPr>
          <w:rFonts w:ascii="Times New Roman"/>
          <w:b w:val="false"/>
          <w:i w:val="false"/>
          <w:color w:val="000000"/>
          <w:sz w:val="28"/>
        </w:rPr>
        <w:t>
      4. Начальнику Департамента кадров и военного образования Министерства обороны Республики Казахстан обеспечить постоянный и действенный контроль за строгим соблюдением порядка прохождения службы прапорщиками (мичманами) Вооруженных Сил Республики Казахстан, установленного данными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5. Считать утратившим силу приказ Министра обороны СССР 1985 года N 275. 
</w:t>
      </w:r>
      <w:r>
        <w:br/>
      </w:r>
      <w:r>
        <w:rPr>
          <w:rFonts w:ascii="Times New Roman"/>
          <w:b w:val="false"/>
          <w:i w:val="false"/>
          <w:color w:val="000000"/>
          <w:sz w:val="28"/>
        </w:rPr>
        <w:t>
      6. Приказ разослать до отдельной роты. 
</w:t>
      </w:r>
    </w:p>
    <w:p>
      <w:pPr>
        <w:spacing w:after="0"/>
        <w:ind w:left="0"/>
        <w:jc w:val="both"/>
      </w:pPr>
      <w:r>
        <w:rPr>
          <w:rFonts w:ascii="Times New Roman"/>
          <w:b w:val="false"/>
          <w:i w:val="false"/>
          <w:color w:val="000000"/>
          <w:sz w:val="28"/>
        </w:rPr>
        <w:t>
</w:t>
      </w:r>
      <w:r>
        <w:rPr>
          <w:rFonts w:ascii="Times New Roman"/>
          <w:b w:val="false"/>
          <w:i/>
          <w:color w:val="000000"/>
          <w:sz w:val="28"/>
        </w:rPr>
        <w:t>
   Министр обороны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прохождения прапорщиками (мичманами) военной службы и службы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запасе Вооруженных Сил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в соответствии с Законом Республики Казахстан 
</w:t>
      </w:r>
      <w:r>
        <w:rPr>
          <w:rFonts w:ascii="Times New Roman"/>
          <w:b w:val="false"/>
          <w:i w:val="false"/>
          <w:color w:val="000000"/>
          <w:sz w:val="28"/>
        </w:rPr>
        <w:t xml:space="preserve"> Z939000_ </w:t>
      </w:r>
      <w:r>
        <w:rPr>
          <w:rFonts w:ascii="Times New Roman"/>
          <w:b w:val="false"/>
          <w:i w:val="false"/>
          <w:color w:val="000000"/>
          <w:sz w:val="28"/>
        </w:rPr>
        <w:t>
 "О всеобщей воинской обязанности и военной службе" определяют порядок прохождения военной службы по контракту прапорщиками (мичманами), их права и обязанности в мирное и военное время. 
</w:t>
      </w:r>
      <w:r>
        <w:br/>
      </w:r>
      <w:r>
        <w:rPr>
          <w:rFonts w:ascii="Times New Roman"/>
          <w:b w:val="false"/>
          <w:i w:val="false"/>
          <w:color w:val="000000"/>
          <w:sz w:val="28"/>
        </w:rPr>
        <w:t>
      К прапорщикам (мичманам) относятся лица, проходящие военную службу в Вооруженных Силах Республики Казахстан, других войсках и воинских формированиях, которым присвоены воинские звания - прапорщик, старший прапорщик, а в частях военно-морских сил - мичман, старший мичман. 
</w:t>
      </w:r>
      <w:r>
        <w:br/>
      </w:r>
      <w:r>
        <w:rPr>
          <w:rFonts w:ascii="Times New Roman"/>
          <w:b w:val="false"/>
          <w:i w:val="false"/>
          <w:color w:val="000000"/>
          <w:sz w:val="28"/>
        </w:rPr>
        <w:t>
      2. Служба прапорщиков (мичманов) состоит из военной службы и службы в запасе. 
</w:t>
      </w:r>
      <w:r>
        <w:br/>
      </w:r>
      <w:r>
        <w:rPr>
          <w:rFonts w:ascii="Times New Roman"/>
          <w:b w:val="false"/>
          <w:i w:val="false"/>
          <w:color w:val="000000"/>
          <w:sz w:val="28"/>
        </w:rPr>
        <w:t>
      3. Прапорщики (мичманы) могут состоять на военной службе до 45-летнего возраста, после чего подлежат увольнению из Вооруженных Сил Республики Казахстан. 
</w:t>
      </w:r>
      <w:r>
        <w:br/>
      </w:r>
      <w:r>
        <w:rPr>
          <w:rFonts w:ascii="Times New Roman"/>
          <w:b w:val="false"/>
          <w:i w:val="false"/>
          <w:color w:val="000000"/>
          <w:sz w:val="28"/>
        </w:rPr>
        <w:t>
      Прапорщикам (мичманам), достигшим предельного возраста состояния на военной службе, годным по состоянию здоровья для прохождения военной службы, в случаях особой необходимости с их согласия решением Министра обороны Республики Казахстан может быть продлен срок военной службы до 5 лет. 
</w:t>
      </w:r>
      <w:r>
        <w:br/>
      </w:r>
      <w:r>
        <w:rPr>
          <w:rFonts w:ascii="Times New Roman"/>
          <w:b w:val="false"/>
          <w:i w:val="false"/>
          <w:color w:val="000000"/>
          <w:sz w:val="28"/>
        </w:rPr>
        <w:t>
      4. Началом военной службы в качестве прапорщиков (мичманов) считается: 
</w:t>
      </w:r>
      <w:r>
        <w:br/>
      </w:r>
      <w:r>
        <w:rPr>
          <w:rFonts w:ascii="Times New Roman"/>
          <w:b w:val="false"/>
          <w:i w:val="false"/>
          <w:color w:val="000000"/>
          <w:sz w:val="28"/>
        </w:rPr>
        <w:t>
      1) для солдат, матросов, сержантов и старшин, состоящих на срочной военной службе, либо проходящих военную службу по контракту - день приказа о присвоении воинского звания прапорщика (мичмана); 
</w:t>
      </w:r>
      <w:r>
        <w:br/>
      </w:r>
      <w:r>
        <w:rPr>
          <w:rFonts w:ascii="Times New Roman"/>
          <w:b w:val="false"/>
          <w:i w:val="false"/>
          <w:color w:val="000000"/>
          <w:sz w:val="28"/>
        </w:rPr>
        <w:t>
      2) для прапорщиков (мичманов), принятых на военную службу из запаса, для солдат и матросов, сержантов и старшин запаса, женщин, принимаемых на военную службу в качестве прапорщиков (мичманов), день убытия к месту службы, указанный в предписании военного комиссариата. 
</w:t>
      </w:r>
      <w:r>
        <w:br/>
      </w:r>
      <w:r>
        <w:rPr>
          <w:rFonts w:ascii="Times New Roman"/>
          <w:b w:val="false"/>
          <w:i w:val="false"/>
          <w:color w:val="000000"/>
          <w:sz w:val="28"/>
        </w:rPr>
        <w:t>
      5. Окончанием состояния на военной службе, прапорщиков (мичманов) считается день, с которого они, приказом командира воинской части, исключены из списков личного состава воинской части (под воинскими частями в этой и последующих Правил имеются в виду также корабли, департаменты, управления, учреждения, военно-учебные заведения, предприятия и организации Вооруженных Сил Республики Казахстан, других войск и воинских формирований).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Комплектование должностей прапорщиков (мичманов)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На военную службу в качестве прапорщиков (мичманов), принимаются лица в возрасте до 35 лет, отвечающие требованиям прохождения военной службы. 
</w:t>
      </w:r>
      <w:r>
        <w:br/>
      </w:r>
      <w:r>
        <w:rPr>
          <w:rFonts w:ascii="Times New Roman"/>
          <w:b w:val="false"/>
          <w:i w:val="false"/>
          <w:color w:val="000000"/>
          <w:sz w:val="28"/>
        </w:rPr>
        <w:t>
      Должности, замещаемые прапорщиками (мичманами), комплектуются: 
</w:t>
      </w:r>
      <w:r>
        <w:br/>
      </w:r>
      <w:r>
        <w:rPr>
          <w:rFonts w:ascii="Times New Roman"/>
          <w:b w:val="false"/>
          <w:i w:val="false"/>
          <w:color w:val="000000"/>
          <w:sz w:val="28"/>
        </w:rPr>
        <w:t>
      1) солдатами, матросами, сержантами, старшинами, прослужившими срочную военную службу, имеющими высшее или среднее специальное образование, как правило, родственное по профилю подготовки соответствующей военной специальности; 
</w:t>
      </w:r>
      <w:r>
        <w:br/>
      </w:r>
      <w:r>
        <w:rPr>
          <w:rFonts w:ascii="Times New Roman"/>
          <w:b w:val="false"/>
          <w:i w:val="false"/>
          <w:color w:val="000000"/>
          <w:sz w:val="28"/>
        </w:rPr>
        <w:t>
      2) военнослужащими, проходящими военную службу по контракту (кроме офицеров), имеющими высшее или среднее специальное образование, в возрасте до 35 лет; 
</w:t>
      </w:r>
      <w:r>
        <w:br/>
      </w:r>
      <w:r>
        <w:rPr>
          <w:rFonts w:ascii="Times New Roman"/>
          <w:b w:val="false"/>
          <w:i w:val="false"/>
          <w:color w:val="000000"/>
          <w:sz w:val="28"/>
        </w:rPr>
        <w:t>
      3) прапорщиками (мичманами) запаса, определяемыми на военную службу в соответствии с пунктом 60 настоящих Правил; 
</w:t>
      </w:r>
      <w:r>
        <w:br/>
      </w:r>
      <w:r>
        <w:rPr>
          <w:rFonts w:ascii="Times New Roman"/>
          <w:b w:val="false"/>
          <w:i w:val="false"/>
          <w:color w:val="000000"/>
          <w:sz w:val="28"/>
        </w:rPr>
        <w:t>
      4) солдатами, матросами, сержантами и старшинами запаса, имеющими высшее или среднее специальное образование, как правило, родственное по профилю подготовки соответствующей военной специальности; 
</w:t>
      </w:r>
      <w:r>
        <w:br/>
      </w:r>
      <w:r>
        <w:rPr>
          <w:rFonts w:ascii="Times New Roman"/>
          <w:b w:val="false"/>
          <w:i w:val="false"/>
          <w:color w:val="000000"/>
          <w:sz w:val="28"/>
        </w:rPr>
        <w:t>
      5) женщинами с соответствующей специальной подготовкой, имеющими высшее или среднее специальное образование в возрасте от 19 до 35 лет. 
</w:t>
      </w:r>
      <w:r>
        <w:br/>
      </w:r>
      <w:r>
        <w:rPr>
          <w:rFonts w:ascii="Times New Roman"/>
          <w:b w:val="false"/>
          <w:i w:val="false"/>
          <w:color w:val="000000"/>
          <w:sz w:val="28"/>
        </w:rPr>
        <w:t>
      Перечень должностей, замещаемых прапорщиками (мичманами), на которые могут назначаться женщины, определяется Министром обороны Республики Казахстан; 
</w:t>
      </w:r>
      <w:r>
        <w:br/>
      </w:r>
      <w:r>
        <w:rPr>
          <w:rFonts w:ascii="Times New Roman"/>
          <w:b w:val="false"/>
          <w:i w:val="false"/>
          <w:color w:val="000000"/>
          <w:sz w:val="28"/>
        </w:rPr>
        <w:t>
      6) солдатами, матросами, сержантами, старшинами, прослужившими срочную военную службу, военнослужащими, проходящими военную службу по контракту, военнообязанными запаса, после окончания ими школы прапорщиков (мичманов) и заключившими контракт на период обучения и дальнейшего прохождения военной службы в течение 5 календарных лет. 
</w:t>
      </w:r>
      <w:r>
        <w:br/>
      </w:r>
      <w:r>
        <w:rPr>
          <w:rFonts w:ascii="Times New Roman"/>
          <w:b w:val="false"/>
          <w:i w:val="false"/>
          <w:color w:val="000000"/>
          <w:sz w:val="28"/>
        </w:rPr>
        <w:t>
      7. С лицами, поступающими на военную службу в качестве прапорщиков (мичманов), заключается контракт: 
</w:t>
      </w:r>
      <w:r>
        <w:br/>
      </w:r>
      <w:r>
        <w:rPr>
          <w:rFonts w:ascii="Times New Roman"/>
          <w:b w:val="false"/>
          <w:i w:val="false"/>
          <w:color w:val="000000"/>
          <w:sz w:val="28"/>
        </w:rPr>
        <w:t>
      1) до предельного возраста состояния на военной службе; 
</w:t>
      </w:r>
      <w:r>
        <w:br/>
      </w:r>
      <w:r>
        <w:rPr>
          <w:rFonts w:ascii="Times New Roman"/>
          <w:b w:val="false"/>
          <w:i w:val="false"/>
          <w:color w:val="000000"/>
          <w:sz w:val="28"/>
        </w:rPr>
        <w:t>
      2) на 3 года или 5 лет, в последующем контракт может продлеваться каждый раз на срок 3 года, 5 лет или до достижения предельного возраста состояния на военной службе. 
</w:t>
      </w:r>
      <w:r>
        <w:br/>
      </w:r>
      <w:r>
        <w:rPr>
          <w:rFonts w:ascii="Times New Roman"/>
          <w:b w:val="false"/>
          <w:i w:val="false"/>
          <w:color w:val="000000"/>
          <w:sz w:val="28"/>
        </w:rPr>
        <w:t>
      8. Отбор кандидатов для поступления на военную службу по контракту на должности прапорщиков (мичманов) из числа военнообязанных и женщин производится районными (городскими) военными комиссариатами в индивидуальном порядке по заявкам командиров воинских частей, а также на основании заявок, направляемых Министерством обороны Республики Казахстан в областные военные комиссариаты. 
</w:t>
      </w:r>
      <w:r>
        <w:br/>
      </w:r>
      <w:r>
        <w:rPr>
          <w:rFonts w:ascii="Times New Roman"/>
          <w:b w:val="false"/>
          <w:i w:val="false"/>
          <w:color w:val="000000"/>
          <w:sz w:val="28"/>
        </w:rPr>
        <w:t>
      9. Органы внутренних дел по запросу районного военного комиссариата представляют на этих лиц, имеющуюся в их распоряжении информацию. На лиц, определяемых на военную службу по контракту на должности прапорщиков (мичманов), оформляются допуска соответствующей формы через контрольные органы. 
</w:t>
      </w:r>
      <w:r>
        <w:br/>
      </w:r>
      <w:r>
        <w:rPr>
          <w:rFonts w:ascii="Times New Roman"/>
          <w:b w:val="false"/>
          <w:i w:val="false"/>
          <w:color w:val="000000"/>
          <w:sz w:val="28"/>
        </w:rPr>
        <w:t>
      10. Принятыми на военную службу по контракту на должности прапорщиков (мичманов) считаются лица, заключившие контракт в соответствии с пунктом 7 настоящих Правил, который подтверждается приказом по личному составу. 
</w:t>
      </w:r>
      <w:r>
        <w:br/>
      </w:r>
      <w:r>
        <w:rPr>
          <w:rFonts w:ascii="Times New Roman"/>
          <w:b w:val="false"/>
          <w:i w:val="false"/>
          <w:color w:val="000000"/>
          <w:sz w:val="28"/>
        </w:rPr>
        <w:t>
      11. Право подписания контракта от имени Министерства обороны Республики Казахстан, выступающего гарантом соблюдения условий контракта, предоставляется командирам воинских частей, содержащихся на самостоятельных штатах, если по должностям этих командиров штатом предусмотрено воинское звание "полковник", ему равное и выше. 
</w:t>
      </w:r>
      <w:r>
        <w:br/>
      </w:r>
      <w:r>
        <w:rPr>
          <w:rFonts w:ascii="Times New Roman"/>
          <w:b w:val="false"/>
          <w:i w:val="false"/>
          <w:color w:val="000000"/>
          <w:sz w:val="28"/>
        </w:rPr>
        <w:t>
      Прием лиц на военную службу по контракту на должности прапорщиков (мичманов), утверждается приказами по личному составу командиров (начальников), определяемых приказом Министра обороны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Присвоение воинских званий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Воинские звания прапорщиков (мичманов) присваиваются военнослужащим и военнообязанным с учетом их моральных и деловых качеств, военной и специальной подготовки, служебного опыта, занимаемой должности и других условий, предусмотренных настоящими Правилами. 
</w:t>
      </w:r>
      <w:r>
        <w:br/>
      </w:r>
      <w:r>
        <w:rPr>
          <w:rFonts w:ascii="Times New Roman"/>
          <w:b w:val="false"/>
          <w:i w:val="false"/>
          <w:color w:val="000000"/>
          <w:sz w:val="28"/>
        </w:rPr>
        <w:t>
      13. Лицам, принимаемым на военную службу в качестве прапорщиков (мичманов), в соответствии с подпунктами 1, 2, 4, 5, 6 пункта 6 настоящих Правил присваивается воинское звание прапорщик (мичман). 
</w:t>
      </w:r>
      <w:r>
        <w:br/>
      </w:r>
      <w:r>
        <w:rPr>
          <w:rFonts w:ascii="Times New Roman"/>
          <w:b w:val="false"/>
          <w:i w:val="false"/>
          <w:color w:val="000000"/>
          <w:sz w:val="28"/>
        </w:rPr>
        <w:t>
      14. Воинское звание старший прапорщик (старший мичман) присваивается военнослужащим, прослужившим в качестве прапорщиков (мичманов) не менее пяти лет, из них, не менее одного года на должностях, подлежащих комплектованию старшими прапорщиками (старшими мичманами) или офицерами в соответствии со штатами воинских частей. 
</w:t>
      </w:r>
      <w:r>
        <w:br/>
      </w:r>
      <w:r>
        <w:rPr>
          <w:rFonts w:ascii="Times New Roman"/>
          <w:b w:val="false"/>
          <w:i w:val="false"/>
          <w:color w:val="000000"/>
          <w:sz w:val="28"/>
        </w:rPr>
        <w:t>
      15. Воинское звание старший прапорщик (старший мичман) может быть присвоено также прапорщикам (мичманам): 
</w:t>
      </w:r>
      <w:r>
        <w:br/>
      </w:r>
      <w:r>
        <w:rPr>
          <w:rFonts w:ascii="Times New Roman"/>
          <w:b w:val="false"/>
          <w:i w:val="false"/>
          <w:color w:val="000000"/>
          <w:sz w:val="28"/>
        </w:rPr>
        <w:t>
      1) за высокие морально-боевые качества, проявленные при защите Республики Казахстан, выполнении других задач в боевой обстановке - независимо от срока службы в качестве прапорщика (мичмана) и занимаемой должности; 
</w:t>
      </w:r>
      <w:r>
        <w:br/>
      </w:r>
      <w:r>
        <w:rPr>
          <w:rFonts w:ascii="Times New Roman"/>
          <w:b w:val="false"/>
          <w:i w:val="false"/>
          <w:color w:val="000000"/>
          <w:sz w:val="28"/>
        </w:rPr>
        <w:t>
      2) за безупречную службу в качестве прапорщика (мичмана) в течение 10 лет беспрерывно, независимо от занимаемой должности; 
</w:t>
      </w:r>
      <w:r>
        <w:br/>
      </w:r>
      <w:r>
        <w:rPr>
          <w:rFonts w:ascii="Times New Roman"/>
          <w:b w:val="false"/>
          <w:i w:val="false"/>
          <w:color w:val="000000"/>
          <w:sz w:val="28"/>
        </w:rPr>
        <w:t>
      3) за безупречное несение боевого дежурства (боевой службы) - прослужившим в качестве прапорщиков (мичманов) не менее 5 лет. 
</w:t>
      </w:r>
      <w:r>
        <w:br/>
      </w:r>
      <w:r>
        <w:rPr>
          <w:rFonts w:ascii="Times New Roman"/>
          <w:b w:val="false"/>
          <w:i w:val="false"/>
          <w:color w:val="000000"/>
          <w:sz w:val="28"/>
        </w:rPr>
        <w:t>
      16. Воинские звания прапорщик, старший прапорщик (мичман, старший мичман) присваиваются приказами по личному составу командиров (начальников), определяемых Министром обороны Республики Казахстан. 
</w:t>
      </w:r>
      <w:r>
        <w:br/>
      </w:r>
      <w:r>
        <w:rPr>
          <w:rFonts w:ascii="Times New Roman"/>
          <w:b w:val="false"/>
          <w:i w:val="false"/>
          <w:color w:val="000000"/>
          <w:sz w:val="28"/>
        </w:rPr>
        <w:t>
      17. Прапорщики (мичманы) могут быть лишены воинского звания решением Министра обороны Республики Казахстан, а также по приговору суда за совершенное преступление. 
</w:t>
      </w:r>
      <w:r>
        <w:br/>
      </w:r>
      <w:r>
        <w:rPr>
          <w:rFonts w:ascii="Times New Roman"/>
          <w:b w:val="false"/>
          <w:i w:val="false"/>
          <w:color w:val="000000"/>
          <w:sz w:val="28"/>
        </w:rPr>
        <w:t>
      18. Лица, лишенные воинских званий прапорщик, старший прапорщик (мичман, старший мичман) восстановлению в воинском звании не подлежат. 
</w:t>
      </w:r>
      <w:r>
        <w:br/>
      </w:r>
      <w:r>
        <w:rPr>
          <w:rFonts w:ascii="Times New Roman"/>
          <w:b w:val="false"/>
          <w:i w:val="false"/>
          <w:color w:val="000000"/>
          <w:sz w:val="28"/>
        </w:rPr>
        <w:t>
      Лица, лишенные воинского звания прапорщик (мичман) в связи с незаконным осуждением восстанавливаются в прежнем звании приказом Министра обороны Республики Казахстан. 
</w:t>
      </w:r>
      <w:r>
        <w:br/>
      </w:r>
      <w:r>
        <w:rPr>
          <w:rFonts w:ascii="Times New Roman"/>
          <w:b w:val="false"/>
          <w:i w:val="false"/>
          <w:color w:val="000000"/>
          <w:sz w:val="28"/>
        </w:rPr>
        <w:t>
      19. Снижение в воинском звании на одну ступень старших прапорщиков (старших мичманов), состоящих на военной службе, может производиться как мера дисциплинарного взыскания или по ходатайству товарищеского суда чести прапорщиков (мичманов) решением прямого начальника, которому предоставлено такое право Дисциплинарным уставом Вооруженных Сил Республики Казахстан. 
</w:t>
      </w:r>
      <w:r>
        <w:br/>
      </w:r>
      <w:r>
        <w:rPr>
          <w:rFonts w:ascii="Times New Roman"/>
          <w:b w:val="false"/>
          <w:i w:val="false"/>
          <w:color w:val="000000"/>
          <w:sz w:val="28"/>
        </w:rPr>
        <w:t>
      Прапорщики (мичманы), сниженные в воинском звании, восстанавливаются в прежнем воинском звании, независимо от занимаемой штатной должности, не ранее чем через год со дня снижения, при положительной аттестации, приказами начальников, принявших решение о снижении в воинском звании, им равных и выше. 
</w:t>
      </w:r>
      <w:r>
        <w:br/>
      </w:r>
      <w:r>
        <w:rPr>
          <w:rFonts w:ascii="Times New Roman"/>
          <w:b w:val="false"/>
          <w:i w:val="false"/>
          <w:color w:val="000000"/>
          <w:sz w:val="28"/>
        </w:rPr>
        <w:t>
      20. Прапорщикам (мичманам), изъявившим желание получить среднее военно-специальное образование без отрыва от службы, разрешается сдача экзаменов экстерном по программе среднего военно-учебного заведения, на условиях Положения об экстернате. 
</w:t>
      </w:r>
      <w:r>
        <w:br/>
      </w:r>
      <w:r>
        <w:rPr>
          <w:rFonts w:ascii="Times New Roman"/>
          <w:b w:val="false"/>
          <w:i w:val="false"/>
          <w:color w:val="000000"/>
          <w:sz w:val="28"/>
        </w:rPr>
        <w:t>
      21. Присвоение прапорщикам (мичманам) офицерского звания производится в порядке, установленном Правилами прохождения лицами офицерского состава военной службы и службы в запасе Вооруженных Сил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Назначение на должности и пе
</w:t>
      </w:r>
      <w:r>
        <w:rPr>
          <w:rFonts w:ascii="Times New Roman"/>
          <w:b w:val="false"/>
          <w:i w:val="false"/>
          <w:color w:val="000080"/>
          <w:sz w:val="28"/>
        </w:rPr>
        <w:t>
</w:t>
      </w:r>
      <w:r>
        <w:rPr>
          <w:rFonts w:ascii="Times New Roman"/>
          <w:b w:val="false"/>
          <w:i w:val="false"/>
          <w:color w:val="000000"/>
          <w:sz w:val="28"/>
        </w:rPr>
        <w:t>
ремещение 
</w:t>
      </w:r>
      <w:r>
        <w:br/>
      </w:r>
      <w:r>
        <w:rPr>
          <w:rFonts w:ascii="Times New Roman"/>
          <w:b w:val="false"/>
          <w:i w:val="false"/>
          <w:color w:val="000000"/>
          <w:sz w:val="28"/>
        </w:rPr>
        <w:t>
                          по службе, аттестация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22. Должности, подлежащие замещению прапорщиками (мичманами), и соответствующие этим должностям воинские звания определяются штатами. 
</w:t>
      </w:r>
      <w:r>
        <w:br/>
      </w:r>
      <w:r>
        <w:rPr>
          <w:rFonts w:ascii="Times New Roman"/>
          <w:b w:val="false"/>
          <w:i w:val="false"/>
          <w:color w:val="000000"/>
          <w:sz w:val="28"/>
        </w:rPr>
        <w:t>
      23. Назначение прапорщиков (мичманов) на должности производится приказом по личному составу. 
</w:t>
      </w:r>
      <w:r>
        <w:br/>
      </w:r>
      <w:r>
        <w:rPr>
          <w:rFonts w:ascii="Times New Roman"/>
          <w:b w:val="false"/>
          <w:i w:val="false"/>
          <w:color w:val="000000"/>
          <w:sz w:val="28"/>
        </w:rPr>
        <w:t>
      24. Прапорщики (мичманы) с учетом их моральных и деловых качеств могут быть назначены на должности, подлежащие замещению офицерами. 
</w:t>
      </w:r>
      <w:r>
        <w:br/>
      </w:r>
      <w:r>
        <w:rPr>
          <w:rFonts w:ascii="Times New Roman"/>
          <w:b w:val="false"/>
          <w:i w:val="false"/>
          <w:color w:val="000000"/>
          <w:sz w:val="28"/>
        </w:rPr>
        <w:t>
      Назначение прапорщиков (мичманов) на офицерские должности производится приказами командиров, которым предоставлено право назначать на эти должности лиц офицерского состава. 
</w:t>
      </w:r>
      <w:r>
        <w:br/>
      </w:r>
      <w:r>
        <w:rPr>
          <w:rFonts w:ascii="Times New Roman"/>
          <w:b w:val="false"/>
          <w:i w:val="false"/>
          <w:color w:val="000000"/>
          <w:sz w:val="28"/>
        </w:rPr>
        <w:t>
      25. С прибытием офицеров для замещения этих должностей и при отсутствии других вакантных офицерских должностей прапорщики (мичманы), занимающие офицерские должности, перемещаются на должности прапорщиков (мичманов). 
</w:t>
      </w:r>
      <w:r>
        <w:br/>
      </w:r>
      <w:r>
        <w:rPr>
          <w:rFonts w:ascii="Times New Roman"/>
          <w:b w:val="false"/>
          <w:i w:val="false"/>
          <w:color w:val="000000"/>
          <w:sz w:val="28"/>
        </w:rPr>
        <w:t>
      26. Перемещение прапорщиков (мичманов) по службе производится: 
</w:t>
      </w:r>
      <w:r>
        <w:br/>
      </w:r>
      <w:r>
        <w:rPr>
          <w:rFonts w:ascii="Times New Roman"/>
          <w:b w:val="false"/>
          <w:i w:val="false"/>
          <w:color w:val="000000"/>
          <w:sz w:val="28"/>
        </w:rPr>
        <w:t>
      1) на высшие должности; 
</w:t>
      </w:r>
      <w:r>
        <w:br/>
      </w:r>
      <w:r>
        <w:rPr>
          <w:rFonts w:ascii="Times New Roman"/>
          <w:b w:val="false"/>
          <w:i w:val="false"/>
          <w:color w:val="000000"/>
          <w:sz w:val="28"/>
        </w:rPr>
        <w:t>
      2) на равные должности; 
</w:t>
      </w:r>
      <w:r>
        <w:br/>
      </w:r>
      <w:r>
        <w:rPr>
          <w:rFonts w:ascii="Times New Roman"/>
          <w:b w:val="false"/>
          <w:i w:val="false"/>
          <w:color w:val="000000"/>
          <w:sz w:val="28"/>
        </w:rPr>
        <w:t>
      3) на низшие должности. 
</w:t>
      </w:r>
      <w:r>
        <w:br/>
      </w:r>
      <w:r>
        <w:rPr>
          <w:rFonts w:ascii="Times New Roman"/>
          <w:b w:val="false"/>
          <w:i w:val="false"/>
          <w:color w:val="000000"/>
          <w:sz w:val="28"/>
        </w:rPr>
        <w:t>
      Должность прапорщика (мичмана) считается: высшей, если по этой должности штатом предусмотрено воинское звания выше воинского звания по занимаемой должности, а при равных воинских званиях - большой должностной оклад; низшей, если по этой должности предусмотрено воинское звание ниже воинского звания по занимаемой должности, а при равных воинских званиях - меньшей должностной оклад. В случае, когда в штатах предусмотрено два воинских звания или должностные оклады от минимума до максимума, во внимание принимается старшее воинское звание или максимальный должностной оклад. В приказах о перемещении по службе указываются на какую (высшую, равную, низшую) должность перемещается прапорщик (мичман) и основания такого перемещения, предусмотренные пунктами 27-29 настоящих Правил. 
</w:t>
      </w:r>
      <w:r>
        <w:br/>
      </w:r>
      <w:r>
        <w:rPr>
          <w:rFonts w:ascii="Times New Roman"/>
          <w:b w:val="false"/>
          <w:i w:val="false"/>
          <w:color w:val="000000"/>
          <w:sz w:val="28"/>
        </w:rPr>
        <w:t>
      27. Перемещение прапорщиков (мичманов) на высшие должности производится в порядке продвижения по службе. 
</w:t>
      </w:r>
      <w:r>
        <w:br/>
      </w:r>
      <w:r>
        <w:rPr>
          <w:rFonts w:ascii="Times New Roman"/>
          <w:b w:val="false"/>
          <w:i w:val="false"/>
          <w:color w:val="000000"/>
          <w:sz w:val="28"/>
        </w:rPr>
        <w:t>
      28. Перемещение прапорщиков (мичманов) на равные должности может производиться: 
</w:t>
      </w:r>
      <w:r>
        <w:br/>
      </w:r>
      <w:r>
        <w:rPr>
          <w:rFonts w:ascii="Times New Roman"/>
          <w:b w:val="false"/>
          <w:i w:val="false"/>
          <w:color w:val="000000"/>
          <w:sz w:val="28"/>
        </w:rPr>
        <w:t>
      1) в связи с сокращением штатов или организационными мероприятиями; 
</w:t>
      </w:r>
      <w:r>
        <w:br/>
      </w:r>
      <w:r>
        <w:rPr>
          <w:rFonts w:ascii="Times New Roman"/>
          <w:b w:val="false"/>
          <w:i w:val="false"/>
          <w:color w:val="000000"/>
          <w:sz w:val="28"/>
        </w:rPr>
        <w:t>
      2) для более целесообразного использования по специальности или с учетом опыта работы; 
</w:t>
      </w:r>
      <w:r>
        <w:br/>
      </w:r>
      <w:r>
        <w:rPr>
          <w:rFonts w:ascii="Times New Roman"/>
          <w:b w:val="false"/>
          <w:i w:val="false"/>
          <w:color w:val="000000"/>
          <w:sz w:val="28"/>
        </w:rPr>
        <w:t>
      3) по состоянию здоровья на основании постановления военно-врачебной комиссии; 
</w:t>
      </w:r>
      <w:r>
        <w:br/>
      </w:r>
      <w:r>
        <w:rPr>
          <w:rFonts w:ascii="Times New Roman"/>
          <w:b w:val="false"/>
          <w:i w:val="false"/>
          <w:color w:val="000000"/>
          <w:sz w:val="28"/>
        </w:rPr>
        <w:t>
      4) по семейным обстоятельствам - по просьбе прапорщика (мичмана), в порядке и на условиях, предусмотренных подпунктом 5 пункта 48 настоящих Правил, а также, в случаях, если членам семьи по заключению военно-врачебной комиссии проживание по месту службы прапорщика (мичмана) противопоказано.
</w:t>
      </w:r>
      <w:r>
        <w:br/>
      </w:r>
      <w:r>
        <w:rPr>
          <w:rFonts w:ascii="Times New Roman"/>
          <w:b w:val="false"/>
          <w:i w:val="false"/>
          <w:color w:val="000000"/>
          <w:sz w:val="28"/>
        </w:rPr>
        <w:t>
      29. Перемещение прапорщиков (мичманов) на низшие должности может производиться: 
</w:t>
      </w:r>
      <w:r>
        <w:br/>
      </w:r>
      <w:r>
        <w:rPr>
          <w:rFonts w:ascii="Times New Roman"/>
          <w:b w:val="false"/>
          <w:i w:val="false"/>
          <w:color w:val="000000"/>
          <w:sz w:val="28"/>
        </w:rPr>
        <w:t>
      1) в связи с сокращением штатов или организационными мероприятиями; 
</w:t>
      </w:r>
      <w:r>
        <w:br/>
      </w:r>
      <w:r>
        <w:rPr>
          <w:rFonts w:ascii="Times New Roman"/>
          <w:b w:val="false"/>
          <w:i w:val="false"/>
          <w:color w:val="000000"/>
          <w:sz w:val="28"/>
        </w:rPr>
        <w:t>
      2) по состоянию здоровья на основании заключения военно-врачебной комиссии; 
</w:t>
      </w:r>
      <w:r>
        <w:br/>
      </w:r>
      <w:r>
        <w:rPr>
          <w:rFonts w:ascii="Times New Roman"/>
          <w:b w:val="false"/>
          <w:i w:val="false"/>
          <w:color w:val="000000"/>
          <w:sz w:val="28"/>
        </w:rPr>
        <w:t>
      3) по возрасту или семейным обстоятельствам, по просьбе прапорщика (мичмана), в порядке и на условиях, предусмотренных подпунктом 5 пункта 48 настоящих Правил, а также, в случаях, если членам семьи по заключению военно-врачебной комиссии проживание по месту службы прапорщика (мичмана) противопоказано; 
</w:t>
      </w:r>
      <w:r>
        <w:br/>
      </w:r>
      <w:r>
        <w:rPr>
          <w:rFonts w:ascii="Times New Roman"/>
          <w:b w:val="false"/>
          <w:i w:val="false"/>
          <w:color w:val="000000"/>
          <w:sz w:val="28"/>
        </w:rPr>
        <w:t>
      4) в порядке дисциплинарного взыскания в соответствии с Дисциплинарным уставом Вооруженных Сил Республики Казахстан или по ходатайству товарищеского суда чести прапорщиков (мичманов); 
</w:t>
      </w:r>
      <w:r>
        <w:br/>
      </w:r>
      <w:r>
        <w:rPr>
          <w:rFonts w:ascii="Times New Roman"/>
          <w:b w:val="false"/>
          <w:i w:val="false"/>
          <w:color w:val="000000"/>
          <w:sz w:val="28"/>
        </w:rPr>
        <w:t>
      5) по служебному несоответствию, в аттестационном порядке; 
</w:t>
      </w:r>
      <w:r>
        <w:br/>
      </w:r>
      <w:r>
        <w:rPr>
          <w:rFonts w:ascii="Times New Roman"/>
          <w:b w:val="false"/>
          <w:i w:val="false"/>
          <w:color w:val="000000"/>
          <w:sz w:val="28"/>
        </w:rPr>
        <w:t>
      6) на должности с меньшим объемом работы, исходя из деловых и профессиональных качеств или по рапорту прапорщика (мичмана). 
</w:t>
      </w:r>
      <w:r>
        <w:br/>
      </w:r>
      <w:r>
        <w:rPr>
          <w:rFonts w:ascii="Times New Roman"/>
          <w:b w:val="false"/>
          <w:i w:val="false"/>
          <w:color w:val="000000"/>
          <w:sz w:val="28"/>
        </w:rPr>
        <w:t>
      В связи с формированием, развертыванием, передислокацией войсковых частей, вводом в строй новых кораблей и в других случаях служебной необходимости, перемещение прапорщиков (мичманов) может производиться решением Министра обороны Республики Казахстан. 
</w:t>
      </w:r>
      <w:r>
        <w:br/>
      </w:r>
      <w:r>
        <w:rPr>
          <w:rFonts w:ascii="Times New Roman"/>
          <w:b w:val="false"/>
          <w:i w:val="false"/>
          <w:color w:val="000000"/>
          <w:sz w:val="28"/>
        </w:rPr>
        <w:t>
      30. Прапорщики (мичманы) могут быть откомандированы, с их согласия, и по согласованию с соответствующими Министерствами и ведомствами для дальнейшего прохождения военной службы: 
</w:t>
      </w:r>
      <w:r>
        <w:br/>
      </w:r>
      <w:r>
        <w:rPr>
          <w:rFonts w:ascii="Times New Roman"/>
          <w:b w:val="false"/>
          <w:i w:val="false"/>
          <w:color w:val="000000"/>
          <w:sz w:val="28"/>
        </w:rPr>
        <w:t>
      1) из Вооруженных Сил Республики Казахстан в органы национальной безопасности, внутренних дел, Республиканскую гвардию, в Комитет по чрезвычайным ситуациям, правоохранительные органы и другие воинские формирования - приказом Министра обороны Республики Казахстан, с исключением из списков личного состава Вооруженных Сил Республики Казахстан; 
</w:t>
      </w:r>
      <w:r>
        <w:br/>
      </w:r>
      <w:r>
        <w:rPr>
          <w:rFonts w:ascii="Times New Roman"/>
          <w:b w:val="false"/>
          <w:i w:val="false"/>
          <w:color w:val="000000"/>
          <w:sz w:val="28"/>
        </w:rPr>
        <w:t>
      2) из органов национальной безопасности, внутренних дел, Республиканской гвардии, Комитета по чрезвычайным ситуациям, правоохранительных органов и других воинских формирований в Вооруженные Силы Республики Казахстан - приказами руководителей соответствующих министерств, ведомств и войск с исключением их из списков личного состава соответствующих министерств, ведомств и войск; 
</w:t>
      </w:r>
      <w:r>
        <w:br/>
      </w:r>
      <w:r>
        <w:rPr>
          <w:rFonts w:ascii="Times New Roman"/>
          <w:b w:val="false"/>
          <w:i w:val="false"/>
          <w:color w:val="000000"/>
          <w:sz w:val="28"/>
        </w:rPr>
        <w:t>
      3) в Вооруженные Силы государств - участников Содружества Независимых Государств из Вооруженных Сил Республики Казахстан в соответствии с межгосударственными соглашениями, с исключением из списков личного состава. 
</w:t>
      </w:r>
      <w:r>
        <w:br/>
      </w:r>
      <w:r>
        <w:rPr>
          <w:rFonts w:ascii="Times New Roman"/>
          <w:b w:val="false"/>
          <w:i w:val="false"/>
          <w:color w:val="000000"/>
          <w:sz w:val="28"/>
        </w:rPr>
        <w:t>
      Откомандирование производится в персональном порядке по рапорту прапорщика (мичмана) по согласованию между соответствующими государственными органами. 
</w:t>
      </w:r>
      <w:r>
        <w:br/>
      </w:r>
      <w:r>
        <w:rPr>
          <w:rFonts w:ascii="Times New Roman"/>
          <w:b w:val="false"/>
          <w:i w:val="false"/>
          <w:color w:val="000000"/>
          <w:sz w:val="28"/>
        </w:rPr>
        <w:t>
      При передислокации воинской части прапорщики (мичманы) убывают к новому месту службы в составе этой части согласно ее списочному составу. 
</w:t>
      </w:r>
      <w:r>
        <w:br/>
      </w:r>
      <w:r>
        <w:rPr>
          <w:rFonts w:ascii="Times New Roman"/>
          <w:b w:val="false"/>
          <w:i w:val="false"/>
          <w:color w:val="000000"/>
          <w:sz w:val="28"/>
        </w:rPr>
        <w:t>
      Прапорщики (мичманы), с их согласия, могут быть прикомандированы на основании решения Правительства Республики Казахстан к государственным органам (организациям) с освобождением от занимаемых должностей и оставлением на военной службе для выполнения работ оборонного характера и других специальных обязанностей. За прапорщиками (мичманами), прикомандированными к государственным органам с оставлением на военной службе, сохраняются права, льготы, преимущества и обязанности, установленные законодательством Республики Казахстан для военнослужащих. Прикомандирование прапорщиков (мичманов) к государственным органам и организациям производится приказом Министра обороны Республики Казахстан. Назначение на должности и перемещение по службе прикомандированных прапорщиков (мичманов) производится приказами руководителей государственных органов в соответствии с целями прикомандирования и об этом письменно сообщается в кадровый орган Министерства обороны Республики Казахстан. 
</w:t>
      </w:r>
      <w:r>
        <w:br/>
      </w:r>
      <w:r>
        <w:rPr>
          <w:rFonts w:ascii="Times New Roman"/>
          <w:b w:val="false"/>
          <w:i w:val="false"/>
          <w:color w:val="000000"/>
          <w:sz w:val="28"/>
        </w:rPr>
        <w:t>
      31. В целях периодической оценки служебной деятельности прапорщиков (мичманов), их деловых и моральных качеств, а также обеспечения правильного подбора, расстановки и воспитания проводится аттестация. 
</w:t>
      </w:r>
      <w:r>
        <w:br/>
      </w:r>
      <w:r>
        <w:rPr>
          <w:rFonts w:ascii="Times New Roman"/>
          <w:b w:val="false"/>
          <w:i w:val="false"/>
          <w:color w:val="000000"/>
          <w:sz w:val="28"/>
        </w:rPr>
        <w:t>
      Периодичность, сроки и порядок проведения аттестации прапорщиков (мичманов) определяются приказом Министра обороны Республики Казахстан. 
</w:t>
      </w:r>
      <w:r>
        <w:br/>
      </w:r>
      <w:r>
        <w:rPr>
          <w:rFonts w:ascii="Times New Roman"/>
          <w:b w:val="false"/>
          <w:i w:val="false"/>
          <w:color w:val="000000"/>
          <w:sz w:val="28"/>
        </w:rPr>
        <w:t>
      32. Для проведения аттестации и вынесения по ним заключений в воинской части создается постоянно действующая аттестационная комиссия, состав которой определяется приказом командира воинской части. 
</w:t>
      </w:r>
      <w:r>
        <w:br/>
      </w:r>
      <w:r>
        <w:rPr>
          <w:rFonts w:ascii="Times New Roman"/>
          <w:b w:val="false"/>
          <w:i w:val="false"/>
          <w:color w:val="000000"/>
          <w:sz w:val="28"/>
        </w:rPr>
        <w:t>
      33. Прапорщики (мичманы) обязаны устранять отмеченные в аттестации недостатки. 
</w:t>
      </w:r>
      <w:r>
        <w:br/>
      </w:r>
      <w:r>
        <w:rPr>
          <w:rFonts w:ascii="Times New Roman"/>
          <w:b w:val="false"/>
          <w:i w:val="false"/>
          <w:color w:val="000000"/>
          <w:sz w:val="28"/>
        </w:rPr>
        <w:t>
      Прямые начальники должны требовать от прапорщиков (мичманов) устранения недостатков, отмеченных в аттестации. 
</w:t>
      </w:r>
      <w:r>
        <w:br/>
      </w:r>
      <w:r>
        <w:rPr>
          <w:rFonts w:ascii="Times New Roman"/>
          <w:b w:val="false"/>
          <w:i w:val="false"/>
          <w:color w:val="000000"/>
          <w:sz w:val="28"/>
        </w:rPr>
        <w:t>
      Утвержденные аттестации объявляются аттестованным прапорщикам (мичманам) их непосредственными начальниками. Жалобы на нарушение порядка аттестации и необъективность аттестации могут быть поданы в установленном порядке не позднее месячного срока со дня объявления аттестации. Окончательное решение по жалобе принимается начальником, утвердившим аттестацию. В случае признания жалобы военнослужащего обоснованной, в аттестацию вносятся соответствующие изменения, или проводится новая аттестация.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Отпуска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Прапорщикам (мичманам), состоящим на военной службе, предоставляются: 
</w:t>
      </w:r>
      <w:r>
        <w:br/>
      </w:r>
      <w:r>
        <w:rPr>
          <w:rFonts w:ascii="Times New Roman"/>
          <w:b w:val="false"/>
          <w:i w:val="false"/>
          <w:color w:val="000000"/>
          <w:sz w:val="28"/>
        </w:rPr>
        <w:t>
     1) основные отпуска; 
</w:t>
      </w:r>
      <w:r>
        <w:br/>
      </w:r>
      <w:r>
        <w:rPr>
          <w:rFonts w:ascii="Times New Roman"/>
          <w:b w:val="false"/>
          <w:i w:val="false"/>
          <w:color w:val="000000"/>
          <w:sz w:val="28"/>
        </w:rPr>
        <w:t>
     2) отпуска по болезни; 
</w:t>
      </w:r>
      <w:r>
        <w:br/>
      </w:r>
      <w:r>
        <w:rPr>
          <w:rFonts w:ascii="Times New Roman"/>
          <w:b w:val="false"/>
          <w:i w:val="false"/>
          <w:color w:val="000000"/>
          <w:sz w:val="28"/>
        </w:rPr>
        <w:t>
     3) краткосрочные отпуска по семейным обстоятельствам; 
</w:t>
      </w:r>
      <w:r>
        <w:br/>
      </w:r>
      <w:r>
        <w:rPr>
          <w:rFonts w:ascii="Times New Roman"/>
          <w:b w:val="false"/>
          <w:i w:val="false"/>
          <w:color w:val="000000"/>
          <w:sz w:val="28"/>
        </w:rPr>
        <w:t>
     4) отпуска в связи с обучением в учебном заведении; 
</w:t>
      </w:r>
      <w:r>
        <w:br/>
      </w:r>
      <w:r>
        <w:rPr>
          <w:rFonts w:ascii="Times New Roman"/>
          <w:b w:val="false"/>
          <w:i w:val="false"/>
          <w:color w:val="000000"/>
          <w:sz w:val="28"/>
        </w:rPr>
        <w:t>
     5) отпуска в связи с материнством и уходом за детьми; 
</w:t>
      </w:r>
      <w:r>
        <w:br/>
      </w:r>
      <w:r>
        <w:rPr>
          <w:rFonts w:ascii="Times New Roman"/>
          <w:b w:val="false"/>
          <w:i w:val="false"/>
          <w:color w:val="000000"/>
          <w:sz w:val="28"/>
        </w:rPr>
        <w:t>
     6) дополнительные отпуска в соответствии с Законом Республики Казахстан  
</w:t>
      </w:r>
      <w:r>
        <w:rPr>
          <w:rFonts w:ascii="Times New Roman"/>
          <w:b w:val="false"/>
          <w:i w:val="false"/>
          <w:color w:val="000000"/>
          <w:sz w:val="28"/>
        </w:rPr>
        <w:t xml:space="preserve"> Z934000_ </w:t>
      </w:r>
      <w:r>
        <w:rPr>
          <w:rFonts w:ascii="Times New Roman"/>
          <w:b w:val="false"/>
          <w:i w:val="false"/>
          <w:color w:val="000000"/>
          <w:sz w:val="28"/>
        </w:rPr>
        <w:t>
  "О статусе и социальной защите военнослужащих и членов их семей": 
</w:t>
      </w:r>
      <w:r>
        <w:br/>
      </w:r>
      <w:r>
        <w:rPr>
          <w:rFonts w:ascii="Times New Roman"/>
          <w:b w:val="false"/>
          <w:i w:val="false"/>
          <w:color w:val="000000"/>
          <w:sz w:val="28"/>
        </w:rPr>
        <w:t>
     за исполнение обязанностей во вредных (тяжелых) условиях; 
</w:t>
      </w:r>
      <w:r>
        <w:br/>
      </w:r>
      <w:r>
        <w:rPr>
          <w:rFonts w:ascii="Times New Roman"/>
          <w:b w:val="false"/>
          <w:i w:val="false"/>
          <w:color w:val="000000"/>
          <w:sz w:val="28"/>
        </w:rPr>
        <w:t>
     за особый характер службы; 
</w:t>
      </w:r>
      <w:r>
        <w:br/>
      </w:r>
      <w:r>
        <w:rPr>
          <w:rFonts w:ascii="Times New Roman"/>
          <w:b w:val="false"/>
          <w:i w:val="false"/>
          <w:color w:val="000000"/>
          <w:sz w:val="28"/>
        </w:rPr>
        <w:t>
     проходящим службу в зонах экологического бедствия. 
</w:t>
      </w:r>
      <w:r>
        <w:br/>
      </w:r>
      <w:r>
        <w:rPr>
          <w:rFonts w:ascii="Times New Roman"/>
          <w:b w:val="false"/>
          <w:i w:val="false"/>
          <w:color w:val="000000"/>
          <w:sz w:val="28"/>
        </w:rPr>
        <w:t>
     Продолжительность отпуска исчисляется в сутках. 
</w:t>
      </w:r>
      <w:r>
        <w:br/>
      </w:r>
      <w:r>
        <w:rPr>
          <w:rFonts w:ascii="Times New Roman"/>
          <w:b w:val="false"/>
          <w:i w:val="false"/>
          <w:color w:val="000000"/>
          <w:sz w:val="28"/>
        </w:rPr>
        <w:t>
      Дополнительно к отпуску представляется время на путь следования к месту его проведения и обратно, в том числе и при отзыве прапорщика (мичмана) из отпуска. 
</w:t>
      </w:r>
      <w:r>
        <w:br/>
      </w:r>
      <w:r>
        <w:rPr>
          <w:rFonts w:ascii="Times New Roman"/>
          <w:b w:val="false"/>
          <w:i w:val="false"/>
          <w:color w:val="000000"/>
          <w:sz w:val="28"/>
        </w:rPr>
        <w:t>
      35. В соответствии с действующим законодательством прапорщикам (мичманам), в зависимости от общей выслуги лет в календарном исчислении, особенностей и условий их военной службы, предоставляются основные отпуска следующей продолжительности: 
</w:t>
      </w:r>
      <w:r>
        <w:br/>
      </w:r>
      <w:r>
        <w:rPr>
          <w:rFonts w:ascii="Times New Roman"/>
          <w:b w:val="false"/>
          <w:i w:val="false"/>
          <w:color w:val="000000"/>
          <w:sz w:val="28"/>
        </w:rPr>
        <w:t>
      1) имеющим выслугу на военной службе до 10 лет - 30 суток; от 10 до 15 лет - 35 суток; от 15 до 20 лет - 40 суток; от 20 лет и более - 45 суток. 
</w:t>
      </w:r>
      <w:r>
        <w:br/>
      </w:r>
      <w:r>
        <w:rPr>
          <w:rFonts w:ascii="Times New Roman"/>
          <w:b w:val="false"/>
          <w:i w:val="false"/>
          <w:color w:val="000000"/>
          <w:sz w:val="28"/>
        </w:rPr>
        <w:t>
      Общая выслуга лет, учитываемая при определении продолжительности основного отпуска, исчисляется по правилам, установленным для исчисления календарной выслуги лет для назначения пенсий военнослужащим; 
</w:t>
      </w:r>
      <w:r>
        <w:br/>
      </w:r>
      <w:r>
        <w:rPr>
          <w:rFonts w:ascii="Times New Roman"/>
          <w:b w:val="false"/>
          <w:i w:val="false"/>
          <w:color w:val="000000"/>
          <w:sz w:val="28"/>
        </w:rPr>
        <w:t>
      2) находящимся на летной работе (несущим боевое дежурство) - 45 суток. 
</w:t>
      </w:r>
      <w:r>
        <w:br/>
      </w:r>
      <w:r>
        <w:rPr>
          <w:rFonts w:ascii="Times New Roman"/>
          <w:b w:val="false"/>
          <w:i w:val="false"/>
          <w:color w:val="000000"/>
          <w:sz w:val="28"/>
        </w:rPr>
        <w:t>
      Перечень должностей, исполнение обязанностей по которым дает право на предоставление этим прапорщикам (мичманам) основного отпуска продолжительностью 45 суток, определяется приказом Министра обороны Республики Казахстан; 
</w:t>
      </w:r>
      <w:r>
        <w:br/>
      </w:r>
      <w:r>
        <w:rPr>
          <w:rFonts w:ascii="Times New Roman"/>
          <w:b w:val="false"/>
          <w:i w:val="false"/>
          <w:color w:val="000000"/>
          <w:sz w:val="28"/>
        </w:rPr>
        <w:t>
      3) проходящим службу в местностях с тяжелыми и неблагоприятными климатическими условиями - 45 суток; 
</w:t>
      </w:r>
      <w:r>
        <w:br/>
      </w:r>
      <w:r>
        <w:rPr>
          <w:rFonts w:ascii="Times New Roman"/>
          <w:b w:val="false"/>
          <w:i w:val="false"/>
          <w:color w:val="000000"/>
          <w:sz w:val="28"/>
        </w:rPr>
        <w:t>
      4) в исключительных случаях прапорщикам (мичманам), нуждающимся в удлиненном отдыхе в связи с особо сложными условиями службы или при чрезвычайных обстоятельствах решением Министра обороны Республики Казахстан - 45 суток. 
</w:t>
      </w:r>
      <w:r>
        <w:br/>
      </w:r>
      <w:r>
        <w:rPr>
          <w:rFonts w:ascii="Times New Roman"/>
          <w:b w:val="false"/>
          <w:i w:val="false"/>
          <w:color w:val="000000"/>
          <w:sz w:val="28"/>
        </w:rPr>
        <w:t>
      Продолжительность основного отпуска, предоставляемого прапорщикам (мичманам) в зависимости от особенностей и условий военной службы, не зависит от имеющейся у них выслуги лет. Продолжительность основного отпуска прапорщиков (мичманов), не использовавших основной отпуск до назначения их в воинскую часть, в которой установлена другая продолжительность основных отпусков, определяется пропорционально времени службы в текущем году по прежнему и новому месту службы; 
</w:t>
      </w:r>
      <w:r>
        <w:br/>
      </w:r>
      <w:r>
        <w:rPr>
          <w:rFonts w:ascii="Times New Roman"/>
          <w:b w:val="false"/>
          <w:i w:val="false"/>
          <w:color w:val="000000"/>
          <w:sz w:val="28"/>
        </w:rPr>
        <w:t>
      5) при предоставлении основного и дополнительного отпусков прапорщикам (мичманам) в году приема на военную службу, продолжительность отпусков исчисляется пропорционально прослуженному в текущем году времени, путем деления каждого из указанных отпусков на 12 и умножения на число полных месяцев службы, исходя из имеющихся у них выслуги лет, особенностей или условий службы. Такой отпуск по желанию прапорщика (мичмана) может быть присоединен к основному отпуску на следующий год. 
</w:t>
      </w:r>
      <w:r>
        <w:br/>
      </w:r>
      <w:r>
        <w:rPr>
          <w:rFonts w:ascii="Times New Roman"/>
          <w:b w:val="false"/>
          <w:i w:val="false"/>
          <w:color w:val="000000"/>
          <w:sz w:val="28"/>
        </w:rPr>
        <w:t>
      36. Основной отпуск прапорщикам (мичманам) предоставляется в течение календарного года с учетом чередования периодов их использования, обеспечения поддержания постоянной боевой готовности воинских частей и в соответствии с планами основных отпусков. 
</w:t>
      </w:r>
      <w:r>
        <w:br/>
      </w:r>
      <w:r>
        <w:rPr>
          <w:rFonts w:ascii="Times New Roman"/>
          <w:b w:val="false"/>
          <w:i w:val="false"/>
          <w:color w:val="000000"/>
          <w:sz w:val="28"/>
        </w:rPr>
        <w:t>
      Прапорщикам (мичманам), имеющим право на льготы в соответствии с действующим законодательством Республики Казахстан, основной отпуск предоставляется в удобное для них время без ущерба для поддержания постоянной боевой готовности воинских частей. 
</w:t>
      </w:r>
      <w:r>
        <w:br/>
      </w:r>
      <w:r>
        <w:rPr>
          <w:rFonts w:ascii="Times New Roman"/>
          <w:b w:val="false"/>
          <w:i w:val="false"/>
          <w:color w:val="000000"/>
          <w:sz w:val="28"/>
        </w:rPr>
        <w:t>
      Прапорщикам (мичманам), заболевшим во время основного и дополнительных отпусков, отпуск продлевается по выздоровлению на соответствующее число дней болезни во время отпуска. 
</w:t>
      </w:r>
      <w:r>
        <w:br/>
      </w:r>
      <w:r>
        <w:rPr>
          <w:rFonts w:ascii="Times New Roman"/>
          <w:b w:val="false"/>
          <w:i w:val="false"/>
          <w:color w:val="000000"/>
          <w:sz w:val="28"/>
        </w:rPr>
        <w:t>
      Прапорщикам (мичманам), прибывшим в основной отпуск из другого гарнизона, отпуск может быть продлен начальником гарнизона, начальником органа военной полиции (военным комиссаром) с уведомлением об этом командира воинской части или командира (начальника), предоставившего отпуск, на основании соответствующей справки, удостоверенной лечащим врачом и начальником (главным врачом) лечебного учреждения. В случае смерти или тяжелой болезни членов семей (отца, матери, жены или мужа, детей, родных братьев и сестер) или других лиц, на воспитании которых они находились, а также какого-либо бедствия, постигшего семьи этих прапорщиков (мичманов) отпуск может быть продлен на срок до 10 суток с немедленным извещением об этом командира воинской части, из которой они прибыли. 
</w:t>
      </w:r>
      <w:r>
        <w:br/>
      </w:r>
      <w:r>
        <w:rPr>
          <w:rFonts w:ascii="Times New Roman"/>
          <w:b w:val="false"/>
          <w:i w:val="false"/>
          <w:color w:val="000000"/>
          <w:sz w:val="28"/>
        </w:rPr>
        <w:t>
      Основной отпуск, предоставленный прапорщику (мичману) с последующим исключением его из списков личного состава воинской части в связи с увольнением с военной службы, не продлевается. 
</w:t>
      </w:r>
      <w:r>
        <w:br/>
      </w:r>
      <w:r>
        <w:rPr>
          <w:rFonts w:ascii="Times New Roman"/>
          <w:b w:val="false"/>
          <w:i w:val="false"/>
          <w:color w:val="000000"/>
          <w:sz w:val="28"/>
        </w:rPr>
        <w:t>
      В исключительных случаях допускается перенос основного отпуска на следующий год по решению прямого начальника от командира дивизии, ему равного и выше. При этом отпуск за истекший год должен быть предоставлен в первом квартале наступившего года, а если прапорщик (мичман) увольняется с военной службы, присоединен к отпуску в году увольнения. 
</w:t>
      </w:r>
      <w:r>
        <w:br/>
      </w:r>
      <w:r>
        <w:rPr>
          <w:rFonts w:ascii="Times New Roman"/>
          <w:b w:val="false"/>
          <w:i w:val="false"/>
          <w:color w:val="000000"/>
          <w:sz w:val="28"/>
        </w:rPr>
        <w:t>
      Прапорщики (мичманы), уволенные из рядов Вооруженных Сил Республики Казахстан приказом по личному составу в текущем году, и подлежащие исключению из списка личного состава воинской части в следующем году, по окончании основного и дополнительных отпусков, предоставленных по увольнению из рядов Вооруженных Сил Республики Казахстан, в воинские части не возвращаются и право на предоставление основного и дополнительных отпусков в году исключения из списков личного состава воинской части не имеют. 
</w:t>
      </w:r>
      <w:r>
        <w:br/>
      </w:r>
      <w:r>
        <w:rPr>
          <w:rFonts w:ascii="Times New Roman"/>
          <w:b w:val="false"/>
          <w:i w:val="false"/>
          <w:color w:val="000000"/>
          <w:sz w:val="28"/>
        </w:rPr>
        <w:t>
      Прапорщикам (мичманам), уволенным из рядов Вооруженных Сил Республики Казахстан приказом по личному составу в текущем году, и подлежащим исключению из списков личного состава воинской части в следующем году, основной и дополнительные отпуска за следующий год независимо от основания к увольнению предоставляются в порядке, определенном в подпункте 5 пункта 
</w:t>
      </w:r>
      <w:r>
        <w:br/>
      </w:r>
      <w:r>
        <w:rPr>
          <w:rFonts w:ascii="Times New Roman"/>
          <w:b w:val="false"/>
          <w:i w:val="false"/>
          <w:color w:val="000000"/>
          <w:sz w:val="28"/>
        </w:rPr>
        <w:t>
35. 
</w:t>
      </w:r>
      <w:r>
        <w:br/>
      </w:r>
      <w:r>
        <w:rPr>
          <w:rFonts w:ascii="Times New Roman"/>
          <w:b w:val="false"/>
          <w:i w:val="false"/>
          <w:color w:val="000000"/>
          <w:sz w:val="28"/>
        </w:rPr>
        <w:t>
      37. Дополнительный отпуск за исполнение обязанностей во вредных (тяжелых) условиях и за особый характер службы предоставляется прапорщикам (мичманам) в целях профилактики заболеваний, полноценного восстановления профессиональной работоспособности. 
</w:t>
      </w:r>
      <w:r>
        <w:br/>
      </w:r>
      <w:r>
        <w:rPr>
          <w:rFonts w:ascii="Times New Roman"/>
          <w:b w:val="false"/>
          <w:i w:val="false"/>
          <w:color w:val="000000"/>
          <w:sz w:val="28"/>
        </w:rPr>
        <w:t>
      38. Порядок и условия предоставления прапорщикам (мичманам) дополнительного отпуска за исполнение обязанностей во вредных (тяжелых) условиях и за особый характер службы устанавливаются приказом Министра обороны Республики Казахстан. При этом дополнительный отпуск прапорщикам (мичманам) за исполнение обязанностей во вредных (тяжелых) условиях и за особый характер службы предоставляется в полном размере при условии, если в течение всего календарного года они полностью используют служебное время на должностях, определенных перечнем. В других случаях продолжительность дополнительного отпуска определяется пропорционально времени, занятому исполнением обязанностей во вредных (тяжелых) условиях и в особых условиях службы в течение текущего календарного года. 
</w:t>
      </w:r>
      <w:r>
        <w:br/>
      </w:r>
      <w:r>
        <w:rPr>
          <w:rFonts w:ascii="Times New Roman"/>
          <w:b w:val="false"/>
          <w:i w:val="false"/>
          <w:color w:val="000000"/>
          <w:sz w:val="28"/>
        </w:rPr>
        <w:t>
      Порядок, продолжительность и перечень должностей прапорщиков (мичманов), имеющих право на данные виды отпусков, устанавливаются Министром обороны Республики Казахстан. 
</w:t>
      </w:r>
      <w:r>
        <w:br/>
      </w:r>
      <w:r>
        <w:rPr>
          <w:rFonts w:ascii="Times New Roman"/>
          <w:b w:val="false"/>
          <w:i w:val="false"/>
          <w:color w:val="000000"/>
          <w:sz w:val="28"/>
        </w:rPr>
        <w:t>
      39. Дополнительный отпуск суммируется с основным отпуском и может предоставляться одновременно с ним или отдельно. 
</w:t>
      </w:r>
      <w:r>
        <w:br/>
      </w:r>
      <w:r>
        <w:rPr>
          <w:rFonts w:ascii="Times New Roman"/>
          <w:b w:val="false"/>
          <w:i w:val="false"/>
          <w:color w:val="000000"/>
          <w:sz w:val="28"/>
        </w:rPr>
        <w:t>
      Прапорщикам (мичманам), имеющим право одновременно на дополнительные отпуска за исполнение обязанностей во вредных (тяжелых) условиях, за особый характер службы, а также проходящим военную службу в зонах экологического бедствия, дополнительный отпуск предоставляется по их выбору только по одному основанию. 
</w:t>
      </w:r>
      <w:r>
        <w:br/>
      </w:r>
      <w:r>
        <w:rPr>
          <w:rFonts w:ascii="Times New Roman"/>
          <w:b w:val="false"/>
          <w:i w:val="false"/>
          <w:color w:val="000000"/>
          <w:sz w:val="28"/>
        </w:rPr>
        <w:t>
      Общая продолжительность основного и дополнительного отпусков не должна превышать двух месяцев, не считая времени, необходимого для проезда к месту проведения отпуска и обратно. 
</w:t>
      </w:r>
      <w:r>
        <w:br/>
      </w:r>
      <w:r>
        <w:rPr>
          <w:rFonts w:ascii="Times New Roman"/>
          <w:b w:val="false"/>
          <w:i w:val="false"/>
          <w:color w:val="000000"/>
          <w:sz w:val="28"/>
        </w:rPr>
        <w:t>
      Основной отпуск, а при предоставлении дополнительного отпуска в совокупности с ним, по желанию прапорщика (мичмана) может быть разделен на две части. 
</w:t>
      </w:r>
      <w:r>
        <w:br/>
      </w:r>
      <w:r>
        <w:rPr>
          <w:rFonts w:ascii="Times New Roman"/>
          <w:b w:val="false"/>
          <w:i w:val="false"/>
          <w:color w:val="000000"/>
          <w:sz w:val="28"/>
        </w:rPr>
        <w:t>
      40. Прапорщики (мичманы) отзыву из отпуска, за исключением крайней служебной необходимости, не подлежат. В исключительных случаях они могут быть отозваны из отпуска на основании письменного разрешения прямого начальника от командира дивизии, ему равного и выше. Неиспользованная в связи с этим часть отпуска должна быть предоставлена прапорщику (мичману) в другое время в течение данного календарного года или присоединена к отпуску за следующий календарный год. При этом, если неиспользованная часть отпуска, предоставленная прапорщику (мичману), в течение данного календарного года, составляет 10 суток и более, ему выдаются денежные средства для проезда к месту проведения отпуска и обратно, но не далее пункта, из которого он был отозван, а также предоставляется сверх отпуска время на путь следования. 
</w:t>
      </w:r>
      <w:r>
        <w:br/>
      </w:r>
      <w:r>
        <w:rPr>
          <w:rFonts w:ascii="Times New Roman"/>
          <w:b w:val="false"/>
          <w:i w:val="false"/>
          <w:color w:val="000000"/>
          <w:sz w:val="28"/>
        </w:rPr>
        <w:t>
      Другие командиры (начальники), превысившие свои полномочия и вызвавшие прапорщика (мичмана) из отпуска, несут дисциплинарную, а также материальную ответственность, в размерах компенсирующих дополнительные затраты на восстановление прерванного отпуска. 
</w:t>
      </w:r>
      <w:r>
        <w:br/>
      </w:r>
      <w:r>
        <w:rPr>
          <w:rFonts w:ascii="Times New Roman"/>
          <w:b w:val="false"/>
          <w:i w:val="false"/>
          <w:color w:val="000000"/>
          <w:sz w:val="28"/>
        </w:rPr>
        <w:t>
      41. Прапорщикам (мичманам), допустившим неявку на службу без уважительных причин, основной и дополнительный отпуска за исполнение обязанностей во вредных (тяжелых) условиях или за особый характер службы, предоставляемые за текущий или следующий год, уменьшаются на число дней неявки. При этом основной и дополнительный отпуска в совокупности не должны быть меньше пятнадцати суток. 
</w:t>
      </w:r>
      <w:r>
        <w:br/>
      </w:r>
      <w:r>
        <w:rPr>
          <w:rFonts w:ascii="Times New Roman"/>
          <w:b w:val="false"/>
          <w:i w:val="false"/>
          <w:color w:val="000000"/>
          <w:sz w:val="28"/>
        </w:rPr>
        <w:t>
      Решение об уменьшении указанных отпусков принимает командир (начальник), пользующийся правом предоставления отпусков. 
</w:t>
      </w:r>
      <w:r>
        <w:br/>
      </w:r>
      <w:r>
        <w:rPr>
          <w:rFonts w:ascii="Times New Roman"/>
          <w:b w:val="false"/>
          <w:i w:val="false"/>
          <w:color w:val="000000"/>
          <w:sz w:val="28"/>
        </w:rPr>
        <w:t>
      42. Прапорщикам (мичманам), увольняемым с военной службы, основной отпуск в году увольнения предоставляется: 
</w:t>
      </w:r>
      <w:r>
        <w:br/>
      </w:r>
      <w:r>
        <w:rPr>
          <w:rFonts w:ascii="Times New Roman"/>
          <w:b w:val="false"/>
          <w:i w:val="false"/>
          <w:color w:val="000000"/>
          <w:sz w:val="28"/>
        </w:rPr>
        <w:t>
      1) увольняемым по возрасту, болезни, сокращению штатов, ограниченному состоянию здоровья - продолжительностью, установленной подпунктами 1-4 пункта 35 настоящих Правил; 
</w:t>
      </w:r>
      <w:r>
        <w:br/>
      </w:r>
      <w:r>
        <w:rPr>
          <w:rFonts w:ascii="Times New Roman"/>
          <w:b w:val="false"/>
          <w:i w:val="false"/>
          <w:color w:val="000000"/>
          <w:sz w:val="28"/>
        </w:rPr>
        <w:t>
      2) увольняемым по другим основаниям - продолжительностью, установленной подпунктом 5 пункта 35 настоящих Правил. 
</w:t>
      </w:r>
      <w:r>
        <w:br/>
      </w:r>
      <w:r>
        <w:rPr>
          <w:rFonts w:ascii="Times New Roman"/>
          <w:b w:val="false"/>
          <w:i w:val="false"/>
          <w:color w:val="000000"/>
          <w:sz w:val="28"/>
        </w:rPr>
        <w:t>
      43. Отпуска по болезни прапорщикам (мичманам) предоставляются на основании постановления военно-врачебной комиссии по окончании лечения в лечебном учреждении. 
</w:t>
      </w:r>
      <w:r>
        <w:br/>
      </w:r>
      <w:r>
        <w:rPr>
          <w:rFonts w:ascii="Times New Roman"/>
          <w:b w:val="false"/>
          <w:i w:val="false"/>
          <w:color w:val="000000"/>
          <w:sz w:val="28"/>
        </w:rPr>
        <w:t>
      Отпуск по болезни предоставляется продолжительностью до 30 суток, а в отдельных случаях при ранениях, контузиях, увечьях и заболеваниях в зависимости от их характера до 60 суток. 
</w:t>
      </w:r>
      <w:r>
        <w:br/>
      </w:r>
      <w:r>
        <w:rPr>
          <w:rFonts w:ascii="Times New Roman"/>
          <w:b w:val="false"/>
          <w:i w:val="false"/>
          <w:color w:val="000000"/>
          <w:sz w:val="28"/>
        </w:rPr>
        <w:t>
      При увольнении прапорщиков (мичманов) с военной службы отпуск по болезни не предоставляется. 
</w:t>
      </w:r>
      <w:r>
        <w:br/>
      </w:r>
      <w:r>
        <w:rPr>
          <w:rFonts w:ascii="Times New Roman"/>
          <w:b w:val="false"/>
          <w:i w:val="false"/>
          <w:color w:val="000000"/>
          <w:sz w:val="28"/>
        </w:rPr>
        <w:t>
      Отпуск по болезни в счет основного и дополнительного отпусков не засчитывается. 
</w:t>
      </w:r>
      <w:r>
        <w:br/>
      </w:r>
      <w:r>
        <w:rPr>
          <w:rFonts w:ascii="Times New Roman"/>
          <w:b w:val="false"/>
          <w:i w:val="false"/>
          <w:color w:val="000000"/>
          <w:sz w:val="28"/>
        </w:rPr>
        <w:t>
      44. Для решения неотложных социально-бытовых вопросов, прежде всего связанных с охраной здоровья, выполнением родственного долга, а также по другим причинам командир воинской части может предоставить прапорщикам (мичманам) краткосрочный отпуск по семейным обстоятельствам в течение года продолжительностью до 10 суток. Время, необходимое для проезда к месту проведения отпуска и обратно, предоставляется дополнительно. 
</w:t>
      </w:r>
      <w:r>
        <w:br/>
      </w:r>
      <w:r>
        <w:rPr>
          <w:rFonts w:ascii="Times New Roman"/>
          <w:b w:val="false"/>
          <w:i w:val="false"/>
          <w:color w:val="000000"/>
          <w:sz w:val="28"/>
        </w:rPr>
        <w:t>
      Краткосрочный отпуск в счет основного отпуска не засчитывается. 
</w:t>
      </w:r>
      <w:r>
        <w:br/>
      </w:r>
      <w:r>
        <w:rPr>
          <w:rFonts w:ascii="Times New Roman"/>
          <w:b w:val="false"/>
          <w:i w:val="false"/>
          <w:color w:val="000000"/>
          <w:sz w:val="28"/>
        </w:rPr>
        <w:t>
      45. Прапорщикам (мичманам), поступающим в гражданские высшие учебные заведения, для подготовки и сдачи вступительных экзаменов предоставляются отпуска, продолжительность которых устанавливается Министром обороны Республики Казахстан. 
</w:t>
      </w:r>
      <w:r>
        <w:br/>
      </w:r>
      <w:r>
        <w:rPr>
          <w:rFonts w:ascii="Times New Roman"/>
          <w:b w:val="false"/>
          <w:i w:val="false"/>
          <w:color w:val="000000"/>
          <w:sz w:val="28"/>
        </w:rPr>
        <w:t>
      Прапорщикам (мичманам), обучающимся в гражданских высших и средних специальных учебных заведениях в форме вечернего и заочного обучения, на период сдачи экзаменационной сессии, предоставляются каникулярные отпуска, продолжительность которых определяется Министром обороны Республики Казахстан. 
</w:t>
      </w:r>
      <w:r>
        <w:br/>
      </w:r>
      <w:r>
        <w:rPr>
          <w:rFonts w:ascii="Times New Roman"/>
          <w:b w:val="false"/>
          <w:i w:val="false"/>
          <w:color w:val="000000"/>
          <w:sz w:val="28"/>
        </w:rPr>
        <w:t>
      46. Женщинам в связи с материнством предоставляются отпуска: 
</w:t>
      </w:r>
      <w:r>
        <w:br/>
      </w:r>
      <w:r>
        <w:rPr>
          <w:rFonts w:ascii="Times New Roman"/>
          <w:b w:val="false"/>
          <w:i w:val="false"/>
          <w:color w:val="000000"/>
          <w:sz w:val="28"/>
        </w:rPr>
        <w:t>
      1) по беременности и родам - с сохранением денежного и вещевого довольствия и продовольственного пайка; 
</w:t>
      </w:r>
      <w:r>
        <w:br/>
      </w:r>
      <w:r>
        <w:rPr>
          <w:rFonts w:ascii="Times New Roman"/>
          <w:b w:val="false"/>
          <w:i w:val="false"/>
          <w:color w:val="000000"/>
          <w:sz w:val="28"/>
        </w:rPr>
        <w:t>
      2) частично оплачиваемый по уходу за ребенком - по желанию, без сохранения денежного и вещевого довольствия и продовольственного пайка; 
</w:t>
      </w:r>
      <w:r>
        <w:br/>
      </w:r>
      <w:r>
        <w:rPr>
          <w:rFonts w:ascii="Times New Roman"/>
          <w:b w:val="false"/>
          <w:i w:val="false"/>
          <w:color w:val="000000"/>
          <w:sz w:val="28"/>
        </w:rPr>
        <w:t>
      3) дополнительный отпуск по уходу за ребенком - по желанию, без сохранения денежного и вещевого довольствия и продовольственного пайка. 
</w:t>
      </w:r>
      <w:r>
        <w:br/>
      </w:r>
      <w:r>
        <w:rPr>
          <w:rFonts w:ascii="Times New Roman"/>
          <w:b w:val="false"/>
          <w:i w:val="false"/>
          <w:color w:val="000000"/>
          <w:sz w:val="28"/>
        </w:rPr>
        <w:t>
      Указанные отпуска предоставляются продолжительностью, установленной законодательством Республики Казахстан об отпусках рабочих и служащих в связи с материнством. Время этих отпусков засчитывается в сроки выслуги в воинских званиях, в выслугу лет на должностях прапорщиков (мичманов) для выплаты надбавки за выслугу лет, надбавки за непрерывную службу в местностях с ограниченными сроками службы и высокогорных местностях, а также в выслугу лет на пенсию. 
</w:t>
      </w:r>
      <w:r>
        <w:br/>
      </w:r>
      <w:r>
        <w:rPr>
          <w:rFonts w:ascii="Times New Roman"/>
          <w:b w:val="false"/>
          <w:i w:val="false"/>
          <w:color w:val="000000"/>
          <w:sz w:val="28"/>
        </w:rPr>
        <w:t>
      Отпуск по беременности и родам в счет основного и дополнительного отпусков не засчитывается. Перед отпуском по беременности и родам или непосредственно после него женщинам предоставляется основной и дополнительный отпуска за текущий год. 
</w:t>
      </w:r>
      <w:r>
        <w:br/>
      </w:r>
      <w:r>
        <w:rPr>
          <w:rFonts w:ascii="Times New Roman"/>
          <w:b w:val="false"/>
          <w:i w:val="false"/>
          <w:color w:val="000000"/>
          <w:sz w:val="28"/>
        </w:rPr>
        <w:t>
      Основной и дополнительный отпуска в году окончания отпуска по уходу за ребенком исчисляются пропорционально времени со дня окончания этого отпуска до конца календарного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Увольнение с военной службы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Прапорщики (мичманы), достигшие предельного возраста состояния на военной службе, подлежат увольнению с военной службы. 
</w:t>
      </w:r>
      <w:r>
        <w:br/>
      </w:r>
      <w:r>
        <w:rPr>
          <w:rFonts w:ascii="Times New Roman"/>
          <w:b w:val="false"/>
          <w:i w:val="false"/>
          <w:color w:val="000000"/>
          <w:sz w:val="28"/>
        </w:rPr>
        <w:t>
      Прапорщики (мичманы), оставленные на военной службе сверх предельного возраста состояния на военной службе, могут быть уволены до истечения срока, на который они были оставлены, по основаниям, предусмотренным настоящими Правилами. 
</w:t>
      </w:r>
      <w:r>
        <w:br/>
      </w:r>
      <w:r>
        <w:rPr>
          <w:rFonts w:ascii="Times New Roman"/>
          <w:b w:val="false"/>
          <w:i w:val="false"/>
          <w:color w:val="000000"/>
          <w:sz w:val="28"/>
        </w:rPr>
        <w:t>
      Увольнение с военной службы прапорщиков (мичманов) производится по одному из оснований, предусмотренных пунктами 48-50 настоящих Правил. 
</w:t>
      </w:r>
      <w:r>
        <w:br/>
      </w:r>
      <w:r>
        <w:rPr>
          <w:rFonts w:ascii="Times New Roman"/>
          <w:b w:val="false"/>
          <w:i w:val="false"/>
          <w:color w:val="000000"/>
          <w:sz w:val="28"/>
        </w:rPr>
        <w:t>
      Увольнение прапорщиков (мичманов) с военной службы производится: 
</w:t>
      </w:r>
      <w:r>
        <w:br/>
      </w:r>
      <w:r>
        <w:rPr>
          <w:rFonts w:ascii="Times New Roman"/>
          <w:b w:val="false"/>
          <w:i w:val="false"/>
          <w:color w:val="000000"/>
          <w:sz w:val="28"/>
        </w:rPr>
        <w:t>
      1) в запас, если увольняемые не достигли предельного возраста состояния в запасе и по состоянию здоровья годны к военной службе в мирное или военное время; 
</w:t>
      </w:r>
      <w:r>
        <w:br/>
      </w:r>
      <w:r>
        <w:rPr>
          <w:rFonts w:ascii="Times New Roman"/>
          <w:b w:val="false"/>
          <w:i w:val="false"/>
          <w:color w:val="000000"/>
          <w:sz w:val="28"/>
        </w:rPr>
        <w:t>
      2) в отставку, если увольняемые достигли предельного возраста состояния в запасе или по состоянию здоровья признаны военно-врачебной комиссией негодными к военной службе с исключением с воинского учета; 
</w:t>
      </w:r>
      <w:r>
        <w:br/>
      </w:r>
      <w:r>
        <w:rPr>
          <w:rFonts w:ascii="Times New Roman"/>
          <w:b w:val="false"/>
          <w:i w:val="false"/>
          <w:color w:val="000000"/>
          <w:sz w:val="28"/>
        </w:rPr>
        <w:t>
      3) с военной службы, если увольняемые за совершенные преступления осуждены к лишению свободы или к лишению свободы условно с привлечением к исправительным работам. 
</w:t>
      </w:r>
      <w:r>
        <w:br/>
      </w:r>
      <w:r>
        <w:rPr>
          <w:rFonts w:ascii="Times New Roman"/>
          <w:b w:val="false"/>
          <w:i w:val="false"/>
          <w:color w:val="000000"/>
          <w:sz w:val="28"/>
        </w:rPr>
        <w:t>
      О предстоящем увольнении с военной службы в запас или отставку прапорщики (мичманы) ставятся в известность заблаговременно, не позднее, чем за два месяца до увольнения. Непосредственными и другими прямыми начальниками (от командира воинской части и выше) с ними проводятся индивидуальные беседы. 
</w:t>
      </w:r>
      <w:r>
        <w:br/>
      </w:r>
      <w:r>
        <w:rPr>
          <w:rFonts w:ascii="Times New Roman"/>
          <w:b w:val="false"/>
          <w:i w:val="false"/>
          <w:color w:val="000000"/>
          <w:sz w:val="28"/>
        </w:rPr>
        <w:t>
      Прапорщики (мичманы) перед представлением к увольнению с военной службы для определения степени годности к военной службе по состоянию здоровья направляются на освидетельствование в военно-врачебные комиссии, постановления которых учитываются при определении основания увольнения. Медицинское освидетельствование по рапорту прапорщика, мичмана может не проводиться или проводиться амбулаторно. 
</w:t>
      </w:r>
      <w:r>
        <w:br/>
      </w:r>
      <w:r>
        <w:rPr>
          <w:rFonts w:ascii="Times New Roman"/>
          <w:b w:val="false"/>
          <w:i w:val="false"/>
          <w:color w:val="000000"/>
          <w:sz w:val="28"/>
        </w:rPr>
        <w:t>
      На освидетельствование в военно-врачебные комиссии в этих целях могут не направляться прапорщики (мичманы), представляемые к увольнению в запас по подпунктам 5, 6, 7, 9, 10 пункта 48 и по подпункту 2 пункта 50. 
</w:t>
      </w:r>
      <w:r>
        <w:br/>
      </w:r>
      <w:r>
        <w:rPr>
          <w:rFonts w:ascii="Times New Roman"/>
          <w:b w:val="false"/>
          <w:i w:val="false"/>
          <w:color w:val="000000"/>
          <w:sz w:val="28"/>
        </w:rPr>
        <w:t>
      Днем увольнения прапорщиков (мичманов) с военной службы в запас или в отставку считается день, с которого эти лица приказом по воинской части исключены из списков личного состава части. 
</w:t>
      </w:r>
      <w:r>
        <w:br/>
      </w:r>
      <w:r>
        <w:rPr>
          <w:rFonts w:ascii="Times New Roman"/>
          <w:b w:val="false"/>
          <w:i w:val="false"/>
          <w:color w:val="000000"/>
          <w:sz w:val="28"/>
        </w:rPr>
        <w:t>
      48. Прапорщики (мичманы) увольняются с военной службы в запас: 
</w:t>
      </w:r>
      <w:r>
        <w:br/>
      </w:r>
      <w:r>
        <w:rPr>
          <w:rFonts w:ascii="Times New Roman"/>
          <w:b w:val="false"/>
          <w:i w:val="false"/>
          <w:color w:val="000000"/>
          <w:sz w:val="28"/>
        </w:rPr>
        <w:t>
      1) по выслуге лет и достижению предельного возраста состояния на военной службе, дающих право на пенсию; 
</w:t>
      </w:r>
      <w:r>
        <w:br/>
      </w:r>
      <w:r>
        <w:rPr>
          <w:rFonts w:ascii="Times New Roman"/>
          <w:b w:val="false"/>
          <w:i w:val="false"/>
          <w:color w:val="000000"/>
          <w:sz w:val="28"/>
        </w:rPr>
        <w:t>
      2) по возрасту - в случае достижения предельного возраста состояния на военной службе; 
</w:t>
      </w:r>
      <w:r>
        <w:br/>
      </w:r>
      <w:r>
        <w:rPr>
          <w:rFonts w:ascii="Times New Roman"/>
          <w:b w:val="false"/>
          <w:i w:val="false"/>
          <w:color w:val="000000"/>
          <w:sz w:val="28"/>
        </w:rPr>
        <w:t>
      3) по болезни - признанные военно-врачебными комиссиями негодными к военной службе в мирное время (в военное время ограниченно годными 2-й степени); 
</w:t>
      </w:r>
      <w:r>
        <w:br/>
      </w:r>
      <w:r>
        <w:rPr>
          <w:rFonts w:ascii="Times New Roman"/>
          <w:b w:val="false"/>
          <w:i w:val="false"/>
          <w:color w:val="000000"/>
          <w:sz w:val="28"/>
        </w:rPr>
        <w:t>
      4) по ограниченному состоянию здоровья - на основании постановления военно-врачебной комиссии об ограниченной годности к военной службе, невозможности по состоянию здоровья исполнять обязанности по занимаемой должности и отсутствии возможности перемещения по службе на должность, обязанности по которой он может исполнять с учетом состояния здоровья; 
</w:t>
      </w:r>
      <w:r>
        <w:br/>
      </w:r>
      <w:r>
        <w:rPr>
          <w:rFonts w:ascii="Times New Roman"/>
          <w:b w:val="false"/>
          <w:i w:val="false"/>
          <w:color w:val="000000"/>
          <w:sz w:val="28"/>
        </w:rPr>
        <w:t>
      5) по семейным и другим важным обстоятельствам по просьбе прапорщика, мичмана (при отсутствии других оснований для увольнения): 
</w:t>
      </w:r>
      <w:r>
        <w:br/>
      </w:r>
      <w:r>
        <w:rPr>
          <w:rFonts w:ascii="Times New Roman"/>
          <w:b w:val="false"/>
          <w:i w:val="false"/>
          <w:color w:val="000000"/>
          <w:sz w:val="28"/>
        </w:rPr>
        <w:t>
      при создавшихся семейных обстоятельствах, препятствующих исполнению военной службы. При этом под семейными обстоятельствами имеются в виду трагические случаи с женой (мужем, детьми супругов), либо создавшиеся условия, при которых родители прапорщика (мичмана), жены (мужа) будут нуждаться в постоянном постороннем уходе с их стороны (на основании акта семейно-имущественного обследования и постановления военно-врачебной комиссии), по этому же основанию подлежат увольнению прапорщики (мичманы)- женщины в связи с рождением ребенка и невозможностью дальнейшего исполнения обязанностей по занимаемой должности; 
</w:t>
      </w:r>
      <w:r>
        <w:br/>
      </w:r>
      <w:r>
        <w:rPr>
          <w:rFonts w:ascii="Times New Roman"/>
          <w:b w:val="false"/>
          <w:i w:val="false"/>
          <w:color w:val="000000"/>
          <w:sz w:val="28"/>
        </w:rPr>
        <w:t>
      6) по служебному несоответствию - по решению командования, исходя из деловых и моральных качеств, в аттестационном порядке; 
</w:t>
      </w:r>
      <w:r>
        <w:br/>
      </w:r>
      <w:r>
        <w:rPr>
          <w:rFonts w:ascii="Times New Roman"/>
          <w:b w:val="false"/>
          <w:i w:val="false"/>
          <w:color w:val="000000"/>
          <w:sz w:val="28"/>
        </w:rPr>
        <w:t>
      7) за совершение проступков, порочащих честь военнослужащего, на основании заключения постоянно действующей аттестационной комиссии или по решению товарищеского суда чести; 
</w:t>
      </w:r>
      <w:r>
        <w:br/>
      </w:r>
      <w:r>
        <w:rPr>
          <w:rFonts w:ascii="Times New Roman"/>
          <w:b w:val="false"/>
          <w:i w:val="false"/>
          <w:color w:val="000000"/>
          <w:sz w:val="28"/>
        </w:rPr>
        <w:t>
      8) в связи с сокращением штатов или организационными мероприятиями, в случае невозможности использования на военной службе; 
</w:t>
      </w:r>
      <w:r>
        <w:br/>
      </w:r>
      <w:r>
        <w:rPr>
          <w:rFonts w:ascii="Times New Roman"/>
          <w:b w:val="false"/>
          <w:i w:val="false"/>
          <w:color w:val="000000"/>
          <w:sz w:val="28"/>
        </w:rPr>
        <w:t>
      9) при избрании депутатами Парламента Республики Казахстан и освобожденными председателями комиссий местных представительных органов; 
</w:t>
      </w:r>
      <w:r>
        <w:br/>
      </w:r>
      <w:r>
        <w:rPr>
          <w:rFonts w:ascii="Times New Roman"/>
          <w:b w:val="false"/>
          <w:i w:val="false"/>
          <w:color w:val="000000"/>
          <w:sz w:val="28"/>
        </w:rPr>
        <w:t>
      10) в связи с окончанием срока контракта; 
</w:t>
      </w:r>
      <w:r>
        <w:br/>
      </w:r>
      <w:r>
        <w:rPr>
          <w:rFonts w:ascii="Times New Roman"/>
          <w:b w:val="false"/>
          <w:i w:val="false"/>
          <w:color w:val="000000"/>
          <w:sz w:val="28"/>
        </w:rPr>
        <w:t>
      11) в связи с незаключением контракта; 
</w:t>
      </w:r>
      <w:r>
        <w:br/>
      </w:r>
      <w:r>
        <w:rPr>
          <w:rFonts w:ascii="Times New Roman"/>
          <w:b w:val="false"/>
          <w:i w:val="false"/>
          <w:color w:val="000000"/>
          <w:sz w:val="28"/>
        </w:rPr>
        <w:t>
      12) в связи с расторжением контракта - в случае несоблюдения условий контракта сторонами. 
</w:t>
      </w:r>
      <w:r>
        <w:br/>
      </w:r>
      <w:r>
        <w:rPr>
          <w:rFonts w:ascii="Times New Roman"/>
          <w:b w:val="false"/>
          <w:i w:val="false"/>
          <w:color w:val="000000"/>
          <w:sz w:val="28"/>
        </w:rPr>
        <w:t>
      49. Прапорщики (мичманы) увольняются с военной службы в отставку: 
</w:t>
      </w:r>
      <w:r>
        <w:br/>
      </w:r>
      <w:r>
        <w:rPr>
          <w:rFonts w:ascii="Times New Roman"/>
          <w:b w:val="false"/>
          <w:i w:val="false"/>
          <w:color w:val="000000"/>
          <w:sz w:val="28"/>
        </w:rPr>
        <w:t>
      1) по возрасту - достигшие предельного возраста состояния в запасе; 
</w:t>
      </w:r>
      <w:r>
        <w:br/>
      </w:r>
      <w:r>
        <w:rPr>
          <w:rFonts w:ascii="Times New Roman"/>
          <w:b w:val="false"/>
          <w:i w:val="false"/>
          <w:color w:val="000000"/>
          <w:sz w:val="28"/>
        </w:rPr>
        <w:t>
      2) по болезни - на основании постановления военно-врачебной комиссии о негодности к военной службе с исключением с воинского учета. 
</w:t>
      </w:r>
      <w:r>
        <w:br/>
      </w:r>
      <w:r>
        <w:rPr>
          <w:rFonts w:ascii="Times New Roman"/>
          <w:b w:val="false"/>
          <w:i w:val="false"/>
          <w:color w:val="000000"/>
          <w:sz w:val="28"/>
        </w:rPr>
        <w:t>
      50. Прапорщики (мичманы), осужденные за совершение преступления (без лишения воинского звания), увольняются: 
</w:t>
      </w:r>
      <w:r>
        <w:br/>
      </w:r>
      <w:r>
        <w:rPr>
          <w:rFonts w:ascii="Times New Roman"/>
          <w:b w:val="false"/>
          <w:i w:val="false"/>
          <w:color w:val="000000"/>
          <w:sz w:val="28"/>
        </w:rPr>
        <w:t>
      1) с военной службы в связи с осуждением к лишению свободы или осужденные к лишению свободы условно с обязательным привлечением к исправительным работам; 
</w:t>
      </w:r>
      <w:r>
        <w:br/>
      </w:r>
      <w:r>
        <w:rPr>
          <w:rFonts w:ascii="Times New Roman"/>
          <w:b w:val="false"/>
          <w:i w:val="false"/>
          <w:color w:val="000000"/>
          <w:sz w:val="28"/>
        </w:rPr>
        <w:t>
      2) с военной службы в запас или отставку в связи с осуждением к мерам наказания, не связанным с лишением свободы - если они осуждены условно или с отсрочкой исполнения приговора, а также, если осуждены к лишению свободы, но освобождены от отбывания наказания по амнистии. 
</w:t>
      </w:r>
      <w:r>
        <w:br/>
      </w:r>
      <w:r>
        <w:rPr>
          <w:rFonts w:ascii="Times New Roman"/>
          <w:b w:val="false"/>
          <w:i w:val="false"/>
          <w:color w:val="000000"/>
          <w:sz w:val="28"/>
        </w:rPr>
        <w:t>
      Прапорщики (мичманы), указанные в подпункте 2 настоящего пункта (кроме освобожденных по амнистии от отбывания наказания в виде лишения свободы) по ходатайству соответствующих командиров, решением Министра обороны Республики Казахстан могут быть оставлены на военной службе для использования на должностях прапорщиков (мичманов), по которым штатом не предусмотрено иметь в непосредственном подчинении военнослужащих. При принятии в последующем решения об увольнении таких прапорщиков, мичманов, их увольнение производится по основаниям пунктов 48, 49 настоящих Правил. 
</w:t>
      </w:r>
      <w:r>
        <w:br/>
      </w:r>
      <w:r>
        <w:rPr>
          <w:rFonts w:ascii="Times New Roman"/>
          <w:b w:val="false"/>
          <w:i w:val="false"/>
          <w:color w:val="000000"/>
          <w:sz w:val="28"/>
        </w:rPr>
        <w:t>
      Прапорщики (мичманы), в отношении которых ведется следствие или уголовное дело рассматривается судом, не подлежат увольнению с военной службы до окончательного решения по делу. Те из них, которые заключены под стражу в период следствия по уголовным делам, освобождаются от занимаемых должностей и зачисляются на весь период следствия в распоряжение соответствующих командиров (начальников). В случае, когда прапорщик (мичман) не заключен под стражу в период следствия, вопрос об освобождении его от занимаемой должности, временном назначении на другую должность решается командованием по согласованию с военными правоохранительными органами, ведущими следствие. 
</w:t>
      </w:r>
      <w:r>
        <w:br/>
      </w:r>
      <w:r>
        <w:rPr>
          <w:rFonts w:ascii="Times New Roman"/>
          <w:b w:val="false"/>
          <w:i w:val="false"/>
          <w:color w:val="000000"/>
          <w:sz w:val="28"/>
        </w:rPr>
        <w:t>
      51. Увольнение прапорщиков (мичманов) с военной службы производится приказом по личному составу. 
</w:t>
      </w:r>
      <w:r>
        <w:br/>
      </w:r>
      <w:r>
        <w:rPr>
          <w:rFonts w:ascii="Times New Roman"/>
          <w:b w:val="false"/>
          <w:i w:val="false"/>
          <w:color w:val="000000"/>
          <w:sz w:val="28"/>
        </w:rPr>
        <w:t>
      52. При досрочном увольнении прапорщиков (мичманов) по основаниям, предусмотренным подпунктами 6, 7, 12 пункта 48, подпунктом 2 пункта 50, а также при лишении воинского звания прапорщик (мичман) в соответствии с пунктом 17 настоящих Правил, с них взыскивается стоимость полученного вещевого имущества в сумме, исчисленной пропорционально времени, оставшемуся до окончания сроков носки (из расчета полных календарных месяцев). 
</w:t>
      </w:r>
      <w:r>
        <w:br/>
      </w:r>
      <w:r>
        <w:rPr>
          <w:rFonts w:ascii="Times New Roman"/>
          <w:b w:val="false"/>
          <w:i w:val="false"/>
          <w:color w:val="000000"/>
          <w:sz w:val="28"/>
        </w:rPr>
        <w:t>
      53. Прапорщики (мичманы), уволенные по пунктам 48, 49 настоящих Правил имеют право в месячный срок со дня объявления приказа об увольнении обжаловать это решение перед вышестоящим командованием, либо в военном суде. 
</w:t>
      </w:r>
      <w:r>
        <w:br/>
      </w:r>
      <w:r>
        <w:rPr>
          <w:rFonts w:ascii="Times New Roman"/>
          <w:b w:val="false"/>
          <w:i w:val="false"/>
          <w:color w:val="000000"/>
          <w:sz w:val="28"/>
        </w:rPr>
        <w:t>
      В случае незаконного увольнения прапорщики (мичманы) восстанавливаются на военной службе в прежних должностях. 
</w:t>
      </w:r>
      <w:r>
        <w:br/>
      </w:r>
      <w:r>
        <w:rPr>
          <w:rFonts w:ascii="Times New Roman"/>
          <w:b w:val="false"/>
          <w:i w:val="false"/>
          <w:color w:val="000000"/>
          <w:sz w:val="28"/>
        </w:rPr>
        <w:t>
      Весь период с момента увольнения до момента восстановления на военной службе и назначения на должность включается в выслугу лет, в том числе в льготном исчислении, и в срок выслуги в воинском звании прапорщика (мичмана). 
</w:t>
      </w:r>
      <w:r>
        <w:br/>
      </w:r>
      <w:r>
        <w:rPr>
          <w:rFonts w:ascii="Times New Roman"/>
          <w:b w:val="false"/>
          <w:i w:val="false"/>
          <w:color w:val="000000"/>
          <w:sz w:val="28"/>
        </w:rPr>
        <w:t>
      Порядок возмещения материального ущерба, прапорщику (мичману) виновными лицами определяется законодательством Республики Казахстан. 
</w:t>
      </w:r>
      <w:r>
        <w:br/>
      </w:r>
      <w:r>
        <w:rPr>
          <w:rFonts w:ascii="Times New Roman"/>
          <w:b w:val="false"/>
          <w:i w:val="false"/>
          <w:color w:val="000000"/>
          <w:sz w:val="28"/>
        </w:rPr>
        <w:t>
      54. Прапорщики (мичманы) умершие, погибшие, безвестно отсутствующие, а также пропавшие без вести в связи с военными действиями, исключаются из списков личного состава Вооруженных Сил Республики Казахстан. 
</w:t>
      </w:r>
      <w:r>
        <w:br/>
      </w:r>
      <w:r>
        <w:rPr>
          <w:rFonts w:ascii="Times New Roman"/>
          <w:b w:val="false"/>
          <w:i w:val="false"/>
          <w:color w:val="000000"/>
          <w:sz w:val="28"/>
        </w:rPr>
        <w:t>
      Признание прапорщиков (мичманов) безвестно отсутствующими или пропавшими без вести в связи с военными действиями производится в судебном порядке в соответствии с законодательством Республики Казахстан. 
</w:t>
      </w:r>
      <w:r>
        <w:br/>
      </w:r>
      <w:r>
        <w:rPr>
          <w:rFonts w:ascii="Times New Roman"/>
          <w:b w:val="false"/>
          <w:i w:val="false"/>
          <w:color w:val="000000"/>
          <w:sz w:val="28"/>
        </w:rPr>
        <w:t>
      55. Прапорщикам (мичманам), прослужившим на военной службе 25 лет и более в льготном исчислении, при увольнении в запас или отставку может предоставляться право ношения военной формы одежды, кроме лиц, уволенных с военной службы по подпунктам 6, 7 пункта 48 и по пункту 50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Служба в запасе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Солдатам, матросам, старшинам, сержантам, прапорщикам (мичманам), состоящим в запасе и отставке, воинские звания "прапорщик", "мичман", "старший прапорщик", "старший мичман" не присваиваются. 
</w:t>
      </w:r>
      <w:r>
        <w:br/>
      </w:r>
      <w:r>
        <w:rPr>
          <w:rFonts w:ascii="Times New Roman"/>
          <w:b w:val="false"/>
          <w:i w:val="false"/>
          <w:color w:val="000000"/>
          <w:sz w:val="28"/>
        </w:rPr>
        <w:t>
      57. Лишение воинского звания прапорщика (мичмана), старшего прапорщика (старшего мичмана), состоящих в запасе и в отставке, за совершение проступков, порочащих честь военнослужащего, если ранее принятые меры воздействия себя не оправдали, может производиться приказом Министра обороны Республики Казахстан. 
</w:t>
      </w:r>
      <w:r>
        <w:br/>
      </w:r>
      <w:r>
        <w:rPr>
          <w:rFonts w:ascii="Times New Roman"/>
          <w:b w:val="false"/>
          <w:i w:val="false"/>
          <w:color w:val="000000"/>
          <w:sz w:val="28"/>
        </w:rPr>
        <w:t>
      Лишение указанных воинских званий производится с одновременным разжалованием до рядового (матроса), а также лишением права ношения военной формы одежды, если такое право было предоставлено ранее.  
</w:t>
      </w:r>
      <w:r>
        <w:br/>
      </w:r>
      <w:r>
        <w:rPr>
          <w:rFonts w:ascii="Times New Roman"/>
          <w:b w:val="false"/>
          <w:i w:val="false"/>
          <w:color w:val="000000"/>
          <w:sz w:val="28"/>
        </w:rPr>
        <w:t>
      58. Прапорщики (мичманы) запаса, лишенные воинских званий и разжалованные до рядового (матроса), восстановлению в прежнем звании не подлежат. 
</w:t>
      </w:r>
      <w:r>
        <w:br/>
      </w:r>
      <w:r>
        <w:rPr>
          <w:rFonts w:ascii="Times New Roman"/>
          <w:b w:val="false"/>
          <w:i w:val="false"/>
          <w:color w:val="000000"/>
          <w:sz w:val="28"/>
        </w:rPr>
        <w:t>
      59. Для повышения военной подготовки прапорщики (мичманы) могут быть призваны на сборы: 
</w:t>
      </w:r>
      <w:r>
        <w:br/>
      </w:r>
      <w:r>
        <w:rPr>
          <w:rFonts w:ascii="Times New Roman"/>
          <w:b w:val="false"/>
          <w:i w:val="false"/>
          <w:color w:val="000000"/>
          <w:sz w:val="28"/>
        </w:rPr>
        <w:t>
     1) учебные; 
</w:t>
      </w:r>
      <w:r>
        <w:br/>
      </w:r>
      <w:r>
        <w:rPr>
          <w:rFonts w:ascii="Times New Roman"/>
          <w:b w:val="false"/>
          <w:i w:val="false"/>
          <w:color w:val="000000"/>
          <w:sz w:val="28"/>
        </w:rPr>
        <w:t>
     2) поверочные; 
</w:t>
      </w:r>
      <w:r>
        <w:br/>
      </w:r>
      <w:r>
        <w:rPr>
          <w:rFonts w:ascii="Times New Roman"/>
          <w:b w:val="false"/>
          <w:i w:val="false"/>
          <w:color w:val="000000"/>
          <w:sz w:val="28"/>
        </w:rPr>
        <w:t>
     3) специальные. 
</w:t>
      </w:r>
      <w:r>
        <w:br/>
      </w:r>
      <w:r>
        <w:rPr>
          <w:rFonts w:ascii="Times New Roman"/>
          <w:b w:val="false"/>
          <w:i w:val="false"/>
          <w:color w:val="000000"/>
          <w:sz w:val="28"/>
        </w:rPr>
        <w:t>
     Продолжительность сборов, определяется Законом Республики Казахстан 
</w:t>
      </w:r>
      <w:r>
        <w:rPr>
          <w:rFonts w:ascii="Times New Roman"/>
          <w:b w:val="false"/>
          <w:i w:val="false"/>
          <w:color w:val="000000"/>
          <w:sz w:val="28"/>
        </w:rPr>
        <w:t xml:space="preserve"> Z939000_ </w:t>
      </w:r>
      <w:r>
        <w:rPr>
          <w:rFonts w:ascii="Times New Roman"/>
          <w:b w:val="false"/>
          <w:i w:val="false"/>
          <w:color w:val="000000"/>
          <w:sz w:val="28"/>
        </w:rPr>
        <w:t>
  "О всеобщей воинской обязанности и военной службе". 
</w:t>
      </w:r>
      <w:r>
        <w:br/>
      </w:r>
      <w:r>
        <w:rPr>
          <w:rFonts w:ascii="Times New Roman"/>
          <w:b w:val="false"/>
          <w:i w:val="false"/>
          <w:color w:val="000000"/>
          <w:sz w:val="28"/>
        </w:rPr>
        <w:t>
     Порядок и сроки проведения сборов в пределах установленной продолжительности определяются приказом Министра обороны Республики Казахстан. 
</w:t>
      </w:r>
      <w:r>
        <w:br/>
      </w:r>
      <w:r>
        <w:rPr>
          <w:rFonts w:ascii="Times New Roman"/>
          <w:b w:val="false"/>
          <w:i w:val="false"/>
          <w:color w:val="000000"/>
          <w:sz w:val="28"/>
        </w:rPr>
        <w:t>
      60. Прапорщики (мичманы) запаса могут быть определены на военную службу по контракту, на срок не менее трех лет из числа лиц, не достигших предельного возраста состояния на военной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Особенности прохождения службы в военное время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Прапорщики (мичманы) проходят военную службу в военное время с учетом особенностей, предусмотренных настоящей главой и другими правовыми актами, принятыми на военное время. 
</w:t>
      </w:r>
      <w:r>
        <w:br/>
      </w:r>
      <w:r>
        <w:rPr>
          <w:rFonts w:ascii="Times New Roman"/>
          <w:b w:val="false"/>
          <w:i w:val="false"/>
          <w:color w:val="000000"/>
          <w:sz w:val="28"/>
        </w:rPr>
        <w:t>
      62. При объявлении мобилизации: 
</w:t>
      </w:r>
      <w:r>
        <w:br/>
      </w:r>
      <w:r>
        <w:rPr>
          <w:rFonts w:ascii="Times New Roman"/>
          <w:b w:val="false"/>
          <w:i w:val="false"/>
          <w:color w:val="000000"/>
          <w:sz w:val="28"/>
        </w:rPr>
        <w:t>
      1) прапорщики (мичманы), подлежащие увольнению из Вооруженных Сил Республики Казахстан, а также военнообязанные, призванные на сборы задерживаются до особого распоряжения с сохранением обеспечения всеми видами довольствия по установленным нормам. 
</w:t>
      </w:r>
      <w:r>
        <w:br/>
      </w:r>
      <w:r>
        <w:rPr>
          <w:rFonts w:ascii="Times New Roman"/>
          <w:b w:val="false"/>
          <w:i w:val="false"/>
          <w:color w:val="000000"/>
          <w:sz w:val="28"/>
        </w:rPr>
        <w:t>
      Приказы об увольнении с военной службы прапорщиков (мичманов), не исключенных из списков личного состава части подлежат отмене, кроме приказов об увольнении в отставку по болезни. Эти военнослужащие вступают в исполнение обязанностей по прежним должностям, а в случаях замещения этих должностей другими военнослужащими, используются по указанию соответствующих прямых начальников; 
</w:t>
      </w:r>
      <w:r>
        <w:br/>
      </w:r>
      <w:r>
        <w:rPr>
          <w:rFonts w:ascii="Times New Roman"/>
          <w:b w:val="false"/>
          <w:i w:val="false"/>
          <w:color w:val="000000"/>
          <w:sz w:val="28"/>
        </w:rPr>
        <w:t>
      2) все отпуска, за исключением отпусков по болезни, беременности и родам прекращаются, прапорщики (мичманы), находящиеся в отпусках, обязаны немедленно возвратиться к месту службы; 
</w:t>
      </w:r>
      <w:r>
        <w:br/>
      </w:r>
      <w:r>
        <w:rPr>
          <w:rFonts w:ascii="Times New Roman"/>
          <w:b w:val="false"/>
          <w:i w:val="false"/>
          <w:color w:val="000000"/>
          <w:sz w:val="28"/>
        </w:rPr>
        <w:t>
      3) прапорщики (мичманы) запаса являются в пункты и в сроки, указанные в их мобилизационных предписаниях, в получаемых повестках или приказах районных (городских) военных комиссаров; 
</w:t>
      </w:r>
      <w:r>
        <w:br/>
      </w:r>
      <w:r>
        <w:rPr>
          <w:rFonts w:ascii="Times New Roman"/>
          <w:b w:val="false"/>
          <w:i w:val="false"/>
          <w:color w:val="000000"/>
          <w:sz w:val="28"/>
        </w:rPr>
        <w:t>
      4) прапорщики (мичманы), не возвратившиеся своевременно без уважительных причин из отпусков к месту службы или не явившиеся по мобилизации в указанные им пункты и сроки, несут ответственность по законам военного времени. 
</w:t>
      </w:r>
      <w:r>
        <w:br/>
      </w:r>
      <w:r>
        <w:rPr>
          <w:rFonts w:ascii="Times New Roman"/>
          <w:b w:val="false"/>
          <w:i w:val="false"/>
          <w:color w:val="000000"/>
          <w:sz w:val="28"/>
        </w:rPr>
        <w:t>
      63. Призыв на военную службу прапорщиков (мичманов) запаса, по мобилизации и последующие призывы в военное время производятся военными комиссариатами в соответствии с приказами Министра обороны Республики Казахстан, издаваемыми на основании Указов Президента Республики Казахстан. 
</w:t>
      </w:r>
      <w:r>
        <w:br/>
      </w:r>
      <w:r>
        <w:rPr>
          <w:rFonts w:ascii="Times New Roman"/>
          <w:b w:val="false"/>
          <w:i w:val="false"/>
          <w:color w:val="000000"/>
          <w:sz w:val="28"/>
        </w:rPr>
        <w:t>
      64. Состав прапорщиков (мичманов) в военное время пополняется лицами, получившими звания в соответствии с пунктом 65 настоящих Правил, с учетом потребности Вооруженных Сил Республики Казахстан в прапорщиках (мичманах), без определения срока службы. 
</w:t>
      </w:r>
      <w:r>
        <w:br/>
      </w:r>
      <w:r>
        <w:rPr>
          <w:rFonts w:ascii="Times New Roman"/>
          <w:b w:val="false"/>
          <w:i w:val="false"/>
          <w:color w:val="000000"/>
          <w:sz w:val="28"/>
        </w:rPr>
        <w:t>
      65. Воинские звания прапорщика (мичмана) в военное время присваиваются: 
</w:t>
      </w:r>
      <w:r>
        <w:br/>
      </w:r>
      <w:r>
        <w:rPr>
          <w:rFonts w:ascii="Times New Roman"/>
          <w:b w:val="false"/>
          <w:i w:val="false"/>
          <w:color w:val="000000"/>
          <w:sz w:val="28"/>
        </w:rPr>
        <w:t>
      1) солдатам, матросам, сержантам, старшинам, имеющим высшее или среднее специальное образование, родственное по профилю подготовки соответствующей военной специальности, с назначением на должности прапорщиков (мичманов); 
</w:t>
      </w:r>
      <w:r>
        <w:br/>
      </w:r>
      <w:r>
        <w:rPr>
          <w:rFonts w:ascii="Times New Roman"/>
          <w:b w:val="false"/>
          <w:i w:val="false"/>
          <w:color w:val="000000"/>
          <w:sz w:val="28"/>
        </w:rPr>
        <w:t>
      2) сержантам и старшинам, назначенным на должности прапорщиков (мичманов) и успешно исполняющим обязанности по этим должностям не менее трех месяцев, а в действующей армии и флоте, независимо от срока исполнения обязанностей; 
</w:t>
      </w:r>
      <w:r>
        <w:br/>
      </w:r>
      <w:r>
        <w:rPr>
          <w:rFonts w:ascii="Times New Roman"/>
          <w:b w:val="false"/>
          <w:i w:val="false"/>
          <w:color w:val="000000"/>
          <w:sz w:val="28"/>
        </w:rPr>
        <w:t>
      3) женщинам, с соответствующей специальной подготовкой, имеющим высшее или среднее образование, определенным на военную службу и назначенным на должности прапорщиков (мичманов). 
</w:t>
      </w:r>
      <w:r>
        <w:br/>
      </w:r>
      <w:r>
        <w:rPr>
          <w:rFonts w:ascii="Times New Roman"/>
          <w:b w:val="false"/>
          <w:i w:val="false"/>
          <w:color w:val="000000"/>
          <w:sz w:val="28"/>
        </w:rPr>
        <w:t>
      Воинские звания старшего прапорщика (старшего мичмана) в военное время присваивается прапорщикам (мичманам), прослужившим на должностях, подлежащих комплектованию старшими прапорщиками (старшими мичманами) или офицерами не менее трех месяцев, а в действующей армии и флоте, независимо от срока службы на этих должностях. 
</w:t>
      </w:r>
      <w:r>
        <w:br/>
      </w:r>
      <w:r>
        <w:rPr>
          <w:rFonts w:ascii="Times New Roman"/>
          <w:b w:val="false"/>
          <w:i w:val="false"/>
          <w:color w:val="000000"/>
          <w:sz w:val="28"/>
        </w:rPr>
        <w:t>
      66. Воинские звания прапорщиков и мичманов в военное время присваиваются приказом командира дивизии, ему равного и выше. 
</w:t>
      </w:r>
      <w:r>
        <w:br/>
      </w:r>
      <w:r>
        <w:rPr>
          <w:rFonts w:ascii="Times New Roman"/>
          <w:b w:val="false"/>
          <w:i w:val="false"/>
          <w:color w:val="000000"/>
          <w:sz w:val="28"/>
        </w:rPr>
        <w:t>
      67. Военнослужащие, лишенные в военное время воинских званий прапорщиков (мичманов) в соответствии с пунктом 17 настоящих Правил - переводятся на положение рядовых (матросов). 
</w:t>
      </w:r>
      <w:r>
        <w:br/>
      </w:r>
      <w:r>
        <w:rPr>
          <w:rFonts w:ascii="Times New Roman"/>
          <w:b w:val="false"/>
          <w:i w:val="false"/>
          <w:color w:val="000000"/>
          <w:sz w:val="28"/>
        </w:rPr>
        <w:t>
      68. Лицам, лишенным воинских званий прапорщиков (мичманов), которые в последующем зарекомендуют себя достойными замещать должности прапорщиков (мичманов) в военное время может быть присвоено воинское звание прапорщика (мичмана). 
</w:t>
      </w:r>
      <w:r>
        <w:br/>
      </w:r>
      <w:r>
        <w:rPr>
          <w:rFonts w:ascii="Times New Roman"/>
          <w:b w:val="false"/>
          <w:i w:val="false"/>
          <w:color w:val="000000"/>
          <w:sz w:val="28"/>
        </w:rPr>
        <w:t>
      69. Аттестация прапорщиков (мичманов) в военное время производится только по представлению их к присвоению офицерского звания. 
</w:t>
      </w:r>
      <w:r>
        <w:br/>
      </w:r>
      <w:r>
        <w:rPr>
          <w:rFonts w:ascii="Times New Roman"/>
          <w:b w:val="false"/>
          <w:i w:val="false"/>
          <w:color w:val="000000"/>
          <w:sz w:val="28"/>
        </w:rPr>
        <w:t>
      70. Прапорщикам (мичманам) в военное время в необходимых случаях может предоставляться отпуск на срок до 10 суток, не считая времени, необходимого для проезда к месту проведения отпуска и обратно, командирами соединений, им равными и выше. 
</w:t>
      </w:r>
      <w:r>
        <w:br/>
      </w:r>
      <w:r>
        <w:rPr>
          <w:rFonts w:ascii="Times New Roman"/>
          <w:b w:val="false"/>
          <w:i w:val="false"/>
          <w:color w:val="000000"/>
          <w:sz w:val="28"/>
        </w:rPr>
        <w:t>
      71. В военное время лечение прапорщиков (мичманов) должно быть закончено в лечебном учреждении. В исключительных случаях на основании заключения военно-врачебной комиссии, командиром воинской части (а в случае исключения из списков личного состава части - начальником военно-лечебного учреждения) может быть предоставлен отпуск по болезни на срок 30 суток. По истечении этого срока, по заключению военно-врачебной комиссии отпуск по болезни может быть продлен еще раз. 
</w:t>
      </w:r>
      <w:r>
        <w:br/>
      </w:r>
      <w:r>
        <w:rPr>
          <w:rFonts w:ascii="Times New Roman"/>
          <w:b w:val="false"/>
          <w:i w:val="false"/>
          <w:color w:val="000000"/>
          <w:sz w:val="28"/>
        </w:rPr>
        <w:t>
      В общей сложности отпуск по болезни не должен превышать трех месяцев. По окончании отпуска по болезни, военно-врачебная комиссия выносит постановление о степени годности военнослужащего к военной службе. 
</w:t>
      </w:r>
      <w:r>
        <w:br/>
      </w:r>
      <w:r>
        <w:rPr>
          <w:rFonts w:ascii="Times New Roman"/>
          <w:b w:val="false"/>
          <w:i w:val="false"/>
          <w:color w:val="000000"/>
          <w:sz w:val="28"/>
        </w:rPr>
        <w:t>
      72. Прапорщики (мичманы), состоящие на военной службе, признанные в военное время военно-врачебными комиссиями негодными к военной службе с исключением с воинского учета, увольняются в отставку по болезни. 
</w:t>
      </w:r>
      <w:r>
        <w:br/>
      </w:r>
      <w:r>
        <w:rPr>
          <w:rFonts w:ascii="Times New Roman"/>
          <w:b w:val="false"/>
          <w:i w:val="false"/>
          <w:color w:val="000000"/>
          <w:sz w:val="28"/>
        </w:rPr>
        <w:t>
      Увольнение с военной службы в военное время прапорщиков (мичманов), признанных по состоянию здоровья негодными к военной службе с исключением с воинского учета или негодными к военной службе с переосвидетельствованием через 6 или 12 месяцев, производится командирами соединений им равными и выше. 
</w:t>
      </w:r>
      <w:r>
        <w:br/>
      </w:r>
      <w:r>
        <w:rPr>
          <w:rFonts w:ascii="Times New Roman"/>
          <w:b w:val="false"/>
          <w:i w:val="false"/>
          <w:color w:val="000000"/>
          <w:sz w:val="28"/>
        </w:rPr>
        <w:t>
      73. Прапорщики (мичманы) запаса, призванные по мобилизации и лица, получившие воинские звания прапорщиков (мичманов) в военное время, назначенные на должности прапорщиков и мичманов или на должности офицерского состава, обеспечиваются всеми видами довольствия, по нормам, установленным для прапорщиков и мичманов. 
</w:t>
      </w:r>
      <w:r>
        <w:br/>
      </w:r>
      <w:r>
        <w:rPr>
          <w:rFonts w:ascii="Times New Roman"/>
          <w:b w:val="false"/>
          <w:i w:val="false"/>
          <w:color w:val="000000"/>
          <w:sz w:val="28"/>
        </w:rPr>
        <w:t>
Начальник Департамента кадров и военного образования 
</w:t>
      </w:r>
      <w:r>
        <w:br/>
      </w:r>
      <w:r>
        <w:rPr>
          <w:rFonts w:ascii="Times New Roman"/>
          <w:b w:val="false"/>
          <w:i w:val="false"/>
          <w:color w:val="000000"/>
          <w:sz w:val="28"/>
        </w:rPr>
        <w:t>
   Министерства обороны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приказу Министра обороны
</w:t>
      </w:r>
      <w:r>
        <w:br/>
      </w:r>
      <w:r>
        <w:rPr>
          <w:rFonts w:ascii="Times New Roman"/>
          <w:b w:val="false"/>
          <w:i w:val="false"/>
          <w:color w:val="000000"/>
          <w:sz w:val="28"/>
        </w:rPr>
        <w:t>
                                              Республики Казахстан 
</w:t>
      </w:r>
      <w:r>
        <w:br/>
      </w:r>
      <w:r>
        <w:rPr>
          <w:rFonts w:ascii="Times New Roman"/>
          <w:b w:val="false"/>
          <w:i w:val="false"/>
          <w:color w:val="000000"/>
          <w:sz w:val="28"/>
        </w:rPr>
        <w:t>
                                                  2000 года N__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применения Правил о прохождении воинской службы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службы в запасе прапорщиками (мичманами) Вооруженных Сил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главе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Инструкция определяет порядок применения Правил о прохождении воинской службы и службы в запасе прапорщиками (мичманами) Вооруженных Сил Республики Казахстан (в последующих пунктах Инструкции и в приложениях к ней Правила о прохождении воинской службы и службы в запасе прапорщиками (мичманами) Вооруженных Сил Республики Казахстан для краткости будет именоваться "Правила") и содержит указания по вопросам организации работы командиров, штабов, кадровых органов и военных комиссариатов с прапорщиками (мичманами). 
</w:t>
      </w:r>
      <w:r>
        <w:br/>
      </w:r>
      <w:r>
        <w:rPr>
          <w:rFonts w:ascii="Times New Roman"/>
          <w:b w:val="false"/>
          <w:i w:val="false"/>
          <w:color w:val="000000"/>
          <w:sz w:val="28"/>
        </w:rPr>
        <w:t>
      2. Командиры воинских частей (под воинскими частями в этом и последующих пунктах Инструкции имеются в виду также корабли, управления, учреждения, военно-учебные заведения, предприятия и организации Министерства обороны Республики Казахстан) штабы, кадровые органы и военные комиссариаты обеспечивают: 
</w:t>
      </w:r>
      <w:r>
        <w:br/>
      </w:r>
      <w:r>
        <w:rPr>
          <w:rFonts w:ascii="Times New Roman"/>
          <w:b w:val="false"/>
          <w:i w:val="false"/>
          <w:color w:val="000000"/>
          <w:sz w:val="28"/>
        </w:rPr>
        <w:t>
      1) полное и качественное укомплектование должностей прапорщиков (мичманов) и закрепление их на военной службе на длительный срок; 
</w:t>
      </w:r>
      <w:r>
        <w:br/>
      </w:r>
      <w:r>
        <w:rPr>
          <w:rFonts w:ascii="Times New Roman"/>
          <w:b w:val="false"/>
          <w:i w:val="false"/>
          <w:color w:val="000000"/>
          <w:sz w:val="28"/>
        </w:rPr>
        <w:t>
      2) отбор и прием на военную службу по контракту в качестве прапорщиков (мичманов) достойных кандидатов, обладающих высокими деловыми, морально-нравственными качествами из числа военнослужащих, военнообязанных и женщин, не состоящих на воинском учете; 
</w:t>
      </w:r>
      <w:r>
        <w:br/>
      </w:r>
      <w:r>
        <w:rPr>
          <w:rFonts w:ascii="Times New Roman"/>
          <w:b w:val="false"/>
          <w:i w:val="false"/>
          <w:color w:val="000000"/>
          <w:sz w:val="28"/>
        </w:rPr>
        <w:t>
      3) комплектование личным составом школ прапорщиков (мичманов); 
</w:t>
      </w:r>
      <w:r>
        <w:br/>
      </w:r>
      <w:r>
        <w:rPr>
          <w:rFonts w:ascii="Times New Roman"/>
          <w:b w:val="false"/>
          <w:i w:val="false"/>
          <w:color w:val="000000"/>
          <w:sz w:val="28"/>
        </w:rPr>
        <w:t>
      4) мероприятия по повышению военно-специальной подготовки и воспитанию прапорщиков (мичманов) с тем, чтобы они готовились и сдавали экзамены экстерном по программе среднего военно-учебного заведения; 
</w:t>
      </w:r>
      <w:r>
        <w:br/>
      </w:r>
      <w:r>
        <w:rPr>
          <w:rFonts w:ascii="Times New Roman"/>
          <w:b w:val="false"/>
          <w:i w:val="false"/>
          <w:color w:val="000000"/>
          <w:sz w:val="28"/>
        </w:rPr>
        <w:t>
      5) аттестацию прапорщиков (мичманов) и реализацию выводов по аттестации. 
</w:t>
      </w:r>
      <w:r>
        <w:br/>
      </w:r>
      <w:r>
        <w:rPr>
          <w:rFonts w:ascii="Times New Roman"/>
          <w:b w:val="false"/>
          <w:i w:val="false"/>
          <w:color w:val="000000"/>
          <w:sz w:val="28"/>
        </w:rPr>
        <w:t>
      3. Организация и планирование подготовки, переподготовки и повышения квалификации прапорщиков и мичманов (подпункт 6 пункта 6 Правил) осуществляются в порядке, установленном Положением о школах (курсах) по подготовке прапорщиков и мичманов Вооруженных Сил Республики Казахстан (введено в действие приказом Министра обороны Республики Казахстан 1998 года N 181) и Положением об экстернате Министерства обороны Республики Казахстан (Введено в действие приказом Министра обороны Республики Казахстан 1993 года N 22). 
</w:t>
      </w:r>
      <w:r>
        <w:br/>
      </w:r>
      <w:r>
        <w:rPr>
          <w:rFonts w:ascii="Times New Roman"/>
          <w:b w:val="false"/>
          <w:i w:val="false"/>
          <w:color w:val="000000"/>
          <w:sz w:val="28"/>
        </w:rPr>
        <w:t>
      4. Лица, направленные в школы прапорщиков (мичманов), содержатся в период учебы за счет численности воинских частей, в которые они зачислены кандидатами на должности прапорщиков (мичманов), и по окончании школ направляются в эти части. До прибытия этих лиц с учебы к исполнению обязанностей по должностям прапорщиков (мичманов), на которые они зачислены, временно могут допускаться военнослужащие срочной службы или военнослужащие, проходящие службу по контракту на должностях солдат, матросов, сержантов и старшин. При отсутствии в воинской части вакантных должностей прапорщиков (мичманов) лица, направленные в школы для подготовки к замещению должностей прапорщиков (мичманов), подлежащих увольнению с военной службы или перемещению в другие воинские части, содержатся в период учебы за счет численности воинских частей вида Вооруженных Сил (рода войск). 
</w:t>
      </w:r>
      <w:r>
        <w:br/>
      </w:r>
      <w:r>
        <w:rPr>
          <w:rFonts w:ascii="Times New Roman"/>
          <w:b w:val="false"/>
          <w:i w:val="false"/>
          <w:color w:val="000000"/>
          <w:sz w:val="28"/>
        </w:rPr>
        <w:t>
      За прапорщиками (мичманами), направленными на курсы по переподготовке и повышению квалификации, сохраняются занимаемые ими должности. 
</w:t>
      </w:r>
      <w:r>
        <w:br/>
      </w:r>
      <w:r>
        <w:rPr>
          <w:rFonts w:ascii="Times New Roman"/>
          <w:b w:val="false"/>
          <w:i w:val="false"/>
          <w:color w:val="000000"/>
          <w:sz w:val="28"/>
        </w:rPr>
        <w:t>
      5. Персональный, штатно-должностной и количественный (статистический) учет прапорщиков (мичманов) организуется и ведется в соответствии с Наставлением по учету личного состава. 
</w:t>
      </w:r>
      <w:r>
        <w:br/>
      </w:r>
      <w:r>
        <w:rPr>
          <w:rFonts w:ascii="Times New Roman"/>
          <w:b w:val="false"/>
          <w:i w:val="false"/>
          <w:color w:val="000000"/>
          <w:sz w:val="28"/>
        </w:rPr>
        <w:t>
      6. Представления к присвоению воинских званий прапорщиков и мичманов (снижению и восстановлению в воинском звании, лишению воинского звания), назначению на должность и увольнению с военной службы прапорщиков и мичманов оформляются в соответствии с правилами, установленными для офицерского состава (приложение N 1 к Инструкции о порядке применения Правил о прохождении лицами офицерского состава военной службы и службы в запасе Вооруженных Сил Республики Казахстан. Введено в действие приказом Министра обороны Республики Казахстан 1998 года N 210). 
</w:t>
      </w:r>
      <w:r>
        <w:br/>
      </w:r>
      <w:r>
        <w:rPr>
          <w:rFonts w:ascii="Times New Roman"/>
          <w:b w:val="false"/>
          <w:i w:val="false"/>
          <w:color w:val="000000"/>
          <w:sz w:val="28"/>
        </w:rPr>
        <w:t>
      7. Начало военной службы по контракту в качестве прапорщиков (мичманов) для женщин, состоящих на военной службе и в запасе, определяется в соответствии с пунктом 4 Правил. Для женщин, не состоящих на воинском учете, началом военной службы по контракту в качестве прапорщиков (мичманов) считается день подписания приказа о присвоении воинского звания прапорщика (мичмана), но не ранее дня убытия к месту службы, указанного в предписании военного комиссариата.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главе 2 "Комплектование должностей прапорщиков (мичманов)"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На военную службу по контракту в качестве прапорщиков (мичманов) принимаются военнослужащие, прослужившие срочную военную службу, преимущественно имеющие высшее или среднее специальное образование, родственное по профилю подготовки соответствующей военной специальности. 
</w:t>
      </w:r>
      <w:r>
        <w:br/>
      </w:r>
      <w:r>
        <w:rPr>
          <w:rFonts w:ascii="Times New Roman"/>
          <w:b w:val="false"/>
          <w:i w:val="false"/>
          <w:color w:val="000000"/>
          <w:sz w:val="28"/>
        </w:rPr>
        <w:t>
      9. При невозможности укомплектования вакантных должностей прапорщиков (мичманов) за счет приема на военную службу по контракту в качестве прапорщиков (мичманов) военнослужащих, прослуживших срочную военную службу, эти должности комплектуются за счет приема на указанную службу военнослужащих, проходящих военную службу по контракту на должностях солдат, матросов, сержантов и старшин, военнообязанных и женщин, не состоящих на воинском учете. 
</w:t>
      </w:r>
      <w:r>
        <w:br/>
      </w:r>
      <w:r>
        <w:rPr>
          <w:rFonts w:ascii="Times New Roman"/>
          <w:b w:val="false"/>
          <w:i w:val="false"/>
          <w:color w:val="000000"/>
          <w:sz w:val="28"/>
        </w:rPr>
        <w:t>
      10. Прием на военную службу по контракту в качестве прапорщиков (мичманов) военнослужащих, изъявивших желание продолжать службу в другой воинской части, осуществляется указанными в пункте 11 Правил командирами (начальниками) в установленном порядке по избранному этими военнослужащими месту службы. 
</w:t>
      </w:r>
      <w:r>
        <w:br/>
      </w:r>
      <w:r>
        <w:rPr>
          <w:rFonts w:ascii="Times New Roman"/>
          <w:b w:val="false"/>
          <w:i w:val="false"/>
          <w:color w:val="000000"/>
          <w:sz w:val="28"/>
        </w:rPr>
        <w:t>
      11. Для планового отбора кандидатов в прапорщики (мичманы) из числа военнообязанных и женщин, не состоящих на воинском учете, командиры воинских частей представляют по команде в кадровые органы видов Вооруженных Сил соответственно заявки, в которых должно быть указано: наименование и пункт дислокации воинской части, должность и военно-учетная специальность, на которую требуется подобрать кандидата для приема на военную службу по контракту в качестве прапорщика (мичмана), тарифный разряд по должности, а на лиц, предназначенных для службы в режимных частях, указывается также срок оформления материала на допуск и форма допуска. Заявки представляются два раза в год - к 15 января и к 15 июля. 
</w:t>
      </w:r>
      <w:r>
        <w:br/>
      </w:r>
      <w:r>
        <w:rPr>
          <w:rFonts w:ascii="Times New Roman"/>
          <w:b w:val="false"/>
          <w:i w:val="false"/>
          <w:color w:val="000000"/>
          <w:sz w:val="28"/>
        </w:rPr>
        <w:t>
      12. Отбор военнообязанных и женщин, не состоящих на воинском учете, для приема на военную службу по контракту в качестве прапорщиков (мичманов) проводится военными комиссариатами также по заявкам командиров воинских частей, направленным непосредственно в военные комиссариаты. 
</w:t>
      </w:r>
      <w:r>
        <w:br/>
      </w:r>
      <w:r>
        <w:rPr>
          <w:rFonts w:ascii="Times New Roman"/>
          <w:b w:val="false"/>
          <w:i w:val="false"/>
          <w:color w:val="000000"/>
          <w:sz w:val="28"/>
        </w:rPr>
        <w:t>
      Отбор военнообязанных и женщин, не состоящих на воинском учете, на военную службу по контракту в качестве прапорщиков (мичманов) проводится в первую очередь в воинские части, расположенные в отдаленных и других местностях, где возможности комплектования за счет местных ресурсов ограничены. 
</w:t>
      </w:r>
      <w:r>
        <w:br/>
      </w:r>
      <w:r>
        <w:rPr>
          <w:rFonts w:ascii="Times New Roman"/>
          <w:b w:val="false"/>
          <w:i w:val="false"/>
          <w:color w:val="000000"/>
          <w:sz w:val="28"/>
        </w:rPr>
        <w:t>
      В воинских частях и кадровых органах, до соединения включительно, ведутся списки кандидатов для приема на военную службу по контракту в качестве прапорщиков (мичманов) из числа наиболее достойных военнослужащих, а также военнообязанных и женщин, не состоящих на воинском учете, непосредственно обратившихся с просьбами о приеме на военную службу по контракту в качестве прапорщиков (мичманов). 
</w:t>
      </w:r>
      <w:r>
        <w:br/>
      </w:r>
      <w:r>
        <w:rPr>
          <w:rFonts w:ascii="Times New Roman"/>
          <w:b w:val="false"/>
          <w:i w:val="false"/>
          <w:color w:val="000000"/>
          <w:sz w:val="28"/>
        </w:rPr>
        <w:t>
      13. С лицами, изъявившими желание поступить на военную службу в качестве прапорщиков (мичманов), после ознакомления их с Законами Республики Казахстан 
</w:t>
      </w:r>
      <w:r>
        <w:rPr>
          <w:rFonts w:ascii="Times New Roman"/>
          <w:b w:val="false"/>
          <w:i w:val="false"/>
          <w:color w:val="000000"/>
          <w:sz w:val="28"/>
        </w:rPr>
        <w:t xml:space="preserve"> Z939000_ </w:t>
      </w:r>
      <w:r>
        <w:rPr>
          <w:rFonts w:ascii="Times New Roman"/>
          <w:b w:val="false"/>
          <w:i w:val="false"/>
          <w:color w:val="000000"/>
          <w:sz w:val="28"/>
        </w:rPr>
        <w:t>
 "О всеобщей воинской обязанности и военной службе", 
</w:t>
      </w:r>
      <w:r>
        <w:rPr>
          <w:rFonts w:ascii="Times New Roman"/>
          <w:b w:val="false"/>
          <w:i w:val="false"/>
          <w:color w:val="000000"/>
          <w:sz w:val="28"/>
        </w:rPr>
        <w:t xml:space="preserve"> Z934000_ </w:t>
      </w:r>
      <w:r>
        <w:rPr>
          <w:rFonts w:ascii="Times New Roman"/>
          <w:b w:val="false"/>
          <w:i w:val="false"/>
          <w:color w:val="000000"/>
          <w:sz w:val="28"/>
        </w:rPr>
        <w:t>
 "О статусе и социальной защите военнослужащих и членов их семей", Правилами о прохождении воинской службы и службы в запасе прапорщиками (мичманами) Вооруженных Сил Республики Казахстан, другими нормативно-правовыми актами, заключается контракт о прохождении службы (приложение N 1 к настоящей Инструкции, форма носит рекомендуемый характер). 
</w:t>
      </w:r>
      <w:r>
        <w:br/>
      </w:r>
      <w:r>
        <w:rPr>
          <w:rFonts w:ascii="Times New Roman"/>
          <w:b w:val="false"/>
          <w:i w:val="false"/>
          <w:color w:val="000000"/>
          <w:sz w:val="28"/>
        </w:rPr>
        <w:t>
      Беседы с поступающими на военную службу по контракту в качестве прапорщиков (мичманов) проводятся: 
</w:t>
      </w:r>
      <w:r>
        <w:br/>
      </w:r>
      <w:r>
        <w:rPr>
          <w:rFonts w:ascii="Times New Roman"/>
          <w:b w:val="false"/>
          <w:i w:val="false"/>
          <w:color w:val="000000"/>
          <w:sz w:val="28"/>
        </w:rPr>
        <w:t>
      1) с лицами, состоящими на военной службе, - командирами подразделений и воинских частей; 
</w:t>
      </w:r>
      <w:r>
        <w:br/>
      </w:r>
      <w:r>
        <w:rPr>
          <w:rFonts w:ascii="Times New Roman"/>
          <w:b w:val="false"/>
          <w:i w:val="false"/>
          <w:color w:val="000000"/>
          <w:sz w:val="28"/>
        </w:rPr>
        <w:t>
      2) с военнообязанными и женщинами, не состоящими на воинском учете, районными (городскими) военными комиссарами и представителями воинских частей. 
</w:t>
      </w:r>
      <w:r>
        <w:br/>
      </w:r>
      <w:r>
        <w:rPr>
          <w:rFonts w:ascii="Times New Roman"/>
          <w:b w:val="false"/>
          <w:i w:val="false"/>
          <w:color w:val="000000"/>
          <w:sz w:val="28"/>
        </w:rPr>
        <w:t>
      14. Штабы воинских частей и районные (городские) военные комиссариаты на всех лиц, изъявивших желание поступить на военную службу по контракту в качестве прапорщиков (мичманов) и отвечающих требованиям пункта 6 Правил, оформляют личные дела, в которых должны быть следующие документы: 
</w:t>
      </w:r>
      <w:r>
        <w:br/>
      </w:r>
      <w:r>
        <w:rPr>
          <w:rFonts w:ascii="Times New Roman"/>
          <w:b w:val="false"/>
          <w:i w:val="false"/>
          <w:color w:val="000000"/>
          <w:sz w:val="28"/>
        </w:rPr>
        <w:t>
      1) послужной список; 
</w:t>
      </w:r>
      <w:r>
        <w:br/>
      </w:r>
      <w:r>
        <w:rPr>
          <w:rFonts w:ascii="Times New Roman"/>
          <w:b w:val="false"/>
          <w:i w:val="false"/>
          <w:color w:val="000000"/>
          <w:sz w:val="28"/>
        </w:rPr>
        <w:t>
      2) автобиография; 
</w:t>
      </w:r>
      <w:r>
        <w:br/>
      </w:r>
      <w:r>
        <w:rPr>
          <w:rFonts w:ascii="Times New Roman"/>
          <w:b w:val="false"/>
          <w:i w:val="false"/>
          <w:color w:val="000000"/>
          <w:sz w:val="28"/>
        </w:rPr>
        <w:t>
      3) подписанный контракт о прохождении военной службы; 
</w:t>
      </w:r>
      <w:r>
        <w:br/>
      </w:r>
      <w:r>
        <w:rPr>
          <w:rFonts w:ascii="Times New Roman"/>
          <w:b w:val="false"/>
          <w:i w:val="false"/>
          <w:color w:val="000000"/>
          <w:sz w:val="28"/>
        </w:rPr>
        <w:t>
      4) служебная характеристика, написанная на военнослужащих прямыми начальниками, не ниже командира роты, а на военнообязанных и женщин, не состоящих на воинском учете, - соответствующими должностными лицами с места последней работы или учебы; 
</w:t>
      </w:r>
      <w:r>
        <w:br/>
      </w:r>
      <w:r>
        <w:rPr>
          <w:rFonts w:ascii="Times New Roman"/>
          <w:b w:val="false"/>
          <w:i w:val="false"/>
          <w:color w:val="000000"/>
          <w:sz w:val="28"/>
        </w:rPr>
        <w:t>
      5) выписка из приказа командира (начальника) о зачислении кандидатом в прапорщики (мичманы); 
</w:t>
      </w:r>
      <w:r>
        <w:br/>
      </w:r>
      <w:r>
        <w:rPr>
          <w:rFonts w:ascii="Times New Roman"/>
          <w:b w:val="false"/>
          <w:i w:val="false"/>
          <w:color w:val="000000"/>
          <w:sz w:val="28"/>
        </w:rPr>
        <w:t>
      6) заверенная нотариусом копия документа об образовании; 
</w:t>
      </w:r>
      <w:r>
        <w:br/>
      </w:r>
      <w:r>
        <w:rPr>
          <w:rFonts w:ascii="Times New Roman"/>
          <w:b w:val="false"/>
          <w:i w:val="false"/>
          <w:color w:val="000000"/>
          <w:sz w:val="28"/>
        </w:rPr>
        <w:t>
      7) заверенная нотариусом копия свидетельства о рождении; 
</w:t>
      </w:r>
      <w:r>
        <w:br/>
      </w:r>
      <w:r>
        <w:rPr>
          <w:rFonts w:ascii="Times New Roman"/>
          <w:b w:val="false"/>
          <w:i w:val="false"/>
          <w:color w:val="000000"/>
          <w:sz w:val="28"/>
        </w:rPr>
        <w:t>
      8) справка военно-врачебной комиссии о годности по состоянию здоровья к военной службе в соответствующем виде Вооруженных Сил (роде войск), а в необходимых случаях - в данной местности; 
</w:t>
      </w:r>
      <w:r>
        <w:br/>
      </w:r>
      <w:r>
        <w:rPr>
          <w:rFonts w:ascii="Times New Roman"/>
          <w:b w:val="false"/>
          <w:i w:val="false"/>
          <w:color w:val="000000"/>
          <w:sz w:val="28"/>
        </w:rPr>
        <w:t>
      9) допуск по установленной форме на лиц, предназначенных для службы в режимных частях; 
</w:t>
      </w:r>
      <w:r>
        <w:br/>
      </w:r>
      <w:r>
        <w:rPr>
          <w:rFonts w:ascii="Times New Roman"/>
          <w:b w:val="false"/>
          <w:i w:val="false"/>
          <w:color w:val="000000"/>
          <w:sz w:val="28"/>
        </w:rPr>
        <w:t>
      10) сокращенная послужная карта по форме, установленной Наставлением по учету личного состава. 
</w:t>
      </w:r>
      <w:r>
        <w:br/>
      </w:r>
      <w:r>
        <w:rPr>
          <w:rFonts w:ascii="Times New Roman"/>
          <w:b w:val="false"/>
          <w:i w:val="false"/>
          <w:color w:val="000000"/>
          <w:sz w:val="28"/>
        </w:rPr>
        <w:t>
      Оформленные на кандидатов личные дела высылаются (представляются): 
</w:t>
      </w:r>
      <w:r>
        <w:br/>
      </w:r>
      <w:r>
        <w:rPr>
          <w:rFonts w:ascii="Times New Roman"/>
          <w:b w:val="false"/>
          <w:i w:val="false"/>
          <w:color w:val="000000"/>
          <w:sz w:val="28"/>
        </w:rPr>
        <w:t>
      1) на военнослужащих, изъявивших желание поступить на военную службу по контракту в качестве прапорщиков (мичманов), - соответствующим командирам воинских частей или в кадровые органы соединений, объединений, в состав которых входят эти части; 
</w:t>
      </w:r>
      <w:r>
        <w:br/>
      </w:r>
      <w:r>
        <w:rPr>
          <w:rFonts w:ascii="Times New Roman"/>
          <w:b w:val="false"/>
          <w:i w:val="false"/>
          <w:color w:val="000000"/>
          <w:sz w:val="28"/>
        </w:rPr>
        <w:t>
      2) на военнообязанных и женщин, не состоящих на воинском учете, - командирам соответствующих воинских частей согласно полученным нарядам (заявкам). 
</w:t>
      </w:r>
      <w:r>
        <w:br/>
      </w:r>
      <w:r>
        <w:rPr>
          <w:rFonts w:ascii="Times New Roman"/>
          <w:b w:val="false"/>
          <w:i w:val="false"/>
          <w:color w:val="000000"/>
          <w:sz w:val="28"/>
        </w:rPr>
        <w:t>
      15. Рассмотрение вопросов, связанных с приемом лиц на военную службу по контракту в качестве прапорщиков (мичманов) и аттестацией прапорщиков (мичманов), возлагается на постоянно действующие аттестационные комиссии частей. 
</w:t>
      </w:r>
      <w:r>
        <w:br/>
      </w:r>
      <w:r>
        <w:rPr>
          <w:rFonts w:ascii="Times New Roman"/>
          <w:b w:val="false"/>
          <w:i w:val="false"/>
          <w:color w:val="000000"/>
          <w:sz w:val="28"/>
        </w:rPr>
        <w:t>
      16. На постоянно действующие аттестационные комиссии возлагается: 
</w:t>
      </w:r>
      <w:r>
        <w:br/>
      </w:r>
      <w:r>
        <w:rPr>
          <w:rFonts w:ascii="Times New Roman"/>
          <w:b w:val="false"/>
          <w:i w:val="false"/>
          <w:color w:val="000000"/>
          <w:sz w:val="28"/>
        </w:rPr>
        <w:t>
      1) изучение личных дел и других документов, характеризующих отобранных кандидатов; 
</w:t>
      </w:r>
      <w:r>
        <w:br/>
      </w:r>
      <w:r>
        <w:rPr>
          <w:rFonts w:ascii="Times New Roman"/>
          <w:b w:val="false"/>
          <w:i w:val="false"/>
          <w:color w:val="000000"/>
          <w:sz w:val="28"/>
        </w:rPr>
        <w:t>
      2) представление на решение командира воинской части своих заключений о целесообразности приема соответствующих лиц на военную службу по контракту в качестве прапорщиков (мичманов) или об отказе им в приеме с обоснованием причин отказа. Эти заключения оформляются протоколами (приложение N 2 к настоящей Инструкции); 
</w:t>
      </w:r>
      <w:r>
        <w:br/>
      </w:r>
      <w:r>
        <w:rPr>
          <w:rFonts w:ascii="Times New Roman"/>
          <w:b w:val="false"/>
          <w:i w:val="false"/>
          <w:color w:val="000000"/>
          <w:sz w:val="28"/>
        </w:rPr>
        <w:t>
      3) участие в аттестации прапорщиков (мичманов) в соответствии с главой IV настоящей Инструкции. 
</w:t>
      </w:r>
      <w:r>
        <w:br/>
      </w:r>
      <w:r>
        <w:rPr>
          <w:rFonts w:ascii="Times New Roman"/>
          <w:b w:val="false"/>
          <w:i w:val="false"/>
          <w:color w:val="000000"/>
          <w:sz w:val="28"/>
        </w:rPr>
        <w:t>
      17. Военнослужащие и военнообязанные, подлежащие направлению в школы прапорщиков и мичманов (подпункт 6 пункта 6 Правил), зачисляются приказом по строевой части кандидатами в прапорщики, мичманы (приложение N 3 к настоящей Инструкции) не позднее чем за один месяц до направления их на учебу. 
</w:t>
      </w:r>
      <w:r>
        <w:br/>
      </w:r>
      <w:r>
        <w:rPr>
          <w:rFonts w:ascii="Times New Roman"/>
          <w:b w:val="false"/>
          <w:i w:val="false"/>
          <w:color w:val="000000"/>
          <w:sz w:val="28"/>
        </w:rPr>
        <w:t>
      18. Кандидаты в прапорщики (мичманы), направленные для обучения в школы прапорщиков (мичманов), зачисляются курсантами приказами начальников школ или приказами командиров воинских частей, соединений, начальников военно-учебных заведений, если эти школы входят в их состав. 
</w:t>
      </w:r>
      <w:r>
        <w:br/>
      </w:r>
      <w:r>
        <w:rPr>
          <w:rFonts w:ascii="Times New Roman"/>
          <w:b w:val="false"/>
          <w:i w:val="false"/>
          <w:color w:val="000000"/>
          <w:sz w:val="28"/>
        </w:rPr>
        <w:t>
      19. Последующие контракты о прохождении военной службы на установленные сроки (пункт 7 Правил) оформляются штабом части (приложение N 1 к настоящей Инструкции). 
</w:t>
      </w:r>
      <w:r>
        <w:br/>
      </w:r>
      <w:r>
        <w:rPr>
          <w:rFonts w:ascii="Times New Roman"/>
          <w:b w:val="false"/>
          <w:i w:val="false"/>
          <w:color w:val="000000"/>
          <w:sz w:val="28"/>
        </w:rPr>
        <w:t>
      Прапорщики (мичманы), которым до достижения предельного возраста состояния на военной службе осталось менее трех лет, заключают контракт до достижения предельного возраста состояния на военной службе. 
</w:t>
      </w:r>
      <w:r>
        <w:br/>
      </w:r>
      <w:r>
        <w:rPr>
          <w:rFonts w:ascii="Times New Roman"/>
          <w:b w:val="false"/>
          <w:i w:val="false"/>
          <w:color w:val="000000"/>
          <w:sz w:val="28"/>
        </w:rPr>
        <w:t>
      Последующие контракты должны заключаться не позднее чем за три месяца до истечения срока службы прапорщиков (мичманов) по ранее заключенным контрактам. 
</w:t>
      </w:r>
      <w:r>
        <w:br/>
      </w:r>
      <w:r>
        <w:rPr>
          <w:rFonts w:ascii="Times New Roman"/>
          <w:b w:val="false"/>
          <w:i w:val="false"/>
          <w:color w:val="000000"/>
          <w:sz w:val="28"/>
        </w:rPr>
        <w:t>
      20. Решение об оставлении на военной службе на срок до 5 лет прапорщиков (мичманов), достигших предельного возраста состояния на военной службе (пункт 3 Правил), принимаются командирами (начальниками) на основании личного рапорта прапорщика (мичмана), который подшивается в личное дело.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главе 3 "Присвоение воинских званий"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На военнослужащих, военнообязанных и женщин, не состоящих на воинском учете и имеющих высшее или среднее специальное образование, родственное по профилю подготовки соответствующей военной специальности, представляемых к присвоению воинского звания прапорщика (мичмана) в соответствии с подпунктами 1, 2, 3, 4, 5 пункта 6 Правил, в воинских частях оформляются представления (пункт 6 настоящей Инструкции), которые направляются по команде на решение командиров (начальников), имеющих право присвоения этих воинских званий. 
</w:t>
      </w:r>
      <w:r>
        <w:br/>
      </w:r>
      <w:r>
        <w:rPr>
          <w:rFonts w:ascii="Times New Roman"/>
          <w:b w:val="false"/>
          <w:i w:val="false"/>
          <w:color w:val="000000"/>
          <w:sz w:val="28"/>
        </w:rPr>
        <w:t>
      Представления к присвоению воинского звания старшего прапорщика (старшего мичмана) оформляются аналогичным порядком. 
</w:t>
      </w:r>
      <w:r>
        <w:br/>
      </w:r>
      <w:r>
        <w:rPr>
          <w:rFonts w:ascii="Times New Roman"/>
          <w:b w:val="false"/>
          <w:i w:val="false"/>
          <w:color w:val="000000"/>
          <w:sz w:val="28"/>
        </w:rPr>
        <w:t>
      22. Выпускники школ прапорщиков (мичманов) и школ техников к присвоению воинского звания прапорщика (мичмана) представляются начальниками школ, которые направляют через соответствующие кадровые органы проекты приказов о выпуске. 
</w:t>
      </w:r>
      <w:r>
        <w:br/>
      </w:r>
      <w:r>
        <w:rPr>
          <w:rFonts w:ascii="Times New Roman"/>
          <w:b w:val="false"/>
          <w:i w:val="false"/>
          <w:color w:val="000000"/>
          <w:sz w:val="28"/>
        </w:rPr>
        <w:t>
      Присвоение воинского звания прапорщика (мичмана) лицам, успешно окончившим школы прапорщиков (мичманов) или школы техников, производится приказами командиров (начальников), указанных в пункте 16 Правил. 
</w:t>
      </w:r>
      <w:r>
        <w:br/>
      </w:r>
      <w:r>
        <w:rPr>
          <w:rFonts w:ascii="Times New Roman"/>
          <w:b w:val="false"/>
          <w:i w:val="false"/>
          <w:color w:val="000000"/>
          <w:sz w:val="28"/>
        </w:rPr>
        <w:t>
      23. Приказы о присвоении воинских званий прапорщиков (мичманов) объявляются в торжественной обстановке перед строем воинской части с одновременным вручением погон с установленными знаками различия. 
</w:t>
      </w:r>
      <w:r>
        <w:br/>
      </w:r>
      <w:r>
        <w:rPr>
          <w:rFonts w:ascii="Times New Roman"/>
          <w:b w:val="false"/>
          <w:i w:val="false"/>
          <w:color w:val="000000"/>
          <w:sz w:val="28"/>
        </w:rPr>
        <w:t>
      24. Воинские звания старшего прапорщика и старшего мичмана (пункт 14 Правил) присваиваются прапорщикам и мичманам, назначенным и фактически исполняющим должности, подлежащие комплектованию старшими прапорщиками и старшими мичманами или офицерами. При этом в срок службы (не менее года) на должностях, подлежащих комплектованию старшими прапорщиками и старшими мичманами или офицерами, засчитываются и предыдущие периоды службы на этих должностях. 
</w:t>
      </w:r>
      <w:r>
        <w:br/>
      </w:r>
      <w:r>
        <w:rPr>
          <w:rFonts w:ascii="Times New Roman"/>
          <w:b w:val="false"/>
          <w:i w:val="false"/>
          <w:color w:val="000000"/>
          <w:sz w:val="28"/>
        </w:rPr>
        <w:t>
      Срок выслуги в воинских званиях прапорщика и мичмана, по истечении которого присваивается воинское звание старшего прапорщика и старшего мичмана, исчисляется в соответствии с пунктами 4, 14, 15 Правил. Прапорщикам и мичманам, уволенным в запас, а затем вновь принятым на военную службу по контракту в качестве прапорщиков и мичманов, этот срок выслуги исчисляется с указанного в предписании военного комиссариата дня убытия к месту службы при последнем приеме на военную службу. 
</w:t>
      </w:r>
      <w:r>
        <w:br/>
      </w:r>
      <w:r>
        <w:rPr>
          <w:rFonts w:ascii="Times New Roman"/>
          <w:b w:val="false"/>
          <w:i w:val="false"/>
          <w:color w:val="000000"/>
          <w:sz w:val="28"/>
        </w:rPr>
        <w:t>
      25. Порядок отбора, подготовки прапорщиков (мичманов) и сдачи ими экзаменов экстерном по программе среднего военно-учебного заведения (пункт 20 Правил) определяется Положением об экстернате Министерства обороны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*Введено в действие приказом Министра обороны Республики Казахстан 1993 года N 22.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главе 4 "Назначение на должности и перемещение по службе,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Права командиров (начальников) по назначению прапорщиков (мичманов) на должности (пункт 23 Правил) распространяются также на командиров воинских частей, содержащихся на самостоятельных штатах, если по должностям этих командиров штатом предусмотрено воинское звание "полковник" ему равное и выше. 
</w:t>
      </w:r>
      <w:r>
        <w:br/>
      </w:r>
      <w:r>
        <w:rPr>
          <w:rFonts w:ascii="Times New Roman"/>
          <w:b w:val="false"/>
          <w:i w:val="false"/>
          <w:color w:val="000000"/>
          <w:sz w:val="28"/>
        </w:rPr>
        <w:t>
      27. Прапорщики (мичманы) запаса принимаются на военную службу на основании предписания военного комиссариата и назначаются на должности приказами по личному составу командиров воинских частей (пункт 11 Правил). 
</w:t>
      </w:r>
      <w:r>
        <w:br/>
      </w:r>
      <w:r>
        <w:rPr>
          <w:rFonts w:ascii="Times New Roman"/>
          <w:b w:val="false"/>
          <w:i w:val="false"/>
          <w:color w:val="000000"/>
          <w:sz w:val="28"/>
        </w:rPr>
        <w:t>
      28. Перемещение прапорщиков (мичманов) по службе (пункты 26, 27 Правил) производится приказами по личному составу командиров (начальников), пользующихся этим правом. 
</w:t>
      </w:r>
      <w:r>
        <w:br/>
      </w:r>
      <w:r>
        <w:rPr>
          <w:rFonts w:ascii="Times New Roman"/>
          <w:b w:val="false"/>
          <w:i w:val="false"/>
          <w:color w:val="000000"/>
          <w:sz w:val="28"/>
        </w:rPr>
        <w:t>
      При перемещении прапорщиков (мичманов) в интересах службы (без их согласия) они должны назначаться на равнозначные должности, как правило, по основной или родственной специальности или в соответствии с имеющимся у них практическим опытом военной службы. 
</w:t>
      </w:r>
      <w:r>
        <w:br/>
      </w:r>
      <w:r>
        <w:rPr>
          <w:rFonts w:ascii="Times New Roman"/>
          <w:b w:val="false"/>
          <w:i w:val="false"/>
          <w:color w:val="000000"/>
          <w:sz w:val="28"/>
        </w:rPr>
        <w:t>
      29. Перемещение прапорщиков (мичманов) из одной воинской части в другую производится: внутри соединения - приказом по личному составу командира соединения, внутри вида Вооруженных Сил - приказом по личному составу командующего видом Вооруженных Сил. 
</w:t>
      </w:r>
      <w:r>
        <w:br/>
      </w:r>
      <w:r>
        <w:rPr>
          <w:rFonts w:ascii="Times New Roman"/>
          <w:b w:val="false"/>
          <w:i w:val="false"/>
          <w:color w:val="000000"/>
          <w:sz w:val="28"/>
        </w:rPr>
        <w:t>
      30. Перемещение по службе прапорщиков (мичманов), нуждающихся по состоянию своего здоровья или состоянию здоровья членов их семей в изменении места службы (жительства), производится на равные должности в соответствии с подпунктами 3 и 4 пункта 27 Правил и на низшие должности в соответствии с подпунктами 2 и 3 пункта 27 Правил по их рапортам. При этом прапорщики (мичманы), признанные по состоянию здоровья негодными к военной службе в мирное время, представляются к увольнению в запас или в отставку. Члены их семей на освидетельствование в этом случае не направляются. 
</w:t>
      </w:r>
      <w:r>
        <w:br/>
      </w:r>
      <w:r>
        <w:rPr>
          <w:rFonts w:ascii="Times New Roman"/>
          <w:b w:val="false"/>
          <w:i w:val="false"/>
          <w:color w:val="000000"/>
          <w:sz w:val="28"/>
        </w:rPr>
        <w:t>
      Заключения о необходимости перемещения по службе даются военно-врачебными комиссиями в соответствии с Инструкцией о порядке медицинского освидетельствования военнослужащих и членов их семей для определения возможности прохождения военной службы (проживания) по состоянию здоровья в отдельных местностях Республики Казахстан и в зарубежных странах с жарким климатом*. 
</w:t>
      </w:r>
    </w:p>
    <w:p>
      <w:pPr>
        <w:spacing w:after="0"/>
        <w:ind w:left="0"/>
        <w:jc w:val="both"/>
      </w:pPr>
      <w:r>
        <w:rPr>
          <w:rFonts w:ascii="Times New Roman"/>
          <w:b w:val="false"/>
          <w:i w:val="false"/>
          <w:color w:val="000000"/>
          <w:sz w:val="28"/>
        </w:rPr>
        <w:t>
</w:t>
      </w:r>
      <w:r>
        <w:rPr>
          <w:rFonts w:ascii="Times New Roman"/>
          <w:b w:val="false"/>
          <w:i w:val="false"/>
          <w:color w:val="000000"/>
          <w:sz w:val="28"/>
        </w:rPr>
        <w:t>
      *Введена в действие приказом Министра обороны Республики Казахстан 1995 года N 61. 
</w:t>
      </w:r>
    </w:p>
    <w:p>
      <w:pPr>
        <w:spacing w:after="0"/>
        <w:ind w:left="0"/>
        <w:jc w:val="both"/>
      </w:pPr>
      <w:r>
        <w:rPr>
          <w:rFonts w:ascii="Times New Roman"/>
          <w:b w:val="false"/>
          <w:i w:val="false"/>
          <w:color w:val="000000"/>
          <w:sz w:val="28"/>
        </w:rPr>
        <w:t>
</w:t>
      </w:r>
      <w:r>
        <w:rPr>
          <w:rFonts w:ascii="Times New Roman"/>
          <w:b w:val="false"/>
          <w:i w:val="false"/>
          <w:color w:val="000000"/>
          <w:sz w:val="28"/>
        </w:rPr>
        <w:t>
      К членам семьи, которые могут быть направлены на медицинское освидетельствование в этих целях, относятся жена (муж), несовершеннолетние дети и совершеннолетние дети - учащиеся, состоящие на иждивении прапорщика (мичмана), а также дети - инвалиды 1 и 2 групп. Остальные, состоящие на иждивении прапорщика (мичмана) и проживающие вместе с ним члены семьи, перечисленные в пункте 4 Инструкции о порядке медицинского освидетельствования военнослужащих и членов их семей для определения возможности прохождения военной службы (проживания) по состоянию здоровья в отдельных местностях Республики Казахстан и в зарубежных странах с жарким климатом, могут быть направлены на освидетельствование лишь в случае, когда они по состоянию здоровья нуждаются в постороннем уходе и не имеют других близких родственников. 
</w:t>
      </w:r>
      <w:r>
        <w:br/>
      </w:r>
      <w:r>
        <w:rPr>
          <w:rFonts w:ascii="Times New Roman"/>
          <w:b w:val="false"/>
          <w:i w:val="false"/>
          <w:color w:val="000000"/>
          <w:sz w:val="28"/>
        </w:rPr>
        <w:t>
      В исключительных случаях, в связи с обращением прапорщика (мичмана) о перемещении по службе в другую местность, обусловленном необходимостью ухода за престарелыми и больными его родителями или родителями жены, проживающими отдельно, командиром (начальником) воинской части могут быть запрошены в военном комиссариате по месту их жительства заключение военно-врачебной комиссии о состоянии их здоровья, сведения о семейном положении и наличии других родственников. 
</w:t>
      </w:r>
      <w:r>
        <w:br/>
      </w:r>
      <w:r>
        <w:rPr>
          <w:rFonts w:ascii="Times New Roman"/>
          <w:b w:val="false"/>
          <w:i w:val="false"/>
          <w:color w:val="000000"/>
          <w:sz w:val="28"/>
        </w:rPr>
        <w:t>
      31. Работа прапорщиков (мичманов) по совместительству на государственных и частных предприятиях, в учреждениях, заведениях и организациях, то есть выполнение помимо основной другой регулярной платной работы, запрещается. 
</w:t>
      </w:r>
      <w:r>
        <w:br/>
      </w:r>
      <w:r>
        <w:rPr>
          <w:rFonts w:ascii="Times New Roman"/>
          <w:b w:val="false"/>
          <w:i w:val="false"/>
          <w:color w:val="000000"/>
          <w:sz w:val="28"/>
        </w:rPr>
        <w:t>
      32. Назначение прапорщиков (мичманов) на должности может производиться приказами по личному составу одновременно с присвоением им воинского звания прапорщика (мичмана) или не позднее месячного срока со дня прибытия к месту службы в воинскую часть. 
</w:t>
      </w:r>
      <w:r>
        <w:br/>
      </w:r>
      <w:r>
        <w:rPr>
          <w:rFonts w:ascii="Times New Roman"/>
          <w:b w:val="false"/>
          <w:i w:val="false"/>
          <w:color w:val="000000"/>
          <w:sz w:val="28"/>
        </w:rPr>
        <w:t>
      33. Прапорщики (мичманы), перемещаемые с офицерских должностей на должности прапорщиков и мичманов (пункт 25 Правил), должны быть назначены на должности с окладом денежного содержания не ниже того, который они получали до назначения на офицерские должности. 
</w:t>
      </w:r>
      <w:r>
        <w:br/>
      </w:r>
      <w:r>
        <w:rPr>
          <w:rFonts w:ascii="Times New Roman"/>
          <w:b w:val="false"/>
          <w:i w:val="false"/>
          <w:color w:val="000000"/>
          <w:sz w:val="28"/>
        </w:rPr>
        <w:t>
      34. Проведение аттестации прапорщиков (мичманов) должно способствовать воспитанию у них высокого чувства ответственности за порученное дело, дальнейшему повышению уровня военно-профессиональной подготовки и укреплению воинской дисциплины. 
</w:t>
      </w:r>
      <w:r>
        <w:br/>
      </w:r>
      <w:r>
        <w:rPr>
          <w:rFonts w:ascii="Times New Roman"/>
          <w:b w:val="false"/>
          <w:i w:val="false"/>
          <w:color w:val="000000"/>
          <w:sz w:val="28"/>
        </w:rPr>
        <w:t>
      Аттестация прапорщиков и мичманов (пункт 29 Правил) проводится с периодичностью и в сроки, устанавливаемые Министром обороны Республики Казахстан. 
</w:t>
      </w:r>
      <w:r>
        <w:br/>
      </w:r>
      <w:r>
        <w:rPr>
          <w:rFonts w:ascii="Times New Roman"/>
          <w:b w:val="false"/>
          <w:i w:val="false"/>
          <w:color w:val="000000"/>
          <w:sz w:val="28"/>
        </w:rPr>
        <w:t>
      35. Аттестации составляются непосредственными начальниками аттестуемых не ниже командира роты и ему равных. 
</w:t>
      </w:r>
      <w:r>
        <w:br/>
      </w:r>
      <w:r>
        <w:rPr>
          <w:rFonts w:ascii="Times New Roman"/>
          <w:b w:val="false"/>
          <w:i w:val="false"/>
          <w:color w:val="000000"/>
          <w:sz w:val="28"/>
        </w:rPr>
        <w:t>
      Начальники, составляющие аттестации, обязаны: 
</w:t>
      </w:r>
      <w:r>
        <w:br/>
      </w:r>
      <w:r>
        <w:rPr>
          <w:rFonts w:ascii="Times New Roman"/>
          <w:b w:val="false"/>
          <w:i w:val="false"/>
          <w:color w:val="000000"/>
          <w:sz w:val="28"/>
        </w:rPr>
        <w:t>
      1) изучить действующий порядок аттестации прапорщиков (мичманов); 
</w:t>
      </w:r>
      <w:r>
        <w:br/>
      </w:r>
      <w:r>
        <w:rPr>
          <w:rFonts w:ascii="Times New Roman"/>
          <w:b w:val="false"/>
          <w:i w:val="false"/>
          <w:color w:val="000000"/>
          <w:sz w:val="28"/>
        </w:rPr>
        <w:t>
      2) всесторонне изучить и оценить деловые и морально-нравственные качества аттестуемого. Для этого: 
</w:t>
      </w:r>
      <w:r>
        <w:br/>
      </w:r>
      <w:r>
        <w:rPr>
          <w:rFonts w:ascii="Times New Roman"/>
          <w:b w:val="false"/>
          <w:i w:val="false"/>
          <w:color w:val="000000"/>
          <w:sz w:val="28"/>
        </w:rPr>
        <w:t>
      1) обменяться мнениями об аттестуемом со своими заместителями; 
</w:t>
      </w:r>
      <w:r>
        <w:br/>
      </w:r>
      <w:r>
        <w:rPr>
          <w:rFonts w:ascii="Times New Roman"/>
          <w:b w:val="false"/>
          <w:i w:val="false"/>
          <w:color w:val="000000"/>
          <w:sz w:val="28"/>
        </w:rPr>
        <w:t>
      2) провести с аттестуемым не менее двух бесед (одну - в начале аттестации, вторую - непосредственно перед составлением аттестации) и дать необходимые советы и рекомендации по устранению недостатков, улучшению личной подготовки и состояния дел на участке работы, за который он отвечает; 
</w:t>
      </w:r>
      <w:r>
        <w:br/>
      </w:r>
      <w:r>
        <w:rPr>
          <w:rFonts w:ascii="Times New Roman"/>
          <w:b w:val="false"/>
          <w:i w:val="false"/>
          <w:color w:val="000000"/>
          <w:sz w:val="28"/>
        </w:rPr>
        <w:t>
      1) на основе всестороннего изучения аттестуемого определить содержание аттестации и выводы по ней; 
</w:t>
      </w:r>
      <w:r>
        <w:br/>
      </w:r>
      <w:r>
        <w:rPr>
          <w:rFonts w:ascii="Times New Roman"/>
          <w:b w:val="false"/>
          <w:i w:val="false"/>
          <w:color w:val="000000"/>
          <w:sz w:val="28"/>
        </w:rPr>
        <w:t>
      2) собственноручно составить аттестацию на подчиненного и подписать все экземпляры аттестации, отпечатанные на машинке; 
</w:t>
      </w:r>
      <w:r>
        <w:br/>
      </w:r>
      <w:r>
        <w:rPr>
          <w:rFonts w:ascii="Times New Roman"/>
          <w:b w:val="false"/>
          <w:i w:val="false"/>
          <w:color w:val="000000"/>
          <w:sz w:val="28"/>
        </w:rPr>
        <w:t>
      3) представить по команде до утверждающей инстанции все экземпляры аттестации (в том числе и подлинный) для получения заключений и утверждения. 
</w:t>
      </w:r>
      <w:r>
        <w:br/>
      </w:r>
      <w:r>
        <w:rPr>
          <w:rFonts w:ascii="Times New Roman"/>
          <w:b w:val="false"/>
          <w:i w:val="false"/>
          <w:color w:val="000000"/>
          <w:sz w:val="28"/>
        </w:rPr>
        <w:t>
      36. Аттестация составляется в двух экземплярах - рукописном и отпечатанном на машинке, на бланке, установленном для аттестации офицерского состава. Оба экземпляра подшиваются в личное дело прапорщика (мичмана). При аттестации с выводами о перемещении по службе или увольнении в запас (отставку) дополнительно снимается копия аттестации, которая прилагается к представлению на перемещение или увольнение. 
</w:t>
      </w:r>
      <w:r>
        <w:br/>
      </w:r>
      <w:r>
        <w:rPr>
          <w:rFonts w:ascii="Times New Roman"/>
          <w:b w:val="false"/>
          <w:i w:val="false"/>
          <w:color w:val="000000"/>
          <w:sz w:val="28"/>
        </w:rPr>
        <w:t>
      В тексте аттестации, излагаемом в произвольной форме, должны быть отражены следующие вопросы, характеризующие аттестуемого: 
</w:t>
      </w:r>
      <w:r>
        <w:br/>
      </w:r>
      <w:r>
        <w:rPr>
          <w:rFonts w:ascii="Times New Roman"/>
          <w:b w:val="false"/>
          <w:i w:val="false"/>
          <w:color w:val="000000"/>
          <w:sz w:val="28"/>
        </w:rPr>
        <w:t>
      1) требовательность к себе и подчиненным, личная дисциплинированность и исполнительность; 
</w:t>
      </w:r>
      <w:r>
        <w:br/>
      </w:r>
      <w:r>
        <w:rPr>
          <w:rFonts w:ascii="Times New Roman"/>
          <w:b w:val="false"/>
          <w:i w:val="false"/>
          <w:color w:val="000000"/>
          <w:sz w:val="28"/>
        </w:rPr>
        <w:t>
      2) организованность в работе, способность качественно выполнить поставленные задачи, проявлять разумную инициативу, быстро ориентироваться и умело действовать в сложной обстановке; 
</w:t>
      </w:r>
      <w:r>
        <w:br/>
      </w:r>
      <w:r>
        <w:rPr>
          <w:rFonts w:ascii="Times New Roman"/>
          <w:b w:val="false"/>
          <w:i w:val="false"/>
          <w:color w:val="000000"/>
          <w:sz w:val="28"/>
        </w:rPr>
        <w:t>
      3) качество руководства подчиненными, умение обучать и воспитывать их, забота о подчиненных; 
</w:t>
      </w:r>
      <w:r>
        <w:br/>
      </w:r>
      <w:r>
        <w:rPr>
          <w:rFonts w:ascii="Times New Roman"/>
          <w:b w:val="false"/>
          <w:i w:val="false"/>
          <w:color w:val="000000"/>
          <w:sz w:val="28"/>
        </w:rPr>
        <w:t>
      4) оценка состояния подразделения, которым командует, или оценка участка работы, за который отвечает аттестуемый; 
</w:t>
      </w:r>
      <w:r>
        <w:br/>
      </w:r>
      <w:r>
        <w:rPr>
          <w:rFonts w:ascii="Times New Roman"/>
          <w:b w:val="false"/>
          <w:i w:val="false"/>
          <w:color w:val="000000"/>
          <w:sz w:val="28"/>
        </w:rPr>
        <w:t>
      5) уровень военно-специальной подготовки, знание воинских уставов, наставлений и других законодательных актов, необходимых по службе, своих обязанностей по занимаемой должности и выполнение их, классность по специальности, наличие боевого опыта; 
</w:t>
      </w:r>
      <w:r>
        <w:br/>
      </w:r>
      <w:r>
        <w:rPr>
          <w:rFonts w:ascii="Times New Roman"/>
          <w:b w:val="false"/>
          <w:i w:val="false"/>
          <w:color w:val="000000"/>
          <w:sz w:val="28"/>
        </w:rPr>
        <w:t>
      6) уровень государственно-правовой подготовки и работа по ее совершенствованию, участие в воспитательной работе; 
</w:t>
      </w:r>
      <w:r>
        <w:br/>
      </w:r>
      <w:r>
        <w:rPr>
          <w:rFonts w:ascii="Times New Roman"/>
          <w:b w:val="false"/>
          <w:i w:val="false"/>
          <w:color w:val="000000"/>
          <w:sz w:val="28"/>
        </w:rPr>
        <w:t>
      7) способность критически оценивать свою деятельность, творчески подходить к делу, авторитет в коллективе, умение хранить военную и государственную тайну; 
</w:t>
      </w:r>
      <w:r>
        <w:br/>
      </w:r>
      <w:r>
        <w:rPr>
          <w:rFonts w:ascii="Times New Roman"/>
          <w:b w:val="false"/>
          <w:i w:val="false"/>
          <w:color w:val="000000"/>
          <w:sz w:val="28"/>
        </w:rPr>
        <w:t>
      8) состояние здоровья и работоспособность, а также другие вопросы, необходимые для характеристики аттестуемого. 
</w:t>
      </w:r>
      <w:r>
        <w:br/>
      </w:r>
      <w:r>
        <w:rPr>
          <w:rFonts w:ascii="Times New Roman"/>
          <w:b w:val="false"/>
          <w:i w:val="false"/>
          <w:color w:val="000000"/>
          <w:sz w:val="28"/>
        </w:rPr>
        <w:t>
      37. В выводе по аттестации указывается, соответствует или не соответствует аттестуемый занимаемой должности, после чего излагается мнение о дальнейшем наиболее целесообразном служебном использовании, исходя из деловых и морально-нравственных качеств, опыта работы, способностей и наклонностей, а также интересов службы. 
</w:t>
      </w:r>
      <w:r>
        <w:br/>
      </w:r>
      <w:r>
        <w:rPr>
          <w:rFonts w:ascii="Times New Roman"/>
          <w:b w:val="false"/>
          <w:i w:val="false"/>
          <w:color w:val="000000"/>
          <w:sz w:val="28"/>
        </w:rPr>
        <w:t>
      При этом могут быть даны следующие рекомендации: 
</w:t>
      </w:r>
      <w:r>
        <w:br/>
      </w:r>
      <w:r>
        <w:rPr>
          <w:rFonts w:ascii="Times New Roman"/>
          <w:b w:val="false"/>
          <w:i w:val="false"/>
          <w:color w:val="000000"/>
          <w:sz w:val="28"/>
        </w:rPr>
        <w:t>
      1) о выдвижении на вышестоящую должность (на какую и когда); 
</w:t>
      </w:r>
      <w:r>
        <w:br/>
      </w:r>
      <w:r>
        <w:rPr>
          <w:rFonts w:ascii="Times New Roman"/>
          <w:b w:val="false"/>
          <w:i w:val="false"/>
          <w:color w:val="000000"/>
          <w:sz w:val="28"/>
        </w:rPr>
        <w:t>
      2) о перемещении на равную должность (на какую должность целесообразно перевести и причина перевода); 
</w:t>
      </w:r>
      <w:r>
        <w:br/>
      </w:r>
      <w:r>
        <w:rPr>
          <w:rFonts w:ascii="Times New Roman"/>
          <w:b w:val="false"/>
          <w:i w:val="false"/>
          <w:color w:val="000000"/>
          <w:sz w:val="28"/>
        </w:rPr>
        <w:t>
      3) о перемещении с высшей должности на низшую, по какому основанию (пункт 27 Правил) и на какую должность целесообразно назначить; 
</w:t>
      </w:r>
      <w:r>
        <w:br/>
      </w:r>
      <w:r>
        <w:rPr>
          <w:rFonts w:ascii="Times New Roman"/>
          <w:b w:val="false"/>
          <w:i w:val="false"/>
          <w:color w:val="000000"/>
          <w:sz w:val="28"/>
        </w:rPr>
        <w:t>
      4) о заключении нового контракта на прохождение военной службы; 
</w:t>
      </w:r>
      <w:r>
        <w:br/>
      </w:r>
      <w:r>
        <w:rPr>
          <w:rFonts w:ascii="Times New Roman"/>
          <w:b w:val="false"/>
          <w:i w:val="false"/>
          <w:color w:val="000000"/>
          <w:sz w:val="28"/>
        </w:rPr>
        <w:t>
      5) об увольнении с военной службы и по какому основанию. 
</w:t>
      </w:r>
      <w:r>
        <w:br/>
      </w:r>
      <w:r>
        <w:rPr>
          <w:rFonts w:ascii="Times New Roman"/>
          <w:b w:val="false"/>
          <w:i w:val="false"/>
          <w:color w:val="000000"/>
          <w:sz w:val="28"/>
        </w:rPr>
        <w:t>
      В выводе по аттестации, наряду с определением соответствия аттестуемого занимаемой должности и изложением рекомендации о его дальнейшем служебном использовании, может быть указано, какие недостатки по службе и в личном поведении необходимо устранить аттестуемому. 
</w:t>
      </w:r>
      <w:r>
        <w:br/>
      </w:r>
      <w:r>
        <w:rPr>
          <w:rFonts w:ascii="Times New Roman"/>
          <w:b w:val="false"/>
          <w:i w:val="false"/>
          <w:color w:val="000000"/>
          <w:sz w:val="28"/>
        </w:rPr>
        <w:t>
      В аттестации с выводом об увольнении прапорщика (мичмана) в запас указывается, на какую должность он может быть назначен в военное время, а также номер и наименование военно-учетной специальности, по которой он подлежит воинскому учету в запасе Вооруженных Сил Республики Казахстан. 
</w:t>
      </w:r>
      <w:r>
        <w:br/>
      </w:r>
      <w:r>
        <w:rPr>
          <w:rFonts w:ascii="Times New Roman"/>
          <w:b w:val="false"/>
          <w:i w:val="false"/>
          <w:color w:val="000000"/>
          <w:sz w:val="28"/>
        </w:rPr>
        <w:t>
      Вывод и рекомендации должны вытекать из текста аттестации. 
</w:t>
      </w:r>
      <w:r>
        <w:br/>
      </w:r>
      <w:r>
        <w:rPr>
          <w:rFonts w:ascii="Times New Roman"/>
          <w:b w:val="false"/>
          <w:i w:val="false"/>
          <w:color w:val="000000"/>
          <w:sz w:val="28"/>
        </w:rPr>
        <w:t>
      38. Аттестации, составленные на прапорщиков (мичманов), подлежат рассмотрению постоянно действующими аттестационными комиссиями воинских частей. 
</w:t>
      </w:r>
      <w:r>
        <w:br/>
      </w:r>
      <w:r>
        <w:rPr>
          <w:rFonts w:ascii="Times New Roman"/>
          <w:b w:val="false"/>
          <w:i w:val="false"/>
          <w:color w:val="000000"/>
          <w:sz w:val="28"/>
        </w:rPr>
        <w:t>
      Аттестационные комиссии обязаны всесторонне изучить аттестации, установить их соответствие действительным деловым и морально-нравственным качествам аттестуемых и дать заключения по ним. 
</w:t>
      </w:r>
      <w:r>
        <w:br/>
      </w:r>
      <w:r>
        <w:rPr>
          <w:rFonts w:ascii="Times New Roman"/>
          <w:b w:val="false"/>
          <w:i w:val="false"/>
          <w:color w:val="000000"/>
          <w:sz w:val="28"/>
        </w:rPr>
        <w:t>
      Аттестационные комиссии имеют право вызывать на свои заседания для дачи справок и объяснений как самих аттестуемых, так и командиров (начальников), составивших аттестации. 
</w:t>
      </w:r>
      <w:r>
        <w:br/>
      </w:r>
      <w:r>
        <w:rPr>
          <w:rFonts w:ascii="Times New Roman"/>
          <w:b w:val="false"/>
          <w:i w:val="false"/>
          <w:color w:val="000000"/>
          <w:sz w:val="28"/>
        </w:rPr>
        <w:t>
      Аттестации с выводом о целесообразности увольнения в запас, несоответствии занимаемой должности, а также аттестации, в которых отмечается наличие у аттестуемого существенных недостатков, должны рассматриваться с вызовом аттестуемых на заседания аттестационных комиссий. 
</w:t>
      </w:r>
      <w:r>
        <w:br/>
      </w:r>
      <w:r>
        <w:rPr>
          <w:rFonts w:ascii="Times New Roman"/>
          <w:b w:val="false"/>
          <w:i w:val="false"/>
          <w:color w:val="000000"/>
          <w:sz w:val="28"/>
        </w:rPr>
        <w:t>
      39. Аттестационные комиссии и прямые начальники до начальников, утверждающих аттестации, свои выводы об аттестуемых излагают в аттестациях в виде заключений. 
</w:t>
      </w:r>
      <w:r>
        <w:br/>
      </w:r>
      <w:r>
        <w:rPr>
          <w:rFonts w:ascii="Times New Roman"/>
          <w:b w:val="false"/>
          <w:i w:val="false"/>
          <w:color w:val="000000"/>
          <w:sz w:val="28"/>
        </w:rPr>
        <w:t>
      Заключение аттестационной комиссии вносится в протокол (приложение N 4 к настоящей Инструкции). 
</w:t>
      </w:r>
      <w:r>
        <w:br/>
      </w:r>
      <w:r>
        <w:rPr>
          <w:rFonts w:ascii="Times New Roman"/>
          <w:b w:val="false"/>
          <w:i w:val="false"/>
          <w:color w:val="000000"/>
          <w:sz w:val="28"/>
        </w:rPr>
        <w:t>
      Из протокола заключение аттестационной комиссии переносится во все экземпляры аттестации с указанием должностей и воинских званий членов комиссии и заверяется секретарем комиссии. 
</w:t>
      </w:r>
      <w:r>
        <w:br/>
      </w:r>
      <w:r>
        <w:rPr>
          <w:rFonts w:ascii="Times New Roman"/>
          <w:b w:val="false"/>
          <w:i w:val="false"/>
          <w:color w:val="000000"/>
          <w:sz w:val="28"/>
        </w:rPr>
        <w:t>
      Начальники, утверждающие аттестации, обязаны собственноручно записать аттестационный вывод в соответствующем разделе подлинных экземпляров аттестаций и подписать его. 
</w:t>
      </w:r>
      <w:r>
        <w:br/>
      </w:r>
      <w:r>
        <w:rPr>
          <w:rFonts w:ascii="Times New Roman"/>
          <w:b w:val="false"/>
          <w:i w:val="false"/>
          <w:color w:val="000000"/>
          <w:sz w:val="28"/>
        </w:rPr>
        <w:t>
      40. Аттестации на прапорщиков (мичманов) утверждаются ближайшим прямым начальником лица, составившего аттестацию, но не ниже чем командиром отдельного батальона и равным ему начальником. 
</w:t>
      </w:r>
      <w:r>
        <w:br/>
      </w:r>
      <w:r>
        <w:rPr>
          <w:rFonts w:ascii="Times New Roman"/>
          <w:b w:val="false"/>
          <w:i w:val="false"/>
          <w:color w:val="000000"/>
          <w:sz w:val="28"/>
        </w:rPr>
        <w:t>
      Аттестации на прапорщиков (мичманов) с выводами о несоответствии аттестуемого занимаемой должности, необходимости перемещения на низшую должность или увольнения в запас (кроме увольнения в запас по возрасту или болезни) утверждаются командиром дивизии, ему равными и выше. 
</w:t>
      </w:r>
      <w:r>
        <w:br/>
      </w:r>
      <w:r>
        <w:rPr>
          <w:rFonts w:ascii="Times New Roman"/>
          <w:b w:val="false"/>
          <w:i w:val="false"/>
          <w:color w:val="000000"/>
          <w:sz w:val="28"/>
        </w:rPr>
        <w:t>
      Подпись командира (начальника), утвердившего аттестацию, скрепляется гербовой печатью. 
</w:t>
      </w:r>
      <w:r>
        <w:br/>
      </w:r>
      <w:r>
        <w:rPr>
          <w:rFonts w:ascii="Times New Roman"/>
          <w:b w:val="false"/>
          <w:i w:val="false"/>
          <w:color w:val="000000"/>
          <w:sz w:val="28"/>
        </w:rPr>
        <w:t>
      41. Утвержденные аттестации объявляются аттестованным непосредственными начальниками в 10-дневный срок. Исключение допускается только в отношении прапорщиков (мичманов), находящихся в командировке, отпуске или на лечении, которым утвержденные аттестации объявляются сразу же по возвращении их в часть. 
</w:t>
      </w:r>
      <w:r>
        <w:br/>
      </w:r>
      <w:r>
        <w:rPr>
          <w:rFonts w:ascii="Times New Roman"/>
          <w:b w:val="false"/>
          <w:i w:val="false"/>
          <w:color w:val="000000"/>
          <w:sz w:val="28"/>
        </w:rPr>
        <w:t>
      При объявлении аттестации непосредственный командир (начальник) проводит индивидуальную беседу, аттестованный расписывается в подлинном экземпляре аттестации и указывает дату ознакомления с ней. 
</w:t>
      </w:r>
      <w:r>
        <w:br/>
      </w:r>
      <w:r>
        <w:rPr>
          <w:rFonts w:ascii="Times New Roman"/>
          <w:b w:val="false"/>
          <w:i w:val="false"/>
          <w:color w:val="000000"/>
          <w:sz w:val="28"/>
        </w:rPr>
        <w:t>
      42. Контроль за реализацией выводов по аттестации осуществляют штабы воинских частей и кадровые органы. 
</w:t>
      </w:r>
      <w:r>
        <w:br/>
      </w:r>
      <w:r>
        <w:rPr>
          <w:rFonts w:ascii="Times New Roman"/>
          <w:b w:val="false"/>
          <w:i w:val="false"/>
          <w:color w:val="000000"/>
          <w:sz w:val="28"/>
        </w:rPr>
        <w:t>
      Итоги проделанной работы по аттестации отражаются в докладе о работе с офицерскими кадрами, прапорщиками (мичманами). 
</w:t>
      </w:r>
      <w:r>
        <w:br/>
      </w:r>
      <w:r>
        <w:rPr>
          <w:rFonts w:ascii="Times New Roman"/>
          <w:b w:val="false"/>
          <w:i w:val="false"/>
          <w:color w:val="000000"/>
          <w:sz w:val="28"/>
        </w:rPr>
        <w:t>
      43. Прапорщики (мичманы), проходящие службу в местностях Республики Казахстан, где для лиц офицерского состава установлены сроки службы, перемещаются при необходимости в другие местности по окончании срока службы, установленного для лиц офицерского состава.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главе 5 "Отпуска"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Правом предоставления отпусков (пункт 32 Правил) прапорщикам и мичманам пользуются командиры воинских частей, в которых они проходят военную службу. 
</w:t>
      </w:r>
      <w:r>
        <w:br/>
      </w:r>
      <w:r>
        <w:rPr>
          <w:rFonts w:ascii="Times New Roman"/>
          <w:b w:val="false"/>
          <w:i w:val="false"/>
          <w:color w:val="000000"/>
          <w:sz w:val="28"/>
        </w:rPr>
        <w:t>
      45. Продолжительность дополнительных отпусков прапорщикам (мичманам) устанавливается решениями Правительства Республики Казахстан, а порядок предоставления их - приказами Министра обороны Республики Казахстан. 
</w:t>
      </w:r>
      <w:r>
        <w:br/>
      </w:r>
      <w:r>
        <w:rPr>
          <w:rFonts w:ascii="Times New Roman"/>
          <w:b w:val="false"/>
          <w:i w:val="false"/>
          <w:color w:val="000000"/>
          <w:sz w:val="28"/>
        </w:rPr>
        <w:t>
      46. В воинских частях до 1 января составляется на предстоящий год план основных отпусков, который утверждается командиром воинской части и объявляется прапорщикам (мичманам). 
</w:t>
      </w:r>
      <w:r>
        <w:br/>
      </w:r>
      <w:r>
        <w:rPr>
          <w:rFonts w:ascii="Times New Roman"/>
          <w:b w:val="false"/>
          <w:i w:val="false"/>
          <w:color w:val="000000"/>
          <w:sz w:val="28"/>
        </w:rPr>
        <w:t>
      Основные отпуска прапорщикам (мичманам) предоставляются равномерно в течение всего календарного года с расчетом ежемесячного нахождения в отпуске 10-12 процентов этих военнослужащих. Командиры воинских частей, пользующиеся правом предоставления отпусков, могут уменьшать ежемесячные нормы предоставления основных отпусков прапорщикам (мичманам) в напряженные периоды боевой подготовки (выполнения задания) и соответственно увеличивать эти нормы в другие периоды года. 
</w:t>
      </w:r>
      <w:r>
        <w:br/>
      </w:r>
      <w:r>
        <w:rPr>
          <w:rFonts w:ascii="Times New Roman"/>
          <w:b w:val="false"/>
          <w:i w:val="false"/>
          <w:color w:val="000000"/>
          <w:sz w:val="28"/>
        </w:rPr>
        <w:t>
      Прапорщикам (мичманам), получившим ранения, контузии или увечья в боевых действиях либо при исполнении иных обязанностей военной службы при защите Республики Казахстан и выполнении интернационального долга, предоставляется право на использование основного отпуска в удобное для них время. 
</w:t>
      </w:r>
      <w:r>
        <w:br/>
      </w:r>
      <w:r>
        <w:rPr>
          <w:rFonts w:ascii="Times New Roman"/>
          <w:b w:val="false"/>
          <w:i w:val="false"/>
          <w:color w:val="000000"/>
          <w:sz w:val="28"/>
        </w:rPr>
        <w:t>
      47. Решение командира воинской части об уменьшении основного отпуска в соответствии с пунктом 39 Правил оформляется приказом по строевой части и объявляется под расписку прапорщику (мичману). В случае убытия из воинской части прапорщика (мичмана), в отношении которого не реализован приказ об уменьшении основного отпуска, выписка из приказа пересылается вместе с личным делом к новому месту службы. 
</w:t>
      </w:r>
      <w:r>
        <w:br/>
      </w:r>
      <w:r>
        <w:rPr>
          <w:rFonts w:ascii="Times New Roman"/>
          <w:b w:val="false"/>
          <w:i w:val="false"/>
          <w:color w:val="000000"/>
          <w:sz w:val="28"/>
        </w:rPr>
        <w:t>
      48. При предоставлении отпусков прапорщикам (мичманам) время, необходимое для проезда к месту проведения отпуска и обратно (третий абзац пункта 32 Правил), исчисляется в порядке, установленном Руководством по оформлению воинских перевозок в Министерстве обороны и расчетам за них. 
</w:t>
      </w:r>
      <w:r>
        <w:br/>
      </w:r>
      <w:r>
        <w:rPr>
          <w:rFonts w:ascii="Times New Roman"/>
          <w:b w:val="false"/>
          <w:i w:val="false"/>
          <w:color w:val="000000"/>
          <w:sz w:val="28"/>
        </w:rPr>
        <w:t>
      49. Штабы воинских частей и кадровые органы должны осуществлять постоянный контроль за предоставлением основных отпусков прапорщикам (мичманам) в соответствии с утвержденными планами и докладывать об этом соответствующим командирам (начальникам). 
</w:t>
      </w:r>
      <w:r>
        <w:br/>
      </w:r>
      <w:r>
        <w:rPr>
          <w:rFonts w:ascii="Times New Roman"/>
          <w:b w:val="false"/>
          <w:i w:val="false"/>
          <w:color w:val="000000"/>
          <w:sz w:val="28"/>
        </w:rPr>
        <w:t>
      50. Представление к увольнению в запас или в отставку прапорщиков (мичманов) в период нахождения их на излечении в лечебных учреждениях и в отпуске по болезни в пределах срока, установленного пунктом 41 Правил, не производится. 
</w:t>
      </w:r>
      <w:r>
        <w:br/>
      </w:r>
      <w:r>
        <w:rPr>
          <w:rFonts w:ascii="Times New Roman"/>
          <w:b w:val="false"/>
          <w:i w:val="false"/>
          <w:color w:val="000000"/>
          <w:sz w:val="28"/>
        </w:rPr>
        <w:t>
      Прапорщики (мичманы), в отношении которых по истечении установленного срока нахождения на излечении и в отпуске по болезни принято решение об освидетельствовании военно-врачебной комиссией, в случае признания негодными к военной службе в мирное время или негодными к воинской службе с исключением с воинского учета могут быть уволены в запас или в отставку до выписки из лечебного учреждения. 
</w:t>
      </w:r>
      <w:r>
        <w:br/>
      </w:r>
      <w:r>
        <w:rPr>
          <w:rFonts w:ascii="Times New Roman"/>
          <w:b w:val="false"/>
          <w:i w:val="false"/>
          <w:color w:val="000000"/>
          <w:sz w:val="28"/>
        </w:rPr>
        <w:t>
      Освидетельствование военно-врачебной комиссией для определения годности к военной службе прапорщиков (мичманов), получивших ранение (контузию, травму или увечье) при исполнении обязанностей военной службы либо заболевание при защите Республики Казахстан и выполнении интернационального долга, производится только по окончании лечения в лечебном учреждении. 
</w:t>
      </w:r>
      <w:r>
        <w:br/>
      </w:r>
      <w:r>
        <w:rPr>
          <w:rFonts w:ascii="Times New Roman"/>
          <w:b w:val="false"/>
          <w:i w:val="false"/>
          <w:color w:val="000000"/>
          <w:sz w:val="28"/>
        </w:rPr>
        <w:t>
      При заболевании туберкулезом время нахождения военнослужащего на излечении или в отпуске по болезни в мирное время не может превышать 12 месяцев. 
</w:t>
      </w:r>
      <w:r>
        <w:br/>
      </w:r>
      <w:r>
        <w:rPr>
          <w:rFonts w:ascii="Times New Roman"/>
          <w:b w:val="false"/>
          <w:i w:val="false"/>
          <w:color w:val="000000"/>
          <w:sz w:val="28"/>
        </w:rPr>
        <w:t>
      51. Право на продление срока непрерывного нахождения прапорщиков (мичманов) на излечении и в отпуске по болезни (пункт 41 Правил) предоставляется командующим видами Вооруженных Сил, им равным и выше. 
</w:t>
      </w:r>
      <w:r>
        <w:br/>
      </w:r>
      <w:r>
        <w:rPr>
          <w:rFonts w:ascii="Times New Roman"/>
          <w:b w:val="false"/>
          <w:i w:val="false"/>
          <w:color w:val="000000"/>
          <w:sz w:val="28"/>
        </w:rPr>
        <w:t>
      52. Разрешение прапорщикам (мичманам) обучаться в вечерних и заочных гражданских высших и средних специальных учебных заведениях (пункт 43 Правил) могут давать их прямые начальники в порядке, установленном Положением об обучении офицеров, прапорщиков, мичманов и военнослужащих, проходящих военную службу по контракту в Вооруженных Силах Республики Казахстан в вечерних и заочных гражданских высших и средних специальных учебных заведениях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*Введена в действие приказом Министра обороны Республики Казахстан 1997 года N 68. 
</w:t>
      </w:r>
    </w:p>
    <w:p>
      <w:pPr>
        <w:spacing w:after="0"/>
        <w:ind w:left="0"/>
        <w:jc w:val="both"/>
      </w:pPr>
      <w:r>
        <w:rPr>
          <w:rFonts w:ascii="Times New Roman"/>
          <w:b w:val="false"/>
          <w:i w:val="false"/>
          <w:color w:val="000000"/>
          <w:sz w:val="28"/>
        </w:rPr>
        <w:t>
</w:t>
      </w:r>
      <w:r>
        <w:rPr>
          <w:rFonts w:ascii="Times New Roman"/>
          <w:b w:val="false"/>
          <w:i w:val="false"/>
          <w:color w:val="000000"/>
          <w:sz w:val="28"/>
        </w:rPr>
        <w:t>
      53. Прапорщикам (мичманам)-женщинам отпуска по беременности и родам (пункт 44 Правил) предоставляется на основании их рапортов и справок соответствующих медицинских учреждений продолжительностью семьдесят календарных дней до родов и пятьдесят шесть (в случае ненормальных родов или рождения двух и более детей - семьдесят) календарных дней после родов. 
</w:t>
      </w:r>
      <w:r>
        <w:br/>
      </w:r>
      <w:r>
        <w:rPr>
          <w:rFonts w:ascii="Times New Roman"/>
          <w:b w:val="false"/>
          <w:i w:val="false"/>
          <w:color w:val="000000"/>
          <w:sz w:val="28"/>
        </w:rPr>
        <w:t>
      Если со дня освобождения от исполнения служебных обязанностей по беременности до дня родов прошло больше или меньше установленного числа дней дородового отпуска, то денежное и натуральное довольствие выдается за все дни, фактически проведенные в дородовом отпуске. Превышение или, напротив, недоиспользование дородового отпуска не влияет на продолжительность послеродового отпуска. 
</w:t>
      </w:r>
      <w:r>
        <w:br/>
      </w:r>
      <w:r>
        <w:rPr>
          <w:rFonts w:ascii="Times New Roman"/>
          <w:b w:val="false"/>
          <w:i w:val="false"/>
          <w:color w:val="000000"/>
          <w:sz w:val="28"/>
        </w:rPr>
        <w:t>
      Послеродовой отпуск исчисляется со дня родов, считая и день родов. 
</w:t>
      </w:r>
      <w:r>
        <w:br/>
      </w:r>
      <w:r>
        <w:rPr>
          <w:rFonts w:ascii="Times New Roman"/>
          <w:b w:val="false"/>
          <w:i w:val="false"/>
          <w:color w:val="000000"/>
          <w:sz w:val="28"/>
        </w:rPr>
        <w:t>
      Частично оплачиваемый отпуск и дополнительный отпуск по уходу за ребенком до достижения им возраста трех лет могут предоставляться прапорщикам (мичманам)-женщинам по их желанию полностью или по частям. Прапорщик (мичман)-женщина имеет право приступить к исполнению служебных обязанностей и до истечения срока, на который оформлен отпуск без сохранения денежного и натурального довольствия. 
</w:t>
      </w:r>
      <w:r>
        <w:br/>
      </w:r>
      <w:r>
        <w:rPr>
          <w:rFonts w:ascii="Times New Roman"/>
          <w:b w:val="false"/>
          <w:i w:val="false"/>
          <w:color w:val="000000"/>
          <w:sz w:val="28"/>
        </w:rPr>
        <w:t>
      Прапорщики (мичманы)-женщины освобождаются от выполнения служебных обязанностей (занятий) для ухода за больным ребенком на основании справок соответствующих медицинских учреждений продолжительностью и в порядке, установленном законодательством Республики Казахстан, с сохранением денежного содержания за период, на который установлена выдача листка нетрудоспособности. 
</w:t>
      </w:r>
      <w:r>
        <w:br/>
      </w:r>
      <w:r>
        <w:rPr>
          <w:rFonts w:ascii="Times New Roman"/>
          <w:b w:val="false"/>
          <w:i w:val="false"/>
          <w:color w:val="000000"/>
          <w:sz w:val="28"/>
        </w:rPr>
        <w:t>
      54. В период нахождения прапорщиков (мичманов)-женщин в отпуске по беременности, родам и уходу за ребенком до достижения им возраста трех лет к исполнению обязанностей по занимаемым ими должностям могут временно допускаться в установленном порядке прапорщики (мичманы), а также военнослужащие, проходящие военную службу по контракту на должностях солдат, матросов, сержантов и старшин, военнослужащие срочной службы, если в непосредственном подчинении у них не будет лиц, старших по воинскому званию.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главе 6 "Увольнение с военной службы"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Прапорщики (мичманы) рапорт с ходатайством об увольнении с военной службы подают не позднее чем за три месяца до истечения срока службы по контракту или достижения предельного возраста состояния на военной службе. Рапорт с решением командира воинской части подшивается в личное дело. 
</w:t>
      </w:r>
      <w:r>
        <w:br/>
      </w:r>
      <w:r>
        <w:rPr>
          <w:rFonts w:ascii="Times New Roman"/>
          <w:b w:val="false"/>
          <w:i w:val="false"/>
          <w:color w:val="000000"/>
          <w:sz w:val="28"/>
        </w:rPr>
        <w:t>
      56. Перед представлением прапорщиков (мичманов) к увольнению с военной службы уточняются данные о прохождении ими службы, при необходимости документально подтверждаются периоды их службы, подлежащие зачету в выслугу лет в календарном исчислении и отдельно на льготных условиях, и в соответствии с действующим законодательством исчисляется выслуга лет на пенсию, которая объявляется прапорщику (мичману) под расписку. 
</w:t>
      </w:r>
      <w:r>
        <w:br/>
      </w:r>
      <w:r>
        <w:rPr>
          <w:rFonts w:ascii="Times New Roman"/>
          <w:b w:val="false"/>
          <w:i w:val="false"/>
          <w:color w:val="000000"/>
          <w:sz w:val="28"/>
        </w:rPr>
        <w:t>
      57. С прапорщиками (мичманами) о предстоящем их увольнении проводится не менее двух индивидуальных бесед. 
</w:t>
      </w:r>
      <w:r>
        <w:br/>
      </w:r>
      <w:r>
        <w:rPr>
          <w:rFonts w:ascii="Times New Roman"/>
          <w:b w:val="false"/>
          <w:i w:val="false"/>
          <w:color w:val="000000"/>
          <w:sz w:val="28"/>
        </w:rPr>
        <w:t>
      Первая беседа проводится до представления к увольнению. В ходе беседы разъясняются основания и сроки представления к увольнению, льготы и преимущества по трудовому устройству и материально-бытовому обеспечению, даются необходимые разъяснения и по другим вопросам, устанавливается военный комиссариат для направления на воинский учет после увольнения, выясняются просьбы прапорщиков и мичманов. При этом с прапорщиками (мичманами), подлежащими увольнению с действительной военной службы по возрасту, состоянию здоровья, выслуге установленного контрактом срока службы или сокращению штатов, первая беседа проводится, как правило, не позднее чем за два месяца перед представлением к увольнению. Увольнение прапорщиков (мичманов), признанных военно-врачебными комиссиями негодными к воинской службе с исключением с воинского учета и нуждающихся в освобождении от дальнейшего исполнения служебных обязанностей, производится не позднее месячного срока со дня получения воинской частью заключения военно-врачебной комиссии. 
</w:t>
      </w:r>
      <w:r>
        <w:br/>
      </w:r>
      <w:r>
        <w:rPr>
          <w:rFonts w:ascii="Times New Roman"/>
          <w:b w:val="false"/>
          <w:i w:val="false"/>
          <w:color w:val="000000"/>
          <w:sz w:val="28"/>
        </w:rPr>
        <w:t>
      К участию в беседах с увольняемыми прапорщиками (мичманами) при необходимости привлекаются представители кадровых и финансовых органов. 
</w:t>
      </w:r>
      <w:r>
        <w:br/>
      </w:r>
      <w:r>
        <w:rPr>
          <w:rFonts w:ascii="Times New Roman"/>
          <w:b w:val="false"/>
          <w:i w:val="false"/>
          <w:color w:val="000000"/>
          <w:sz w:val="28"/>
        </w:rPr>
        <w:t>
      В случаях, когда в ходе беседы с увольняемыми прапорщиками (мичманами) ставятся вопросы, которые не могут разрешить на месте начальники, проводящие беседы, они докладывают эти вопросы на решение старшего прямого начальника с изложением справочных данных для их решения. 
</w:t>
      </w:r>
      <w:r>
        <w:br/>
      </w:r>
      <w:r>
        <w:rPr>
          <w:rFonts w:ascii="Times New Roman"/>
          <w:b w:val="false"/>
          <w:i w:val="false"/>
          <w:color w:val="000000"/>
          <w:sz w:val="28"/>
        </w:rPr>
        <w:t>
      Вторая беседа проводится непосредственным начальником при направлении представления к увольнению, в ходе беседы даются ответы на вопросы и просьбы, высказанные прапорщиком (мичманом) при первой беседе, уточняются основания увольнения с учетом заключения военно-врачебной комиссии и другие вопросы, связанные с увольнением. 
</w:t>
      </w:r>
      <w:r>
        <w:br/>
      </w:r>
      <w:r>
        <w:rPr>
          <w:rFonts w:ascii="Times New Roman"/>
          <w:b w:val="false"/>
          <w:i w:val="false"/>
          <w:color w:val="000000"/>
          <w:sz w:val="28"/>
        </w:rPr>
        <w:t>
      Содержание проведенных бесед излагается в листе беседы (приложения N 6 и N 6а к настоящей Инструкции), в котором расписываются увольняемый прапорщик (мичман) и начальник, проводивший беседу. Лист беседы подшивается в личное дело. 
</w:t>
      </w:r>
      <w:r>
        <w:br/>
      </w:r>
      <w:r>
        <w:rPr>
          <w:rFonts w:ascii="Times New Roman"/>
          <w:b w:val="false"/>
          <w:i w:val="false"/>
          <w:color w:val="000000"/>
          <w:sz w:val="28"/>
        </w:rPr>
        <w:t>
      58. Прапорщики (мичманы) до представления к увольнению в запас или в отставку направляются для установления степени годности к военной службе по состоянию здоровья на освидетельствование в военно-врачебные комиссии, заключения которых учитываются при определении основания увольнения. На освидетельствование в военно-врачебные комиссии в этих целях могут не направляться прапорщики (мичманы) по их просьбе: 
</w:t>
      </w:r>
      <w:r>
        <w:br/>
      </w:r>
      <w:r>
        <w:rPr>
          <w:rFonts w:ascii="Times New Roman"/>
          <w:b w:val="false"/>
          <w:i w:val="false"/>
          <w:color w:val="000000"/>
          <w:sz w:val="28"/>
        </w:rPr>
        <w:t>
      1) достигшие предельного возраста состояния на военной службе и имеющие право на пенсию в максимальных размерах; 
</w:t>
      </w:r>
      <w:r>
        <w:br/>
      </w:r>
      <w:r>
        <w:rPr>
          <w:rFonts w:ascii="Times New Roman"/>
          <w:b w:val="false"/>
          <w:i w:val="false"/>
          <w:color w:val="000000"/>
          <w:sz w:val="28"/>
        </w:rPr>
        <w:t>
      2) достигшие предельного возраста состояния в запасе и имеющие право на пенсию за выслугу лет. 
</w:t>
      </w:r>
      <w:r>
        <w:br/>
      </w:r>
      <w:r>
        <w:rPr>
          <w:rFonts w:ascii="Times New Roman"/>
          <w:b w:val="false"/>
          <w:i w:val="false"/>
          <w:color w:val="000000"/>
          <w:sz w:val="28"/>
        </w:rPr>
        <w:t>
      Прапорщики (мичманы), представляемые к увольнению по подпунктам 5, 6, 7, 9, 10 пункта 46 и подпункту 2 пункта 48 Правил, на освидетельствование в военно-врачебные комиссии, как правило, не направляются. 
</w:t>
      </w:r>
      <w:r>
        <w:br/>
      </w:r>
      <w:r>
        <w:rPr>
          <w:rFonts w:ascii="Times New Roman"/>
          <w:b w:val="false"/>
          <w:i w:val="false"/>
          <w:color w:val="000000"/>
          <w:sz w:val="28"/>
        </w:rPr>
        <w:t>
      59. Представление к увольнению и увольнение с военной службы прапорщиков (мичманов) производится по одному из оснований в точном соответствии с пунктом 46 Правил. При этом положительно аттестуемые прапорщики (мичманы), имеющие несколько оснований для увольнения, представляются к увольнению по тому из оснований, по которому предоставляются наибольшие права и льготы после увольнения, а имеющие основания для увольнения по возрасту и болезни представляются к увольнению по одному из этих оснований с учетом желания военнослужащего. 
</w:t>
      </w:r>
      <w:r>
        <w:br/>
      </w:r>
      <w:r>
        <w:rPr>
          <w:rFonts w:ascii="Times New Roman"/>
          <w:b w:val="false"/>
          <w:i w:val="false"/>
          <w:color w:val="000000"/>
          <w:sz w:val="28"/>
        </w:rPr>
        <w:t>
      В приказах об увольнении с военной службы прапорщиков (мичманов)-женщин в связи с рождением ребенка основанием увольнения указывается: "по семейным обстоятельствам - в связи с рождением ребенка". 
</w:t>
      </w:r>
      <w:r>
        <w:br/>
      </w:r>
      <w:r>
        <w:rPr>
          <w:rFonts w:ascii="Times New Roman"/>
          <w:b w:val="false"/>
          <w:i w:val="false"/>
          <w:color w:val="000000"/>
          <w:sz w:val="28"/>
        </w:rPr>
        <w:t>
      60. В представлении к увольнению в запас или в отставку указываются предложения о мерах поощрения положительно аттестуемых прапорщиков (мичманов), а также о предоставлении им права ношения военной формы одежды с учетом требований пункта 53 Правил. 
</w:t>
      </w:r>
      <w:r>
        <w:br/>
      </w:r>
      <w:r>
        <w:rPr>
          <w:rFonts w:ascii="Times New Roman"/>
          <w:b w:val="false"/>
          <w:i w:val="false"/>
          <w:color w:val="000000"/>
          <w:sz w:val="28"/>
        </w:rPr>
        <w:t>
      За безупречную службу в Вооруженных Силах Республики Казахстан увольняемым прапорщикам (мичманам) в приказах по личному составу об увольнении и в приказах других начальников объявляются благодарности, производится награждение Благодарственной грамотой* и применяются другие меры поощрения. 
</w:t>
      </w:r>
      <w:r>
        <w:br/>
      </w:r>
      <w:r>
        <w:rPr>
          <w:rFonts w:ascii="Times New Roman"/>
          <w:b w:val="false"/>
          <w:i w:val="false"/>
          <w:color w:val="000000"/>
          <w:sz w:val="28"/>
        </w:rPr>
        <w:t>
      Увольняемые прапорщики (мичманы) своевременно и полностью удовлетворяются всеми видами положенного им довольствия.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*Приказ Министра обороны Республики Казахстан 1994 года N 35. 
</w:t>
      </w:r>
    </w:p>
    <w:p>
      <w:pPr>
        <w:spacing w:after="0"/>
        <w:ind w:left="0"/>
        <w:jc w:val="both"/>
      </w:pPr>
      <w:r>
        <w:rPr>
          <w:rFonts w:ascii="Times New Roman"/>
          <w:b w:val="false"/>
          <w:i w:val="false"/>
          <w:color w:val="000000"/>
          <w:sz w:val="28"/>
        </w:rPr>
        <w:t>
</w:t>
      </w:r>
      <w:r>
        <w:rPr>
          <w:rFonts w:ascii="Times New Roman"/>
          <w:b w:val="false"/>
          <w:i w:val="false"/>
          <w:color w:val="000000"/>
          <w:sz w:val="28"/>
        </w:rPr>
        <w:t>
      61. Прапорщикам (мичманам), увольняемым по возрасту, состоянию здоровья или сокращению штатов, выдаются: 
</w:t>
      </w:r>
      <w:r>
        <w:br/>
      </w:r>
      <w:r>
        <w:rPr>
          <w:rFonts w:ascii="Times New Roman"/>
          <w:b w:val="false"/>
          <w:i w:val="false"/>
          <w:color w:val="000000"/>
          <w:sz w:val="28"/>
        </w:rPr>
        <w:t>
      1) удостоверения на право получения льгот, предусмотренных законодательством; 
</w:t>
      </w:r>
      <w:r>
        <w:br/>
      </w:r>
      <w:r>
        <w:rPr>
          <w:rFonts w:ascii="Times New Roman"/>
          <w:b w:val="false"/>
          <w:i w:val="false"/>
          <w:color w:val="000000"/>
          <w:sz w:val="28"/>
        </w:rPr>
        <w:t>
      2) справки о выслуге лет на военной службе (прапорщикам и мичманам, прослужившим в Вооруженных Силах не менее 20 календарных лет). 
</w:t>
      </w:r>
      <w:r>
        <w:br/>
      </w:r>
      <w:r>
        <w:rPr>
          <w:rFonts w:ascii="Times New Roman"/>
          <w:b w:val="false"/>
          <w:i w:val="false"/>
          <w:color w:val="000000"/>
          <w:sz w:val="28"/>
        </w:rPr>
        <w:t>
      62. При сокращении штатов (подпункт 8 пункта 46 Правил) прапорщики (мичманы) увольняются с военной службы только при невозможности их использования по специальности в воинских частях вида Вооруженных Сил. 
</w:t>
      </w:r>
      <w:r>
        <w:br/>
      </w:r>
      <w:r>
        <w:rPr>
          <w:rFonts w:ascii="Times New Roman"/>
          <w:b w:val="false"/>
          <w:i w:val="false"/>
          <w:color w:val="000000"/>
          <w:sz w:val="28"/>
        </w:rPr>
        <w:t>
      63. Прапорщики (мичманы)-женщины при невозможности исполнения ими своих служебных обязанностей по занимаемым должностям в связи с рождением ребенка (подпункт 5 пункта 46 Правил) могут быть уволены досрочно по решению командования только после использования ими отпуска по беременности и родам. 
</w:t>
      </w:r>
      <w:r>
        <w:br/>
      </w:r>
      <w:r>
        <w:rPr>
          <w:rFonts w:ascii="Times New Roman"/>
          <w:b w:val="false"/>
          <w:i w:val="false"/>
          <w:color w:val="000000"/>
          <w:sz w:val="28"/>
        </w:rPr>
        <w:t>
      64. Прапорщики (мичманы), уволенные по основаниям, указанным в пункте 6 пункта 46 Правил, хорошо зарекомендовавшие себя в общественной жизни и на производстве, могут быть вновь приняты на военную службу при наличии положительной служебной характеристики по ходатайству районного (городского) военного комиссара, но не ранее чем через два года после увольнения в запас. 
</w:t>
      </w:r>
      <w:r>
        <w:br/>
      </w:r>
      <w:r>
        <w:rPr>
          <w:rFonts w:ascii="Times New Roman"/>
          <w:b w:val="false"/>
          <w:i w:val="false"/>
          <w:color w:val="000000"/>
          <w:sz w:val="28"/>
        </w:rPr>
        <w:t>
      Прапорщики (мичманы), уволенные по основаниям, указанным в подпункте 7 пункта 46 и пункте 48 Правил приему на военную службу по контракту в качестве прапорщиков (мичманов) в мирное время не подлежат. 
</w:t>
      </w:r>
      <w:r>
        <w:br/>
      </w:r>
      <w:r>
        <w:rPr>
          <w:rFonts w:ascii="Times New Roman"/>
          <w:b w:val="false"/>
          <w:i w:val="false"/>
          <w:color w:val="000000"/>
          <w:sz w:val="28"/>
        </w:rPr>
        <w:t>
      Повторный прием на военную службу указанных прапорщиков (мичманов) запаса производится приказом командующего видом Вооруженных Сил, ему равного и выше. 
</w:t>
      </w:r>
      <w:r>
        <w:br/>
      </w:r>
      <w:r>
        <w:rPr>
          <w:rFonts w:ascii="Times New Roman"/>
          <w:b w:val="false"/>
          <w:i w:val="false"/>
          <w:color w:val="000000"/>
          <w:sz w:val="28"/>
        </w:rPr>
        <w:t>
      65. Военнослужащие, лишенные воинских званий прапорщиков (мичманов) в порядке, предусмотренном Дисциплинарным уставом (пункт 17 Правил), увольняются с военной службы в запас как рядовые (матросы). 
</w:t>
      </w:r>
      <w:r>
        <w:br/>
      </w:r>
      <w:r>
        <w:rPr>
          <w:rFonts w:ascii="Times New Roman"/>
          <w:b w:val="false"/>
          <w:i w:val="false"/>
          <w:color w:val="000000"/>
          <w:sz w:val="28"/>
        </w:rPr>
        <w:t>
      Прапорщики (мичманы), заключенные под стражу в период следствия по уголовным делам, освобождаются от занимаемых должностей и зачисляются на весь период следствия в распоряжение соответствующих командиров (начальников). В случае, когда прапорщики (мичманы) не заключены под стражу в период следствия, вопрос об освобождении их от занимаемых должностей и временном назначении на другие должности решается командованием по согласованию со следственными органами. 
</w:t>
      </w:r>
      <w:r>
        <w:br/>
      </w:r>
      <w:r>
        <w:rPr>
          <w:rFonts w:ascii="Times New Roman"/>
          <w:b w:val="false"/>
          <w:i w:val="false"/>
          <w:color w:val="000000"/>
          <w:sz w:val="28"/>
        </w:rPr>
        <w:t>
      Прапорщики (мичманы), осужденные за совершенное преступление к лишению свободы, в том числе условно осужденные к лишению свободы с обязательным привлечением к труду, находящиеся к моменту вступления приговора в законную силу под стражей, увольняются с действительной военной службы со дня, указанного в приговоре суда о начальном сроке отбытия наказания; условно осужденные к лишению свободы с обязательным привлечением к труду, осужденные к ограничению по военной службе и находящиеся к моменту вступления приговора в законную силу на свободе - со дня получения воинской частью распоряжения военного суда об исполнении вступившего в законную силу приговора. 
</w:t>
      </w:r>
      <w:r>
        <w:br/>
      </w:r>
      <w:r>
        <w:rPr>
          <w:rFonts w:ascii="Times New Roman"/>
          <w:b w:val="false"/>
          <w:i w:val="false"/>
          <w:color w:val="000000"/>
          <w:sz w:val="28"/>
        </w:rPr>
        <w:t>
      Контроль за поведением прапорщиков (мичманов), условно осужденных, осужденных с отсрочкой исполнения приговора, осужденных к ограничению по военной службе и оставленных на военной службе по решению Министра обороны Республики Казахстан, осуществляется командирами воинских частей. 
</w:t>
      </w:r>
      <w:r>
        <w:br/>
      </w:r>
      <w:r>
        <w:rPr>
          <w:rFonts w:ascii="Times New Roman"/>
          <w:b w:val="false"/>
          <w:i w:val="false"/>
          <w:color w:val="000000"/>
          <w:sz w:val="28"/>
        </w:rPr>
        <w:t>
      Прапорщики (мичманы), осужденные за совершенное преступление к лишению свободы без лишения воинского звания, после освобождения из мест лишения свободы зачисляются на воинский учет прапорщиков (мичманов) запаса, если они соответствуют требованиям подпункта 1 пункта 45 Правил. 
</w:t>
      </w:r>
      <w:r>
        <w:br/>
      </w:r>
      <w:r>
        <w:rPr>
          <w:rFonts w:ascii="Times New Roman"/>
          <w:b w:val="false"/>
          <w:i w:val="false"/>
          <w:color w:val="000000"/>
          <w:sz w:val="28"/>
        </w:rPr>
        <w:t>
      66. По получении приказа об увольнении для положительно аттестованных прапорщиков (мичманов), увольняемых в запас или в отставку, после сдачи ими дел и должности организуются торжественные проводы на собрании прапорщиков (мичманов) с участием офицерского состава подразделения (воинской части). 
</w:t>
      </w:r>
      <w:r>
        <w:br/>
      </w:r>
      <w:r>
        <w:rPr>
          <w:rFonts w:ascii="Times New Roman"/>
          <w:b w:val="false"/>
          <w:i w:val="false"/>
          <w:color w:val="000000"/>
          <w:sz w:val="28"/>
        </w:rPr>
        <w:t>
      С прапорщиками (мичманами), уволенными с военной службы по служебному несоответствию, за проступки, порочащие честь военнослужащего, или в связи с осуждением за совершенное преступление к мерам наказания, не связанным с лишением свободы (подпункты 6, 7 пункта 46 и подпункт 2 пункта 48 Правил) перед убытием из воинской части командиром части проводятся беседы, в ходе которых даются необходимые разъяснения и советы. 
</w:t>
      </w:r>
      <w:r>
        <w:br/>
      </w:r>
      <w:r>
        <w:rPr>
          <w:rFonts w:ascii="Times New Roman"/>
          <w:b w:val="false"/>
          <w:i w:val="false"/>
          <w:color w:val="000000"/>
          <w:sz w:val="28"/>
        </w:rPr>
        <w:t>
      Личные дела прапорщиков (мичманов), уволенных с военной службы, воинской частью пересылаются в районные (городские) военные комиссариаты в день вручения предписания. 
</w:t>
      </w:r>
      <w:r>
        <w:br/>
      </w:r>
      <w:r>
        <w:rPr>
          <w:rFonts w:ascii="Times New Roman"/>
          <w:b w:val="false"/>
          <w:i w:val="false"/>
          <w:color w:val="000000"/>
          <w:sz w:val="28"/>
        </w:rPr>
        <w:t>
      Контроль за своевременной отправкой и поступлением личных дел уволенных прапорщиков (мичманов) в военные комиссариаты по избранному месту жительства осуществляется кадровыми органами. 
</w:t>
      </w:r>
      <w:r>
        <w:br/>
      </w:r>
      <w:r>
        <w:rPr>
          <w:rFonts w:ascii="Times New Roman"/>
          <w:b w:val="false"/>
          <w:i w:val="false"/>
          <w:color w:val="000000"/>
          <w:sz w:val="28"/>
        </w:rPr>
        <w:t>
      67. В приказах об исключении из списков личного состава Вооруженных Сил Республики Казахстан умерших (погибших) прапорщиков (мичманов) указывается о связи их смерти с исполнением обязанностей воинской службы, если военнослужащий умер (погиб) вследствие: 
</w:t>
      </w:r>
      <w:r>
        <w:br/>
      </w:r>
      <w:r>
        <w:rPr>
          <w:rFonts w:ascii="Times New Roman"/>
          <w:b w:val="false"/>
          <w:i w:val="false"/>
          <w:color w:val="000000"/>
          <w:sz w:val="28"/>
        </w:rPr>
        <w:t>
      1) ранения, контузии или увечья, полученных при защите Республики Казахстан или исполнении иных обязанностей воинской службы; 
</w:t>
      </w:r>
      <w:r>
        <w:br/>
      </w:r>
      <w:r>
        <w:rPr>
          <w:rFonts w:ascii="Times New Roman"/>
          <w:b w:val="false"/>
          <w:i w:val="false"/>
          <w:color w:val="000000"/>
          <w:sz w:val="28"/>
        </w:rPr>
        <w:t>
      2) заболевания, связанного с выполнением интернационального долга в странах, ведущих боевые действия. 
</w:t>
      </w:r>
      <w:r>
        <w:br/>
      </w:r>
      <w:r>
        <w:rPr>
          <w:rFonts w:ascii="Times New Roman"/>
          <w:b w:val="false"/>
          <w:i w:val="false"/>
          <w:color w:val="000000"/>
          <w:sz w:val="28"/>
        </w:rPr>
        <w:t>
      Признание прапорщиков (мичманов) безвестно отсутствующими или объявление их умершими при необходимости решения имущественных и других гражданско-правовых вопросов производится в порядке, установленном гражданским законодательством. 
</w:t>
      </w:r>
      <w:r>
        <w:br/>
      </w:r>
      <w:r>
        <w:rPr>
          <w:rFonts w:ascii="Times New Roman"/>
          <w:b w:val="false"/>
          <w:i w:val="false"/>
          <w:color w:val="000000"/>
          <w:sz w:val="28"/>
        </w:rPr>
        <w:t>
      Прапорщики (мичманы), осужденные за совершение преступления с лишением воинского звания, исключаются из списков личного состава Вооруженных Сил Республики Казахстан после получения воинской частью распоряжения военного суда об исполнении вступившего в законную силу приговора со дня заключения под стражу. 
</w:t>
      </w:r>
      <w:r>
        <w:br/>
      </w:r>
      <w:r>
        <w:rPr>
          <w:rFonts w:ascii="Times New Roman"/>
          <w:b w:val="false"/>
          <w:i w:val="false"/>
          <w:color w:val="000000"/>
          <w:sz w:val="28"/>
        </w:rPr>
        <w:t>
      Порядок оформления приказов и других документов, связанных с исключением прапорщиков (мичманов) из списков личного состава Вооруженных Сил Республики Казахстан в случаях, предусмотренных пунктом 52 Правил, определяется Наставлением по учету личного состава. 
</w:t>
      </w:r>
      <w:r>
        <w:br/>
      </w:r>
      <w:r>
        <w:rPr>
          <w:rFonts w:ascii="Times New Roman"/>
          <w:b w:val="false"/>
          <w:i w:val="false"/>
          <w:color w:val="000000"/>
          <w:sz w:val="28"/>
        </w:rPr>
        <w:t>
      68. После издания приказов по личному составу об увольнении прапорщиков (мичманов) с военной службы основания увольнения (пункты 46, 47, 48 Правил) изменению не подлежат, если при увольнении не допущено нарушение действующего законодательства и не вскрылись новые обстоятельства, связанные с причинами увольнения.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главе 7 "Служба в запасе"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69. Запас прапорщиков и мичманов (пункт 2 Правил) образуется из прапорщиков и мичманов, уволенных с военной службы и зачисленных в запас Вооруженных Сил Республики Казахстан. В этом случае к воинским званиям прапорщиков (мичманов), состоящих в запасе, добавляется слово "запаса", а к воинским званиям прапорщиков (мичманов), находящихся в отставке, добавляется слово "в отставке". 
</w:t>
      </w:r>
      <w:r>
        <w:br/>
      </w:r>
      <w:r>
        <w:rPr>
          <w:rFonts w:ascii="Times New Roman"/>
          <w:b w:val="false"/>
          <w:i w:val="false"/>
          <w:color w:val="000000"/>
          <w:sz w:val="28"/>
        </w:rPr>
        <w:t>
      70. Учет прапорщиков (мичманов) запаса ведется персональный и количественный (статистический). 
</w:t>
      </w:r>
      <w:r>
        <w:br/>
      </w:r>
      <w:r>
        <w:rPr>
          <w:rFonts w:ascii="Times New Roman"/>
          <w:b w:val="false"/>
          <w:i w:val="false"/>
          <w:color w:val="000000"/>
          <w:sz w:val="28"/>
        </w:rPr>
        <w:t>
      Персональный учет прапорщиков (мичманов) запаса ведется в районных (городских) военных комиссариатах отдельно от других категорий военнообязанных порядком, предусмотренным для сержантов и старшин запаса. 
</w:t>
      </w:r>
      <w:r>
        <w:br/>
      </w:r>
      <w:r>
        <w:rPr>
          <w:rFonts w:ascii="Times New Roman"/>
          <w:b w:val="false"/>
          <w:i w:val="false"/>
          <w:color w:val="000000"/>
          <w:sz w:val="28"/>
        </w:rPr>
        <w:t>
      71. Прапорщики (мичманы) запаса, достигшие 50-летнего возраста или признанные по состоянию здоровья негодными к воинской службе в военное время, снимаются с воинского учета и переводятся в отставку.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главе 8 "Особенности прохождения службы в военное время"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72. Порядок работы с прапорщиками (мичманами), присвоения им воинских званий, назначения на должности, аттестации, предоставления отпусков и увольнения с военной службы в военное время, установленный главой 8 Правил и другими правовыми актами, принятыми на военное время, применяется по особому указанию Министра обороны Республики Казахстан. 
</w:t>
      </w:r>
      <w:r>
        <w:br/>
      </w:r>
      <w:r>
        <w:rPr>
          <w:rFonts w:ascii="Times New Roman"/>
          <w:b w:val="false"/>
          <w:i w:val="false"/>
          <w:color w:val="000000"/>
          <w:sz w:val="28"/>
        </w:rPr>
        <w:t>
      73. В военное время подготовка прапорщиков (мичманов) осуществляется на трехмесячных курсах по специальностям, определяемым Генеральным штабом Вооруженных Сил Республики Казахстан. 
</w:t>
      </w:r>
      <w:r>
        <w:br/>
      </w:r>
      <w:r>
        <w:rPr>
          <w:rFonts w:ascii="Times New Roman"/>
          <w:b w:val="false"/>
          <w:i w:val="false"/>
          <w:color w:val="000000"/>
          <w:sz w:val="28"/>
        </w:rPr>
        <w:t>
      74. Предназначение прапорщиков (мичманов) запаса на военное время производится с учетом их деловых качеств, военной и специальной подготовки, возраста и состояния здоровья. 
</w:t>
      </w:r>
      <w:r>
        <w:br/>
      </w:r>
      <w:r>
        <w:rPr>
          <w:rFonts w:ascii="Times New Roman"/>
          <w:b w:val="false"/>
          <w:i w:val="false"/>
          <w:color w:val="000000"/>
          <w:sz w:val="28"/>
        </w:rPr>
        <w:t>
      Наиболее опытные и подготовленные в военном и специальном отношении прапорщики (мичманы) запаса могут предназначаться на офицерские должности. 
</w:t>
      </w:r>
      <w:r>
        <w:br/>
      </w:r>
      <w:r>
        <w:rPr>
          <w:rFonts w:ascii="Times New Roman"/>
          <w:b w:val="false"/>
          <w:i w:val="false"/>
          <w:color w:val="000000"/>
          <w:sz w:val="28"/>
        </w:rPr>
        <w:t>
      75. Прапорщики (мичманы), в отношении которых отменен приказ об увольнении с военной службы при объявлении мобилизации (абзац второй подпункта 1 пункта 60 Положения), в случае невозможности назначения их на прежние должности должны назначаться, как правило, на равные должности. 
</w:t>
      </w:r>
      <w:r>
        <w:br/>
      </w:r>
      <w:r>
        <w:rPr>
          <w:rFonts w:ascii="Times New Roman"/>
          <w:b w:val="false"/>
          <w:i w:val="false"/>
          <w:color w:val="000000"/>
          <w:sz w:val="28"/>
        </w:rPr>
        <w:t>
      76. На военнослужащих, представляемых в военное время к присвоению воинских званий прапорщиков или мичманов (пункт 63 Правил), составляются представления по форме, указанной в приложении N 5 к настоящей Инструкции. 
</w:t>
      </w:r>
      <w:r>
        <w:br/>
      </w:r>
      <w:r>
        <w:rPr>
          <w:rFonts w:ascii="Times New Roman"/>
          <w:b w:val="false"/>
          <w:i w:val="false"/>
          <w:color w:val="000000"/>
          <w:sz w:val="28"/>
        </w:rPr>
        <w:t>
      77. Особенности учета прапорщиков (мичманов) в военное время определяются Наставлением по учету личного состава. 
</w:t>
      </w:r>
      <w:r>
        <w:br/>
      </w:r>
      <w:r>
        <w:rPr>
          <w:rFonts w:ascii="Times New Roman"/>
          <w:b w:val="false"/>
          <w:i w:val="false"/>
          <w:color w:val="000000"/>
          <w:sz w:val="28"/>
        </w:rPr>
        <w:t>
</w:t>
      </w:r>
      <w:r>
        <w:br/>
      </w:r>
      <w:r>
        <w:rPr>
          <w:rFonts w:ascii="Times New Roman"/>
          <w:b w:val="false"/>
          <w:i w:val="false"/>
          <w:color w:val="000000"/>
          <w:sz w:val="28"/>
        </w:rPr>
        <w:t>
Начальник Департамента кадров и военного образования 
</w:t>
      </w:r>
      <w:r>
        <w:br/>
      </w:r>
      <w:r>
        <w:rPr>
          <w:rFonts w:ascii="Times New Roman"/>
          <w:b w:val="false"/>
          <w:i w:val="false"/>
          <w:color w:val="000000"/>
          <w:sz w:val="28"/>
        </w:rPr>
        <w:t>
     Министерства обороны Республики Казахстан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пункту 13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КОНТРАКТ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прохождении военной службы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обороны Республики Казахстан в лице 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(должность, воинское звание, фамилия, имя, отчество) 
</w:t>
      </w:r>
      <w:r>
        <w:br/>
      </w:r>
      <w:r>
        <w:rPr>
          <w:rFonts w:ascii="Times New Roman"/>
          <w:b w:val="false"/>
          <w:i w:val="false"/>
          <w:color w:val="000000"/>
          <w:sz w:val="28"/>
        </w:rPr>
        <w:t>
и военнослужащего (военнообязанного)___________________________________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(должность, воинское звание, фамилия, имя, отчество) 
</w:t>
      </w:r>
      <w:r>
        <w:br/>
      </w:r>
      <w:r>
        <w:rPr>
          <w:rFonts w:ascii="Times New Roman"/>
          <w:b w:val="false"/>
          <w:i w:val="false"/>
          <w:color w:val="000000"/>
          <w:sz w:val="28"/>
        </w:rPr>
        <w:t>
заключили контракт о нижеследующем:
</w:t>
      </w:r>
    </w:p>
    <w:p>
      <w:pPr>
        <w:spacing w:after="0"/>
        <w:ind w:left="0"/>
        <w:jc w:val="both"/>
      </w:pPr>
      <w:r>
        <w:rPr>
          <w:rFonts w:ascii="Times New Roman"/>
          <w:b w:val="false"/>
          <w:i w:val="false"/>
          <w:color w:val="000000"/>
          <w:sz w:val="28"/>
        </w:rPr>
        <w:t>
     1. Военнослужащий (военнообязанный)______________________________,
</w:t>
      </w:r>
      <w:r>
        <w:br/>
      </w:r>
      <w:r>
        <w:rPr>
          <w:rFonts w:ascii="Times New Roman"/>
          <w:b w:val="false"/>
          <w:i w:val="false"/>
          <w:color w:val="000000"/>
          <w:sz w:val="28"/>
        </w:rPr>
        <w:t>
                                               (фамилия, инициалы) ознакомленный с содержанием Законов Республики Казахстан 
</w:t>
      </w:r>
      <w:r>
        <w:rPr>
          <w:rFonts w:ascii="Times New Roman"/>
          <w:b w:val="false"/>
          <w:i w:val="false"/>
          <w:color w:val="000000"/>
          <w:sz w:val="28"/>
        </w:rPr>
        <w:t xml:space="preserve"> Z939000_ </w:t>
      </w:r>
      <w:r>
        <w:rPr>
          <w:rFonts w:ascii="Times New Roman"/>
          <w:b w:val="false"/>
          <w:i w:val="false"/>
          <w:color w:val="000000"/>
          <w:sz w:val="28"/>
        </w:rPr>
        <w:t>
 "О всеобщей воинской обязанности и военной службе", 
</w:t>
      </w:r>
      <w:r>
        <w:rPr>
          <w:rFonts w:ascii="Times New Roman"/>
          <w:b w:val="false"/>
          <w:i w:val="false"/>
          <w:color w:val="000000"/>
          <w:sz w:val="28"/>
        </w:rPr>
        <w:t xml:space="preserve"> Z934000_ </w:t>
      </w:r>
      <w:r>
        <w:rPr>
          <w:rFonts w:ascii="Times New Roman"/>
          <w:b w:val="false"/>
          <w:i w:val="false"/>
          <w:color w:val="000000"/>
          <w:sz w:val="28"/>
        </w:rPr>
        <w:t>
 "О статусе и социальной защите военнослужащих и членов их семей", 
</w:t>
      </w:r>
      <w:r>
        <w:rPr>
          <w:rFonts w:ascii="Times New Roman"/>
          <w:b w:val="false"/>
          <w:i w:val="false"/>
          <w:color w:val="000000"/>
          <w:sz w:val="28"/>
        </w:rPr>
        <w:t xml:space="preserve"> Z970136_ </w:t>
      </w:r>
      <w:r>
        <w:rPr>
          <w:rFonts w:ascii="Times New Roman"/>
          <w:b w:val="false"/>
          <w:i w:val="false"/>
          <w:color w:val="000000"/>
          <w:sz w:val="28"/>
        </w:rPr>
        <w:t>
 "О пенсионном обеспечении в Республике Казахстан", Правилами о прохождении военной службы и службы в запасе прапорщиками (мичманами) Вооруженных Сил Республики Казахстан и других нормативных актов, регламентирующих прохождение военной службы, добровольно дает обязательство: 
</w:t>
      </w:r>
      <w:r>
        <w:br/>
      </w:r>
      <w:r>
        <w:rPr>
          <w:rFonts w:ascii="Times New Roman"/>
          <w:b w:val="false"/>
          <w:i w:val="false"/>
          <w:color w:val="000000"/>
          <w:sz w:val="28"/>
        </w:rPr>
        <w:t>
      а) служить по контракту в кадрах Вооруженных Сил Республики Казахстан сроком ____________________________ на установленных законодательством и настоящим контрактом условиях; 
</w:t>
      </w:r>
      <w:r>
        <w:br/>
      </w:r>
      <w:r>
        <w:rPr>
          <w:rFonts w:ascii="Times New Roman"/>
          <w:b w:val="false"/>
          <w:i w:val="false"/>
          <w:color w:val="000000"/>
          <w:sz w:val="28"/>
        </w:rPr>
        <w:t>
      б) в период прохождения военной службы по контракту честно и добросовестно выполнять служебные обязанности, действующее законодательство Республики Казахстан. 
</w:t>
      </w:r>
      <w:r>
        <w:br/>
      </w:r>
      <w:r>
        <w:rPr>
          <w:rFonts w:ascii="Times New Roman"/>
          <w:b w:val="false"/>
          <w:i w:val="false"/>
          <w:color w:val="000000"/>
          <w:sz w:val="28"/>
        </w:rPr>
        <w:t>
      1. Министерство обороны Республики Казахстан принимает военнослужащего (военнообязанного) _____________________ на военную службу                             (фамилия, инициалы) 
</w:t>
      </w:r>
    </w:p>
    <w:p>
      <w:pPr>
        <w:spacing w:after="0"/>
        <w:ind w:left="0"/>
        <w:jc w:val="both"/>
      </w:pPr>
      <w:r>
        <w:rPr>
          <w:rFonts w:ascii="Times New Roman"/>
          <w:b w:val="false"/>
          <w:i w:val="false"/>
          <w:color w:val="000000"/>
          <w:sz w:val="28"/>
        </w:rPr>
        <w:t>
по контракту и гарантирует: 
</w:t>
      </w:r>
      <w:r>
        <w:br/>
      </w:r>
      <w:r>
        <w:rPr>
          <w:rFonts w:ascii="Times New Roman"/>
          <w:b w:val="false"/>
          <w:i w:val="false"/>
          <w:color w:val="000000"/>
          <w:sz w:val="28"/>
        </w:rPr>
        <w:t>
     а) назначение на воинские должности, замещаемые прапорщиками (мичманами), в соответствии с полученными им специальностью, образованием и опытом работы;
</w:t>
      </w:r>
      <w:r>
        <w:br/>
      </w:r>
      <w:r>
        <w:rPr>
          <w:rFonts w:ascii="Times New Roman"/>
          <w:b w:val="false"/>
          <w:i w:val="false"/>
          <w:color w:val="000000"/>
          <w:sz w:val="28"/>
        </w:rPr>
        <w:t>
     б) соблюдение прав, социальных гарантий, реализацию льгот и преимуществ, обеспечение всеми видами довольствия, установленных для военнослужащих, проходящих военную службу по контракту, действующим законодательством.
</w:t>
      </w:r>
      <w:r>
        <w:br/>
      </w:r>
      <w:r>
        <w:rPr>
          <w:rFonts w:ascii="Times New Roman"/>
          <w:b w:val="false"/>
          <w:i w:val="false"/>
          <w:color w:val="000000"/>
          <w:sz w:val="28"/>
        </w:rPr>
        <w:t>
     3. Контракт заключен "__" _________ 20__ г. и вступил в силу на основании приказа по личному составу командира __________________________
</w:t>
      </w:r>
      <w:r>
        <w:br/>
      </w:r>
      <w:r>
        <w:rPr>
          <w:rFonts w:ascii="Times New Roman"/>
          <w:b w:val="false"/>
          <w:i w:val="false"/>
          <w:color w:val="000000"/>
          <w:sz w:val="28"/>
        </w:rPr>
        <w:t>
                                          (наименование воинской части) 
</w:t>
      </w:r>
      <w:r>
        <w:br/>
      </w:r>
      <w:r>
        <w:rPr>
          <w:rFonts w:ascii="Times New Roman"/>
          <w:b w:val="false"/>
          <w:i w:val="false"/>
          <w:color w:val="000000"/>
          <w:sz w:val="28"/>
        </w:rPr>
        <w:t>
от "__"_______20___г. N____. 
</w:t>
      </w:r>
    </w:p>
    <w:p>
      <w:pPr>
        <w:spacing w:after="0"/>
        <w:ind w:left="0"/>
        <w:jc w:val="both"/>
      </w:pPr>
      <w:r>
        <w:rPr>
          <w:rFonts w:ascii="Times New Roman"/>
          <w:b w:val="false"/>
          <w:i w:val="false"/>
          <w:color w:val="000000"/>
          <w:sz w:val="28"/>
        </w:rPr>
        <w:t>
     4. Контракт может быть расторгнут одной из сторон, и прапорщик (мичман) подлежит досрочному увольнению с военной службы в следующих случаях: 
</w:t>
      </w:r>
      <w:r>
        <w:br/>
      </w:r>
      <w:r>
        <w:rPr>
          <w:rFonts w:ascii="Times New Roman"/>
          <w:b w:val="false"/>
          <w:i w:val="false"/>
          <w:color w:val="000000"/>
          <w:sz w:val="28"/>
        </w:rPr>
        <w:t>
     а) по состоянию здоровья; 
</w:t>
      </w:r>
      <w:r>
        <w:br/>
      </w:r>
      <w:r>
        <w:rPr>
          <w:rFonts w:ascii="Times New Roman"/>
          <w:b w:val="false"/>
          <w:i w:val="false"/>
          <w:color w:val="000000"/>
          <w:sz w:val="28"/>
        </w:rPr>
        <w:t>
     б) в связи с сокращением штатов или организационными мероприятиями; 
</w:t>
      </w:r>
      <w:r>
        <w:br/>
      </w:r>
      <w:r>
        <w:rPr>
          <w:rFonts w:ascii="Times New Roman"/>
          <w:b w:val="false"/>
          <w:i w:val="false"/>
          <w:color w:val="000000"/>
          <w:sz w:val="28"/>
        </w:rPr>
        <w:t>
     в) в связи с расторжением контракта - в случае несоблюдения условий контракта сторонами; 
</w:t>
      </w:r>
      <w:r>
        <w:br/>
      </w:r>
      <w:r>
        <w:rPr>
          <w:rFonts w:ascii="Times New Roman"/>
          <w:b w:val="false"/>
          <w:i w:val="false"/>
          <w:color w:val="000000"/>
          <w:sz w:val="28"/>
        </w:rPr>
        <w:t>
     г) по семейным обстоятельствам; 
</w:t>
      </w:r>
      <w:r>
        <w:br/>
      </w:r>
      <w:r>
        <w:rPr>
          <w:rFonts w:ascii="Times New Roman"/>
          <w:b w:val="false"/>
          <w:i w:val="false"/>
          <w:color w:val="000000"/>
          <w:sz w:val="28"/>
        </w:rPr>
        <w:t>
     д) при избрании депутатом Парламента Республики Казахстан или освобожденным председателем комиссии местного представительного органа; 
</w:t>
      </w:r>
      <w:r>
        <w:br/>
      </w:r>
      <w:r>
        <w:rPr>
          <w:rFonts w:ascii="Times New Roman"/>
          <w:b w:val="false"/>
          <w:i w:val="false"/>
          <w:color w:val="000000"/>
          <w:sz w:val="28"/>
        </w:rPr>
        <w:t>
     е) по служебному несоответствию; 
</w:t>
      </w:r>
      <w:r>
        <w:br/>
      </w:r>
      <w:r>
        <w:rPr>
          <w:rFonts w:ascii="Times New Roman"/>
          <w:b w:val="false"/>
          <w:i w:val="false"/>
          <w:color w:val="000000"/>
          <w:sz w:val="28"/>
        </w:rPr>
        <w:t>
     ж) за совершение проступков, порочащих честь военнослужащего; 
</w:t>
      </w:r>
      <w:r>
        <w:br/>
      </w:r>
      <w:r>
        <w:rPr>
          <w:rFonts w:ascii="Times New Roman"/>
          <w:b w:val="false"/>
          <w:i w:val="false"/>
          <w:color w:val="000000"/>
          <w:sz w:val="28"/>
        </w:rPr>
        <w:t>
     з) в связи с осуждением за совершение преступления. 
</w:t>
      </w:r>
      <w:r>
        <w:br/>
      </w:r>
      <w:r>
        <w:rPr>
          <w:rFonts w:ascii="Times New Roman"/>
          <w:b w:val="false"/>
          <w:i w:val="false"/>
          <w:color w:val="000000"/>
          <w:sz w:val="28"/>
        </w:rPr>
        <w:t>
     5. Настоящий контракт составлен в двух экземплярах. 
</w:t>
      </w:r>
      <w:r>
        <w:br/>
      </w:r>
      <w:r>
        <w:rPr>
          <w:rFonts w:ascii="Times New Roman"/>
          <w:b w:val="false"/>
          <w:i w:val="false"/>
          <w:color w:val="000000"/>
          <w:sz w:val="28"/>
        </w:rPr>
        <w:t>
     6. Дополнительные условия: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      7. Условия настоящего контракта могут быть изменены в письменной форме по соглашению сторон.
</w:t>
      </w:r>
    </w:p>
    <w:p>
      <w:pPr>
        <w:spacing w:after="0"/>
        <w:ind w:left="0"/>
        <w:jc w:val="both"/>
      </w:pPr>
      <w:r>
        <w:rPr>
          <w:rFonts w:ascii="Times New Roman"/>
          <w:b w:val="false"/>
          <w:i w:val="false"/>
          <w:color w:val="000000"/>
          <w:sz w:val="28"/>
        </w:rPr>
        <w:t>
     Военнослужащий                            Представитель
</w:t>
      </w:r>
      <w:r>
        <w:br/>
      </w:r>
      <w:r>
        <w:rPr>
          <w:rFonts w:ascii="Times New Roman"/>
          <w:b w:val="false"/>
          <w:i w:val="false"/>
          <w:color w:val="000000"/>
          <w:sz w:val="28"/>
        </w:rPr>
        <w:t>
   (военнообязанный)                        Министерства обороны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____________________________      ______________________________________
</w:t>
      </w:r>
      <w:r>
        <w:br/>
      </w:r>
      <w:r>
        <w:rPr>
          <w:rFonts w:ascii="Times New Roman"/>
          <w:b w:val="false"/>
          <w:i w:val="false"/>
          <w:color w:val="000000"/>
          <w:sz w:val="28"/>
        </w:rPr>
        <w:t>
  (воинское звание, личная        (наименование в/части, личная подпись,
</w:t>
      </w:r>
      <w:r>
        <w:br/>
      </w:r>
      <w:r>
        <w:rPr>
          <w:rFonts w:ascii="Times New Roman"/>
          <w:b w:val="false"/>
          <w:i w:val="false"/>
          <w:color w:val="000000"/>
          <w:sz w:val="28"/>
        </w:rPr>
        <w:t>
     подпись и фамилия)                    фамилия представителя)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"___" _________20______ г.
</w:t>
      </w:r>
    </w:p>
    <w:p>
      <w:pPr>
        <w:spacing w:after="0"/>
        <w:ind w:left="0"/>
        <w:jc w:val="both"/>
      </w:pPr>
      <w:r>
        <w:rPr>
          <w:rFonts w:ascii="Times New Roman"/>
          <w:b w:val="false"/>
          <w:i w:val="false"/>
          <w:color w:val="000000"/>
          <w:sz w:val="28"/>
        </w:rPr>
        <w:t>
     Примечание: по данной форме контракт заключается с прапорщиками (мичманами), проходящими службу в занимаемых должностях, и прапорщиками (мичманами) запаса, определяемыми на военную службу по контракту.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пункту 16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N__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заседания постоянно действующей аттестационной комиссии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войсковой части 11111 по приему на военную службу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качестве прапорщиков (мичманов)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N !Воинское!Фамилия, имя, отчество! Год !Националь!Образо-!Семейное !
</w:t>
      </w:r>
      <w:r>
        <w:br/>
      </w:r>
      <w:r>
        <w:rPr>
          <w:rFonts w:ascii="Times New Roman"/>
          <w:b w:val="false"/>
          <w:i w:val="false"/>
          <w:color w:val="000000"/>
          <w:sz w:val="28"/>
        </w:rPr>
        <w:t>
п/п! звание !                      !рожде!  ность  !вание  !положение!  
</w:t>
      </w:r>
      <w:r>
        <w:br/>
      </w:r>
      <w:r>
        <w:rPr>
          <w:rFonts w:ascii="Times New Roman"/>
          <w:b w:val="false"/>
          <w:i w:val="false"/>
          <w:color w:val="000000"/>
          <w:sz w:val="28"/>
        </w:rPr>
        <w:t>
   !        !                      ! ния !         !       !         !
</w:t>
      </w:r>
      <w:r>
        <w:br/>
      </w:r>
      <w:r>
        <w:rPr>
          <w:rFonts w:ascii="Times New Roman"/>
          <w:b w:val="false"/>
          <w:i w:val="false"/>
          <w:color w:val="000000"/>
          <w:sz w:val="28"/>
        </w:rPr>
        <w:t>
---------------------------------------------------------------------!
</w:t>
      </w:r>
      <w:r>
        <w:br/>
      </w:r>
      <w:r>
        <w:rPr>
          <w:rFonts w:ascii="Times New Roman"/>
          <w:b w:val="false"/>
          <w:i w:val="false"/>
          <w:color w:val="000000"/>
          <w:sz w:val="28"/>
        </w:rPr>
        <w:t>
 1 !    2   !           3          !  4  !    5    !   6   !    7    !
</w:t>
      </w:r>
      <w:r>
        <w:br/>
      </w:r>
      <w:r>
        <w:rPr>
          <w:rFonts w:ascii="Times New Roman"/>
          <w:b w:val="false"/>
          <w:i w:val="false"/>
          <w:color w:val="000000"/>
          <w:sz w:val="28"/>
        </w:rPr>
        <w:t>
---------------------------------------------------------------------!
</w:t>
      </w:r>
      <w:r>
        <w:br/>
      </w:r>
      <w:r>
        <w:rPr>
          <w:rFonts w:ascii="Times New Roman"/>
          <w:b w:val="false"/>
          <w:i w:val="false"/>
          <w:color w:val="000000"/>
          <w:sz w:val="28"/>
        </w:rPr>
        <w:t>
1. Сержант  Абилов Жолдас Каирович         казах    11 кл.  Холост       
</w:t>
      </w:r>
      <w:r>
        <w:br/>
      </w:r>
      <w:r>
        <w:rPr>
          <w:rFonts w:ascii="Times New Roman"/>
          <w:b w:val="false"/>
          <w:i w:val="false"/>
          <w:color w:val="000000"/>
          <w:sz w:val="28"/>
        </w:rPr>
        <w:t>
---------------------------------------------------------------------
</w:t>
      </w:r>
      <w:r>
        <w:br/>
      </w:r>
      <w:r>
        <w:rPr>
          <w:rFonts w:ascii="Times New Roman"/>
          <w:b w:val="false"/>
          <w:i w:val="false"/>
          <w:color w:val="000000"/>
          <w:sz w:val="28"/>
        </w:rPr>
        <w:t>
2.  Сержант  Блинов Сергей Петрович         русский  10 кл.   Женат,
</w:t>
      </w:r>
      <w:r>
        <w:br/>
      </w:r>
      <w:r>
        <w:rPr>
          <w:rFonts w:ascii="Times New Roman"/>
          <w:b w:val="false"/>
          <w:i w:val="false"/>
          <w:color w:val="000000"/>
          <w:sz w:val="28"/>
        </w:rPr>
        <w:t>
    запаса                                                    один
</w:t>
      </w:r>
      <w:r>
        <w:br/>
      </w:r>
      <w:r>
        <w:rPr>
          <w:rFonts w:ascii="Times New Roman"/>
          <w:b w:val="false"/>
          <w:i w:val="false"/>
          <w:color w:val="000000"/>
          <w:sz w:val="28"/>
        </w:rPr>
        <w:t>
                                                             ребенок
</w:t>
      </w:r>
      <w:r>
        <w:br/>
      </w:r>
      <w:r>
        <w:rPr>
          <w:rFonts w:ascii="Times New Roman"/>
          <w:b w:val="false"/>
          <w:i w:val="false"/>
          <w:color w:val="000000"/>
          <w:sz w:val="28"/>
        </w:rPr>
        <w:t>
---------------------------------------------------------------------
</w:t>
      </w:r>
      <w:r>
        <w:br/>
      </w:r>
      <w:r>
        <w:rPr>
          <w:rFonts w:ascii="Times New Roman"/>
          <w:b w:val="false"/>
          <w:i w:val="false"/>
          <w:color w:val="000000"/>
          <w:sz w:val="28"/>
        </w:rPr>
        <w:t>
3.  Прапорщик    Даутов Раушанбек           казах    10 кл.,  Женат,
</w:t>
      </w:r>
      <w:r>
        <w:br/>
      </w:r>
      <w:r>
        <w:rPr>
          <w:rFonts w:ascii="Times New Roman"/>
          <w:b w:val="false"/>
          <w:i w:val="false"/>
          <w:color w:val="000000"/>
          <w:sz w:val="28"/>
        </w:rPr>
        <w:t>
    запаса          Шамгунович                       школа    трое 
</w:t>
      </w:r>
      <w:r>
        <w:br/>
      </w:r>
      <w:r>
        <w:rPr>
          <w:rFonts w:ascii="Times New Roman"/>
          <w:b w:val="false"/>
          <w:i w:val="false"/>
          <w:color w:val="000000"/>
          <w:sz w:val="28"/>
        </w:rPr>
        <w:t>
                                                     прапор-  детей
</w:t>
      </w:r>
      <w:r>
        <w:br/>
      </w:r>
      <w:r>
        <w:rPr>
          <w:rFonts w:ascii="Times New Roman"/>
          <w:b w:val="false"/>
          <w:i w:val="false"/>
          <w:color w:val="000000"/>
          <w:sz w:val="28"/>
        </w:rPr>
        <w:t>
                                                     щиков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Деловые и   !   Предложение    !    Решения     !
</w:t>
      </w:r>
      <w:r>
        <w:br/>
      </w:r>
      <w:r>
        <w:rPr>
          <w:rFonts w:ascii="Times New Roman"/>
          <w:b w:val="false"/>
          <w:i w:val="false"/>
          <w:color w:val="000000"/>
          <w:sz w:val="28"/>
        </w:rPr>
        <w:t>
    морально-   !  аттестационной  !   командира    !
</w:t>
      </w:r>
      <w:r>
        <w:br/>
      </w:r>
      <w:r>
        <w:rPr>
          <w:rFonts w:ascii="Times New Roman"/>
          <w:b w:val="false"/>
          <w:i w:val="false"/>
          <w:color w:val="000000"/>
          <w:sz w:val="28"/>
        </w:rPr>
        <w:t>
  нравственные  !     комиссии     !     части      !
</w:t>
      </w:r>
      <w:r>
        <w:br/>
      </w:r>
      <w:r>
        <w:rPr>
          <w:rFonts w:ascii="Times New Roman"/>
          <w:b w:val="false"/>
          <w:i w:val="false"/>
          <w:color w:val="000000"/>
          <w:sz w:val="28"/>
        </w:rPr>
        <w:t>
    качества    !                  !  (соединения)  !
</w:t>
      </w:r>
      <w:r>
        <w:br/>
      </w:r>
      <w:r>
        <w:rPr>
          <w:rFonts w:ascii="Times New Roman"/>
          <w:b w:val="false"/>
          <w:i w:val="false"/>
          <w:color w:val="000000"/>
          <w:sz w:val="28"/>
        </w:rPr>
        <w:t>
    кандидата   !                  !                !    
</w:t>
      </w:r>
      <w:r>
        <w:br/>
      </w:r>
      <w:r>
        <w:rPr>
          <w:rFonts w:ascii="Times New Roman"/>
          <w:b w:val="false"/>
          <w:i w:val="false"/>
          <w:color w:val="000000"/>
          <w:sz w:val="28"/>
        </w:rPr>
        <w:t>
----------------------------------------------------!
</w:t>
      </w:r>
      <w:r>
        <w:br/>
      </w:r>
      <w:r>
        <w:rPr>
          <w:rFonts w:ascii="Times New Roman"/>
          <w:b w:val="false"/>
          <w:i w:val="false"/>
          <w:color w:val="000000"/>
          <w:sz w:val="28"/>
        </w:rPr>
        <w:t>
       8        !         9        !        10      !
</w:t>
      </w:r>
      <w:r>
        <w:br/>
      </w:r>
      <w:r>
        <w:rPr>
          <w:rFonts w:ascii="Times New Roman"/>
          <w:b w:val="false"/>
          <w:i w:val="false"/>
          <w:color w:val="000000"/>
          <w:sz w:val="28"/>
        </w:rPr>
        <w:t>
----------------------------------------------------!
</w:t>
      </w:r>
      <w:r>
        <w:br/>
      </w:r>
      <w:r>
        <w:rPr>
          <w:rFonts w:ascii="Times New Roman"/>
          <w:b w:val="false"/>
          <w:i w:val="false"/>
          <w:color w:val="000000"/>
          <w:sz w:val="28"/>
        </w:rPr>
        <w:t>
Характеризуется  Рекомендуется на   НШ оформить мате-
</w:t>
      </w:r>
      <w:r>
        <w:br/>
      </w:r>
      <w:r>
        <w:rPr>
          <w:rFonts w:ascii="Times New Roman"/>
          <w:b w:val="false"/>
          <w:i w:val="false"/>
          <w:color w:val="000000"/>
          <w:sz w:val="28"/>
        </w:rPr>
        <w:t>
положительно     должность дежур-   риал к присвоению
</w:t>
      </w:r>
      <w:r>
        <w:br/>
      </w:r>
      <w:r>
        <w:rPr>
          <w:rFonts w:ascii="Times New Roman"/>
          <w:b w:val="false"/>
          <w:i w:val="false"/>
          <w:color w:val="000000"/>
          <w:sz w:val="28"/>
        </w:rPr>
        <w:t>
                 ного по связи      воинского звания
</w:t>
      </w:r>
      <w:r>
        <w:br/>
      </w:r>
      <w:r>
        <w:rPr>
          <w:rFonts w:ascii="Times New Roman"/>
          <w:b w:val="false"/>
          <w:i w:val="false"/>
          <w:color w:val="000000"/>
          <w:sz w:val="28"/>
        </w:rPr>
        <w:t>
                                    "прапорщик" 
</w:t>
      </w:r>
      <w:r>
        <w:br/>
      </w:r>
      <w:r>
        <w:rPr>
          <w:rFonts w:ascii="Times New Roman"/>
          <w:b w:val="false"/>
          <w:i w:val="false"/>
          <w:color w:val="000000"/>
          <w:sz w:val="28"/>
        </w:rPr>
        <w:t>
                                    (подпись, дата)
</w:t>
      </w:r>
      <w:r>
        <w:br/>
      </w:r>
      <w:r>
        <w:rPr>
          <w:rFonts w:ascii="Times New Roman"/>
          <w:b w:val="false"/>
          <w:i w:val="false"/>
          <w:color w:val="000000"/>
          <w:sz w:val="28"/>
        </w:rPr>
        <w:t>
----------------------------------------------------
</w:t>
      </w:r>
      <w:r>
        <w:br/>
      </w:r>
      <w:r>
        <w:rPr>
          <w:rFonts w:ascii="Times New Roman"/>
          <w:b w:val="false"/>
          <w:i w:val="false"/>
          <w:color w:val="000000"/>
          <w:sz w:val="28"/>
        </w:rPr>
        <w:t>
Характеризуется  Целесообразно от   Согласен
</w:t>
      </w:r>
      <w:r>
        <w:br/>
      </w:r>
      <w:r>
        <w:rPr>
          <w:rFonts w:ascii="Times New Roman"/>
          <w:b w:val="false"/>
          <w:i w:val="false"/>
          <w:color w:val="000000"/>
          <w:sz w:val="28"/>
        </w:rPr>
        <w:t>
с недостатками:  приема на службу   (подпись, дата)
</w:t>
      </w:r>
      <w:r>
        <w:br/>
      </w:r>
      <w:r>
        <w:rPr>
          <w:rFonts w:ascii="Times New Roman"/>
          <w:b w:val="false"/>
          <w:i w:val="false"/>
          <w:color w:val="000000"/>
          <w:sz w:val="28"/>
        </w:rPr>
        <w:t>
имеет слабую     в качестве прапор-
</w:t>
      </w:r>
      <w:r>
        <w:br/>
      </w:r>
      <w:r>
        <w:rPr>
          <w:rFonts w:ascii="Times New Roman"/>
          <w:b w:val="false"/>
          <w:i w:val="false"/>
          <w:color w:val="000000"/>
          <w:sz w:val="28"/>
        </w:rPr>
        <w:t>
профессиональ-   щика воздержаться.
</w:t>
      </w:r>
      <w:r>
        <w:br/>
      </w:r>
      <w:r>
        <w:rPr>
          <w:rFonts w:ascii="Times New Roman"/>
          <w:b w:val="false"/>
          <w:i w:val="false"/>
          <w:color w:val="000000"/>
          <w:sz w:val="28"/>
        </w:rPr>
        <w:t>
ную подготовку   Не имеет необходи-
</w:t>
      </w:r>
      <w:r>
        <w:br/>
      </w:r>
      <w:r>
        <w:rPr>
          <w:rFonts w:ascii="Times New Roman"/>
          <w:b w:val="false"/>
          <w:i w:val="false"/>
          <w:color w:val="000000"/>
          <w:sz w:val="28"/>
        </w:rPr>
        <w:t>
                 мой специальной
</w:t>
      </w:r>
      <w:r>
        <w:br/>
      </w:r>
      <w:r>
        <w:rPr>
          <w:rFonts w:ascii="Times New Roman"/>
          <w:b w:val="false"/>
          <w:i w:val="false"/>
          <w:color w:val="000000"/>
          <w:sz w:val="28"/>
        </w:rPr>
        <w:t>
                 подготовки
</w:t>
      </w:r>
      <w:r>
        <w:br/>
      </w:r>
      <w:r>
        <w:rPr>
          <w:rFonts w:ascii="Times New Roman"/>
          <w:b w:val="false"/>
          <w:i w:val="false"/>
          <w:color w:val="000000"/>
          <w:sz w:val="28"/>
        </w:rPr>
        <w:t>
----------------------------------------------------
</w:t>
      </w:r>
      <w:r>
        <w:br/>
      </w:r>
      <w:r>
        <w:rPr>
          <w:rFonts w:ascii="Times New Roman"/>
          <w:b w:val="false"/>
          <w:i w:val="false"/>
          <w:color w:val="000000"/>
          <w:sz w:val="28"/>
        </w:rPr>
        <w:t>
Характеризуется                     НШ в приказ 
</w:t>
      </w:r>
      <w:r>
        <w:br/>
      </w:r>
      <w:r>
        <w:rPr>
          <w:rFonts w:ascii="Times New Roman"/>
          <w:b w:val="false"/>
          <w:i w:val="false"/>
          <w:color w:val="000000"/>
          <w:sz w:val="28"/>
        </w:rPr>
        <w:t>
положительно                        (подпись, дата)
</w:t>
      </w:r>
      <w:r>
        <w:br/>
      </w:r>
      <w:r>
        <w:rPr>
          <w:rFonts w:ascii="Times New Roman"/>
          <w:b w:val="false"/>
          <w:i w:val="false"/>
          <w:color w:val="000000"/>
          <w:sz w:val="28"/>
        </w:rPr>
        <w:t>
____________________________________________________
</w:t>
      </w:r>
    </w:p>
    <w:p>
      <w:pPr>
        <w:spacing w:after="0"/>
        <w:ind w:left="0"/>
        <w:jc w:val="both"/>
      </w:pPr>
      <w:r>
        <w:rPr>
          <w:rFonts w:ascii="Times New Roman"/>
          <w:b w:val="false"/>
          <w:i w:val="false"/>
          <w:color w:val="000000"/>
          <w:sz w:val="28"/>
        </w:rPr>
        <w:t>
Председатель аттестационной комиссии__________________________________
</w:t>
      </w:r>
      <w:r>
        <w:br/>
      </w:r>
      <w:r>
        <w:rPr>
          <w:rFonts w:ascii="Times New Roman"/>
          <w:b w:val="false"/>
          <w:i w:val="false"/>
          <w:color w:val="000000"/>
          <w:sz w:val="28"/>
        </w:rPr>
        <w:t>
                                    (воинское звание, фамилия, подпись) 
</w:t>
      </w:r>
      <w:r>
        <w:br/>
      </w:r>
      <w:r>
        <w:rPr>
          <w:rFonts w:ascii="Times New Roman"/>
          <w:b w:val="false"/>
          <w:i w:val="false"/>
          <w:color w:val="000000"/>
          <w:sz w:val="28"/>
        </w:rPr>
        <w:t>
Члены аттестационной комиссии__________________________________
</w:t>
      </w:r>
      <w:r>
        <w:br/>
      </w:r>
      <w:r>
        <w:rPr>
          <w:rFonts w:ascii="Times New Roman"/>
          <w:b w:val="false"/>
          <w:i w:val="false"/>
          <w:color w:val="000000"/>
          <w:sz w:val="28"/>
        </w:rPr>
        <w:t>
                             (воинское звание, фамилия, подпись) 
</w:t>
      </w:r>
      <w:r>
        <w:br/>
      </w:r>
      <w:r>
        <w:rPr>
          <w:rFonts w:ascii="Times New Roman"/>
          <w:b w:val="false"/>
          <w:i w:val="false"/>
          <w:color w:val="000000"/>
          <w:sz w:val="28"/>
        </w:rPr>
        <w:t>
                             __________________________________
</w:t>
      </w:r>
      <w:r>
        <w:br/>
      </w:r>
      <w:r>
        <w:rPr>
          <w:rFonts w:ascii="Times New Roman"/>
          <w:b w:val="false"/>
          <w:i w:val="false"/>
          <w:color w:val="000000"/>
          <w:sz w:val="28"/>
        </w:rPr>
        <w:t>
                             (воинское звание, фамилия, подпись)  
</w:t>
      </w:r>
      <w:r>
        <w:br/>
      </w:r>
      <w:r>
        <w:rPr>
          <w:rFonts w:ascii="Times New Roman"/>
          <w:b w:val="false"/>
          <w:i w:val="false"/>
          <w:color w:val="000000"/>
          <w:sz w:val="28"/>
        </w:rPr>
        <w:t>
Секретарь аттестационной комиссии__________________________________
</w:t>
      </w:r>
      <w:r>
        <w:br/>
      </w:r>
      <w:r>
        <w:rPr>
          <w:rFonts w:ascii="Times New Roman"/>
          <w:b w:val="false"/>
          <w:i w:val="false"/>
          <w:color w:val="000000"/>
          <w:sz w:val="28"/>
        </w:rPr>
        <w:t>
                                 (воинское звание, фамилия,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r>
        <w:br/>
      </w:r>
      <w:r>
        <w:rPr>
          <w:rFonts w:ascii="Times New Roman"/>
          <w:b w:val="false"/>
          <w:i w:val="false"/>
          <w:color w:val="000000"/>
          <w:sz w:val="28"/>
        </w:rPr>
        <w:t>
                                                  к пункту 17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ПРИКАЗ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командира войсковой части 11111 
</w:t>
      </w:r>
      <w:r>
        <w:rPr>
          <w:rFonts w:ascii="Times New Roman"/>
          <w:b w:val="false"/>
          <w:i w:val="false"/>
          <w:color w:val="000000"/>
          <w:sz w:val="28"/>
        </w:rPr>
        <w:t>
</w:t>
      </w:r>
    </w:p>
    <w:p>
      <w:pPr>
        <w:spacing w:after="0"/>
        <w:ind w:left="0"/>
        <w:jc w:val="both"/>
      </w:pPr>
      <w:r>
        <w:rPr>
          <w:rFonts w:ascii="Times New Roman"/>
          <w:b w:val="false"/>
          <w:i w:val="false"/>
          <w:color w:val="000000"/>
          <w:sz w:val="28"/>
        </w:rPr>
        <w:t>
                                 N____
</w:t>
      </w:r>
    </w:p>
    <w:p>
      <w:pPr>
        <w:spacing w:after="0"/>
        <w:ind w:left="0"/>
        <w:jc w:val="both"/>
      </w:pPr>
      <w:r>
        <w:rPr>
          <w:rFonts w:ascii="Times New Roman"/>
          <w:b w:val="false"/>
          <w:i w:val="false"/>
          <w:color w:val="000000"/>
          <w:sz w:val="28"/>
        </w:rPr>
        <w:t>
"__" ________ 20__ г.                                         г. Атырау
</w:t>
      </w:r>
      <w:r>
        <w:br/>
      </w:r>
      <w:r>
        <w:rPr>
          <w:rFonts w:ascii="Times New Roman"/>
          <w:b w:val="false"/>
          <w:i w:val="false"/>
          <w:color w:val="000000"/>
          <w:sz w:val="28"/>
        </w:rPr>
        <w:t>
                         (по строевой части)
</w:t>
      </w:r>
    </w:p>
    <w:p>
      <w:pPr>
        <w:spacing w:after="0"/>
        <w:ind w:left="0"/>
        <w:jc w:val="both"/>
      </w:pPr>
      <w:r>
        <w:rPr>
          <w:rFonts w:ascii="Times New Roman"/>
          <w:b w:val="false"/>
          <w:i w:val="false"/>
          <w:color w:val="000000"/>
          <w:sz w:val="28"/>
        </w:rPr>
        <w:t>
                              Параграф 1
</w:t>
      </w:r>
    </w:p>
    <w:p>
      <w:pPr>
        <w:spacing w:after="0"/>
        <w:ind w:left="0"/>
        <w:jc w:val="both"/>
      </w:pPr>
      <w:r>
        <w:rPr>
          <w:rFonts w:ascii="Times New Roman"/>
          <w:b w:val="false"/>
          <w:i w:val="false"/>
          <w:color w:val="000000"/>
          <w:sz w:val="28"/>
        </w:rPr>
        <w:t>
     В соответствии с Правилами о прохождении военной службы и службы в запасе прапорщиками (мичманами) Вооруженных Сил Республики Казахстан нижепоименованных военнослужащих срочной службы, заключивших контракт о прохождении военной службы в качестве прапорщиков (мичманов), зачислить кандидатами в прапорщики:
</w:t>
      </w:r>
      <w:r>
        <w:br/>
      </w:r>
      <w:r>
        <w:rPr>
          <w:rFonts w:ascii="Times New Roman"/>
          <w:b w:val="false"/>
          <w:i w:val="false"/>
          <w:color w:val="000000"/>
          <w:sz w:val="28"/>
        </w:rPr>
        <w:t>
     1. Сержанта АБИЛОВА Жолдаса Каировича.
</w:t>
      </w:r>
    </w:p>
    <w:p>
      <w:pPr>
        <w:spacing w:after="0"/>
        <w:ind w:left="0"/>
        <w:jc w:val="both"/>
      </w:pPr>
      <w:r>
        <w:rPr>
          <w:rFonts w:ascii="Times New Roman"/>
          <w:b w:val="false"/>
          <w:i w:val="false"/>
          <w:color w:val="000000"/>
          <w:sz w:val="28"/>
        </w:rPr>
        <w:t>
                             1979 г.р., казах, образование - 11 классов,
</w:t>
      </w:r>
      <w:r>
        <w:br/>
      </w:r>
      <w:r>
        <w:rPr>
          <w:rFonts w:ascii="Times New Roman"/>
          <w:b w:val="false"/>
          <w:i w:val="false"/>
          <w:color w:val="000000"/>
          <w:sz w:val="28"/>
        </w:rPr>
        <w:t>
                             в ВС с ноября 1997 г.
</w:t>
      </w:r>
      <w:r>
        <w:br/>
      </w:r>
      <w:r>
        <w:rPr>
          <w:rFonts w:ascii="Times New Roman"/>
          <w:b w:val="false"/>
          <w:i w:val="false"/>
          <w:color w:val="000000"/>
          <w:sz w:val="28"/>
        </w:rPr>
        <w:t>
                             Подлежит направлению на учебу в 00 школу                                 прапорщиков к 28 ноября 1999 г.            
</w:t>
      </w:r>
      <w:r>
        <w:br/>
      </w:r>
      <w:r>
        <w:rPr>
          <w:rFonts w:ascii="Times New Roman"/>
          <w:b w:val="false"/>
          <w:i w:val="false"/>
          <w:color w:val="000000"/>
          <w:sz w:val="28"/>
        </w:rPr>
        <w:t>
</w:t>
      </w:r>
      <w:r>
        <w:br/>
      </w:r>
      <w:r>
        <w:rPr>
          <w:rFonts w:ascii="Times New Roman"/>
          <w:b w:val="false"/>
          <w:i w:val="false"/>
          <w:color w:val="000000"/>
          <w:sz w:val="28"/>
        </w:rPr>
        <w:t>
                             Предназначается на должность дежурного по                                связи, ВУС-____.
</w:t>
      </w:r>
    </w:p>
    <w:p>
      <w:pPr>
        <w:spacing w:after="0"/>
        <w:ind w:left="0"/>
        <w:jc w:val="both"/>
      </w:pPr>
      <w:r>
        <w:rPr>
          <w:rFonts w:ascii="Times New Roman"/>
          <w:b w:val="false"/>
          <w:i w:val="false"/>
          <w:color w:val="000000"/>
          <w:sz w:val="28"/>
        </w:rPr>
        <w:t>
     2. ...
</w:t>
      </w:r>
    </w:p>
    <w:p>
      <w:pPr>
        <w:spacing w:after="0"/>
        <w:ind w:left="0"/>
        <w:jc w:val="both"/>
      </w:pPr>
      <w:r>
        <w:rPr>
          <w:rFonts w:ascii="Times New Roman"/>
          <w:b w:val="false"/>
          <w:i w:val="false"/>
          <w:color w:val="000000"/>
          <w:sz w:val="28"/>
        </w:rPr>
        <w:t>
                             Параграф 2  
</w:t>
      </w:r>
    </w:p>
    <w:p>
      <w:pPr>
        <w:spacing w:after="0"/>
        <w:ind w:left="0"/>
        <w:jc w:val="both"/>
      </w:pPr>
      <w:r>
        <w:rPr>
          <w:rFonts w:ascii="Times New Roman"/>
          <w:b w:val="false"/>
          <w:i w:val="false"/>
          <w:color w:val="000000"/>
          <w:sz w:val="28"/>
        </w:rPr>
        <w:t>
     В соответствии с Правилами о прохождении военной службы и службы в запасе прапорщиками (мичманами) Вооруженных Сил Республики Казахстан нижепоименованных военнообязанных, заключивших контракт о прохождении военной службы в качестве прапорщиков (мичманов), принять в добровольном порядке на военную службу и зачислить кандидатами в прапорщики: 
</w:t>
      </w:r>
      <w:r>
        <w:br/>
      </w:r>
      <w:r>
        <w:rPr>
          <w:rFonts w:ascii="Times New Roman"/>
          <w:b w:val="false"/>
          <w:i w:val="false"/>
          <w:color w:val="000000"/>
          <w:sz w:val="28"/>
        </w:rPr>
        <w:t>
     1. Сержанта запаса ТУЛЕБАЕВА Жомарта Сергазиевича. 
</w:t>
      </w:r>
    </w:p>
    <w:p>
      <w:pPr>
        <w:spacing w:after="0"/>
        <w:ind w:left="0"/>
        <w:jc w:val="both"/>
      </w:pPr>
      <w:r>
        <w:rPr>
          <w:rFonts w:ascii="Times New Roman"/>
          <w:b w:val="false"/>
          <w:i w:val="false"/>
          <w:color w:val="000000"/>
          <w:sz w:val="28"/>
        </w:rPr>
        <w:t>
                             1975 г.р., казах, образование - 11 классов,
</w:t>
      </w:r>
      <w:r>
        <w:br/>
      </w:r>
      <w:r>
        <w:rPr>
          <w:rFonts w:ascii="Times New Roman"/>
          <w:b w:val="false"/>
          <w:i w:val="false"/>
          <w:color w:val="000000"/>
          <w:sz w:val="28"/>
        </w:rPr>
        <w:t>
                              в ВС с мая 1993 г. по май 1995 г. 
</w:t>
      </w:r>
      <w:r>
        <w:br/>
      </w:r>
      <w:r>
        <w:rPr>
          <w:rFonts w:ascii="Times New Roman"/>
          <w:b w:val="false"/>
          <w:i w:val="false"/>
          <w:color w:val="000000"/>
          <w:sz w:val="28"/>
        </w:rPr>
        <w:t>
                              Подлежит направлению на учебу в      
</w:t>
      </w:r>
      <w:r>
        <w:br/>
      </w:r>
      <w:r>
        <w:rPr>
          <w:rFonts w:ascii="Times New Roman"/>
          <w:b w:val="false"/>
          <w:i w:val="false"/>
          <w:color w:val="000000"/>
          <w:sz w:val="28"/>
        </w:rPr>
        <w:t>
                              школу прапорщиков, г. Алматы, войсковая                                  часть 00000 к 28 ноября 1999 г.                                           Предназначается на должность техника                                      танковой роты полка, ВУС-____. 
</w:t>
      </w:r>
      <w:r>
        <w:br/>
      </w:r>
      <w:r>
        <w:rPr>
          <w:rFonts w:ascii="Times New Roman"/>
          <w:b w:val="false"/>
          <w:i w:val="false"/>
          <w:color w:val="000000"/>
          <w:sz w:val="28"/>
        </w:rPr>
        <w:t>
                               Состоит на учете в Бостандыкском РВК         
</w:t>
      </w:r>
    </w:p>
    <w:p>
      <w:pPr>
        <w:spacing w:after="0"/>
        <w:ind w:left="0"/>
        <w:jc w:val="both"/>
      </w:pPr>
      <w:r>
        <w:rPr>
          <w:rFonts w:ascii="Times New Roman"/>
          <w:b w:val="false"/>
          <w:i w:val="false"/>
          <w:color w:val="000000"/>
          <w:sz w:val="28"/>
        </w:rPr>
        <w:t>
                              г. Алматы. 
</w:t>
      </w:r>
    </w:p>
    <w:p>
      <w:pPr>
        <w:spacing w:after="0"/>
        <w:ind w:left="0"/>
        <w:jc w:val="both"/>
      </w:pPr>
      <w:r>
        <w:rPr>
          <w:rFonts w:ascii="Times New Roman"/>
          <w:b w:val="false"/>
          <w:i w:val="false"/>
          <w:color w:val="000000"/>
          <w:sz w:val="28"/>
        </w:rPr>
        <w:t>
     2. ...
</w:t>
      </w:r>
    </w:p>
    <w:p>
      <w:pPr>
        <w:spacing w:after="0"/>
        <w:ind w:left="0"/>
        <w:jc w:val="both"/>
      </w:pPr>
      <w:r>
        <w:rPr>
          <w:rFonts w:ascii="Times New Roman"/>
          <w:b w:val="false"/>
          <w:i w:val="false"/>
          <w:color w:val="000000"/>
          <w:sz w:val="28"/>
        </w:rPr>
        <w:t>
                     КОМАНДИР ВОЙСКОВОЙ ЧАСТИ 11111 
</w:t>
      </w:r>
    </w:p>
    <w:p>
      <w:pPr>
        <w:spacing w:after="0"/>
        <w:ind w:left="0"/>
        <w:jc w:val="both"/>
      </w:pPr>
      <w:r>
        <w:rPr>
          <w:rFonts w:ascii="Times New Roman"/>
          <w:b w:val="false"/>
          <w:i w:val="false"/>
          <w:color w:val="000000"/>
          <w:sz w:val="28"/>
        </w:rPr>
        <w:t>
              подполковник                   И. АХМЕДОВ 
</w:t>
      </w:r>
    </w:p>
    <w:p>
      <w:pPr>
        <w:spacing w:after="0"/>
        <w:ind w:left="0"/>
        <w:jc w:val="both"/>
      </w:pPr>
      <w:r>
        <w:rPr>
          <w:rFonts w:ascii="Times New Roman"/>
          <w:b w:val="false"/>
          <w:i w:val="false"/>
          <w:color w:val="000000"/>
          <w:sz w:val="28"/>
        </w:rPr>
        <w:t>
                  НАЧАЛЬНИК ШТАБА ВОЙСКОВОЙ ЧАСТИ 11111 
</w:t>
      </w:r>
    </w:p>
    <w:p>
      <w:pPr>
        <w:spacing w:after="0"/>
        <w:ind w:left="0"/>
        <w:jc w:val="both"/>
      </w:pPr>
      <w:r>
        <w:rPr>
          <w:rFonts w:ascii="Times New Roman"/>
          <w:b w:val="false"/>
          <w:i w:val="false"/>
          <w:color w:val="000000"/>
          <w:sz w:val="28"/>
        </w:rPr>
        <w:t>
              подполковник                    Н. АШИРКУЛОВ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
</w:t>
      </w:r>
      <w:r>
        <w:br/>
      </w:r>
      <w:r>
        <w:rPr>
          <w:rFonts w:ascii="Times New Roman"/>
          <w:b w:val="false"/>
          <w:i w:val="false"/>
          <w:color w:val="000000"/>
          <w:sz w:val="28"/>
        </w:rPr>
        <w:t>
                                                к пункту 39 Инструкции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Протокол N__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заседания аттестационной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(наименование воинской части, управления, учреждения, заведения,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соединения или вида Вооруженных Сил)
</w:t>
      </w:r>
    </w:p>
    <w:p>
      <w:pPr>
        <w:spacing w:after="0"/>
        <w:ind w:left="0"/>
        <w:jc w:val="both"/>
      </w:pPr>
      <w:r>
        <w:rPr>
          <w:rFonts w:ascii="Times New Roman"/>
          <w:b w:val="false"/>
          <w:i w:val="false"/>
          <w:color w:val="000000"/>
          <w:sz w:val="28"/>
        </w:rPr>
        <w:t>
Председатель комиссии________________________________________________
</w:t>
      </w:r>
      <w:r>
        <w:br/>
      </w:r>
      <w:r>
        <w:rPr>
          <w:rFonts w:ascii="Times New Roman"/>
          <w:b w:val="false"/>
          <w:i w:val="false"/>
          <w:color w:val="000000"/>
          <w:sz w:val="28"/>
        </w:rPr>
        <w:t>
                         (должность, воинское звание,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фамилия, инициалы)     
</w:t>
      </w:r>
      <w:r>
        <w:br/>
      </w:r>
      <w:r>
        <w:rPr>
          <w:rFonts w:ascii="Times New Roman"/>
          <w:b w:val="false"/>
          <w:i w:val="false"/>
          <w:color w:val="000000"/>
          <w:sz w:val="28"/>
        </w:rPr>
        <w:t>
Члены комиссии_______________________________________________________   
</w:t>
      </w:r>
      <w:r>
        <w:br/>
      </w:r>
      <w:r>
        <w:rPr>
          <w:rFonts w:ascii="Times New Roman"/>
          <w:b w:val="false"/>
          <w:i w:val="false"/>
          <w:color w:val="000000"/>
          <w:sz w:val="28"/>
        </w:rPr>
        <w:t>
                         (должность, воинское звание,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фамилия, инициалы)     
</w:t>
      </w:r>
      <w:r>
        <w:br/>
      </w:r>
      <w:r>
        <w:rPr>
          <w:rFonts w:ascii="Times New Roman"/>
          <w:b w:val="false"/>
          <w:i w:val="false"/>
          <w:color w:val="000000"/>
          <w:sz w:val="28"/>
        </w:rPr>
        <w:t>
Секретарь комиссии___________________________________________________   
</w:t>
      </w:r>
      <w:r>
        <w:br/>
      </w:r>
      <w:r>
        <w:rPr>
          <w:rFonts w:ascii="Times New Roman"/>
          <w:b w:val="false"/>
          <w:i w:val="false"/>
          <w:color w:val="000000"/>
          <w:sz w:val="28"/>
        </w:rPr>
        <w:t>
                         (должность, воинское звание,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фамилия, инициалы)     
</w:t>
      </w:r>
      <w:r>
        <w:br/>
      </w:r>
      <w:r>
        <w:rPr>
          <w:rFonts w:ascii="Times New Roman"/>
          <w:b w:val="false"/>
          <w:i w:val="false"/>
          <w:color w:val="000000"/>
          <w:sz w:val="28"/>
        </w:rPr>
        <w:t>
_________________________________________________________________________ N !На кого рассматривались аттестации (указывается! Какое заключение по
</w:t>
      </w:r>
      <w:r>
        <w:br/>
      </w:r>
      <w:r>
        <w:rPr>
          <w:rFonts w:ascii="Times New Roman"/>
          <w:b w:val="false"/>
          <w:i w:val="false"/>
          <w:color w:val="000000"/>
          <w:sz w:val="28"/>
        </w:rPr>
        <w:t>
п/п!   воинское звание, фамилия, имя, отчество и   !   аттестации дано 
</w:t>
      </w:r>
      <w:r>
        <w:br/>
      </w:r>
      <w:r>
        <w:rPr>
          <w:rFonts w:ascii="Times New Roman"/>
          <w:b w:val="false"/>
          <w:i w:val="false"/>
          <w:color w:val="000000"/>
          <w:sz w:val="28"/>
        </w:rPr>
        <w:t>
   !           должность аттестуемого)             !      комиссией
</w:t>
      </w:r>
      <w:r>
        <w:br/>
      </w:r>
      <w:r>
        <w:rPr>
          <w:rFonts w:ascii="Times New Roman"/>
          <w:b w:val="false"/>
          <w:i w:val="false"/>
          <w:color w:val="000000"/>
          <w:sz w:val="28"/>
        </w:rPr>
        <w:t>
-------------------------------------------------------------------------                            Пример заполнения
</w:t>
      </w:r>
    </w:p>
    <w:p>
      <w:pPr>
        <w:spacing w:after="0"/>
        <w:ind w:left="0"/>
        <w:jc w:val="both"/>
      </w:pPr>
      <w:r>
        <w:rPr>
          <w:rFonts w:ascii="Times New Roman"/>
          <w:b w:val="false"/>
          <w:i w:val="false"/>
          <w:color w:val="000000"/>
          <w:sz w:val="28"/>
        </w:rPr>
        <w:t>
-------------------------------------------------------------------------1. Прапорщик Раев Нурболат Нурпапаевич - старшина  Должности старшины
</w:t>
      </w:r>
      <w:r>
        <w:br/>
      </w:r>
      <w:r>
        <w:rPr>
          <w:rFonts w:ascii="Times New Roman"/>
          <w:b w:val="false"/>
          <w:i w:val="false"/>
          <w:color w:val="000000"/>
          <w:sz w:val="28"/>
        </w:rPr>
        <w:t>
   2 танковой роты 1 танкового батальона           танковой роты соот-
</w:t>
      </w:r>
      <w:r>
        <w:br/>
      </w:r>
      <w:r>
        <w:rPr>
          <w:rFonts w:ascii="Times New Roman"/>
          <w:b w:val="false"/>
          <w:i w:val="false"/>
          <w:color w:val="000000"/>
          <w:sz w:val="28"/>
        </w:rPr>
        <w:t>
                                                   ветствует. В связи с 
</w:t>
      </w:r>
      <w:r>
        <w:br/>
      </w:r>
      <w:r>
        <w:rPr>
          <w:rFonts w:ascii="Times New Roman"/>
          <w:b w:val="false"/>
          <w:i w:val="false"/>
          <w:color w:val="000000"/>
          <w:sz w:val="28"/>
        </w:rPr>
        <w:t>
                                                 окончанием срока службы
</w:t>
      </w:r>
      <w:r>
        <w:br/>
      </w:r>
      <w:r>
        <w:rPr>
          <w:rFonts w:ascii="Times New Roman"/>
          <w:b w:val="false"/>
          <w:i w:val="false"/>
          <w:color w:val="000000"/>
          <w:sz w:val="28"/>
        </w:rPr>
        <w:t>
                                                   по контракту целесооб-
</w:t>
      </w:r>
      <w:r>
        <w:br/>
      </w:r>
      <w:r>
        <w:rPr>
          <w:rFonts w:ascii="Times New Roman"/>
          <w:b w:val="false"/>
          <w:i w:val="false"/>
          <w:color w:val="000000"/>
          <w:sz w:val="28"/>
        </w:rPr>
        <w:t>
                                                   разно заключить новый
</w:t>
      </w:r>
      <w:r>
        <w:br/>
      </w:r>
      <w:r>
        <w:rPr>
          <w:rFonts w:ascii="Times New Roman"/>
          <w:b w:val="false"/>
          <w:i w:val="false"/>
          <w:color w:val="000000"/>
          <w:sz w:val="28"/>
        </w:rPr>
        <w:t>
                                                   контракт на пять лет.
</w:t>
      </w:r>
      <w:r>
        <w:br/>
      </w:r>
      <w:r>
        <w:rPr>
          <w:rFonts w:ascii="Times New Roman"/>
          <w:b w:val="false"/>
          <w:i w:val="false"/>
          <w:color w:val="000000"/>
          <w:sz w:val="28"/>
        </w:rPr>
        <w:t>
-------------------------------------------------------------------------2. Прапорщик Соколов Сергей Александрович - техник Занимаемой должности
</w:t>
      </w:r>
      <w:r>
        <w:br/>
      </w:r>
      <w:r>
        <w:rPr>
          <w:rFonts w:ascii="Times New Roman"/>
          <w:b w:val="false"/>
          <w:i w:val="false"/>
          <w:color w:val="000000"/>
          <w:sz w:val="28"/>
        </w:rPr>
        <w:t>
                                                   не 
</w:t>
      </w:r>
      <w:r>
        <w:br/>
      </w:r>
      <w:r>
        <w:rPr>
          <w:rFonts w:ascii="Times New Roman"/>
          <w:b w:val="false"/>
          <w:i w:val="false"/>
          <w:color w:val="000000"/>
          <w:sz w:val="28"/>
        </w:rPr>
        <w:t>
1 танкового батальона                              соответствует. 
</w:t>
      </w:r>
      <w:r>
        <w:br/>
      </w:r>
      <w:r>
        <w:rPr>
          <w:rFonts w:ascii="Times New Roman"/>
          <w:b w:val="false"/>
          <w:i w:val="false"/>
          <w:color w:val="000000"/>
          <w:sz w:val="28"/>
        </w:rPr>
        <w:t>
                                                   Целесооб-
</w:t>
      </w:r>
      <w:r>
        <w:br/>
      </w:r>
      <w:r>
        <w:rPr>
          <w:rFonts w:ascii="Times New Roman"/>
          <w:b w:val="false"/>
          <w:i w:val="false"/>
          <w:color w:val="000000"/>
          <w:sz w:val="28"/>
        </w:rPr>
        <w:t>
                                                   разно уволить в запас
</w:t>
      </w:r>
      <w:r>
        <w:br/>
      </w:r>
      <w:r>
        <w:rPr>
          <w:rFonts w:ascii="Times New Roman"/>
          <w:b w:val="false"/>
          <w:i w:val="false"/>
          <w:color w:val="000000"/>
          <w:sz w:val="28"/>
        </w:rPr>
        <w:t>
                                                   по 
</w:t>
      </w:r>
      <w:r>
        <w:br/>
      </w:r>
      <w:r>
        <w:rPr>
          <w:rFonts w:ascii="Times New Roman"/>
          <w:b w:val="false"/>
          <w:i w:val="false"/>
          <w:color w:val="000000"/>
          <w:sz w:val="28"/>
        </w:rPr>
        <w:t>
                                                   служебному 
</w:t>
      </w:r>
      <w:r>
        <w:br/>
      </w:r>
      <w:r>
        <w:rPr>
          <w:rFonts w:ascii="Times New Roman"/>
          <w:b w:val="false"/>
          <w:i w:val="false"/>
          <w:color w:val="000000"/>
          <w:sz w:val="28"/>
        </w:rPr>
        <w:t>
                                                   несоответст-
</w:t>
      </w:r>
      <w:r>
        <w:br/>
      </w:r>
      <w:r>
        <w:rPr>
          <w:rFonts w:ascii="Times New Roman"/>
          <w:b w:val="false"/>
          <w:i w:val="false"/>
          <w:color w:val="000000"/>
          <w:sz w:val="28"/>
        </w:rPr>
        <w:t>
                                                   вию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Примечание. В конце протокола указываются звания и фамилии аттестуемых прапорщиков (мичманов), а также должностных лиц, которые приглашались на заседание аттестационной комиссии.
</w:t>
      </w:r>
    </w:p>
    <w:p>
      <w:pPr>
        <w:spacing w:after="0"/>
        <w:ind w:left="0"/>
        <w:jc w:val="both"/>
      </w:pP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подполковник          С. Иванов
</w:t>
      </w:r>
    </w:p>
    <w:p>
      <w:pPr>
        <w:spacing w:after="0"/>
        <w:ind w:left="0"/>
        <w:jc w:val="both"/>
      </w:pPr>
      <w:r>
        <w:rPr>
          <w:rFonts w:ascii="Times New Roman"/>
          <w:b w:val="false"/>
          <w:i w:val="false"/>
          <w:color w:val="000000"/>
          <w:sz w:val="28"/>
        </w:rPr>
        <w:t>
                             Члены комиссии:
</w:t>
      </w:r>
    </w:p>
    <w:p>
      <w:pPr>
        <w:spacing w:after="0"/>
        <w:ind w:left="0"/>
        <w:jc w:val="both"/>
      </w:pPr>
      <w:r>
        <w:rPr>
          <w:rFonts w:ascii="Times New Roman"/>
          <w:b w:val="false"/>
          <w:i w:val="false"/>
          <w:color w:val="000000"/>
          <w:sz w:val="28"/>
        </w:rPr>
        <w:t>
                    подполковник          Б. Иханбаев
</w:t>
      </w:r>
    </w:p>
    <w:p>
      <w:pPr>
        <w:spacing w:after="0"/>
        <w:ind w:left="0"/>
        <w:jc w:val="both"/>
      </w:pPr>
      <w:r>
        <w:rPr>
          <w:rFonts w:ascii="Times New Roman"/>
          <w:b w:val="false"/>
          <w:i w:val="false"/>
          <w:color w:val="000000"/>
          <w:sz w:val="28"/>
        </w:rPr>
        <w:t>
                    майор                 А. Есмагамбетов
</w:t>
      </w:r>
    </w:p>
    <w:p>
      <w:pPr>
        <w:spacing w:after="0"/>
        <w:ind w:left="0"/>
        <w:jc w:val="both"/>
      </w:pPr>
      <w:r>
        <w:rPr>
          <w:rFonts w:ascii="Times New Roman"/>
          <w:b w:val="false"/>
          <w:i w:val="false"/>
          <w:color w:val="000000"/>
          <w:sz w:val="28"/>
        </w:rPr>
        <w:t>
                    майор                 И. Баринов
</w:t>
      </w:r>
    </w:p>
    <w:p>
      <w:pPr>
        <w:spacing w:after="0"/>
        <w:ind w:left="0"/>
        <w:jc w:val="both"/>
      </w:pPr>
      <w:r>
        <w:rPr>
          <w:rFonts w:ascii="Times New Roman"/>
          <w:b w:val="false"/>
          <w:i w:val="false"/>
          <w:color w:val="000000"/>
          <w:sz w:val="28"/>
        </w:rPr>
        <w:t>
                           Секретарь комиссии 
</w:t>
      </w:r>
    </w:p>
    <w:p>
      <w:pPr>
        <w:spacing w:after="0"/>
        <w:ind w:left="0"/>
        <w:jc w:val="both"/>
      </w:pPr>
      <w:r>
        <w:rPr>
          <w:rFonts w:ascii="Times New Roman"/>
          <w:b w:val="false"/>
          <w:i w:val="false"/>
          <w:color w:val="000000"/>
          <w:sz w:val="28"/>
        </w:rPr>
        <w:t>
                    капитан               А. Борисов
</w:t>
      </w:r>
    </w:p>
    <w:p>
      <w:pPr>
        <w:spacing w:after="0"/>
        <w:ind w:left="0"/>
        <w:jc w:val="both"/>
      </w:pPr>
      <w:r>
        <w:rPr>
          <w:rFonts w:ascii="Times New Roman"/>
          <w:b w:val="false"/>
          <w:i w:val="false"/>
          <w:color w:val="000000"/>
          <w:sz w:val="28"/>
        </w:rPr>
        <w:t>
     "_____"___________ 20___г.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
</w:t>
      </w:r>
      <w:r>
        <w:br/>
      </w:r>
      <w:r>
        <w:rPr>
          <w:rFonts w:ascii="Times New Roman"/>
          <w:b w:val="false"/>
          <w:i w:val="false"/>
          <w:color w:val="000000"/>
          <w:sz w:val="28"/>
        </w:rPr>
        <w:t>
                                                 к пункту 76 Инструкции
</w:t>
      </w:r>
      <w:r>
        <w:br/>
      </w:r>
      <w:r>
        <w:rPr>
          <w:rFonts w:ascii="Times New Roman"/>
          <w:b w:val="false"/>
          <w:i w:val="false"/>
          <w:color w:val="000000"/>
          <w:sz w:val="28"/>
        </w:rPr>
        <w:t>
</w:t>
      </w:r>
      <w:r>
        <w:br/>
      </w:r>
      <w:r>
        <w:rPr>
          <w:rFonts w:ascii="Times New Roman"/>
          <w:b w:val="false"/>
          <w:i w:val="false"/>
          <w:color w:val="000000"/>
          <w:sz w:val="28"/>
        </w:rPr>
        <w:t>
                                                         Секретно
</w:t>
      </w:r>
      <w:r>
        <w:br/>
      </w:r>
      <w:r>
        <w:rPr>
          <w:rFonts w:ascii="Times New Roman"/>
          <w:b w:val="false"/>
          <w:i w:val="false"/>
          <w:color w:val="000000"/>
          <w:sz w:val="28"/>
        </w:rPr>
        <w:t>
                                                     (по заполнении)
</w:t>
      </w:r>
    </w:p>
    <w:p>
      <w:pPr>
        <w:spacing w:after="0"/>
        <w:ind w:left="0"/>
        <w:jc w:val="both"/>
      </w:pPr>
      <w:r>
        <w:rPr>
          <w:rFonts w:ascii="Times New Roman"/>
          <w:b w:val="false"/>
          <w:i w:val="false"/>
          <w:color w:val="000000"/>
          <w:sz w:val="28"/>
        </w:rPr>
        <w:t>
                                                 Командиру______дивизии
</w:t>
      </w:r>
      <w:r>
        <w:br/>
      </w:r>
      <w:r>
        <w:rPr>
          <w:rFonts w:ascii="Times New Roman"/>
          <w:b w:val="false"/>
          <w:i w:val="false"/>
          <w:color w:val="000000"/>
          <w:sz w:val="28"/>
        </w:rPr>
        <w:t>
                                              город_________в/часть______
</w:t>
      </w:r>
    </w:p>
    <w:p>
      <w:pPr>
        <w:spacing w:after="0"/>
        <w:ind w:left="0"/>
        <w:jc w:val="both"/>
      </w:pPr>
      <w:r>
        <w:rPr>
          <w:rFonts w:ascii="Times New Roman"/>
          <w:b w:val="false"/>
          <w:i w:val="false"/>
          <w:color w:val="000000"/>
          <w:sz w:val="28"/>
        </w:rPr>
        <w:t>
     Представляю к присвоению воинского звания прапорщиков (мичманов) нижепоименованных военнослужащих:
</w:t>
      </w:r>
    </w:p>
    <w:p>
      <w:pPr>
        <w:spacing w:after="0"/>
        <w:ind w:left="0"/>
        <w:jc w:val="both"/>
      </w:pPr>
      <w:r>
        <w:rPr>
          <w:rFonts w:ascii="Times New Roman"/>
          <w:b w:val="false"/>
          <w:i w:val="false"/>
          <w:color w:val="000000"/>
          <w:sz w:val="28"/>
        </w:rPr>
        <w:t>
_________________________________________________________________________ N !Воинское звание, фамилия, имя, !На какую должность!Краткое содержание
</w:t>
      </w:r>
      <w:r>
        <w:br/>
      </w:r>
      <w:r>
        <w:rPr>
          <w:rFonts w:ascii="Times New Roman"/>
          <w:b w:val="false"/>
          <w:i w:val="false"/>
          <w:color w:val="000000"/>
          <w:sz w:val="28"/>
        </w:rPr>
        <w:t>
п/п!отчество, занимаемая должность,!прапорщика назнача!  представления
</w:t>
      </w:r>
      <w:r>
        <w:br/>
      </w:r>
      <w:r>
        <w:rPr>
          <w:rFonts w:ascii="Times New Roman"/>
          <w:b w:val="false"/>
          <w:i w:val="false"/>
          <w:color w:val="000000"/>
          <w:sz w:val="28"/>
        </w:rPr>
        <w:t>
   !год рождения, национальность,  !ется, военно-учет-!
</w:t>
      </w:r>
      <w:r>
        <w:br/>
      </w:r>
      <w:r>
        <w:rPr>
          <w:rFonts w:ascii="Times New Roman"/>
          <w:b w:val="false"/>
          <w:i w:val="false"/>
          <w:color w:val="000000"/>
          <w:sz w:val="28"/>
        </w:rPr>
        <w:t>
   !образование, военно-учетная    !ная специальность,!    
</w:t>
      </w:r>
      <w:r>
        <w:br/>
      </w:r>
      <w:r>
        <w:rPr>
          <w:rFonts w:ascii="Times New Roman"/>
          <w:b w:val="false"/>
          <w:i w:val="false"/>
          <w:color w:val="000000"/>
          <w:sz w:val="28"/>
        </w:rPr>
        <w:t>
   !специальность                  !какую должность   !   
</w:t>
      </w:r>
      <w:r>
        <w:br/>
      </w:r>
      <w:r>
        <w:rPr>
          <w:rFonts w:ascii="Times New Roman"/>
          <w:b w:val="false"/>
          <w:i w:val="false"/>
          <w:color w:val="000000"/>
          <w:sz w:val="28"/>
        </w:rPr>
        <w:t>
   !                               !прапорщика исполня!
</w:t>
      </w:r>
      <w:r>
        <w:br/>
      </w:r>
      <w:r>
        <w:rPr>
          <w:rFonts w:ascii="Times New Roman"/>
          <w:b w:val="false"/>
          <w:i w:val="false"/>
          <w:color w:val="000000"/>
          <w:sz w:val="28"/>
        </w:rPr>
        <w:t>
   !                               !ет, срок исполне- !
</w:t>
      </w:r>
      <w:r>
        <w:br/>
      </w:r>
      <w:r>
        <w:rPr>
          <w:rFonts w:ascii="Times New Roman"/>
          <w:b w:val="false"/>
          <w:i w:val="false"/>
          <w:color w:val="000000"/>
          <w:sz w:val="28"/>
        </w:rPr>
        <w:t>
   !                               !ния должности пра-!
</w:t>
      </w:r>
      <w:r>
        <w:br/>
      </w:r>
      <w:r>
        <w:rPr>
          <w:rFonts w:ascii="Times New Roman"/>
          <w:b w:val="false"/>
          <w:i w:val="false"/>
          <w:color w:val="000000"/>
          <w:sz w:val="28"/>
        </w:rPr>
        <w:t>
   !                               !порщика           !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Прапорщик
</w:t>
      </w:r>
      <w:r>
        <w:br/>
      </w:r>
      <w:r>
        <w:rPr>
          <w:rFonts w:ascii="Times New Roman"/>
          <w:b w:val="false"/>
          <w:i w:val="false"/>
          <w:color w:val="000000"/>
          <w:sz w:val="28"/>
        </w:rPr>
        <w:t>
-------------------------------------------------------------------------
</w:t>
      </w:r>
      <w:r>
        <w:br/>
      </w:r>
      <w:r>
        <w:rPr>
          <w:rFonts w:ascii="Times New Roman"/>
          <w:b w:val="false"/>
          <w:i w:val="false"/>
          <w:color w:val="000000"/>
          <w:sz w:val="28"/>
        </w:rPr>
        <w:t>
1. !Сержант Смирнов Николай Семено-!Ходатайствую о наз!Зарекомендовал себя
</w:t>
      </w:r>
      <w:r>
        <w:br/>
      </w:r>
      <w:r>
        <w:rPr>
          <w:rFonts w:ascii="Times New Roman"/>
          <w:b w:val="false"/>
          <w:i w:val="false"/>
          <w:color w:val="000000"/>
          <w:sz w:val="28"/>
        </w:rPr>
        <w:t>
   !вич - командир танка 1 роты 2  !начении на долж-  !дисциплинированным,
</w:t>
      </w:r>
      <w:r>
        <w:br/>
      </w:r>
      <w:r>
        <w:rPr>
          <w:rFonts w:ascii="Times New Roman"/>
          <w:b w:val="false"/>
          <w:i w:val="false"/>
          <w:color w:val="000000"/>
          <w:sz w:val="28"/>
        </w:rPr>
        <w:t>
   !батальона, 1970 г.р., русский, !ность старшины 1  !грамотным военнослу-
</w:t>
      </w:r>
      <w:r>
        <w:br/>
      </w:r>
      <w:r>
        <w:rPr>
          <w:rFonts w:ascii="Times New Roman"/>
          <w:b w:val="false"/>
          <w:i w:val="false"/>
          <w:color w:val="000000"/>
          <w:sz w:val="28"/>
        </w:rPr>
        <w:t>
   !автомобильно-дорожный техникум,!танковой роты 2   !жащим. Достоин наз-
</w:t>
      </w:r>
      <w:r>
        <w:br/>
      </w:r>
      <w:r>
        <w:rPr>
          <w:rFonts w:ascii="Times New Roman"/>
          <w:b w:val="false"/>
          <w:i w:val="false"/>
          <w:color w:val="000000"/>
          <w:sz w:val="28"/>
        </w:rPr>
        <w:t>
   !ВУС N_____                     !батальона, ВУС N__!начения на должность
</w:t>
      </w:r>
      <w:r>
        <w:br/>
      </w:r>
      <w:r>
        <w:rPr>
          <w:rFonts w:ascii="Times New Roman"/>
          <w:b w:val="false"/>
          <w:i w:val="false"/>
          <w:color w:val="000000"/>
          <w:sz w:val="28"/>
        </w:rPr>
        <w:t>
   !                               !                  !старшины роты и 
</w:t>
      </w:r>
      <w:r>
        <w:br/>
      </w:r>
      <w:r>
        <w:rPr>
          <w:rFonts w:ascii="Times New Roman"/>
          <w:b w:val="false"/>
          <w:i w:val="false"/>
          <w:color w:val="000000"/>
          <w:sz w:val="28"/>
        </w:rPr>
        <w:t>
   !                               !                  !присвоения воинского
</w:t>
      </w:r>
      <w:r>
        <w:br/>
      </w:r>
      <w:r>
        <w:rPr>
          <w:rFonts w:ascii="Times New Roman"/>
          <w:b w:val="false"/>
          <w:i w:val="false"/>
          <w:color w:val="000000"/>
          <w:sz w:val="28"/>
        </w:rPr>
        <w:t>
   !                               !                  !звания "прапорщик"
</w:t>
      </w:r>
      <w:r>
        <w:br/>
      </w:r>
      <w:r>
        <w:rPr>
          <w:rFonts w:ascii="Times New Roman"/>
          <w:b w:val="false"/>
          <w:i w:val="false"/>
          <w:color w:val="000000"/>
          <w:sz w:val="28"/>
        </w:rPr>
        <w:t>
---------------------------------------------------------------------------
</w:t>
      </w:r>
      <w:r>
        <w:br/>
      </w:r>
      <w:r>
        <w:rPr>
          <w:rFonts w:ascii="Times New Roman"/>
          <w:b w:val="false"/>
          <w:i w:val="false"/>
          <w:color w:val="000000"/>
          <w:sz w:val="28"/>
        </w:rPr>
        <w:t>
2. !Сержант Ахматов Идрис Абдулали-!Старшина 2 танко- !Зарекомендовал себя
</w:t>
      </w:r>
      <w:r>
        <w:br/>
      </w:r>
      <w:r>
        <w:rPr>
          <w:rFonts w:ascii="Times New Roman"/>
          <w:b w:val="false"/>
          <w:i w:val="false"/>
          <w:color w:val="000000"/>
          <w:sz w:val="28"/>
        </w:rPr>
        <w:t>
   !мович - старшина 2 танковой ро-!вой роты 3 батальо!дисциплинированным
</w:t>
      </w:r>
      <w:r>
        <w:br/>
      </w:r>
      <w:r>
        <w:rPr>
          <w:rFonts w:ascii="Times New Roman"/>
          <w:b w:val="false"/>
          <w:i w:val="false"/>
          <w:color w:val="000000"/>
          <w:sz w:val="28"/>
        </w:rPr>
        <w:t>
   !ты, 1965 г.р., казах, сельско- !на, ВУС N______,  !военнослужащим.
</w:t>
      </w:r>
      <w:r>
        <w:br/>
      </w:r>
      <w:r>
        <w:rPr>
          <w:rFonts w:ascii="Times New Roman"/>
          <w:b w:val="false"/>
          <w:i w:val="false"/>
          <w:color w:val="000000"/>
          <w:sz w:val="28"/>
        </w:rPr>
        <w:t>
   !хозяйственный техникум,        !3 месяца          !Отлично справляется 
</w:t>
      </w:r>
      <w:r>
        <w:br/>
      </w:r>
      <w:r>
        <w:rPr>
          <w:rFonts w:ascii="Times New Roman"/>
          <w:b w:val="false"/>
          <w:i w:val="false"/>
          <w:color w:val="000000"/>
          <w:sz w:val="28"/>
        </w:rPr>
        <w:t>
   !ВУС N_____                     !                  !с должностью старши-
</w:t>
      </w:r>
      <w:r>
        <w:br/>
      </w:r>
      <w:r>
        <w:rPr>
          <w:rFonts w:ascii="Times New Roman"/>
          <w:b w:val="false"/>
          <w:i w:val="false"/>
          <w:color w:val="000000"/>
          <w:sz w:val="28"/>
        </w:rPr>
        <w:t>
   !                               !                  !ны роты. Достоин
</w:t>
      </w:r>
      <w:r>
        <w:br/>
      </w:r>
      <w:r>
        <w:rPr>
          <w:rFonts w:ascii="Times New Roman"/>
          <w:b w:val="false"/>
          <w:i w:val="false"/>
          <w:color w:val="000000"/>
          <w:sz w:val="28"/>
        </w:rPr>
        <w:t>
   !                               !                  !присвоения воинского
</w:t>
      </w:r>
      <w:r>
        <w:br/>
      </w:r>
      <w:r>
        <w:rPr>
          <w:rFonts w:ascii="Times New Roman"/>
          <w:b w:val="false"/>
          <w:i w:val="false"/>
          <w:color w:val="000000"/>
          <w:sz w:val="28"/>
        </w:rPr>
        <w:t>
   !                               !                  !звания "прапорщик"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Старший прапорщик
</w:t>
      </w:r>
      <w:r>
        <w:br/>
      </w:r>
      <w:r>
        <w:rPr>
          <w:rFonts w:ascii="Times New Roman"/>
          <w:b w:val="false"/>
          <w:i w:val="false"/>
          <w:color w:val="000000"/>
          <w:sz w:val="28"/>
        </w:rPr>
        <w:t>
---------------------------------------------------------------------------
</w:t>
      </w:r>
      <w:r>
        <w:br/>
      </w:r>
      <w:r>
        <w:rPr>
          <w:rFonts w:ascii="Times New Roman"/>
          <w:b w:val="false"/>
          <w:i w:val="false"/>
          <w:color w:val="000000"/>
          <w:sz w:val="28"/>
        </w:rPr>
        <w:t>
1. !Прапорщик Коршунов Петр Никола-!Командир взвода,  !Зарекомендовал себя
</w:t>
      </w:r>
      <w:r>
        <w:br/>
      </w:r>
      <w:r>
        <w:rPr>
          <w:rFonts w:ascii="Times New Roman"/>
          <w:b w:val="false"/>
          <w:i w:val="false"/>
          <w:color w:val="000000"/>
          <w:sz w:val="28"/>
        </w:rPr>
        <w:t>
   !евич - командир взвода, 1960   !ВУС N_____, 1 год !дисциплинированным,
</w:t>
      </w:r>
      <w:r>
        <w:br/>
      </w:r>
      <w:r>
        <w:rPr>
          <w:rFonts w:ascii="Times New Roman"/>
          <w:b w:val="false"/>
          <w:i w:val="false"/>
          <w:color w:val="000000"/>
          <w:sz w:val="28"/>
        </w:rPr>
        <w:t>
   !г.р., русский, педагогический  !                  !исполнительным воен-
</w:t>
      </w:r>
      <w:r>
        <w:br/>
      </w:r>
      <w:r>
        <w:rPr>
          <w:rFonts w:ascii="Times New Roman"/>
          <w:b w:val="false"/>
          <w:i w:val="false"/>
          <w:color w:val="000000"/>
          <w:sz w:val="28"/>
        </w:rPr>
        <w:t>
   !институт, ВУС N_____           !                  !нослужащим с высоки-
</w:t>
      </w:r>
      <w:r>
        <w:br/>
      </w:r>
      <w:r>
        <w:rPr>
          <w:rFonts w:ascii="Times New Roman"/>
          <w:b w:val="false"/>
          <w:i w:val="false"/>
          <w:color w:val="000000"/>
          <w:sz w:val="28"/>
        </w:rPr>
        <w:t>
   !                               !                  !ми деловыми и мораль
</w:t>
      </w:r>
      <w:r>
        <w:br/>
      </w:r>
      <w:r>
        <w:rPr>
          <w:rFonts w:ascii="Times New Roman"/>
          <w:b w:val="false"/>
          <w:i w:val="false"/>
          <w:color w:val="000000"/>
          <w:sz w:val="28"/>
        </w:rPr>
        <w:t>
   !                               !                  !но-нравственными
</w:t>
      </w:r>
      <w:r>
        <w:br/>
      </w:r>
      <w:r>
        <w:rPr>
          <w:rFonts w:ascii="Times New Roman"/>
          <w:b w:val="false"/>
          <w:i w:val="false"/>
          <w:color w:val="000000"/>
          <w:sz w:val="28"/>
        </w:rPr>
        <w:t>
   !                               !                  !качествами. Командир
</w:t>
      </w:r>
      <w:r>
        <w:br/>
      </w:r>
      <w:r>
        <w:rPr>
          <w:rFonts w:ascii="Times New Roman"/>
          <w:b w:val="false"/>
          <w:i w:val="false"/>
          <w:color w:val="000000"/>
          <w:sz w:val="28"/>
        </w:rPr>
        <w:t>
   !                               !                  !ские навыки развиты
</w:t>
      </w:r>
      <w:r>
        <w:br/>
      </w:r>
      <w:r>
        <w:rPr>
          <w:rFonts w:ascii="Times New Roman"/>
          <w:b w:val="false"/>
          <w:i w:val="false"/>
          <w:color w:val="000000"/>
          <w:sz w:val="28"/>
        </w:rPr>
        <w:t>
   !                               !                  !хорошо. Достоин
</w:t>
      </w:r>
      <w:r>
        <w:br/>
      </w:r>
      <w:r>
        <w:rPr>
          <w:rFonts w:ascii="Times New Roman"/>
          <w:b w:val="false"/>
          <w:i w:val="false"/>
          <w:color w:val="000000"/>
          <w:sz w:val="28"/>
        </w:rPr>
        <w:t>
   !                               !                  !присвоения  
</w:t>
      </w:r>
      <w:r>
        <w:br/>
      </w:r>
      <w:r>
        <w:rPr>
          <w:rFonts w:ascii="Times New Roman"/>
          <w:b w:val="false"/>
          <w:i w:val="false"/>
          <w:color w:val="000000"/>
          <w:sz w:val="28"/>
        </w:rPr>
        <w:t>
   !                               !                  !воинского звания    
</w:t>
      </w:r>
      <w:r>
        <w:br/>
      </w:r>
      <w:r>
        <w:rPr>
          <w:rFonts w:ascii="Times New Roman"/>
          <w:b w:val="false"/>
          <w:i w:val="false"/>
          <w:color w:val="000000"/>
          <w:sz w:val="28"/>
        </w:rPr>
        <w:t>
   !                               !                  !"старший прапорщик"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Командир 5 мсп __________________________  
</w:t>
      </w:r>
      <w:r>
        <w:br/>
      </w:r>
      <w:r>
        <w:rPr>
          <w:rFonts w:ascii="Times New Roman"/>
          <w:b w:val="false"/>
          <w:i w:val="false"/>
          <w:color w:val="000000"/>
          <w:sz w:val="28"/>
        </w:rPr>
        <w:t>
                                 (воинское звание,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 
</w:t>
      </w:r>
      <w:r>
        <w:br/>
      </w:r>
      <w:r>
        <w:rPr>
          <w:rFonts w:ascii="Times New Roman"/>
          <w:b w:val="false"/>
          <w:i w:val="false"/>
          <w:color w:val="000000"/>
          <w:sz w:val="28"/>
        </w:rPr>
        <w:t>
                                                к пункту 57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ЛИСТ БЕСЕДЫ N 1
</w:t>
      </w:r>
      <w:r>
        <w:rPr>
          <w:rFonts w:ascii="Times New Roman"/>
          <w:b w:val="false"/>
          <w:i w:val="false"/>
          <w:color w:val="000000"/>
          <w:sz w:val="28"/>
        </w:rPr>
        <w:t>
</w:t>
      </w:r>
    </w:p>
    <w:p>
      <w:pPr>
        <w:spacing w:after="0"/>
        <w:ind w:left="0"/>
        <w:jc w:val="both"/>
      </w:pPr>
      <w:r>
        <w:rPr>
          <w:rFonts w:ascii="Times New Roman"/>
          <w:b w:val="false"/>
          <w:i w:val="false"/>
          <w:color w:val="000000"/>
          <w:sz w:val="28"/>
        </w:rPr>
        <w:t>
     c___________________________________________________________
</w:t>
      </w:r>
      <w:r>
        <w:br/>
      </w:r>
      <w:r>
        <w:rPr>
          <w:rFonts w:ascii="Times New Roman"/>
          <w:b w:val="false"/>
          <w:i w:val="false"/>
          <w:color w:val="000000"/>
          <w:sz w:val="28"/>
        </w:rPr>
        <w:t>
         (воинское звание, фамилия, имя, отчество увольняемого)
</w:t>
      </w:r>
      <w:r>
        <w:br/>
      </w:r>
      <w:r>
        <w:rPr>
          <w:rFonts w:ascii="Times New Roman"/>
          <w:b w:val="false"/>
          <w:i w:val="false"/>
          <w:color w:val="000000"/>
          <w:sz w:val="28"/>
        </w:rPr>
        <w:t>
     представляемым к увольнению с военной службы в запас (отставку)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         Содержание вопросов беседы          !Ответы представляемого 
</w:t>
      </w:r>
      <w:r>
        <w:br/>
      </w:r>
      <w:r>
        <w:rPr>
          <w:rFonts w:ascii="Times New Roman"/>
          <w:b w:val="false"/>
          <w:i w:val="false"/>
          <w:color w:val="000000"/>
          <w:sz w:val="28"/>
        </w:rPr>
        <w:t>
п/п!                                             !     к увольнению   
</w:t>
      </w:r>
      <w:r>
        <w:br/>
      </w:r>
      <w:r>
        <w:rPr>
          <w:rFonts w:ascii="Times New Roman"/>
          <w:b w:val="false"/>
          <w:i w:val="false"/>
          <w:color w:val="000000"/>
          <w:sz w:val="28"/>
        </w:rPr>
        <w:t>
-------------------------------------------------------------------------  
</w:t>
      </w:r>
      <w:r>
        <w:br/>
      </w:r>
      <w:r>
        <w:rPr>
          <w:rFonts w:ascii="Times New Roman"/>
          <w:b w:val="false"/>
          <w:i w:val="false"/>
          <w:color w:val="000000"/>
          <w:sz w:val="28"/>
        </w:rPr>
        <w:t>
1.  В связи с _______________ Вы будете в срок до
</w:t>
      </w:r>
      <w:r>
        <w:br/>
      </w:r>
      <w:r>
        <w:rPr>
          <w:rFonts w:ascii="Times New Roman"/>
          <w:b w:val="false"/>
          <w:i w:val="false"/>
          <w:color w:val="000000"/>
          <w:sz w:val="28"/>
        </w:rPr>
        <w:t>
    "___" _______19___г. преставлены к увольнению 
</w:t>
      </w:r>
      <w:r>
        <w:br/>
      </w:r>
      <w:r>
        <w:rPr>
          <w:rFonts w:ascii="Times New Roman"/>
          <w:b w:val="false"/>
          <w:i w:val="false"/>
          <w:color w:val="000000"/>
          <w:sz w:val="28"/>
        </w:rPr>
        <w:t>
    в запас (отставку) по подпункту "_" пункта "_" 
</w:t>
      </w:r>
      <w:r>
        <w:br/>
      </w:r>
      <w:r>
        <w:rPr>
          <w:rFonts w:ascii="Times New Roman"/>
          <w:b w:val="false"/>
          <w:i w:val="false"/>
          <w:color w:val="000000"/>
          <w:sz w:val="28"/>
        </w:rPr>
        <w:t>
    Правил о прохождении военной службы и службы 
</w:t>
      </w:r>
      <w:r>
        <w:br/>
      </w:r>
      <w:r>
        <w:rPr>
          <w:rFonts w:ascii="Times New Roman"/>
          <w:b w:val="false"/>
          <w:i w:val="false"/>
          <w:color w:val="000000"/>
          <w:sz w:val="28"/>
        </w:rPr>
        <w:t>
    в запасе прапорщиками (мичманами) Вооруженных 
</w:t>
      </w:r>
      <w:r>
        <w:br/>
      </w:r>
      <w:r>
        <w:rPr>
          <w:rFonts w:ascii="Times New Roman"/>
          <w:b w:val="false"/>
          <w:i w:val="false"/>
          <w:color w:val="000000"/>
          <w:sz w:val="28"/>
        </w:rPr>
        <w:t>
    Сил Республики Казахстан.
</w:t>
      </w:r>
      <w:r>
        <w:br/>
      </w:r>
      <w:r>
        <w:rPr>
          <w:rFonts w:ascii="Times New Roman"/>
          <w:b w:val="false"/>
          <w:i w:val="false"/>
          <w:color w:val="000000"/>
          <w:sz w:val="28"/>
        </w:rPr>
        <w:t>
-------------------------------------------------------------------------  
</w:t>
      </w:r>
      <w:r>
        <w:br/>
      </w:r>
      <w:r>
        <w:rPr>
          <w:rFonts w:ascii="Times New Roman"/>
          <w:b w:val="false"/>
          <w:i w:val="false"/>
          <w:color w:val="000000"/>
          <w:sz w:val="28"/>
        </w:rPr>
        <w:t>
2.  В связи с увольнением по указанному основанию 
</w:t>
      </w:r>
      <w:r>
        <w:br/>
      </w:r>
      <w:r>
        <w:rPr>
          <w:rFonts w:ascii="Times New Roman"/>
          <w:b w:val="false"/>
          <w:i w:val="false"/>
          <w:color w:val="000000"/>
          <w:sz w:val="28"/>
        </w:rPr>
        <w:t>
    в соответствии с законодательством Республики 
</w:t>
      </w:r>
      <w:r>
        <w:br/>
      </w:r>
      <w:r>
        <w:rPr>
          <w:rFonts w:ascii="Times New Roman"/>
          <w:b w:val="false"/>
          <w:i w:val="false"/>
          <w:color w:val="000000"/>
          <w:sz w:val="28"/>
        </w:rPr>
        <w:t>
    Казахстан Вам предоставляются следующие льготы
</w:t>
      </w:r>
      <w:r>
        <w:br/>
      </w:r>
      <w:r>
        <w:rPr>
          <w:rFonts w:ascii="Times New Roman"/>
          <w:b w:val="false"/>
          <w:i w:val="false"/>
          <w:color w:val="000000"/>
          <w:sz w:val="28"/>
        </w:rPr>
        <w:t>
    и преимущества по трудовому устройству и 
</w:t>
      </w:r>
      <w:r>
        <w:br/>
      </w:r>
      <w:r>
        <w:rPr>
          <w:rFonts w:ascii="Times New Roman"/>
          <w:b w:val="false"/>
          <w:i w:val="false"/>
          <w:color w:val="000000"/>
          <w:sz w:val="28"/>
        </w:rPr>
        <w:t>
    материально-бытовому обеспечению: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3.  Ознакомлены и согласны ли Вы с расчетом 
</w:t>
      </w:r>
      <w:r>
        <w:br/>
      </w:r>
      <w:r>
        <w:rPr>
          <w:rFonts w:ascii="Times New Roman"/>
          <w:b w:val="false"/>
          <w:i w:val="false"/>
          <w:color w:val="000000"/>
          <w:sz w:val="28"/>
        </w:rPr>
        <w:t>
    выслуги лет?
</w:t>
      </w:r>
      <w:r>
        <w:br/>
      </w:r>
      <w:r>
        <w:rPr>
          <w:rFonts w:ascii="Times New Roman"/>
          <w:b w:val="false"/>
          <w:i w:val="false"/>
          <w:color w:val="000000"/>
          <w:sz w:val="28"/>
        </w:rPr>
        <w:t>
-------------------------------------------------------------------------  
</w:t>
      </w:r>
      <w:r>
        <w:br/>
      </w:r>
      <w:r>
        <w:rPr>
          <w:rFonts w:ascii="Times New Roman"/>
          <w:b w:val="false"/>
          <w:i w:val="false"/>
          <w:color w:val="000000"/>
          <w:sz w:val="28"/>
        </w:rPr>
        <w:t>
4.  Обеспечены ли Вы жилой площадью и где?
</w:t>
      </w:r>
      <w:r>
        <w:br/>
      </w:r>
      <w:r>
        <w:rPr>
          <w:rFonts w:ascii="Times New Roman"/>
          <w:b w:val="false"/>
          <w:i w:val="false"/>
          <w:color w:val="000000"/>
          <w:sz w:val="28"/>
        </w:rPr>
        <w:t>
-------------------------------------------------------------------------  
</w:t>
      </w:r>
      <w:r>
        <w:br/>
      </w:r>
      <w:r>
        <w:rPr>
          <w:rFonts w:ascii="Times New Roman"/>
          <w:b w:val="false"/>
          <w:i w:val="false"/>
          <w:color w:val="000000"/>
          <w:sz w:val="28"/>
        </w:rPr>
        <w:t>
5.  В какой РВК (ГВК) Вас необходимо направить 
</w:t>
      </w:r>
      <w:r>
        <w:br/>
      </w:r>
      <w:r>
        <w:rPr>
          <w:rFonts w:ascii="Times New Roman"/>
          <w:b w:val="false"/>
          <w:i w:val="false"/>
          <w:color w:val="000000"/>
          <w:sz w:val="28"/>
        </w:rPr>
        <w:t>
    для постановки на воинский учет по увольнению?
</w:t>
      </w:r>
      <w:r>
        <w:br/>
      </w:r>
      <w:r>
        <w:rPr>
          <w:rFonts w:ascii="Times New Roman"/>
          <w:b w:val="false"/>
          <w:i w:val="false"/>
          <w:color w:val="000000"/>
          <w:sz w:val="28"/>
        </w:rPr>
        <w:t>
-------------------------------------------------------------------------  
</w:t>
      </w:r>
      <w:r>
        <w:br/>
      </w:r>
      <w:r>
        <w:rPr>
          <w:rFonts w:ascii="Times New Roman"/>
          <w:b w:val="false"/>
          <w:i w:val="false"/>
          <w:color w:val="000000"/>
          <w:sz w:val="28"/>
        </w:rPr>
        <w:t>
6.  Какие вопросы и просьбы Вы имеете к 
</w:t>
      </w:r>
      <w:r>
        <w:br/>
      </w:r>
      <w:r>
        <w:rPr>
          <w:rFonts w:ascii="Times New Roman"/>
          <w:b w:val="false"/>
          <w:i w:val="false"/>
          <w:color w:val="000000"/>
          <w:sz w:val="28"/>
        </w:rPr>
        <w:t>
    командованию?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Беседа проведена "__"______ 20___г.
</w:t>
      </w:r>
    </w:p>
    <w:p>
      <w:pPr>
        <w:spacing w:after="0"/>
        <w:ind w:left="0"/>
        <w:jc w:val="both"/>
      </w:pPr>
      <w:r>
        <w:rPr>
          <w:rFonts w:ascii="Times New Roman"/>
          <w:b w:val="false"/>
          <w:i w:val="false"/>
          <w:color w:val="000000"/>
          <w:sz w:val="28"/>
        </w:rPr>
        <w:t>
     Подпись проводившего беседу_________________________________
</w:t>
      </w:r>
      <w:r>
        <w:br/>
      </w:r>
      <w:r>
        <w:rPr>
          <w:rFonts w:ascii="Times New Roman"/>
          <w:b w:val="false"/>
          <w:i w:val="false"/>
          <w:color w:val="000000"/>
          <w:sz w:val="28"/>
        </w:rPr>
        <w:t>
                                   (воинское звание, фамилия)
</w:t>
      </w:r>
      <w:r>
        <w:br/>
      </w:r>
      <w:r>
        <w:rPr>
          <w:rFonts w:ascii="Times New Roman"/>
          <w:b w:val="false"/>
          <w:i w:val="false"/>
          <w:color w:val="000000"/>
          <w:sz w:val="28"/>
        </w:rPr>
        <w:t>
     Подпись увольняемого________________________________________
</w:t>
      </w:r>
      <w:r>
        <w:br/>
      </w:r>
      <w:r>
        <w:rPr>
          <w:rFonts w:ascii="Times New Roman"/>
          <w:b w:val="false"/>
          <w:i w:val="false"/>
          <w:color w:val="000000"/>
          <w:sz w:val="28"/>
        </w:rPr>
        <w:t>
                               (воинское звание, фамилия)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6а 
</w:t>
      </w:r>
      <w:r>
        <w:br/>
      </w:r>
      <w:r>
        <w:rPr>
          <w:rFonts w:ascii="Times New Roman"/>
          <w:b w:val="false"/>
          <w:i w:val="false"/>
          <w:color w:val="000000"/>
          <w:sz w:val="28"/>
        </w:rPr>
        <w:t>
                                                  к пункту 57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ЛИСТ БЕСЕДЫ N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c_____________________________________________________________
</w:t>
      </w:r>
      <w:r>
        <w:br/>
      </w:r>
      <w:r>
        <w:rPr>
          <w:rFonts w:ascii="Times New Roman"/>
          <w:b w:val="false"/>
          <w:i w:val="false"/>
          <w:color w:val="000000"/>
          <w:sz w:val="28"/>
        </w:rPr>
        <w:t>
         (воинское звание, фамилия, имя, отчество увольняемого)
</w:t>
      </w:r>
      <w:r>
        <w:br/>
      </w:r>
      <w:r>
        <w:rPr>
          <w:rFonts w:ascii="Times New Roman"/>
          <w:b w:val="false"/>
          <w:i w:val="false"/>
          <w:color w:val="000000"/>
          <w:sz w:val="28"/>
        </w:rPr>
        <w:t>
     представляемым к увольнению с военной службы в запас (отставку)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         Содержание вопросов беседы          !Ответы представляемого 
</w:t>
      </w:r>
      <w:r>
        <w:br/>
      </w:r>
      <w:r>
        <w:rPr>
          <w:rFonts w:ascii="Times New Roman"/>
          <w:b w:val="false"/>
          <w:i w:val="false"/>
          <w:color w:val="000000"/>
          <w:sz w:val="28"/>
        </w:rPr>
        <w:t>
п/п!                                             !     к увольнению   
</w:t>
      </w:r>
      <w:r>
        <w:br/>
      </w:r>
      <w:r>
        <w:rPr>
          <w:rFonts w:ascii="Times New Roman"/>
          <w:b w:val="false"/>
          <w:i w:val="false"/>
          <w:color w:val="000000"/>
          <w:sz w:val="28"/>
        </w:rPr>
        <w:t>
-------------------------------------------------------------------------  
</w:t>
      </w:r>
      <w:r>
        <w:br/>
      </w:r>
      <w:r>
        <w:rPr>
          <w:rFonts w:ascii="Times New Roman"/>
          <w:b w:val="false"/>
          <w:i w:val="false"/>
          <w:color w:val="000000"/>
          <w:sz w:val="28"/>
        </w:rPr>
        <w:t>
1.  Сегодня командиром части будет подписано и 
</w:t>
      </w:r>
      <w:r>
        <w:br/>
      </w:r>
      <w:r>
        <w:rPr>
          <w:rFonts w:ascii="Times New Roman"/>
          <w:b w:val="false"/>
          <w:i w:val="false"/>
          <w:color w:val="000000"/>
          <w:sz w:val="28"/>
        </w:rPr>
        <w:t>
    направлено для реализации представление к 
</w:t>
      </w:r>
      <w:r>
        <w:br/>
      </w:r>
      <w:r>
        <w:rPr>
          <w:rFonts w:ascii="Times New Roman"/>
          <w:b w:val="false"/>
          <w:i w:val="false"/>
          <w:color w:val="000000"/>
          <w:sz w:val="28"/>
        </w:rPr>
        <w:t>
    увольнению Вас с военной службы в запас 
</w:t>
      </w:r>
      <w:r>
        <w:br/>
      </w:r>
      <w:r>
        <w:rPr>
          <w:rFonts w:ascii="Times New Roman"/>
          <w:b w:val="false"/>
          <w:i w:val="false"/>
          <w:color w:val="000000"/>
          <w:sz w:val="28"/>
        </w:rPr>
        <w:t>
    (отставку) по подпункту "__" пункта "__" 
</w:t>
      </w:r>
      <w:r>
        <w:br/>
      </w:r>
      <w:r>
        <w:rPr>
          <w:rFonts w:ascii="Times New Roman"/>
          <w:b w:val="false"/>
          <w:i w:val="false"/>
          <w:color w:val="000000"/>
          <w:sz w:val="28"/>
        </w:rPr>
        <w:t>
    Правил о прохождении военной службы и 
</w:t>
      </w:r>
      <w:r>
        <w:br/>
      </w:r>
      <w:r>
        <w:rPr>
          <w:rFonts w:ascii="Times New Roman"/>
          <w:b w:val="false"/>
          <w:i w:val="false"/>
          <w:color w:val="000000"/>
          <w:sz w:val="28"/>
        </w:rPr>
        <w:t>
    службы в запасе прапорщиками (мичманами) 
</w:t>
      </w:r>
      <w:r>
        <w:br/>
      </w:r>
      <w:r>
        <w:rPr>
          <w:rFonts w:ascii="Times New Roman"/>
          <w:b w:val="false"/>
          <w:i w:val="false"/>
          <w:color w:val="000000"/>
          <w:sz w:val="28"/>
        </w:rPr>
        <w:t>
    Вооруженных Сил Республики Казахстан.
</w:t>
      </w:r>
      <w:r>
        <w:br/>
      </w:r>
      <w:r>
        <w:rPr>
          <w:rFonts w:ascii="Times New Roman"/>
          <w:b w:val="false"/>
          <w:i w:val="false"/>
          <w:color w:val="000000"/>
          <w:sz w:val="28"/>
        </w:rPr>
        <w:t>
------------------------------------------------------------------------   
</w:t>
      </w:r>
      <w:r>
        <w:br/>
      </w:r>
      <w:r>
        <w:rPr>
          <w:rFonts w:ascii="Times New Roman"/>
          <w:b w:val="false"/>
          <w:i w:val="false"/>
          <w:color w:val="000000"/>
          <w:sz w:val="28"/>
        </w:rPr>
        <w:t>
2.  В ходе первой беседы Вами заданы вопросы и 
</w:t>
      </w:r>
      <w:r>
        <w:br/>
      </w:r>
      <w:r>
        <w:rPr>
          <w:rFonts w:ascii="Times New Roman"/>
          <w:b w:val="false"/>
          <w:i w:val="false"/>
          <w:color w:val="000000"/>
          <w:sz w:val="28"/>
        </w:rPr>
        <w:t>
    высказаны просьбы, по которым я даю 
</w:t>
      </w:r>
      <w:r>
        <w:br/>
      </w:r>
      <w:r>
        <w:rPr>
          <w:rFonts w:ascii="Times New Roman"/>
          <w:b w:val="false"/>
          <w:i w:val="false"/>
          <w:color w:val="000000"/>
          <w:sz w:val="28"/>
        </w:rPr>
        <w:t>
    нижеследующие ответы: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3.  Удовлетворены ли Вы полученными ответами 
</w:t>
      </w:r>
      <w:r>
        <w:br/>
      </w:r>
      <w:r>
        <w:rPr>
          <w:rFonts w:ascii="Times New Roman"/>
          <w:b w:val="false"/>
          <w:i w:val="false"/>
          <w:color w:val="000000"/>
          <w:sz w:val="28"/>
        </w:rPr>
        <w:t>
    и разъяснениями?
</w:t>
      </w:r>
      <w:r>
        <w:br/>
      </w:r>
      <w:r>
        <w:rPr>
          <w:rFonts w:ascii="Times New Roman"/>
          <w:b w:val="false"/>
          <w:i w:val="false"/>
          <w:color w:val="000000"/>
          <w:sz w:val="28"/>
        </w:rPr>
        <w:t>
------------------------------------------------------------------------   
</w:t>
      </w:r>
      <w:r>
        <w:br/>
      </w:r>
      <w:r>
        <w:rPr>
          <w:rFonts w:ascii="Times New Roman"/>
          <w:b w:val="false"/>
          <w:i w:val="false"/>
          <w:color w:val="000000"/>
          <w:sz w:val="28"/>
        </w:rPr>
        <w:t>
4.  Будут ли у Вас еще вопросы и просьбы к 
</w:t>
      </w:r>
      <w:r>
        <w:br/>
      </w:r>
      <w:r>
        <w:rPr>
          <w:rFonts w:ascii="Times New Roman"/>
          <w:b w:val="false"/>
          <w:i w:val="false"/>
          <w:color w:val="000000"/>
          <w:sz w:val="28"/>
        </w:rPr>
        <w:t>
    командованию?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Беседа проведена "__"______ 20___г.
</w:t>
      </w:r>
      <w:r>
        <w:br/>
      </w:r>
      <w:r>
        <w:rPr>
          <w:rFonts w:ascii="Times New Roman"/>
          <w:b w:val="false"/>
          <w:i w:val="false"/>
          <w:color w:val="000000"/>
          <w:sz w:val="28"/>
        </w:rPr>
        <w:t>
     Подпись проводившего беседу_________________________________
</w:t>
      </w:r>
      <w:r>
        <w:br/>
      </w:r>
      <w:r>
        <w:rPr>
          <w:rFonts w:ascii="Times New Roman"/>
          <w:b w:val="false"/>
          <w:i w:val="false"/>
          <w:color w:val="000000"/>
          <w:sz w:val="28"/>
        </w:rPr>
        <w:t>
                                   (воинское звание, фамилия)
</w:t>
      </w:r>
      <w:r>
        <w:br/>
      </w:r>
      <w:r>
        <w:rPr>
          <w:rFonts w:ascii="Times New Roman"/>
          <w:b w:val="false"/>
          <w:i w:val="false"/>
          <w:color w:val="000000"/>
          <w:sz w:val="28"/>
        </w:rPr>
        <w:t>
     Подпись увольняемого________________________________________
</w:t>
      </w:r>
      <w:r>
        <w:br/>
      </w:r>
      <w:r>
        <w:rPr>
          <w:rFonts w:ascii="Times New Roman"/>
          <w:b w:val="false"/>
          <w:i w:val="false"/>
          <w:color w:val="000000"/>
          <w:sz w:val="28"/>
        </w:rPr>
        <w:t>
                               (воинское звание, фамилия)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