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bcc1" w14:textId="eb3b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N 17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июля 2000 года N 310 Зарегистрирован в Министерстве юстиции Республики Казахстан 12.07.2000 г. за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изменение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 на 2000 год, 
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классификации доходов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"701102 Свободные остатки бюджетных средств на конец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отчетного периода" дополнить строкой следующего содержания: 
     "701103 Свободные остатки бюджетных средств на начало финансового 
года, направляемые на финансирование дефицита бюджета"; 
     строку "701102 Свободные остатки бюджетных средств на конец отчетного 
периода" изложить в следующей редакции: 
     "701102 Остатки бюджетных средств на конец отчетного периода". 
     2. Настоящий приказ вступает в силу со дня подписания.
     Министр
(Специалисты: Склярова И.В.,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