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3910" w14:textId="c9c3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аттестации педагогических и других работников организаций образования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образования и науки Республики Казахстан от 28 апреля 2000 года N 422. Зарегистрирован в Министерстве юстиции Республики Казахстан 13.07.2000 г. за N 1193. Утратил силу - приказом Министра образования и науки Республики Казахстан от 18 октября 2003 года N 688 (V032538)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Z990389_ </w:t>
      </w:r>
      <w:r>
        <w:rPr>
          <w:rFonts w:ascii="Times New Roman"/>
          <w:b w:val="false"/>
          <w:i w:val="false"/>
          <w:color w:val="000000"/>
          <w:sz w:val="28"/>
        </w:rPr>
        <w:t>
 "Об образовании"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порядке аттестации педагогических и других работников организаций образования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среднего общего образования (Жумабекова Р.М.) в установленном порядке зарегистрировать настоящий приказ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Е. Арына.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 момента государственной регистрации в Министерстве юстиции Республики Казахстан.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Министра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приказом Министерства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образования и науки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28 апреля 2000 г. N 422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о порядке аттестации педагогических и других работников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организаций образования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Аттестация педагогических и других работников организаций образования, независимо от форм собственности и ведомственной подчиненности, проводится в целях стимулирования профессионального мастерства, развития творческой инициативы, повышения ответственности за обучение и воспитание учащихся и воспитанников, обеспечения социальной защищенности педагогов в условиях рыночных отношений путем дифференциации оплаты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Аттестация призвана способствовать повышению уровня всей работы государственных и негосударственных организаций образования, росту престижа и авторитета педагогических и других работников в обществе, расширению возможности их морального и материального поощрения за плодотворный труд.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Задачей аттестации является присвоение педагогическим и другим работникам квалификационных категорий и разрядов в соответствии с уровнем их профессионализма. Нормативные критерии и степень сложности профессионально-педагогических задач определяются на основе тарифно- квалификационных характеристик, утвержденных центральным исполнительным органом, осуществляющим руководство в области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применяются следующие термины и определения: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апелляция - обжалование какого-либо решения в вышестоящем органе;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аттестация - процедура, проводимая с целью контроля соответствия предоставляемых образовательных услуг требованиям государственного общеобязательного стандарта соответствующего уровня образования;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квалификационная категория - соответствующий нормативным критериям уровень квалификации, обеспечивающий работнику возможность решать профессиональные задачи определенной степени сложности;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колледж - учебное заведение, реализующее образовательные программы подготовки специалистов со средним профессиональным образованием;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лицей - среднее общеобразовательное учебное заведение, реализующее основные и дополнительные общеобразовательные программы; осуществляющее профессионально ориентированное обучение учащихся старшей ступени;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общеобразовательная школа - среднее общеобразовательное учебное заведение, реализующее основные и дополнительные общеобразовательные программы, состоящие из трех ступеней: начальной, основной и старшей, каждая из которых может функционировать самостоятельно.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Аттестации подлежат следующие группы работников: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первая группа - учителя всех специальностей (в том числе учителя - логопеды и дефектологи, руководители начальной военной подготовки организаций среднего общего образования всех типов и видов (школ, гимназий, колледжей, лицеев, школ-интернатов, вечерних (сменных) школ, центров образования и др.); преподаватели организаций начального профессионального и среднего профессионального образования всех типов и видов, школ искусств и культуры; инструкторы слуховых кабинетов учебных заведений для слабослышащих детей; тренеры-преподаватели. Для дифференциации оплаты труда данной группы в соответствии с тарифно-квалификационными характеристиками установлены следующие квалификационные категории: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учитель (преподаватель, тренер-преподаватель, учитель-логопед, учитель-дефектолог) высшей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учитель (преподаватель, тренер-преподаватель, учитель-логопед, учитель-дефектолог) первой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учитель (преподаватель, тренер-преподаватель, учитель-логопед, учитель-дефектолог) второй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учитель (преподаватель, тренер-преподаватель, учитель-логопед, учитель-дефектолог).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Вторая группа - мастера производственного обучения общеобразовательных организаций, организаций начального и среднего профессионального образования. Для дифференциации оплаты труда мастеров производственного обучения вводятся четыре квалификационные категории: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мастер производственного обучения высшей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мастер производственного обучения первой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мастер производственного обучения второй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мастер производственного обучения.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Третья группа - воспитатели (старшие воспитатели) дошкольных организаций всех типов и видов, а также предшкольных классов. Для дифференциации оплаты труда данной группы вводятся четыре квалификационные категории: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воспитатель (старший воспитатель) дошкольной организации и предшкольного класса высшей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воспитатель (старший воспитатель) дошкольной организации и предшкольного класса первой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воспитатель (старший воспитатель) дошкольной организации и предшкольного класса второй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воспитатель (старший воспитатель) дошкольной организации и предшкольного класса.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Четвертая группа - воспитатели (старшие воспитатели) детских домов, воспитатели школ-интернатов, интернатов при школах, образовательных организаций для детей и подростков, нуждающихся в особых условиях обучения и воспитания. Для дифференциации оплаты труда данной группы вводятся четыре квалификационные категории: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воспитатель высшей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воспитатель первой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воспитатель второй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Пятая группа - педагоги дополнительного образования в общеобразовательных организациях всех типов и видов. Для дифференциации оплаты труда данной группы вводятся четыре квалификационные категории: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 дополнительного образования высшей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 дополнительного образования первой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 дополнительного образования второй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 дополнительного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Шестая группа - воспитатели (старшие воспитатели) групп продленного дня организаций образования всех типов и видов, воспитатели общежитий организаций начального и среднего профессионального образования. Для дифференциации оплаты труда данной группы вводятся четыре квалификационные категории: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воспитатель (старший воспитатель) группы продленного дня высшей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воспитатель (старший воспитатель) группы продленного дня первой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воспитатель (старший воспитатель) группы продленного дня второй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воспитатель (старший воспитатель) группы продленного дня.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Седьмая группа - педагоги-психологи и социальные педагоги. Для дифференциации оплаты труда данной группы вводятся четыре квалификационные категории: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педагог-психолог (социальный педагог) высшей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педагог-психолог (социальный педагог) первой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педагог-психолог (социальный педагог) второй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педагог-психолог (социальный педагог).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Восьмая группа - старшие вожатые и педагоги-организаторы. Для дифференциации оплаты труда данной группы вводятся четыре квалификационные категории: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старший вожатый (педагог-организатор) высшей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старший вожатый (педагог-организатор) первой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старший вожатый (педагог-организатор) второй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старший вожатый (педагог-организатор).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Девятая группа - методисты, инструкторы-методисты детско-юношеских спортивных школ. Для дифференциации оплаты труда данной группы вводятся четыре квалификационные категории: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методист (инструктор-методист) высшей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методист (инструктор-методист) первой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методист (инструктор-методист) второй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методист (инструктор-методист).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Десятая группа - музыкальные руководители, инструкторы по труду, инструкторы по физической культуре организаций образования всех типов и видов. Для дифференциации оплаты труда данной группы вводятся четыре квалификационные категории: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музыкальный руководитель (инструктор по труду, инструктор по физической культуре) высшей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музыкальный руководитель (инструктор по труду, инструктор по физической культуре) первой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музыкальный руководитель (инструктор по труду, инструктор по физической культуре) второй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музыкальный руководитель (инструктор по труду, инструктор по физической культуре).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Одиннадцатая группа - аккомпаниаторы и концертмейстеры. Для дифференциации оплаты труда данной группы вводятся четыре квалификационные категории: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аккомпаниатор (концертмейстер) высшей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аккомпаниатор (концертмейстер) первой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аккомпаниатор (концертмейстер) второй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аккомпаниатор (концертмейстер).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Двенадцатая группа - культорганизаторы и экскурсоводы. Для дифференциации оплаты труда данной группы вводятся четыре квалификационные категории: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культорганизатор (экскурсовод) высшей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культорганизатор (экскурсовод) первой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культорганизатор (экскурсовод) второй категории;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культорганизатор (экскурсовод).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Основными принципами аттестации являются добровольность, открытость, коллегиальность, системность.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Руководители организаций образования, их заместители, руководители начальной военной подготовки и физического воспитания, работники органов управления и организаций образования, пенсионеры, имеющие педагогическую нагрузку, проходят аттестацию на установление квалификационной категории и тарифного разряда на общих основаниях.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Администрация организации образования может принимать решение о переаттестации педагогических и других работников, уровень и качество работы которых не отвечают имеющимся у них квалификационным категориям. Переаттестация указанных работников осуществляется на основе данных Правил.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2. Аттестационная комиссия и ее состав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проведения аттестации создаются аттестационные комиссии в организациях образования, которые определяют формы и процедуры, конкретные сроки проведения аттестации, проводят анализ работы аттестуемого, выносят решения по итогам аттестации.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Аттестационные комиссии создаются в организациях образования, районных, городских отделах, областных, городов Астаны, Алматы управлениях (департаментах) образования, центральном исполнительном органе в области образования, отраслевых министерствах (ведомствах) Республики Казахстан, имеющих в своем ведении организации образования, и их территориальных органах.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Аттестационные комиссии создаются в следующем составе: председатель аттестационной комиссии - руководитель или заместитель руководителя организации образования, заместитель председателя, секретарь и члены комиссии. В состав комиссии включаются специалисты органов управления образованием, руководители организаций образования, работники научных организаций и местных исполнительных органов, представители профсоюзов.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Работникам системы образования, включенным в состав аттестационных комиссий, сохраняется заработная плата по основному месту работы на период их непосредственной деятельности в составе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Персональный состав и сроки полномочий аттестационных комиссий определяются приказом руководителя организации образования и органа управления образованием.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аттестации работников малокомплектных школ и дошкольных организаций аттестационные комиссии могут создаваться приказом руководителя соответствующего органа управления образованием при базовой школе, дошкольной организации или при соответствующем по подчиненности органе управления организацией образования.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3. Порядок проведения аттестации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Аттестация проводится на основе анализа уровня квалификации, профессиональной компетентности, результативности и качества деятельности работника, его участия в методической и опытно-экспериментальной работе.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Аттестация педагогических работников проводится по графику, установленному уполномоченным органом организации образования.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заявлений на участие в аттестации в текущем учебном году производится аттестационными комиссиями до 1 октября.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Комиссия оформляет аттестационный лист (форма N 1) с указанием своих предложений о соответствии аттестуемого требованиям заявленной категории. Аттестуемый работник под роспись должен быть ознакомлен с аттестационным листом не менее, чем за 10 дней до заседания аттестационной комиссии. В случае несогласия с характеристикой своей работы и предложениями аттестационной комиссии по установлению ему соответствующей категории работник не менее, чем за 3 дня до заседания аттестационной комиссии подает на имя ее председателя мотивированное заявление.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 инициативе руководителя организации образования или по заявлению педагога аттестационная комиссия может также досрочно аттестовать педагогического работника с целью повышения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Результаты аттестации работников определяются голосованием на итоговом заседании комиссии и оформляются в виде протокола и записи в аттестационном листе. Протокол и аттестационный лист подписываются председателем, заместителем председателя, секретарем и членами аттестационной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считается действительным, если на итоговом заседании комиссии присутствовало не менее 2/3 ее членов. Результаты голосования определяются большинством голосов в 3/4 от числа членов комиссии, принявших участие в итоговом заседании. По каждому работнику комиссия дает одно из следующих заключений: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соответствует требованиям заявленной категории, разряду;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соответствует требованиям заявленной категории, разряду.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Установленные работникам квалификационные категории сохраняются до прохождения очередной аттестации.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Решение аттестационной комиссии о присвоении педагогическим и другим работникам организаций образования высшей категории утверждает аттестационная комиссия областных, городов Астаны и Алматы управлений (департаментов) образования;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организациям образования республиканского подчинения - аттестационная комиссия центрального исполнительного органа в области образования или отраслевых министерств (ведомств) Республики Казахстан, имеющих в своем ведении организации образования.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присвоении педагогическим и другим работникам первой категории принимает аттестационная комиссия непосредственного органа управления организации образования.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присвоении высшей, первой категорий педагогическим и другим работникам организаций образования отраслевых министерств (ведомств) принимают аттестационные комиссии данных министерств (ведомств).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Аттестационная комиссия представляет протокол о решении с результатами аттестации и копии аттестационных листов работников высшей категории в соответствующие органы управления образованием, которые должны сообщить организациям образования о принятом ими решении.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Если работник по собственному желанию выходит на аттестацию и ему не присвоена заявленная квалификационная категория, он остается в действующей квалификационной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решением аттестационной комиссии аттестуемый имеет право подать апелляцию в комиссию следующего уровня. Апелляция подается в письменном виде.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4. Реализация решений аттестационной комиссии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Руководитель организации образования на основании решения аттестационной комиссии издает приказ о присвоении работникам квалификационных категорий (высшей и первой - после утверждения в порядке, установленном пунктом 20 настоящих Правил).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 результатам аттестации работникам выдаются удостоверения установленного образца (форма N 2). Копия удостоверения хранится в личном деле работника. Выдача удостоверения регистрируется в журнале (форма N 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Оформленные в установленном порядке удостоверения о присвоении квалификационной категории действуют на всей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Присвоенные по итогам аттестации квалификационные категории вступают в силу с 1 сентября учебного года, следующего после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Связанные с аттестацией трудовые споры рассматриваются в соответствии с действующим законодательством.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форма N 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министерства или ведомства)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организации образования)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АТТЕСТАЦИОННЫЙ ЛИСТ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имя, отчество - должность с указанием категории)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 Национальность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Педагогический стаж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работы по занимаемой должности _____________ в т.ч. в данной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(какое учебное заведение и когда окончил(а), какую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квалификацию и по какой специальности получил(а))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Награды, почетные звания, ученые звания и степени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какую должность и категорию аттестуемый работник подал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(прописью)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Отзыв о работе аттестуемого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Руководитель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образования_________________________________________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отзывом о работе и выводами ознакомлен "___"__________________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(подпись аттестуемого)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Решение аттестационной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"______"__________г.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аттестационной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форма N 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УДОСТОВЕРЕНИЕ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о присвоении квалификационной категории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Настоящее удостоверение выдано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в соответствии с решением аттестационной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"______" ________________ ________г. N ____________ ему (ей)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присвоена квалификационная категория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должности и категория 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аттестационной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аттестационной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_________             "____" _____________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(дата выдачи)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форма N 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Форма журнала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регистрации выдачи работникам удостоверений о присвоенной им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квалификационной категории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организации образования)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п/п!  Фамилия,   !Наименование!   Дата  ! Дата и!  Дата !Роспись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!имя, отчество!должности и ! решения ! номер !выдачи !получении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        !присвоенной !аттестаци!приказа!удосто-!удостове-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        ! квалифика- !  онной  !о прис-!верения! рения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        !  ционной   !комиссии !воении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        ! категории  !         !квалифи!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        !            !         !кацион-!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        !            !         !ной ка-!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        !            !         !тегории!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