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e49" w14:textId="ad83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декабря 1999 г. N 226 "Об утверждении Правил проведения регистрационных испытаний, государственной регистрации и перерегистрации средств защиты растений, разрешенных к применению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11.07.2000 г. N 182. Зарегистрирован в Министерстве юстиции Республики Казахстан 2.08.2000 г. за N 1209. Утратил силу приказом и.о. Министра сельского хозяйства Республики Казахстан от 14 апреля 2009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сельского хозяйства РК от 14.04.2009 № 222.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 пункта 10 и подпунктом 7) пункта 11 Положения о Министерстве сельского хозяйства Республики Казахстан, утвержденного постановлением Правительства Республики Казахстан от 16 ноября 1999 года N 1731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сельского хозяйства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сельского хозяйства Республики Казахстан от 30 декабря 1999г. N 226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регистрационных испытаний, государственной регистрации и перерегистрации средств защиты растений, разрешенных к применению в Республике Казахстан", зарегистрированном в Министерстве юстиции Республики Казахстан от 4 января 2000г. N 1023,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регистрационных испытаний, государственной регистрации и перерегистрации средств защиты растений, разрешенных к применению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"Исполнители регистрационных испытаний представляют в Минсельхоз отчеты о результатах этих испытаний с выводами и конкретными рекомендациями о возможности их регистрации. Контроль за качеством проведения регистрационных испытаний возлагается на областные территориальные управления Минсельхоза.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случаях, в целях уточнения зарегистрированных норм расхода пестицидов может осуществляться проверка их биологической эффективности. Данная проверка проводится комиссией, создаваемой по инициативе Минсельхоза из числа работников центрального аппарата и территориальных управлений Минсельхоза, с привлечением ученых, работников научно-исследовательских и других учреждений и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Регистрационные испытания препаратов с новым действующим веществом проводятся на протяжении трех полных вегетационных периодов: первый и второй год - полевые испытания, третий - производственные испытания. В случае необходимости Минсельхоз может продлить срок проведения регистрационных испытаний на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полевых испытаний Минсельхоз определяет площади и зоны проведения производственных испытаний, а в случае не подтверждения устойчивой биологической эффективности испытываемых препаратов в производстве, принимается решение о продолжении полевых испытаний.";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Срок полевых испытаний может быть сокращен до одного вегетационного периода для препаратов, содержащих действующие вещества, которые входят в состав уже зарегистрированных, а также при изменении процентного содержания действующего вещества и при расширении сферы применения. Производственные испытания данных препаратов по согласованию с Минсельхозом могут проводиться параллельно с полевыми опытами.";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34 дополнить абзацем следующего содержания: 
</w:t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"Государственная регистрация химических средств защиты растений проводится после подтверждения в производстве результатов полевых регистрационных испытаний препаратов. Результаты производственных испытаний препаратов должны подтверждаться актами, подписанными руководителями территориальных управлений Минсельхоза.". 2. Настоящий приказ вступает в силу со дня его государственной регистрации в Министерстве юстиции Республики Казахстан. Министр (Специалисты: Цай Л.Г.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