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d1435" w14:textId="0cd14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применению Списка (Перечня) производств, цехов, профессий и должностей с вредными (особо вредными) и (или) тяжелыми (особо тяжелыми), опасными (особо опасными) условиями труда, работа в которых дает право на ежегодный оплачиваемый дополнительный трудовой отпуск и сокращенную продолжительность рабочего времени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19.07.2000 г. N 175-п. Зарегистрирован в Министерстве юстиции Республики Казахстан 3.08.2000 г. N 1211. Утратил силу приказом и.о. Министра труда и социальной защиты населения Республики Казахстан от 31 июля 2007 года N 182-п.</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Приказ Министра труда и социальной защиты населения Республики Казахстан от 19.07.2000 г. N 175-п утратил силу приказом и.о. Министра труда и социальной защиты населения Республики Казахстан от 31 июля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182-п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10 календарных дней со дня его первого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 статьями 46 </w:t>
      </w:r>
      <w:r>
        <w:rPr>
          <w:rFonts w:ascii="Times New Roman"/>
          <w:b w:val="false"/>
          <w:i w:val="false"/>
          <w:color w:val="000000"/>
          <w:sz w:val="28"/>
        </w:rPr>
        <w:t>
 и
</w:t>
      </w:r>
      <w:r>
        <w:rPr>
          <w:rFonts w:ascii="Times New Roman"/>
          <w:b w:val="false"/>
          <w:i w:val="false"/>
          <w:color w:val="000000"/>
          <w:sz w:val="28"/>
        </w:rPr>
        <w:t xml:space="preserve">  60 </w:t>
      </w:r>
      <w:r>
        <w:rPr>
          <w:rFonts w:ascii="Times New Roman"/>
          <w:b w:val="false"/>
          <w:i w:val="false"/>
          <w:color w:val="000000"/>
          <w:sz w:val="28"/>
        </w:rPr>
        <w:t>
 Закона Республики Казахстан от 10 декабря 1999 года N 493-I ЗРК "О труде в Республике Казахстан", 
</w:t>
      </w:r>
      <w:r>
        <w:rPr>
          <w:rFonts w:ascii="Times New Roman"/>
          <w:b w:val="false"/>
          <w:i w:val="false"/>
          <w:color w:val="000000"/>
          <w:sz w:val="28"/>
        </w:rPr>
        <w:t xml:space="preserve"> Положением </w:t>
      </w:r>
      <w:r>
        <w:rPr>
          <w:rFonts w:ascii="Times New Roman"/>
          <w:b w:val="false"/>
          <w:i w:val="false"/>
          <w:color w:val="000000"/>
          <w:sz w:val="28"/>
        </w:rPr>
        <w:t>
 о Министерстве труда и социальной защиты населения Республики Казахстан, утвержденным постановлением Правительства Республики Казахстан от 9 апреля 1999 года N 394, приказываю: 
</w:t>
      </w:r>
      <w:r>
        <w:br/>
      </w:r>
      <w:r>
        <w:rPr>
          <w:rFonts w:ascii="Times New Roman"/>
          <w:b w:val="false"/>
          <w:i w:val="false"/>
          <w:color w:val="000000"/>
          <w:sz w:val="28"/>
        </w:rPr>
        <w:t>
      1. Утвердить прилагаемую "Инструкцию по применению Списка (Перечня) производств, цехов, профессий и должностей с вредными (особо вредными) и (или) тяжелыми (особо тяжелыми), опасными (особо опасными) условиями труда, работа в которых дает право на ежегодный оплачиваемый дополнительный трудовой отпуск и сокращенную продолжительность рабочего времени" и ввести ее в действие со дня регистрации настоящего приказа в Министерстве юстиции Республики Казахстан. 
</w:t>
      </w:r>
      <w:r>
        <w:br/>
      </w:r>
      <w:r>
        <w:rPr>
          <w:rFonts w:ascii="Times New Roman"/>
          <w:b w:val="false"/>
          <w:i w:val="false"/>
          <w:color w:val="000000"/>
          <w:sz w:val="28"/>
        </w:rPr>
        <w:t>
      2. Управлению охраны труда (Умбеткулов Р.Ж.) довести настоящий Приказ до министерств, иных центральных исполнительных органов, представительных органов работников и работодателей, провести разъяснительную работу по его применению. 
</w:t>
      </w:r>
      <w:r>
        <w:br/>
      </w:r>
      <w:r>
        <w:rPr>
          <w:rFonts w:ascii="Times New Roman"/>
          <w:b w:val="false"/>
          <w:i w:val="false"/>
          <w:color w:val="000000"/>
          <w:sz w:val="28"/>
        </w:rPr>
        <w:t>
      3. Руководителям областных, гг. Алматы и Астаны управлений (департаментов) труда, занятости и социальной защиты населения оказать практическую помощь и содействие по доведению настоящего Приказа до работодателей и трудовых коллективов, а также обеспечить контроль за его исполнением.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4. Признать утратившим силу приказ Министра труда и социальной защиты населения Республики Казахстан от 3 ноября 1997 года N 189-П "О сохранении используемого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приказом Министра труда
</w:t>
      </w:r>
      <w:r>
        <w:br/>
      </w:r>
      <w:r>
        <w:rPr>
          <w:rFonts w:ascii="Times New Roman"/>
          <w:b w:val="false"/>
          <w:i w:val="false"/>
          <w:color w:val="000000"/>
          <w:sz w:val="28"/>
        </w:rPr>
        <w:t>
                                  и социальной защиты населения
</w:t>
      </w:r>
      <w:r>
        <w:br/>
      </w:r>
      <w:r>
        <w:rPr>
          <w:rFonts w:ascii="Times New Roman"/>
          <w:b w:val="false"/>
          <w:i w:val="false"/>
          <w:color w:val="000000"/>
          <w:sz w:val="28"/>
        </w:rPr>
        <w:t>
                                  Республики Казахстан от 
</w:t>
      </w:r>
      <w:r>
        <w:br/>
      </w:r>
      <w:r>
        <w:rPr>
          <w:rFonts w:ascii="Times New Roman"/>
          <w:b w:val="false"/>
          <w:i w:val="false"/>
          <w:color w:val="000000"/>
          <w:sz w:val="28"/>
        </w:rPr>
        <w:t>
                                  19.07.2000 г. N 175-п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Инструкция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применению Списка (Перечня) производств, цехов,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профессий и должностей с вредными (особо вредными)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(или) тяжелыми (особо тяжелыми), опасными (особо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опасными) условиями труда, работа в которых дает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право на ежегодный оплачиваемый дополнительный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трудовой отпуск и сокращенную продолжительность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рабочего времени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Ежегодный оплачиваемый дополнительный трудовой отпуск (далее - дополнительный отпуск) и сокращенная продолжительность рабочего времени предоставляются рабочим, специалистам и служащим (далее - работники) согласно прилагаемому Списку (Перечню) производств, цехов, профессий и должностей с вредными (особо вредными) и (или) тяжелыми (особо тяжелыми), опасными (особо опасными) условиями труда (далее - вредные условия труда), работа в которых дает право на дополнительный трудовой отпуск и сокращенную продолжительность рабочего времени (далее - Список). 
</w:t>
      </w:r>
      <w:r>
        <w:br/>
      </w:r>
      <w:r>
        <w:rPr>
          <w:rFonts w:ascii="Times New Roman"/>
          <w:b w:val="false"/>
          <w:i w:val="false"/>
          <w:color w:val="000000"/>
          <w:sz w:val="28"/>
        </w:rPr>
        <w:t>
      2. Право на дополнительный отпуск и сокращенную продолжительность рабочего времени имеют работники, профессии и должности которых предусмотрены по производствам и цехам в соответствующих разделах Списка, независимо от того, с каким работодателем они заключили индивидуальный трудовой договор. 
</w:t>
      </w:r>
      <w:r>
        <w:br/>
      </w:r>
      <w:r>
        <w:rPr>
          <w:rFonts w:ascii="Times New Roman"/>
          <w:b w:val="false"/>
          <w:i w:val="false"/>
          <w:color w:val="000000"/>
          <w:sz w:val="28"/>
        </w:rPr>
        <w:t>
      3. Продолжительность дополнительного отпуска и сокращенного рабочего времени, устанавливаемая Списком, может быть снижена на основе результатов аттестации производственных объектов организаций, проводимой в соответствии с нормативным правовым актом, утвержденным уполномоченным государственным органом по труду, и с учетом фактического состояния условий труда на рабочих местах. Конкретная продолжительность дополнительного отпуска и сокращенного рабочего времени устанавливается как норматив в коллективном договоре, индивидуальном трудовом договоре. 
</w:t>
      </w:r>
      <w:r>
        <w:br/>
      </w:r>
      <w:r>
        <w:rPr>
          <w:rFonts w:ascii="Times New Roman"/>
          <w:b w:val="false"/>
          <w:i w:val="false"/>
          <w:color w:val="000000"/>
          <w:sz w:val="28"/>
        </w:rPr>
        <w:t>
      4. В случае не проведения работодателем аттестации по условиям труда производственных объектов организации, дополнительные отпуска и сокращенная продолжительность рабочего времени предоставляются в полном объеме, предусмотренном в Списке. 
</w:t>
      </w:r>
      <w:r>
        <w:br/>
      </w:r>
      <w:r>
        <w:rPr>
          <w:rFonts w:ascii="Times New Roman"/>
          <w:b w:val="false"/>
          <w:i w:val="false"/>
          <w:color w:val="000000"/>
          <w:sz w:val="28"/>
        </w:rPr>
        <w:t>
      5. Контроль за качеством проведения аттестации производственных объектов организаций и правильностью применения Списка осуществляется государственными инспекторами труда уполномоченного государственного органа по труду. 
</w:t>
      </w:r>
      <w:r>
        <w:br/>
      </w:r>
      <w:r>
        <w:rPr>
          <w:rFonts w:ascii="Times New Roman"/>
          <w:b w:val="false"/>
          <w:i w:val="false"/>
          <w:color w:val="000000"/>
          <w:sz w:val="28"/>
        </w:rPr>
        <w:t>
      6. В тех случаях, когда в Списке указаны разделы или подразделы, предусматривающие отдельные виды работ (как, например, "Малярные работы", "Сварочные работы", "Кузнечно-прессовые работы"), дополнительный отпуск и сокращенная продолжительность рабочего времени должны предоставляться независимо от того, в каком производстве или цехе выполняются эти работы. 
</w:t>
      </w:r>
      <w:r>
        <w:br/>
      </w:r>
      <w:r>
        <w:rPr>
          <w:rFonts w:ascii="Times New Roman"/>
          <w:b w:val="false"/>
          <w:i w:val="false"/>
          <w:color w:val="000000"/>
          <w:sz w:val="28"/>
        </w:rPr>
        <w:t>
      7. Работникам, профессии и должности которых предусмотрены в разделе "Общие профессии всех отраслей экономики", дополнительный отпуск и сокращенная продолжительность рабочего времени предоставляются независимо от того, в каких производствах или цехах они работают, если эти профессии и должности специально не предусмотрены в соответствующих разделах или подразделах Списка. 
</w:t>
      </w:r>
      <w:r>
        <w:br/>
      </w:r>
      <w:r>
        <w:rPr>
          <w:rFonts w:ascii="Times New Roman"/>
          <w:b w:val="false"/>
          <w:i w:val="false"/>
          <w:color w:val="000000"/>
          <w:sz w:val="28"/>
        </w:rPr>
        <w:t>
      8. Бригадирам, помощникам и подручным рабочим, должности которых предусмотрены в Списке, дополнительный отпуск и сокращенная продолжительность рабочего времени предоставляются той же продолжительности, что и рабочим соответствующих профессий.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Дополнительный отпуск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Дополнительный отпуск предоставляется одновременно с ежегодным оплачиваемым трудовым отпуском. 
</w:t>
      </w:r>
      <w:r>
        <w:br/>
      </w:r>
      <w:r>
        <w:rPr>
          <w:rFonts w:ascii="Times New Roman"/>
          <w:b w:val="false"/>
          <w:i w:val="false"/>
          <w:color w:val="000000"/>
          <w:sz w:val="28"/>
        </w:rPr>
        <w:t>
      Запрещается непредоставление ежегодного оплачиваемого трудового отпуска работникам, имеющим право на дополнительный отпуск в связи с вредными условиями труда в течение двух лет подряд. 
</w:t>
      </w:r>
      <w:r>
        <w:br/>
      </w:r>
      <w:r>
        <w:rPr>
          <w:rFonts w:ascii="Times New Roman"/>
          <w:b w:val="false"/>
          <w:i w:val="false"/>
          <w:color w:val="000000"/>
          <w:sz w:val="28"/>
        </w:rPr>
        <w:t>
      10. Время, проработанное в производствах, цехах и должностях, предусмотренных в Списке, засчитывается в полном объеме только в тех случаях, когда работник проработал в них полный рабочий день. В остальных случаях засчитывается только время, фактически проработанное в производствах, цехах и должностях, предусмотренных в Списке, и зафиксированное в часах. 
</w:t>
      </w:r>
      <w:r>
        <w:br/>
      </w:r>
      <w:r>
        <w:rPr>
          <w:rFonts w:ascii="Times New Roman"/>
          <w:b w:val="false"/>
          <w:i w:val="false"/>
          <w:color w:val="000000"/>
          <w:sz w:val="28"/>
        </w:rPr>
        <w:t>
      11. Полный дополнительный отпуск согласно Списку предоставляется работникам, если они в рабочем году фактически проработали в производствах, цехах, профессиях и должностях с вредными условиями труда не менее одного года с полным рабочим днем, установленным для работников данного производства, цеха, профессии или должности. 
</w:t>
      </w:r>
      <w:r>
        <w:br/>
      </w:r>
      <w:r>
        <w:rPr>
          <w:rFonts w:ascii="Times New Roman"/>
          <w:b w:val="false"/>
          <w:i w:val="false"/>
          <w:color w:val="000000"/>
          <w:sz w:val="28"/>
        </w:rPr>
        <w:t>
      12. Если работник в рабочем году проработал в производствах, цехах, профессиях и должностях, предусмотренных в Списке, неполный рабочий день, но не менее половины рабочего дня, то ему дополнительный отпуск предоставляется пропорционально проработанному времени. 
</w:t>
      </w:r>
      <w:r>
        <w:br/>
      </w:r>
      <w:r>
        <w:rPr>
          <w:rFonts w:ascii="Times New Roman"/>
          <w:b w:val="false"/>
          <w:i w:val="false"/>
          <w:color w:val="000000"/>
          <w:sz w:val="28"/>
        </w:rPr>
        <w:t>
      13. В тех случаях, когда работники в рабочем году работали в разных производствах, цехах, профессиях и должностях, за работу в которых предоставляется дополнительный отпуск разной продолжительности, подсчет времени, проработанного во вредных условиях труда, производится отдельно по каждой работе, исходя из установленной Списком продолжительности дополнительного отпуска для работников соответствующих производств, цехов, профессий и должностей. 
</w:t>
      </w:r>
      <w:r>
        <w:br/>
      </w:r>
      <w:r>
        <w:rPr>
          <w:rFonts w:ascii="Times New Roman"/>
          <w:b w:val="false"/>
          <w:i w:val="false"/>
          <w:color w:val="000000"/>
          <w:sz w:val="28"/>
        </w:rPr>
        <w:t>
      14. При расторжении индивидуального трудового договора, независимо от его основания, работнику, который не использовал или использовал не полностью свое право на дополнительный отпуск, выплачивается компенсация. 
</w:t>
      </w:r>
      <w:r>
        <w:br/>
      </w:r>
      <w:r>
        <w:rPr>
          <w:rFonts w:ascii="Times New Roman"/>
          <w:b w:val="false"/>
          <w:i w:val="false"/>
          <w:color w:val="000000"/>
          <w:sz w:val="28"/>
        </w:rPr>
        <w:t>
      15. Работникам, постоянно занятым в производствах и цехах с вредными условиями труда, дополнительный отпуск может быть представлен полностью или по желанию работника по частям, если ежегодный трудовой отпуск предоставляется (полностью или частично) авансом. 
</w:t>
      </w:r>
      <w:r>
        <w:br/>
      </w:r>
      <w:r>
        <w:rPr>
          <w:rFonts w:ascii="Times New Roman"/>
          <w:b w:val="false"/>
          <w:i w:val="false"/>
          <w:color w:val="000000"/>
          <w:sz w:val="28"/>
        </w:rPr>
        <w:t>
      16. В тех случаях, когда у работника право на ежегодный трудовой и дополнительный отпуск возникает в различное время, то эти отпуска предоставляются ему одновременно либо по желанию работника могут предоставляться по частям. 
</w:t>
      </w:r>
      <w:r>
        <w:br/>
      </w:r>
      <w:r>
        <w:rPr>
          <w:rFonts w:ascii="Times New Roman"/>
          <w:b w:val="false"/>
          <w:i w:val="false"/>
          <w:color w:val="000000"/>
          <w:sz w:val="28"/>
        </w:rPr>
        <w:t>
      17. Работникам, профессии и должности которых не включены в Список, но выполняющим в отдельные периоды времени работу в производствах, цехах, профессиях и должностях с вредными условиями труда, дополнительный отпуск предоставляется на тех же основаниях, что и работникам, профессии и должности которых предусмотрены в Списке. 
</w:t>
      </w:r>
      <w:r>
        <w:br/>
      </w:r>
      <w:r>
        <w:rPr>
          <w:rFonts w:ascii="Times New Roman"/>
          <w:b w:val="false"/>
          <w:i w:val="false"/>
          <w:color w:val="000000"/>
          <w:sz w:val="28"/>
        </w:rPr>
        <w:t>
      18. Работникам сторонних организаций (строительных, строительно-монтажных, ремонтно-строительных, пусконаладочных и др.) и работникам вспомогательных и подсобных цехов организаций (механического, ремонтного, энергетического, контрольно-измерительных приборов и автоматики и др.) за время их работы в производствах и цехах с вредными условиями труда, где как для основных работников, так и для ремонтного и обслуживающего персонала этих производств и цехов установлен по Списку дополнительный отпуск, также должен предоставляться этот отпуск в порядке, предусмотренном настоящим разделом Инструкции. 
</w:t>
      </w:r>
      <w:r>
        <w:br/>
      </w:r>
      <w:r>
        <w:rPr>
          <w:rFonts w:ascii="Times New Roman"/>
          <w:b w:val="false"/>
          <w:i w:val="false"/>
          <w:color w:val="000000"/>
          <w:sz w:val="28"/>
        </w:rPr>
        <w:t>
      19. Продолжительность ежегодного дополнительного отпуска работников, указанных в пункте 18 настоящей Инструкции, во всех случаях не должна превышать продолжительности дополнительного отпуска работников ремонтного и обслуживающего персонала, предусмотренных в соответствующих разделах и подразделах Списка.
</w:t>
      </w:r>
      <w:r>
        <w:br/>
      </w:r>
      <w:r>
        <w:rPr>
          <w:rFonts w:ascii="Times New Roman"/>
          <w:b w:val="false"/>
          <w:i w:val="false"/>
          <w:color w:val="000000"/>
          <w:sz w:val="28"/>
        </w:rPr>
        <w:t>
      20. Исчисление продолжительности основного и дополнительного отпусков, производится суммированием дней основного и дополнительного отпусков в календарных днях.
</w:t>
      </w:r>
      <w:r>
        <w:br/>
      </w:r>
      <w:r>
        <w:rPr>
          <w:rFonts w:ascii="Times New Roman"/>
          <w:b w:val="false"/>
          <w:i w:val="false"/>
          <w:color w:val="000000"/>
          <w:sz w:val="28"/>
        </w:rPr>
        <w:t>
      21. Если работник имеет право на получение дополнительного отпуска в связи с вредными условиями труда по нескольким основаниям, отпуск предоставляется только по одному из них.
</w:t>
      </w:r>
      <w:r>
        <w:br/>
      </w:r>
      <w:r>
        <w:rPr>
          <w:rFonts w:ascii="Times New Roman"/>
          <w:b w:val="false"/>
          <w:i w:val="false"/>
          <w:color w:val="000000"/>
          <w:sz w:val="28"/>
        </w:rPr>
        <w:t>
      22. Отзыв работника из очередного трудового отпуска допускается при полном использовании им дней дополнительного отпуска.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Сокращенная продолжительность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рабочего времени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 Сокращенная продолжительность рабочего времени согласно указанной в Списке устанавливается работникам, лишь в те дни, когда они заняты во вредных условиях труда полный рабочий день, установленный для работы данного производства, цеха, профессии или должности. 
</w:t>
      </w:r>
      <w:r>
        <w:br/>
      </w:r>
      <w:r>
        <w:rPr>
          <w:rFonts w:ascii="Times New Roman"/>
          <w:b w:val="false"/>
          <w:i w:val="false"/>
          <w:color w:val="000000"/>
          <w:sz w:val="28"/>
        </w:rPr>
        <w:t>
      24. Работникам, профессии и должности которых не включены в Список, но выполняющим в отдельные дни работу в производствах, цехах, профессиях и должностях с вредными условиями труда, сокращенная продолжительность рабочего времени устанавливается в эти дни той же продолжительности, что и работникам, предусмотренных в Списке. 
</w:t>
      </w:r>
      <w:r>
        <w:br/>
      </w:r>
      <w:r>
        <w:rPr>
          <w:rFonts w:ascii="Times New Roman"/>
          <w:b w:val="false"/>
          <w:i w:val="false"/>
          <w:color w:val="000000"/>
          <w:sz w:val="28"/>
        </w:rPr>
        <w:t>
      25. В тех случаях, когда работники в течение рабочего дня были заняты на разных работах с вредными условиями труда, где установлена различная сокращенная продолжительность рабочего времени и в общей сложности проработали в этих производствах и цехах более половины максимальной продолжительности, то сокращенная продолжительность рабочего времени не должна превышать 6 часов. 
</w:t>
      </w:r>
      <w:r>
        <w:br/>
      </w:r>
      <w:r>
        <w:rPr>
          <w:rFonts w:ascii="Times New Roman"/>
          <w:b w:val="false"/>
          <w:i w:val="false"/>
          <w:color w:val="000000"/>
          <w:sz w:val="28"/>
        </w:rPr>
        <w:t>
      26. Работникам сторонних организаций (строительных, строительно-монтажных, ремонтно-строительных, пусконаладочных и др.) и работникам вспомогательных и подсобных цехов организаций (механического, ремонтного, энергетического, контрольно-измерительных приборов и автоматики и др.) в дни их работы в действующих производствах и цехах с вредными условиями труда, где как для основных работников, так и для ремонтного и обслуживающего персонала этих производств и цехов установлена сокращенная продолжительность рабочего времени, также устанавливается сокращенная продолжительность рабочего времени в порядке, предусмотренном пунктами 23 и 25 настоящей Инструкции.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27. Ответственность за неисполнение настоящей Инструкции несет работодатель в соответствии с законодательством Республики Казахстан. 
</w:t>
      </w:r>
      <w:r>
        <w:br/>
      </w:r>
      <w:r>
        <w:rPr>
          <w:rFonts w:ascii="Times New Roman"/>
          <w:b w:val="false"/>
          <w:i w:val="false"/>
          <w:color w:val="000000"/>
          <w:sz w:val="28"/>
        </w:rPr>
        <w:t>
</w:t>
      </w:r>
      <w:r>
        <w:br/>
      </w:r>
      <w:r>
        <w:rPr>
          <w:rFonts w:ascii="Times New Roman"/>
          <w:b w:val="false"/>
          <w:i w:val="false"/>
          <w:color w:val="000000"/>
          <w:sz w:val="28"/>
        </w:rPr>
        <w:t>
                                              УТВЕРЖДЕН
</w:t>
      </w:r>
      <w:r>
        <w:br/>
      </w:r>
      <w:r>
        <w:rPr>
          <w:rFonts w:ascii="Times New Roman"/>
          <w:b w:val="false"/>
          <w:i w:val="false"/>
          <w:color w:val="000000"/>
          <w:sz w:val="28"/>
        </w:rPr>
        <w:t>
                                              приказом Министра труда
</w:t>
      </w:r>
      <w:r>
        <w:br/>
      </w:r>
      <w:r>
        <w:rPr>
          <w:rFonts w:ascii="Times New Roman"/>
          <w:b w:val="false"/>
          <w:i w:val="false"/>
          <w:color w:val="000000"/>
          <w:sz w:val="28"/>
        </w:rPr>
        <w:t>
                                              и социальной защиты населения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19.07.2000 г. N 175-п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Список (перечень)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 цехов, профессий и должностей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вредными (особо вредными) и (или)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тяжелыми (особо тяжелыми), опасными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(особо тяжелыми) условиями труда, работа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которых дает право на ежегодный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оплачиваемый дополнительный трудовой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отпуск и сокращенную продолжительность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рабочего времени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Список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труда и социальной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защиты населения РК от 26 апреля 2002 года N 90-п;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труда и социальной защиты населения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11 февраля 2003 года N 27-п.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Горные работы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    Наименование производств,          !Продолжитель-  !Продолжитель-
</w:t>
            </w:r>
            <w:r>
              <w:br/>
            </w:r>
            <w:r>
              <w:rPr>
                <w:rFonts w:ascii="Times New Roman"/>
                <w:b w:val="false"/>
                <w:i w:val="false"/>
                <w:color w:val="000000"/>
                <w:sz w:val="20"/>
              </w:rPr>
              <w:t>
п/п!      цехов и должностей               !ность дополни- !ность сокращен
</w:t>
            </w:r>
            <w:r>
              <w:br/>
            </w:r>
            <w:r>
              <w:rPr>
                <w:rFonts w:ascii="Times New Roman"/>
                <w:b w:val="false"/>
                <w:i w:val="false"/>
                <w:color w:val="000000"/>
                <w:sz w:val="20"/>
              </w:rPr>
              <w:t>
   !                                       !тельного       !ного рабочего
</w:t>
            </w:r>
            <w:r>
              <w:br/>
            </w:r>
            <w:r>
              <w:rPr>
                <w:rFonts w:ascii="Times New Roman"/>
                <w:b w:val="false"/>
                <w:i w:val="false"/>
                <w:color w:val="000000"/>
                <w:sz w:val="20"/>
              </w:rPr>
              <w:t>
   !                                       !отпуска (в ка- !дня (в часах)
</w:t>
            </w:r>
            <w:r>
              <w:br/>
            </w:r>
            <w:r>
              <w:rPr>
                <w:rFonts w:ascii="Times New Roman"/>
                <w:b w:val="false"/>
                <w:i w:val="false"/>
                <w:color w:val="000000"/>
                <w:sz w:val="20"/>
              </w:rPr>
              <w:t>
   !                                       !лендарных днях)!
</w:t>
            </w:r>
            <w:r>
              <w:br/>
            </w:r>
            <w:r>
              <w:rPr>
                <w:rFonts w:ascii="Times New Roman"/>
                <w:b w:val="false"/>
                <w:i w:val="false"/>
                <w:color w:val="000000"/>
                <w:sz w:val="20"/>
              </w:rPr>
              <w:t>
   !                                       !       до      ! 
</w:t>
            </w:r>
          </w:p>
        </w:tc>
      </w:tr>
    </w:tbl>
    <w:p>
      <w:pPr>
        <w:spacing w:after="0"/>
        <w:ind w:left="0"/>
        <w:jc w:val="both"/>
      </w:pPr>
      <w:r>
        <w:rPr>
          <w:rFonts w:ascii="Times New Roman"/>
          <w:b w:val="false"/>
          <w:i w:val="false"/>
          <w:color w:val="000000"/>
          <w:sz w:val="28"/>
        </w:rPr>
        <w:t>
     Разработка месторождений черных и 
</w:t>
      </w:r>
      <w:r>
        <w:br/>
      </w:r>
      <w:r>
        <w:rPr>
          <w:rFonts w:ascii="Times New Roman"/>
          <w:b w:val="false"/>
          <w:i w:val="false"/>
          <w:color w:val="000000"/>
          <w:sz w:val="28"/>
        </w:rPr>
        <w:t>
     цветных металлов и других полезных 
</w:t>
      </w:r>
      <w:r>
        <w:br/>
      </w:r>
      <w:r>
        <w:rPr>
          <w:rFonts w:ascii="Times New Roman"/>
          <w:b w:val="false"/>
          <w:i w:val="false"/>
          <w:color w:val="000000"/>
          <w:sz w:val="28"/>
        </w:rPr>
        <w:t>
     ископаемых для металлургического
</w:t>
      </w:r>
      <w:r>
        <w:br/>
      </w:r>
      <w:r>
        <w:rPr>
          <w:rFonts w:ascii="Times New Roman"/>
          <w:b w:val="false"/>
          <w:i w:val="false"/>
          <w:color w:val="000000"/>
          <w:sz w:val="28"/>
        </w:rPr>
        <w:t>
     производства, добыча слюды, 
</w:t>
      </w:r>
      <w:r>
        <w:br/>
      </w:r>
      <w:r>
        <w:rPr>
          <w:rFonts w:ascii="Times New Roman"/>
          <w:b w:val="false"/>
          <w:i w:val="false"/>
          <w:color w:val="000000"/>
          <w:sz w:val="28"/>
        </w:rPr>
        <w:t>
     плавикового шпата и алмазов, 
</w:t>
      </w:r>
      <w:r>
        <w:br/>
      </w:r>
      <w:r>
        <w:rPr>
          <w:rFonts w:ascii="Times New Roman"/>
          <w:b w:val="false"/>
          <w:i w:val="false"/>
          <w:color w:val="000000"/>
          <w:sz w:val="28"/>
        </w:rPr>
        <w:t>
     строительство шахт, рудников, 
</w:t>
      </w:r>
      <w:r>
        <w:br/>
      </w:r>
      <w:r>
        <w:rPr>
          <w:rFonts w:ascii="Times New Roman"/>
          <w:b w:val="false"/>
          <w:i w:val="false"/>
          <w:color w:val="000000"/>
          <w:sz w:val="28"/>
        </w:rPr>
        <w:t>
     приисков и карьеров для эксплуатации 
</w:t>
      </w:r>
      <w:r>
        <w:br/>
      </w:r>
      <w:r>
        <w:rPr>
          <w:rFonts w:ascii="Times New Roman"/>
          <w:b w:val="false"/>
          <w:i w:val="false"/>
          <w:color w:val="000000"/>
          <w:sz w:val="28"/>
        </w:rPr>
        <w:t>
     перечисленных ископаемых, а также 
</w:t>
      </w:r>
      <w:r>
        <w:br/>
      </w:r>
      <w:r>
        <w:rPr>
          <w:rFonts w:ascii="Times New Roman"/>
          <w:b w:val="false"/>
          <w:i w:val="false"/>
          <w:color w:val="000000"/>
          <w:sz w:val="28"/>
        </w:rPr>
        <w:t>
     горные работы в геологоразведке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Подземные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Рабочие всех профессий, занятые на
</w:t>
      </w:r>
      <w:r>
        <w:br/>
      </w:r>
      <w:r>
        <w:rPr>
          <w:rFonts w:ascii="Times New Roman"/>
          <w:b w:val="false"/>
          <w:i w:val="false"/>
          <w:color w:val="000000"/>
          <w:sz w:val="28"/>
        </w:rPr>
        <w:t>
     подземных работах: 
</w:t>
      </w:r>
      <w:r>
        <w:br/>
      </w:r>
      <w:r>
        <w:rPr>
          <w:rFonts w:ascii="Times New Roman"/>
          <w:b w:val="false"/>
          <w:i w:val="false"/>
          <w:color w:val="000000"/>
          <w:sz w:val="28"/>
        </w:rPr>
        <w:t>
     1) эксплуатационных и строящихся шахт
</w:t>
      </w:r>
      <w:r>
        <w:br/>
      </w:r>
      <w:r>
        <w:rPr>
          <w:rFonts w:ascii="Times New Roman"/>
          <w:b w:val="false"/>
          <w:i w:val="false"/>
          <w:color w:val="000000"/>
          <w:sz w:val="28"/>
        </w:rPr>
        <w:t>
     (рудников и штолен, а также в
</w:t>
      </w:r>
      <w:r>
        <w:br/>
      </w:r>
      <w:r>
        <w:rPr>
          <w:rFonts w:ascii="Times New Roman"/>
          <w:b w:val="false"/>
          <w:i w:val="false"/>
          <w:color w:val="000000"/>
          <w:sz w:val="28"/>
        </w:rPr>
        <w:t>
     геологоразведке                             24               6
</w:t>
      </w:r>
      <w:r>
        <w:br/>
      </w:r>
      <w:r>
        <w:rPr>
          <w:rFonts w:ascii="Times New Roman"/>
          <w:b w:val="false"/>
          <w:i w:val="false"/>
          <w:color w:val="000000"/>
          <w:sz w:val="28"/>
        </w:rPr>
        <w:t>
     2) по проходке и углубке вертикальных
</w:t>
      </w:r>
      <w:r>
        <w:br/>
      </w:r>
      <w:r>
        <w:rPr>
          <w:rFonts w:ascii="Times New Roman"/>
          <w:b w:val="false"/>
          <w:i w:val="false"/>
          <w:color w:val="000000"/>
          <w:sz w:val="28"/>
        </w:rPr>
        <w:t>
     стволов шахт в мокрых условиях              30               6   
</w:t>
      </w:r>
      <w:r>
        <w:br/>
      </w:r>
      <w:r>
        <w:rPr>
          <w:rFonts w:ascii="Times New Roman"/>
          <w:b w:val="false"/>
          <w:i w:val="false"/>
          <w:color w:val="000000"/>
          <w:sz w:val="28"/>
        </w:rPr>
        <w:t>
     3) где температура +26 С и выше             24               6
</w:t>
      </w:r>
      <w:r>
        <w:br/>
      </w:r>
      <w:r>
        <w:rPr>
          <w:rFonts w:ascii="Times New Roman"/>
          <w:b w:val="false"/>
          <w:i w:val="false"/>
          <w:color w:val="000000"/>
          <w:sz w:val="28"/>
        </w:rPr>
        <w:t>
 2.  Горный мастер и мастер, постоянно
</w:t>
      </w:r>
      <w:r>
        <w:br/>
      </w:r>
      <w:r>
        <w:rPr>
          <w:rFonts w:ascii="Times New Roman"/>
          <w:b w:val="false"/>
          <w:i w:val="false"/>
          <w:color w:val="000000"/>
          <w:sz w:val="28"/>
        </w:rPr>
        <w:t>
     занятые на подземных работах, где
</w:t>
      </w:r>
      <w:r>
        <w:br/>
      </w:r>
      <w:r>
        <w:rPr>
          <w:rFonts w:ascii="Times New Roman"/>
          <w:b w:val="false"/>
          <w:i w:val="false"/>
          <w:color w:val="000000"/>
          <w:sz w:val="28"/>
        </w:rPr>
        <w:t>
     температура +26 С и выше                    24
</w:t>
      </w:r>
      <w:r>
        <w:br/>
      </w:r>
      <w:r>
        <w:rPr>
          <w:rFonts w:ascii="Times New Roman"/>
          <w:b w:val="false"/>
          <w:i w:val="false"/>
          <w:color w:val="000000"/>
          <w:sz w:val="28"/>
        </w:rPr>
        <w:t>
     Руководители, специалисты и служащие,
</w:t>
      </w:r>
      <w:r>
        <w:br/>
      </w:r>
      <w:r>
        <w:rPr>
          <w:rFonts w:ascii="Times New Roman"/>
          <w:b w:val="false"/>
          <w:i w:val="false"/>
          <w:color w:val="000000"/>
          <w:sz w:val="28"/>
        </w:rPr>
        <w:t>
     постоянно занятые на работах в
</w:t>
      </w:r>
      <w:r>
        <w:br/>
      </w:r>
      <w:r>
        <w:rPr>
          <w:rFonts w:ascii="Times New Roman"/>
          <w:b w:val="false"/>
          <w:i w:val="false"/>
          <w:color w:val="000000"/>
          <w:sz w:val="28"/>
        </w:rPr>
        <w:t>
     подземных условиях, эксплуатационных
</w:t>
      </w:r>
      <w:r>
        <w:br/>
      </w:r>
      <w:r>
        <w:rPr>
          <w:rFonts w:ascii="Times New Roman"/>
          <w:b w:val="false"/>
          <w:i w:val="false"/>
          <w:color w:val="000000"/>
          <w:sz w:val="28"/>
        </w:rPr>
        <w:t>
     и стоящихся шахт (рудников) и штолен,
</w:t>
      </w:r>
      <w:r>
        <w:br/>
      </w:r>
      <w:r>
        <w:rPr>
          <w:rFonts w:ascii="Times New Roman"/>
          <w:b w:val="false"/>
          <w:i w:val="false"/>
          <w:color w:val="000000"/>
          <w:sz w:val="28"/>
        </w:rPr>
        <w:t>
     а также в геологоразведке                   18
</w:t>
      </w:r>
      <w:r>
        <w:br/>
      </w:r>
      <w:r>
        <w:rPr>
          <w:rFonts w:ascii="Times New Roman"/>
          <w:b w:val="false"/>
          <w:i w:val="false"/>
          <w:color w:val="000000"/>
          <w:sz w:val="28"/>
        </w:rPr>
        <w:t>
     Подземные горные работы, при
</w:t>
      </w:r>
      <w:r>
        <w:br/>
      </w:r>
      <w:r>
        <w:rPr>
          <w:rFonts w:ascii="Times New Roman"/>
          <w:b w:val="false"/>
          <w:i w:val="false"/>
          <w:color w:val="000000"/>
          <w:sz w:val="28"/>
        </w:rPr>
        <w:t>
     производстве которых образуется пыль
</w:t>
      </w:r>
      <w:r>
        <w:br/>
      </w:r>
      <w:r>
        <w:rPr>
          <w:rFonts w:ascii="Times New Roman"/>
          <w:b w:val="false"/>
          <w:i w:val="false"/>
          <w:color w:val="000000"/>
          <w:sz w:val="28"/>
        </w:rPr>
        <w:t>
     из руд и пород, содержащих 10% и 
</w:t>
      </w:r>
      <w:r>
        <w:br/>
      </w:r>
      <w:r>
        <w:rPr>
          <w:rFonts w:ascii="Times New Roman"/>
          <w:b w:val="false"/>
          <w:i w:val="false"/>
          <w:color w:val="000000"/>
          <w:sz w:val="28"/>
        </w:rPr>
        <w:t>
     более свободной двуокиси кремния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Бункеровщик, занятый на дроблении 
</w:t>
      </w:r>
      <w:r>
        <w:br/>
      </w:r>
      <w:r>
        <w:rPr>
          <w:rFonts w:ascii="Times New Roman"/>
          <w:b w:val="false"/>
          <w:i w:val="false"/>
          <w:color w:val="000000"/>
          <w:sz w:val="28"/>
        </w:rPr>
        <w:t>
     бутов на решетке бункера или гезенка        30               6
</w:t>
      </w:r>
      <w:r>
        <w:br/>
      </w:r>
      <w:r>
        <w:rPr>
          <w:rFonts w:ascii="Times New Roman"/>
          <w:b w:val="false"/>
          <w:i w:val="false"/>
          <w:color w:val="000000"/>
          <w:sz w:val="28"/>
        </w:rPr>
        <w:t>
 4.  Бурильщик шпуров                            30               6
</w:t>
      </w:r>
      <w:r>
        <w:br/>
      </w:r>
      <w:r>
        <w:rPr>
          <w:rFonts w:ascii="Times New Roman"/>
          <w:b w:val="false"/>
          <w:i w:val="false"/>
          <w:color w:val="000000"/>
          <w:sz w:val="28"/>
        </w:rPr>
        <w:t>
 4а  Бетонщик подземный                          24               6
</w:t>
      </w:r>
      <w:r>
        <w:br/>
      </w:r>
      <w:r>
        <w:rPr>
          <w:rFonts w:ascii="Times New Roman"/>
          <w:b w:val="false"/>
          <w:i w:val="false"/>
          <w:color w:val="000000"/>
          <w:sz w:val="28"/>
        </w:rPr>
        <w:t>
 5.  Взрывник, мастер-взрывник, постоянно
</w:t>
      </w:r>
      <w:r>
        <w:br/>
      </w:r>
      <w:r>
        <w:rPr>
          <w:rFonts w:ascii="Times New Roman"/>
          <w:b w:val="false"/>
          <w:i w:val="false"/>
          <w:color w:val="000000"/>
          <w:sz w:val="28"/>
        </w:rPr>
        <w:t>
     занятый на работах в действующем забое      24               6
</w:t>
      </w:r>
      <w:r>
        <w:br/>
      </w:r>
      <w:r>
        <w:rPr>
          <w:rFonts w:ascii="Times New Roman"/>
          <w:b w:val="false"/>
          <w:i w:val="false"/>
          <w:color w:val="000000"/>
          <w:sz w:val="28"/>
        </w:rPr>
        <w:t>
 6.  Водитель автомобиля, занятый на уборке
</w:t>
      </w:r>
      <w:r>
        <w:br/>
      </w:r>
      <w:r>
        <w:rPr>
          <w:rFonts w:ascii="Times New Roman"/>
          <w:b w:val="false"/>
          <w:i w:val="false"/>
          <w:color w:val="000000"/>
          <w:sz w:val="28"/>
        </w:rPr>
        <w:t>
     руды и породы в забоях                      30               6
</w:t>
      </w:r>
      <w:r>
        <w:br/>
      </w:r>
      <w:r>
        <w:rPr>
          <w:rFonts w:ascii="Times New Roman"/>
          <w:b w:val="false"/>
          <w:i w:val="false"/>
          <w:color w:val="000000"/>
          <w:sz w:val="28"/>
        </w:rPr>
        <w:t>
 6а  Водитель вспомогательного транспорта        24               6
</w:t>
      </w:r>
      <w:r>
        <w:br/>
      </w:r>
      <w:r>
        <w:rPr>
          <w:rFonts w:ascii="Times New Roman"/>
          <w:b w:val="false"/>
          <w:i w:val="false"/>
          <w:color w:val="000000"/>
          <w:sz w:val="28"/>
        </w:rPr>
        <w:t>
 7.  Газомерщик                                  24               6
</w:t>
      </w:r>
      <w:r>
        <w:br/>
      </w:r>
      <w:r>
        <w:rPr>
          <w:rFonts w:ascii="Times New Roman"/>
          <w:b w:val="false"/>
          <w:i w:val="false"/>
          <w:color w:val="000000"/>
          <w:sz w:val="28"/>
        </w:rPr>
        <w:t>
 8.  Газосварщик, занятый на работах в
</w:t>
      </w:r>
      <w:r>
        <w:br/>
      </w:r>
      <w:r>
        <w:rPr>
          <w:rFonts w:ascii="Times New Roman"/>
          <w:b w:val="false"/>
          <w:i w:val="false"/>
          <w:color w:val="000000"/>
          <w:sz w:val="28"/>
        </w:rPr>
        <w:t>
     действующих забоях                          24               6
</w:t>
      </w:r>
      <w:r>
        <w:br/>
      </w:r>
      <w:r>
        <w:rPr>
          <w:rFonts w:ascii="Times New Roman"/>
          <w:b w:val="false"/>
          <w:i w:val="false"/>
          <w:color w:val="000000"/>
          <w:sz w:val="28"/>
        </w:rPr>
        <w:t>
 9.  Горнорабочий очистного забоя                30               6 
</w:t>
      </w:r>
      <w:r>
        <w:br/>
      </w:r>
      <w:r>
        <w:rPr>
          <w:rFonts w:ascii="Times New Roman"/>
          <w:b w:val="false"/>
          <w:i w:val="false"/>
          <w:color w:val="000000"/>
          <w:sz w:val="28"/>
        </w:rPr>
        <w:t>
10.  Дробильщик                                  30               6
</w:t>
      </w:r>
      <w:r>
        <w:br/>
      </w:r>
      <w:r>
        <w:rPr>
          <w:rFonts w:ascii="Times New Roman"/>
          <w:b w:val="false"/>
          <w:i w:val="false"/>
          <w:color w:val="000000"/>
          <w:sz w:val="28"/>
        </w:rPr>
        <w:t>
10а  Дозаторщик                                  24               6
</w:t>
      </w:r>
      <w:r>
        <w:br/>
      </w:r>
      <w:r>
        <w:rPr>
          <w:rFonts w:ascii="Times New Roman"/>
          <w:b w:val="false"/>
          <w:i w:val="false"/>
          <w:color w:val="000000"/>
          <w:sz w:val="28"/>
        </w:rPr>
        <w:t>
11.  Горнорабочий подземный, занятый на
</w:t>
      </w:r>
      <w:r>
        <w:br/>
      </w:r>
      <w:r>
        <w:rPr>
          <w:rFonts w:ascii="Times New Roman"/>
          <w:b w:val="false"/>
          <w:i w:val="false"/>
          <w:color w:val="000000"/>
          <w:sz w:val="28"/>
        </w:rPr>
        <w:t>
     закладке:
</w:t>
      </w:r>
      <w:r>
        <w:br/>
      </w:r>
      <w:r>
        <w:rPr>
          <w:rFonts w:ascii="Times New Roman"/>
          <w:b w:val="false"/>
          <w:i w:val="false"/>
          <w:color w:val="000000"/>
          <w:sz w:val="28"/>
        </w:rPr>
        <w:t>
     1) на закладке выработанного 
</w:t>
      </w:r>
      <w:r>
        <w:br/>
      </w:r>
      <w:r>
        <w:rPr>
          <w:rFonts w:ascii="Times New Roman"/>
          <w:b w:val="false"/>
          <w:i w:val="false"/>
          <w:color w:val="000000"/>
          <w:sz w:val="28"/>
        </w:rPr>
        <w:t>
        пространства                             30               6
</w:t>
      </w:r>
      <w:r>
        <w:br/>
      </w:r>
      <w:r>
        <w:rPr>
          <w:rFonts w:ascii="Times New Roman"/>
          <w:b w:val="false"/>
          <w:i w:val="false"/>
          <w:color w:val="000000"/>
          <w:sz w:val="28"/>
        </w:rPr>
        <w:t>
     2) на погрузке, откатке и разгрузке 
</w:t>
      </w:r>
      <w:r>
        <w:br/>
      </w:r>
      <w:r>
        <w:rPr>
          <w:rFonts w:ascii="Times New Roman"/>
          <w:b w:val="false"/>
          <w:i w:val="false"/>
          <w:color w:val="000000"/>
          <w:sz w:val="28"/>
        </w:rPr>
        <w:t>
        горной массы                             30               6
</w:t>
      </w:r>
      <w:r>
        <w:br/>
      </w:r>
      <w:r>
        <w:rPr>
          <w:rFonts w:ascii="Times New Roman"/>
          <w:b w:val="false"/>
          <w:i w:val="false"/>
          <w:color w:val="000000"/>
          <w:sz w:val="28"/>
        </w:rPr>
        <w:t>
     3) выпуском горной массы                    30               6
</w:t>
      </w:r>
      <w:r>
        <w:br/>
      </w:r>
      <w:r>
        <w:rPr>
          <w:rFonts w:ascii="Times New Roman"/>
          <w:b w:val="false"/>
          <w:i w:val="false"/>
          <w:color w:val="000000"/>
          <w:sz w:val="28"/>
        </w:rPr>
        <w:t>
     4) на работе в действующих забоях           30               6
</w:t>
      </w:r>
      <w:r>
        <w:br/>
      </w:r>
      <w:r>
        <w:rPr>
          <w:rFonts w:ascii="Times New Roman"/>
          <w:b w:val="false"/>
          <w:i w:val="false"/>
          <w:color w:val="000000"/>
          <w:sz w:val="28"/>
        </w:rPr>
        <w:t>
12.  Горнорабочие на маркшейдерских и
</w:t>
      </w:r>
      <w:r>
        <w:br/>
      </w:r>
      <w:r>
        <w:rPr>
          <w:rFonts w:ascii="Times New Roman"/>
          <w:b w:val="false"/>
          <w:i w:val="false"/>
          <w:color w:val="000000"/>
          <w:sz w:val="28"/>
        </w:rPr>
        <w:t>
     геологических работах, занятые в
</w:t>
      </w:r>
      <w:r>
        <w:br/>
      </w:r>
      <w:r>
        <w:rPr>
          <w:rFonts w:ascii="Times New Roman"/>
          <w:b w:val="false"/>
          <w:i w:val="false"/>
          <w:color w:val="000000"/>
          <w:sz w:val="28"/>
        </w:rPr>
        <w:t>
     действующих забоях                          24               6
</w:t>
      </w:r>
      <w:r>
        <w:br/>
      </w:r>
      <w:r>
        <w:rPr>
          <w:rFonts w:ascii="Times New Roman"/>
          <w:b w:val="false"/>
          <w:i w:val="false"/>
          <w:color w:val="000000"/>
          <w:sz w:val="28"/>
        </w:rPr>
        <w:t>
13.  Крепильщик, занятый на креплении и
</w:t>
      </w:r>
      <w:r>
        <w:br/>
      </w:r>
      <w:r>
        <w:rPr>
          <w:rFonts w:ascii="Times New Roman"/>
          <w:b w:val="false"/>
          <w:i w:val="false"/>
          <w:color w:val="000000"/>
          <w:sz w:val="28"/>
        </w:rPr>
        <w:t>
     ремонте горных выработок                    30               6
</w:t>
      </w:r>
      <w:r>
        <w:br/>
      </w:r>
      <w:r>
        <w:rPr>
          <w:rFonts w:ascii="Times New Roman"/>
          <w:b w:val="false"/>
          <w:i w:val="false"/>
          <w:color w:val="000000"/>
          <w:sz w:val="28"/>
        </w:rPr>
        <w:t>
14.  Люковой                                     30               6
</w:t>
      </w:r>
      <w:r>
        <w:br/>
      </w:r>
      <w:r>
        <w:rPr>
          <w:rFonts w:ascii="Times New Roman"/>
          <w:b w:val="false"/>
          <w:i w:val="false"/>
          <w:color w:val="000000"/>
          <w:sz w:val="28"/>
        </w:rPr>
        <w:t>
15.  Машинист буровой установки                  30               6
</w:t>
      </w:r>
      <w:r>
        <w:br/>
      </w:r>
      <w:r>
        <w:rPr>
          <w:rFonts w:ascii="Times New Roman"/>
          <w:b w:val="false"/>
          <w:i w:val="false"/>
          <w:color w:val="000000"/>
          <w:sz w:val="28"/>
        </w:rPr>
        <w:t>
16.  Машинист вагоноопрокидывателя               30               6
</w:t>
      </w:r>
      <w:r>
        <w:br/>
      </w:r>
      <w:r>
        <w:rPr>
          <w:rFonts w:ascii="Times New Roman"/>
          <w:b w:val="false"/>
          <w:i w:val="false"/>
          <w:color w:val="000000"/>
          <w:sz w:val="28"/>
        </w:rPr>
        <w:t>
17.  Машинист горных выемочных машин             30               6
</w:t>
      </w:r>
      <w:r>
        <w:br/>
      </w:r>
      <w:r>
        <w:rPr>
          <w:rFonts w:ascii="Times New Roman"/>
          <w:b w:val="false"/>
          <w:i w:val="false"/>
          <w:color w:val="000000"/>
          <w:sz w:val="28"/>
        </w:rPr>
        <w:t>
18.  Машинист конвейера                          30               6
</w:t>
      </w:r>
      <w:r>
        <w:br/>
      </w:r>
      <w:r>
        <w:rPr>
          <w:rFonts w:ascii="Times New Roman"/>
          <w:b w:val="false"/>
          <w:i w:val="false"/>
          <w:color w:val="000000"/>
          <w:sz w:val="28"/>
        </w:rPr>
        <w:t>
19.  Машинист погрузочной машины                 30               6
</w:t>
      </w:r>
      <w:r>
        <w:br/>
      </w:r>
      <w:r>
        <w:rPr>
          <w:rFonts w:ascii="Times New Roman"/>
          <w:b w:val="false"/>
          <w:i w:val="false"/>
          <w:color w:val="000000"/>
          <w:sz w:val="28"/>
        </w:rPr>
        <w:t>
20.  Машинист погрузочно-доставочной машины      30               6
</w:t>
      </w:r>
      <w:r>
        <w:br/>
      </w:r>
      <w:r>
        <w:rPr>
          <w:rFonts w:ascii="Times New Roman"/>
          <w:b w:val="false"/>
          <w:i w:val="false"/>
          <w:color w:val="000000"/>
          <w:sz w:val="28"/>
        </w:rPr>
        <w:t>
21.  Машинист скреперной лебедки                 30               6
</w:t>
      </w:r>
      <w:r>
        <w:br/>
      </w:r>
      <w:r>
        <w:rPr>
          <w:rFonts w:ascii="Times New Roman"/>
          <w:b w:val="false"/>
          <w:i w:val="false"/>
          <w:color w:val="000000"/>
          <w:sz w:val="28"/>
        </w:rPr>
        <w:t>
22.  Машинист бульдозера (бульдозерист),
</w:t>
      </w:r>
      <w:r>
        <w:br/>
      </w:r>
      <w:r>
        <w:rPr>
          <w:rFonts w:ascii="Times New Roman"/>
          <w:b w:val="false"/>
          <w:i w:val="false"/>
          <w:color w:val="000000"/>
          <w:sz w:val="28"/>
        </w:rPr>
        <w:t>
     машинист подземной самоходной машины
</w:t>
      </w:r>
      <w:r>
        <w:br/>
      </w:r>
      <w:r>
        <w:rPr>
          <w:rFonts w:ascii="Times New Roman"/>
          <w:b w:val="false"/>
          <w:i w:val="false"/>
          <w:color w:val="000000"/>
          <w:sz w:val="28"/>
        </w:rPr>
        <w:t>
     и машинист экскаватора, занятые на уборке
</w:t>
      </w:r>
      <w:r>
        <w:br/>
      </w:r>
      <w:r>
        <w:rPr>
          <w:rFonts w:ascii="Times New Roman"/>
          <w:b w:val="false"/>
          <w:i w:val="false"/>
          <w:color w:val="000000"/>
          <w:sz w:val="28"/>
        </w:rPr>
        <w:t>
     руды и породы в забоях                      30               6
</w:t>
      </w:r>
      <w:r>
        <w:br/>
      </w:r>
      <w:r>
        <w:rPr>
          <w:rFonts w:ascii="Times New Roman"/>
          <w:b w:val="false"/>
          <w:i w:val="false"/>
          <w:color w:val="000000"/>
          <w:sz w:val="28"/>
        </w:rPr>
        <w:t>
23.  Машинист вибропогрузочной установки         30               6
</w:t>
      </w:r>
      <w:r>
        <w:br/>
      </w:r>
      <w:r>
        <w:rPr>
          <w:rFonts w:ascii="Times New Roman"/>
          <w:b w:val="false"/>
          <w:i w:val="false"/>
          <w:color w:val="000000"/>
          <w:sz w:val="28"/>
        </w:rPr>
        <w:t>
24.  Машинист электровоза                        24               6
</w:t>
      </w:r>
      <w:r>
        <w:br/>
      </w:r>
      <w:r>
        <w:rPr>
          <w:rFonts w:ascii="Times New Roman"/>
          <w:b w:val="false"/>
          <w:i w:val="false"/>
          <w:color w:val="000000"/>
          <w:sz w:val="28"/>
        </w:rPr>
        <w:t>
25.  Моторист питателя                           24               6 
</w:t>
      </w:r>
      <w:r>
        <w:br/>
      </w:r>
      <w:r>
        <w:rPr>
          <w:rFonts w:ascii="Times New Roman"/>
          <w:b w:val="false"/>
          <w:i w:val="false"/>
          <w:color w:val="000000"/>
          <w:sz w:val="28"/>
        </w:rPr>
        <w:t>
26.  Опрокидчик                                  30               6
</w:t>
      </w:r>
      <w:r>
        <w:br/>
      </w:r>
      <w:r>
        <w:rPr>
          <w:rFonts w:ascii="Times New Roman"/>
          <w:b w:val="false"/>
          <w:i w:val="false"/>
          <w:color w:val="000000"/>
          <w:sz w:val="28"/>
        </w:rPr>
        <w:t>
27.  Оператор по геофизическому опробованию
</w:t>
      </w:r>
      <w:r>
        <w:br/>
      </w:r>
      <w:r>
        <w:rPr>
          <w:rFonts w:ascii="Times New Roman"/>
          <w:b w:val="false"/>
          <w:i w:val="false"/>
          <w:color w:val="000000"/>
          <w:sz w:val="28"/>
        </w:rPr>
        <w:t>
     полезного ископаемого                       24               6
</w:t>
      </w:r>
      <w:r>
        <w:br/>
      </w:r>
      <w:r>
        <w:rPr>
          <w:rFonts w:ascii="Times New Roman"/>
          <w:b w:val="false"/>
          <w:i w:val="false"/>
          <w:color w:val="000000"/>
          <w:sz w:val="28"/>
        </w:rPr>
        <w:t>
28.  Проходчик                                   30               6
</w:t>
      </w:r>
      <w:r>
        <w:br/>
      </w:r>
      <w:r>
        <w:rPr>
          <w:rFonts w:ascii="Times New Roman"/>
          <w:b w:val="false"/>
          <w:i w:val="false"/>
          <w:color w:val="000000"/>
          <w:sz w:val="28"/>
        </w:rPr>
        <w:t>
29.  Дорожно-путевой рабочий, занятый на
</w:t>
      </w:r>
      <w:r>
        <w:br/>
      </w:r>
      <w:r>
        <w:rPr>
          <w:rFonts w:ascii="Times New Roman"/>
          <w:b w:val="false"/>
          <w:i w:val="false"/>
          <w:color w:val="000000"/>
          <w:sz w:val="28"/>
        </w:rPr>
        <w:t>
     настилке и ремонте пути в действующих
</w:t>
      </w:r>
      <w:r>
        <w:br/>
      </w:r>
      <w:r>
        <w:rPr>
          <w:rFonts w:ascii="Times New Roman"/>
          <w:b w:val="false"/>
          <w:i w:val="false"/>
          <w:color w:val="000000"/>
          <w:sz w:val="28"/>
        </w:rPr>
        <w:t>
     забоях                                      24               6
</w:t>
      </w:r>
      <w:r>
        <w:br/>
      </w:r>
      <w:r>
        <w:rPr>
          <w:rFonts w:ascii="Times New Roman"/>
          <w:b w:val="false"/>
          <w:i w:val="false"/>
          <w:color w:val="000000"/>
          <w:sz w:val="28"/>
        </w:rPr>
        <w:t>
30.  Рабочие комплексных бригад всех
</w:t>
      </w:r>
      <w:r>
        <w:br/>
      </w:r>
      <w:r>
        <w:rPr>
          <w:rFonts w:ascii="Times New Roman"/>
          <w:b w:val="false"/>
          <w:i w:val="false"/>
          <w:color w:val="000000"/>
          <w:sz w:val="28"/>
        </w:rPr>
        <w:t>
     поименованных в данном разделе
</w:t>
      </w:r>
      <w:r>
        <w:br/>
      </w:r>
      <w:r>
        <w:rPr>
          <w:rFonts w:ascii="Times New Roman"/>
          <w:b w:val="false"/>
          <w:i w:val="false"/>
          <w:color w:val="000000"/>
          <w:sz w:val="28"/>
        </w:rPr>
        <w:t>
     профессии                                   30               6
</w:t>
      </w:r>
      <w:r>
        <w:br/>
      </w:r>
      <w:r>
        <w:rPr>
          <w:rFonts w:ascii="Times New Roman"/>
          <w:b w:val="false"/>
          <w:i w:val="false"/>
          <w:color w:val="000000"/>
          <w:sz w:val="28"/>
        </w:rPr>
        <w:t>
31.  Рудоспусчик                                 30               6
</w:t>
      </w:r>
      <w:r>
        <w:br/>
      </w:r>
      <w:r>
        <w:rPr>
          <w:rFonts w:ascii="Times New Roman"/>
          <w:b w:val="false"/>
          <w:i w:val="false"/>
          <w:color w:val="000000"/>
          <w:sz w:val="28"/>
        </w:rPr>
        <w:t>
32.  Слесарь-ремонтник                           24               6
</w:t>
      </w:r>
      <w:r>
        <w:br/>
      </w:r>
      <w:r>
        <w:rPr>
          <w:rFonts w:ascii="Times New Roman"/>
          <w:b w:val="false"/>
          <w:i w:val="false"/>
          <w:color w:val="000000"/>
          <w:sz w:val="28"/>
        </w:rPr>
        <w:t>
33.  Стволовой, занятый на нагрузке скипов из  
</w:t>
      </w:r>
      <w:r>
        <w:br/>
      </w:r>
      <w:r>
        <w:rPr>
          <w:rFonts w:ascii="Times New Roman"/>
          <w:b w:val="false"/>
          <w:i w:val="false"/>
          <w:color w:val="000000"/>
          <w:sz w:val="28"/>
        </w:rPr>
        <w:t>
     дозатора                                    30               6
</w:t>
      </w:r>
      <w:r>
        <w:br/>
      </w:r>
      <w:r>
        <w:rPr>
          <w:rFonts w:ascii="Times New Roman"/>
          <w:b w:val="false"/>
          <w:i w:val="false"/>
          <w:color w:val="000000"/>
          <w:sz w:val="28"/>
        </w:rPr>
        <w:t>
34.  Сцепщик-кондуктор подвижного состава, 
</w:t>
      </w:r>
      <w:r>
        <w:br/>
      </w:r>
      <w:r>
        <w:rPr>
          <w:rFonts w:ascii="Times New Roman"/>
          <w:b w:val="false"/>
          <w:i w:val="false"/>
          <w:color w:val="000000"/>
          <w:sz w:val="28"/>
        </w:rPr>
        <w:t>
     занятый на работе в действующих забоях      24               6
</w:t>
      </w:r>
      <w:r>
        <w:br/>
      </w:r>
      <w:r>
        <w:rPr>
          <w:rFonts w:ascii="Times New Roman"/>
          <w:b w:val="false"/>
          <w:i w:val="false"/>
          <w:color w:val="000000"/>
          <w:sz w:val="28"/>
        </w:rPr>
        <w:t>
34а  Штукатур по торкретированию подземных
</w:t>
      </w:r>
      <w:r>
        <w:br/>
      </w:r>
      <w:r>
        <w:rPr>
          <w:rFonts w:ascii="Times New Roman"/>
          <w:b w:val="false"/>
          <w:i w:val="false"/>
          <w:color w:val="000000"/>
          <w:sz w:val="28"/>
        </w:rPr>
        <w:t>
     горных выработок                            24               6
</w:t>
      </w:r>
      <w:r>
        <w:br/>
      </w:r>
      <w:r>
        <w:rPr>
          <w:rFonts w:ascii="Times New Roman"/>
          <w:b w:val="false"/>
          <w:i w:val="false"/>
          <w:color w:val="000000"/>
          <w:sz w:val="28"/>
        </w:rPr>
        <w:t>
35   Электрослесарь (слесарь) дежурный и по
</w:t>
      </w:r>
      <w:r>
        <w:br/>
      </w:r>
      <w:r>
        <w:rPr>
          <w:rFonts w:ascii="Times New Roman"/>
          <w:b w:val="false"/>
          <w:i w:val="false"/>
          <w:color w:val="000000"/>
          <w:sz w:val="28"/>
        </w:rPr>
        <w:t>
     ремонту оборудования, занятый на работе
</w:t>
      </w:r>
      <w:r>
        <w:br/>
      </w:r>
      <w:r>
        <w:rPr>
          <w:rFonts w:ascii="Times New Roman"/>
          <w:b w:val="false"/>
          <w:i w:val="false"/>
          <w:color w:val="000000"/>
          <w:sz w:val="28"/>
        </w:rPr>
        <w:t>
     в действующих забоях                        24               6
</w:t>
      </w:r>
      <w:r>
        <w:br/>
      </w:r>
      <w:r>
        <w:rPr>
          <w:rFonts w:ascii="Times New Roman"/>
          <w:b w:val="false"/>
          <w:i w:val="false"/>
          <w:color w:val="000000"/>
          <w:sz w:val="28"/>
        </w:rPr>
        <w:t>
36.  Электросварщик ручной сварки, занятый на
</w:t>
      </w:r>
      <w:r>
        <w:br/>
      </w:r>
      <w:r>
        <w:rPr>
          <w:rFonts w:ascii="Times New Roman"/>
          <w:b w:val="false"/>
          <w:i w:val="false"/>
          <w:color w:val="000000"/>
          <w:sz w:val="28"/>
        </w:rPr>
        <w:t>
     работах в действующих забоях                24               6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37.  Горный мастер, начальник участка 
</w:t>
      </w:r>
      <w:r>
        <w:br/>
      </w:r>
      <w:r>
        <w:rPr>
          <w:rFonts w:ascii="Times New Roman"/>
          <w:b w:val="false"/>
          <w:i w:val="false"/>
          <w:color w:val="000000"/>
          <w:sz w:val="28"/>
        </w:rPr>
        <w:t>
     (очистного, горно-подготовительного, 
</w:t>
      </w:r>
      <w:r>
        <w:br/>
      </w:r>
      <w:r>
        <w:rPr>
          <w:rFonts w:ascii="Times New Roman"/>
          <w:b w:val="false"/>
          <w:i w:val="false"/>
          <w:color w:val="000000"/>
          <w:sz w:val="28"/>
        </w:rPr>
        <w:t>
     горно-капитального), внутришахтного 
</w:t>
      </w:r>
      <w:r>
        <w:br/>
      </w:r>
      <w:r>
        <w:rPr>
          <w:rFonts w:ascii="Times New Roman"/>
          <w:b w:val="false"/>
          <w:i w:val="false"/>
          <w:color w:val="000000"/>
          <w:sz w:val="28"/>
        </w:rPr>
        <w:t>
     транспорта и буровзрывных (буровых, 
</w:t>
      </w:r>
      <w:r>
        <w:br/>
      </w:r>
      <w:r>
        <w:rPr>
          <w:rFonts w:ascii="Times New Roman"/>
          <w:b w:val="false"/>
          <w:i w:val="false"/>
          <w:color w:val="000000"/>
          <w:sz w:val="28"/>
        </w:rPr>
        <w:t>
     взрывных) работ, их помощники и 
</w:t>
      </w:r>
      <w:r>
        <w:br/>
      </w:r>
      <w:r>
        <w:rPr>
          <w:rFonts w:ascii="Times New Roman"/>
          <w:b w:val="false"/>
          <w:i w:val="false"/>
          <w:color w:val="000000"/>
          <w:sz w:val="28"/>
        </w:rPr>
        <w:t>
     заместители, механик, энергетик участка 
</w:t>
      </w:r>
      <w:r>
        <w:br/>
      </w:r>
      <w:r>
        <w:rPr>
          <w:rFonts w:ascii="Times New Roman"/>
          <w:b w:val="false"/>
          <w:i w:val="false"/>
          <w:color w:val="000000"/>
          <w:sz w:val="28"/>
        </w:rPr>
        <w:t>
     или шахты (на правах участка), 
</w:t>
      </w:r>
      <w:r>
        <w:br/>
      </w:r>
      <w:r>
        <w:rPr>
          <w:rFonts w:ascii="Times New Roman"/>
          <w:b w:val="false"/>
          <w:i w:val="false"/>
          <w:color w:val="000000"/>
          <w:sz w:val="28"/>
        </w:rPr>
        <w:t>
     участковые геолог и маркшейдер, 
</w:t>
      </w:r>
      <w:r>
        <w:br/>
      </w:r>
      <w:r>
        <w:rPr>
          <w:rFonts w:ascii="Times New Roman"/>
          <w:b w:val="false"/>
          <w:i w:val="false"/>
          <w:color w:val="000000"/>
          <w:sz w:val="28"/>
        </w:rPr>
        <w:t>
     постоянно занятые на подземных работах      30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Добыча ртутных руд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подземным способом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38.  Бурильщик шпуров                            36               6    
</w:t>
      </w:r>
      <w:r>
        <w:br/>
      </w:r>
      <w:r>
        <w:rPr>
          <w:rFonts w:ascii="Times New Roman"/>
          <w:b w:val="false"/>
          <w:i w:val="false"/>
          <w:color w:val="000000"/>
          <w:sz w:val="28"/>
        </w:rPr>
        <w:t>
39.  Взрывник, мастер-взрывник                   24               6
</w:t>
      </w:r>
      <w:r>
        <w:br/>
      </w:r>
      <w:r>
        <w:rPr>
          <w:rFonts w:ascii="Times New Roman"/>
          <w:b w:val="false"/>
          <w:i w:val="false"/>
          <w:color w:val="000000"/>
          <w:sz w:val="28"/>
        </w:rPr>
        <w:t>
40.  Горнорабочий очистного забоя                36               6
</w:t>
      </w:r>
      <w:r>
        <w:br/>
      </w:r>
      <w:r>
        <w:rPr>
          <w:rFonts w:ascii="Times New Roman"/>
          <w:b w:val="false"/>
          <w:i w:val="false"/>
          <w:color w:val="000000"/>
          <w:sz w:val="28"/>
        </w:rPr>
        <w:t>
41.  Горнорабочий подземный                      30               6
</w:t>
      </w:r>
      <w:r>
        <w:br/>
      </w:r>
      <w:r>
        <w:rPr>
          <w:rFonts w:ascii="Times New Roman"/>
          <w:b w:val="false"/>
          <w:i w:val="false"/>
          <w:color w:val="000000"/>
          <w:sz w:val="28"/>
        </w:rPr>
        <w:t>
42.  Доставщик крепежных материалов в шахту      30               6
</w:t>
      </w:r>
      <w:r>
        <w:br/>
      </w:r>
      <w:r>
        <w:rPr>
          <w:rFonts w:ascii="Times New Roman"/>
          <w:b w:val="false"/>
          <w:i w:val="false"/>
          <w:color w:val="000000"/>
          <w:sz w:val="28"/>
        </w:rPr>
        <w:t>
43.  Крепильщик, занятый на креплении и 
</w:t>
      </w:r>
      <w:r>
        <w:br/>
      </w:r>
      <w:r>
        <w:rPr>
          <w:rFonts w:ascii="Times New Roman"/>
          <w:b w:val="false"/>
          <w:i w:val="false"/>
          <w:color w:val="000000"/>
          <w:sz w:val="28"/>
        </w:rPr>
        <w:t>
     ремонте горных выработок                    36               6 
</w:t>
      </w:r>
      <w:r>
        <w:br/>
      </w:r>
      <w:r>
        <w:rPr>
          <w:rFonts w:ascii="Times New Roman"/>
          <w:b w:val="false"/>
          <w:i w:val="false"/>
          <w:color w:val="000000"/>
          <w:sz w:val="28"/>
        </w:rPr>
        <w:t>
44.  Люковой                                     30               6
</w:t>
      </w:r>
      <w:r>
        <w:br/>
      </w:r>
      <w:r>
        <w:rPr>
          <w:rFonts w:ascii="Times New Roman"/>
          <w:b w:val="false"/>
          <w:i w:val="false"/>
          <w:color w:val="000000"/>
          <w:sz w:val="28"/>
        </w:rPr>
        <w:t>
45.  Машинист буровой установки                  36               6       
</w:t>
      </w:r>
      <w:r>
        <w:br/>
      </w:r>
      <w:r>
        <w:rPr>
          <w:rFonts w:ascii="Times New Roman"/>
          <w:b w:val="false"/>
          <w:i w:val="false"/>
          <w:color w:val="000000"/>
          <w:sz w:val="28"/>
        </w:rPr>
        <w:t>
46.  Машинист погрузочной машины и машинист 
</w:t>
      </w:r>
      <w:r>
        <w:br/>
      </w:r>
      <w:r>
        <w:rPr>
          <w:rFonts w:ascii="Times New Roman"/>
          <w:b w:val="false"/>
          <w:i w:val="false"/>
          <w:color w:val="000000"/>
          <w:sz w:val="28"/>
        </w:rPr>
        <w:t>
     скреперной лебедки, занятые на уборке 
</w:t>
      </w:r>
      <w:r>
        <w:br/>
      </w:r>
      <w:r>
        <w:rPr>
          <w:rFonts w:ascii="Times New Roman"/>
          <w:b w:val="false"/>
          <w:i w:val="false"/>
          <w:color w:val="000000"/>
          <w:sz w:val="28"/>
        </w:rPr>
        <w:t>
     руды и пород                                36               6
</w:t>
      </w:r>
      <w:r>
        <w:br/>
      </w:r>
      <w:r>
        <w:rPr>
          <w:rFonts w:ascii="Times New Roman"/>
          <w:b w:val="false"/>
          <w:i w:val="false"/>
          <w:color w:val="000000"/>
          <w:sz w:val="28"/>
        </w:rPr>
        <w:t>
47.  Машинист конвейера и машинист электровоза   30               6
</w:t>
      </w:r>
      <w:r>
        <w:br/>
      </w:r>
      <w:r>
        <w:rPr>
          <w:rFonts w:ascii="Times New Roman"/>
          <w:b w:val="false"/>
          <w:i w:val="false"/>
          <w:color w:val="000000"/>
          <w:sz w:val="28"/>
        </w:rPr>
        <w:t>
48.  Опрокидчик, занятый:
</w:t>
      </w:r>
      <w:r>
        <w:br/>
      </w:r>
      <w:r>
        <w:rPr>
          <w:rFonts w:ascii="Times New Roman"/>
          <w:b w:val="false"/>
          <w:i w:val="false"/>
          <w:color w:val="000000"/>
          <w:sz w:val="28"/>
        </w:rPr>
        <w:t>
     1) на разгрузке вагонов вручную на 
</w:t>
      </w:r>
      <w:r>
        <w:br/>
      </w:r>
      <w:r>
        <w:rPr>
          <w:rFonts w:ascii="Times New Roman"/>
          <w:b w:val="false"/>
          <w:i w:val="false"/>
          <w:color w:val="000000"/>
          <w:sz w:val="28"/>
        </w:rPr>
        <w:t>
     подземных бункерах                          36               6
</w:t>
      </w:r>
      <w:r>
        <w:br/>
      </w:r>
      <w:r>
        <w:rPr>
          <w:rFonts w:ascii="Times New Roman"/>
          <w:b w:val="false"/>
          <w:i w:val="false"/>
          <w:color w:val="000000"/>
          <w:sz w:val="28"/>
        </w:rPr>
        <w:t>
     2) на разгрузке вагонов при помощи
</w:t>
      </w:r>
      <w:r>
        <w:br/>
      </w:r>
      <w:r>
        <w:rPr>
          <w:rFonts w:ascii="Times New Roman"/>
          <w:b w:val="false"/>
          <w:i w:val="false"/>
          <w:color w:val="000000"/>
          <w:sz w:val="28"/>
        </w:rPr>
        <w:t>
     опрокидывателя                              36
</w:t>
      </w:r>
      <w:r>
        <w:br/>
      </w:r>
      <w:r>
        <w:rPr>
          <w:rFonts w:ascii="Times New Roman"/>
          <w:b w:val="false"/>
          <w:i w:val="false"/>
          <w:color w:val="000000"/>
          <w:sz w:val="28"/>
        </w:rPr>
        <w:t>
49.  Откатчик, занятый на подкатке и откатке
</w:t>
      </w:r>
      <w:r>
        <w:br/>
      </w:r>
      <w:r>
        <w:rPr>
          <w:rFonts w:ascii="Times New Roman"/>
          <w:b w:val="false"/>
          <w:i w:val="false"/>
          <w:color w:val="000000"/>
          <w:sz w:val="28"/>
        </w:rPr>
        <w:t>
     вагонов вручную                             36               6
</w:t>
      </w:r>
      <w:r>
        <w:br/>
      </w:r>
      <w:r>
        <w:rPr>
          <w:rFonts w:ascii="Times New Roman"/>
          <w:b w:val="false"/>
          <w:i w:val="false"/>
          <w:color w:val="000000"/>
          <w:sz w:val="28"/>
        </w:rPr>
        <w:t>
50.  Проходчик                                   36               6
</w:t>
      </w:r>
      <w:r>
        <w:br/>
      </w:r>
      <w:r>
        <w:rPr>
          <w:rFonts w:ascii="Times New Roman"/>
          <w:b w:val="false"/>
          <w:i w:val="false"/>
          <w:color w:val="000000"/>
          <w:sz w:val="28"/>
        </w:rPr>
        <w:t>
51.  Дорожно-путевой рабочий, занятый на
</w:t>
      </w:r>
      <w:r>
        <w:br/>
      </w:r>
      <w:r>
        <w:rPr>
          <w:rFonts w:ascii="Times New Roman"/>
          <w:b w:val="false"/>
          <w:i w:val="false"/>
          <w:color w:val="000000"/>
          <w:sz w:val="28"/>
        </w:rPr>
        <w:t>
     настилке и ремонте пути                     24               6
</w:t>
      </w:r>
      <w:r>
        <w:br/>
      </w:r>
      <w:r>
        <w:rPr>
          <w:rFonts w:ascii="Times New Roman"/>
          <w:b w:val="false"/>
          <w:i w:val="false"/>
          <w:color w:val="000000"/>
          <w:sz w:val="28"/>
        </w:rPr>
        <w:t>
52.  Слесарь-ремонтник и электрослесарь
</w:t>
      </w:r>
      <w:r>
        <w:br/>
      </w:r>
      <w:r>
        <w:rPr>
          <w:rFonts w:ascii="Times New Roman"/>
          <w:b w:val="false"/>
          <w:i w:val="false"/>
          <w:color w:val="000000"/>
          <w:sz w:val="28"/>
        </w:rPr>
        <w:t>
     (слесарь) дежурный и по ремонту
</w:t>
      </w:r>
      <w:r>
        <w:br/>
      </w:r>
      <w:r>
        <w:rPr>
          <w:rFonts w:ascii="Times New Roman"/>
          <w:b w:val="false"/>
          <w:i w:val="false"/>
          <w:color w:val="000000"/>
          <w:sz w:val="28"/>
        </w:rPr>
        <w:t>
     оборудования                                24               6
</w:t>
      </w:r>
      <w:r>
        <w:br/>
      </w:r>
      <w:r>
        <w:rPr>
          <w:rFonts w:ascii="Times New Roman"/>
          <w:b w:val="false"/>
          <w:i w:val="false"/>
          <w:color w:val="000000"/>
          <w:sz w:val="28"/>
        </w:rPr>
        <w:t>
53.  Стволовой, занятый на нагрузке скипов из
</w:t>
      </w:r>
      <w:r>
        <w:br/>
      </w:r>
      <w:r>
        <w:rPr>
          <w:rFonts w:ascii="Times New Roman"/>
          <w:b w:val="false"/>
          <w:i w:val="false"/>
          <w:color w:val="000000"/>
          <w:sz w:val="28"/>
        </w:rPr>
        <w:t>
     дозатора                                    30               6
</w:t>
      </w:r>
      <w:r>
        <w:br/>
      </w:r>
      <w:r>
        <w:rPr>
          <w:rFonts w:ascii="Times New Roman"/>
          <w:b w:val="false"/>
          <w:i w:val="false"/>
          <w:color w:val="000000"/>
          <w:sz w:val="28"/>
        </w:rPr>
        <w:t>
54.  Электромонтер по обслуживанию
</w:t>
      </w:r>
      <w:r>
        <w:br/>
      </w:r>
      <w:r>
        <w:rPr>
          <w:rFonts w:ascii="Times New Roman"/>
          <w:b w:val="false"/>
          <w:i w:val="false"/>
          <w:color w:val="000000"/>
          <w:sz w:val="28"/>
        </w:rPr>
        <w:t>
     электрооборудования, занятый в
</w:t>
      </w:r>
      <w:r>
        <w:br/>
      </w:r>
      <w:r>
        <w:rPr>
          <w:rFonts w:ascii="Times New Roman"/>
          <w:b w:val="false"/>
          <w:i w:val="false"/>
          <w:color w:val="000000"/>
          <w:sz w:val="28"/>
        </w:rPr>
        <w:t>
     действующих забоях                          24               6
</w:t>
      </w:r>
      <w:r>
        <w:br/>
      </w:r>
      <w:r>
        <w:rPr>
          <w:rFonts w:ascii="Times New Roman"/>
          <w:b w:val="false"/>
          <w:i w:val="false"/>
          <w:color w:val="000000"/>
          <w:sz w:val="28"/>
        </w:rPr>
        <w:t>
55.  Электромонтер по ремонту
</w:t>
      </w:r>
      <w:r>
        <w:br/>
      </w:r>
      <w:r>
        <w:rPr>
          <w:rFonts w:ascii="Times New Roman"/>
          <w:b w:val="false"/>
          <w:i w:val="false"/>
          <w:color w:val="000000"/>
          <w:sz w:val="28"/>
        </w:rPr>
        <w:t>
     электрооборудования, занятый в
</w:t>
      </w:r>
      <w:r>
        <w:br/>
      </w:r>
      <w:r>
        <w:rPr>
          <w:rFonts w:ascii="Times New Roman"/>
          <w:b w:val="false"/>
          <w:i w:val="false"/>
          <w:color w:val="000000"/>
          <w:sz w:val="28"/>
        </w:rPr>
        <w:t>
     действующих забоях                          24               6
</w:t>
      </w:r>
      <w:r>
        <w:br/>
      </w:r>
      <w:r>
        <w:rPr>
          <w:rFonts w:ascii="Times New Roman"/>
          <w:b w:val="false"/>
          <w:i w:val="false"/>
          <w:color w:val="000000"/>
          <w:sz w:val="28"/>
        </w:rPr>
        <w:t>
56.  Начальник участка, помощник начальника
</w:t>
      </w:r>
      <w:r>
        <w:br/>
      </w:r>
      <w:r>
        <w:rPr>
          <w:rFonts w:ascii="Times New Roman"/>
          <w:b w:val="false"/>
          <w:i w:val="false"/>
          <w:color w:val="000000"/>
          <w:sz w:val="28"/>
        </w:rPr>
        <w:t>
     участка, горный мастер, механик, 
</w:t>
      </w:r>
      <w:r>
        <w:br/>
      </w:r>
      <w:r>
        <w:rPr>
          <w:rFonts w:ascii="Times New Roman"/>
          <w:b w:val="false"/>
          <w:i w:val="false"/>
          <w:color w:val="000000"/>
          <w:sz w:val="28"/>
        </w:rPr>
        <w:t>
     энергетик участка                           30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Добыча ниобиевых (лопаритовых)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руд подземным способом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57.  Аккумуляторщик, занятый на зарядке     
</w:t>
      </w:r>
      <w:r>
        <w:br/>
      </w:r>
      <w:r>
        <w:rPr>
          <w:rFonts w:ascii="Times New Roman"/>
          <w:b w:val="false"/>
          <w:i w:val="false"/>
          <w:color w:val="000000"/>
          <w:sz w:val="28"/>
        </w:rPr>
        <w:t>
     батарей аккумуляторных электровозов         24               6
</w:t>
      </w:r>
      <w:r>
        <w:br/>
      </w:r>
      <w:r>
        <w:rPr>
          <w:rFonts w:ascii="Times New Roman"/>
          <w:b w:val="false"/>
          <w:i w:val="false"/>
          <w:color w:val="000000"/>
          <w:sz w:val="28"/>
        </w:rPr>
        <w:t>
58.  Бурильщик шпуров                            30               6
</w:t>
      </w:r>
      <w:r>
        <w:br/>
      </w:r>
      <w:r>
        <w:rPr>
          <w:rFonts w:ascii="Times New Roman"/>
          <w:b w:val="false"/>
          <w:i w:val="false"/>
          <w:color w:val="000000"/>
          <w:sz w:val="28"/>
        </w:rPr>
        <w:t>
59.  Взрывник, мастер-взрывник                   24               6 
</w:t>
      </w:r>
      <w:r>
        <w:br/>
      </w:r>
      <w:r>
        <w:rPr>
          <w:rFonts w:ascii="Times New Roman"/>
          <w:b w:val="false"/>
          <w:i w:val="false"/>
          <w:color w:val="000000"/>
          <w:sz w:val="28"/>
        </w:rPr>
        <w:t>
60.  Газомерщик                                  24               6 
</w:t>
      </w:r>
      <w:r>
        <w:br/>
      </w:r>
      <w:r>
        <w:rPr>
          <w:rFonts w:ascii="Times New Roman"/>
          <w:b w:val="false"/>
          <w:i w:val="false"/>
          <w:color w:val="000000"/>
          <w:sz w:val="28"/>
        </w:rPr>
        <w:t>
61.  Газосварщик                                 24               6 
</w:t>
      </w:r>
      <w:r>
        <w:br/>
      </w:r>
      <w:r>
        <w:rPr>
          <w:rFonts w:ascii="Times New Roman"/>
          <w:b w:val="false"/>
          <w:i w:val="false"/>
          <w:color w:val="000000"/>
          <w:sz w:val="28"/>
        </w:rPr>
        <w:t>
62.  Горнорабочий очистного забоя                30               6
</w:t>
      </w:r>
      <w:r>
        <w:br/>
      </w:r>
      <w:r>
        <w:rPr>
          <w:rFonts w:ascii="Times New Roman"/>
          <w:b w:val="false"/>
          <w:i w:val="false"/>
          <w:color w:val="000000"/>
          <w:sz w:val="28"/>
        </w:rPr>
        <w:t>
63.  Горнорабочий, занятый:
</w:t>
      </w:r>
      <w:r>
        <w:br/>
      </w:r>
      <w:r>
        <w:rPr>
          <w:rFonts w:ascii="Times New Roman"/>
          <w:b w:val="false"/>
          <w:i w:val="false"/>
          <w:color w:val="000000"/>
          <w:sz w:val="28"/>
        </w:rPr>
        <w:t>
     1) на уборке нечистот с отхожих мест 
</w:t>
      </w:r>
      <w:r>
        <w:br/>
      </w:r>
      <w:r>
        <w:rPr>
          <w:rFonts w:ascii="Times New Roman"/>
          <w:b w:val="false"/>
          <w:i w:val="false"/>
          <w:color w:val="000000"/>
          <w:sz w:val="28"/>
        </w:rPr>
        <w:t>
     в выработках                                30               6
</w:t>
      </w:r>
      <w:r>
        <w:br/>
      </w:r>
      <w:r>
        <w:rPr>
          <w:rFonts w:ascii="Times New Roman"/>
          <w:b w:val="false"/>
          <w:i w:val="false"/>
          <w:color w:val="000000"/>
          <w:sz w:val="28"/>
        </w:rPr>
        <w:t>
     2) на очистке горных выработок и зумпфов, 
</w:t>
      </w:r>
      <w:r>
        <w:br/>
      </w:r>
      <w:r>
        <w:rPr>
          <w:rFonts w:ascii="Times New Roman"/>
          <w:b w:val="false"/>
          <w:i w:val="false"/>
          <w:color w:val="000000"/>
          <w:sz w:val="28"/>
        </w:rPr>
        <w:t>
     а также на открывании дверей 
</w:t>
      </w:r>
      <w:r>
        <w:br/>
      </w:r>
      <w:r>
        <w:rPr>
          <w:rFonts w:ascii="Times New Roman"/>
          <w:b w:val="false"/>
          <w:i w:val="false"/>
          <w:color w:val="000000"/>
          <w:sz w:val="28"/>
        </w:rPr>
        <w:t>
     вентиляционных перемычек                    24               6
</w:t>
      </w:r>
      <w:r>
        <w:br/>
      </w:r>
      <w:r>
        <w:rPr>
          <w:rFonts w:ascii="Times New Roman"/>
          <w:b w:val="false"/>
          <w:i w:val="false"/>
          <w:color w:val="000000"/>
          <w:sz w:val="28"/>
        </w:rPr>
        <w:t>
64.  Заведующий подземным складом взрывчатых 
</w:t>
      </w:r>
      <w:r>
        <w:br/>
      </w:r>
      <w:r>
        <w:rPr>
          <w:rFonts w:ascii="Times New Roman"/>
          <w:b w:val="false"/>
          <w:i w:val="false"/>
          <w:color w:val="000000"/>
          <w:sz w:val="28"/>
        </w:rPr>
        <w:t>
     материалов, механик, геолог, маркшейдер, 
</w:t>
      </w:r>
      <w:r>
        <w:br/>
      </w:r>
      <w:r>
        <w:rPr>
          <w:rFonts w:ascii="Times New Roman"/>
          <w:b w:val="false"/>
          <w:i w:val="false"/>
          <w:color w:val="000000"/>
          <w:sz w:val="28"/>
        </w:rPr>
        <w:t>
     начальник и главный инженер шахты, 
</w:t>
      </w:r>
      <w:r>
        <w:br/>
      </w:r>
      <w:r>
        <w:rPr>
          <w:rFonts w:ascii="Times New Roman"/>
          <w:b w:val="false"/>
          <w:i w:val="false"/>
          <w:color w:val="000000"/>
          <w:sz w:val="28"/>
        </w:rPr>
        <w:t>
     начальник буровзрывных работ                24
</w:t>
      </w:r>
      <w:r>
        <w:br/>
      </w:r>
      <w:r>
        <w:rPr>
          <w:rFonts w:ascii="Times New Roman"/>
          <w:b w:val="false"/>
          <w:i w:val="false"/>
          <w:color w:val="000000"/>
          <w:sz w:val="28"/>
        </w:rPr>
        <w:t>
65.  Горнорабочий на маркшейдерских и 
</w:t>
      </w:r>
      <w:r>
        <w:br/>
      </w:r>
      <w:r>
        <w:rPr>
          <w:rFonts w:ascii="Times New Roman"/>
          <w:b w:val="false"/>
          <w:i w:val="false"/>
          <w:color w:val="000000"/>
          <w:sz w:val="28"/>
        </w:rPr>
        <w:t>
     геологических работах, оператор по 
</w:t>
      </w:r>
      <w:r>
        <w:br/>
      </w:r>
      <w:r>
        <w:rPr>
          <w:rFonts w:ascii="Times New Roman"/>
          <w:b w:val="false"/>
          <w:i w:val="false"/>
          <w:color w:val="000000"/>
          <w:sz w:val="28"/>
        </w:rPr>
        <w:t>
     геофизическому опробованию полезного 
</w:t>
      </w:r>
      <w:r>
        <w:br/>
      </w:r>
      <w:r>
        <w:rPr>
          <w:rFonts w:ascii="Times New Roman"/>
          <w:b w:val="false"/>
          <w:i w:val="false"/>
          <w:color w:val="000000"/>
          <w:sz w:val="28"/>
        </w:rPr>
        <w:t>
     ископаемого в забоях                        24               6
</w:t>
      </w:r>
      <w:r>
        <w:br/>
      </w:r>
      <w:r>
        <w:rPr>
          <w:rFonts w:ascii="Times New Roman"/>
          <w:b w:val="false"/>
          <w:i w:val="false"/>
          <w:color w:val="000000"/>
          <w:sz w:val="28"/>
        </w:rPr>
        <w:t>
66.  Кладовщик, постоянно занятый на работе 
</w:t>
      </w:r>
      <w:r>
        <w:br/>
      </w:r>
      <w:r>
        <w:rPr>
          <w:rFonts w:ascii="Times New Roman"/>
          <w:b w:val="false"/>
          <w:i w:val="false"/>
          <w:color w:val="000000"/>
          <w:sz w:val="28"/>
        </w:rPr>
        <w:t>
     в подземной кладовой                        18               6
</w:t>
      </w:r>
      <w:r>
        <w:br/>
      </w:r>
      <w:r>
        <w:rPr>
          <w:rFonts w:ascii="Times New Roman"/>
          <w:b w:val="false"/>
          <w:i w:val="false"/>
          <w:color w:val="000000"/>
          <w:sz w:val="28"/>
        </w:rPr>
        <w:t>
67.  Крепильщик, занятый на креплении и
</w:t>
      </w:r>
      <w:r>
        <w:br/>
      </w:r>
      <w:r>
        <w:rPr>
          <w:rFonts w:ascii="Times New Roman"/>
          <w:b w:val="false"/>
          <w:i w:val="false"/>
          <w:color w:val="000000"/>
          <w:sz w:val="28"/>
        </w:rPr>
        <w:t>
     ремонте горных выработок                    30               6
</w:t>
      </w:r>
      <w:r>
        <w:br/>
      </w:r>
      <w:r>
        <w:rPr>
          <w:rFonts w:ascii="Times New Roman"/>
          <w:b w:val="false"/>
          <w:i w:val="false"/>
          <w:color w:val="000000"/>
          <w:sz w:val="28"/>
        </w:rPr>
        <w:t>
68.  Машинист буровой установки                  30               6    
</w:t>
      </w:r>
      <w:r>
        <w:br/>
      </w:r>
      <w:r>
        <w:rPr>
          <w:rFonts w:ascii="Times New Roman"/>
          <w:b w:val="false"/>
          <w:i w:val="false"/>
          <w:color w:val="000000"/>
          <w:sz w:val="28"/>
        </w:rPr>
        <w:t>
69.  Машинист погрузочной машины                 30               6  
</w:t>
      </w:r>
      <w:r>
        <w:br/>
      </w:r>
      <w:r>
        <w:rPr>
          <w:rFonts w:ascii="Times New Roman"/>
          <w:b w:val="false"/>
          <w:i w:val="false"/>
          <w:color w:val="000000"/>
          <w:sz w:val="28"/>
        </w:rPr>
        <w:t>
70.  Машинист скреперной лебедки                 30               6 
</w:t>
      </w:r>
      <w:r>
        <w:br/>
      </w:r>
      <w:r>
        <w:rPr>
          <w:rFonts w:ascii="Times New Roman"/>
          <w:b w:val="false"/>
          <w:i w:val="false"/>
          <w:color w:val="000000"/>
          <w:sz w:val="28"/>
        </w:rPr>
        <w:t>
71.  Машинист подъемной машины                   24               6
</w:t>
      </w:r>
      <w:r>
        <w:br/>
      </w:r>
      <w:r>
        <w:rPr>
          <w:rFonts w:ascii="Times New Roman"/>
          <w:b w:val="false"/>
          <w:i w:val="false"/>
          <w:color w:val="000000"/>
          <w:sz w:val="28"/>
        </w:rPr>
        <w:t>
72.  Машинист электровоза                        24               6  
</w:t>
      </w:r>
      <w:r>
        <w:br/>
      </w:r>
      <w:r>
        <w:rPr>
          <w:rFonts w:ascii="Times New Roman"/>
          <w:b w:val="false"/>
          <w:i w:val="false"/>
          <w:color w:val="000000"/>
          <w:sz w:val="28"/>
        </w:rPr>
        <w:t>
73.  Моторист вентиляционной установки и
</w:t>
      </w:r>
      <w:r>
        <w:br/>
      </w:r>
      <w:r>
        <w:rPr>
          <w:rFonts w:ascii="Times New Roman"/>
          <w:b w:val="false"/>
          <w:i w:val="false"/>
          <w:color w:val="000000"/>
          <w:sz w:val="28"/>
        </w:rPr>
        <w:t>
     другие рабочие, занятые на подземной
</w:t>
      </w:r>
      <w:r>
        <w:br/>
      </w:r>
      <w:r>
        <w:rPr>
          <w:rFonts w:ascii="Times New Roman"/>
          <w:b w:val="false"/>
          <w:i w:val="false"/>
          <w:color w:val="000000"/>
          <w:sz w:val="28"/>
        </w:rPr>
        <w:t>
     вентиляции                                  24               6
</w:t>
      </w:r>
      <w:r>
        <w:br/>
      </w:r>
      <w:r>
        <w:rPr>
          <w:rFonts w:ascii="Times New Roman"/>
          <w:b w:val="false"/>
          <w:i w:val="false"/>
          <w:color w:val="000000"/>
          <w:sz w:val="28"/>
        </w:rPr>
        <w:t>
74.  Опрокидчик, занятый на опрокидке 
</w:t>
      </w:r>
      <w:r>
        <w:br/>
      </w:r>
      <w:r>
        <w:rPr>
          <w:rFonts w:ascii="Times New Roman"/>
          <w:b w:val="false"/>
          <w:i w:val="false"/>
          <w:color w:val="000000"/>
          <w:sz w:val="28"/>
        </w:rPr>
        <w:t>
     вагонов на подземных бункерах               24               6  
</w:t>
      </w:r>
      <w:r>
        <w:br/>
      </w:r>
      <w:r>
        <w:rPr>
          <w:rFonts w:ascii="Times New Roman"/>
          <w:b w:val="false"/>
          <w:i w:val="false"/>
          <w:color w:val="000000"/>
          <w:sz w:val="28"/>
        </w:rPr>
        <w:t>
75.  Горнорабочий очистного забоя, подсадчик
</w:t>
      </w:r>
      <w:r>
        <w:br/>
      </w:r>
      <w:r>
        <w:rPr>
          <w:rFonts w:ascii="Times New Roman"/>
          <w:b w:val="false"/>
          <w:i w:val="false"/>
          <w:color w:val="000000"/>
          <w:sz w:val="28"/>
        </w:rPr>
        <w:t>
     кровли горных выработок                     30               6
</w:t>
      </w:r>
      <w:r>
        <w:br/>
      </w:r>
      <w:r>
        <w:rPr>
          <w:rFonts w:ascii="Times New Roman"/>
          <w:b w:val="false"/>
          <w:i w:val="false"/>
          <w:color w:val="000000"/>
          <w:sz w:val="28"/>
        </w:rPr>
        <w:t>
76.  Пробоотборщик, занятый на отбойке руды
</w:t>
      </w:r>
      <w:r>
        <w:br/>
      </w:r>
      <w:r>
        <w:rPr>
          <w:rFonts w:ascii="Times New Roman"/>
          <w:b w:val="false"/>
          <w:i w:val="false"/>
          <w:color w:val="000000"/>
          <w:sz w:val="28"/>
        </w:rPr>
        <w:t>
     и взятии проб в забоях                      18               6
</w:t>
      </w:r>
      <w:r>
        <w:br/>
      </w:r>
      <w:r>
        <w:rPr>
          <w:rFonts w:ascii="Times New Roman"/>
          <w:b w:val="false"/>
          <w:i w:val="false"/>
          <w:color w:val="000000"/>
          <w:sz w:val="28"/>
        </w:rPr>
        <w:t>
77.  Проходчик                                   30               6 
</w:t>
      </w:r>
      <w:r>
        <w:br/>
      </w:r>
      <w:r>
        <w:rPr>
          <w:rFonts w:ascii="Times New Roman"/>
          <w:b w:val="false"/>
          <w:i w:val="false"/>
          <w:color w:val="000000"/>
          <w:sz w:val="28"/>
        </w:rPr>
        <w:t>
78.  Дорожно-путевой рабочий, занятый на
</w:t>
      </w:r>
      <w:r>
        <w:br/>
      </w:r>
      <w:r>
        <w:rPr>
          <w:rFonts w:ascii="Times New Roman"/>
          <w:b w:val="false"/>
          <w:i w:val="false"/>
          <w:color w:val="000000"/>
          <w:sz w:val="28"/>
        </w:rPr>
        <w:t>
     настилке и ремонте пути                     24               6
</w:t>
      </w:r>
      <w:r>
        <w:br/>
      </w:r>
      <w:r>
        <w:rPr>
          <w:rFonts w:ascii="Times New Roman"/>
          <w:b w:val="false"/>
          <w:i w:val="false"/>
          <w:color w:val="000000"/>
          <w:sz w:val="28"/>
        </w:rPr>
        <w:t>
79.  Раздатчик взрывчатых материалов             24               6
</w:t>
      </w:r>
      <w:r>
        <w:br/>
      </w:r>
      <w:r>
        <w:rPr>
          <w:rFonts w:ascii="Times New Roman"/>
          <w:b w:val="false"/>
          <w:i w:val="false"/>
          <w:color w:val="000000"/>
          <w:sz w:val="28"/>
        </w:rPr>
        <w:t>
80.  Электрослесарь (слесарь) дежурный и по
</w:t>
      </w:r>
      <w:r>
        <w:br/>
      </w:r>
      <w:r>
        <w:rPr>
          <w:rFonts w:ascii="Times New Roman"/>
          <w:b w:val="false"/>
          <w:i w:val="false"/>
          <w:color w:val="000000"/>
          <w:sz w:val="28"/>
        </w:rPr>
        <w:t>
     ремонту оборудования                        24               6
</w:t>
      </w:r>
      <w:r>
        <w:br/>
      </w:r>
      <w:r>
        <w:rPr>
          <w:rFonts w:ascii="Times New Roman"/>
          <w:b w:val="false"/>
          <w:i w:val="false"/>
          <w:color w:val="000000"/>
          <w:sz w:val="28"/>
        </w:rPr>
        <w:t>
81.  Стволовой                                   24               6
</w:t>
      </w:r>
      <w:r>
        <w:br/>
      </w:r>
      <w:r>
        <w:rPr>
          <w:rFonts w:ascii="Times New Roman"/>
          <w:b w:val="false"/>
          <w:i w:val="false"/>
          <w:color w:val="000000"/>
          <w:sz w:val="28"/>
        </w:rPr>
        <w:t>
82.  Электромонтер по обслуживанию
</w:t>
      </w:r>
      <w:r>
        <w:br/>
      </w:r>
      <w:r>
        <w:rPr>
          <w:rFonts w:ascii="Times New Roman"/>
          <w:b w:val="false"/>
          <w:i w:val="false"/>
          <w:color w:val="000000"/>
          <w:sz w:val="28"/>
        </w:rPr>
        <w:t>
     электрооборудования                         24               6
</w:t>
      </w:r>
      <w:r>
        <w:br/>
      </w:r>
      <w:r>
        <w:rPr>
          <w:rFonts w:ascii="Times New Roman"/>
          <w:b w:val="false"/>
          <w:i w:val="false"/>
          <w:color w:val="000000"/>
          <w:sz w:val="28"/>
        </w:rPr>
        <w:t>
83.  Электросварщик ручной сварки                24               6
</w:t>
      </w:r>
      <w:r>
        <w:br/>
      </w:r>
      <w:r>
        <w:rPr>
          <w:rFonts w:ascii="Times New Roman"/>
          <w:b w:val="false"/>
          <w:i w:val="false"/>
          <w:color w:val="000000"/>
          <w:sz w:val="28"/>
        </w:rPr>
        <w:t>
84.  Горный мастер                               24               6  
</w:t>
      </w:r>
      <w:r>
        <w:br/>
      </w:r>
      <w:r>
        <w:rPr>
          <w:rFonts w:ascii="Times New Roman"/>
          <w:b w:val="false"/>
          <w:i w:val="false"/>
          <w:color w:val="000000"/>
          <w:sz w:val="28"/>
        </w:rPr>
        <w:t>
85.  Начальник и механик участка                 24               6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ОТКРЫТЫЕ ГОРНЫЕ РАБОТЫ ЭКСПЛУАТАЦИОННЫХ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СТРОЯЩИХСЯ КАРЬЕРОВ, А ТАКЖЕ ГОРНАЯ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ШАХТНАЯ ПОВЕРХНОСТЬ И ГЕОЛОГОРАЗВЕДКА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86.  Аппаратчик обогащения золотосодержащих
</w:t>
      </w:r>
      <w:r>
        <w:br/>
      </w:r>
      <w:r>
        <w:rPr>
          <w:rFonts w:ascii="Times New Roman"/>
          <w:b w:val="false"/>
          <w:i w:val="false"/>
          <w:color w:val="000000"/>
          <w:sz w:val="28"/>
        </w:rPr>
        <w:t>
     руд                                         18
</w:t>
      </w:r>
      <w:r>
        <w:br/>
      </w:r>
      <w:r>
        <w:rPr>
          <w:rFonts w:ascii="Times New Roman"/>
          <w:b w:val="false"/>
          <w:i w:val="false"/>
          <w:color w:val="000000"/>
          <w:sz w:val="28"/>
        </w:rPr>
        <w:t>
87.  Бункеровщик                                 12
</w:t>
      </w:r>
      <w:r>
        <w:br/>
      </w:r>
      <w:r>
        <w:rPr>
          <w:rFonts w:ascii="Times New Roman"/>
          <w:b w:val="false"/>
          <w:i w:val="false"/>
          <w:color w:val="000000"/>
          <w:sz w:val="28"/>
        </w:rPr>
        <w:t>
88.  Машинист буровой установки, занятый:
</w:t>
      </w:r>
      <w:r>
        <w:br/>
      </w:r>
      <w:r>
        <w:rPr>
          <w:rFonts w:ascii="Times New Roman"/>
          <w:b w:val="false"/>
          <w:i w:val="false"/>
          <w:color w:val="000000"/>
          <w:sz w:val="28"/>
        </w:rPr>
        <w:t>
     1) на разработке кварца и кварцитов и 
</w:t>
      </w:r>
      <w:r>
        <w:br/>
      </w:r>
      <w:r>
        <w:rPr>
          <w:rFonts w:ascii="Times New Roman"/>
          <w:b w:val="false"/>
          <w:i w:val="false"/>
          <w:color w:val="000000"/>
          <w:sz w:val="28"/>
        </w:rPr>
        <w:t>
     термическом бурении                         18 
</w:t>
      </w:r>
      <w:r>
        <w:br/>
      </w:r>
      <w:r>
        <w:rPr>
          <w:rFonts w:ascii="Times New Roman"/>
          <w:b w:val="false"/>
          <w:i w:val="false"/>
          <w:color w:val="000000"/>
          <w:sz w:val="28"/>
        </w:rPr>
        <w:t>
     2) на разработке других горных пород        12
</w:t>
      </w:r>
      <w:r>
        <w:br/>
      </w:r>
      <w:r>
        <w:rPr>
          <w:rFonts w:ascii="Times New Roman"/>
          <w:b w:val="false"/>
          <w:i w:val="false"/>
          <w:color w:val="000000"/>
          <w:sz w:val="28"/>
        </w:rPr>
        <w:t>
89.  Бурильщик шпуров, занятый:
</w:t>
      </w:r>
      <w:r>
        <w:br/>
      </w:r>
      <w:r>
        <w:rPr>
          <w:rFonts w:ascii="Times New Roman"/>
          <w:b w:val="false"/>
          <w:i w:val="false"/>
          <w:color w:val="000000"/>
          <w:sz w:val="28"/>
        </w:rPr>
        <w:t>
     1) на разработке кварца и кварцитов         18
</w:t>
      </w:r>
      <w:r>
        <w:br/>
      </w:r>
      <w:r>
        <w:rPr>
          <w:rFonts w:ascii="Times New Roman"/>
          <w:b w:val="false"/>
          <w:i w:val="false"/>
          <w:color w:val="000000"/>
          <w:sz w:val="28"/>
        </w:rPr>
        <w:t>
     2) на разработке других горных пород        12
</w:t>
      </w:r>
      <w:r>
        <w:br/>
      </w:r>
      <w:r>
        <w:rPr>
          <w:rFonts w:ascii="Times New Roman"/>
          <w:b w:val="false"/>
          <w:i w:val="false"/>
          <w:color w:val="000000"/>
          <w:sz w:val="28"/>
        </w:rPr>
        <w:t>
90.  Взрывник, мастер-взрывник                   12
</w:t>
      </w:r>
      <w:r>
        <w:br/>
      </w:r>
      <w:r>
        <w:rPr>
          <w:rFonts w:ascii="Times New Roman"/>
          <w:b w:val="false"/>
          <w:i w:val="false"/>
          <w:color w:val="000000"/>
          <w:sz w:val="28"/>
        </w:rPr>
        <w:t>
91.  Водитель автомобиля, занятый на 
</w:t>
      </w:r>
      <w:r>
        <w:br/>
      </w:r>
      <w:r>
        <w:rPr>
          <w:rFonts w:ascii="Times New Roman"/>
          <w:b w:val="false"/>
          <w:i w:val="false"/>
          <w:color w:val="000000"/>
          <w:sz w:val="28"/>
        </w:rPr>
        <w:t>
     перевозке горной массы из карьера           18
</w:t>
      </w:r>
      <w:r>
        <w:br/>
      </w:r>
      <w:r>
        <w:rPr>
          <w:rFonts w:ascii="Times New Roman"/>
          <w:b w:val="false"/>
          <w:i w:val="false"/>
          <w:color w:val="000000"/>
          <w:sz w:val="28"/>
        </w:rPr>
        <w:t>
92.  Водитель погрузчика, занятый на 
</w:t>
      </w:r>
      <w:r>
        <w:br/>
      </w:r>
      <w:r>
        <w:rPr>
          <w:rFonts w:ascii="Times New Roman"/>
          <w:b w:val="false"/>
          <w:i w:val="false"/>
          <w:color w:val="000000"/>
          <w:sz w:val="28"/>
        </w:rPr>
        <w:t>
     погрузке горной массы                       12
</w:t>
      </w:r>
      <w:r>
        <w:br/>
      </w:r>
      <w:r>
        <w:rPr>
          <w:rFonts w:ascii="Times New Roman"/>
          <w:b w:val="false"/>
          <w:i w:val="false"/>
          <w:color w:val="000000"/>
          <w:sz w:val="28"/>
        </w:rPr>
        <w:t>
93.  Вагонетчик воздушно-канатной дороги, 
</w:t>
      </w:r>
      <w:r>
        <w:br/>
      </w:r>
      <w:r>
        <w:rPr>
          <w:rFonts w:ascii="Times New Roman"/>
          <w:b w:val="false"/>
          <w:i w:val="false"/>
          <w:color w:val="000000"/>
          <w:sz w:val="28"/>
        </w:rPr>
        <w:t>
     занятый на разгрузке вагонеток 
</w:t>
      </w:r>
      <w:r>
        <w:br/>
      </w:r>
      <w:r>
        <w:rPr>
          <w:rFonts w:ascii="Times New Roman"/>
          <w:b w:val="false"/>
          <w:i w:val="false"/>
          <w:color w:val="000000"/>
          <w:sz w:val="28"/>
        </w:rPr>
        <w:t>
     подвесных канатных дорог                    12
</w:t>
      </w:r>
      <w:r>
        <w:br/>
      </w:r>
      <w:r>
        <w:rPr>
          <w:rFonts w:ascii="Times New Roman"/>
          <w:b w:val="false"/>
          <w:i w:val="false"/>
          <w:color w:val="000000"/>
          <w:sz w:val="28"/>
        </w:rPr>
        <w:t>
94.  Выгрузчик (свальщик) на отвалах, занятый:
</w:t>
      </w:r>
      <w:r>
        <w:br/>
      </w:r>
      <w:r>
        <w:rPr>
          <w:rFonts w:ascii="Times New Roman"/>
          <w:b w:val="false"/>
          <w:i w:val="false"/>
          <w:color w:val="000000"/>
          <w:sz w:val="28"/>
        </w:rPr>
        <w:t>
     1) на добыче ниобиевых (лопаритовых) руд    18
</w:t>
      </w:r>
      <w:r>
        <w:br/>
      </w:r>
      <w:r>
        <w:rPr>
          <w:rFonts w:ascii="Times New Roman"/>
          <w:b w:val="false"/>
          <w:i w:val="false"/>
          <w:color w:val="000000"/>
          <w:sz w:val="28"/>
        </w:rPr>
        <w:t>
     2) на добыче других руд и полезных
</w:t>
      </w:r>
      <w:r>
        <w:br/>
      </w:r>
      <w:r>
        <w:rPr>
          <w:rFonts w:ascii="Times New Roman"/>
          <w:b w:val="false"/>
          <w:i w:val="false"/>
          <w:color w:val="000000"/>
          <w:sz w:val="28"/>
        </w:rPr>
        <w:t>
     ископаемых                                  12
</w:t>
      </w:r>
      <w:r>
        <w:br/>
      </w:r>
      <w:r>
        <w:rPr>
          <w:rFonts w:ascii="Times New Roman"/>
          <w:b w:val="false"/>
          <w:i w:val="false"/>
          <w:color w:val="000000"/>
          <w:sz w:val="28"/>
        </w:rPr>
        <w:t>
95.  Гидромониторщик                             18
</w:t>
      </w:r>
      <w:r>
        <w:br/>
      </w:r>
      <w:r>
        <w:rPr>
          <w:rFonts w:ascii="Times New Roman"/>
          <w:b w:val="false"/>
          <w:i w:val="false"/>
          <w:color w:val="000000"/>
          <w:sz w:val="28"/>
        </w:rPr>
        <w:t>
96.  Горнорабочий, занятый на очистке
</w:t>
      </w:r>
      <w:r>
        <w:br/>
      </w:r>
      <w:r>
        <w:rPr>
          <w:rFonts w:ascii="Times New Roman"/>
          <w:b w:val="false"/>
          <w:i w:val="false"/>
          <w:color w:val="000000"/>
          <w:sz w:val="28"/>
        </w:rPr>
        <w:t>
     рудничных вагонеток, автосамосвалов и
</w:t>
      </w:r>
      <w:r>
        <w:br/>
      </w:r>
      <w:r>
        <w:rPr>
          <w:rFonts w:ascii="Times New Roman"/>
          <w:b w:val="false"/>
          <w:i w:val="false"/>
          <w:color w:val="000000"/>
          <w:sz w:val="28"/>
        </w:rPr>
        <w:t>
     думпкаров                                   12
</w:t>
      </w:r>
      <w:r>
        <w:br/>
      </w:r>
      <w:r>
        <w:rPr>
          <w:rFonts w:ascii="Times New Roman"/>
          <w:b w:val="false"/>
          <w:i w:val="false"/>
          <w:color w:val="000000"/>
          <w:sz w:val="28"/>
        </w:rPr>
        <w:t>
97.  Доводчик                                    18
</w:t>
      </w:r>
      <w:r>
        <w:br/>
      </w:r>
      <w:r>
        <w:rPr>
          <w:rFonts w:ascii="Times New Roman"/>
          <w:b w:val="false"/>
          <w:i w:val="false"/>
          <w:color w:val="000000"/>
          <w:sz w:val="28"/>
        </w:rPr>
        <w:t>
98.  Раздатчик взрывчатых материалов             12
</w:t>
      </w:r>
      <w:r>
        <w:br/>
      </w:r>
      <w:r>
        <w:rPr>
          <w:rFonts w:ascii="Times New Roman"/>
          <w:b w:val="false"/>
          <w:i w:val="false"/>
          <w:color w:val="000000"/>
          <w:sz w:val="28"/>
        </w:rPr>
        <w:t>
99.  Дробильщик                                  12
</w:t>
      </w:r>
      <w:r>
        <w:br/>
      </w:r>
      <w:r>
        <w:rPr>
          <w:rFonts w:ascii="Times New Roman"/>
          <w:b w:val="false"/>
          <w:i w:val="false"/>
          <w:color w:val="000000"/>
          <w:sz w:val="28"/>
        </w:rPr>
        <w:t>
100. Горнорабочий очистного забоя, занятый:
</w:t>
      </w:r>
      <w:r>
        <w:br/>
      </w:r>
      <w:r>
        <w:rPr>
          <w:rFonts w:ascii="Times New Roman"/>
          <w:b w:val="false"/>
          <w:i w:val="false"/>
          <w:color w:val="000000"/>
          <w:sz w:val="28"/>
        </w:rPr>
        <w:t>
     1) на разработке кварца и кварцитов 
</w:t>
      </w:r>
      <w:r>
        <w:br/>
      </w:r>
      <w:r>
        <w:rPr>
          <w:rFonts w:ascii="Times New Roman"/>
          <w:b w:val="false"/>
          <w:i w:val="false"/>
          <w:color w:val="000000"/>
          <w:sz w:val="28"/>
        </w:rPr>
        <w:t>
     буровзрывным способом                       18
</w:t>
      </w:r>
      <w:r>
        <w:br/>
      </w:r>
      <w:r>
        <w:rPr>
          <w:rFonts w:ascii="Times New Roman"/>
          <w:b w:val="false"/>
          <w:i w:val="false"/>
          <w:color w:val="000000"/>
          <w:sz w:val="28"/>
        </w:rPr>
        <w:t>
     2) на разработке других руд и пород         12
</w:t>
      </w:r>
      <w:r>
        <w:br/>
      </w:r>
      <w:r>
        <w:rPr>
          <w:rFonts w:ascii="Times New Roman"/>
          <w:b w:val="false"/>
          <w:i w:val="false"/>
          <w:color w:val="000000"/>
          <w:sz w:val="28"/>
        </w:rPr>
        <w:t>
101. Заточник, занятый на заточке буров и
</w:t>
      </w:r>
      <w:r>
        <w:br/>
      </w:r>
      <w:r>
        <w:rPr>
          <w:rFonts w:ascii="Times New Roman"/>
          <w:b w:val="false"/>
          <w:i w:val="false"/>
          <w:color w:val="000000"/>
          <w:sz w:val="28"/>
        </w:rPr>
        <w:t>
     коронок                                     18
</w:t>
      </w:r>
      <w:r>
        <w:br/>
      </w:r>
      <w:r>
        <w:rPr>
          <w:rFonts w:ascii="Times New Roman"/>
          <w:b w:val="false"/>
          <w:i w:val="false"/>
          <w:color w:val="000000"/>
          <w:sz w:val="28"/>
        </w:rPr>
        <w:t>
102. Горнорабочий, занятый на гидроустановке     18
</w:t>
      </w:r>
      <w:r>
        <w:br/>
      </w:r>
      <w:r>
        <w:rPr>
          <w:rFonts w:ascii="Times New Roman"/>
          <w:b w:val="false"/>
          <w:i w:val="false"/>
          <w:color w:val="000000"/>
          <w:sz w:val="28"/>
        </w:rPr>
        <w:t>
103. Руководители и специалисты, постоянно
</w:t>
      </w:r>
      <w:r>
        <w:br/>
      </w:r>
      <w:r>
        <w:rPr>
          <w:rFonts w:ascii="Times New Roman"/>
          <w:b w:val="false"/>
          <w:i w:val="false"/>
          <w:color w:val="000000"/>
          <w:sz w:val="28"/>
        </w:rPr>
        <w:t>
     занятые на работах в карьерах глубиной
</w:t>
      </w:r>
      <w:r>
        <w:br/>
      </w:r>
      <w:r>
        <w:rPr>
          <w:rFonts w:ascii="Times New Roman"/>
          <w:b w:val="false"/>
          <w:i w:val="false"/>
          <w:color w:val="000000"/>
          <w:sz w:val="28"/>
        </w:rPr>
        <w:t>
     свыше 100 м                                 18
</w:t>
      </w:r>
      <w:r>
        <w:br/>
      </w:r>
      <w:r>
        <w:rPr>
          <w:rFonts w:ascii="Times New Roman"/>
          <w:b w:val="false"/>
          <w:i w:val="false"/>
          <w:color w:val="000000"/>
          <w:sz w:val="28"/>
        </w:rPr>
        <w:t>
104. Руководители и специалисты, постоянно
</w:t>
      </w:r>
      <w:r>
        <w:br/>
      </w:r>
      <w:r>
        <w:rPr>
          <w:rFonts w:ascii="Times New Roman"/>
          <w:b w:val="false"/>
          <w:i w:val="false"/>
          <w:color w:val="000000"/>
          <w:sz w:val="28"/>
        </w:rPr>
        <w:t>
     занятые на ремонте горного оборудования     12
</w:t>
      </w:r>
      <w:r>
        <w:br/>
      </w:r>
      <w:r>
        <w:rPr>
          <w:rFonts w:ascii="Times New Roman"/>
          <w:b w:val="false"/>
          <w:i w:val="false"/>
          <w:color w:val="000000"/>
          <w:sz w:val="28"/>
        </w:rPr>
        <w:t>
105. Горнорабочий (кондуктор свальщик
</w:t>
      </w:r>
      <w:r>
        <w:br/>
      </w:r>
      <w:r>
        <w:rPr>
          <w:rFonts w:ascii="Times New Roman"/>
          <w:b w:val="false"/>
          <w:i w:val="false"/>
          <w:color w:val="000000"/>
          <w:sz w:val="28"/>
        </w:rPr>
        <w:t>
     думпкаров)                                  12 
</w:t>
      </w:r>
      <w:r>
        <w:br/>
      </w:r>
      <w:r>
        <w:rPr>
          <w:rFonts w:ascii="Times New Roman"/>
          <w:b w:val="false"/>
          <w:i w:val="false"/>
          <w:color w:val="000000"/>
          <w:sz w:val="28"/>
        </w:rPr>
        <w:t>
106. Кузнец-бурозаправщик и кузнец-
</w:t>
      </w:r>
      <w:r>
        <w:br/>
      </w:r>
      <w:r>
        <w:rPr>
          <w:rFonts w:ascii="Times New Roman"/>
          <w:b w:val="false"/>
          <w:i w:val="false"/>
          <w:color w:val="000000"/>
          <w:sz w:val="28"/>
        </w:rPr>
        <w:t>
     долотозаправщик                             18
</w:t>
      </w:r>
      <w:r>
        <w:br/>
      </w:r>
      <w:r>
        <w:rPr>
          <w:rFonts w:ascii="Times New Roman"/>
          <w:b w:val="false"/>
          <w:i w:val="false"/>
          <w:color w:val="000000"/>
          <w:sz w:val="28"/>
        </w:rPr>
        <w:t>
107. Ламповщик, занятый на зарядке
</w:t>
      </w:r>
      <w:r>
        <w:br/>
      </w:r>
      <w:r>
        <w:rPr>
          <w:rFonts w:ascii="Times New Roman"/>
          <w:b w:val="false"/>
          <w:i w:val="false"/>
          <w:color w:val="000000"/>
          <w:sz w:val="28"/>
        </w:rPr>
        <w:t>
     аккумуляторных рудничных ламп:
</w:t>
      </w:r>
      <w:r>
        <w:br/>
      </w:r>
      <w:r>
        <w:rPr>
          <w:rFonts w:ascii="Times New Roman"/>
          <w:b w:val="false"/>
          <w:i w:val="false"/>
          <w:color w:val="000000"/>
          <w:sz w:val="28"/>
        </w:rPr>
        <w:t>
     1) на добыче ниобиевых (лопаритовых) руд    24               6
</w:t>
      </w:r>
      <w:r>
        <w:br/>
      </w:r>
      <w:r>
        <w:rPr>
          <w:rFonts w:ascii="Times New Roman"/>
          <w:b w:val="false"/>
          <w:i w:val="false"/>
          <w:color w:val="000000"/>
          <w:sz w:val="28"/>
        </w:rPr>
        <w:t>
     2) на добыче других руд и полезных
</w:t>
      </w:r>
      <w:r>
        <w:br/>
      </w:r>
      <w:r>
        <w:rPr>
          <w:rFonts w:ascii="Times New Roman"/>
          <w:b w:val="false"/>
          <w:i w:val="false"/>
          <w:color w:val="000000"/>
          <w:sz w:val="28"/>
        </w:rPr>
        <w:t>
     ископаемых                                  12
</w:t>
      </w:r>
      <w:r>
        <w:br/>
      </w:r>
      <w:r>
        <w:rPr>
          <w:rFonts w:ascii="Times New Roman"/>
          <w:b w:val="false"/>
          <w:i w:val="false"/>
          <w:color w:val="000000"/>
          <w:sz w:val="28"/>
        </w:rPr>
        <w:t>
108. Люковой                                     12
</w:t>
      </w:r>
      <w:r>
        <w:br/>
      </w:r>
      <w:r>
        <w:rPr>
          <w:rFonts w:ascii="Times New Roman"/>
          <w:b w:val="false"/>
          <w:i w:val="false"/>
          <w:color w:val="000000"/>
          <w:sz w:val="28"/>
        </w:rPr>
        <w:t>
109. Мастер, начальник участка, постоянно
</w:t>
      </w:r>
      <w:r>
        <w:br/>
      </w:r>
      <w:r>
        <w:rPr>
          <w:rFonts w:ascii="Times New Roman"/>
          <w:b w:val="false"/>
          <w:i w:val="false"/>
          <w:color w:val="000000"/>
          <w:sz w:val="28"/>
        </w:rPr>
        <w:t>
     занятые на добычных, вскрышных и
</w:t>
      </w:r>
      <w:r>
        <w:br/>
      </w:r>
      <w:r>
        <w:rPr>
          <w:rFonts w:ascii="Times New Roman"/>
          <w:b w:val="false"/>
          <w:i w:val="false"/>
          <w:color w:val="000000"/>
          <w:sz w:val="28"/>
        </w:rPr>
        <w:t>
     отвальных участках работы                   12
</w:t>
      </w:r>
      <w:r>
        <w:br/>
      </w:r>
      <w:r>
        <w:rPr>
          <w:rFonts w:ascii="Times New Roman"/>
          <w:b w:val="false"/>
          <w:i w:val="false"/>
          <w:color w:val="000000"/>
          <w:sz w:val="28"/>
        </w:rPr>
        <w:t>
110. Машинист бульдозера (бульдозерист),
</w:t>
      </w:r>
      <w:r>
        <w:br/>
      </w:r>
      <w:r>
        <w:rPr>
          <w:rFonts w:ascii="Times New Roman"/>
          <w:b w:val="false"/>
          <w:i w:val="false"/>
          <w:color w:val="000000"/>
          <w:sz w:val="28"/>
        </w:rPr>
        <w:t>
     занятый в карьере                           12
</w:t>
      </w:r>
      <w:r>
        <w:br/>
      </w:r>
      <w:r>
        <w:rPr>
          <w:rFonts w:ascii="Times New Roman"/>
          <w:b w:val="false"/>
          <w:i w:val="false"/>
          <w:color w:val="000000"/>
          <w:sz w:val="28"/>
        </w:rPr>
        <w:t>
111. Машинист вагоноопрокидывателя, занятый:
</w:t>
      </w:r>
      <w:r>
        <w:br/>
      </w:r>
      <w:r>
        <w:rPr>
          <w:rFonts w:ascii="Times New Roman"/>
          <w:b w:val="false"/>
          <w:i w:val="false"/>
          <w:color w:val="000000"/>
          <w:sz w:val="28"/>
        </w:rPr>
        <w:t>
     1) на добыче ниобиевых (лопаритовых) руд    18
</w:t>
      </w:r>
      <w:r>
        <w:br/>
      </w:r>
      <w:r>
        <w:rPr>
          <w:rFonts w:ascii="Times New Roman"/>
          <w:b w:val="false"/>
          <w:i w:val="false"/>
          <w:color w:val="000000"/>
          <w:sz w:val="28"/>
        </w:rPr>
        <w:t>
     2) на добыче других руд и пород             12 
</w:t>
      </w:r>
      <w:r>
        <w:br/>
      </w:r>
      <w:r>
        <w:rPr>
          <w:rFonts w:ascii="Times New Roman"/>
          <w:b w:val="false"/>
          <w:i w:val="false"/>
          <w:color w:val="000000"/>
          <w:sz w:val="28"/>
        </w:rPr>
        <w:t>
112. Машинист драги, занятый обслуживанием
</w:t>
      </w:r>
      <w:r>
        <w:br/>
      </w:r>
      <w:r>
        <w:rPr>
          <w:rFonts w:ascii="Times New Roman"/>
          <w:b w:val="false"/>
          <w:i w:val="false"/>
          <w:color w:val="000000"/>
          <w:sz w:val="28"/>
        </w:rPr>
        <w:t>
     паровой драги                               18
</w:t>
      </w:r>
      <w:r>
        <w:br/>
      </w:r>
      <w:r>
        <w:rPr>
          <w:rFonts w:ascii="Times New Roman"/>
          <w:b w:val="false"/>
          <w:i w:val="false"/>
          <w:color w:val="000000"/>
          <w:sz w:val="28"/>
        </w:rPr>
        <w:t>
113. Машинист конвейера, занятый на горных
</w:t>
      </w:r>
      <w:r>
        <w:br/>
      </w:r>
      <w:r>
        <w:rPr>
          <w:rFonts w:ascii="Times New Roman"/>
          <w:b w:val="false"/>
          <w:i w:val="false"/>
          <w:color w:val="000000"/>
          <w:sz w:val="28"/>
        </w:rPr>
        <w:t>
     работах                                     12
</w:t>
      </w:r>
      <w:r>
        <w:br/>
      </w:r>
      <w:r>
        <w:rPr>
          <w:rFonts w:ascii="Times New Roman"/>
          <w:b w:val="false"/>
          <w:i w:val="false"/>
          <w:color w:val="000000"/>
          <w:sz w:val="28"/>
        </w:rPr>
        <w:t>
114. Машинист (кочегар) котельной, занятый на
</w:t>
      </w:r>
      <w:r>
        <w:br/>
      </w:r>
      <w:r>
        <w:rPr>
          <w:rFonts w:ascii="Times New Roman"/>
          <w:b w:val="false"/>
          <w:i w:val="false"/>
          <w:color w:val="000000"/>
          <w:sz w:val="28"/>
        </w:rPr>
        <w:t>
     паровом экскаваторе на добыче и вскрыше     18
</w:t>
      </w:r>
      <w:r>
        <w:br/>
      </w:r>
      <w:r>
        <w:rPr>
          <w:rFonts w:ascii="Times New Roman"/>
          <w:b w:val="false"/>
          <w:i w:val="false"/>
          <w:color w:val="000000"/>
          <w:sz w:val="28"/>
        </w:rPr>
        <w:t>
115. Машинист путеукладчиков узкой колеи         12
</w:t>
      </w:r>
      <w:r>
        <w:br/>
      </w:r>
      <w:r>
        <w:rPr>
          <w:rFonts w:ascii="Times New Roman"/>
          <w:b w:val="false"/>
          <w:i w:val="false"/>
          <w:color w:val="000000"/>
          <w:sz w:val="28"/>
        </w:rPr>
        <w:t>
116. Машинист механизмов путеукладчика 
</w:t>
      </w:r>
      <w:r>
        <w:br/>
      </w:r>
      <w:r>
        <w:rPr>
          <w:rFonts w:ascii="Times New Roman"/>
          <w:b w:val="false"/>
          <w:i w:val="false"/>
          <w:color w:val="000000"/>
          <w:sz w:val="28"/>
        </w:rPr>
        <w:t>
     широкой колеи                               12
</w:t>
      </w:r>
      <w:r>
        <w:br/>
      </w:r>
      <w:r>
        <w:rPr>
          <w:rFonts w:ascii="Times New Roman"/>
          <w:b w:val="false"/>
          <w:i w:val="false"/>
          <w:color w:val="000000"/>
          <w:sz w:val="28"/>
        </w:rPr>
        <w:t>
117. Машинист механического оборудования 
</w:t>
      </w:r>
      <w:r>
        <w:br/>
      </w:r>
      <w:r>
        <w:rPr>
          <w:rFonts w:ascii="Times New Roman"/>
          <w:b w:val="false"/>
          <w:i w:val="false"/>
          <w:color w:val="000000"/>
          <w:sz w:val="28"/>
        </w:rPr>
        <w:t>
     перекачивающих землесосных установок       12
</w:t>
      </w:r>
      <w:r>
        <w:br/>
      </w:r>
      <w:r>
        <w:rPr>
          <w:rFonts w:ascii="Times New Roman"/>
          <w:b w:val="false"/>
          <w:i w:val="false"/>
          <w:color w:val="000000"/>
          <w:sz w:val="28"/>
        </w:rPr>
        <w:t>
118. Машинист мотовоза                           12
</w:t>
      </w:r>
      <w:r>
        <w:br/>
      </w:r>
      <w:r>
        <w:rPr>
          <w:rFonts w:ascii="Times New Roman"/>
          <w:b w:val="false"/>
          <w:i w:val="false"/>
          <w:color w:val="000000"/>
          <w:sz w:val="28"/>
        </w:rPr>
        <w:t>
119. Машинист отвалообразователя                 12
</w:t>
      </w:r>
      <w:r>
        <w:br/>
      </w:r>
      <w:r>
        <w:rPr>
          <w:rFonts w:ascii="Times New Roman"/>
          <w:b w:val="false"/>
          <w:i w:val="false"/>
          <w:color w:val="000000"/>
          <w:sz w:val="28"/>
        </w:rPr>
        <w:t>
120. Машинист отвального моста                   12
</w:t>
      </w:r>
      <w:r>
        <w:br/>
      </w:r>
      <w:r>
        <w:rPr>
          <w:rFonts w:ascii="Times New Roman"/>
          <w:b w:val="false"/>
          <w:i w:val="false"/>
          <w:color w:val="000000"/>
          <w:sz w:val="28"/>
        </w:rPr>
        <w:t>
121. Машинист отвального плуга                   12
</w:t>
      </w:r>
      <w:r>
        <w:br/>
      </w:r>
      <w:r>
        <w:rPr>
          <w:rFonts w:ascii="Times New Roman"/>
          <w:b w:val="false"/>
          <w:i w:val="false"/>
          <w:color w:val="000000"/>
          <w:sz w:val="28"/>
        </w:rPr>
        <w:t>
122. Машинист погрузочно-доставочной машины, 
</w:t>
      </w:r>
      <w:r>
        <w:br/>
      </w:r>
      <w:r>
        <w:rPr>
          <w:rFonts w:ascii="Times New Roman"/>
          <w:b w:val="false"/>
          <w:i w:val="false"/>
          <w:color w:val="000000"/>
          <w:sz w:val="28"/>
        </w:rPr>
        <w:t>
     занятый погрузкой горной массы              12
</w:t>
      </w:r>
      <w:r>
        <w:br/>
      </w:r>
      <w:r>
        <w:rPr>
          <w:rFonts w:ascii="Times New Roman"/>
          <w:b w:val="false"/>
          <w:i w:val="false"/>
          <w:color w:val="000000"/>
          <w:sz w:val="28"/>
        </w:rPr>
        <w:t>
123. Машинист подъемной машины                   12
</w:t>
      </w:r>
      <w:r>
        <w:br/>
      </w:r>
      <w:r>
        <w:rPr>
          <w:rFonts w:ascii="Times New Roman"/>
          <w:b w:val="false"/>
          <w:i w:val="false"/>
          <w:color w:val="000000"/>
          <w:sz w:val="28"/>
        </w:rPr>
        <w:t>
124. Машинист путепередвигателя                  12
</w:t>
      </w:r>
      <w:r>
        <w:br/>
      </w:r>
      <w:r>
        <w:rPr>
          <w:rFonts w:ascii="Times New Roman"/>
          <w:b w:val="false"/>
          <w:i w:val="false"/>
          <w:color w:val="000000"/>
          <w:sz w:val="28"/>
        </w:rPr>
        <w:t>
125. Рабочий (машинист) по стирке и ремонту 
</w:t>
      </w:r>
      <w:r>
        <w:br/>
      </w:r>
      <w:r>
        <w:rPr>
          <w:rFonts w:ascii="Times New Roman"/>
          <w:b w:val="false"/>
          <w:i w:val="false"/>
          <w:color w:val="000000"/>
          <w:sz w:val="28"/>
        </w:rPr>
        <w:t>
     спецодежды, занятый:
</w:t>
      </w:r>
      <w:r>
        <w:br/>
      </w:r>
      <w:r>
        <w:rPr>
          <w:rFonts w:ascii="Times New Roman"/>
          <w:b w:val="false"/>
          <w:i w:val="false"/>
          <w:color w:val="000000"/>
          <w:sz w:val="28"/>
        </w:rPr>
        <w:t>
     1) на горных предприятиях по добыче 
</w:t>
      </w:r>
      <w:r>
        <w:br/>
      </w:r>
      <w:r>
        <w:rPr>
          <w:rFonts w:ascii="Times New Roman"/>
          <w:b w:val="false"/>
          <w:i w:val="false"/>
          <w:color w:val="000000"/>
          <w:sz w:val="28"/>
        </w:rPr>
        <w:t>
     ниобиевых (лопаритовых) руд                 24               6
</w:t>
      </w:r>
      <w:r>
        <w:br/>
      </w:r>
      <w:r>
        <w:rPr>
          <w:rFonts w:ascii="Times New Roman"/>
          <w:b w:val="false"/>
          <w:i w:val="false"/>
          <w:color w:val="000000"/>
          <w:sz w:val="28"/>
        </w:rPr>
        <w:t>
     2) на других горных предприятиях при 
</w:t>
      </w:r>
      <w:r>
        <w:br/>
      </w:r>
      <w:r>
        <w:rPr>
          <w:rFonts w:ascii="Times New Roman"/>
          <w:b w:val="false"/>
          <w:i w:val="false"/>
          <w:color w:val="000000"/>
          <w:sz w:val="28"/>
        </w:rPr>
        <w:t>
     стирке вручную                              18
</w:t>
      </w:r>
      <w:r>
        <w:br/>
      </w:r>
      <w:r>
        <w:rPr>
          <w:rFonts w:ascii="Times New Roman"/>
          <w:b w:val="false"/>
          <w:i w:val="false"/>
          <w:color w:val="000000"/>
          <w:sz w:val="28"/>
        </w:rPr>
        <w:t>
     3) механизированным способом                12
</w:t>
      </w:r>
      <w:r>
        <w:br/>
      </w:r>
      <w:r>
        <w:rPr>
          <w:rFonts w:ascii="Times New Roman"/>
          <w:b w:val="false"/>
          <w:i w:val="false"/>
          <w:color w:val="000000"/>
          <w:sz w:val="28"/>
        </w:rPr>
        <w:t>
     4) починкой спецодежды на предприятиях 
</w:t>
      </w:r>
      <w:r>
        <w:br/>
      </w:r>
      <w:r>
        <w:rPr>
          <w:rFonts w:ascii="Times New Roman"/>
          <w:b w:val="false"/>
          <w:i w:val="false"/>
          <w:color w:val="000000"/>
          <w:sz w:val="28"/>
        </w:rPr>
        <w:t>
     по добыче ниобиевых (лопаритовых) руд       24               6
</w:t>
      </w:r>
      <w:r>
        <w:br/>
      </w:r>
      <w:r>
        <w:rPr>
          <w:rFonts w:ascii="Times New Roman"/>
          <w:b w:val="false"/>
          <w:i w:val="false"/>
          <w:color w:val="000000"/>
          <w:sz w:val="28"/>
        </w:rPr>
        <w:t>
126. Машинист скреперной лебедки                 12
</w:t>
      </w:r>
      <w:r>
        <w:br/>
      </w:r>
      <w:r>
        <w:rPr>
          <w:rFonts w:ascii="Times New Roman"/>
          <w:b w:val="false"/>
          <w:i w:val="false"/>
          <w:color w:val="000000"/>
          <w:sz w:val="28"/>
        </w:rPr>
        <w:t>
127. Машинист шпалоподбивочной машины            12
</w:t>
      </w:r>
      <w:r>
        <w:br/>
      </w:r>
      <w:r>
        <w:rPr>
          <w:rFonts w:ascii="Times New Roman"/>
          <w:b w:val="false"/>
          <w:i w:val="false"/>
          <w:color w:val="000000"/>
          <w:sz w:val="28"/>
        </w:rPr>
        <w:t>
128. Машинист электровоза                        12
</w:t>
      </w:r>
      <w:r>
        <w:br/>
      </w:r>
      <w:r>
        <w:rPr>
          <w:rFonts w:ascii="Times New Roman"/>
          <w:b w:val="false"/>
          <w:i w:val="false"/>
          <w:color w:val="000000"/>
          <w:sz w:val="28"/>
        </w:rPr>
        <w:t>
129. Машинист экскаватора, занятый на добыче 
</w:t>
      </w:r>
      <w:r>
        <w:br/>
      </w:r>
      <w:r>
        <w:rPr>
          <w:rFonts w:ascii="Times New Roman"/>
          <w:b w:val="false"/>
          <w:i w:val="false"/>
          <w:color w:val="000000"/>
          <w:sz w:val="28"/>
        </w:rPr>
        <w:t>
     и вскрыше                                   18
</w:t>
      </w:r>
      <w:r>
        <w:br/>
      </w:r>
      <w:r>
        <w:rPr>
          <w:rFonts w:ascii="Times New Roman"/>
          <w:b w:val="false"/>
          <w:i w:val="false"/>
          <w:color w:val="000000"/>
          <w:sz w:val="28"/>
        </w:rPr>
        <w:t>
130. Монтер пути, занятый на настилке и 
</w:t>
      </w:r>
      <w:r>
        <w:br/>
      </w:r>
      <w:r>
        <w:rPr>
          <w:rFonts w:ascii="Times New Roman"/>
          <w:b w:val="false"/>
          <w:i w:val="false"/>
          <w:color w:val="000000"/>
          <w:sz w:val="28"/>
        </w:rPr>
        <w:t>
     ремонте пути в карьерах и на отвалах        12
</w:t>
      </w:r>
      <w:r>
        <w:br/>
      </w:r>
      <w:r>
        <w:rPr>
          <w:rFonts w:ascii="Times New Roman"/>
          <w:b w:val="false"/>
          <w:i w:val="false"/>
          <w:color w:val="000000"/>
          <w:sz w:val="28"/>
        </w:rPr>
        <w:t>
131. Моторист известкователя и омасливателя      12
</w:t>
      </w:r>
      <w:r>
        <w:br/>
      </w:r>
      <w:r>
        <w:rPr>
          <w:rFonts w:ascii="Times New Roman"/>
          <w:b w:val="false"/>
          <w:i w:val="false"/>
          <w:color w:val="000000"/>
          <w:sz w:val="28"/>
        </w:rPr>
        <w:t>
132. Моторист промывочного прибора по          
</w:t>
      </w:r>
      <w:r>
        <w:br/>
      </w:r>
      <w:r>
        <w:rPr>
          <w:rFonts w:ascii="Times New Roman"/>
          <w:b w:val="false"/>
          <w:i w:val="false"/>
          <w:color w:val="000000"/>
          <w:sz w:val="28"/>
        </w:rPr>
        <w:t>
     извлечению металла                          12
</w:t>
      </w:r>
      <w:r>
        <w:br/>
      </w:r>
      <w:r>
        <w:rPr>
          <w:rFonts w:ascii="Times New Roman"/>
          <w:b w:val="false"/>
          <w:i w:val="false"/>
          <w:color w:val="000000"/>
          <w:sz w:val="28"/>
        </w:rPr>
        <w:t>
133. Горнорабочий, обборщик горных выработок     12
</w:t>
      </w:r>
      <w:r>
        <w:br/>
      </w:r>
      <w:r>
        <w:rPr>
          <w:rFonts w:ascii="Times New Roman"/>
          <w:b w:val="false"/>
          <w:i w:val="false"/>
          <w:color w:val="000000"/>
          <w:sz w:val="28"/>
        </w:rPr>
        <w:t>
134. Оператор по геофизическому опробованию 
</w:t>
      </w:r>
      <w:r>
        <w:br/>
      </w:r>
      <w:r>
        <w:rPr>
          <w:rFonts w:ascii="Times New Roman"/>
          <w:b w:val="false"/>
          <w:i w:val="false"/>
          <w:color w:val="000000"/>
          <w:sz w:val="28"/>
        </w:rPr>
        <w:t>
     полезного ископаемого (пробоотборщик, 
</w:t>
      </w:r>
      <w:r>
        <w:br/>
      </w:r>
      <w:r>
        <w:rPr>
          <w:rFonts w:ascii="Times New Roman"/>
          <w:b w:val="false"/>
          <w:i w:val="false"/>
          <w:color w:val="000000"/>
          <w:sz w:val="28"/>
        </w:rPr>
        <w:t>
     занятый на отбойке руды и взятии проб 
</w:t>
      </w:r>
      <w:r>
        <w:br/>
      </w:r>
      <w:r>
        <w:rPr>
          <w:rFonts w:ascii="Times New Roman"/>
          <w:b w:val="false"/>
          <w:i w:val="false"/>
          <w:color w:val="000000"/>
          <w:sz w:val="28"/>
        </w:rPr>
        <w:t>
     в забоях и на разделке проб)                12
</w:t>
      </w:r>
      <w:r>
        <w:br/>
      </w:r>
      <w:r>
        <w:rPr>
          <w:rFonts w:ascii="Times New Roman"/>
          <w:b w:val="false"/>
          <w:i w:val="false"/>
          <w:color w:val="000000"/>
          <w:sz w:val="28"/>
        </w:rPr>
        <w:t>
135. Проходчик на поверхностных работах, 
</w:t>
      </w:r>
      <w:r>
        <w:br/>
      </w:r>
      <w:r>
        <w:rPr>
          <w:rFonts w:ascii="Times New Roman"/>
          <w:b w:val="false"/>
          <w:i w:val="false"/>
          <w:color w:val="000000"/>
          <w:sz w:val="28"/>
        </w:rPr>
        <w:t>
     занятый на проходке:
</w:t>
      </w:r>
      <w:r>
        <w:br/>
      </w:r>
      <w:r>
        <w:rPr>
          <w:rFonts w:ascii="Times New Roman"/>
          <w:b w:val="false"/>
          <w:i w:val="false"/>
          <w:color w:val="000000"/>
          <w:sz w:val="28"/>
        </w:rPr>
        <w:t>
     1) шурфов глубиной более 5 м                18               6   
</w:t>
      </w:r>
      <w:r>
        <w:br/>
      </w:r>
      <w:r>
        <w:rPr>
          <w:rFonts w:ascii="Times New Roman"/>
          <w:b w:val="false"/>
          <w:i w:val="false"/>
          <w:color w:val="000000"/>
          <w:sz w:val="28"/>
        </w:rPr>
        <w:t>
     2) шурфов глубиной 5 м и менее и 
</w:t>
      </w:r>
      <w:r>
        <w:br/>
      </w:r>
      <w:r>
        <w:rPr>
          <w:rFonts w:ascii="Times New Roman"/>
          <w:b w:val="false"/>
          <w:i w:val="false"/>
          <w:color w:val="000000"/>
          <w:sz w:val="28"/>
        </w:rPr>
        <w:t>
     разведочных канав и траншей                 12
</w:t>
      </w:r>
      <w:r>
        <w:br/>
      </w:r>
      <w:r>
        <w:rPr>
          <w:rFonts w:ascii="Times New Roman"/>
          <w:b w:val="false"/>
          <w:i w:val="false"/>
          <w:color w:val="000000"/>
          <w:sz w:val="28"/>
        </w:rPr>
        <w:t>
136. Работники дозиметрической службы на 
</w:t>
      </w:r>
      <w:r>
        <w:br/>
      </w:r>
      <w:r>
        <w:rPr>
          <w:rFonts w:ascii="Times New Roman"/>
          <w:b w:val="false"/>
          <w:i w:val="false"/>
          <w:color w:val="000000"/>
          <w:sz w:val="28"/>
        </w:rPr>
        <w:t>
     горных предприятиях на добыче ниобиевых 
</w:t>
      </w:r>
      <w:r>
        <w:br/>
      </w:r>
      <w:r>
        <w:rPr>
          <w:rFonts w:ascii="Times New Roman"/>
          <w:b w:val="false"/>
          <w:i w:val="false"/>
          <w:color w:val="000000"/>
          <w:sz w:val="28"/>
        </w:rPr>
        <w:t>
     (лопаритовых) руд                           24               6
</w:t>
      </w:r>
      <w:r>
        <w:br/>
      </w:r>
      <w:r>
        <w:rPr>
          <w:rFonts w:ascii="Times New Roman"/>
          <w:b w:val="false"/>
          <w:i w:val="false"/>
          <w:color w:val="000000"/>
          <w:sz w:val="28"/>
        </w:rPr>
        <w:t>
137. Рабочие всех профессий, постоянно 
</w:t>
      </w:r>
      <w:r>
        <w:br/>
      </w:r>
      <w:r>
        <w:rPr>
          <w:rFonts w:ascii="Times New Roman"/>
          <w:b w:val="false"/>
          <w:i w:val="false"/>
          <w:color w:val="000000"/>
          <w:sz w:val="28"/>
        </w:rPr>
        <w:t>
     занятые на работах в карьерах глубиной 
</w:t>
      </w:r>
      <w:r>
        <w:br/>
      </w:r>
      <w:r>
        <w:rPr>
          <w:rFonts w:ascii="Times New Roman"/>
          <w:b w:val="false"/>
          <w:i w:val="false"/>
          <w:color w:val="000000"/>
          <w:sz w:val="28"/>
        </w:rPr>
        <w:t>
     свыше 100 м                                 18
</w:t>
      </w:r>
      <w:r>
        <w:br/>
      </w:r>
      <w:r>
        <w:rPr>
          <w:rFonts w:ascii="Times New Roman"/>
          <w:b w:val="false"/>
          <w:i w:val="false"/>
          <w:color w:val="000000"/>
          <w:sz w:val="28"/>
        </w:rPr>
        <w:t>
138. Рабочие гардеробной, занятые на выдаче, 
</w:t>
      </w:r>
      <w:r>
        <w:br/>
      </w:r>
      <w:r>
        <w:rPr>
          <w:rFonts w:ascii="Times New Roman"/>
          <w:b w:val="false"/>
          <w:i w:val="false"/>
          <w:color w:val="000000"/>
          <w:sz w:val="28"/>
        </w:rPr>
        <w:t>
     приемке и сушке загрязненной 
</w:t>
      </w:r>
      <w:r>
        <w:br/>
      </w:r>
      <w:r>
        <w:rPr>
          <w:rFonts w:ascii="Times New Roman"/>
          <w:b w:val="false"/>
          <w:i w:val="false"/>
          <w:color w:val="000000"/>
          <w:sz w:val="28"/>
        </w:rPr>
        <w:t>
     спецодежды, а также уборке помещения 
</w:t>
      </w:r>
      <w:r>
        <w:br/>
      </w:r>
      <w:r>
        <w:rPr>
          <w:rFonts w:ascii="Times New Roman"/>
          <w:b w:val="false"/>
          <w:i w:val="false"/>
          <w:color w:val="000000"/>
          <w:sz w:val="28"/>
        </w:rPr>
        <w:t>
     гардеробной:
</w:t>
      </w:r>
      <w:r>
        <w:br/>
      </w:r>
      <w:r>
        <w:rPr>
          <w:rFonts w:ascii="Times New Roman"/>
          <w:b w:val="false"/>
          <w:i w:val="false"/>
          <w:color w:val="000000"/>
          <w:sz w:val="28"/>
        </w:rPr>
        <w:t>
     1) на шахтах по добыче ниобиевых 
</w:t>
      </w:r>
      <w:r>
        <w:br/>
      </w:r>
      <w:r>
        <w:rPr>
          <w:rFonts w:ascii="Times New Roman"/>
          <w:b w:val="false"/>
          <w:i w:val="false"/>
          <w:color w:val="000000"/>
          <w:sz w:val="28"/>
        </w:rPr>
        <w:t>
     (лопаритовых) руд по приемке загрязненной 
</w:t>
      </w:r>
      <w:r>
        <w:br/>
      </w:r>
      <w:r>
        <w:rPr>
          <w:rFonts w:ascii="Times New Roman"/>
          <w:b w:val="false"/>
          <w:i w:val="false"/>
          <w:color w:val="000000"/>
          <w:sz w:val="28"/>
        </w:rPr>
        <w:t>
     радиоактивными веществами спецодежды и 
</w:t>
      </w:r>
      <w:r>
        <w:br/>
      </w:r>
      <w:r>
        <w:rPr>
          <w:rFonts w:ascii="Times New Roman"/>
          <w:b w:val="false"/>
          <w:i w:val="false"/>
          <w:color w:val="000000"/>
          <w:sz w:val="28"/>
        </w:rPr>
        <w:t>
     уборке гардеробной                          30               6 
</w:t>
      </w:r>
      <w:r>
        <w:br/>
      </w:r>
      <w:r>
        <w:rPr>
          <w:rFonts w:ascii="Times New Roman"/>
          <w:b w:val="false"/>
          <w:i w:val="false"/>
          <w:color w:val="000000"/>
          <w:sz w:val="28"/>
        </w:rPr>
        <w:t>
     2) на шахтах, опасных по заболеваемости 
</w:t>
      </w:r>
      <w:r>
        <w:br/>
      </w:r>
      <w:r>
        <w:rPr>
          <w:rFonts w:ascii="Times New Roman"/>
          <w:b w:val="false"/>
          <w:i w:val="false"/>
          <w:color w:val="000000"/>
          <w:sz w:val="28"/>
        </w:rPr>
        <w:t>
     силикозом                                   24
</w:t>
      </w:r>
      <w:r>
        <w:br/>
      </w:r>
      <w:r>
        <w:rPr>
          <w:rFonts w:ascii="Times New Roman"/>
          <w:b w:val="false"/>
          <w:i w:val="false"/>
          <w:color w:val="000000"/>
          <w:sz w:val="28"/>
        </w:rPr>
        <w:t>
     3) на карьерах и других шахтах              12
</w:t>
      </w:r>
      <w:r>
        <w:br/>
      </w:r>
      <w:r>
        <w:rPr>
          <w:rFonts w:ascii="Times New Roman"/>
          <w:b w:val="false"/>
          <w:i w:val="false"/>
          <w:color w:val="000000"/>
          <w:sz w:val="28"/>
        </w:rPr>
        <w:t>
139. Рабочие, руководители, специалисты и 
</w:t>
      </w:r>
      <w:r>
        <w:br/>
      </w:r>
      <w:r>
        <w:rPr>
          <w:rFonts w:ascii="Times New Roman"/>
          <w:b w:val="false"/>
          <w:i w:val="false"/>
          <w:color w:val="000000"/>
          <w:sz w:val="28"/>
        </w:rPr>
        <w:t>
     служащие, выполняющие работы на высоте 
</w:t>
      </w:r>
      <w:r>
        <w:br/>
      </w:r>
      <w:r>
        <w:rPr>
          <w:rFonts w:ascii="Times New Roman"/>
          <w:b w:val="false"/>
          <w:i w:val="false"/>
          <w:color w:val="000000"/>
          <w:sz w:val="28"/>
        </w:rPr>
        <w:t>
     над уровнем моря:
</w:t>
      </w:r>
      <w:r>
        <w:br/>
      </w:r>
      <w:r>
        <w:rPr>
          <w:rFonts w:ascii="Times New Roman"/>
          <w:b w:val="false"/>
          <w:i w:val="false"/>
          <w:color w:val="000000"/>
          <w:sz w:val="28"/>
        </w:rPr>
        <w:t>
     1) от 2000 до 2300 м                        18               
</w:t>
      </w:r>
      <w:r>
        <w:br/>
      </w:r>
      <w:r>
        <w:rPr>
          <w:rFonts w:ascii="Times New Roman"/>
          <w:b w:val="false"/>
          <w:i w:val="false"/>
          <w:color w:val="000000"/>
          <w:sz w:val="28"/>
        </w:rPr>
        <w:t>
     2) от 2301 до 3000 м                        24               6
</w:t>
      </w:r>
      <w:r>
        <w:br/>
      </w:r>
      <w:r>
        <w:rPr>
          <w:rFonts w:ascii="Times New Roman"/>
          <w:b w:val="false"/>
          <w:i w:val="false"/>
          <w:color w:val="000000"/>
          <w:sz w:val="28"/>
        </w:rPr>
        <w:t>
     3) от 3001 до 4000 м                        30               6
</w:t>
      </w:r>
      <w:r>
        <w:br/>
      </w:r>
      <w:r>
        <w:rPr>
          <w:rFonts w:ascii="Times New Roman"/>
          <w:b w:val="false"/>
          <w:i w:val="false"/>
          <w:color w:val="000000"/>
          <w:sz w:val="28"/>
        </w:rPr>
        <w:t>
     4) от 4001 м и выше                         36               6
</w:t>
      </w:r>
      <w:r>
        <w:br/>
      </w:r>
      <w:r>
        <w:rPr>
          <w:rFonts w:ascii="Times New Roman"/>
          <w:b w:val="false"/>
          <w:i w:val="false"/>
          <w:color w:val="000000"/>
          <w:sz w:val="28"/>
        </w:rPr>
        <w:t>
140. Раздатчик взрывчатых материалов             12
</w:t>
      </w:r>
      <w:r>
        <w:br/>
      </w:r>
      <w:r>
        <w:rPr>
          <w:rFonts w:ascii="Times New Roman"/>
          <w:b w:val="false"/>
          <w:i w:val="false"/>
          <w:color w:val="000000"/>
          <w:sz w:val="28"/>
        </w:rPr>
        <w:t>
141. Ремонтировщик респираторов и противогазов, 
</w:t>
      </w:r>
      <w:r>
        <w:br/>
      </w:r>
      <w:r>
        <w:rPr>
          <w:rFonts w:ascii="Times New Roman"/>
          <w:b w:val="false"/>
          <w:i w:val="false"/>
          <w:color w:val="000000"/>
          <w:sz w:val="28"/>
        </w:rPr>
        <w:t>
     занятый на горных предприятиях по добыче 
</w:t>
      </w:r>
      <w:r>
        <w:br/>
      </w:r>
      <w:r>
        <w:rPr>
          <w:rFonts w:ascii="Times New Roman"/>
          <w:b w:val="false"/>
          <w:i w:val="false"/>
          <w:color w:val="000000"/>
          <w:sz w:val="28"/>
        </w:rPr>
        <w:t>
     ниобиевых руд                               30               6 
</w:t>
      </w:r>
      <w:r>
        <w:br/>
      </w:r>
      <w:r>
        <w:rPr>
          <w:rFonts w:ascii="Times New Roman"/>
          <w:b w:val="false"/>
          <w:i w:val="false"/>
          <w:color w:val="000000"/>
          <w:sz w:val="28"/>
        </w:rPr>
        <w:t>
142. Стволовой                                   12
</w:t>
      </w:r>
      <w:r>
        <w:br/>
      </w:r>
      <w:r>
        <w:rPr>
          <w:rFonts w:ascii="Times New Roman"/>
          <w:b w:val="false"/>
          <w:i w:val="false"/>
          <w:color w:val="000000"/>
          <w:sz w:val="28"/>
        </w:rPr>
        <w:t>
143. Слесарь-ремонтник                           12
</w:t>
      </w:r>
      <w:r>
        <w:br/>
      </w:r>
      <w:r>
        <w:rPr>
          <w:rFonts w:ascii="Times New Roman"/>
          <w:b w:val="false"/>
          <w:i w:val="false"/>
          <w:color w:val="000000"/>
          <w:sz w:val="28"/>
        </w:rPr>
        <w:t>
144. Сортировщик, занятый сортировкой вручную    12
</w:t>
      </w:r>
      <w:r>
        <w:br/>
      </w:r>
      <w:r>
        <w:rPr>
          <w:rFonts w:ascii="Times New Roman"/>
          <w:b w:val="false"/>
          <w:i w:val="false"/>
          <w:color w:val="000000"/>
          <w:sz w:val="28"/>
        </w:rPr>
        <w:t>
145. Сполосчик, постоянно занятый работой с
</w:t>
      </w:r>
      <w:r>
        <w:br/>
      </w:r>
      <w:r>
        <w:rPr>
          <w:rFonts w:ascii="Times New Roman"/>
          <w:b w:val="false"/>
          <w:i w:val="false"/>
          <w:color w:val="000000"/>
          <w:sz w:val="28"/>
        </w:rPr>
        <w:t>
     открытой ртутью                             18               6
</w:t>
      </w:r>
      <w:r>
        <w:br/>
      </w:r>
      <w:r>
        <w:rPr>
          <w:rFonts w:ascii="Times New Roman"/>
          <w:b w:val="false"/>
          <w:i w:val="false"/>
          <w:color w:val="000000"/>
          <w:sz w:val="28"/>
        </w:rPr>
        <w:t>
146. Сцепщик-кондуктор подвижного состава,
</w:t>
      </w:r>
      <w:r>
        <w:br/>
      </w:r>
      <w:r>
        <w:rPr>
          <w:rFonts w:ascii="Times New Roman"/>
          <w:b w:val="false"/>
          <w:i w:val="false"/>
          <w:color w:val="000000"/>
          <w:sz w:val="28"/>
        </w:rPr>
        <w:t>
     составитель поездов                         12
</w:t>
      </w:r>
      <w:r>
        <w:br/>
      </w:r>
      <w:r>
        <w:rPr>
          <w:rFonts w:ascii="Times New Roman"/>
          <w:b w:val="false"/>
          <w:i w:val="false"/>
          <w:color w:val="000000"/>
          <w:sz w:val="28"/>
        </w:rPr>
        <w:t>
147. Тракторист, занятый на тракторном
</w:t>
      </w:r>
      <w:r>
        <w:br/>
      </w:r>
      <w:r>
        <w:rPr>
          <w:rFonts w:ascii="Times New Roman"/>
          <w:b w:val="false"/>
          <w:i w:val="false"/>
          <w:color w:val="000000"/>
          <w:sz w:val="28"/>
        </w:rPr>
        <w:t>
     скрепере и тракторном рыхлителе             12 
</w:t>
      </w:r>
      <w:r>
        <w:br/>
      </w:r>
      <w:r>
        <w:rPr>
          <w:rFonts w:ascii="Times New Roman"/>
          <w:b w:val="false"/>
          <w:i w:val="false"/>
          <w:color w:val="000000"/>
          <w:sz w:val="28"/>
        </w:rPr>
        <w:t>
148. Цементаторщик гидромедьустановки            12 
</w:t>
      </w:r>
      <w:r>
        <w:br/>
      </w:r>
      <w:r>
        <w:rPr>
          <w:rFonts w:ascii="Times New Roman"/>
          <w:b w:val="false"/>
          <w:i w:val="false"/>
          <w:color w:val="000000"/>
          <w:sz w:val="28"/>
        </w:rPr>
        <w:t>
149. Электромонтер по ремонту воздушных
</w:t>
      </w:r>
      <w:r>
        <w:br/>
      </w:r>
      <w:r>
        <w:rPr>
          <w:rFonts w:ascii="Times New Roman"/>
          <w:b w:val="false"/>
          <w:i w:val="false"/>
          <w:color w:val="000000"/>
          <w:sz w:val="28"/>
        </w:rPr>
        <w:t>
     линий электропередач, электромонтер по
</w:t>
      </w:r>
      <w:r>
        <w:br/>
      </w:r>
      <w:r>
        <w:rPr>
          <w:rFonts w:ascii="Times New Roman"/>
          <w:b w:val="false"/>
          <w:i w:val="false"/>
          <w:color w:val="000000"/>
          <w:sz w:val="28"/>
        </w:rPr>
        <w:t>
     ремонту электрооборудования и
</w:t>
      </w:r>
      <w:r>
        <w:br/>
      </w:r>
      <w:r>
        <w:rPr>
          <w:rFonts w:ascii="Times New Roman"/>
          <w:b w:val="false"/>
          <w:i w:val="false"/>
          <w:color w:val="000000"/>
          <w:sz w:val="28"/>
        </w:rPr>
        <w:t>
     электромонтер по обслуживанию
</w:t>
      </w:r>
      <w:r>
        <w:br/>
      </w:r>
      <w:r>
        <w:rPr>
          <w:rFonts w:ascii="Times New Roman"/>
          <w:b w:val="false"/>
          <w:i w:val="false"/>
          <w:color w:val="000000"/>
          <w:sz w:val="28"/>
        </w:rPr>
        <w:t>
     электрооборудования                         12
</w:t>
      </w:r>
      <w:r>
        <w:br/>
      </w:r>
      <w:r>
        <w:rPr>
          <w:rFonts w:ascii="Times New Roman"/>
          <w:b w:val="false"/>
          <w:i w:val="false"/>
          <w:color w:val="000000"/>
          <w:sz w:val="28"/>
        </w:rPr>
        <w:t>
150. Электрослесарь (слесарь) дежурный и по
</w:t>
      </w:r>
      <w:r>
        <w:br/>
      </w:r>
      <w:r>
        <w:rPr>
          <w:rFonts w:ascii="Times New Roman"/>
          <w:b w:val="false"/>
          <w:i w:val="false"/>
          <w:color w:val="000000"/>
          <w:sz w:val="28"/>
        </w:rPr>
        <w:t>
     ремонту оборудования                        12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ПРЕДПРИЯТИЯ И ОРГАНИЗАЦИИ УГОЛЬНОЙ И СЛАНЦЕВОЙ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ПРОМЫШЛЕННОСТИ, СТРОИТЕЛЬСТВО И РЕКОНСТРУКЦИЯ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УГОЛЬНЫХ И СЛАНЦЕВЫХ ШАХТ И РАЗРЕЗОВ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Подземные работы в действующих
</w:t>
      </w:r>
      <w:r>
        <w:br/>
      </w:r>
      <w:r>
        <w:rPr>
          <w:rFonts w:ascii="Times New Roman"/>
          <w:b w:val="false"/>
          <w:i w:val="false"/>
          <w:color w:val="000000"/>
          <w:sz w:val="28"/>
        </w:rPr>
        <w:t>
     и строящихся угольных и сланцевых
</w:t>
      </w:r>
      <w:r>
        <w:br/>
      </w:r>
      <w:r>
        <w:rPr>
          <w:rFonts w:ascii="Times New Roman"/>
          <w:b w:val="false"/>
          <w:i w:val="false"/>
          <w:color w:val="000000"/>
          <w:sz w:val="28"/>
        </w:rPr>
        <w:t>
     шахтах (шахтауправлениях) и
</w:t>
      </w:r>
      <w:r>
        <w:br/>
      </w:r>
      <w:r>
        <w:rPr>
          <w:rFonts w:ascii="Times New Roman"/>
          <w:b w:val="false"/>
          <w:i w:val="false"/>
          <w:color w:val="000000"/>
          <w:sz w:val="28"/>
        </w:rPr>
        <w:t>
     дренажных шахтах на разрезах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Рабочие всех профессий, занятые на 
</w:t>
      </w:r>
      <w:r>
        <w:br/>
      </w:r>
      <w:r>
        <w:rPr>
          <w:rFonts w:ascii="Times New Roman"/>
          <w:b w:val="false"/>
          <w:i w:val="false"/>
          <w:color w:val="000000"/>
          <w:sz w:val="28"/>
        </w:rPr>
        <w:t>
     подземных работах:
</w:t>
      </w:r>
      <w:r>
        <w:br/>
      </w:r>
      <w:r>
        <w:rPr>
          <w:rFonts w:ascii="Times New Roman"/>
          <w:b w:val="false"/>
          <w:i w:val="false"/>
          <w:color w:val="000000"/>
          <w:sz w:val="28"/>
        </w:rPr>
        <w:t>
     1) на проходке и углубке вертикальных 
</w:t>
      </w:r>
      <w:r>
        <w:br/>
      </w:r>
      <w:r>
        <w:rPr>
          <w:rFonts w:ascii="Times New Roman"/>
          <w:b w:val="false"/>
          <w:i w:val="false"/>
          <w:color w:val="000000"/>
          <w:sz w:val="28"/>
        </w:rPr>
        <w:t>
     стволов шахт                                30               6
</w:t>
      </w:r>
      <w:r>
        <w:br/>
      </w:r>
      <w:r>
        <w:rPr>
          <w:rFonts w:ascii="Times New Roman"/>
          <w:b w:val="false"/>
          <w:i w:val="false"/>
          <w:color w:val="000000"/>
          <w:sz w:val="28"/>
        </w:rPr>
        <w:t>
     2) где температура +26 оС и выше            30               6
</w:t>
      </w:r>
      <w:r>
        <w:br/>
      </w:r>
      <w:r>
        <w:rPr>
          <w:rFonts w:ascii="Times New Roman"/>
          <w:b w:val="false"/>
          <w:i w:val="false"/>
          <w:color w:val="000000"/>
          <w:sz w:val="28"/>
        </w:rPr>
        <w:t>
     3) забойщик на отбойных молотках на 
</w:t>
      </w:r>
      <w:r>
        <w:br/>
      </w:r>
      <w:r>
        <w:rPr>
          <w:rFonts w:ascii="Times New Roman"/>
          <w:b w:val="false"/>
          <w:i w:val="false"/>
          <w:color w:val="000000"/>
          <w:sz w:val="28"/>
        </w:rPr>
        <w:t>
     пластах крутого падения                     30               6
</w:t>
      </w:r>
      <w:r>
        <w:br/>
      </w:r>
      <w:r>
        <w:rPr>
          <w:rFonts w:ascii="Times New Roman"/>
          <w:b w:val="false"/>
          <w:i w:val="false"/>
          <w:color w:val="000000"/>
          <w:sz w:val="28"/>
        </w:rPr>
        <w:t>
     4) на остальных подземных работах 
</w:t>
      </w:r>
      <w:r>
        <w:br/>
      </w:r>
      <w:r>
        <w:rPr>
          <w:rFonts w:ascii="Times New Roman"/>
          <w:b w:val="false"/>
          <w:i w:val="false"/>
          <w:color w:val="000000"/>
          <w:sz w:val="28"/>
        </w:rPr>
        <w:t>
     (включая рабочих по стволу)                 24               6 
</w:t>
      </w:r>
      <w:r>
        <w:br/>
      </w:r>
      <w:r>
        <w:rPr>
          <w:rFonts w:ascii="Times New Roman"/>
          <w:b w:val="false"/>
          <w:i w:val="false"/>
          <w:color w:val="000000"/>
          <w:sz w:val="28"/>
        </w:rPr>
        <w:t>
       Руководители, специалисты
</w:t>
      </w:r>
      <w:r>
        <w:br/>
      </w:r>
      <w:r>
        <w:rPr>
          <w:rFonts w:ascii="Times New Roman"/>
          <w:b w:val="false"/>
          <w:i w:val="false"/>
          <w:color w:val="000000"/>
          <w:sz w:val="28"/>
        </w:rPr>
        <w:t>
2.   Руководители, специалисты и служащие,  
</w:t>
      </w:r>
      <w:r>
        <w:br/>
      </w:r>
      <w:r>
        <w:rPr>
          <w:rFonts w:ascii="Times New Roman"/>
          <w:b w:val="false"/>
          <w:i w:val="false"/>
          <w:color w:val="000000"/>
          <w:sz w:val="28"/>
        </w:rPr>
        <w:t>
     постоянно занятые на подземных работах      28               6
</w:t>
      </w:r>
      <w:r>
        <w:br/>
      </w:r>
      <w:r>
        <w:rPr>
          <w:rFonts w:ascii="Times New Roman"/>
          <w:b w:val="false"/>
          <w:i w:val="false"/>
          <w:color w:val="000000"/>
          <w:sz w:val="28"/>
        </w:rPr>
        <w:t>
3.   Горный мастер, мастер, постоянно занятые 
</w:t>
      </w:r>
      <w:r>
        <w:br/>
      </w:r>
      <w:r>
        <w:rPr>
          <w:rFonts w:ascii="Times New Roman"/>
          <w:b w:val="false"/>
          <w:i w:val="false"/>
          <w:color w:val="000000"/>
          <w:sz w:val="28"/>
        </w:rPr>
        <w:t>
     на подземных работах в условиях, где 
</w:t>
      </w:r>
      <w:r>
        <w:br/>
      </w:r>
      <w:r>
        <w:rPr>
          <w:rFonts w:ascii="Times New Roman"/>
          <w:b w:val="false"/>
          <w:i w:val="false"/>
          <w:color w:val="000000"/>
          <w:sz w:val="28"/>
        </w:rPr>
        <w:t>
     температура +26 оС и выше                   30               6
</w:t>
      </w:r>
      <w:r>
        <w:br/>
      </w:r>
      <w:r>
        <w:rPr>
          <w:rFonts w:ascii="Times New Roman"/>
          <w:b w:val="false"/>
          <w:i w:val="false"/>
          <w:color w:val="000000"/>
          <w:sz w:val="28"/>
        </w:rPr>
        <w:t>
4.   Горный мастер, мастер, сменный инженер, 
</w:t>
      </w:r>
      <w:r>
        <w:br/>
      </w:r>
      <w:r>
        <w:rPr>
          <w:rFonts w:ascii="Times New Roman"/>
          <w:b w:val="false"/>
          <w:i w:val="false"/>
          <w:color w:val="000000"/>
          <w:sz w:val="28"/>
        </w:rPr>
        <w:t>
     техник, механик, электромеханик, 
</w:t>
      </w:r>
      <w:r>
        <w:br/>
      </w:r>
      <w:r>
        <w:rPr>
          <w:rFonts w:ascii="Times New Roman"/>
          <w:b w:val="false"/>
          <w:i w:val="false"/>
          <w:color w:val="000000"/>
          <w:sz w:val="28"/>
        </w:rPr>
        <w:t>
     постоянно занятые на проходке и углубке 
</w:t>
      </w:r>
      <w:r>
        <w:br/>
      </w:r>
      <w:r>
        <w:rPr>
          <w:rFonts w:ascii="Times New Roman"/>
          <w:b w:val="false"/>
          <w:i w:val="false"/>
          <w:color w:val="000000"/>
          <w:sz w:val="28"/>
        </w:rPr>
        <w:t>
     вертикальных стволов шахт                   30               6 
</w:t>
      </w:r>
      <w:r>
        <w:br/>
      </w:r>
      <w:r>
        <w:rPr>
          <w:rFonts w:ascii="Times New Roman"/>
          <w:b w:val="false"/>
          <w:i w:val="false"/>
          <w:color w:val="000000"/>
          <w:sz w:val="28"/>
        </w:rPr>
        <w:t>
     Подземные горные работы, при производстве
</w:t>
      </w:r>
      <w:r>
        <w:br/>
      </w:r>
      <w:r>
        <w:rPr>
          <w:rFonts w:ascii="Times New Roman"/>
          <w:b w:val="false"/>
          <w:i w:val="false"/>
          <w:color w:val="000000"/>
          <w:sz w:val="28"/>
        </w:rPr>
        <w:t>
     которых образуется пыль из пород,
</w:t>
      </w:r>
      <w:r>
        <w:br/>
      </w:r>
      <w:r>
        <w:rPr>
          <w:rFonts w:ascii="Times New Roman"/>
          <w:b w:val="false"/>
          <w:i w:val="false"/>
          <w:color w:val="000000"/>
          <w:sz w:val="28"/>
        </w:rPr>
        <w:t>
     содержащих 10% и более свободной двуокиси
</w:t>
      </w:r>
      <w:r>
        <w:br/>
      </w:r>
      <w:r>
        <w:rPr>
          <w:rFonts w:ascii="Times New Roman"/>
          <w:b w:val="false"/>
          <w:i w:val="false"/>
          <w:color w:val="000000"/>
          <w:sz w:val="28"/>
        </w:rPr>
        <w:t>
     кремния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Горнорабочие очистного забоя, постоянно 
</w:t>
      </w:r>
      <w:r>
        <w:br/>
      </w:r>
      <w:r>
        <w:rPr>
          <w:rFonts w:ascii="Times New Roman"/>
          <w:b w:val="false"/>
          <w:i w:val="false"/>
          <w:color w:val="000000"/>
          <w:sz w:val="28"/>
        </w:rPr>
        <w:t>
     занятые закладкой выработанного 
</w:t>
      </w:r>
      <w:r>
        <w:br/>
      </w:r>
      <w:r>
        <w:rPr>
          <w:rFonts w:ascii="Times New Roman"/>
          <w:b w:val="false"/>
          <w:i w:val="false"/>
          <w:color w:val="000000"/>
          <w:sz w:val="28"/>
        </w:rPr>
        <w:t>
     пространства                                36               6
</w:t>
      </w:r>
      <w:r>
        <w:br/>
      </w:r>
      <w:r>
        <w:rPr>
          <w:rFonts w:ascii="Times New Roman"/>
          <w:b w:val="false"/>
          <w:i w:val="false"/>
          <w:color w:val="000000"/>
          <w:sz w:val="28"/>
        </w:rPr>
        <w:t>
6.   Горномонтажник подземный                    36               6
</w:t>
      </w:r>
      <w:r>
        <w:br/>
      </w:r>
      <w:r>
        <w:rPr>
          <w:rFonts w:ascii="Times New Roman"/>
          <w:b w:val="false"/>
          <w:i w:val="false"/>
          <w:color w:val="000000"/>
          <w:sz w:val="28"/>
        </w:rPr>
        <w:t>
6.   Дробильщик, горнорабочий по ремонту 
</w:t>
      </w:r>
      <w:r>
        <w:br/>
      </w:r>
      <w:r>
        <w:rPr>
          <w:rFonts w:ascii="Times New Roman"/>
          <w:b w:val="false"/>
          <w:i w:val="false"/>
          <w:color w:val="000000"/>
          <w:sz w:val="28"/>
        </w:rPr>
        <w:t>
     горных выработок                            36               6   
</w:t>
      </w:r>
      <w:r>
        <w:br/>
      </w:r>
      <w:r>
        <w:rPr>
          <w:rFonts w:ascii="Times New Roman"/>
          <w:b w:val="false"/>
          <w:i w:val="false"/>
          <w:color w:val="000000"/>
          <w:sz w:val="28"/>
        </w:rPr>
        <w:t>
7.   Мастер-взрывник                             36               6
</w:t>
      </w:r>
      <w:r>
        <w:br/>
      </w:r>
      <w:r>
        <w:rPr>
          <w:rFonts w:ascii="Times New Roman"/>
          <w:b w:val="false"/>
          <w:i w:val="false"/>
          <w:color w:val="000000"/>
          <w:sz w:val="28"/>
        </w:rPr>
        <w:t>
8.   Машинист бурового станка                    36               6
</w:t>
      </w:r>
      <w:r>
        <w:br/>
      </w:r>
      <w:r>
        <w:rPr>
          <w:rFonts w:ascii="Times New Roman"/>
          <w:b w:val="false"/>
          <w:i w:val="false"/>
          <w:color w:val="000000"/>
          <w:sz w:val="28"/>
        </w:rPr>
        <w:t>
9.   Машинист горных выемочных машин, 
</w:t>
      </w:r>
      <w:r>
        <w:br/>
      </w:r>
      <w:r>
        <w:rPr>
          <w:rFonts w:ascii="Times New Roman"/>
          <w:b w:val="false"/>
          <w:i w:val="false"/>
          <w:color w:val="000000"/>
          <w:sz w:val="28"/>
        </w:rPr>
        <w:t>
     при работе на проходке горных выработок     36               6
</w:t>
      </w:r>
      <w:r>
        <w:br/>
      </w:r>
      <w:r>
        <w:rPr>
          <w:rFonts w:ascii="Times New Roman"/>
          <w:b w:val="false"/>
          <w:i w:val="false"/>
          <w:color w:val="000000"/>
          <w:sz w:val="28"/>
        </w:rPr>
        <w:t>
10.  Машинист подземных установок при работе:
</w:t>
      </w:r>
      <w:r>
        <w:br/>
      </w:r>
      <w:r>
        <w:rPr>
          <w:rFonts w:ascii="Times New Roman"/>
          <w:b w:val="false"/>
          <w:i w:val="false"/>
          <w:color w:val="000000"/>
          <w:sz w:val="28"/>
        </w:rPr>
        <w:t>
     1) на конвейере                             36               6
</w:t>
      </w:r>
      <w:r>
        <w:br/>
      </w:r>
      <w:r>
        <w:rPr>
          <w:rFonts w:ascii="Times New Roman"/>
          <w:b w:val="false"/>
          <w:i w:val="false"/>
          <w:color w:val="000000"/>
          <w:sz w:val="28"/>
        </w:rPr>
        <w:t>
     2) на опрокидывателе                        36               6
</w:t>
      </w:r>
      <w:r>
        <w:br/>
      </w:r>
      <w:r>
        <w:rPr>
          <w:rFonts w:ascii="Times New Roman"/>
          <w:b w:val="false"/>
          <w:i w:val="false"/>
          <w:color w:val="000000"/>
          <w:sz w:val="28"/>
        </w:rPr>
        <w:t>
     3) на питателе                              36               6 
</w:t>
      </w:r>
      <w:r>
        <w:br/>
      </w:r>
      <w:r>
        <w:rPr>
          <w:rFonts w:ascii="Times New Roman"/>
          <w:b w:val="false"/>
          <w:i w:val="false"/>
          <w:color w:val="000000"/>
          <w:sz w:val="28"/>
        </w:rPr>
        <w:t>
     4) на скреперной лебедке                    36               6
</w:t>
      </w:r>
      <w:r>
        <w:br/>
      </w:r>
      <w:r>
        <w:rPr>
          <w:rFonts w:ascii="Times New Roman"/>
          <w:b w:val="false"/>
          <w:i w:val="false"/>
          <w:color w:val="000000"/>
          <w:sz w:val="28"/>
        </w:rPr>
        <w:t>
     5) на толкателе                             36               6
</w:t>
      </w:r>
      <w:r>
        <w:br/>
      </w:r>
      <w:r>
        <w:rPr>
          <w:rFonts w:ascii="Times New Roman"/>
          <w:b w:val="false"/>
          <w:i w:val="false"/>
          <w:color w:val="000000"/>
          <w:sz w:val="28"/>
        </w:rPr>
        <w:t>
11.  Машинист погрузочно-доставочной машины      36               6
</w:t>
      </w:r>
      <w:r>
        <w:br/>
      </w:r>
      <w:r>
        <w:rPr>
          <w:rFonts w:ascii="Times New Roman"/>
          <w:b w:val="false"/>
          <w:i w:val="false"/>
          <w:color w:val="000000"/>
          <w:sz w:val="28"/>
        </w:rPr>
        <w:t>
12.  Машинист электровоза                        36               6
</w:t>
      </w:r>
      <w:r>
        <w:br/>
      </w:r>
      <w:r>
        <w:rPr>
          <w:rFonts w:ascii="Times New Roman"/>
          <w:b w:val="false"/>
          <w:i w:val="false"/>
          <w:color w:val="000000"/>
          <w:sz w:val="28"/>
        </w:rPr>
        <w:t>
13.  Проходчик                                   36               6
</w:t>
      </w:r>
      <w:r>
        <w:br/>
      </w:r>
      <w:r>
        <w:rPr>
          <w:rFonts w:ascii="Times New Roman"/>
          <w:b w:val="false"/>
          <w:i w:val="false"/>
          <w:color w:val="000000"/>
          <w:sz w:val="28"/>
        </w:rPr>
        <w:t>
14.  Электрослесарь подземный, занятый в
</w:t>
      </w:r>
      <w:r>
        <w:br/>
      </w:r>
      <w:r>
        <w:rPr>
          <w:rFonts w:ascii="Times New Roman"/>
          <w:b w:val="false"/>
          <w:i w:val="false"/>
          <w:color w:val="000000"/>
          <w:sz w:val="28"/>
        </w:rPr>
        <w:t>
     действующих забоях на проходке горных
</w:t>
      </w:r>
      <w:r>
        <w:br/>
      </w:r>
      <w:r>
        <w:rPr>
          <w:rFonts w:ascii="Times New Roman"/>
          <w:b w:val="false"/>
          <w:i w:val="false"/>
          <w:color w:val="000000"/>
          <w:sz w:val="28"/>
        </w:rPr>
        <w:t>
     выработок                                   36               6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15.  Руководители и специалисты постоянно 
</w:t>
      </w:r>
      <w:r>
        <w:br/>
      </w:r>
      <w:r>
        <w:rPr>
          <w:rFonts w:ascii="Times New Roman"/>
          <w:b w:val="false"/>
          <w:i w:val="false"/>
          <w:color w:val="000000"/>
          <w:sz w:val="28"/>
        </w:rPr>
        <w:t>
     занятые на подземных работах, при 
</w:t>
      </w:r>
      <w:r>
        <w:br/>
      </w:r>
      <w:r>
        <w:rPr>
          <w:rFonts w:ascii="Times New Roman"/>
          <w:b w:val="false"/>
          <w:i w:val="false"/>
          <w:color w:val="000000"/>
          <w:sz w:val="28"/>
        </w:rPr>
        <w:t>
     производстве которых образуется пыль 
</w:t>
      </w:r>
      <w:r>
        <w:br/>
      </w:r>
      <w:r>
        <w:rPr>
          <w:rFonts w:ascii="Times New Roman"/>
          <w:b w:val="false"/>
          <w:i w:val="false"/>
          <w:color w:val="000000"/>
          <w:sz w:val="28"/>
        </w:rPr>
        <w:t>
     из пород, содержащих 10% и более 
</w:t>
      </w:r>
      <w:r>
        <w:br/>
      </w:r>
      <w:r>
        <w:rPr>
          <w:rFonts w:ascii="Times New Roman"/>
          <w:b w:val="false"/>
          <w:i w:val="false"/>
          <w:color w:val="000000"/>
          <w:sz w:val="28"/>
        </w:rPr>
        <w:t>
     свободной двуокиси кремния                  24
</w:t>
      </w:r>
      <w:r>
        <w:br/>
      </w:r>
      <w:r>
        <w:rPr>
          <w:rFonts w:ascii="Times New Roman"/>
          <w:b w:val="false"/>
          <w:i w:val="false"/>
          <w:color w:val="000000"/>
          <w:sz w:val="28"/>
        </w:rPr>
        <w:t>
     Работы на поверхности действующих и
</w:t>
      </w:r>
      <w:r>
        <w:br/>
      </w:r>
      <w:r>
        <w:rPr>
          <w:rFonts w:ascii="Times New Roman"/>
          <w:b w:val="false"/>
          <w:i w:val="false"/>
          <w:color w:val="000000"/>
          <w:sz w:val="28"/>
        </w:rPr>
        <w:t>
     строящихся угольных и сланцевых шахт;
</w:t>
      </w:r>
      <w:r>
        <w:br/>
      </w:r>
      <w:r>
        <w:rPr>
          <w:rFonts w:ascii="Times New Roman"/>
          <w:b w:val="false"/>
          <w:i w:val="false"/>
          <w:color w:val="000000"/>
          <w:sz w:val="28"/>
        </w:rPr>
        <w:t>
     поверхностные работы по предупреждению
</w:t>
      </w:r>
      <w:r>
        <w:br/>
      </w:r>
      <w:r>
        <w:rPr>
          <w:rFonts w:ascii="Times New Roman"/>
          <w:b w:val="false"/>
          <w:i w:val="false"/>
          <w:color w:val="000000"/>
          <w:sz w:val="28"/>
        </w:rPr>
        <w:t>
     и тушению подземных пожаров, по 
</w:t>
      </w:r>
      <w:r>
        <w:br/>
      </w:r>
      <w:r>
        <w:rPr>
          <w:rFonts w:ascii="Times New Roman"/>
          <w:b w:val="false"/>
          <w:i w:val="false"/>
          <w:color w:val="000000"/>
          <w:sz w:val="28"/>
        </w:rPr>
        <w:t>
     дегазации угольных пластов, по 
</w:t>
      </w:r>
      <w:r>
        <w:br/>
      </w:r>
      <w:r>
        <w:rPr>
          <w:rFonts w:ascii="Times New Roman"/>
          <w:b w:val="false"/>
          <w:i w:val="false"/>
          <w:color w:val="000000"/>
          <w:sz w:val="28"/>
        </w:rPr>
        <w:t>
     бурению разведочных и технических
</w:t>
      </w:r>
      <w:r>
        <w:br/>
      </w:r>
      <w:r>
        <w:rPr>
          <w:rFonts w:ascii="Times New Roman"/>
          <w:b w:val="false"/>
          <w:i w:val="false"/>
          <w:color w:val="000000"/>
          <w:sz w:val="28"/>
        </w:rPr>
        <w:t>
     скважин на шахтных полях действующих
</w:t>
      </w:r>
      <w:r>
        <w:br/>
      </w:r>
      <w:r>
        <w:rPr>
          <w:rFonts w:ascii="Times New Roman"/>
          <w:b w:val="false"/>
          <w:i w:val="false"/>
          <w:color w:val="000000"/>
          <w:sz w:val="28"/>
        </w:rPr>
        <w:t>
     и строящихся шахт и по осушению
</w:t>
      </w:r>
      <w:r>
        <w:br/>
      </w:r>
      <w:r>
        <w:rPr>
          <w:rFonts w:ascii="Times New Roman"/>
          <w:b w:val="false"/>
          <w:i w:val="false"/>
          <w:color w:val="000000"/>
          <w:sz w:val="28"/>
        </w:rPr>
        <w:t>
     шахтных полей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Бункеровщик                                 12
</w:t>
      </w:r>
      <w:r>
        <w:br/>
      </w:r>
      <w:r>
        <w:rPr>
          <w:rFonts w:ascii="Times New Roman"/>
          <w:b w:val="false"/>
          <w:i w:val="false"/>
          <w:color w:val="000000"/>
          <w:sz w:val="28"/>
        </w:rPr>
        <w:t>
17.  Вагонетчик воздушно-канатной дороги         12
</w:t>
      </w:r>
      <w:r>
        <w:br/>
      </w:r>
      <w:r>
        <w:rPr>
          <w:rFonts w:ascii="Times New Roman"/>
          <w:b w:val="false"/>
          <w:i w:val="false"/>
          <w:color w:val="000000"/>
          <w:sz w:val="28"/>
        </w:rPr>
        <w:t>
18.  Выборщик породы, работающий:
</w:t>
      </w:r>
      <w:r>
        <w:br/>
      </w:r>
      <w:r>
        <w:rPr>
          <w:rFonts w:ascii="Times New Roman"/>
          <w:b w:val="false"/>
          <w:i w:val="false"/>
          <w:color w:val="000000"/>
          <w:sz w:val="28"/>
        </w:rPr>
        <w:t>
     1) в помещениях                             18 
</w:t>
      </w:r>
      <w:r>
        <w:br/>
      </w:r>
      <w:r>
        <w:rPr>
          <w:rFonts w:ascii="Times New Roman"/>
          <w:b w:val="false"/>
          <w:i w:val="false"/>
          <w:color w:val="000000"/>
          <w:sz w:val="28"/>
        </w:rPr>
        <w:t>
     2) вне помещений                            12
</w:t>
      </w:r>
      <w:r>
        <w:br/>
      </w:r>
      <w:r>
        <w:rPr>
          <w:rFonts w:ascii="Times New Roman"/>
          <w:b w:val="false"/>
          <w:i w:val="false"/>
          <w:color w:val="000000"/>
          <w:sz w:val="28"/>
        </w:rPr>
        <w:t>
19.  Гидромониторщик                             18
</w:t>
      </w:r>
      <w:r>
        <w:br/>
      </w:r>
      <w:r>
        <w:rPr>
          <w:rFonts w:ascii="Times New Roman"/>
          <w:b w:val="false"/>
          <w:i w:val="false"/>
          <w:color w:val="000000"/>
          <w:sz w:val="28"/>
        </w:rPr>
        <w:t>
20.  Машинист установки по обработке
</w:t>
      </w:r>
      <w:r>
        <w:br/>
      </w:r>
      <w:r>
        <w:rPr>
          <w:rFonts w:ascii="Times New Roman"/>
          <w:b w:val="false"/>
          <w:i w:val="false"/>
          <w:color w:val="000000"/>
          <w:sz w:val="28"/>
        </w:rPr>
        <w:t>
     транспортных средств                        12 
</w:t>
      </w:r>
      <w:r>
        <w:br/>
      </w:r>
      <w:r>
        <w:rPr>
          <w:rFonts w:ascii="Times New Roman"/>
          <w:b w:val="false"/>
          <w:i w:val="false"/>
          <w:color w:val="000000"/>
          <w:sz w:val="28"/>
        </w:rPr>
        <w:t>
21.  Машинист установки по бурению стволов
</w:t>
      </w:r>
      <w:r>
        <w:br/>
      </w:r>
      <w:r>
        <w:rPr>
          <w:rFonts w:ascii="Times New Roman"/>
          <w:b w:val="false"/>
          <w:i w:val="false"/>
          <w:color w:val="000000"/>
          <w:sz w:val="28"/>
        </w:rPr>
        <w:t>
     шахт полным сечением                        12
</w:t>
      </w:r>
      <w:r>
        <w:br/>
      </w:r>
      <w:r>
        <w:rPr>
          <w:rFonts w:ascii="Times New Roman"/>
          <w:b w:val="false"/>
          <w:i w:val="false"/>
          <w:color w:val="000000"/>
          <w:sz w:val="28"/>
        </w:rPr>
        <w:t>
21а. Горнорабочий по предупреждению и 
</w:t>
      </w:r>
      <w:r>
        <w:br/>
      </w:r>
      <w:r>
        <w:rPr>
          <w:rFonts w:ascii="Times New Roman"/>
          <w:b w:val="false"/>
          <w:i w:val="false"/>
          <w:color w:val="000000"/>
          <w:sz w:val="28"/>
        </w:rPr>
        <w:t>
     тушению пожаров, занятый:
</w:t>
      </w:r>
      <w:r>
        <w:br/>
      </w:r>
      <w:r>
        <w:rPr>
          <w:rFonts w:ascii="Times New Roman"/>
          <w:b w:val="false"/>
          <w:i w:val="false"/>
          <w:color w:val="000000"/>
          <w:sz w:val="28"/>
        </w:rPr>
        <w:t>
     1) на горящих терриконах (плоских отвалах)  18
</w:t>
      </w:r>
      <w:r>
        <w:br/>
      </w:r>
      <w:r>
        <w:rPr>
          <w:rFonts w:ascii="Times New Roman"/>
          <w:b w:val="false"/>
          <w:i w:val="false"/>
          <w:color w:val="000000"/>
          <w:sz w:val="28"/>
        </w:rPr>
        <w:t>
     2) на остальных работах                     12
</w:t>
      </w:r>
      <w:r>
        <w:br/>
      </w:r>
      <w:r>
        <w:rPr>
          <w:rFonts w:ascii="Times New Roman"/>
          <w:b w:val="false"/>
          <w:i w:val="false"/>
          <w:color w:val="000000"/>
          <w:sz w:val="28"/>
        </w:rPr>
        <w:t>
22.  Дезинфектор                                 12
</w:t>
      </w:r>
      <w:r>
        <w:br/>
      </w:r>
      <w:r>
        <w:rPr>
          <w:rFonts w:ascii="Times New Roman"/>
          <w:b w:val="false"/>
          <w:i w:val="false"/>
          <w:color w:val="000000"/>
          <w:sz w:val="28"/>
        </w:rPr>
        <w:t>
23.  Доставщик крепежных материалов в шахту      12
</w:t>
      </w:r>
      <w:r>
        <w:br/>
      </w:r>
      <w:r>
        <w:rPr>
          <w:rFonts w:ascii="Times New Roman"/>
          <w:b w:val="false"/>
          <w:i w:val="false"/>
          <w:color w:val="000000"/>
          <w:sz w:val="28"/>
        </w:rPr>
        <w:t>
24.  Ламповщик                                   12
</w:t>
      </w:r>
      <w:r>
        <w:br/>
      </w:r>
      <w:r>
        <w:rPr>
          <w:rFonts w:ascii="Times New Roman"/>
          <w:b w:val="false"/>
          <w:i w:val="false"/>
          <w:color w:val="000000"/>
          <w:sz w:val="28"/>
        </w:rPr>
        <w:t>
25.  Лебедчик, занятый на транспортировке
</w:t>
      </w:r>
      <w:r>
        <w:br/>
      </w:r>
      <w:r>
        <w:rPr>
          <w:rFonts w:ascii="Times New Roman"/>
          <w:b w:val="false"/>
          <w:i w:val="false"/>
          <w:color w:val="000000"/>
          <w:sz w:val="28"/>
        </w:rPr>
        <w:t>
     породы на терриконик                        12
</w:t>
      </w:r>
      <w:r>
        <w:br/>
      </w:r>
      <w:r>
        <w:rPr>
          <w:rFonts w:ascii="Times New Roman"/>
          <w:b w:val="false"/>
          <w:i w:val="false"/>
          <w:color w:val="000000"/>
          <w:sz w:val="28"/>
        </w:rPr>
        <w:t>
26.  Машинист буровой установки                  12
</w:t>
      </w:r>
      <w:r>
        <w:br/>
      </w:r>
      <w:r>
        <w:rPr>
          <w:rFonts w:ascii="Times New Roman"/>
          <w:b w:val="false"/>
          <w:i w:val="false"/>
          <w:color w:val="000000"/>
          <w:sz w:val="28"/>
        </w:rPr>
        <w:t>
27.  Машинист конвейера, работающий в
</w:t>
      </w:r>
      <w:r>
        <w:br/>
      </w:r>
      <w:r>
        <w:rPr>
          <w:rFonts w:ascii="Times New Roman"/>
          <w:b w:val="false"/>
          <w:i w:val="false"/>
          <w:color w:val="000000"/>
          <w:sz w:val="28"/>
        </w:rPr>
        <w:t>
     помещении                                   12
</w:t>
      </w:r>
      <w:r>
        <w:br/>
      </w:r>
      <w:r>
        <w:rPr>
          <w:rFonts w:ascii="Times New Roman"/>
          <w:b w:val="false"/>
          <w:i w:val="false"/>
          <w:color w:val="000000"/>
          <w:sz w:val="28"/>
        </w:rPr>
        <w:t>
28.  Машинист насосных установок,
</w:t>
      </w:r>
      <w:r>
        <w:br/>
      </w:r>
      <w:r>
        <w:rPr>
          <w:rFonts w:ascii="Times New Roman"/>
          <w:b w:val="false"/>
          <w:i w:val="false"/>
          <w:color w:val="000000"/>
          <w:sz w:val="28"/>
        </w:rPr>
        <w:t>
     работающий в помещении                      12
</w:t>
      </w:r>
      <w:r>
        <w:br/>
      </w:r>
      <w:r>
        <w:rPr>
          <w:rFonts w:ascii="Times New Roman"/>
          <w:b w:val="false"/>
          <w:i w:val="false"/>
          <w:color w:val="000000"/>
          <w:sz w:val="28"/>
        </w:rPr>
        <w:t>
29.  Машинист подъемной машины                   12
</w:t>
      </w:r>
      <w:r>
        <w:br/>
      </w:r>
      <w:r>
        <w:rPr>
          <w:rFonts w:ascii="Times New Roman"/>
          <w:b w:val="false"/>
          <w:i w:val="false"/>
          <w:color w:val="000000"/>
          <w:sz w:val="28"/>
        </w:rPr>
        <w:t>
     Примечание. Машинистам подъемных машин 
</w:t>
      </w:r>
      <w:r>
        <w:br/>
      </w:r>
      <w:r>
        <w:rPr>
          <w:rFonts w:ascii="Times New Roman"/>
          <w:b w:val="false"/>
          <w:i w:val="false"/>
          <w:color w:val="000000"/>
          <w:sz w:val="28"/>
        </w:rPr>
        <w:t>
     действующих и строящихся угольных и 
</w:t>
      </w:r>
      <w:r>
        <w:br/>
      </w:r>
      <w:r>
        <w:rPr>
          <w:rFonts w:ascii="Times New Roman"/>
          <w:b w:val="false"/>
          <w:i w:val="false"/>
          <w:color w:val="000000"/>
          <w:sz w:val="28"/>
        </w:rPr>
        <w:t>
     сланцевых шахт устанавливается шестичасовой 
</w:t>
      </w:r>
      <w:r>
        <w:br/>
      </w:r>
      <w:r>
        <w:rPr>
          <w:rFonts w:ascii="Times New Roman"/>
          <w:b w:val="false"/>
          <w:i w:val="false"/>
          <w:color w:val="000000"/>
          <w:sz w:val="28"/>
        </w:rPr>
        <w:t>
     рабочий день при условии их работы на 
</w:t>
      </w:r>
      <w:r>
        <w:br/>
      </w:r>
      <w:r>
        <w:rPr>
          <w:rFonts w:ascii="Times New Roman"/>
          <w:b w:val="false"/>
          <w:i w:val="false"/>
          <w:color w:val="000000"/>
          <w:sz w:val="28"/>
        </w:rPr>
        <w:t>
     подъемных машинах:
</w:t>
      </w:r>
      <w:r>
        <w:br/>
      </w:r>
      <w:r>
        <w:rPr>
          <w:rFonts w:ascii="Times New Roman"/>
          <w:b w:val="false"/>
          <w:i w:val="false"/>
          <w:color w:val="000000"/>
          <w:sz w:val="28"/>
        </w:rPr>
        <w:t>
     1) на проходках вертикальных стволов шахт;
</w:t>
      </w:r>
      <w:r>
        <w:br/>
      </w:r>
      <w:r>
        <w:rPr>
          <w:rFonts w:ascii="Times New Roman"/>
          <w:b w:val="false"/>
          <w:i w:val="false"/>
          <w:color w:val="000000"/>
          <w:sz w:val="28"/>
        </w:rPr>
        <w:t>
     2) неавтоматизированных подъемных установок,
</w:t>
      </w:r>
      <w:r>
        <w:br/>
      </w:r>
      <w:r>
        <w:rPr>
          <w:rFonts w:ascii="Times New Roman"/>
          <w:b w:val="false"/>
          <w:i w:val="false"/>
          <w:color w:val="000000"/>
          <w:sz w:val="28"/>
        </w:rPr>
        <w:t>
     где длительность паузы в среднем за 
</w:t>
      </w:r>
      <w:r>
        <w:br/>
      </w:r>
      <w:r>
        <w:rPr>
          <w:rFonts w:ascii="Times New Roman"/>
          <w:b w:val="false"/>
          <w:i w:val="false"/>
          <w:color w:val="000000"/>
          <w:sz w:val="28"/>
        </w:rPr>
        <w:t>
     семичасовой рабочий день (по расчету 
</w:t>
      </w:r>
      <w:r>
        <w:br/>
      </w:r>
      <w:r>
        <w:rPr>
          <w:rFonts w:ascii="Times New Roman"/>
          <w:b w:val="false"/>
          <w:i w:val="false"/>
          <w:color w:val="000000"/>
          <w:sz w:val="28"/>
        </w:rPr>
        <w:t>
     исходя из плана производства) между 
</w:t>
      </w:r>
      <w:r>
        <w:br/>
      </w:r>
      <w:r>
        <w:rPr>
          <w:rFonts w:ascii="Times New Roman"/>
          <w:b w:val="false"/>
          <w:i w:val="false"/>
          <w:color w:val="000000"/>
          <w:sz w:val="28"/>
        </w:rPr>
        <w:t>
     окончанием одного и началом следующего 
</w:t>
      </w:r>
      <w:r>
        <w:br/>
      </w:r>
      <w:r>
        <w:rPr>
          <w:rFonts w:ascii="Times New Roman"/>
          <w:b w:val="false"/>
          <w:i w:val="false"/>
          <w:color w:val="000000"/>
          <w:sz w:val="28"/>
        </w:rPr>
        <w:t>
     подъема менее 2,5 мин.;
</w:t>
      </w:r>
      <w:r>
        <w:br/>
      </w:r>
      <w:r>
        <w:rPr>
          <w:rFonts w:ascii="Times New Roman"/>
          <w:b w:val="false"/>
          <w:i w:val="false"/>
          <w:color w:val="000000"/>
          <w:sz w:val="28"/>
        </w:rPr>
        <w:t>
     3) неавтоматизированных подъемных установок, 
</w:t>
      </w:r>
      <w:r>
        <w:br/>
      </w:r>
      <w:r>
        <w:rPr>
          <w:rFonts w:ascii="Times New Roman"/>
          <w:b w:val="false"/>
          <w:i w:val="false"/>
          <w:color w:val="000000"/>
          <w:sz w:val="28"/>
        </w:rPr>
        <w:t>
     где длительность паузы в среднем за 
</w:t>
      </w:r>
      <w:r>
        <w:br/>
      </w:r>
      <w:r>
        <w:rPr>
          <w:rFonts w:ascii="Times New Roman"/>
          <w:b w:val="false"/>
          <w:i w:val="false"/>
          <w:color w:val="000000"/>
          <w:sz w:val="28"/>
        </w:rPr>
        <w:t>
     семичасовой рабочий день (по расчету 
</w:t>
      </w:r>
      <w:r>
        <w:br/>
      </w:r>
      <w:r>
        <w:rPr>
          <w:rFonts w:ascii="Times New Roman"/>
          <w:b w:val="false"/>
          <w:i w:val="false"/>
          <w:color w:val="000000"/>
          <w:sz w:val="28"/>
        </w:rPr>
        <w:t>
     исходя из плана производства) между 
</w:t>
      </w:r>
      <w:r>
        <w:br/>
      </w:r>
      <w:r>
        <w:rPr>
          <w:rFonts w:ascii="Times New Roman"/>
          <w:b w:val="false"/>
          <w:i w:val="false"/>
          <w:color w:val="000000"/>
          <w:sz w:val="28"/>
        </w:rPr>
        <w:t>
     окончанием одного и началом следующего 
</w:t>
      </w:r>
      <w:r>
        <w:br/>
      </w:r>
      <w:r>
        <w:rPr>
          <w:rFonts w:ascii="Times New Roman"/>
          <w:b w:val="false"/>
          <w:i w:val="false"/>
          <w:color w:val="000000"/>
          <w:sz w:val="28"/>
        </w:rPr>
        <w:t>
     подъема превышает 2,5 мин., но 
</w:t>
      </w:r>
      <w:r>
        <w:br/>
      </w:r>
      <w:r>
        <w:rPr>
          <w:rFonts w:ascii="Times New Roman"/>
          <w:b w:val="false"/>
          <w:i w:val="false"/>
          <w:color w:val="000000"/>
          <w:sz w:val="28"/>
        </w:rPr>
        <w:t>
     непрерывная работа машиниста по спуску- 
</w:t>
      </w:r>
      <w:r>
        <w:br/>
      </w:r>
      <w:r>
        <w:rPr>
          <w:rFonts w:ascii="Times New Roman"/>
          <w:b w:val="false"/>
          <w:i w:val="false"/>
          <w:color w:val="000000"/>
          <w:sz w:val="28"/>
        </w:rPr>
        <w:t>
     подъему людей (по графику) длится 45 
</w:t>
      </w:r>
      <w:r>
        <w:br/>
      </w:r>
      <w:r>
        <w:rPr>
          <w:rFonts w:ascii="Times New Roman"/>
          <w:b w:val="false"/>
          <w:i w:val="false"/>
          <w:color w:val="000000"/>
          <w:sz w:val="28"/>
        </w:rPr>
        <w:t>
     мин. и более;
</w:t>
      </w:r>
      <w:r>
        <w:br/>
      </w:r>
      <w:r>
        <w:rPr>
          <w:rFonts w:ascii="Times New Roman"/>
          <w:b w:val="false"/>
          <w:i w:val="false"/>
          <w:color w:val="000000"/>
          <w:sz w:val="28"/>
        </w:rPr>
        <w:t>
     4) с бицилиндроконическими органами
</w:t>
      </w:r>
      <w:r>
        <w:br/>
      </w:r>
      <w:r>
        <w:rPr>
          <w:rFonts w:ascii="Times New Roman"/>
          <w:b w:val="false"/>
          <w:i w:val="false"/>
          <w:color w:val="000000"/>
          <w:sz w:val="28"/>
        </w:rPr>
        <w:t>
     навивки
</w:t>
      </w:r>
      <w:r>
        <w:br/>
      </w:r>
      <w:r>
        <w:rPr>
          <w:rFonts w:ascii="Times New Roman"/>
          <w:b w:val="false"/>
          <w:i w:val="false"/>
          <w:color w:val="000000"/>
          <w:sz w:val="28"/>
        </w:rPr>
        <w:t>
30.  Рабочий (машинист) по стирке и ремонту
</w:t>
      </w:r>
      <w:r>
        <w:br/>
      </w:r>
      <w:r>
        <w:rPr>
          <w:rFonts w:ascii="Times New Roman"/>
          <w:b w:val="false"/>
          <w:i w:val="false"/>
          <w:color w:val="000000"/>
          <w:sz w:val="28"/>
        </w:rPr>
        <w:t>
     спецодежды                                  12
</w:t>
      </w:r>
      <w:r>
        <w:br/>
      </w:r>
      <w:r>
        <w:rPr>
          <w:rFonts w:ascii="Times New Roman"/>
          <w:b w:val="false"/>
          <w:i w:val="false"/>
          <w:color w:val="000000"/>
          <w:sz w:val="28"/>
        </w:rPr>
        <w:t>
30а  Машинист бульдозера, занятый на горящих
</w:t>
      </w:r>
      <w:r>
        <w:br/>
      </w:r>
      <w:r>
        <w:rPr>
          <w:rFonts w:ascii="Times New Roman"/>
          <w:b w:val="false"/>
          <w:i w:val="false"/>
          <w:color w:val="000000"/>
          <w:sz w:val="28"/>
        </w:rPr>
        <w:t>
     терриконах (плоских отвалах)                18
</w:t>
      </w:r>
      <w:r>
        <w:br/>
      </w:r>
      <w:r>
        <w:rPr>
          <w:rFonts w:ascii="Times New Roman"/>
          <w:b w:val="false"/>
          <w:i w:val="false"/>
          <w:color w:val="000000"/>
          <w:sz w:val="28"/>
        </w:rPr>
        <w:t>
30б  Машинист скреперной лебедки                 12
</w:t>
      </w:r>
      <w:r>
        <w:br/>
      </w:r>
      <w:r>
        <w:rPr>
          <w:rFonts w:ascii="Times New Roman"/>
          <w:b w:val="false"/>
          <w:i w:val="false"/>
          <w:color w:val="000000"/>
          <w:sz w:val="28"/>
        </w:rPr>
        <w:t>
30в  Машинист сортировки                         12
</w:t>
      </w:r>
      <w:r>
        <w:br/>
      </w:r>
      <w:r>
        <w:rPr>
          <w:rFonts w:ascii="Times New Roman"/>
          <w:b w:val="false"/>
          <w:i w:val="false"/>
          <w:color w:val="000000"/>
          <w:sz w:val="28"/>
        </w:rPr>
        <w:t>
31.  Машинист установки по бурению стволов 
</w:t>
      </w:r>
      <w:r>
        <w:br/>
      </w:r>
      <w:r>
        <w:rPr>
          <w:rFonts w:ascii="Times New Roman"/>
          <w:b w:val="false"/>
          <w:i w:val="false"/>
          <w:color w:val="000000"/>
          <w:sz w:val="28"/>
        </w:rPr>
        <w:t>
     шахт полным сечением                        12
</w:t>
      </w:r>
      <w:r>
        <w:br/>
      </w:r>
      <w:r>
        <w:rPr>
          <w:rFonts w:ascii="Times New Roman"/>
          <w:b w:val="false"/>
          <w:i w:val="false"/>
          <w:color w:val="000000"/>
          <w:sz w:val="28"/>
        </w:rPr>
        <w:t>
32.  Моторист вентиляционной установки, 
</w:t>
      </w:r>
      <w:r>
        <w:br/>
      </w:r>
      <w:r>
        <w:rPr>
          <w:rFonts w:ascii="Times New Roman"/>
          <w:b w:val="false"/>
          <w:i w:val="false"/>
          <w:color w:val="000000"/>
          <w:sz w:val="28"/>
        </w:rPr>
        <w:t>
     работающий в помещении                      12
</w:t>
      </w:r>
      <w:r>
        <w:br/>
      </w:r>
      <w:r>
        <w:rPr>
          <w:rFonts w:ascii="Times New Roman"/>
          <w:b w:val="false"/>
          <w:i w:val="false"/>
          <w:color w:val="000000"/>
          <w:sz w:val="28"/>
        </w:rPr>
        <w:t>
33.  Опрокидчик                                  12
</w:t>
      </w:r>
      <w:r>
        <w:br/>
      </w:r>
      <w:r>
        <w:rPr>
          <w:rFonts w:ascii="Times New Roman"/>
          <w:b w:val="false"/>
          <w:i w:val="false"/>
          <w:color w:val="000000"/>
          <w:sz w:val="28"/>
        </w:rPr>
        <w:t>
34.  Откатчик, горнорабочий на поверхностных
</w:t>
      </w:r>
      <w:r>
        <w:br/>
      </w:r>
      <w:r>
        <w:rPr>
          <w:rFonts w:ascii="Times New Roman"/>
          <w:b w:val="false"/>
          <w:i w:val="false"/>
          <w:color w:val="000000"/>
          <w:sz w:val="28"/>
        </w:rPr>
        <w:t>
     работах                                     12
</w:t>
      </w:r>
      <w:r>
        <w:br/>
      </w:r>
      <w:r>
        <w:rPr>
          <w:rFonts w:ascii="Times New Roman"/>
          <w:b w:val="false"/>
          <w:i w:val="false"/>
          <w:color w:val="000000"/>
          <w:sz w:val="28"/>
        </w:rPr>
        <w:t>
35.  Приготовитель глинистого раствора           12
</w:t>
      </w:r>
      <w:r>
        <w:br/>
      </w:r>
      <w:r>
        <w:rPr>
          <w:rFonts w:ascii="Times New Roman"/>
          <w:b w:val="false"/>
          <w:i w:val="false"/>
          <w:color w:val="000000"/>
          <w:sz w:val="28"/>
        </w:rPr>
        <w:t>
36.  Пробоотборщик                               12 
</w:t>
      </w:r>
      <w:r>
        <w:br/>
      </w:r>
      <w:r>
        <w:rPr>
          <w:rFonts w:ascii="Times New Roman"/>
          <w:b w:val="false"/>
          <w:i w:val="false"/>
          <w:color w:val="000000"/>
          <w:sz w:val="28"/>
        </w:rPr>
        <w:t>
37.  Рабочий производственных бань:
</w:t>
      </w:r>
      <w:r>
        <w:br/>
      </w:r>
      <w:r>
        <w:rPr>
          <w:rFonts w:ascii="Times New Roman"/>
          <w:b w:val="false"/>
          <w:i w:val="false"/>
          <w:color w:val="000000"/>
          <w:sz w:val="28"/>
        </w:rPr>
        <w:t>
     1) переведенных на самообслуживание         12
</w:t>
      </w:r>
      <w:r>
        <w:br/>
      </w:r>
      <w:r>
        <w:rPr>
          <w:rFonts w:ascii="Times New Roman"/>
          <w:b w:val="false"/>
          <w:i w:val="false"/>
          <w:color w:val="000000"/>
          <w:sz w:val="28"/>
        </w:rPr>
        <w:t>
     2) не переведенных на самообслуживание      18
</w:t>
      </w:r>
      <w:r>
        <w:br/>
      </w:r>
      <w:r>
        <w:rPr>
          <w:rFonts w:ascii="Times New Roman"/>
          <w:b w:val="false"/>
          <w:i w:val="false"/>
          <w:color w:val="000000"/>
          <w:sz w:val="28"/>
        </w:rPr>
        <w:t>
     3) при механизированной стирке спецодежды   12
</w:t>
      </w:r>
      <w:r>
        <w:br/>
      </w:r>
      <w:r>
        <w:rPr>
          <w:rFonts w:ascii="Times New Roman"/>
          <w:b w:val="false"/>
          <w:i w:val="false"/>
          <w:color w:val="000000"/>
          <w:sz w:val="28"/>
        </w:rPr>
        <w:t>
     4) при ручной стирке спецодежды             18
</w:t>
      </w:r>
      <w:r>
        <w:br/>
      </w:r>
      <w:r>
        <w:rPr>
          <w:rFonts w:ascii="Times New Roman"/>
          <w:b w:val="false"/>
          <w:i w:val="false"/>
          <w:color w:val="000000"/>
          <w:sz w:val="28"/>
        </w:rPr>
        <w:t>
38.  Рабочий, занятый на очистке дымоходов и
</w:t>
      </w:r>
      <w:r>
        <w:br/>
      </w:r>
      <w:r>
        <w:rPr>
          <w:rFonts w:ascii="Times New Roman"/>
          <w:b w:val="false"/>
          <w:i w:val="false"/>
          <w:color w:val="000000"/>
          <w:sz w:val="28"/>
        </w:rPr>
        <w:t>
     пылевых каналов вентиляторов                12
</w:t>
      </w:r>
      <w:r>
        <w:br/>
      </w:r>
      <w:r>
        <w:rPr>
          <w:rFonts w:ascii="Times New Roman"/>
          <w:b w:val="false"/>
          <w:i w:val="false"/>
          <w:color w:val="000000"/>
          <w:sz w:val="28"/>
        </w:rPr>
        <w:t>
39.  Раздатчик взрывчатых материалов             12
</w:t>
      </w:r>
      <w:r>
        <w:br/>
      </w:r>
      <w:r>
        <w:rPr>
          <w:rFonts w:ascii="Times New Roman"/>
          <w:b w:val="false"/>
          <w:i w:val="false"/>
          <w:color w:val="000000"/>
          <w:sz w:val="28"/>
        </w:rPr>
        <w:t>
40.  Стволовой                                   12
</w:t>
      </w:r>
      <w:r>
        <w:br/>
      </w:r>
      <w:r>
        <w:rPr>
          <w:rFonts w:ascii="Times New Roman"/>
          <w:b w:val="false"/>
          <w:i w:val="false"/>
          <w:color w:val="000000"/>
          <w:sz w:val="28"/>
        </w:rPr>
        <w:t>
41.  Такелажник                                  12
</w:t>
      </w:r>
      <w:r>
        <w:br/>
      </w:r>
      <w:r>
        <w:rPr>
          <w:rFonts w:ascii="Times New Roman"/>
          <w:b w:val="false"/>
          <w:i w:val="false"/>
          <w:color w:val="000000"/>
          <w:sz w:val="28"/>
        </w:rPr>
        <w:t>
42.  Терриконщик                                 12
</w:t>
      </w:r>
      <w:r>
        <w:br/>
      </w:r>
      <w:r>
        <w:rPr>
          <w:rFonts w:ascii="Times New Roman"/>
          <w:b w:val="false"/>
          <w:i w:val="false"/>
          <w:color w:val="000000"/>
          <w:sz w:val="28"/>
        </w:rPr>
        <w:t>
43.  Электрослесарь (слесарь) дежурный и по
</w:t>
      </w:r>
      <w:r>
        <w:br/>
      </w:r>
      <w:r>
        <w:rPr>
          <w:rFonts w:ascii="Times New Roman"/>
          <w:b w:val="false"/>
          <w:i w:val="false"/>
          <w:color w:val="000000"/>
          <w:sz w:val="28"/>
        </w:rPr>
        <w:t>
     ремонту оборудования                        12
</w:t>
      </w:r>
      <w:r>
        <w:br/>
      </w:r>
      <w:r>
        <w:rPr>
          <w:rFonts w:ascii="Times New Roman"/>
          <w:b w:val="false"/>
          <w:i w:val="false"/>
          <w:color w:val="000000"/>
          <w:sz w:val="28"/>
        </w:rPr>
        <w:t>
     Действующие и строящиеся угольные
</w:t>
      </w:r>
      <w:r>
        <w:br/>
      </w:r>
      <w:r>
        <w:rPr>
          <w:rFonts w:ascii="Times New Roman"/>
          <w:b w:val="false"/>
          <w:i w:val="false"/>
          <w:color w:val="000000"/>
          <w:sz w:val="28"/>
        </w:rPr>
        <w:t>
     и сланцевые разрезы; добыча,
</w:t>
      </w:r>
      <w:r>
        <w:br/>
      </w:r>
      <w:r>
        <w:rPr>
          <w:rFonts w:ascii="Times New Roman"/>
          <w:b w:val="false"/>
          <w:i w:val="false"/>
          <w:color w:val="000000"/>
          <w:sz w:val="28"/>
        </w:rPr>
        <w:t>
     переработка и транспортировка
</w:t>
      </w:r>
      <w:r>
        <w:br/>
      </w:r>
      <w:r>
        <w:rPr>
          <w:rFonts w:ascii="Times New Roman"/>
          <w:b w:val="false"/>
          <w:i w:val="false"/>
          <w:color w:val="000000"/>
          <w:sz w:val="28"/>
        </w:rPr>
        <w:t>
     закладочного материала;
</w:t>
      </w:r>
      <w:r>
        <w:br/>
      </w:r>
      <w:r>
        <w:rPr>
          <w:rFonts w:ascii="Times New Roman"/>
          <w:b w:val="false"/>
          <w:i w:val="false"/>
          <w:color w:val="000000"/>
          <w:sz w:val="28"/>
        </w:rPr>
        <w:t>
     карьеры фабрик (цехов) по производству
</w:t>
      </w:r>
      <w:r>
        <w:br/>
      </w:r>
      <w:r>
        <w:rPr>
          <w:rFonts w:ascii="Times New Roman"/>
          <w:b w:val="false"/>
          <w:i w:val="false"/>
          <w:color w:val="000000"/>
          <w:sz w:val="28"/>
        </w:rPr>
        <w:t>
     инертной пыли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44.  Бункеровщик                                 12
</w:t>
      </w:r>
      <w:r>
        <w:br/>
      </w:r>
      <w:r>
        <w:rPr>
          <w:rFonts w:ascii="Times New Roman"/>
          <w:b w:val="false"/>
          <w:i w:val="false"/>
          <w:color w:val="000000"/>
          <w:sz w:val="28"/>
        </w:rPr>
        <w:t>
45.  Взрывник, мастер-взрывник                   12
</w:t>
      </w:r>
      <w:r>
        <w:br/>
      </w:r>
      <w:r>
        <w:rPr>
          <w:rFonts w:ascii="Times New Roman"/>
          <w:b w:val="false"/>
          <w:i w:val="false"/>
          <w:color w:val="000000"/>
          <w:sz w:val="28"/>
        </w:rPr>
        <w:t>
46.  Водитель погрузчика (машинист 
</w:t>
      </w:r>
      <w:r>
        <w:br/>
      </w:r>
      <w:r>
        <w:rPr>
          <w:rFonts w:ascii="Times New Roman"/>
          <w:b w:val="false"/>
          <w:i w:val="false"/>
          <w:color w:val="000000"/>
          <w:sz w:val="28"/>
        </w:rPr>
        <w:t>
     погрузочной машины)                         12
</w:t>
      </w:r>
      <w:r>
        <w:br/>
      </w:r>
      <w:r>
        <w:rPr>
          <w:rFonts w:ascii="Times New Roman"/>
          <w:b w:val="false"/>
          <w:i w:val="false"/>
          <w:color w:val="000000"/>
          <w:sz w:val="28"/>
        </w:rPr>
        <w:t>
47.  Водитель, работающий на грузовых 
</w:t>
      </w:r>
      <w:r>
        <w:br/>
      </w:r>
      <w:r>
        <w:rPr>
          <w:rFonts w:ascii="Times New Roman"/>
          <w:b w:val="false"/>
          <w:i w:val="false"/>
          <w:color w:val="000000"/>
          <w:sz w:val="28"/>
        </w:rPr>
        <w:t>
     автомобилях грузоподъемностью:
</w:t>
      </w:r>
      <w:r>
        <w:br/>
      </w:r>
      <w:r>
        <w:rPr>
          <w:rFonts w:ascii="Times New Roman"/>
          <w:b w:val="false"/>
          <w:i w:val="false"/>
          <w:color w:val="000000"/>
          <w:sz w:val="28"/>
        </w:rPr>
        <w:t>
     1) от 1,5 до 3,0 m                          12
</w:t>
      </w:r>
      <w:r>
        <w:br/>
      </w:r>
      <w:r>
        <w:rPr>
          <w:rFonts w:ascii="Times New Roman"/>
          <w:b w:val="false"/>
          <w:i w:val="false"/>
          <w:color w:val="000000"/>
          <w:sz w:val="28"/>
        </w:rPr>
        <w:t>
     2) от 3 m и выше                            18
</w:t>
      </w:r>
      <w:r>
        <w:br/>
      </w:r>
      <w:r>
        <w:rPr>
          <w:rFonts w:ascii="Times New Roman"/>
          <w:b w:val="false"/>
          <w:i w:val="false"/>
          <w:color w:val="000000"/>
          <w:sz w:val="28"/>
        </w:rPr>
        <w:t>
48.  Выборщик породы, работающий:
</w:t>
      </w:r>
      <w:r>
        <w:br/>
      </w:r>
      <w:r>
        <w:rPr>
          <w:rFonts w:ascii="Times New Roman"/>
          <w:b w:val="false"/>
          <w:i w:val="false"/>
          <w:color w:val="000000"/>
          <w:sz w:val="28"/>
        </w:rPr>
        <w:t>
     1) в помещениях                             18
</w:t>
      </w:r>
      <w:r>
        <w:br/>
      </w:r>
      <w:r>
        <w:rPr>
          <w:rFonts w:ascii="Times New Roman"/>
          <w:b w:val="false"/>
          <w:i w:val="false"/>
          <w:color w:val="000000"/>
          <w:sz w:val="28"/>
        </w:rPr>
        <w:t>
     2) вне помещений                            12
</w:t>
      </w:r>
      <w:r>
        <w:br/>
      </w:r>
      <w:r>
        <w:rPr>
          <w:rFonts w:ascii="Times New Roman"/>
          <w:b w:val="false"/>
          <w:i w:val="false"/>
          <w:color w:val="000000"/>
          <w:sz w:val="28"/>
        </w:rPr>
        <w:t>
49.  Выгрузчик (свальщик) на отвалах             12
</w:t>
      </w:r>
      <w:r>
        <w:br/>
      </w:r>
      <w:r>
        <w:rPr>
          <w:rFonts w:ascii="Times New Roman"/>
          <w:b w:val="false"/>
          <w:i w:val="false"/>
          <w:color w:val="000000"/>
          <w:sz w:val="28"/>
        </w:rPr>
        <w:t>
50.  Гидромониторщик                             18
</w:t>
      </w:r>
      <w:r>
        <w:br/>
      </w:r>
      <w:r>
        <w:rPr>
          <w:rFonts w:ascii="Times New Roman"/>
          <w:b w:val="false"/>
          <w:i w:val="false"/>
          <w:color w:val="000000"/>
          <w:sz w:val="28"/>
        </w:rPr>
        <w:t>
51.  Горнорабочий                                12
</w:t>
      </w:r>
      <w:r>
        <w:br/>
      </w:r>
      <w:r>
        <w:rPr>
          <w:rFonts w:ascii="Times New Roman"/>
          <w:b w:val="false"/>
          <w:i w:val="false"/>
          <w:color w:val="000000"/>
          <w:sz w:val="28"/>
        </w:rPr>
        <w:t>
52.  Горнорабочий гидроотвала                    12
</w:t>
      </w:r>
      <w:r>
        <w:br/>
      </w:r>
      <w:r>
        <w:rPr>
          <w:rFonts w:ascii="Times New Roman"/>
          <w:b w:val="false"/>
          <w:i w:val="false"/>
          <w:color w:val="000000"/>
          <w:sz w:val="28"/>
        </w:rPr>
        <w:t>
53   Горнорабочий разреза (по передвижке 
</w:t>
      </w:r>
      <w:r>
        <w:br/>
      </w:r>
      <w:r>
        <w:rPr>
          <w:rFonts w:ascii="Times New Roman"/>
          <w:b w:val="false"/>
          <w:i w:val="false"/>
          <w:color w:val="000000"/>
          <w:sz w:val="28"/>
        </w:rPr>
        <w:t>
     конвейеров)                                 12
</w:t>
      </w:r>
      <w:r>
        <w:br/>
      </w:r>
      <w:r>
        <w:rPr>
          <w:rFonts w:ascii="Times New Roman"/>
          <w:b w:val="false"/>
          <w:i w:val="false"/>
          <w:color w:val="000000"/>
          <w:sz w:val="28"/>
        </w:rPr>
        <w:t>
54.  Горнорабочий по предупреждению и 
</w:t>
      </w:r>
      <w:r>
        <w:br/>
      </w:r>
      <w:r>
        <w:rPr>
          <w:rFonts w:ascii="Times New Roman"/>
          <w:b w:val="false"/>
          <w:i w:val="false"/>
          <w:color w:val="000000"/>
          <w:sz w:val="28"/>
        </w:rPr>
        <w:t>
     тушению пожаров                             12
</w:t>
      </w:r>
      <w:r>
        <w:br/>
      </w:r>
      <w:r>
        <w:rPr>
          <w:rFonts w:ascii="Times New Roman"/>
          <w:b w:val="false"/>
          <w:i w:val="false"/>
          <w:color w:val="000000"/>
          <w:sz w:val="28"/>
        </w:rPr>
        <w:t>
55.  Горнорабочий у экскаваторов, отвальных 
</w:t>
      </w:r>
      <w:r>
        <w:br/>
      </w:r>
      <w:r>
        <w:rPr>
          <w:rFonts w:ascii="Times New Roman"/>
          <w:b w:val="false"/>
          <w:i w:val="false"/>
          <w:color w:val="000000"/>
          <w:sz w:val="28"/>
        </w:rPr>
        <w:t>
     мостов и отвалообразователей                12
</w:t>
      </w:r>
      <w:r>
        <w:br/>
      </w:r>
      <w:r>
        <w:rPr>
          <w:rFonts w:ascii="Times New Roman"/>
          <w:b w:val="false"/>
          <w:i w:val="false"/>
          <w:color w:val="000000"/>
          <w:sz w:val="28"/>
        </w:rPr>
        <w:t>
56.  Дезинфектор                                 12
</w:t>
      </w:r>
      <w:r>
        <w:br/>
      </w:r>
      <w:r>
        <w:rPr>
          <w:rFonts w:ascii="Times New Roman"/>
          <w:b w:val="false"/>
          <w:i w:val="false"/>
          <w:color w:val="000000"/>
          <w:sz w:val="28"/>
        </w:rPr>
        <w:t>
57.  Раздатчик взрывчатых материалов, 
</w:t>
      </w:r>
      <w:r>
        <w:br/>
      </w:r>
      <w:r>
        <w:rPr>
          <w:rFonts w:ascii="Times New Roman"/>
          <w:b w:val="false"/>
          <w:i w:val="false"/>
          <w:color w:val="000000"/>
          <w:sz w:val="28"/>
        </w:rPr>
        <w:t>
     горнорабочий                                12
</w:t>
      </w:r>
      <w:r>
        <w:br/>
      </w:r>
      <w:r>
        <w:rPr>
          <w:rFonts w:ascii="Times New Roman"/>
          <w:b w:val="false"/>
          <w:i w:val="false"/>
          <w:color w:val="000000"/>
          <w:sz w:val="28"/>
        </w:rPr>
        <w:t>
58.  Дробильщик                                  12
</w:t>
      </w:r>
      <w:r>
        <w:br/>
      </w:r>
      <w:r>
        <w:rPr>
          <w:rFonts w:ascii="Times New Roman"/>
          <w:b w:val="false"/>
          <w:i w:val="false"/>
          <w:color w:val="000000"/>
          <w:sz w:val="28"/>
        </w:rPr>
        <w:t>
59.  Горнорабочие на маркшейдерских и 
</w:t>
      </w:r>
      <w:r>
        <w:br/>
      </w:r>
      <w:r>
        <w:rPr>
          <w:rFonts w:ascii="Times New Roman"/>
          <w:b w:val="false"/>
          <w:i w:val="false"/>
          <w:color w:val="000000"/>
          <w:sz w:val="28"/>
        </w:rPr>
        <w:t>
     геологических работах                       12
</w:t>
      </w:r>
      <w:r>
        <w:br/>
      </w:r>
      <w:r>
        <w:rPr>
          <w:rFonts w:ascii="Times New Roman"/>
          <w:b w:val="false"/>
          <w:i w:val="false"/>
          <w:color w:val="000000"/>
          <w:sz w:val="28"/>
        </w:rPr>
        <w:t>
60.  Лебедчик, постоянно работающий в разрезе    12
</w:t>
      </w:r>
      <w:r>
        <w:br/>
      </w:r>
      <w:r>
        <w:rPr>
          <w:rFonts w:ascii="Times New Roman"/>
          <w:b w:val="false"/>
          <w:i w:val="false"/>
          <w:color w:val="000000"/>
          <w:sz w:val="28"/>
        </w:rPr>
        <w:t>
61.  Машинист автогрейдера                       12
</w:t>
      </w:r>
      <w:r>
        <w:br/>
      </w:r>
      <w:r>
        <w:rPr>
          <w:rFonts w:ascii="Times New Roman"/>
          <w:b w:val="false"/>
          <w:i w:val="false"/>
          <w:color w:val="000000"/>
          <w:sz w:val="28"/>
        </w:rPr>
        <w:t>
62.  Машинист бульдозера (бульдозерист)          12
</w:t>
      </w:r>
      <w:r>
        <w:br/>
      </w:r>
      <w:r>
        <w:rPr>
          <w:rFonts w:ascii="Times New Roman"/>
          <w:b w:val="false"/>
          <w:i w:val="false"/>
          <w:color w:val="000000"/>
          <w:sz w:val="28"/>
        </w:rPr>
        <w:t>
63.  Машинист (помощник) буровой установки       18
</w:t>
      </w:r>
      <w:r>
        <w:br/>
      </w:r>
      <w:r>
        <w:rPr>
          <w:rFonts w:ascii="Times New Roman"/>
          <w:b w:val="false"/>
          <w:i w:val="false"/>
          <w:color w:val="000000"/>
          <w:sz w:val="28"/>
        </w:rPr>
        <w:t>
64.  Машинист грейдеров прицепных                12
</w:t>
      </w:r>
      <w:r>
        <w:br/>
      </w:r>
      <w:r>
        <w:rPr>
          <w:rFonts w:ascii="Times New Roman"/>
          <w:b w:val="false"/>
          <w:i w:val="false"/>
          <w:color w:val="000000"/>
          <w:sz w:val="28"/>
        </w:rPr>
        <w:t>
65.  Машинист дробильно-погрузочного агрегата    12
</w:t>
      </w:r>
      <w:r>
        <w:br/>
      </w:r>
      <w:r>
        <w:rPr>
          <w:rFonts w:ascii="Times New Roman"/>
          <w:b w:val="false"/>
          <w:i w:val="false"/>
          <w:color w:val="000000"/>
          <w:sz w:val="28"/>
        </w:rPr>
        <w:t>
66.  Машинист землесосной установки, постоянно 
</w:t>
      </w:r>
      <w:r>
        <w:br/>
      </w:r>
      <w:r>
        <w:rPr>
          <w:rFonts w:ascii="Times New Roman"/>
          <w:b w:val="false"/>
          <w:i w:val="false"/>
          <w:color w:val="000000"/>
          <w:sz w:val="28"/>
        </w:rPr>
        <w:t>
     работающей в разрезе                        12
</w:t>
      </w:r>
      <w:r>
        <w:br/>
      </w:r>
      <w:r>
        <w:rPr>
          <w:rFonts w:ascii="Times New Roman"/>
          <w:b w:val="false"/>
          <w:i w:val="false"/>
          <w:color w:val="000000"/>
          <w:sz w:val="28"/>
        </w:rPr>
        <w:t>
67.  Машинист компрессорных установок, 
</w:t>
      </w:r>
      <w:r>
        <w:br/>
      </w:r>
      <w:r>
        <w:rPr>
          <w:rFonts w:ascii="Times New Roman"/>
          <w:b w:val="false"/>
          <w:i w:val="false"/>
          <w:color w:val="000000"/>
          <w:sz w:val="28"/>
        </w:rPr>
        <w:t>
     постоянно работающий в разрезе              12
</w:t>
      </w:r>
      <w:r>
        <w:br/>
      </w:r>
      <w:r>
        <w:rPr>
          <w:rFonts w:ascii="Times New Roman"/>
          <w:b w:val="false"/>
          <w:i w:val="false"/>
          <w:color w:val="000000"/>
          <w:sz w:val="28"/>
        </w:rPr>
        <w:t>
68.  Машинист конвейера                          12
</w:t>
      </w:r>
      <w:r>
        <w:br/>
      </w:r>
      <w:r>
        <w:rPr>
          <w:rFonts w:ascii="Times New Roman"/>
          <w:b w:val="false"/>
          <w:i w:val="false"/>
          <w:color w:val="000000"/>
          <w:sz w:val="28"/>
        </w:rPr>
        <w:t>
68а  Машинист-кочегар котельной
</w:t>
      </w:r>
      <w:r>
        <w:br/>
      </w:r>
      <w:r>
        <w:rPr>
          <w:rFonts w:ascii="Times New Roman"/>
          <w:b w:val="false"/>
          <w:i w:val="false"/>
          <w:color w:val="000000"/>
          <w:sz w:val="28"/>
        </w:rPr>
        <w:t>
     При ручной загрузке                         18
</w:t>
      </w:r>
      <w:r>
        <w:br/>
      </w:r>
      <w:r>
        <w:rPr>
          <w:rFonts w:ascii="Times New Roman"/>
          <w:b w:val="false"/>
          <w:i w:val="false"/>
          <w:color w:val="000000"/>
          <w:sz w:val="28"/>
        </w:rPr>
        <w:t>
     При механизированной                        12
</w:t>
      </w:r>
      <w:r>
        <w:br/>
      </w:r>
      <w:r>
        <w:rPr>
          <w:rFonts w:ascii="Times New Roman"/>
          <w:b w:val="false"/>
          <w:i w:val="false"/>
          <w:color w:val="000000"/>
          <w:sz w:val="28"/>
        </w:rPr>
        <w:t>
69.  Машинист моторных катков                    12
</w:t>
      </w:r>
      <w:r>
        <w:br/>
      </w:r>
      <w:r>
        <w:rPr>
          <w:rFonts w:ascii="Times New Roman"/>
          <w:b w:val="false"/>
          <w:i w:val="false"/>
          <w:color w:val="000000"/>
          <w:sz w:val="28"/>
        </w:rPr>
        <w:t>
70.  Машинист насосных установок, постоянно 
</w:t>
      </w:r>
      <w:r>
        <w:br/>
      </w:r>
      <w:r>
        <w:rPr>
          <w:rFonts w:ascii="Times New Roman"/>
          <w:b w:val="false"/>
          <w:i w:val="false"/>
          <w:color w:val="000000"/>
          <w:sz w:val="28"/>
        </w:rPr>
        <w:t>
     работающий в разрезе                        12
</w:t>
      </w:r>
      <w:r>
        <w:br/>
      </w:r>
      <w:r>
        <w:rPr>
          <w:rFonts w:ascii="Times New Roman"/>
          <w:b w:val="false"/>
          <w:i w:val="false"/>
          <w:color w:val="000000"/>
          <w:sz w:val="28"/>
        </w:rPr>
        <w:t>
71.  Машинист отвалообразователя                 12
</w:t>
      </w:r>
      <w:r>
        <w:br/>
      </w:r>
      <w:r>
        <w:rPr>
          <w:rFonts w:ascii="Times New Roman"/>
          <w:b w:val="false"/>
          <w:i w:val="false"/>
          <w:color w:val="000000"/>
          <w:sz w:val="28"/>
        </w:rPr>
        <w:t>
72.  Машинист отвального моста                   12
</w:t>
      </w:r>
      <w:r>
        <w:br/>
      </w:r>
      <w:r>
        <w:rPr>
          <w:rFonts w:ascii="Times New Roman"/>
          <w:b w:val="false"/>
          <w:i w:val="false"/>
          <w:color w:val="000000"/>
          <w:sz w:val="28"/>
        </w:rPr>
        <w:t>
73.  Машинист отвального плуга                   12
</w:t>
      </w:r>
      <w:r>
        <w:br/>
      </w:r>
      <w:r>
        <w:rPr>
          <w:rFonts w:ascii="Times New Roman"/>
          <w:b w:val="false"/>
          <w:i w:val="false"/>
          <w:color w:val="000000"/>
          <w:sz w:val="28"/>
        </w:rPr>
        <w:t>
74.  Машинист по стирке спецодежды               12
</w:t>
      </w:r>
      <w:r>
        <w:br/>
      </w:r>
      <w:r>
        <w:rPr>
          <w:rFonts w:ascii="Times New Roman"/>
          <w:b w:val="false"/>
          <w:i w:val="false"/>
          <w:color w:val="000000"/>
          <w:sz w:val="28"/>
        </w:rPr>
        <w:t>
75.  Машинист путепередвигателя                  12
</w:t>
      </w:r>
      <w:r>
        <w:br/>
      </w:r>
      <w:r>
        <w:rPr>
          <w:rFonts w:ascii="Times New Roman"/>
          <w:b w:val="false"/>
          <w:i w:val="false"/>
          <w:color w:val="000000"/>
          <w:sz w:val="28"/>
        </w:rPr>
        <w:t>
76.  Машинист скрепера                           12
</w:t>
      </w:r>
      <w:r>
        <w:br/>
      </w:r>
      <w:r>
        <w:rPr>
          <w:rFonts w:ascii="Times New Roman"/>
          <w:b w:val="false"/>
          <w:i w:val="false"/>
          <w:color w:val="000000"/>
          <w:sz w:val="28"/>
        </w:rPr>
        <w:t>
77.  Машинист землесосных установок  
</w:t>
      </w:r>
      <w:r>
        <w:br/>
      </w:r>
      <w:r>
        <w:rPr>
          <w:rFonts w:ascii="Times New Roman"/>
          <w:b w:val="false"/>
          <w:i w:val="false"/>
          <w:color w:val="000000"/>
          <w:sz w:val="28"/>
        </w:rPr>
        <w:t>
     (углесосов), постоянно работающий в разрезе 12
</w:t>
      </w:r>
      <w:r>
        <w:br/>
      </w:r>
      <w:r>
        <w:rPr>
          <w:rFonts w:ascii="Times New Roman"/>
          <w:b w:val="false"/>
          <w:i w:val="false"/>
          <w:color w:val="000000"/>
          <w:sz w:val="28"/>
        </w:rPr>
        <w:t>
78.  Машинист установки по обработке   
</w:t>
      </w:r>
      <w:r>
        <w:br/>
      </w:r>
      <w:r>
        <w:rPr>
          <w:rFonts w:ascii="Times New Roman"/>
          <w:b w:val="false"/>
          <w:i w:val="false"/>
          <w:color w:val="000000"/>
          <w:sz w:val="28"/>
        </w:rPr>
        <w:t>
     транспортных средств                        12
</w:t>
      </w:r>
      <w:r>
        <w:br/>
      </w:r>
      <w:r>
        <w:rPr>
          <w:rFonts w:ascii="Times New Roman"/>
          <w:b w:val="false"/>
          <w:i w:val="false"/>
          <w:color w:val="000000"/>
          <w:sz w:val="28"/>
        </w:rPr>
        <w:t>
79.  Машинист экскаватора (помощник), 
</w:t>
      </w:r>
      <w:r>
        <w:br/>
      </w:r>
      <w:r>
        <w:rPr>
          <w:rFonts w:ascii="Times New Roman"/>
          <w:b w:val="false"/>
          <w:i w:val="false"/>
          <w:color w:val="000000"/>
          <w:sz w:val="28"/>
        </w:rPr>
        <w:t>
     занятый на добыче, вскрыше на разрезах 
</w:t>
      </w:r>
      <w:r>
        <w:br/>
      </w:r>
      <w:r>
        <w:rPr>
          <w:rFonts w:ascii="Times New Roman"/>
          <w:b w:val="false"/>
          <w:i w:val="false"/>
          <w:color w:val="000000"/>
          <w:sz w:val="28"/>
        </w:rPr>
        <w:t>
     (карьерах) и на отвалах разрезов (карьеров) 18
</w:t>
      </w:r>
      <w:r>
        <w:br/>
      </w:r>
      <w:r>
        <w:rPr>
          <w:rFonts w:ascii="Times New Roman"/>
          <w:b w:val="false"/>
          <w:i w:val="false"/>
          <w:color w:val="000000"/>
          <w:sz w:val="28"/>
        </w:rPr>
        <w:t>
80.  Плотник, занятый в разрезе (карьере)        12
</w:t>
      </w:r>
      <w:r>
        <w:br/>
      </w:r>
      <w:r>
        <w:rPr>
          <w:rFonts w:ascii="Times New Roman"/>
          <w:b w:val="false"/>
          <w:i w:val="false"/>
          <w:color w:val="000000"/>
          <w:sz w:val="28"/>
        </w:rPr>
        <w:t>
81.  Пробоотборщик                               12
</w:t>
      </w:r>
      <w:r>
        <w:br/>
      </w:r>
      <w:r>
        <w:rPr>
          <w:rFonts w:ascii="Times New Roman"/>
          <w:b w:val="false"/>
          <w:i w:val="false"/>
          <w:color w:val="000000"/>
          <w:sz w:val="28"/>
        </w:rPr>
        <w:t>
82.  Проходчик на поверхностных работах          12
</w:t>
      </w:r>
      <w:r>
        <w:br/>
      </w:r>
      <w:r>
        <w:rPr>
          <w:rFonts w:ascii="Times New Roman"/>
          <w:b w:val="false"/>
          <w:i w:val="false"/>
          <w:color w:val="000000"/>
          <w:sz w:val="28"/>
        </w:rPr>
        <w:t>
83.  Рабочий производственных бань: 
</w:t>
      </w:r>
      <w:r>
        <w:br/>
      </w:r>
      <w:r>
        <w:rPr>
          <w:rFonts w:ascii="Times New Roman"/>
          <w:b w:val="false"/>
          <w:i w:val="false"/>
          <w:color w:val="000000"/>
          <w:sz w:val="28"/>
        </w:rPr>
        <w:t>
     1) переведенных на самообслуживание;        12
</w:t>
      </w:r>
      <w:r>
        <w:br/>
      </w:r>
      <w:r>
        <w:rPr>
          <w:rFonts w:ascii="Times New Roman"/>
          <w:b w:val="false"/>
          <w:i w:val="false"/>
          <w:color w:val="000000"/>
          <w:sz w:val="28"/>
        </w:rPr>
        <w:t>
     2) не переведенных на самообслуживание;     18
</w:t>
      </w:r>
      <w:r>
        <w:br/>
      </w:r>
      <w:r>
        <w:rPr>
          <w:rFonts w:ascii="Times New Roman"/>
          <w:b w:val="false"/>
          <w:i w:val="false"/>
          <w:color w:val="000000"/>
          <w:sz w:val="28"/>
        </w:rPr>
        <w:t>
     3) при механизированной стирке спецодежды;  12
</w:t>
      </w:r>
      <w:r>
        <w:br/>
      </w:r>
      <w:r>
        <w:rPr>
          <w:rFonts w:ascii="Times New Roman"/>
          <w:b w:val="false"/>
          <w:i w:val="false"/>
          <w:color w:val="000000"/>
          <w:sz w:val="28"/>
        </w:rPr>
        <w:t>
     4) при ручной стирке спецодежды             18
</w:t>
      </w:r>
      <w:r>
        <w:br/>
      </w:r>
      <w:r>
        <w:rPr>
          <w:rFonts w:ascii="Times New Roman"/>
          <w:b w:val="false"/>
          <w:i w:val="false"/>
          <w:color w:val="000000"/>
          <w:sz w:val="28"/>
        </w:rPr>
        <w:t>
84.  Рабочие, занятые на работах в разрезах 
</w:t>
      </w:r>
      <w:r>
        <w:br/>
      </w:r>
      <w:r>
        <w:rPr>
          <w:rFonts w:ascii="Times New Roman"/>
          <w:b w:val="false"/>
          <w:i w:val="false"/>
          <w:color w:val="000000"/>
          <w:sz w:val="28"/>
        </w:rPr>
        <w:t>
     глубиной более 100 м, а также при работе в 
</w:t>
      </w:r>
      <w:r>
        <w:br/>
      </w:r>
      <w:r>
        <w:rPr>
          <w:rFonts w:ascii="Times New Roman"/>
          <w:b w:val="false"/>
          <w:i w:val="false"/>
          <w:color w:val="000000"/>
          <w:sz w:val="28"/>
        </w:rPr>
        <w:t>
     запожаренных участках во всех разрезах      18
</w:t>
      </w:r>
      <w:r>
        <w:br/>
      </w:r>
      <w:r>
        <w:rPr>
          <w:rFonts w:ascii="Times New Roman"/>
          <w:b w:val="false"/>
          <w:i w:val="false"/>
          <w:color w:val="000000"/>
          <w:sz w:val="28"/>
        </w:rPr>
        <w:t>
85.  Раздатчик взрывчатых материалов             12
</w:t>
      </w:r>
      <w:r>
        <w:br/>
      </w:r>
      <w:r>
        <w:rPr>
          <w:rFonts w:ascii="Times New Roman"/>
          <w:b w:val="false"/>
          <w:i w:val="false"/>
          <w:color w:val="000000"/>
          <w:sz w:val="28"/>
        </w:rPr>
        <w:t>
86.  Горнорабочий (расштыбовщик)                 12
</w:t>
      </w:r>
      <w:r>
        <w:br/>
      </w:r>
      <w:r>
        <w:rPr>
          <w:rFonts w:ascii="Times New Roman"/>
          <w:b w:val="false"/>
          <w:i w:val="false"/>
          <w:color w:val="000000"/>
          <w:sz w:val="28"/>
        </w:rPr>
        <w:t>
87.  Такелажник, постоянно работающий в разрезе  12
</w:t>
      </w:r>
      <w:r>
        <w:br/>
      </w:r>
      <w:r>
        <w:rPr>
          <w:rFonts w:ascii="Times New Roman"/>
          <w:b w:val="false"/>
          <w:i w:val="false"/>
          <w:color w:val="000000"/>
          <w:sz w:val="28"/>
        </w:rPr>
        <w:t>
88.  Тракторист                                  12
</w:t>
      </w:r>
      <w:r>
        <w:br/>
      </w:r>
      <w:r>
        <w:rPr>
          <w:rFonts w:ascii="Times New Roman"/>
          <w:b w:val="false"/>
          <w:i w:val="false"/>
          <w:color w:val="000000"/>
          <w:sz w:val="28"/>
        </w:rPr>
        <w:t>
89.  Электрогазосварщик в разрезе                12
</w:t>
      </w:r>
      <w:r>
        <w:br/>
      </w:r>
      <w:r>
        <w:rPr>
          <w:rFonts w:ascii="Times New Roman"/>
          <w:b w:val="false"/>
          <w:i w:val="false"/>
          <w:color w:val="000000"/>
          <w:sz w:val="28"/>
        </w:rPr>
        <w:t>
89а. Электрослесарь (слесарь) дежурный и по 
</w:t>
      </w:r>
      <w:r>
        <w:br/>
      </w:r>
      <w:r>
        <w:rPr>
          <w:rFonts w:ascii="Times New Roman"/>
          <w:b w:val="false"/>
          <w:i w:val="false"/>
          <w:color w:val="000000"/>
          <w:sz w:val="28"/>
        </w:rPr>
        <w:t>
     ремонту оборудования, постоянно 
</w:t>
      </w:r>
      <w:r>
        <w:br/>
      </w:r>
      <w:r>
        <w:rPr>
          <w:rFonts w:ascii="Times New Roman"/>
          <w:b w:val="false"/>
          <w:i w:val="false"/>
          <w:color w:val="000000"/>
          <w:sz w:val="28"/>
        </w:rPr>
        <w:t>
     работающий в разрезе                        12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90.  Руководители и специалисты, постоянно 
</w:t>
      </w:r>
      <w:r>
        <w:br/>
      </w:r>
      <w:r>
        <w:rPr>
          <w:rFonts w:ascii="Times New Roman"/>
          <w:b w:val="false"/>
          <w:i w:val="false"/>
          <w:color w:val="000000"/>
          <w:sz w:val="28"/>
        </w:rPr>
        <w:t>
     работающие и непосредственно занятые на 
</w:t>
      </w:r>
      <w:r>
        <w:br/>
      </w:r>
      <w:r>
        <w:rPr>
          <w:rFonts w:ascii="Times New Roman"/>
          <w:b w:val="false"/>
          <w:i w:val="false"/>
          <w:color w:val="000000"/>
          <w:sz w:val="28"/>
        </w:rPr>
        <w:t>
     добычных, смешанных, отвальных,  
</w:t>
      </w:r>
      <w:r>
        <w:br/>
      </w:r>
      <w:r>
        <w:rPr>
          <w:rFonts w:ascii="Times New Roman"/>
          <w:b w:val="false"/>
          <w:i w:val="false"/>
          <w:color w:val="000000"/>
          <w:sz w:val="28"/>
        </w:rPr>
        <w:t>
     вскрышных работах и участках переэкскавации 12
</w:t>
      </w:r>
      <w:r>
        <w:br/>
      </w:r>
      <w:r>
        <w:rPr>
          <w:rFonts w:ascii="Times New Roman"/>
          <w:b w:val="false"/>
          <w:i w:val="false"/>
          <w:color w:val="000000"/>
          <w:sz w:val="28"/>
        </w:rPr>
        <w:t>
91.  Руководители и специалисты, занятые на 
</w:t>
      </w:r>
      <w:r>
        <w:br/>
      </w:r>
      <w:r>
        <w:rPr>
          <w:rFonts w:ascii="Times New Roman"/>
          <w:b w:val="false"/>
          <w:i w:val="false"/>
          <w:color w:val="000000"/>
          <w:sz w:val="28"/>
        </w:rPr>
        <w:t>
     работах в разрезе глубиной более 100 м, а 
</w:t>
      </w:r>
      <w:r>
        <w:br/>
      </w:r>
      <w:r>
        <w:rPr>
          <w:rFonts w:ascii="Times New Roman"/>
          <w:b w:val="false"/>
          <w:i w:val="false"/>
          <w:color w:val="000000"/>
          <w:sz w:val="28"/>
        </w:rPr>
        <w:t>
     также при работе в запожаренных участках 
</w:t>
      </w:r>
      <w:r>
        <w:br/>
      </w:r>
      <w:r>
        <w:rPr>
          <w:rFonts w:ascii="Times New Roman"/>
          <w:b w:val="false"/>
          <w:i w:val="false"/>
          <w:color w:val="000000"/>
          <w:sz w:val="28"/>
        </w:rPr>
        <w:t>
     во всех разрезах                            18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ОБОГАТИТЕЛЬНЫЕ И БРИКЕТНЫЕ ФАБРИКИ (ВКЛЮЧАЯ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ГРАНУЛИРОВАННОГО УГОЛЬНОГО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ПОРОШКА); ОБОГАТИТЕЛЬНЫЕ И БРИКЕТНЫЕ УСТАНОВКИ;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ЦЕНТРАЛЬНЫЕ И ГРУППОВЫЕ СОРТИРОВКИ; СОРТИРОВКА ШАХТ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РАЗРЕЗОВ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92.  Аппаратчик сгустителей и аппаратчик 
</w:t>
      </w:r>
      <w:r>
        <w:br/>
      </w:r>
      <w:r>
        <w:rPr>
          <w:rFonts w:ascii="Times New Roman"/>
          <w:b w:val="false"/>
          <w:i w:val="false"/>
          <w:color w:val="000000"/>
          <w:sz w:val="28"/>
        </w:rPr>
        <w:t>
     углеобогащения, занятые на 
</w:t>
      </w:r>
      <w:r>
        <w:br/>
      </w:r>
      <w:r>
        <w:rPr>
          <w:rFonts w:ascii="Times New Roman"/>
          <w:b w:val="false"/>
          <w:i w:val="false"/>
          <w:color w:val="000000"/>
          <w:sz w:val="28"/>
        </w:rPr>
        <w:t>
     обогатительных фабриках (установках)        18
</w:t>
      </w:r>
      <w:r>
        <w:br/>
      </w:r>
      <w:r>
        <w:rPr>
          <w:rFonts w:ascii="Times New Roman"/>
          <w:b w:val="false"/>
          <w:i w:val="false"/>
          <w:color w:val="000000"/>
          <w:sz w:val="28"/>
        </w:rPr>
        <w:t>
93.  Аппаратчики всех наименований 
</w:t>
      </w:r>
      <w:r>
        <w:br/>
      </w:r>
      <w:r>
        <w:rPr>
          <w:rFonts w:ascii="Times New Roman"/>
          <w:b w:val="false"/>
          <w:i w:val="false"/>
          <w:color w:val="000000"/>
          <w:sz w:val="28"/>
        </w:rPr>
        <w:t>
     брикетных фабрик (установок)                18
</w:t>
      </w:r>
      <w:r>
        <w:br/>
      </w:r>
      <w:r>
        <w:rPr>
          <w:rFonts w:ascii="Times New Roman"/>
          <w:b w:val="false"/>
          <w:i w:val="false"/>
          <w:color w:val="000000"/>
          <w:sz w:val="28"/>
        </w:rPr>
        <w:t>
94.  Выборщик породы, работающий:
</w:t>
      </w:r>
      <w:r>
        <w:br/>
      </w:r>
      <w:r>
        <w:rPr>
          <w:rFonts w:ascii="Times New Roman"/>
          <w:b w:val="false"/>
          <w:i w:val="false"/>
          <w:color w:val="000000"/>
          <w:sz w:val="28"/>
        </w:rPr>
        <w:t>
     1) в помещениях                             18
</w:t>
      </w:r>
      <w:r>
        <w:br/>
      </w:r>
      <w:r>
        <w:rPr>
          <w:rFonts w:ascii="Times New Roman"/>
          <w:b w:val="false"/>
          <w:i w:val="false"/>
          <w:color w:val="000000"/>
          <w:sz w:val="28"/>
        </w:rPr>
        <w:t>
     2) вне помещения                            12
</w:t>
      </w:r>
      <w:r>
        <w:br/>
      </w:r>
      <w:r>
        <w:rPr>
          <w:rFonts w:ascii="Times New Roman"/>
          <w:b w:val="false"/>
          <w:i w:val="false"/>
          <w:color w:val="000000"/>
          <w:sz w:val="28"/>
        </w:rPr>
        <w:t>
95.  Газовщик размораживающей установки          12
</w:t>
      </w:r>
      <w:r>
        <w:br/>
      </w:r>
      <w:r>
        <w:rPr>
          <w:rFonts w:ascii="Times New Roman"/>
          <w:b w:val="false"/>
          <w:i w:val="false"/>
          <w:color w:val="000000"/>
          <w:sz w:val="28"/>
        </w:rPr>
        <w:t>
96.  Газосварщик, занятый наплавкой деталей 
</w:t>
      </w:r>
      <w:r>
        <w:br/>
      </w:r>
      <w:r>
        <w:rPr>
          <w:rFonts w:ascii="Times New Roman"/>
          <w:b w:val="false"/>
          <w:i w:val="false"/>
          <w:color w:val="000000"/>
          <w:sz w:val="28"/>
        </w:rPr>
        <w:t>
     твердыми сплавами на брикетных фабриках 
</w:t>
      </w:r>
      <w:r>
        <w:br/>
      </w:r>
      <w:r>
        <w:rPr>
          <w:rFonts w:ascii="Times New Roman"/>
          <w:b w:val="false"/>
          <w:i w:val="false"/>
          <w:color w:val="000000"/>
          <w:sz w:val="28"/>
        </w:rPr>
        <w:t>
     и установках                                18
</w:t>
      </w:r>
      <w:r>
        <w:br/>
      </w:r>
      <w:r>
        <w:rPr>
          <w:rFonts w:ascii="Times New Roman"/>
          <w:b w:val="false"/>
          <w:i w:val="false"/>
          <w:color w:val="000000"/>
          <w:sz w:val="28"/>
        </w:rPr>
        <w:t>
97.  Горнорабочий, постоянно занятый в 
</w:t>
      </w:r>
      <w:r>
        <w:br/>
      </w:r>
      <w:r>
        <w:rPr>
          <w:rFonts w:ascii="Times New Roman"/>
          <w:b w:val="false"/>
          <w:i w:val="false"/>
          <w:color w:val="000000"/>
          <w:sz w:val="28"/>
        </w:rPr>
        <w:t>
     основном производстве на уборке в 
</w:t>
      </w:r>
      <w:r>
        <w:br/>
      </w:r>
      <w:r>
        <w:rPr>
          <w:rFonts w:ascii="Times New Roman"/>
          <w:b w:val="false"/>
          <w:i w:val="false"/>
          <w:color w:val="000000"/>
          <w:sz w:val="28"/>
        </w:rPr>
        <w:t>
     помещениях угля, сланца и пыли              18
</w:t>
      </w:r>
      <w:r>
        <w:br/>
      </w:r>
      <w:r>
        <w:rPr>
          <w:rFonts w:ascii="Times New Roman"/>
          <w:b w:val="false"/>
          <w:i w:val="false"/>
          <w:color w:val="000000"/>
          <w:sz w:val="28"/>
        </w:rPr>
        <w:t>
98.  Грохотовщик                                 18
</w:t>
      </w:r>
      <w:r>
        <w:br/>
      </w:r>
      <w:r>
        <w:rPr>
          <w:rFonts w:ascii="Times New Roman"/>
          <w:b w:val="false"/>
          <w:i w:val="false"/>
          <w:color w:val="000000"/>
          <w:sz w:val="28"/>
        </w:rPr>
        <w:t>
99.  Дезинфектор                                 12
</w:t>
      </w:r>
      <w:r>
        <w:br/>
      </w:r>
      <w:r>
        <w:rPr>
          <w:rFonts w:ascii="Times New Roman"/>
          <w:b w:val="false"/>
          <w:i w:val="false"/>
          <w:color w:val="000000"/>
          <w:sz w:val="28"/>
        </w:rPr>
        <w:t>
100  Дозировщик                                  18
</w:t>
      </w:r>
      <w:r>
        <w:br/>
      </w:r>
      <w:r>
        <w:rPr>
          <w:rFonts w:ascii="Times New Roman"/>
          <w:b w:val="false"/>
          <w:i w:val="false"/>
          <w:color w:val="000000"/>
          <w:sz w:val="28"/>
        </w:rPr>
        <w:t>
101  Дозировщик реагентов                        18
</w:t>
      </w:r>
      <w:r>
        <w:br/>
      </w:r>
      <w:r>
        <w:rPr>
          <w:rFonts w:ascii="Times New Roman"/>
          <w:b w:val="false"/>
          <w:i w:val="false"/>
          <w:color w:val="000000"/>
          <w:sz w:val="28"/>
        </w:rPr>
        <w:t>
102  Дробильщик                                  18
</w:t>
      </w:r>
      <w:r>
        <w:br/>
      </w:r>
      <w:r>
        <w:rPr>
          <w:rFonts w:ascii="Times New Roman"/>
          <w:b w:val="false"/>
          <w:i w:val="false"/>
          <w:color w:val="000000"/>
          <w:sz w:val="28"/>
        </w:rPr>
        <w:t>
103  Замерщик температуры                        12
</w:t>
      </w:r>
      <w:r>
        <w:br/>
      </w:r>
      <w:r>
        <w:rPr>
          <w:rFonts w:ascii="Times New Roman"/>
          <w:b w:val="false"/>
          <w:i w:val="false"/>
          <w:color w:val="000000"/>
          <w:sz w:val="28"/>
        </w:rPr>
        <w:t>
104  Контролер продукции обогащения (углеприема) 12
</w:t>
      </w:r>
      <w:r>
        <w:br/>
      </w:r>
      <w:r>
        <w:rPr>
          <w:rFonts w:ascii="Times New Roman"/>
          <w:b w:val="false"/>
          <w:i w:val="false"/>
          <w:color w:val="000000"/>
          <w:sz w:val="28"/>
        </w:rPr>
        <w:t>
105  Лебедчик, занятый транспортировкой 
</w:t>
      </w:r>
      <w:r>
        <w:br/>
      </w:r>
      <w:r>
        <w:rPr>
          <w:rFonts w:ascii="Times New Roman"/>
          <w:b w:val="false"/>
          <w:i w:val="false"/>
          <w:color w:val="000000"/>
          <w:sz w:val="28"/>
        </w:rPr>
        <w:t>
     породы на терриконик                        12
</w:t>
      </w:r>
      <w:r>
        <w:br/>
      </w:r>
      <w:r>
        <w:rPr>
          <w:rFonts w:ascii="Times New Roman"/>
          <w:b w:val="false"/>
          <w:i w:val="false"/>
          <w:color w:val="000000"/>
          <w:sz w:val="28"/>
        </w:rPr>
        <w:t>
106  Машинист брикетного пресса                  18
</w:t>
      </w:r>
      <w:r>
        <w:br/>
      </w:r>
      <w:r>
        <w:rPr>
          <w:rFonts w:ascii="Times New Roman"/>
          <w:b w:val="false"/>
          <w:i w:val="false"/>
          <w:color w:val="000000"/>
          <w:sz w:val="28"/>
        </w:rPr>
        <w:t>
107  Машинист вагоноопрокидывателя               12
</w:t>
      </w:r>
      <w:r>
        <w:br/>
      </w:r>
      <w:r>
        <w:rPr>
          <w:rFonts w:ascii="Times New Roman"/>
          <w:b w:val="false"/>
          <w:i w:val="false"/>
          <w:color w:val="000000"/>
          <w:sz w:val="28"/>
        </w:rPr>
        <w:t>
108  Машинист землесосной установки              18
</w:t>
      </w:r>
      <w:r>
        <w:br/>
      </w:r>
      <w:r>
        <w:rPr>
          <w:rFonts w:ascii="Times New Roman"/>
          <w:b w:val="false"/>
          <w:i w:val="false"/>
          <w:color w:val="000000"/>
          <w:sz w:val="28"/>
        </w:rPr>
        <w:t>
109  Машинист конвейера, занятый в основном 
</w:t>
      </w:r>
      <w:r>
        <w:br/>
      </w:r>
      <w:r>
        <w:rPr>
          <w:rFonts w:ascii="Times New Roman"/>
          <w:b w:val="false"/>
          <w:i w:val="false"/>
          <w:color w:val="000000"/>
          <w:sz w:val="28"/>
        </w:rPr>
        <w:t>
     производстве                                18
</w:t>
      </w:r>
      <w:r>
        <w:br/>
      </w:r>
      <w:r>
        <w:rPr>
          <w:rFonts w:ascii="Times New Roman"/>
          <w:b w:val="false"/>
          <w:i w:val="false"/>
          <w:color w:val="000000"/>
          <w:sz w:val="28"/>
        </w:rPr>
        <w:t>
109а Электролизерщик, занятый регенерацией 
</w:t>
      </w:r>
      <w:r>
        <w:br/>
      </w:r>
      <w:r>
        <w:rPr>
          <w:rFonts w:ascii="Times New Roman"/>
          <w:b w:val="false"/>
          <w:i w:val="false"/>
          <w:color w:val="000000"/>
          <w:sz w:val="28"/>
        </w:rPr>
        <w:t>
     серебра с применением сернистого натрия     18
</w:t>
      </w:r>
      <w:r>
        <w:br/>
      </w:r>
      <w:r>
        <w:rPr>
          <w:rFonts w:ascii="Times New Roman"/>
          <w:b w:val="false"/>
          <w:i w:val="false"/>
          <w:color w:val="000000"/>
          <w:sz w:val="28"/>
        </w:rPr>
        <w:t>
110  Машинист мостового перегружателя (крана)    18
</w:t>
      </w:r>
      <w:r>
        <w:br/>
      </w:r>
      <w:r>
        <w:rPr>
          <w:rFonts w:ascii="Times New Roman"/>
          <w:b w:val="false"/>
          <w:i w:val="false"/>
          <w:color w:val="000000"/>
          <w:sz w:val="28"/>
        </w:rPr>
        <w:t>
111  Машинист насосных установок, занятый в 
</w:t>
      </w:r>
      <w:r>
        <w:br/>
      </w:r>
      <w:r>
        <w:rPr>
          <w:rFonts w:ascii="Times New Roman"/>
          <w:b w:val="false"/>
          <w:i w:val="false"/>
          <w:color w:val="000000"/>
          <w:sz w:val="28"/>
        </w:rPr>
        <w:t>
     основном производстве                       18
</w:t>
      </w:r>
      <w:r>
        <w:br/>
      </w:r>
      <w:r>
        <w:rPr>
          <w:rFonts w:ascii="Times New Roman"/>
          <w:b w:val="false"/>
          <w:i w:val="false"/>
          <w:color w:val="000000"/>
          <w:sz w:val="28"/>
        </w:rPr>
        <w:t>
112  Машинист насосных установок, занятый в 
</w:t>
      </w:r>
      <w:r>
        <w:br/>
      </w:r>
      <w:r>
        <w:rPr>
          <w:rFonts w:ascii="Times New Roman"/>
          <w:b w:val="false"/>
          <w:i w:val="false"/>
          <w:color w:val="000000"/>
          <w:sz w:val="28"/>
        </w:rPr>
        <w:t>
     специальных помещениях на брикетных 
</w:t>
      </w:r>
      <w:r>
        <w:br/>
      </w:r>
      <w:r>
        <w:rPr>
          <w:rFonts w:ascii="Times New Roman"/>
          <w:b w:val="false"/>
          <w:i w:val="false"/>
          <w:color w:val="000000"/>
          <w:sz w:val="28"/>
        </w:rPr>
        <w:t>
     фабриках                                    12
</w:t>
      </w:r>
      <w:r>
        <w:br/>
      </w:r>
      <w:r>
        <w:rPr>
          <w:rFonts w:ascii="Times New Roman"/>
          <w:b w:val="false"/>
          <w:i w:val="false"/>
          <w:color w:val="000000"/>
          <w:sz w:val="28"/>
        </w:rPr>
        <w:t>
113  Машинист по обслуживанию силосов и 
</w:t>
      </w:r>
      <w:r>
        <w:br/>
      </w:r>
      <w:r>
        <w:rPr>
          <w:rFonts w:ascii="Times New Roman"/>
          <w:b w:val="false"/>
          <w:i w:val="false"/>
          <w:color w:val="000000"/>
          <w:sz w:val="28"/>
        </w:rPr>
        <w:t>
     угольной башни                              18
</w:t>
      </w:r>
      <w:r>
        <w:br/>
      </w:r>
      <w:r>
        <w:rPr>
          <w:rFonts w:ascii="Times New Roman"/>
          <w:b w:val="false"/>
          <w:i w:val="false"/>
          <w:color w:val="000000"/>
          <w:sz w:val="28"/>
        </w:rPr>
        <w:t>
114  Машинист по стирке спецодежды               12
</w:t>
      </w:r>
      <w:r>
        <w:br/>
      </w:r>
      <w:r>
        <w:rPr>
          <w:rFonts w:ascii="Times New Roman"/>
          <w:b w:val="false"/>
          <w:i w:val="false"/>
          <w:color w:val="000000"/>
          <w:sz w:val="28"/>
        </w:rPr>
        <w:t>
115  Машинист сушильной установки                18
</w:t>
      </w:r>
      <w:r>
        <w:br/>
      </w:r>
      <w:r>
        <w:rPr>
          <w:rFonts w:ascii="Times New Roman"/>
          <w:b w:val="false"/>
          <w:i w:val="false"/>
          <w:color w:val="000000"/>
          <w:sz w:val="28"/>
        </w:rPr>
        <w:t>
116  Моторист вентиляционной установки, 
</w:t>
      </w:r>
      <w:r>
        <w:br/>
      </w:r>
      <w:r>
        <w:rPr>
          <w:rFonts w:ascii="Times New Roman"/>
          <w:b w:val="false"/>
          <w:i w:val="false"/>
          <w:color w:val="000000"/>
          <w:sz w:val="28"/>
        </w:rPr>
        <w:t>
     занятый в специальных помещениях 
</w:t>
      </w:r>
      <w:r>
        <w:br/>
      </w:r>
      <w:r>
        <w:rPr>
          <w:rFonts w:ascii="Times New Roman"/>
          <w:b w:val="false"/>
          <w:i w:val="false"/>
          <w:color w:val="000000"/>
          <w:sz w:val="28"/>
        </w:rPr>
        <w:t>
     брикетных фабрик                            12
</w:t>
      </w:r>
      <w:r>
        <w:br/>
      </w:r>
      <w:r>
        <w:rPr>
          <w:rFonts w:ascii="Times New Roman"/>
          <w:b w:val="false"/>
          <w:i w:val="false"/>
          <w:color w:val="000000"/>
          <w:sz w:val="28"/>
        </w:rPr>
        <w:t>
117  Машинист установки по обработке 
</w:t>
      </w:r>
      <w:r>
        <w:br/>
      </w:r>
      <w:r>
        <w:rPr>
          <w:rFonts w:ascii="Times New Roman"/>
          <w:b w:val="false"/>
          <w:i w:val="false"/>
          <w:color w:val="000000"/>
          <w:sz w:val="28"/>
        </w:rPr>
        <w:t>
     транспортных средств                        18
</w:t>
      </w:r>
      <w:r>
        <w:br/>
      </w:r>
      <w:r>
        <w:rPr>
          <w:rFonts w:ascii="Times New Roman"/>
          <w:b w:val="false"/>
          <w:i w:val="false"/>
          <w:color w:val="000000"/>
          <w:sz w:val="28"/>
        </w:rPr>
        <w:t>
118  Моторист питателя, занятый в основном 
</w:t>
      </w:r>
      <w:r>
        <w:br/>
      </w:r>
      <w:r>
        <w:rPr>
          <w:rFonts w:ascii="Times New Roman"/>
          <w:b w:val="false"/>
          <w:i w:val="false"/>
          <w:color w:val="000000"/>
          <w:sz w:val="28"/>
        </w:rPr>
        <w:t>
     производстве                                18
</w:t>
      </w:r>
      <w:r>
        <w:br/>
      </w:r>
      <w:r>
        <w:rPr>
          <w:rFonts w:ascii="Times New Roman"/>
          <w:b w:val="false"/>
          <w:i w:val="false"/>
          <w:color w:val="000000"/>
          <w:sz w:val="28"/>
        </w:rPr>
        <w:t>
119  Оператор пульта управления                  12
</w:t>
      </w:r>
      <w:r>
        <w:br/>
      </w:r>
      <w:r>
        <w:rPr>
          <w:rFonts w:ascii="Times New Roman"/>
          <w:b w:val="false"/>
          <w:i w:val="false"/>
          <w:color w:val="000000"/>
          <w:sz w:val="28"/>
        </w:rPr>
        <w:t>
120  Оператор по обслуживанию 
</w:t>
      </w:r>
      <w:r>
        <w:br/>
      </w:r>
      <w:r>
        <w:rPr>
          <w:rFonts w:ascii="Times New Roman"/>
          <w:b w:val="false"/>
          <w:i w:val="false"/>
          <w:color w:val="000000"/>
          <w:sz w:val="28"/>
        </w:rPr>
        <w:t>
     пылегазоулавливающих установок 
</w:t>
      </w:r>
      <w:r>
        <w:br/>
      </w:r>
      <w:r>
        <w:rPr>
          <w:rFonts w:ascii="Times New Roman"/>
          <w:b w:val="false"/>
          <w:i w:val="false"/>
          <w:color w:val="000000"/>
          <w:sz w:val="28"/>
        </w:rPr>
        <w:t>
     (машинист пылеулавливающих установок), 
</w:t>
      </w:r>
      <w:r>
        <w:br/>
      </w:r>
      <w:r>
        <w:rPr>
          <w:rFonts w:ascii="Times New Roman"/>
          <w:b w:val="false"/>
          <w:i w:val="false"/>
          <w:color w:val="000000"/>
          <w:sz w:val="28"/>
        </w:rPr>
        <w:t>
     занятый в основном производстве             18
</w:t>
      </w:r>
      <w:r>
        <w:br/>
      </w:r>
      <w:r>
        <w:rPr>
          <w:rFonts w:ascii="Times New Roman"/>
          <w:b w:val="false"/>
          <w:i w:val="false"/>
          <w:color w:val="000000"/>
          <w:sz w:val="28"/>
        </w:rPr>
        <w:t>
121  Пробоотборщик                               12
</w:t>
      </w:r>
      <w:r>
        <w:br/>
      </w:r>
      <w:r>
        <w:rPr>
          <w:rFonts w:ascii="Times New Roman"/>
          <w:b w:val="false"/>
          <w:i w:val="false"/>
          <w:color w:val="000000"/>
          <w:sz w:val="28"/>
        </w:rPr>
        <w:t>
122  Рабочие, занятые обслуживанием лотков и 
</w:t>
      </w:r>
      <w:r>
        <w:br/>
      </w:r>
      <w:r>
        <w:rPr>
          <w:rFonts w:ascii="Times New Roman"/>
          <w:b w:val="false"/>
          <w:i w:val="false"/>
          <w:color w:val="000000"/>
          <w:sz w:val="28"/>
        </w:rPr>
        <w:t>
     желобов                                     18
</w:t>
      </w:r>
      <w:r>
        <w:br/>
      </w:r>
      <w:r>
        <w:rPr>
          <w:rFonts w:ascii="Times New Roman"/>
          <w:b w:val="false"/>
          <w:i w:val="false"/>
          <w:color w:val="000000"/>
          <w:sz w:val="28"/>
        </w:rPr>
        <w:t>
123  Рабочие, занятые на транспортных 
</w:t>
      </w:r>
      <w:r>
        <w:br/>
      </w:r>
      <w:r>
        <w:rPr>
          <w:rFonts w:ascii="Times New Roman"/>
          <w:b w:val="false"/>
          <w:i w:val="false"/>
          <w:color w:val="000000"/>
          <w:sz w:val="28"/>
        </w:rPr>
        <w:t>
     участках                                    12
</w:t>
      </w:r>
      <w:r>
        <w:br/>
      </w:r>
      <w:r>
        <w:rPr>
          <w:rFonts w:ascii="Times New Roman"/>
          <w:b w:val="false"/>
          <w:i w:val="false"/>
          <w:color w:val="000000"/>
          <w:sz w:val="28"/>
        </w:rPr>
        <w:t>
124  Рабочие, занятые на очистке мест общего 
</w:t>
      </w:r>
      <w:r>
        <w:br/>
      </w:r>
      <w:r>
        <w:rPr>
          <w:rFonts w:ascii="Times New Roman"/>
          <w:b w:val="false"/>
          <w:i w:val="false"/>
          <w:color w:val="000000"/>
          <w:sz w:val="28"/>
        </w:rPr>
        <w:t>
     пользования и выгребных ям                  18
</w:t>
      </w:r>
      <w:r>
        <w:br/>
      </w:r>
      <w:r>
        <w:rPr>
          <w:rFonts w:ascii="Times New Roman"/>
          <w:b w:val="false"/>
          <w:i w:val="false"/>
          <w:color w:val="000000"/>
          <w:sz w:val="28"/>
        </w:rPr>
        <w:t>
125  Рабочий производственных бань:
</w:t>
      </w:r>
      <w:r>
        <w:br/>
      </w:r>
      <w:r>
        <w:rPr>
          <w:rFonts w:ascii="Times New Roman"/>
          <w:b w:val="false"/>
          <w:i w:val="false"/>
          <w:color w:val="000000"/>
          <w:sz w:val="28"/>
        </w:rPr>
        <w:t>
     1) переведенных на самообслуживание         12
</w:t>
      </w:r>
      <w:r>
        <w:br/>
      </w:r>
      <w:r>
        <w:rPr>
          <w:rFonts w:ascii="Times New Roman"/>
          <w:b w:val="false"/>
          <w:i w:val="false"/>
          <w:color w:val="000000"/>
          <w:sz w:val="28"/>
        </w:rPr>
        <w:t>
     2) не переведенных на самообслуживание      18
</w:t>
      </w:r>
      <w:r>
        <w:br/>
      </w:r>
      <w:r>
        <w:rPr>
          <w:rFonts w:ascii="Times New Roman"/>
          <w:b w:val="false"/>
          <w:i w:val="false"/>
          <w:color w:val="000000"/>
          <w:sz w:val="28"/>
        </w:rPr>
        <w:t>
     3) при механизированной стирке              12
</w:t>
      </w:r>
      <w:r>
        <w:br/>
      </w:r>
      <w:r>
        <w:rPr>
          <w:rFonts w:ascii="Times New Roman"/>
          <w:b w:val="false"/>
          <w:i w:val="false"/>
          <w:color w:val="000000"/>
          <w:sz w:val="28"/>
        </w:rPr>
        <w:t>
     4) при ручной стирке                        18
</w:t>
      </w:r>
      <w:r>
        <w:br/>
      </w:r>
      <w:r>
        <w:rPr>
          <w:rFonts w:ascii="Times New Roman"/>
          <w:b w:val="false"/>
          <w:i w:val="false"/>
          <w:color w:val="000000"/>
          <w:sz w:val="28"/>
        </w:rPr>
        <w:t>
126  Машинист (установщик) вагоноопрокидывателя  12
</w:t>
      </w:r>
      <w:r>
        <w:br/>
      </w:r>
      <w:r>
        <w:rPr>
          <w:rFonts w:ascii="Times New Roman"/>
          <w:b w:val="false"/>
          <w:i w:val="false"/>
          <w:color w:val="000000"/>
          <w:sz w:val="28"/>
        </w:rPr>
        <w:t>
127  Фильтровальщик (фильтровщик)                18
</w:t>
      </w:r>
      <w:r>
        <w:br/>
      </w:r>
      <w:r>
        <w:rPr>
          <w:rFonts w:ascii="Times New Roman"/>
          <w:b w:val="false"/>
          <w:i w:val="false"/>
          <w:color w:val="000000"/>
          <w:sz w:val="28"/>
        </w:rPr>
        <w:t>
128  Центрифуговщик                              18
</w:t>
      </w:r>
      <w:r>
        <w:br/>
      </w:r>
      <w:r>
        <w:rPr>
          <w:rFonts w:ascii="Times New Roman"/>
          <w:b w:val="false"/>
          <w:i w:val="false"/>
          <w:color w:val="000000"/>
          <w:sz w:val="28"/>
        </w:rPr>
        <w:t>
129  Чистильщик                                  18
</w:t>
      </w:r>
      <w:r>
        <w:br/>
      </w:r>
      <w:r>
        <w:rPr>
          <w:rFonts w:ascii="Times New Roman"/>
          <w:b w:val="false"/>
          <w:i w:val="false"/>
          <w:color w:val="000000"/>
          <w:sz w:val="28"/>
        </w:rPr>
        <w:t>
130  Шламовщик                                   12
</w:t>
      </w:r>
      <w:r>
        <w:br/>
      </w:r>
      <w:r>
        <w:rPr>
          <w:rFonts w:ascii="Times New Roman"/>
          <w:b w:val="false"/>
          <w:i w:val="false"/>
          <w:color w:val="000000"/>
          <w:sz w:val="28"/>
        </w:rPr>
        <w:t>
131  Остальные рабочие, занятые в основном 
</w:t>
      </w:r>
      <w:r>
        <w:br/>
      </w:r>
      <w:r>
        <w:rPr>
          <w:rFonts w:ascii="Times New Roman"/>
          <w:b w:val="false"/>
          <w:i w:val="false"/>
          <w:color w:val="000000"/>
          <w:sz w:val="28"/>
        </w:rPr>
        <w:t>
     производстве на обогащении угля (сланца)    12
</w:t>
      </w:r>
      <w:r>
        <w:br/>
      </w:r>
      <w:r>
        <w:rPr>
          <w:rFonts w:ascii="Times New Roman"/>
          <w:b w:val="false"/>
          <w:i w:val="false"/>
          <w:color w:val="000000"/>
          <w:sz w:val="28"/>
        </w:rPr>
        <w:t>
132  Электрослесарь (слесарь) дежурный и по 
</w:t>
      </w:r>
      <w:r>
        <w:br/>
      </w:r>
      <w:r>
        <w:rPr>
          <w:rFonts w:ascii="Times New Roman"/>
          <w:b w:val="false"/>
          <w:i w:val="false"/>
          <w:color w:val="000000"/>
          <w:sz w:val="28"/>
        </w:rPr>
        <w:t>
     ремонту оборудования:    
</w:t>
      </w:r>
      <w:r>
        <w:br/>
      </w:r>
      <w:r>
        <w:rPr>
          <w:rFonts w:ascii="Times New Roman"/>
          <w:b w:val="false"/>
          <w:i w:val="false"/>
          <w:color w:val="000000"/>
          <w:sz w:val="28"/>
        </w:rPr>
        <w:t>
     1) при постоянной работе по ремонту 
</w:t>
      </w:r>
      <w:r>
        <w:br/>
      </w:r>
      <w:r>
        <w:rPr>
          <w:rFonts w:ascii="Times New Roman"/>
          <w:b w:val="false"/>
          <w:i w:val="false"/>
          <w:color w:val="000000"/>
          <w:sz w:val="28"/>
        </w:rPr>
        <w:t>
     оборудования на участках, где   
</w:t>
      </w:r>
      <w:r>
        <w:br/>
      </w:r>
      <w:r>
        <w:rPr>
          <w:rFonts w:ascii="Times New Roman"/>
          <w:b w:val="false"/>
          <w:i w:val="false"/>
          <w:color w:val="000000"/>
          <w:sz w:val="28"/>
        </w:rPr>
        <w:t>
     большинство основных производственных 
</w:t>
      </w:r>
      <w:r>
        <w:br/>
      </w:r>
      <w:r>
        <w:rPr>
          <w:rFonts w:ascii="Times New Roman"/>
          <w:b w:val="false"/>
          <w:i w:val="false"/>
          <w:color w:val="000000"/>
          <w:sz w:val="28"/>
        </w:rPr>
        <w:t>
     рабочих получают дополнительный отпуск 
</w:t>
      </w:r>
      <w:r>
        <w:br/>
      </w:r>
      <w:r>
        <w:rPr>
          <w:rFonts w:ascii="Times New Roman"/>
          <w:b w:val="false"/>
          <w:i w:val="false"/>
          <w:color w:val="000000"/>
          <w:sz w:val="28"/>
        </w:rPr>
        <w:t>
     по вредности 18 календарных дней            18
</w:t>
      </w:r>
      <w:r>
        <w:br/>
      </w:r>
      <w:r>
        <w:rPr>
          <w:rFonts w:ascii="Times New Roman"/>
          <w:b w:val="false"/>
          <w:i w:val="false"/>
          <w:color w:val="000000"/>
          <w:sz w:val="28"/>
        </w:rPr>
        <w:t>
     2) при постоянной работе по ремонту 
</w:t>
      </w:r>
      <w:r>
        <w:br/>
      </w:r>
      <w:r>
        <w:rPr>
          <w:rFonts w:ascii="Times New Roman"/>
          <w:b w:val="false"/>
          <w:i w:val="false"/>
          <w:color w:val="000000"/>
          <w:sz w:val="28"/>
        </w:rPr>
        <w:t>
     оборудования на участках, где 
</w:t>
      </w:r>
      <w:r>
        <w:br/>
      </w:r>
      <w:r>
        <w:rPr>
          <w:rFonts w:ascii="Times New Roman"/>
          <w:b w:val="false"/>
          <w:i w:val="false"/>
          <w:color w:val="000000"/>
          <w:sz w:val="28"/>
        </w:rPr>
        <w:t>
     большинство основных производственных 
</w:t>
      </w:r>
      <w:r>
        <w:br/>
      </w:r>
      <w:r>
        <w:rPr>
          <w:rFonts w:ascii="Times New Roman"/>
          <w:b w:val="false"/>
          <w:i w:val="false"/>
          <w:color w:val="000000"/>
          <w:sz w:val="28"/>
        </w:rPr>
        <w:t>
     рабочих получает дополнительный отпуск 
</w:t>
      </w:r>
      <w:r>
        <w:br/>
      </w:r>
      <w:r>
        <w:rPr>
          <w:rFonts w:ascii="Times New Roman"/>
          <w:b w:val="false"/>
          <w:i w:val="false"/>
          <w:color w:val="000000"/>
          <w:sz w:val="28"/>
        </w:rPr>
        <w:t>
     по вредности 12 календарных дней            12
</w:t>
      </w:r>
      <w:r>
        <w:br/>
      </w:r>
      <w:r>
        <w:rPr>
          <w:rFonts w:ascii="Times New Roman"/>
          <w:b w:val="false"/>
          <w:i w:val="false"/>
          <w:color w:val="000000"/>
          <w:sz w:val="28"/>
        </w:rPr>
        <w:t>
     3) на подстанциях электрофильтров на 
</w:t>
      </w:r>
      <w:r>
        <w:br/>
      </w:r>
      <w:r>
        <w:rPr>
          <w:rFonts w:ascii="Times New Roman"/>
          <w:b w:val="false"/>
          <w:i w:val="false"/>
          <w:color w:val="000000"/>
          <w:sz w:val="28"/>
        </w:rPr>
        <w:t>
     брикетных фабриках                          12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133  Руководители и специалисты, постоянно 
</w:t>
      </w:r>
      <w:r>
        <w:br/>
      </w:r>
      <w:r>
        <w:rPr>
          <w:rFonts w:ascii="Times New Roman"/>
          <w:b w:val="false"/>
          <w:i w:val="false"/>
          <w:color w:val="000000"/>
          <w:sz w:val="28"/>
        </w:rPr>
        <w:t>
     занятые в основном производстве             18
</w:t>
      </w:r>
      <w:r>
        <w:br/>
      </w:r>
      <w:r>
        <w:rPr>
          <w:rFonts w:ascii="Times New Roman"/>
          <w:b w:val="false"/>
          <w:i w:val="false"/>
          <w:color w:val="000000"/>
          <w:sz w:val="28"/>
        </w:rPr>
        <w:t>
134  Контрольный мастер, диспетчер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ПОГРУЗОЧНО-РАЗГРУЗОЧНЫЕ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РАБОТЫ НА ДЕЙСТВУЮЩИХ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СТРОЯЩИХСЯ ПРЕДПРИЯТИЯХ И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ОРГАНИЗАЦИЯХ УГОЛЬНОЙ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СЛАНЦЕВОЙ ПРОМЫШЛЕННОСТИ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135  Грузчик, занятый на погрузке, разгрузке 
</w:t>
      </w:r>
      <w:r>
        <w:br/>
      </w:r>
      <w:r>
        <w:rPr>
          <w:rFonts w:ascii="Times New Roman"/>
          <w:b w:val="false"/>
          <w:i w:val="false"/>
          <w:color w:val="000000"/>
          <w:sz w:val="28"/>
        </w:rPr>
        <w:t>
     угля (сланца), брикетов, а также разгрузке 
</w:t>
      </w:r>
      <w:r>
        <w:br/>
      </w:r>
      <w:r>
        <w:rPr>
          <w:rFonts w:ascii="Times New Roman"/>
          <w:b w:val="false"/>
          <w:i w:val="false"/>
          <w:color w:val="000000"/>
          <w:sz w:val="28"/>
        </w:rPr>
        <w:t>
     (погрузке) лесных материалов из 
</w:t>
      </w:r>
      <w:r>
        <w:br/>
      </w:r>
      <w:r>
        <w:rPr>
          <w:rFonts w:ascii="Times New Roman"/>
          <w:b w:val="false"/>
          <w:i w:val="false"/>
          <w:color w:val="000000"/>
          <w:sz w:val="28"/>
        </w:rPr>
        <w:t>
     железнодорожных вагонов, на погрузке и 
</w:t>
      </w:r>
      <w:r>
        <w:br/>
      </w:r>
      <w:r>
        <w:rPr>
          <w:rFonts w:ascii="Times New Roman"/>
          <w:b w:val="false"/>
          <w:i w:val="false"/>
          <w:color w:val="000000"/>
          <w:sz w:val="28"/>
        </w:rPr>
        <w:t>
     разгрузке вручную сыпучих материалов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ЖЕЛЕЗНОДОРОЖНЫЙ ТРАНСПОРТ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ДЕЙСТВУЮЩИХ И СТРОЯЩИХСЯ ПРЕДПРИЯТИЯХ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УГОЛЬНОЙ И СЛАНЦЕВОЙ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ПРОМЫШЛЕННОСТИ;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ПОГРУЗОЧНО-ТРАНСПОРТНЫЕ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УПРАВЛЕНИЯ (ОТДЕЛЫ)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136  Кондуктор и составитель поездов, занятый 
</w:t>
      </w:r>
      <w:r>
        <w:br/>
      </w:r>
      <w:r>
        <w:rPr>
          <w:rFonts w:ascii="Times New Roman"/>
          <w:b w:val="false"/>
          <w:i w:val="false"/>
          <w:color w:val="000000"/>
          <w:sz w:val="28"/>
        </w:rPr>
        <w:t>
     на разрезах и в карьерах                    12
</w:t>
      </w:r>
      <w:r>
        <w:br/>
      </w:r>
      <w:r>
        <w:rPr>
          <w:rFonts w:ascii="Times New Roman"/>
          <w:b w:val="false"/>
          <w:i w:val="false"/>
          <w:color w:val="000000"/>
          <w:sz w:val="28"/>
        </w:rPr>
        <w:t>
137  Машинист крана (крановщик), работающий 
</w:t>
      </w:r>
      <w:r>
        <w:br/>
      </w:r>
      <w:r>
        <w:rPr>
          <w:rFonts w:ascii="Times New Roman"/>
          <w:b w:val="false"/>
          <w:i w:val="false"/>
          <w:color w:val="000000"/>
          <w:sz w:val="28"/>
        </w:rPr>
        <w:t>
     на железнодорожном кране на разрезах, в 
</w:t>
      </w:r>
      <w:r>
        <w:br/>
      </w:r>
      <w:r>
        <w:rPr>
          <w:rFonts w:ascii="Times New Roman"/>
          <w:b w:val="false"/>
          <w:i w:val="false"/>
          <w:color w:val="000000"/>
          <w:sz w:val="28"/>
        </w:rPr>
        <w:t>
     карьерах и на шахтной поверхности           12
</w:t>
      </w:r>
      <w:r>
        <w:br/>
      </w:r>
      <w:r>
        <w:rPr>
          <w:rFonts w:ascii="Times New Roman"/>
          <w:b w:val="false"/>
          <w:i w:val="false"/>
          <w:color w:val="000000"/>
          <w:sz w:val="28"/>
        </w:rPr>
        <w:t>
138  Машинист мотовоза, машинист электровоза     12
</w:t>
      </w:r>
      <w:r>
        <w:br/>
      </w:r>
      <w:r>
        <w:rPr>
          <w:rFonts w:ascii="Times New Roman"/>
          <w:b w:val="false"/>
          <w:i w:val="false"/>
          <w:color w:val="000000"/>
          <w:sz w:val="28"/>
        </w:rPr>
        <w:t>
139  Машинисты путевых машин, занятые на 
</w:t>
      </w:r>
      <w:r>
        <w:br/>
      </w:r>
      <w:r>
        <w:rPr>
          <w:rFonts w:ascii="Times New Roman"/>
          <w:b w:val="false"/>
          <w:i w:val="false"/>
          <w:color w:val="000000"/>
          <w:sz w:val="28"/>
        </w:rPr>
        <w:t>
     работе в разрезах и на отвалах разрезов     12
</w:t>
      </w:r>
      <w:r>
        <w:br/>
      </w:r>
      <w:r>
        <w:rPr>
          <w:rFonts w:ascii="Times New Roman"/>
          <w:b w:val="false"/>
          <w:i w:val="false"/>
          <w:color w:val="000000"/>
          <w:sz w:val="28"/>
        </w:rPr>
        <w:t>
140  Машинист инструктор                         12
</w:t>
      </w:r>
      <w:r>
        <w:br/>
      </w:r>
      <w:r>
        <w:rPr>
          <w:rFonts w:ascii="Times New Roman"/>
          <w:b w:val="false"/>
          <w:i w:val="false"/>
          <w:color w:val="000000"/>
          <w:sz w:val="28"/>
        </w:rPr>
        <w:t>
141  Машинист локомотивов на хозяйственных 
</w:t>
      </w:r>
      <w:r>
        <w:br/>
      </w:r>
      <w:r>
        <w:rPr>
          <w:rFonts w:ascii="Times New Roman"/>
          <w:b w:val="false"/>
          <w:i w:val="false"/>
          <w:color w:val="000000"/>
          <w:sz w:val="28"/>
        </w:rPr>
        <w:t>
     и маневровых работах                        12
</w:t>
      </w:r>
      <w:r>
        <w:br/>
      </w:r>
      <w:r>
        <w:rPr>
          <w:rFonts w:ascii="Times New Roman"/>
          <w:b w:val="false"/>
          <w:i w:val="false"/>
          <w:color w:val="000000"/>
          <w:sz w:val="28"/>
        </w:rPr>
        <w:t>
142  Машинист (помощник) тепловоза               12
</w:t>
      </w:r>
      <w:r>
        <w:br/>
      </w:r>
      <w:r>
        <w:rPr>
          <w:rFonts w:ascii="Times New Roman"/>
          <w:b w:val="false"/>
          <w:i w:val="false"/>
          <w:color w:val="000000"/>
          <w:sz w:val="28"/>
        </w:rPr>
        <w:t>
143  Слесарь механосборочных работ               12
</w:t>
      </w:r>
      <w:r>
        <w:br/>
      </w:r>
      <w:r>
        <w:rPr>
          <w:rFonts w:ascii="Times New Roman"/>
          <w:b w:val="false"/>
          <w:i w:val="false"/>
          <w:color w:val="000000"/>
          <w:sz w:val="28"/>
        </w:rPr>
        <w:t>
144  Слесарь по ремонту локомотивов в пунктах 
</w:t>
      </w:r>
      <w:r>
        <w:br/>
      </w:r>
      <w:r>
        <w:rPr>
          <w:rFonts w:ascii="Times New Roman"/>
          <w:b w:val="false"/>
          <w:i w:val="false"/>
          <w:color w:val="000000"/>
          <w:sz w:val="28"/>
        </w:rPr>
        <w:t>
     технического обслуживания                   12
</w:t>
      </w:r>
      <w:r>
        <w:br/>
      </w:r>
      <w:r>
        <w:rPr>
          <w:rFonts w:ascii="Times New Roman"/>
          <w:b w:val="false"/>
          <w:i w:val="false"/>
          <w:color w:val="000000"/>
          <w:sz w:val="28"/>
        </w:rPr>
        <w:t>
145  Монтер пути, работающий на разрезе          12
</w:t>
      </w:r>
      <w:r>
        <w:br/>
      </w:r>
      <w:r>
        <w:rPr>
          <w:rFonts w:ascii="Times New Roman"/>
          <w:b w:val="false"/>
          <w:i w:val="false"/>
          <w:color w:val="000000"/>
          <w:sz w:val="28"/>
        </w:rPr>
        <w:t>
146  Осмотрщик-ремонтник вагонов, 
</w:t>
      </w:r>
      <w:r>
        <w:br/>
      </w:r>
      <w:r>
        <w:rPr>
          <w:rFonts w:ascii="Times New Roman"/>
          <w:b w:val="false"/>
          <w:i w:val="false"/>
          <w:color w:val="000000"/>
          <w:sz w:val="28"/>
        </w:rPr>
        <w:t>
     работающий в разрезах                       12
</w:t>
      </w:r>
      <w:r>
        <w:br/>
      </w:r>
      <w:r>
        <w:rPr>
          <w:rFonts w:ascii="Times New Roman"/>
          <w:b w:val="false"/>
          <w:i w:val="false"/>
          <w:color w:val="000000"/>
          <w:sz w:val="28"/>
        </w:rPr>
        <w:t>
147  Экипировщик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ФАБРИКИ (ЦЕХИ) ПО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ПРОИЗВОДСТВУ ИНЕРТНОЙ ПЫЛИ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148  Рабочие, электрослесарь (слесарь) 
</w:t>
      </w:r>
      <w:r>
        <w:br/>
      </w:r>
      <w:r>
        <w:rPr>
          <w:rFonts w:ascii="Times New Roman"/>
          <w:b w:val="false"/>
          <w:i w:val="false"/>
          <w:color w:val="000000"/>
          <w:sz w:val="28"/>
        </w:rPr>
        <w:t>
     дежурный и по ремонту оборудования, 
</w:t>
      </w:r>
      <w:r>
        <w:br/>
      </w:r>
      <w:r>
        <w:rPr>
          <w:rFonts w:ascii="Times New Roman"/>
          <w:b w:val="false"/>
          <w:i w:val="false"/>
          <w:color w:val="000000"/>
          <w:sz w:val="28"/>
        </w:rPr>
        <w:t>
     электромонтер по обслуживанию 
</w:t>
      </w:r>
      <w:r>
        <w:br/>
      </w:r>
      <w:r>
        <w:rPr>
          <w:rFonts w:ascii="Times New Roman"/>
          <w:b w:val="false"/>
          <w:i w:val="false"/>
          <w:color w:val="000000"/>
          <w:sz w:val="28"/>
        </w:rPr>
        <w:t>
     электрооборудования, непосредственно 
</w:t>
      </w:r>
      <w:r>
        <w:br/>
      </w:r>
      <w:r>
        <w:rPr>
          <w:rFonts w:ascii="Times New Roman"/>
          <w:b w:val="false"/>
          <w:i w:val="false"/>
          <w:color w:val="000000"/>
          <w:sz w:val="28"/>
        </w:rPr>
        <w:t>
     занятые в производстве инертной пыли        18
</w:t>
      </w:r>
      <w:r>
        <w:br/>
      </w:r>
      <w:r>
        <w:rPr>
          <w:rFonts w:ascii="Times New Roman"/>
          <w:b w:val="false"/>
          <w:i w:val="false"/>
          <w:color w:val="000000"/>
          <w:sz w:val="28"/>
        </w:rPr>
        <w:t>
149  Грузчик, занятый погрузкой и разгрузкой 
</w:t>
      </w:r>
      <w:r>
        <w:br/>
      </w:r>
      <w:r>
        <w:rPr>
          <w:rFonts w:ascii="Times New Roman"/>
          <w:b w:val="false"/>
          <w:i w:val="false"/>
          <w:color w:val="000000"/>
          <w:sz w:val="28"/>
        </w:rPr>
        <w:t>
     сырья и пыли в вагоны и автомашины; 
</w:t>
      </w:r>
      <w:r>
        <w:br/>
      </w:r>
      <w:r>
        <w:rPr>
          <w:rFonts w:ascii="Times New Roman"/>
          <w:b w:val="false"/>
          <w:i w:val="false"/>
          <w:color w:val="000000"/>
          <w:sz w:val="28"/>
        </w:rPr>
        <w:t>
     рабочие, занятые на упаковке инертной пыли  18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150  Руководители и специалисты, 
</w:t>
      </w:r>
      <w:r>
        <w:br/>
      </w:r>
      <w:r>
        <w:rPr>
          <w:rFonts w:ascii="Times New Roman"/>
          <w:b w:val="false"/>
          <w:i w:val="false"/>
          <w:color w:val="000000"/>
          <w:sz w:val="28"/>
        </w:rPr>
        <w:t>
     непосредственно занятые в производстве 
</w:t>
      </w:r>
      <w:r>
        <w:br/>
      </w:r>
      <w:r>
        <w:rPr>
          <w:rFonts w:ascii="Times New Roman"/>
          <w:b w:val="false"/>
          <w:i w:val="false"/>
          <w:color w:val="000000"/>
          <w:sz w:val="28"/>
        </w:rPr>
        <w:t>
     инертной пыли                               18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ГЕОЛОГОРАЗВЕДОЧНЫЕ И ТОПОГРАФО-ГЕОДЕЗИЧЕСКИЕ РАБОТЫ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РАЗВЕДОЧНОЕ БУРЕНИЕ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ТВЕРДЫЕ И ЖИДКИЕ ПОЛЕЗНЫЕ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ИСКОПАЕМЫЕ (КРОМЕ НЕФТИ И ГАЗА)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Бурильщик механического вращательного 
</w:t>
      </w:r>
      <w:r>
        <w:br/>
      </w:r>
      <w:r>
        <w:rPr>
          <w:rFonts w:ascii="Times New Roman"/>
          <w:b w:val="false"/>
          <w:i w:val="false"/>
          <w:color w:val="000000"/>
          <w:sz w:val="28"/>
        </w:rPr>
        <w:t>
     бурения скважин, бурильщик 
</w:t>
      </w:r>
      <w:r>
        <w:br/>
      </w:r>
      <w:r>
        <w:rPr>
          <w:rFonts w:ascii="Times New Roman"/>
          <w:b w:val="false"/>
          <w:i w:val="false"/>
          <w:color w:val="000000"/>
          <w:sz w:val="28"/>
        </w:rPr>
        <w:t>
     механического ударного бурения скважин, 
</w:t>
      </w:r>
      <w:r>
        <w:br/>
      </w:r>
      <w:r>
        <w:rPr>
          <w:rFonts w:ascii="Times New Roman"/>
          <w:b w:val="false"/>
          <w:i w:val="false"/>
          <w:color w:val="000000"/>
          <w:sz w:val="28"/>
        </w:rPr>
        <w:t>
     бурильщик ручного бурения скважин, 
</w:t>
      </w:r>
      <w:r>
        <w:br/>
      </w:r>
      <w:r>
        <w:rPr>
          <w:rFonts w:ascii="Times New Roman"/>
          <w:b w:val="false"/>
          <w:i w:val="false"/>
          <w:color w:val="000000"/>
          <w:sz w:val="28"/>
        </w:rPr>
        <w:t>
     помощник бурильщика механического 
</w:t>
      </w:r>
      <w:r>
        <w:br/>
      </w:r>
      <w:r>
        <w:rPr>
          <w:rFonts w:ascii="Times New Roman"/>
          <w:b w:val="false"/>
          <w:i w:val="false"/>
          <w:color w:val="000000"/>
          <w:sz w:val="28"/>
        </w:rPr>
        <w:t>
     вращательного бурения скважин (первый), 
</w:t>
      </w:r>
      <w:r>
        <w:br/>
      </w:r>
      <w:r>
        <w:rPr>
          <w:rFonts w:ascii="Times New Roman"/>
          <w:b w:val="false"/>
          <w:i w:val="false"/>
          <w:color w:val="000000"/>
          <w:sz w:val="28"/>
        </w:rPr>
        <w:t>
     помощник бурильщика механического 
</w:t>
      </w:r>
      <w:r>
        <w:br/>
      </w:r>
      <w:r>
        <w:rPr>
          <w:rFonts w:ascii="Times New Roman"/>
          <w:b w:val="false"/>
          <w:i w:val="false"/>
          <w:color w:val="000000"/>
          <w:sz w:val="28"/>
        </w:rPr>
        <w:t>
     ударного бурения скважин (первый), 
</w:t>
      </w:r>
      <w:r>
        <w:br/>
      </w:r>
      <w:r>
        <w:rPr>
          <w:rFonts w:ascii="Times New Roman"/>
          <w:b w:val="false"/>
          <w:i w:val="false"/>
          <w:color w:val="000000"/>
          <w:sz w:val="28"/>
        </w:rPr>
        <w:t>
     помощник бурильщика механического 
</w:t>
      </w:r>
      <w:r>
        <w:br/>
      </w:r>
      <w:r>
        <w:rPr>
          <w:rFonts w:ascii="Times New Roman"/>
          <w:b w:val="false"/>
          <w:i w:val="false"/>
          <w:color w:val="000000"/>
          <w:sz w:val="28"/>
        </w:rPr>
        <w:t>
     вращательного бурения скважин (второй), 
</w:t>
      </w:r>
      <w:r>
        <w:br/>
      </w:r>
      <w:r>
        <w:rPr>
          <w:rFonts w:ascii="Times New Roman"/>
          <w:b w:val="false"/>
          <w:i w:val="false"/>
          <w:color w:val="000000"/>
          <w:sz w:val="28"/>
        </w:rPr>
        <w:t>
     помощник бурильщика механического 
</w:t>
      </w:r>
      <w:r>
        <w:br/>
      </w:r>
      <w:r>
        <w:rPr>
          <w:rFonts w:ascii="Times New Roman"/>
          <w:b w:val="false"/>
          <w:i w:val="false"/>
          <w:color w:val="000000"/>
          <w:sz w:val="28"/>
        </w:rPr>
        <w:t>
     ударного бурения скважин (второй), 
</w:t>
      </w:r>
      <w:r>
        <w:br/>
      </w:r>
      <w:r>
        <w:rPr>
          <w:rFonts w:ascii="Times New Roman"/>
          <w:b w:val="false"/>
          <w:i w:val="false"/>
          <w:color w:val="000000"/>
          <w:sz w:val="28"/>
        </w:rPr>
        <w:t>
     помощник бурильщика ручного бурения 
</w:t>
      </w:r>
      <w:r>
        <w:br/>
      </w:r>
      <w:r>
        <w:rPr>
          <w:rFonts w:ascii="Times New Roman"/>
          <w:b w:val="false"/>
          <w:i w:val="false"/>
          <w:color w:val="000000"/>
          <w:sz w:val="28"/>
        </w:rPr>
        <w:t>
     скважин, машинист буровой установки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ОБОГАЩЕНИЕ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ПЬЕЗООПТИЧЕСКОГО СЫРЬЯ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   Рабочие всех профессий, непосредственно 
</w:t>
      </w:r>
      <w:r>
        <w:br/>
      </w:r>
      <w:r>
        <w:rPr>
          <w:rFonts w:ascii="Times New Roman"/>
          <w:b w:val="false"/>
          <w:i w:val="false"/>
          <w:color w:val="000000"/>
          <w:sz w:val="28"/>
        </w:rPr>
        <w:t>
     занятые полный рабочий день на 
</w:t>
      </w:r>
      <w:r>
        <w:br/>
      </w:r>
      <w:r>
        <w:rPr>
          <w:rFonts w:ascii="Times New Roman"/>
          <w:b w:val="false"/>
          <w:i w:val="false"/>
          <w:color w:val="000000"/>
          <w:sz w:val="28"/>
        </w:rPr>
        <w:t>
     обогащении пьезооптического сырья           12               6
</w:t>
      </w:r>
      <w:r>
        <w:br/>
      </w:r>
      <w:r>
        <w:rPr>
          <w:rFonts w:ascii="Times New Roman"/>
          <w:b w:val="false"/>
          <w:i w:val="false"/>
          <w:color w:val="000000"/>
          <w:sz w:val="28"/>
        </w:rPr>
        <w:t>
3.   Старший инженер, инженер, старший 
</w:t>
      </w:r>
      <w:r>
        <w:br/>
      </w:r>
      <w:r>
        <w:rPr>
          <w:rFonts w:ascii="Times New Roman"/>
          <w:b w:val="false"/>
          <w:i w:val="false"/>
          <w:color w:val="000000"/>
          <w:sz w:val="28"/>
        </w:rPr>
        <w:t>
     техник и техник, непосредственно занятые 
</w:t>
      </w:r>
      <w:r>
        <w:br/>
      </w:r>
      <w:r>
        <w:rPr>
          <w:rFonts w:ascii="Times New Roman"/>
          <w:b w:val="false"/>
          <w:i w:val="false"/>
          <w:color w:val="000000"/>
          <w:sz w:val="28"/>
        </w:rPr>
        <w:t>
     полный рабочий день в производстве 
</w:t>
      </w:r>
      <w:r>
        <w:br/>
      </w:r>
      <w:r>
        <w:rPr>
          <w:rFonts w:ascii="Times New Roman"/>
          <w:b w:val="false"/>
          <w:i w:val="false"/>
          <w:color w:val="000000"/>
          <w:sz w:val="28"/>
        </w:rPr>
        <w:t>
     обогащения пьезооптического сырья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ТОПОГРАФО-ГЕОДЕЗИЧЕСКИЕ РАБОТЫ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Составление, вычерчивание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гравирование на пластиках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топографических, графических,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геологических, морских и специальных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планов и карт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Старший картограф                            6
</w:t>
      </w:r>
      <w:r>
        <w:br/>
      </w:r>
      <w:r>
        <w:rPr>
          <w:rFonts w:ascii="Times New Roman"/>
          <w:b w:val="false"/>
          <w:i w:val="false"/>
          <w:color w:val="000000"/>
          <w:sz w:val="28"/>
        </w:rPr>
        <w:t>
5.  Инженер                                      6   
</w:t>
      </w:r>
      <w:r>
        <w:br/>
      </w:r>
      <w:r>
        <w:rPr>
          <w:rFonts w:ascii="Times New Roman"/>
          <w:b w:val="false"/>
          <w:i w:val="false"/>
          <w:color w:val="000000"/>
          <w:sz w:val="28"/>
        </w:rPr>
        <w:t>
6.  Работники, занятые гравированием 
</w:t>
      </w:r>
      <w:r>
        <w:br/>
      </w:r>
      <w:r>
        <w:rPr>
          <w:rFonts w:ascii="Times New Roman"/>
          <w:b w:val="false"/>
          <w:i w:val="false"/>
          <w:color w:val="000000"/>
          <w:sz w:val="28"/>
        </w:rPr>
        <w:t>
    оригиналов географических, 
</w:t>
      </w:r>
      <w:r>
        <w:br/>
      </w:r>
      <w:r>
        <w:rPr>
          <w:rFonts w:ascii="Times New Roman"/>
          <w:b w:val="false"/>
          <w:i w:val="false"/>
          <w:color w:val="000000"/>
          <w:sz w:val="28"/>
        </w:rPr>
        <w:t>
    топографических и специальных карт на 
</w:t>
      </w:r>
      <w:r>
        <w:br/>
      </w:r>
      <w:r>
        <w:rPr>
          <w:rFonts w:ascii="Times New Roman"/>
          <w:b w:val="false"/>
          <w:i w:val="false"/>
          <w:color w:val="000000"/>
          <w:sz w:val="28"/>
        </w:rPr>
        <w:t>
    пластиках                                    12
</w:t>
      </w:r>
      <w:r>
        <w:br/>
      </w:r>
      <w:r>
        <w:rPr>
          <w:rFonts w:ascii="Times New Roman"/>
          <w:b w:val="false"/>
          <w:i w:val="false"/>
          <w:color w:val="000000"/>
          <w:sz w:val="28"/>
        </w:rPr>
        <w:t>
7.  Редактор карт, старший редактор карт         6
</w:t>
      </w:r>
      <w:r>
        <w:br/>
      </w:r>
      <w:r>
        <w:rPr>
          <w:rFonts w:ascii="Times New Roman"/>
          <w:b w:val="false"/>
          <w:i w:val="false"/>
          <w:color w:val="000000"/>
          <w:sz w:val="28"/>
        </w:rPr>
        <w:t>
8.  Техник, старший техник                       6
</w:t>
      </w:r>
      <w:r>
        <w:br/>
      </w:r>
      <w:r>
        <w:rPr>
          <w:rFonts w:ascii="Times New Roman"/>
          <w:b w:val="false"/>
          <w:i w:val="false"/>
          <w:color w:val="000000"/>
          <w:sz w:val="28"/>
        </w:rPr>
        <w:t>
9.  Топограф, старший топограф                   6
</w:t>
      </w:r>
      <w:r>
        <w:br/>
      </w:r>
      <w:r>
        <w:rPr>
          <w:rFonts w:ascii="Times New Roman"/>
          <w:b w:val="false"/>
          <w:i w:val="false"/>
          <w:color w:val="000000"/>
          <w:sz w:val="28"/>
        </w:rPr>
        <w:t>
10. Чертежник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Камеральная обработка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аэрофотосъемочных материалов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11. Старший аэрофотогеодезист                    6
</w:t>
      </w:r>
      <w:r>
        <w:br/>
      </w:r>
      <w:r>
        <w:rPr>
          <w:rFonts w:ascii="Times New Roman"/>
          <w:b w:val="false"/>
          <w:i w:val="false"/>
          <w:color w:val="000000"/>
          <w:sz w:val="28"/>
        </w:rPr>
        <w:t>
12. Инженер-аэрофотогеодезист                    6
</w:t>
      </w:r>
      <w:r>
        <w:br/>
      </w:r>
      <w:r>
        <w:rPr>
          <w:rFonts w:ascii="Times New Roman"/>
          <w:b w:val="false"/>
          <w:i w:val="false"/>
          <w:color w:val="000000"/>
          <w:sz w:val="28"/>
        </w:rPr>
        <w:t>
13. Техник-аэрофотограмметрист, старший 
</w:t>
      </w:r>
      <w:r>
        <w:br/>
      </w:r>
      <w:r>
        <w:rPr>
          <w:rFonts w:ascii="Times New Roman"/>
          <w:b w:val="false"/>
          <w:i w:val="false"/>
          <w:color w:val="000000"/>
          <w:sz w:val="28"/>
        </w:rPr>
        <w:t>
    техник-аэрофотограмметрист                   6
</w:t>
      </w:r>
      <w:r>
        <w:br/>
      </w:r>
      <w:r>
        <w:rPr>
          <w:rFonts w:ascii="Times New Roman"/>
          <w:b w:val="false"/>
          <w:i w:val="false"/>
          <w:color w:val="000000"/>
          <w:sz w:val="28"/>
        </w:rPr>
        <w:t>
14. Топограф, старший топограф                   6
</w:t>
      </w:r>
      <w:r>
        <w:br/>
      </w:r>
      <w:r>
        <w:rPr>
          <w:rFonts w:ascii="Times New Roman"/>
          <w:b w:val="false"/>
          <w:i w:val="false"/>
          <w:color w:val="000000"/>
          <w:sz w:val="28"/>
        </w:rPr>
        <w:t>
15. Фотолаборант                                 6
</w:t>
      </w:r>
      <w:r>
        <w:br/>
      </w:r>
      <w:r>
        <w:rPr>
          <w:rFonts w:ascii="Times New Roman"/>
          <w:b w:val="false"/>
          <w:i w:val="false"/>
          <w:color w:val="000000"/>
          <w:sz w:val="28"/>
        </w:rPr>
        <w:t>
16. Фототехник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Астрономические и геодезические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вычисления на вычислительных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машинах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Старший геодезист                            6
</w:t>
      </w:r>
      <w:r>
        <w:br/>
      </w:r>
      <w:r>
        <w:rPr>
          <w:rFonts w:ascii="Times New Roman"/>
          <w:b w:val="false"/>
          <w:i w:val="false"/>
          <w:color w:val="000000"/>
          <w:sz w:val="28"/>
        </w:rPr>
        <w:t>
18. Инженер, старший инженер                     6
</w:t>
      </w:r>
      <w:r>
        <w:br/>
      </w:r>
      <w:r>
        <w:rPr>
          <w:rFonts w:ascii="Times New Roman"/>
          <w:b w:val="false"/>
          <w:i w:val="false"/>
          <w:color w:val="000000"/>
          <w:sz w:val="28"/>
        </w:rPr>
        <w:t>
19. Техник, старший техник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МЕТАЛЛУРГИЧЕСКОЕ ПРОИЗВОДСТВО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ЧЕРНАЯ МЕТАЛЛУРГИЯ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ОБОГАТИТЕЛЬНЫЕ,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ДРОБИЛЬНО-СОРТИРОВОЧНЫЕ,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БРИКЕТНЫЕ И АГЛОМЕРАЦИОННЫЕ ФАБРИКИ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(ЦЕХИ), ОБЖИГ РУД И НЕРУДНЫХ ИСКОПАЕМЫХ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ЧЕРНОЙ МЕТАЛЛУРГИИ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Агломератчик                                 12
</w:t>
      </w:r>
      <w:r>
        <w:br/>
      </w:r>
      <w:r>
        <w:rPr>
          <w:rFonts w:ascii="Times New Roman"/>
          <w:b w:val="false"/>
          <w:i w:val="false"/>
          <w:color w:val="000000"/>
          <w:sz w:val="28"/>
        </w:rPr>
        <w:t>
2.  Аппаратчик конверсии, занятый на 
</w:t>
      </w:r>
      <w:r>
        <w:br/>
      </w:r>
      <w:r>
        <w:rPr>
          <w:rFonts w:ascii="Times New Roman"/>
          <w:b w:val="false"/>
          <w:i w:val="false"/>
          <w:color w:val="000000"/>
          <w:sz w:val="28"/>
        </w:rPr>
        <w:t>
    сероулавливающих установках                  12
</w:t>
      </w:r>
      <w:r>
        <w:br/>
      </w:r>
      <w:r>
        <w:rPr>
          <w:rFonts w:ascii="Times New Roman"/>
          <w:b w:val="false"/>
          <w:i w:val="false"/>
          <w:color w:val="000000"/>
          <w:sz w:val="28"/>
        </w:rPr>
        <w:t>
3.  Аппаратчик сгустителей, занятый 
</w:t>
      </w:r>
      <w:r>
        <w:br/>
      </w:r>
      <w:r>
        <w:rPr>
          <w:rFonts w:ascii="Times New Roman"/>
          <w:b w:val="false"/>
          <w:i w:val="false"/>
          <w:color w:val="000000"/>
          <w:sz w:val="28"/>
        </w:rPr>
        <w:t>
    обслуживанием отстойников                    12
</w:t>
      </w:r>
      <w:r>
        <w:br/>
      </w:r>
      <w:r>
        <w:rPr>
          <w:rFonts w:ascii="Times New Roman"/>
          <w:b w:val="false"/>
          <w:i w:val="false"/>
          <w:color w:val="000000"/>
          <w:sz w:val="28"/>
        </w:rPr>
        <w:t>
4.  Бункеровщик                                  12
</w:t>
      </w:r>
      <w:r>
        <w:br/>
      </w:r>
      <w:r>
        <w:rPr>
          <w:rFonts w:ascii="Times New Roman"/>
          <w:b w:val="false"/>
          <w:i w:val="false"/>
          <w:color w:val="000000"/>
          <w:sz w:val="28"/>
        </w:rPr>
        <w:t>
5.  Выгрузчик пыли                               12
</w:t>
      </w:r>
      <w:r>
        <w:br/>
      </w:r>
      <w:r>
        <w:rPr>
          <w:rFonts w:ascii="Times New Roman"/>
          <w:b w:val="false"/>
          <w:i w:val="false"/>
          <w:color w:val="000000"/>
          <w:sz w:val="28"/>
        </w:rPr>
        <w:t>
6.  Вулканизаторщик, занятый 
</w:t>
      </w:r>
      <w:r>
        <w:br/>
      </w:r>
      <w:r>
        <w:rPr>
          <w:rFonts w:ascii="Times New Roman"/>
          <w:b w:val="false"/>
          <w:i w:val="false"/>
          <w:color w:val="000000"/>
          <w:sz w:val="28"/>
        </w:rPr>
        <w:t>
    вулканизацией транспортерных лент            6
</w:t>
      </w:r>
      <w:r>
        <w:br/>
      </w:r>
      <w:r>
        <w:rPr>
          <w:rFonts w:ascii="Times New Roman"/>
          <w:b w:val="false"/>
          <w:i w:val="false"/>
          <w:color w:val="000000"/>
          <w:sz w:val="28"/>
        </w:rPr>
        <w:t>
7.  Газогенераторщик                             12
</w:t>
      </w:r>
      <w:r>
        <w:br/>
      </w:r>
      <w:r>
        <w:rPr>
          <w:rFonts w:ascii="Times New Roman"/>
          <w:b w:val="false"/>
          <w:i w:val="false"/>
          <w:color w:val="000000"/>
          <w:sz w:val="28"/>
        </w:rPr>
        <w:t>
8.  Гидромониторщик, занятый на 
</w:t>
      </w:r>
      <w:r>
        <w:br/>
      </w:r>
      <w:r>
        <w:rPr>
          <w:rFonts w:ascii="Times New Roman"/>
          <w:b w:val="false"/>
          <w:i w:val="false"/>
          <w:color w:val="000000"/>
          <w:sz w:val="28"/>
        </w:rPr>
        <w:t>
    промывочной фабрике                          12
</w:t>
      </w:r>
      <w:r>
        <w:br/>
      </w:r>
      <w:r>
        <w:rPr>
          <w:rFonts w:ascii="Times New Roman"/>
          <w:b w:val="false"/>
          <w:i w:val="false"/>
          <w:color w:val="000000"/>
          <w:sz w:val="28"/>
        </w:rPr>
        <w:t>
9.  Горновой на агломерации и обжиге             12
</w:t>
      </w:r>
      <w:r>
        <w:br/>
      </w:r>
      <w:r>
        <w:rPr>
          <w:rFonts w:ascii="Times New Roman"/>
          <w:b w:val="false"/>
          <w:i w:val="false"/>
          <w:color w:val="000000"/>
          <w:sz w:val="28"/>
        </w:rPr>
        <w:t>
10. Грохотчик-шуровщик                           12
</w:t>
      </w:r>
      <w:r>
        <w:br/>
      </w:r>
      <w:r>
        <w:rPr>
          <w:rFonts w:ascii="Times New Roman"/>
          <w:b w:val="false"/>
          <w:i w:val="false"/>
          <w:color w:val="000000"/>
          <w:sz w:val="28"/>
        </w:rPr>
        <w:t>
11. Грохотовщик                                  12
</w:t>
      </w:r>
      <w:r>
        <w:br/>
      </w:r>
      <w:r>
        <w:rPr>
          <w:rFonts w:ascii="Times New Roman"/>
          <w:b w:val="false"/>
          <w:i w:val="false"/>
          <w:color w:val="000000"/>
          <w:sz w:val="28"/>
        </w:rPr>
        <w:t>
12. Грузчик, занятый на погрузке и 
</w:t>
      </w:r>
      <w:r>
        <w:br/>
      </w:r>
      <w:r>
        <w:rPr>
          <w:rFonts w:ascii="Times New Roman"/>
          <w:b w:val="false"/>
          <w:i w:val="false"/>
          <w:color w:val="000000"/>
          <w:sz w:val="28"/>
        </w:rPr>
        <w:t>
    выгрузке сырья и топлива                     6
</w:t>
      </w:r>
      <w:r>
        <w:br/>
      </w:r>
      <w:r>
        <w:rPr>
          <w:rFonts w:ascii="Times New Roman"/>
          <w:b w:val="false"/>
          <w:i w:val="false"/>
          <w:color w:val="000000"/>
          <w:sz w:val="28"/>
        </w:rPr>
        <w:t>
13. Грузчик, занятый на погрузке и 
</w:t>
      </w:r>
      <w:r>
        <w:br/>
      </w:r>
      <w:r>
        <w:rPr>
          <w:rFonts w:ascii="Times New Roman"/>
          <w:b w:val="false"/>
          <w:i w:val="false"/>
          <w:color w:val="000000"/>
          <w:sz w:val="28"/>
        </w:rPr>
        <w:t>
    выгрузке сырья и топлива                     12
</w:t>
      </w:r>
      <w:r>
        <w:br/>
      </w:r>
      <w:r>
        <w:rPr>
          <w:rFonts w:ascii="Times New Roman"/>
          <w:b w:val="false"/>
          <w:i w:val="false"/>
          <w:color w:val="000000"/>
          <w:sz w:val="28"/>
        </w:rPr>
        <w:t>
14. Дозировщик                                   12
</w:t>
      </w:r>
      <w:r>
        <w:br/>
      </w:r>
      <w:r>
        <w:rPr>
          <w:rFonts w:ascii="Times New Roman"/>
          <w:b w:val="false"/>
          <w:i w:val="false"/>
          <w:color w:val="000000"/>
          <w:sz w:val="28"/>
        </w:rPr>
        <w:t>
15. Дозировщик горячего возврата                 12
</w:t>
      </w:r>
      <w:r>
        <w:br/>
      </w:r>
      <w:r>
        <w:rPr>
          <w:rFonts w:ascii="Times New Roman"/>
          <w:b w:val="false"/>
          <w:i w:val="false"/>
          <w:color w:val="000000"/>
          <w:sz w:val="28"/>
        </w:rPr>
        <w:t>
16. Дозировщик реагентов                         12
</w:t>
      </w:r>
      <w:r>
        <w:br/>
      </w:r>
      <w:r>
        <w:rPr>
          <w:rFonts w:ascii="Times New Roman"/>
          <w:b w:val="false"/>
          <w:i w:val="false"/>
          <w:color w:val="000000"/>
          <w:sz w:val="28"/>
        </w:rPr>
        <w:t>
17. Дробильщик                                   12
</w:t>
      </w:r>
      <w:r>
        <w:br/>
      </w:r>
      <w:r>
        <w:rPr>
          <w:rFonts w:ascii="Times New Roman"/>
          <w:b w:val="false"/>
          <w:i w:val="false"/>
          <w:color w:val="000000"/>
          <w:sz w:val="28"/>
        </w:rPr>
        <w:t>
18. Желобщик                                     12
</w:t>
      </w:r>
      <w:r>
        <w:br/>
      </w:r>
      <w:r>
        <w:rPr>
          <w:rFonts w:ascii="Times New Roman"/>
          <w:b w:val="false"/>
          <w:i w:val="false"/>
          <w:color w:val="000000"/>
          <w:sz w:val="28"/>
        </w:rPr>
        <w:t>
19. Загрузчик-выгрузчик вагранок и печей         12
</w:t>
      </w:r>
      <w:r>
        <w:br/>
      </w:r>
      <w:r>
        <w:rPr>
          <w:rFonts w:ascii="Times New Roman"/>
          <w:b w:val="false"/>
          <w:i w:val="false"/>
          <w:color w:val="000000"/>
          <w:sz w:val="28"/>
        </w:rPr>
        <w:t>
20. Загрузчик мелющих тел                        12
</w:t>
      </w:r>
      <w:r>
        <w:br/>
      </w:r>
      <w:r>
        <w:rPr>
          <w:rFonts w:ascii="Times New Roman"/>
          <w:b w:val="false"/>
          <w:i w:val="false"/>
          <w:color w:val="000000"/>
          <w:sz w:val="28"/>
        </w:rPr>
        <w:t>
21. Заливщик горячего агломерата                 12
</w:t>
      </w:r>
      <w:r>
        <w:br/>
      </w:r>
      <w:r>
        <w:rPr>
          <w:rFonts w:ascii="Times New Roman"/>
          <w:b w:val="false"/>
          <w:i w:val="false"/>
          <w:color w:val="000000"/>
          <w:sz w:val="28"/>
        </w:rPr>
        <w:t>
22. Заправщик агломерационных чаш                12
</w:t>
      </w:r>
      <w:r>
        <w:br/>
      </w:r>
      <w:r>
        <w:rPr>
          <w:rFonts w:ascii="Times New Roman"/>
          <w:b w:val="false"/>
          <w:i w:val="false"/>
          <w:color w:val="000000"/>
          <w:sz w:val="28"/>
        </w:rPr>
        <w:t>
23. Контролер, занятый на горячих участках 
</w:t>
      </w:r>
      <w:r>
        <w:br/>
      </w:r>
      <w:r>
        <w:rPr>
          <w:rFonts w:ascii="Times New Roman"/>
          <w:b w:val="false"/>
          <w:i w:val="false"/>
          <w:color w:val="000000"/>
          <w:sz w:val="28"/>
        </w:rPr>
        <w:t>
    работы                                       12
</w:t>
      </w:r>
      <w:r>
        <w:br/>
      </w:r>
      <w:r>
        <w:rPr>
          <w:rFonts w:ascii="Times New Roman"/>
          <w:b w:val="false"/>
          <w:i w:val="false"/>
          <w:color w:val="000000"/>
          <w:sz w:val="28"/>
        </w:rPr>
        <w:t>
24. Корректировщик шлама                         12
</w:t>
      </w:r>
      <w:r>
        <w:br/>
      </w:r>
      <w:r>
        <w:rPr>
          <w:rFonts w:ascii="Times New Roman"/>
          <w:b w:val="false"/>
          <w:i w:val="false"/>
          <w:color w:val="000000"/>
          <w:sz w:val="28"/>
        </w:rPr>
        <w:t>
25. Лебедчик, занятый на подъеме 
</w:t>
      </w:r>
      <w:r>
        <w:br/>
      </w:r>
      <w:r>
        <w:rPr>
          <w:rFonts w:ascii="Times New Roman"/>
          <w:b w:val="false"/>
          <w:i w:val="false"/>
          <w:color w:val="000000"/>
          <w:sz w:val="28"/>
        </w:rPr>
        <w:t>
    разгрузочных платформ                        12
</w:t>
      </w:r>
      <w:r>
        <w:br/>
      </w:r>
      <w:r>
        <w:rPr>
          <w:rFonts w:ascii="Times New Roman"/>
          <w:b w:val="false"/>
          <w:i w:val="false"/>
          <w:color w:val="000000"/>
          <w:sz w:val="28"/>
        </w:rPr>
        <w:t>
26. Машинист эксгаустера                         12
</w:t>
      </w:r>
      <w:r>
        <w:br/>
      </w:r>
      <w:r>
        <w:rPr>
          <w:rFonts w:ascii="Times New Roman"/>
          <w:b w:val="false"/>
          <w:i w:val="false"/>
          <w:color w:val="000000"/>
          <w:sz w:val="28"/>
        </w:rPr>
        <w:t>
27. Машинист дымососов                           12
</w:t>
      </w:r>
      <w:r>
        <w:br/>
      </w:r>
      <w:r>
        <w:rPr>
          <w:rFonts w:ascii="Times New Roman"/>
          <w:b w:val="false"/>
          <w:i w:val="false"/>
          <w:color w:val="000000"/>
          <w:sz w:val="28"/>
        </w:rPr>
        <w:t>
28. Машинист пневматического и 
</w:t>
      </w:r>
      <w:r>
        <w:br/>
      </w:r>
      <w:r>
        <w:rPr>
          <w:rFonts w:ascii="Times New Roman"/>
          <w:b w:val="false"/>
          <w:i w:val="false"/>
          <w:color w:val="000000"/>
          <w:sz w:val="28"/>
        </w:rPr>
        <w:t>
    гидравлического перегружателя                12
</w:t>
      </w:r>
      <w:r>
        <w:br/>
      </w:r>
      <w:r>
        <w:rPr>
          <w:rFonts w:ascii="Times New Roman"/>
          <w:b w:val="false"/>
          <w:i w:val="false"/>
          <w:color w:val="000000"/>
          <w:sz w:val="28"/>
        </w:rPr>
        <w:t>
29. Машинист мешалок                             6
</w:t>
      </w:r>
      <w:r>
        <w:br/>
      </w:r>
      <w:r>
        <w:rPr>
          <w:rFonts w:ascii="Times New Roman"/>
          <w:b w:val="false"/>
          <w:i w:val="false"/>
          <w:color w:val="000000"/>
          <w:sz w:val="28"/>
        </w:rPr>
        <w:t>
30. Машинист обезвоживателя, занятый:
</w:t>
      </w:r>
      <w:r>
        <w:br/>
      </w:r>
      <w:r>
        <w:rPr>
          <w:rFonts w:ascii="Times New Roman"/>
          <w:b w:val="false"/>
          <w:i w:val="false"/>
          <w:color w:val="000000"/>
          <w:sz w:val="28"/>
        </w:rPr>
        <w:t>
    1) ведением процесса обезвоживания           12
</w:t>
      </w:r>
      <w:r>
        <w:br/>
      </w:r>
      <w:r>
        <w:rPr>
          <w:rFonts w:ascii="Times New Roman"/>
          <w:b w:val="false"/>
          <w:i w:val="false"/>
          <w:color w:val="000000"/>
          <w:sz w:val="28"/>
        </w:rPr>
        <w:t>
    2) обслуживанием приводов  
</w:t>
      </w:r>
      <w:r>
        <w:br/>
      </w:r>
      <w:r>
        <w:rPr>
          <w:rFonts w:ascii="Times New Roman"/>
          <w:b w:val="false"/>
          <w:i w:val="false"/>
          <w:color w:val="000000"/>
          <w:sz w:val="28"/>
        </w:rPr>
        <w:t>
    обезвоживающих ящиков                        6
</w:t>
      </w:r>
      <w:r>
        <w:br/>
      </w:r>
      <w:r>
        <w:rPr>
          <w:rFonts w:ascii="Times New Roman"/>
          <w:b w:val="false"/>
          <w:i w:val="false"/>
          <w:color w:val="000000"/>
          <w:sz w:val="28"/>
        </w:rPr>
        <w:t>
31. Машинист перекидного желоба                  12
</w:t>
      </w:r>
      <w:r>
        <w:br/>
      </w:r>
      <w:r>
        <w:rPr>
          <w:rFonts w:ascii="Times New Roman"/>
          <w:b w:val="false"/>
          <w:i w:val="false"/>
          <w:color w:val="000000"/>
          <w:sz w:val="28"/>
        </w:rPr>
        <w:t>
32. Машинист смесительных барабанов              12
</w:t>
      </w:r>
      <w:r>
        <w:br/>
      </w:r>
      <w:r>
        <w:rPr>
          <w:rFonts w:ascii="Times New Roman"/>
          <w:b w:val="false"/>
          <w:i w:val="false"/>
          <w:color w:val="000000"/>
          <w:sz w:val="28"/>
        </w:rPr>
        <w:t>
33. Машинист мотовоза                            6
</w:t>
      </w:r>
      <w:r>
        <w:br/>
      </w:r>
      <w:r>
        <w:rPr>
          <w:rFonts w:ascii="Times New Roman"/>
          <w:b w:val="false"/>
          <w:i w:val="false"/>
          <w:color w:val="000000"/>
          <w:sz w:val="28"/>
        </w:rPr>
        <w:t>
34. Машинист подъемника, занятый:
</w:t>
      </w:r>
      <w:r>
        <w:br/>
      </w:r>
      <w:r>
        <w:rPr>
          <w:rFonts w:ascii="Times New Roman"/>
          <w:b w:val="false"/>
          <w:i w:val="false"/>
          <w:color w:val="000000"/>
          <w:sz w:val="28"/>
        </w:rPr>
        <w:t>
    1) на коксоподъемнике и скипах               12
</w:t>
      </w:r>
      <w:r>
        <w:br/>
      </w:r>
      <w:r>
        <w:rPr>
          <w:rFonts w:ascii="Times New Roman"/>
          <w:b w:val="false"/>
          <w:i w:val="false"/>
          <w:color w:val="000000"/>
          <w:sz w:val="28"/>
        </w:rPr>
        <w:t>
    2) на других работах и подъемниках           6
</w:t>
      </w:r>
      <w:r>
        <w:br/>
      </w:r>
      <w:r>
        <w:rPr>
          <w:rFonts w:ascii="Times New Roman"/>
          <w:b w:val="false"/>
          <w:i w:val="false"/>
          <w:color w:val="000000"/>
          <w:sz w:val="28"/>
        </w:rPr>
        <w:t>
35. Машинист окомкователя                        12
</w:t>
      </w:r>
      <w:r>
        <w:br/>
      </w:r>
      <w:r>
        <w:rPr>
          <w:rFonts w:ascii="Times New Roman"/>
          <w:b w:val="false"/>
          <w:i w:val="false"/>
          <w:color w:val="000000"/>
          <w:sz w:val="28"/>
        </w:rPr>
        <w:t>
36. Машинист крана металлургического 
</w:t>
      </w:r>
      <w:r>
        <w:br/>
      </w:r>
      <w:r>
        <w:rPr>
          <w:rFonts w:ascii="Times New Roman"/>
          <w:b w:val="false"/>
          <w:i w:val="false"/>
          <w:color w:val="000000"/>
          <w:sz w:val="28"/>
        </w:rPr>
        <w:t>
    производства, занятый:
</w:t>
      </w:r>
      <w:r>
        <w:br/>
      </w:r>
      <w:r>
        <w:rPr>
          <w:rFonts w:ascii="Times New Roman"/>
          <w:b w:val="false"/>
          <w:i w:val="false"/>
          <w:color w:val="000000"/>
          <w:sz w:val="28"/>
        </w:rPr>
        <w:t>
    1) на погрузке горячего агломерата           12
</w:t>
      </w:r>
      <w:r>
        <w:br/>
      </w:r>
      <w:r>
        <w:rPr>
          <w:rFonts w:ascii="Times New Roman"/>
          <w:b w:val="false"/>
          <w:i w:val="false"/>
          <w:color w:val="000000"/>
          <w:sz w:val="28"/>
        </w:rPr>
        <w:t>
    2) обслуживанием крана в помещении     
</w:t>
      </w:r>
      <w:r>
        <w:br/>
      </w:r>
      <w:r>
        <w:rPr>
          <w:rFonts w:ascii="Times New Roman"/>
          <w:b w:val="false"/>
          <w:i w:val="false"/>
          <w:color w:val="000000"/>
          <w:sz w:val="28"/>
        </w:rPr>
        <w:t>
    фабрики                                      12
</w:t>
      </w:r>
      <w:r>
        <w:br/>
      </w:r>
      <w:r>
        <w:rPr>
          <w:rFonts w:ascii="Times New Roman"/>
          <w:b w:val="false"/>
          <w:i w:val="false"/>
          <w:color w:val="000000"/>
          <w:sz w:val="28"/>
        </w:rPr>
        <w:t>
    3) обслуживанием крана на рудном складе      12
</w:t>
      </w:r>
      <w:r>
        <w:br/>
      </w:r>
      <w:r>
        <w:rPr>
          <w:rFonts w:ascii="Times New Roman"/>
          <w:b w:val="false"/>
          <w:i w:val="false"/>
          <w:color w:val="000000"/>
          <w:sz w:val="28"/>
        </w:rPr>
        <w:t>
37. Машинист компрессорных установок, 
</w:t>
      </w:r>
      <w:r>
        <w:br/>
      </w:r>
      <w:r>
        <w:rPr>
          <w:rFonts w:ascii="Times New Roman"/>
          <w:b w:val="false"/>
          <w:i w:val="false"/>
          <w:color w:val="000000"/>
          <w:sz w:val="28"/>
        </w:rPr>
        <w:t>
    работающий в производственных помещениях     6
</w:t>
      </w:r>
      <w:r>
        <w:br/>
      </w:r>
      <w:r>
        <w:rPr>
          <w:rFonts w:ascii="Times New Roman"/>
          <w:b w:val="false"/>
          <w:i w:val="false"/>
          <w:color w:val="000000"/>
          <w:sz w:val="28"/>
        </w:rPr>
        <w:t>
38. Машинист конвейера                           12
</w:t>
      </w:r>
      <w:r>
        <w:br/>
      </w:r>
      <w:r>
        <w:rPr>
          <w:rFonts w:ascii="Times New Roman"/>
          <w:b w:val="false"/>
          <w:i w:val="false"/>
          <w:color w:val="000000"/>
          <w:sz w:val="28"/>
        </w:rPr>
        <w:t>
39. Машинист механического 
</w:t>
      </w:r>
      <w:r>
        <w:br/>
      </w:r>
      <w:r>
        <w:rPr>
          <w:rFonts w:ascii="Times New Roman"/>
          <w:b w:val="false"/>
          <w:i w:val="false"/>
          <w:color w:val="000000"/>
          <w:sz w:val="28"/>
        </w:rPr>
        <w:t>
    оборудования перекачивающих   
</w:t>
      </w:r>
      <w:r>
        <w:br/>
      </w:r>
      <w:r>
        <w:rPr>
          <w:rFonts w:ascii="Times New Roman"/>
          <w:b w:val="false"/>
          <w:i w:val="false"/>
          <w:color w:val="000000"/>
          <w:sz w:val="28"/>
        </w:rPr>
        <w:t>
    землесосных установок и машинист 
</w:t>
      </w:r>
      <w:r>
        <w:br/>
      </w:r>
      <w:r>
        <w:rPr>
          <w:rFonts w:ascii="Times New Roman"/>
          <w:b w:val="false"/>
          <w:i w:val="false"/>
          <w:color w:val="000000"/>
          <w:sz w:val="28"/>
        </w:rPr>
        <w:t>
    электрического оборудования 
</w:t>
      </w:r>
      <w:r>
        <w:br/>
      </w:r>
      <w:r>
        <w:rPr>
          <w:rFonts w:ascii="Times New Roman"/>
          <w:b w:val="false"/>
          <w:i w:val="false"/>
          <w:color w:val="000000"/>
          <w:sz w:val="28"/>
        </w:rPr>
        <w:t>
    перекачивающих землесосных установок         12
</w:t>
      </w:r>
      <w:r>
        <w:br/>
      </w:r>
      <w:r>
        <w:rPr>
          <w:rFonts w:ascii="Times New Roman"/>
          <w:b w:val="false"/>
          <w:i w:val="false"/>
          <w:color w:val="000000"/>
          <w:sz w:val="28"/>
        </w:rPr>
        <w:t>
40. Машинист брикетного пресса                   12
</w:t>
      </w:r>
      <w:r>
        <w:br/>
      </w:r>
      <w:r>
        <w:rPr>
          <w:rFonts w:ascii="Times New Roman"/>
          <w:b w:val="false"/>
          <w:i w:val="false"/>
          <w:color w:val="000000"/>
          <w:sz w:val="28"/>
        </w:rPr>
        <w:t>
41. Машинист экскаватора, занятый на 
</w:t>
      </w:r>
      <w:r>
        <w:br/>
      </w:r>
      <w:r>
        <w:rPr>
          <w:rFonts w:ascii="Times New Roman"/>
          <w:b w:val="false"/>
          <w:i w:val="false"/>
          <w:color w:val="000000"/>
          <w:sz w:val="28"/>
        </w:rPr>
        <w:t>
    сульфитных складах                           12
</w:t>
      </w:r>
      <w:r>
        <w:br/>
      </w:r>
      <w:r>
        <w:rPr>
          <w:rFonts w:ascii="Times New Roman"/>
          <w:b w:val="false"/>
          <w:i w:val="false"/>
          <w:color w:val="000000"/>
          <w:sz w:val="28"/>
        </w:rPr>
        <w:t>
42. Машинист мельниц                             12
</w:t>
      </w:r>
      <w:r>
        <w:br/>
      </w:r>
      <w:r>
        <w:rPr>
          <w:rFonts w:ascii="Times New Roman"/>
          <w:b w:val="false"/>
          <w:i w:val="false"/>
          <w:color w:val="000000"/>
          <w:sz w:val="28"/>
        </w:rPr>
        <w:t>
43. Мойщик, занятый обслуживанием 
</w:t>
      </w:r>
      <w:r>
        <w:br/>
      </w:r>
      <w:r>
        <w:rPr>
          <w:rFonts w:ascii="Times New Roman"/>
          <w:b w:val="false"/>
          <w:i w:val="false"/>
          <w:color w:val="000000"/>
          <w:sz w:val="28"/>
        </w:rPr>
        <w:t>
    промывочной машины                           12
</w:t>
      </w:r>
      <w:r>
        <w:br/>
      </w:r>
      <w:r>
        <w:rPr>
          <w:rFonts w:ascii="Times New Roman"/>
          <w:b w:val="false"/>
          <w:i w:val="false"/>
          <w:color w:val="000000"/>
          <w:sz w:val="28"/>
        </w:rPr>
        <w:t>
44. Моторист известкователя и омасливателя       12
</w:t>
      </w:r>
      <w:r>
        <w:br/>
      </w:r>
      <w:r>
        <w:rPr>
          <w:rFonts w:ascii="Times New Roman"/>
          <w:b w:val="false"/>
          <w:i w:val="false"/>
          <w:color w:val="000000"/>
          <w:sz w:val="28"/>
        </w:rPr>
        <w:t>
45. Машинист (моторист) питателя                 12
</w:t>
      </w:r>
      <w:r>
        <w:br/>
      </w:r>
      <w:r>
        <w:rPr>
          <w:rFonts w:ascii="Times New Roman"/>
          <w:b w:val="false"/>
          <w:i w:val="false"/>
          <w:color w:val="000000"/>
          <w:sz w:val="28"/>
        </w:rPr>
        <w:t>
46. Моторист транспортной (заправочной) тележки  12
</w:t>
      </w:r>
      <w:r>
        <w:br/>
      </w:r>
      <w:r>
        <w:rPr>
          <w:rFonts w:ascii="Times New Roman"/>
          <w:b w:val="false"/>
          <w:i w:val="false"/>
          <w:color w:val="000000"/>
          <w:sz w:val="28"/>
        </w:rPr>
        <w:t>
47. Обжигальщик                                  12
</w:t>
      </w:r>
      <w:r>
        <w:br/>
      </w:r>
      <w:r>
        <w:rPr>
          <w:rFonts w:ascii="Times New Roman"/>
          <w:b w:val="false"/>
          <w:i w:val="false"/>
          <w:color w:val="000000"/>
          <w:sz w:val="28"/>
        </w:rPr>
        <w:t>
48. Огнеупорщик                                  12
</w:t>
      </w:r>
      <w:r>
        <w:br/>
      </w:r>
      <w:r>
        <w:rPr>
          <w:rFonts w:ascii="Times New Roman"/>
          <w:b w:val="false"/>
          <w:i w:val="false"/>
          <w:color w:val="000000"/>
          <w:sz w:val="28"/>
        </w:rPr>
        <w:t>
49. Оператор по обслуживанию 
</w:t>
      </w:r>
      <w:r>
        <w:br/>
      </w:r>
      <w:r>
        <w:rPr>
          <w:rFonts w:ascii="Times New Roman"/>
          <w:b w:val="false"/>
          <w:i w:val="false"/>
          <w:color w:val="000000"/>
          <w:sz w:val="28"/>
        </w:rPr>
        <w:t>
    пылегазоулавливающих установок               12
</w:t>
      </w:r>
      <w:r>
        <w:br/>
      </w:r>
      <w:r>
        <w:rPr>
          <w:rFonts w:ascii="Times New Roman"/>
          <w:b w:val="false"/>
          <w:i w:val="false"/>
          <w:color w:val="000000"/>
          <w:sz w:val="28"/>
        </w:rPr>
        <w:t>
50. Оператор пульта управления, 
</w:t>
      </w:r>
      <w:r>
        <w:br/>
      </w:r>
      <w:r>
        <w:rPr>
          <w:rFonts w:ascii="Times New Roman"/>
          <w:b w:val="false"/>
          <w:i w:val="false"/>
          <w:color w:val="000000"/>
          <w:sz w:val="28"/>
        </w:rPr>
        <w:t>
    находящийся непосредственно в 
</w:t>
      </w:r>
      <w:r>
        <w:br/>
      </w:r>
      <w:r>
        <w:rPr>
          <w:rFonts w:ascii="Times New Roman"/>
          <w:b w:val="false"/>
          <w:i w:val="false"/>
          <w:color w:val="000000"/>
          <w:sz w:val="28"/>
        </w:rPr>
        <w:t>
    техническом отделении фабрики                12
</w:t>
      </w:r>
      <w:r>
        <w:br/>
      </w:r>
      <w:r>
        <w:rPr>
          <w:rFonts w:ascii="Times New Roman"/>
          <w:b w:val="false"/>
          <w:i w:val="false"/>
          <w:color w:val="000000"/>
          <w:sz w:val="28"/>
        </w:rPr>
        <w:t>
51. Откатчик, занятый откаткой вагонеток вручную 6
</w:t>
      </w:r>
      <w:r>
        <w:br/>
      </w:r>
      <w:r>
        <w:rPr>
          <w:rFonts w:ascii="Times New Roman"/>
          <w:b w:val="false"/>
          <w:i w:val="false"/>
          <w:color w:val="000000"/>
          <w:sz w:val="28"/>
        </w:rPr>
        <w:t>
52. Отсадчик (концентраторщик)                   12
</w:t>
      </w:r>
      <w:r>
        <w:br/>
      </w:r>
      <w:r>
        <w:rPr>
          <w:rFonts w:ascii="Times New Roman"/>
          <w:b w:val="false"/>
          <w:i w:val="false"/>
          <w:color w:val="000000"/>
          <w:sz w:val="28"/>
        </w:rPr>
        <w:t>
53. Пробоотборщик, занятый на отборе 
</w:t>
      </w:r>
      <w:r>
        <w:br/>
      </w:r>
      <w:r>
        <w:rPr>
          <w:rFonts w:ascii="Times New Roman"/>
          <w:b w:val="false"/>
          <w:i w:val="false"/>
          <w:color w:val="000000"/>
          <w:sz w:val="28"/>
        </w:rPr>
        <w:t>
    проб горячего агломерата                     12
</w:t>
      </w:r>
      <w:r>
        <w:br/>
      </w:r>
      <w:r>
        <w:rPr>
          <w:rFonts w:ascii="Times New Roman"/>
          <w:b w:val="false"/>
          <w:i w:val="false"/>
          <w:color w:val="000000"/>
          <w:sz w:val="28"/>
        </w:rPr>
        <w:t>
54. Плотник, постоянно занятый в 
</w:t>
      </w:r>
      <w:r>
        <w:br/>
      </w:r>
      <w:r>
        <w:rPr>
          <w:rFonts w:ascii="Times New Roman"/>
          <w:b w:val="false"/>
          <w:i w:val="false"/>
          <w:color w:val="000000"/>
          <w:sz w:val="28"/>
        </w:rPr>
        <w:t>
    помещении фабрики                            6
</w:t>
      </w:r>
      <w:r>
        <w:br/>
      </w:r>
      <w:r>
        <w:rPr>
          <w:rFonts w:ascii="Times New Roman"/>
          <w:b w:val="false"/>
          <w:i w:val="false"/>
          <w:color w:val="000000"/>
          <w:sz w:val="28"/>
        </w:rPr>
        <w:t>
55. Рабочие (всех профессий) и мастера 
</w:t>
      </w:r>
      <w:r>
        <w:br/>
      </w:r>
      <w:r>
        <w:rPr>
          <w:rFonts w:ascii="Times New Roman"/>
          <w:b w:val="false"/>
          <w:i w:val="false"/>
          <w:color w:val="000000"/>
          <w:sz w:val="28"/>
        </w:rPr>
        <w:t>
    обогатительных и дробильно-сортировочных 
</w:t>
      </w:r>
      <w:r>
        <w:br/>
      </w:r>
      <w:r>
        <w:rPr>
          <w:rFonts w:ascii="Times New Roman"/>
          <w:b w:val="false"/>
          <w:i w:val="false"/>
          <w:color w:val="000000"/>
          <w:sz w:val="28"/>
        </w:rPr>
        <w:t>
    фабрик, рудников, шахт 
</w:t>
      </w:r>
      <w:r>
        <w:br/>
      </w:r>
      <w:r>
        <w:rPr>
          <w:rFonts w:ascii="Times New Roman"/>
          <w:b w:val="false"/>
          <w:i w:val="false"/>
          <w:color w:val="000000"/>
          <w:sz w:val="28"/>
        </w:rPr>
        <w:t>
    и металлургических заводов, занятые на 
</w:t>
      </w:r>
      <w:r>
        <w:br/>
      </w:r>
      <w:r>
        <w:rPr>
          <w:rFonts w:ascii="Times New Roman"/>
          <w:b w:val="false"/>
          <w:i w:val="false"/>
          <w:color w:val="000000"/>
          <w:sz w:val="28"/>
        </w:rPr>
        <w:t>
    дроблении, измельчении, помоле и 
</w:t>
      </w:r>
      <w:r>
        <w:br/>
      </w:r>
      <w:r>
        <w:rPr>
          <w:rFonts w:ascii="Times New Roman"/>
          <w:b w:val="false"/>
          <w:i w:val="false"/>
          <w:color w:val="000000"/>
          <w:sz w:val="28"/>
        </w:rPr>
        <w:t>
    шихтовке руд черных металлов и 
</w:t>
      </w:r>
      <w:r>
        <w:br/>
      </w:r>
      <w:r>
        <w:rPr>
          <w:rFonts w:ascii="Times New Roman"/>
          <w:b w:val="false"/>
          <w:i w:val="false"/>
          <w:color w:val="000000"/>
          <w:sz w:val="28"/>
        </w:rPr>
        <w:t>
    плавикового шпата, содержащих 10% и 
</w:t>
      </w:r>
      <w:r>
        <w:br/>
      </w:r>
      <w:r>
        <w:rPr>
          <w:rFonts w:ascii="Times New Roman"/>
          <w:b w:val="false"/>
          <w:i w:val="false"/>
          <w:color w:val="000000"/>
          <w:sz w:val="28"/>
        </w:rPr>
        <w:t>
    более свободной двуокиси кремния:
</w:t>
      </w:r>
      <w:r>
        <w:br/>
      </w:r>
      <w:r>
        <w:rPr>
          <w:rFonts w:ascii="Times New Roman"/>
          <w:b w:val="false"/>
          <w:i w:val="false"/>
          <w:color w:val="000000"/>
          <w:sz w:val="28"/>
        </w:rPr>
        <w:t>
    1) сухим способом                             24              6
</w:t>
      </w:r>
      <w:r>
        <w:br/>
      </w:r>
      <w:r>
        <w:rPr>
          <w:rFonts w:ascii="Times New Roman"/>
          <w:b w:val="false"/>
          <w:i w:val="false"/>
          <w:color w:val="000000"/>
          <w:sz w:val="28"/>
        </w:rPr>
        <w:t>
    2) мокрым способом                            12
</w:t>
      </w:r>
      <w:r>
        <w:br/>
      </w:r>
      <w:r>
        <w:rPr>
          <w:rFonts w:ascii="Times New Roman"/>
          <w:b w:val="false"/>
          <w:i w:val="false"/>
          <w:color w:val="000000"/>
          <w:sz w:val="28"/>
        </w:rPr>
        <w:t>
56. Рабочие, постоянно занятые ремонтом 
</w:t>
      </w:r>
      <w:r>
        <w:br/>
      </w:r>
      <w:r>
        <w:rPr>
          <w:rFonts w:ascii="Times New Roman"/>
          <w:b w:val="false"/>
          <w:i w:val="false"/>
          <w:color w:val="000000"/>
          <w:sz w:val="28"/>
        </w:rPr>
        <w:t>
    оборудования на указанных участках, 
</w:t>
      </w:r>
      <w:r>
        <w:br/>
      </w:r>
      <w:r>
        <w:rPr>
          <w:rFonts w:ascii="Times New Roman"/>
          <w:b w:val="false"/>
          <w:i w:val="false"/>
          <w:color w:val="000000"/>
          <w:sz w:val="28"/>
        </w:rPr>
        <w:t>
    где производятся работы:
</w:t>
      </w:r>
      <w:r>
        <w:br/>
      </w:r>
      <w:r>
        <w:rPr>
          <w:rFonts w:ascii="Times New Roman"/>
          <w:b w:val="false"/>
          <w:i w:val="false"/>
          <w:color w:val="000000"/>
          <w:sz w:val="28"/>
        </w:rPr>
        <w:t>
    1) сухим способом                             18
</w:t>
      </w:r>
      <w:r>
        <w:br/>
      </w:r>
      <w:r>
        <w:rPr>
          <w:rFonts w:ascii="Times New Roman"/>
          <w:b w:val="false"/>
          <w:i w:val="false"/>
          <w:color w:val="000000"/>
          <w:sz w:val="28"/>
        </w:rPr>
        <w:t>
    2) мокрым способом                            12
</w:t>
      </w:r>
      <w:r>
        <w:br/>
      </w:r>
      <w:r>
        <w:rPr>
          <w:rFonts w:ascii="Times New Roman"/>
          <w:b w:val="false"/>
          <w:i w:val="false"/>
          <w:color w:val="000000"/>
          <w:sz w:val="28"/>
        </w:rPr>
        <w:t>
57. Рабочие, постоянно занятые погрузкой в 
</w:t>
      </w:r>
      <w:r>
        <w:br/>
      </w:r>
      <w:r>
        <w:rPr>
          <w:rFonts w:ascii="Times New Roman"/>
          <w:b w:val="false"/>
          <w:i w:val="false"/>
          <w:color w:val="000000"/>
          <w:sz w:val="28"/>
        </w:rPr>
        <w:t>
    железнодорожные вагоны руды, 
</w:t>
      </w:r>
      <w:r>
        <w:br/>
      </w:r>
      <w:r>
        <w:rPr>
          <w:rFonts w:ascii="Times New Roman"/>
          <w:b w:val="false"/>
          <w:i w:val="false"/>
          <w:color w:val="000000"/>
          <w:sz w:val="28"/>
        </w:rPr>
        <w:t>
    подсушенной до влажности менее 3%             18              6
</w:t>
      </w:r>
      <w:r>
        <w:br/>
      </w:r>
      <w:r>
        <w:rPr>
          <w:rFonts w:ascii="Times New Roman"/>
          <w:b w:val="false"/>
          <w:i w:val="false"/>
          <w:color w:val="000000"/>
          <w:sz w:val="28"/>
        </w:rPr>
        <w:t>
58. Сепараторщик, занятый на обогащении           12
</w:t>
      </w:r>
      <w:r>
        <w:br/>
      </w:r>
      <w:r>
        <w:rPr>
          <w:rFonts w:ascii="Times New Roman"/>
          <w:b w:val="false"/>
          <w:i w:val="false"/>
          <w:color w:val="000000"/>
          <w:sz w:val="28"/>
        </w:rPr>
        <w:t>
59. Сортировщик, занятый на сортировке и 
</w:t>
      </w:r>
      <w:r>
        <w:br/>
      </w:r>
      <w:r>
        <w:rPr>
          <w:rFonts w:ascii="Times New Roman"/>
          <w:b w:val="false"/>
          <w:i w:val="false"/>
          <w:color w:val="000000"/>
          <w:sz w:val="28"/>
        </w:rPr>
        <w:t>
    разборке рудных и нерудных ископаемых         12
</w:t>
      </w:r>
      <w:r>
        <w:br/>
      </w:r>
      <w:r>
        <w:rPr>
          <w:rFonts w:ascii="Times New Roman"/>
          <w:b w:val="false"/>
          <w:i w:val="false"/>
          <w:color w:val="000000"/>
          <w:sz w:val="28"/>
        </w:rPr>
        <w:t>
60. Сушильщик                                     12
</w:t>
      </w:r>
      <w:r>
        <w:br/>
      </w:r>
      <w:r>
        <w:rPr>
          <w:rFonts w:ascii="Times New Roman"/>
          <w:b w:val="false"/>
          <w:i w:val="false"/>
          <w:color w:val="000000"/>
          <w:sz w:val="28"/>
        </w:rPr>
        <w:t>
61. Съемщик брикетов                              12
</w:t>
      </w:r>
      <w:r>
        <w:br/>
      </w:r>
      <w:r>
        <w:rPr>
          <w:rFonts w:ascii="Times New Roman"/>
          <w:b w:val="false"/>
          <w:i w:val="false"/>
          <w:color w:val="000000"/>
          <w:sz w:val="28"/>
        </w:rPr>
        <w:t>
62. Транспортировщик, занятый перевозкой 
</w:t>
      </w:r>
      <w:r>
        <w:br/>
      </w:r>
      <w:r>
        <w:rPr>
          <w:rFonts w:ascii="Times New Roman"/>
          <w:b w:val="false"/>
          <w:i w:val="false"/>
          <w:color w:val="000000"/>
          <w:sz w:val="28"/>
        </w:rPr>
        <w:t>
    и разливкой реагентов                         6
</w:t>
      </w:r>
      <w:r>
        <w:br/>
      </w:r>
      <w:r>
        <w:rPr>
          <w:rFonts w:ascii="Times New Roman"/>
          <w:b w:val="false"/>
          <w:i w:val="false"/>
          <w:color w:val="000000"/>
          <w:sz w:val="28"/>
        </w:rPr>
        <w:t>
63. Уборщик производственных 
</w:t>
      </w:r>
      <w:r>
        <w:br/>
      </w:r>
      <w:r>
        <w:rPr>
          <w:rFonts w:ascii="Times New Roman"/>
          <w:b w:val="false"/>
          <w:i w:val="false"/>
          <w:color w:val="000000"/>
          <w:sz w:val="28"/>
        </w:rPr>
        <w:t>
    помещений, занятый уборкой 
</w:t>
      </w:r>
      <w:r>
        <w:br/>
      </w:r>
      <w:r>
        <w:rPr>
          <w:rFonts w:ascii="Times New Roman"/>
          <w:b w:val="false"/>
          <w:i w:val="false"/>
          <w:color w:val="000000"/>
          <w:sz w:val="28"/>
        </w:rPr>
        <w:t>
    производственных помещений фабрики            12
</w:t>
      </w:r>
      <w:r>
        <w:br/>
      </w:r>
      <w:r>
        <w:rPr>
          <w:rFonts w:ascii="Times New Roman"/>
          <w:b w:val="false"/>
          <w:i w:val="false"/>
          <w:color w:val="000000"/>
          <w:sz w:val="28"/>
        </w:rPr>
        <w:t>
64. Фильтровальщик (фильтровщик)                  12
</w:t>
      </w:r>
      <w:r>
        <w:br/>
      </w:r>
      <w:r>
        <w:rPr>
          <w:rFonts w:ascii="Times New Roman"/>
          <w:b w:val="false"/>
          <w:i w:val="false"/>
          <w:color w:val="000000"/>
          <w:sz w:val="28"/>
        </w:rPr>
        <w:t>
65. Флотатор                                      12
</w:t>
      </w:r>
      <w:r>
        <w:br/>
      </w:r>
      <w:r>
        <w:rPr>
          <w:rFonts w:ascii="Times New Roman"/>
          <w:b w:val="false"/>
          <w:i w:val="false"/>
          <w:color w:val="000000"/>
          <w:sz w:val="28"/>
        </w:rPr>
        <w:t>
66. Шламовщик-бассейнщик                          6
</w:t>
      </w:r>
      <w:r>
        <w:br/>
      </w:r>
      <w:r>
        <w:rPr>
          <w:rFonts w:ascii="Times New Roman"/>
          <w:b w:val="false"/>
          <w:i w:val="false"/>
          <w:color w:val="000000"/>
          <w:sz w:val="28"/>
        </w:rPr>
        <w:t>
    Руководители и специалисты
</w:t>
      </w:r>
      <w:r>
        <w:br/>
      </w:r>
      <w:r>
        <w:rPr>
          <w:rFonts w:ascii="Times New Roman"/>
          <w:b w:val="false"/>
          <w:i w:val="false"/>
          <w:color w:val="000000"/>
          <w:sz w:val="28"/>
        </w:rPr>
        <w:t>
67. Мастер, старший мастер, начальник 
</w:t>
      </w:r>
      <w:r>
        <w:br/>
      </w:r>
      <w:r>
        <w:rPr>
          <w:rFonts w:ascii="Times New Roman"/>
          <w:b w:val="false"/>
          <w:i w:val="false"/>
          <w:color w:val="000000"/>
          <w:sz w:val="28"/>
        </w:rPr>
        <w:t>
    смены, непосредственно занятые на 
</w:t>
      </w:r>
      <w:r>
        <w:br/>
      </w:r>
      <w:r>
        <w:rPr>
          <w:rFonts w:ascii="Times New Roman"/>
          <w:b w:val="false"/>
          <w:i w:val="false"/>
          <w:color w:val="000000"/>
          <w:sz w:val="28"/>
        </w:rPr>
        <w:t>
    участках работы, где большинство 
</w:t>
      </w:r>
      <w:r>
        <w:br/>
      </w:r>
      <w:r>
        <w:rPr>
          <w:rFonts w:ascii="Times New Roman"/>
          <w:b w:val="false"/>
          <w:i w:val="false"/>
          <w:color w:val="000000"/>
          <w:sz w:val="28"/>
        </w:rPr>
        <w:t>
    основных производственных рабочих 
</w:t>
      </w:r>
      <w:r>
        <w:br/>
      </w:r>
      <w:r>
        <w:rPr>
          <w:rFonts w:ascii="Times New Roman"/>
          <w:b w:val="false"/>
          <w:i w:val="false"/>
          <w:color w:val="000000"/>
          <w:sz w:val="28"/>
        </w:rPr>
        <w:t>
    получает в связи с вредными условиями 
</w:t>
      </w:r>
      <w:r>
        <w:br/>
      </w:r>
      <w:r>
        <w:rPr>
          <w:rFonts w:ascii="Times New Roman"/>
          <w:b w:val="false"/>
          <w:i w:val="false"/>
          <w:color w:val="000000"/>
          <w:sz w:val="28"/>
        </w:rPr>
        <w:t>
    труда дополнительный отпуск:
</w:t>
      </w:r>
      <w:r>
        <w:br/>
      </w:r>
      <w:r>
        <w:rPr>
          <w:rFonts w:ascii="Times New Roman"/>
          <w:b w:val="false"/>
          <w:i w:val="false"/>
          <w:color w:val="000000"/>
          <w:sz w:val="28"/>
        </w:rPr>
        <w:t>
    1) продолжительностью 12 календарных дней;     12
</w:t>
      </w:r>
      <w:r>
        <w:br/>
      </w:r>
      <w:r>
        <w:rPr>
          <w:rFonts w:ascii="Times New Roman"/>
          <w:b w:val="false"/>
          <w:i w:val="false"/>
          <w:color w:val="000000"/>
          <w:sz w:val="28"/>
        </w:rPr>
        <w:t>
    2) продолжительностью 6 календарных дней       6
</w:t>
      </w:r>
      <w:r>
        <w:br/>
      </w:r>
      <w:r>
        <w:rPr>
          <w:rFonts w:ascii="Times New Roman"/>
          <w:b w:val="false"/>
          <w:i w:val="false"/>
          <w:color w:val="000000"/>
          <w:sz w:val="28"/>
        </w:rPr>
        <w:t>
68. Мастер и начальник смены, постоянно 
</w:t>
      </w:r>
      <w:r>
        <w:br/>
      </w:r>
      <w:r>
        <w:rPr>
          <w:rFonts w:ascii="Times New Roman"/>
          <w:b w:val="false"/>
          <w:i w:val="false"/>
          <w:color w:val="000000"/>
          <w:sz w:val="28"/>
        </w:rPr>
        <w:t>
    занятые на работах по погрузке в 
</w:t>
      </w:r>
      <w:r>
        <w:br/>
      </w:r>
      <w:r>
        <w:rPr>
          <w:rFonts w:ascii="Times New Roman"/>
          <w:b w:val="false"/>
          <w:i w:val="false"/>
          <w:color w:val="000000"/>
          <w:sz w:val="28"/>
        </w:rPr>
        <w:t>
    железнодорожные вагоны руды, 
</w:t>
      </w:r>
      <w:r>
        <w:br/>
      </w:r>
      <w:r>
        <w:rPr>
          <w:rFonts w:ascii="Times New Roman"/>
          <w:b w:val="false"/>
          <w:i w:val="false"/>
          <w:color w:val="000000"/>
          <w:sz w:val="28"/>
        </w:rPr>
        <w:t>
    подсушенной до влажности менее 3%               18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ДИНАСОВОЕ ПРОИЗВОДСТВО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Добыча, обогащение и переработка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кварца и кварцитов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69. Рабочие, постоянно занятые на добыче, 
</w:t>
      </w:r>
      <w:r>
        <w:br/>
      </w:r>
      <w:r>
        <w:rPr>
          <w:rFonts w:ascii="Times New Roman"/>
          <w:b w:val="false"/>
          <w:i w:val="false"/>
          <w:color w:val="000000"/>
          <w:sz w:val="28"/>
        </w:rPr>
        <w:t>
    транспортировке, обогащении, 
</w:t>
      </w:r>
      <w:r>
        <w:br/>
      </w:r>
      <w:r>
        <w:rPr>
          <w:rFonts w:ascii="Times New Roman"/>
          <w:b w:val="false"/>
          <w:i w:val="false"/>
          <w:color w:val="000000"/>
          <w:sz w:val="28"/>
        </w:rPr>
        <w:t>
    дроблении, сортировке, помоле и 
</w:t>
      </w:r>
      <w:r>
        <w:br/>
      </w:r>
      <w:r>
        <w:rPr>
          <w:rFonts w:ascii="Times New Roman"/>
          <w:b w:val="false"/>
          <w:i w:val="false"/>
          <w:color w:val="000000"/>
          <w:sz w:val="28"/>
        </w:rPr>
        <w:t>
    шихтовке кварца и кварцита                                    6
</w:t>
      </w:r>
      <w:r>
        <w:br/>
      </w:r>
      <w:r>
        <w:rPr>
          <w:rFonts w:ascii="Times New Roman"/>
          <w:b w:val="false"/>
          <w:i w:val="false"/>
          <w:color w:val="000000"/>
          <w:sz w:val="28"/>
        </w:rPr>
        <w:t>
70. Рабочие, постоянно занятые на 
</w:t>
      </w:r>
      <w:r>
        <w:br/>
      </w:r>
      <w:r>
        <w:rPr>
          <w:rFonts w:ascii="Times New Roman"/>
          <w:b w:val="false"/>
          <w:i w:val="false"/>
          <w:color w:val="000000"/>
          <w:sz w:val="28"/>
        </w:rPr>
        <w:t>
    приготовлении динасовой массы и 
</w:t>
      </w:r>
      <w:r>
        <w:br/>
      </w:r>
      <w:r>
        <w:rPr>
          <w:rFonts w:ascii="Times New Roman"/>
          <w:b w:val="false"/>
          <w:i w:val="false"/>
          <w:color w:val="000000"/>
          <w:sz w:val="28"/>
        </w:rPr>
        <w:t>
    мертелей, на прессовании и формовке 
</w:t>
      </w:r>
      <w:r>
        <w:br/>
      </w:r>
      <w:r>
        <w:rPr>
          <w:rFonts w:ascii="Times New Roman"/>
          <w:b w:val="false"/>
          <w:i w:val="false"/>
          <w:color w:val="000000"/>
          <w:sz w:val="28"/>
        </w:rPr>
        <w:t>
    динасовых огнеупоров                                          6
</w:t>
      </w:r>
      <w:r>
        <w:br/>
      </w:r>
      <w:r>
        <w:rPr>
          <w:rFonts w:ascii="Times New Roman"/>
          <w:b w:val="false"/>
          <w:i w:val="false"/>
          <w:color w:val="000000"/>
          <w:sz w:val="28"/>
        </w:rPr>
        <w:t>
71. Рабочие, постоянно занятые на сушке, 
</w:t>
      </w:r>
      <w:r>
        <w:br/>
      </w:r>
      <w:r>
        <w:rPr>
          <w:rFonts w:ascii="Times New Roman"/>
          <w:b w:val="false"/>
          <w:i w:val="false"/>
          <w:color w:val="000000"/>
          <w:sz w:val="28"/>
        </w:rPr>
        <w:t>
    сортировке (сырца и газовой 
</w:t>
      </w:r>
      <w:r>
        <w:br/>
      </w:r>
      <w:r>
        <w:rPr>
          <w:rFonts w:ascii="Times New Roman"/>
          <w:b w:val="false"/>
          <w:i w:val="false"/>
          <w:color w:val="000000"/>
          <w:sz w:val="28"/>
        </w:rPr>
        <w:t>
    продукции), сварке, обжиге, выгрузке, 
</w:t>
      </w:r>
      <w:r>
        <w:br/>
      </w:r>
      <w:r>
        <w:rPr>
          <w:rFonts w:ascii="Times New Roman"/>
          <w:b w:val="false"/>
          <w:i w:val="false"/>
          <w:color w:val="000000"/>
          <w:sz w:val="28"/>
        </w:rPr>
        <w:t>
    упаковке, и пооперационном контроле 
</w:t>
      </w:r>
      <w:r>
        <w:br/>
      </w:r>
      <w:r>
        <w:rPr>
          <w:rFonts w:ascii="Times New Roman"/>
          <w:b w:val="false"/>
          <w:i w:val="false"/>
          <w:color w:val="000000"/>
          <w:sz w:val="28"/>
        </w:rPr>
        <w:t>
    полуфабрикатов и готовой продукции 
</w:t>
      </w:r>
      <w:r>
        <w:br/>
      </w:r>
      <w:r>
        <w:rPr>
          <w:rFonts w:ascii="Times New Roman"/>
          <w:b w:val="false"/>
          <w:i w:val="false"/>
          <w:color w:val="000000"/>
          <w:sz w:val="28"/>
        </w:rPr>
        <w:t>
    динасовых изделий, мертелей и кварцитов                       6
</w:t>
      </w:r>
      <w:r>
        <w:br/>
      </w:r>
      <w:r>
        <w:rPr>
          <w:rFonts w:ascii="Times New Roman"/>
          <w:b w:val="false"/>
          <w:i w:val="false"/>
          <w:color w:val="000000"/>
          <w:sz w:val="28"/>
        </w:rPr>
        <w:t>
72. Рабочие, постоянно занятые на ремонте 
</w:t>
      </w:r>
      <w:r>
        <w:br/>
      </w:r>
      <w:r>
        <w:rPr>
          <w:rFonts w:ascii="Times New Roman"/>
          <w:b w:val="false"/>
          <w:i w:val="false"/>
          <w:color w:val="000000"/>
          <w:sz w:val="28"/>
        </w:rPr>
        <w:t>
    огнеупорной кладки тепловых  
</w:t>
      </w:r>
      <w:r>
        <w:br/>
      </w:r>
      <w:r>
        <w:rPr>
          <w:rFonts w:ascii="Times New Roman"/>
          <w:b w:val="false"/>
          <w:i w:val="false"/>
          <w:color w:val="000000"/>
          <w:sz w:val="28"/>
        </w:rPr>
        <w:t>
    технологических агрегатов, чистке и 
</w:t>
      </w:r>
      <w:r>
        <w:br/>
      </w:r>
      <w:r>
        <w:rPr>
          <w:rFonts w:ascii="Times New Roman"/>
          <w:b w:val="false"/>
          <w:i w:val="false"/>
          <w:color w:val="000000"/>
          <w:sz w:val="28"/>
        </w:rPr>
        <w:t>
    подготовке их к работе и кладке подин 
</w:t>
      </w:r>
      <w:r>
        <w:br/>
      </w:r>
      <w:r>
        <w:rPr>
          <w:rFonts w:ascii="Times New Roman"/>
          <w:b w:val="false"/>
          <w:i w:val="false"/>
          <w:color w:val="000000"/>
          <w:sz w:val="28"/>
        </w:rPr>
        <w:t>
    печных вагонов                                                6
</w:t>
      </w:r>
      <w:r>
        <w:br/>
      </w:r>
      <w:r>
        <w:rPr>
          <w:rFonts w:ascii="Times New Roman"/>
          <w:b w:val="false"/>
          <w:i w:val="false"/>
          <w:color w:val="000000"/>
          <w:sz w:val="28"/>
        </w:rPr>
        <w:t>
73. Рабочие, постоянно занятые на ремонте 
</w:t>
      </w:r>
      <w:r>
        <w:br/>
      </w:r>
      <w:r>
        <w:rPr>
          <w:rFonts w:ascii="Times New Roman"/>
          <w:b w:val="false"/>
          <w:i w:val="false"/>
          <w:color w:val="000000"/>
          <w:sz w:val="28"/>
        </w:rPr>
        <w:t>
    и содержании технологического 
</w:t>
      </w:r>
      <w:r>
        <w:br/>
      </w:r>
      <w:r>
        <w:rPr>
          <w:rFonts w:ascii="Times New Roman"/>
          <w:b w:val="false"/>
          <w:i w:val="false"/>
          <w:color w:val="000000"/>
          <w:sz w:val="28"/>
        </w:rPr>
        <w:t>
    оборудования, производственной 
</w:t>
      </w:r>
      <w:r>
        <w:br/>
      </w:r>
      <w:r>
        <w:rPr>
          <w:rFonts w:ascii="Times New Roman"/>
          <w:b w:val="false"/>
          <w:i w:val="false"/>
          <w:color w:val="000000"/>
          <w:sz w:val="28"/>
        </w:rPr>
        <w:t>
    вентиляции и уборке производственных помещений                6
</w:t>
      </w:r>
      <w:r>
        <w:br/>
      </w:r>
      <w:r>
        <w:rPr>
          <w:rFonts w:ascii="Times New Roman"/>
          <w:b w:val="false"/>
          <w:i w:val="false"/>
          <w:color w:val="000000"/>
          <w:sz w:val="28"/>
        </w:rPr>
        <w:t>
    Руководители и специалисты
</w:t>
      </w:r>
      <w:r>
        <w:br/>
      </w:r>
      <w:r>
        <w:rPr>
          <w:rFonts w:ascii="Times New Roman"/>
          <w:b w:val="false"/>
          <w:i w:val="false"/>
          <w:color w:val="000000"/>
          <w:sz w:val="28"/>
        </w:rPr>
        <w:t>
74. Мастер производственного участка, 
</w:t>
      </w:r>
      <w:r>
        <w:br/>
      </w:r>
      <w:r>
        <w:rPr>
          <w:rFonts w:ascii="Times New Roman"/>
          <w:b w:val="false"/>
          <w:i w:val="false"/>
          <w:color w:val="000000"/>
          <w:sz w:val="28"/>
        </w:rPr>
        <w:t>
    старший мастер производственного 
</w:t>
      </w:r>
      <w:r>
        <w:br/>
      </w:r>
      <w:r>
        <w:rPr>
          <w:rFonts w:ascii="Times New Roman"/>
          <w:b w:val="false"/>
          <w:i w:val="false"/>
          <w:color w:val="000000"/>
          <w:sz w:val="28"/>
        </w:rPr>
        <w:t>
    участка, механик цеха, энергетик цеха, 
</w:t>
      </w:r>
      <w:r>
        <w:br/>
      </w:r>
      <w:r>
        <w:rPr>
          <w:rFonts w:ascii="Times New Roman"/>
          <w:b w:val="false"/>
          <w:i w:val="false"/>
          <w:color w:val="000000"/>
          <w:sz w:val="28"/>
        </w:rPr>
        <w:t>
    начальник смены, непосредственно 
</w:t>
      </w:r>
      <w:r>
        <w:br/>
      </w:r>
      <w:r>
        <w:rPr>
          <w:rFonts w:ascii="Times New Roman"/>
          <w:b w:val="false"/>
          <w:i w:val="false"/>
          <w:color w:val="000000"/>
          <w:sz w:val="28"/>
        </w:rPr>
        <w:t>
    занятые полный рабочий день на 
</w:t>
      </w:r>
      <w:r>
        <w:br/>
      </w:r>
      <w:r>
        <w:rPr>
          <w:rFonts w:ascii="Times New Roman"/>
          <w:b w:val="false"/>
          <w:i w:val="false"/>
          <w:color w:val="000000"/>
          <w:sz w:val="28"/>
        </w:rPr>
        <w:t>
    производственных участках                                     6
</w:t>
      </w:r>
      <w:r>
        <w:br/>
      </w:r>
      <w:r>
        <w:rPr>
          <w:rFonts w:ascii="Times New Roman"/>
          <w:b w:val="false"/>
          <w:i w:val="false"/>
          <w:color w:val="000000"/>
          <w:sz w:val="28"/>
        </w:rPr>
        <w:t>
</w:t>
      </w:r>
      <w:r>
        <w:br/>
      </w:r>
      <w:r>
        <w:rPr>
          <w:rFonts w:ascii="Times New Roman"/>
          <w:b w:val="false"/>
          <w:i w:val="false"/>
          <w:color w:val="000000"/>
          <w:sz w:val="28"/>
        </w:rPr>
        <w:t>
    Примечание. Рабочим и инженерно-
</w:t>
      </w:r>
      <w:r>
        <w:br/>
      </w:r>
      <w:r>
        <w:rPr>
          <w:rFonts w:ascii="Times New Roman"/>
          <w:b w:val="false"/>
          <w:i w:val="false"/>
          <w:color w:val="000000"/>
          <w:sz w:val="28"/>
        </w:rPr>
        <w:t>
    техническим работникам, занятым на 
</w:t>
      </w:r>
      <w:r>
        <w:br/>
      </w:r>
      <w:r>
        <w:rPr>
          <w:rFonts w:ascii="Times New Roman"/>
          <w:b w:val="false"/>
          <w:i w:val="false"/>
          <w:color w:val="000000"/>
          <w:sz w:val="28"/>
        </w:rPr>
        <w:t>
    добыче, обогащении и переработке 
</w:t>
      </w:r>
      <w:r>
        <w:br/>
      </w:r>
      <w:r>
        <w:rPr>
          <w:rFonts w:ascii="Times New Roman"/>
          <w:b w:val="false"/>
          <w:i w:val="false"/>
          <w:color w:val="000000"/>
          <w:sz w:val="28"/>
        </w:rPr>
        <w:t>
    кварца и кварцита, дополнительный 
</w:t>
      </w:r>
      <w:r>
        <w:br/>
      </w:r>
      <w:r>
        <w:rPr>
          <w:rFonts w:ascii="Times New Roman"/>
          <w:b w:val="false"/>
          <w:i w:val="false"/>
          <w:color w:val="000000"/>
          <w:sz w:val="28"/>
        </w:rPr>
        <w:t>
    отпуск по вредности предоставляется по 
</w:t>
      </w:r>
      <w:r>
        <w:br/>
      </w:r>
      <w:r>
        <w:rPr>
          <w:rFonts w:ascii="Times New Roman"/>
          <w:b w:val="false"/>
          <w:i w:val="false"/>
          <w:color w:val="000000"/>
          <w:sz w:val="28"/>
        </w:rPr>
        <w:t>
    перечню профессий и должностей, 
</w:t>
      </w:r>
      <w:r>
        <w:br/>
      </w:r>
      <w:r>
        <w:rPr>
          <w:rFonts w:ascii="Times New Roman"/>
          <w:b w:val="false"/>
          <w:i w:val="false"/>
          <w:color w:val="000000"/>
          <w:sz w:val="28"/>
        </w:rPr>
        <w:t>
    предусмотренных в соответствующих 
</w:t>
      </w:r>
      <w:r>
        <w:br/>
      </w:r>
      <w:r>
        <w:rPr>
          <w:rFonts w:ascii="Times New Roman"/>
          <w:b w:val="false"/>
          <w:i w:val="false"/>
          <w:color w:val="000000"/>
          <w:sz w:val="28"/>
        </w:rPr>
        <w:t>
    подразделах раздела "Черная 
</w:t>
      </w:r>
      <w:r>
        <w:br/>
      </w:r>
      <w:r>
        <w:rPr>
          <w:rFonts w:ascii="Times New Roman"/>
          <w:b w:val="false"/>
          <w:i w:val="false"/>
          <w:color w:val="000000"/>
          <w:sz w:val="28"/>
        </w:rPr>
        <w:t>
    металлургия"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ДОМЕННОЕ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75. Бригадир рудного двора                          6
</w:t>
      </w:r>
      <w:r>
        <w:br/>
      </w:r>
      <w:r>
        <w:rPr>
          <w:rFonts w:ascii="Times New Roman"/>
          <w:b w:val="false"/>
          <w:i w:val="false"/>
          <w:color w:val="000000"/>
          <w:sz w:val="28"/>
        </w:rPr>
        <w:t>
76. Бригадир бункеров, занятый:
</w:t>
      </w:r>
      <w:r>
        <w:br/>
      </w:r>
      <w:r>
        <w:rPr>
          <w:rFonts w:ascii="Times New Roman"/>
          <w:b w:val="false"/>
          <w:i w:val="false"/>
          <w:color w:val="000000"/>
          <w:sz w:val="28"/>
        </w:rPr>
        <w:t>
    1) при работе с горячим агломератом и 
</w:t>
      </w:r>
      <w:r>
        <w:br/>
      </w:r>
      <w:r>
        <w:rPr>
          <w:rFonts w:ascii="Times New Roman"/>
          <w:b w:val="false"/>
          <w:i w:val="false"/>
          <w:color w:val="000000"/>
          <w:sz w:val="28"/>
        </w:rPr>
        <w:t>
    сидеритом                                       12
</w:t>
      </w:r>
      <w:r>
        <w:br/>
      </w:r>
      <w:r>
        <w:rPr>
          <w:rFonts w:ascii="Times New Roman"/>
          <w:b w:val="false"/>
          <w:i w:val="false"/>
          <w:color w:val="000000"/>
          <w:sz w:val="28"/>
        </w:rPr>
        <w:t>
    2) на остальных участках работы                 6
</w:t>
      </w:r>
      <w:r>
        <w:br/>
      </w:r>
      <w:r>
        <w:rPr>
          <w:rFonts w:ascii="Times New Roman"/>
          <w:b w:val="false"/>
          <w:i w:val="false"/>
          <w:color w:val="000000"/>
          <w:sz w:val="28"/>
        </w:rPr>
        <w:t>
77. Бригадир разработки шлакового отвала            12
</w:t>
      </w:r>
      <w:r>
        <w:br/>
      </w:r>
      <w:r>
        <w:rPr>
          <w:rFonts w:ascii="Times New Roman"/>
          <w:b w:val="false"/>
          <w:i w:val="false"/>
          <w:color w:val="000000"/>
          <w:sz w:val="28"/>
        </w:rPr>
        <w:t>
78. Бригадир разливочных машин                      12
</w:t>
      </w:r>
      <w:r>
        <w:br/>
      </w:r>
      <w:r>
        <w:rPr>
          <w:rFonts w:ascii="Times New Roman"/>
          <w:b w:val="false"/>
          <w:i w:val="false"/>
          <w:color w:val="000000"/>
          <w:sz w:val="28"/>
        </w:rPr>
        <w:t>
79. Брызгальщик мульд, шлаковозных ковшей и чаш     12
</w:t>
      </w:r>
      <w:r>
        <w:br/>
      </w:r>
      <w:r>
        <w:rPr>
          <w:rFonts w:ascii="Times New Roman"/>
          <w:b w:val="false"/>
          <w:i w:val="false"/>
          <w:color w:val="000000"/>
          <w:sz w:val="28"/>
        </w:rPr>
        <w:t>
80. Бункеровщик доменного цеха, занятый: 
</w:t>
      </w:r>
      <w:r>
        <w:br/>
      </w:r>
      <w:r>
        <w:rPr>
          <w:rFonts w:ascii="Times New Roman"/>
          <w:b w:val="false"/>
          <w:i w:val="false"/>
          <w:color w:val="000000"/>
          <w:sz w:val="28"/>
        </w:rPr>
        <w:t>
    1) в подбункерном помещении или при 
</w:t>
      </w:r>
      <w:r>
        <w:br/>
      </w:r>
      <w:r>
        <w:rPr>
          <w:rFonts w:ascii="Times New Roman"/>
          <w:b w:val="false"/>
          <w:i w:val="false"/>
          <w:color w:val="000000"/>
          <w:sz w:val="28"/>
        </w:rPr>
        <w:t>
    работе с горячим агломератом и сидеритом        12
</w:t>
      </w:r>
      <w:r>
        <w:br/>
      </w:r>
      <w:r>
        <w:rPr>
          <w:rFonts w:ascii="Times New Roman"/>
          <w:b w:val="false"/>
          <w:i w:val="false"/>
          <w:color w:val="000000"/>
          <w:sz w:val="28"/>
        </w:rPr>
        <w:t>
    2) при работе на бункерах                       6
</w:t>
      </w:r>
      <w:r>
        <w:br/>
      </w:r>
      <w:r>
        <w:rPr>
          <w:rFonts w:ascii="Times New Roman"/>
          <w:b w:val="false"/>
          <w:i w:val="false"/>
          <w:color w:val="000000"/>
          <w:sz w:val="28"/>
        </w:rPr>
        <w:t>
81. Верховой доменной печи, занятый:
</w:t>
      </w:r>
      <w:r>
        <w:br/>
      </w:r>
      <w:r>
        <w:rPr>
          <w:rFonts w:ascii="Times New Roman"/>
          <w:b w:val="false"/>
          <w:i w:val="false"/>
          <w:color w:val="000000"/>
          <w:sz w:val="28"/>
        </w:rPr>
        <w:t>
    1) загрузкой шихтовых материалов 
</w:t>
      </w:r>
      <w:r>
        <w:br/>
      </w:r>
      <w:r>
        <w:rPr>
          <w:rFonts w:ascii="Times New Roman"/>
          <w:b w:val="false"/>
          <w:i w:val="false"/>
          <w:color w:val="000000"/>
          <w:sz w:val="28"/>
        </w:rPr>
        <w:t>
    вручную на колошниках доменных печей            12            6
</w:t>
      </w:r>
      <w:r>
        <w:br/>
      </w:r>
      <w:r>
        <w:rPr>
          <w:rFonts w:ascii="Times New Roman"/>
          <w:b w:val="false"/>
          <w:i w:val="false"/>
          <w:color w:val="000000"/>
          <w:sz w:val="28"/>
        </w:rPr>
        <w:t>
    2) на других работах                            12
</w:t>
      </w:r>
      <w:r>
        <w:br/>
      </w:r>
      <w:r>
        <w:rPr>
          <w:rFonts w:ascii="Times New Roman"/>
          <w:b w:val="false"/>
          <w:i w:val="false"/>
          <w:color w:val="000000"/>
          <w:sz w:val="28"/>
        </w:rPr>
        <w:t>
82. Весовщик, занятый взвешиванием 
</w:t>
      </w:r>
      <w:r>
        <w:br/>
      </w:r>
      <w:r>
        <w:rPr>
          <w:rFonts w:ascii="Times New Roman"/>
          <w:b w:val="false"/>
          <w:i w:val="false"/>
          <w:color w:val="000000"/>
          <w:sz w:val="28"/>
        </w:rPr>
        <w:t>
    шихты в подбункерных помещениях и скиповых ямах 12
</w:t>
      </w:r>
      <w:r>
        <w:br/>
      </w:r>
      <w:r>
        <w:rPr>
          <w:rFonts w:ascii="Times New Roman"/>
          <w:b w:val="false"/>
          <w:i w:val="false"/>
          <w:color w:val="000000"/>
          <w:sz w:val="28"/>
        </w:rPr>
        <w:t>
83. Водопроводчик доменной печи                     12
</w:t>
      </w:r>
      <w:r>
        <w:br/>
      </w:r>
      <w:r>
        <w:rPr>
          <w:rFonts w:ascii="Times New Roman"/>
          <w:b w:val="false"/>
          <w:i w:val="false"/>
          <w:color w:val="000000"/>
          <w:sz w:val="28"/>
        </w:rPr>
        <w:t>
84. Выгрузчик шлака на отвалах                      12
</w:t>
      </w:r>
      <w:r>
        <w:br/>
      </w:r>
      <w:r>
        <w:rPr>
          <w:rFonts w:ascii="Times New Roman"/>
          <w:b w:val="false"/>
          <w:i w:val="false"/>
          <w:color w:val="000000"/>
          <w:sz w:val="28"/>
        </w:rPr>
        <w:t>
85. Газовщик доменной печи                          12
</w:t>
      </w:r>
      <w:r>
        <w:br/>
      </w:r>
      <w:r>
        <w:rPr>
          <w:rFonts w:ascii="Times New Roman"/>
          <w:b w:val="false"/>
          <w:i w:val="false"/>
          <w:color w:val="000000"/>
          <w:sz w:val="28"/>
        </w:rPr>
        <w:t>
86. Горновой доменной печи                          12
</w:t>
      </w:r>
      <w:r>
        <w:br/>
      </w:r>
      <w:r>
        <w:rPr>
          <w:rFonts w:ascii="Times New Roman"/>
          <w:b w:val="false"/>
          <w:i w:val="false"/>
          <w:color w:val="000000"/>
          <w:sz w:val="28"/>
        </w:rPr>
        <w:t>
87. Грануляторщик доменного шлака                   12
</w:t>
      </w:r>
      <w:r>
        <w:br/>
      </w:r>
      <w:r>
        <w:rPr>
          <w:rFonts w:ascii="Times New Roman"/>
          <w:b w:val="false"/>
          <w:i w:val="false"/>
          <w:color w:val="000000"/>
          <w:sz w:val="28"/>
        </w:rPr>
        <w:t>
88. Желобщик разливочных машин                      12
</w:t>
      </w:r>
      <w:r>
        <w:br/>
      </w:r>
      <w:r>
        <w:rPr>
          <w:rFonts w:ascii="Times New Roman"/>
          <w:b w:val="false"/>
          <w:i w:val="false"/>
          <w:color w:val="000000"/>
          <w:sz w:val="28"/>
        </w:rPr>
        <w:t>
89. Кантовщик-машинист, кантовщик-укладчик          12
</w:t>
      </w:r>
      <w:r>
        <w:br/>
      </w:r>
      <w:r>
        <w:rPr>
          <w:rFonts w:ascii="Times New Roman"/>
          <w:b w:val="false"/>
          <w:i w:val="false"/>
          <w:color w:val="000000"/>
          <w:sz w:val="28"/>
        </w:rPr>
        <w:t>
90. Каталь:
</w:t>
      </w:r>
      <w:r>
        <w:br/>
      </w:r>
      <w:r>
        <w:rPr>
          <w:rFonts w:ascii="Times New Roman"/>
          <w:b w:val="false"/>
          <w:i w:val="false"/>
          <w:color w:val="000000"/>
          <w:sz w:val="28"/>
        </w:rPr>
        <w:t>
    1) при ручной загрузке не полностью 
</w:t>
      </w:r>
      <w:r>
        <w:br/>
      </w:r>
      <w:r>
        <w:rPr>
          <w:rFonts w:ascii="Times New Roman"/>
          <w:b w:val="false"/>
          <w:i w:val="false"/>
          <w:color w:val="000000"/>
          <w:sz w:val="28"/>
        </w:rPr>
        <w:t>
    механизированных доменных печей                 12            6
</w:t>
      </w:r>
      <w:r>
        <w:br/>
      </w:r>
      <w:r>
        <w:rPr>
          <w:rFonts w:ascii="Times New Roman"/>
          <w:b w:val="false"/>
          <w:i w:val="false"/>
          <w:color w:val="000000"/>
          <w:sz w:val="28"/>
        </w:rPr>
        <w:t>
    2) полностью механизированных доменных печей    12
</w:t>
      </w:r>
      <w:r>
        <w:br/>
      </w:r>
      <w:r>
        <w:rPr>
          <w:rFonts w:ascii="Times New Roman"/>
          <w:b w:val="false"/>
          <w:i w:val="false"/>
          <w:color w:val="000000"/>
          <w:sz w:val="28"/>
        </w:rPr>
        <w:t>
91. Ковшевой                                        12
</w:t>
      </w:r>
      <w:r>
        <w:br/>
      </w:r>
      <w:r>
        <w:rPr>
          <w:rFonts w:ascii="Times New Roman"/>
          <w:b w:val="false"/>
          <w:i w:val="false"/>
          <w:color w:val="000000"/>
          <w:sz w:val="28"/>
        </w:rPr>
        <w:t>
92. Люковой                                         12
</w:t>
      </w:r>
      <w:r>
        <w:br/>
      </w:r>
      <w:r>
        <w:rPr>
          <w:rFonts w:ascii="Times New Roman"/>
          <w:b w:val="false"/>
          <w:i w:val="false"/>
          <w:color w:val="000000"/>
          <w:sz w:val="28"/>
        </w:rPr>
        <w:t>
93. Машинист вагон-весов                            12
</w:t>
      </w:r>
      <w:r>
        <w:br/>
      </w:r>
      <w:r>
        <w:rPr>
          <w:rFonts w:ascii="Times New Roman"/>
          <w:b w:val="false"/>
          <w:i w:val="false"/>
          <w:color w:val="000000"/>
          <w:sz w:val="28"/>
        </w:rPr>
        <w:t>
94. Машинист подъемника доменной печи               12
</w:t>
      </w:r>
      <w:r>
        <w:br/>
      </w:r>
      <w:r>
        <w:rPr>
          <w:rFonts w:ascii="Times New Roman"/>
          <w:b w:val="false"/>
          <w:i w:val="false"/>
          <w:color w:val="000000"/>
          <w:sz w:val="28"/>
        </w:rPr>
        <w:t>
95. Машинист трансферкара доменного цеха            6
</w:t>
      </w:r>
      <w:r>
        <w:br/>
      </w:r>
      <w:r>
        <w:rPr>
          <w:rFonts w:ascii="Times New Roman"/>
          <w:b w:val="false"/>
          <w:i w:val="false"/>
          <w:color w:val="000000"/>
          <w:sz w:val="28"/>
        </w:rPr>
        <w:t>
96. Машинист шихтоподачи                            12
</w:t>
      </w:r>
      <w:r>
        <w:br/>
      </w:r>
      <w:r>
        <w:rPr>
          <w:rFonts w:ascii="Times New Roman"/>
          <w:b w:val="false"/>
          <w:i w:val="false"/>
          <w:color w:val="000000"/>
          <w:sz w:val="28"/>
        </w:rPr>
        <w:t>
97. Машинист крана металлургического  
</w:t>
      </w:r>
      <w:r>
        <w:br/>
      </w:r>
      <w:r>
        <w:rPr>
          <w:rFonts w:ascii="Times New Roman"/>
          <w:b w:val="false"/>
          <w:i w:val="false"/>
          <w:color w:val="000000"/>
          <w:sz w:val="28"/>
        </w:rPr>
        <w:t>
    производства, занятый:
</w:t>
      </w:r>
      <w:r>
        <w:br/>
      </w:r>
      <w:r>
        <w:rPr>
          <w:rFonts w:ascii="Times New Roman"/>
          <w:b w:val="false"/>
          <w:i w:val="false"/>
          <w:color w:val="000000"/>
          <w:sz w:val="28"/>
        </w:rPr>
        <w:t>
    1) в литейном дворе                             12
</w:t>
      </w:r>
      <w:r>
        <w:br/>
      </w:r>
      <w:r>
        <w:rPr>
          <w:rFonts w:ascii="Times New Roman"/>
          <w:b w:val="false"/>
          <w:i w:val="false"/>
          <w:color w:val="000000"/>
          <w:sz w:val="28"/>
        </w:rPr>
        <w:t>
    2) обслуживанием крана на приемке и 
</w:t>
      </w:r>
      <w:r>
        <w:br/>
      </w:r>
      <w:r>
        <w:rPr>
          <w:rFonts w:ascii="Times New Roman"/>
          <w:b w:val="false"/>
          <w:i w:val="false"/>
          <w:color w:val="000000"/>
          <w:sz w:val="28"/>
        </w:rPr>
        <w:t>
    загрузке сырья и топлива                        6
</w:t>
      </w:r>
      <w:r>
        <w:br/>
      </w:r>
      <w:r>
        <w:rPr>
          <w:rFonts w:ascii="Times New Roman"/>
          <w:b w:val="false"/>
          <w:i w:val="false"/>
          <w:color w:val="000000"/>
          <w:sz w:val="28"/>
        </w:rPr>
        <w:t>
    3) обслуживанием грануляционного 
</w:t>
      </w:r>
      <w:r>
        <w:br/>
      </w:r>
      <w:r>
        <w:rPr>
          <w:rFonts w:ascii="Times New Roman"/>
          <w:b w:val="false"/>
          <w:i w:val="false"/>
          <w:color w:val="000000"/>
          <w:sz w:val="28"/>
        </w:rPr>
        <w:t>
    бассейна или установки                          12
</w:t>
      </w:r>
      <w:r>
        <w:br/>
      </w:r>
      <w:r>
        <w:rPr>
          <w:rFonts w:ascii="Times New Roman"/>
          <w:b w:val="false"/>
          <w:i w:val="false"/>
          <w:color w:val="000000"/>
          <w:sz w:val="28"/>
        </w:rPr>
        <w:t>
    4) обслуживанием глиномялки                     12
</w:t>
      </w:r>
      <w:r>
        <w:br/>
      </w:r>
      <w:r>
        <w:rPr>
          <w:rFonts w:ascii="Times New Roman"/>
          <w:b w:val="false"/>
          <w:i w:val="false"/>
          <w:color w:val="000000"/>
          <w:sz w:val="28"/>
        </w:rPr>
        <w:t>
    5) обслуживанием разливочной машины             12
</w:t>
      </w:r>
      <w:r>
        <w:br/>
      </w:r>
      <w:r>
        <w:rPr>
          <w:rFonts w:ascii="Times New Roman"/>
          <w:b w:val="false"/>
          <w:i w:val="false"/>
          <w:color w:val="000000"/>
          <w:sz w:val="28"/>
        </w:rPr>
        <w:t>
98. Машинист вагоноопрокидывателя и 
</w:t>
      </w:r>
      <w:r>
        <w:br/>
      </w:r>
      <w:r>
        <w:rPr>
          <w:rFonts w:ascii="Times New Roman"/>
          <w:b w:val="false"/>
          <w:i w:val="false"/>
          <w:color w:val="000000"/>
          <w:sz w:val="28"/>
        </w:rPr>
        <w:t>
    машинист вагонотолкателя, занятые 
</w:t>
      </w:r>
      <w:r>
        <w:br/>
      </w:r>
      <w:r>
        <w:rPr>
          <w:rFonts w:ascii="Times New Roman"/>
          <w:b w:val="false"/>
          <w:i w:val="false"/>
          <w:color w:val="000000"/>
          <w:sz w:val="28"/>
        </w:rPr>
        <w:t>
    приемкой и загрузкой сырья и топлива            6
</w:t>
      </w:r>
      <w:r>
        <w:br/>
      </w:r>
      <w:r>
        <w:rPr>
          <w:rFonts w:ascii="Times New Roman"/>
          <w:b w:val="false"/>
          <w:i w:val="false"/>
          <w:color w:val="000000"/>
          <w:sz w:val="28"/>
        </w:rPr>
        <w:t>
99. Машинист электровоза, занятый:
</w:t>
      </w:r>
      <w:r>
        <w:br/>
      </w:r>
      <w:r>
        <w:rPr>
          <w:rFonts w:ascii="Times New Roman"/>
          <w:b w:val="false"/>
          <w:i w:val="false"/>
          <w:color w:val="000000"/>
          <w:sz w:val="28"/>
        </w:rPr>
        <w:t>
    1) на работах в туннелях и закрытых галереях    12
</w:t>
      </w:r>
      <w:r>
        <w:br/>
      </w:r>
      <w:r>
        <w:rPr>
          <w:rFonts w:ascii="Times New Roman"/>
          <w:b w:val="false"/>
          <w:i w:val="false"/>
          <w:color w:val="000000"/>
          <w:sz w:val="28"/>
        </w:rPr>
        <w:t>
    2) на других участках                           6
</w:t>
      </w:r>
      <w:r>
        <w:br/>
      </w:r>
      <w:r>
        <w:rPr>
          <w:rFonts w:ascii="Times New Roman"/>
          <w:b w:val="false"/>
          <w:i w:val="false"/>
          <w:color w:val="000000"/>
          <w:sz w:val="28"/>
        </w:rPr>
        <w:t>
100 Машинист (моторист) шихтоподачи, занятый:
</w:t>
      </w:r>
      <w:r>
        <w:br/>
      </w:r>
      <w:r>
        <w:rPr>
          <w:rFonts w:ascii="Times New Roman"/>
          <w:b w:val="false"/>
          <w:i w:val="false"/>
          <w:color w:val="000000"/>
          <w:sz w:val="28"/>
        </w:rPr>
        <w:t>
    1) у коксового транспорта                       12
</w:t>
      </w:r>
      <w:r>
        <w:br/>
      </w:r>
      <w:r>
        <w:rPr>
          <w:rFonts w:ascii="Times New Roman"/>
          <w:b w:val="false"/>
          <w:i w:val="false"/>
          <w:color w:val="000000"/>
          <w:sz w:val="28"/>
        </w:rPr>
        <w:t>
    2) у скреперной лебедки                         6
</w:t>
      </w:r>
      <w:r>
        <w:br/>
      </w:r>
      <w:r>
        <w:rPr>
          <w:rFonts w:ascii="Times New Roman"/>
          <w:b w:val="false"/>
          <w:i w:val="false"/>
          <w:color w:val="000000"/>
          <w:sz w:val="28"/>
        </w:rPr>
        <w:t>
101 Наладчик автоматизированных вагонов-весов       12
</w:t>
      </w:r>
      <w:r>
        <w:br/>
      </w:r>
      <w:r>
        <w:rPr>
          <w:rFonts w:ascii="Times New Roman"/>
          <w:b w:val="false"/>
          <w:i w:val="false"/>
          <w:color w:val="000000"/>
          <w:sz w:val="28"/>
        </w:rPr>
        <w:t>
102 Приготовитель заправочных, 
</w:t>
      </w:r>
      <w:r>
        <w:br/>
      </w:r>
      <w:r>
        <w:rPr>
          <w:rFonts w:ascii="Times New Roman"/>
          <w:b w:val="false"/>
          <w:i w:val="false"/>
          <w:color w:val="000000"/>
          <w:sz w:val="28"/>
        </w:rPr>
        <w:t>
    огнеупорных материалов и термических 
</w:t>
      </w:r>
      <w:r>
        <w:br/>
      </w:r>
      <w:r>
        <w:rPr>
          <w:rFonts w:ascii="Times New Roman"/>
          <w:b w:val="false"/>
          <w:i w:val="false"/>
          <w:color w:val="000000"/>
          <w:sz w:val="28"/>
        </w:rPr>
        <w:t>
    смесей, занятый в глиномялке на 
</w:t>
      </w:r>
      <w:r>
        <w:br/>
      </w:r>
      <w:r>
        <w:rPr>
          <w:rFonts w:ascii="Times New Roman"/>
          <w:b w:val="false"/>
          <w:i w:val="false"/>
          <w:color w:val="000000"/>
          <w:sz w:val="28"/>
        </w:rPr>
        <w:t>
    доставке ленточной массы                        6
</w:t>
      </w:r>
      <w:r>
        <w:br/>
      </w:r>
      <w:r>
        <w:rPr>
          <w:rFonts w:ascii="Times New Roman"/>
          <w:b w:val="false"/>
          <w:i w:val="false"/>
          <w:color w:val="000000"/>
          <w:sz w:val="28"/>
        </w:rPr>
        <w:t>
103 Скиповой                                        12
</w:t>
      </w:r>
      <w:r>
        <w:br/>
      </w:r>
      <w:r>
        <w:rPr>
          <w:rFonts w:ascii="Times New Roman"/>
          <w:b w:val="false"/>
          <w:i w:val="false"/>
          <w:color w:val="000000"/>
          <w:sz w:val="28"/>
        </w:rPr>
        <w:t>
104 Уборщик колошниковой пыли                       12
</w:t>
      </w:r>
      <w:r>
        <w:br/>
      </w:r>
      <w:r>
        <w:rPr>
          <w:rFonts w:ascii="Times New Roman"/>
          <w:b w:val="false"/>
          <w:i w:val="false"/>
          <w:color w:val="000000"/>
          <w:sz w:val="28"/>
        </w:rPr>
        <w:t>
105 Чугунщик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изделий из доменных шлаков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106 Рабочие, занятые в производстве 
</w:t>
      </w:r>
      <w:r>
        <w:br/>
      </w:r>
      <w:r>
        <w:rPr>
          <w:rFonts w:ascii="Times New Roman"/>
          <w:b w:val="false"/>
          <w:i w:val="false"/>
          <w:color w:val="000000"/>
          <w:sz w:val="28"/>
        </w:rPr>
        <w:t>
    изделий из доменных шлаков   
</w:t>
      </w:r>
      <w:r>
        <w:br/>
      </w:r>
      <w:r>
        <w:rPr>
          <w:rFonts w:ascii="Times New Roman"/>
          <w:b w:val="false"/>
          <w:i w:val="false"/>
          <w:color w:val="000000"/>
          <w:sz w:val="28"/>
        </w:rPr>
        <w:t>
    (шлакобрусчатка, тюбинги)                       12
</w:t>
      </w:r>
      <w:r>
        <w:br/>
      </w:r>
      <w:r>
        <w:rPr>
          <w:rFonts w:ascii="Times New Roman"/>
          <w:b w:val="false"/>
          <w:i w:val="false"/>
          <w:color w:val="000000"/>
          <w:sz w:val="28"/>
        </w:rPr>
        <w:t>
    Руководители и специалисты
</w:t>
      </w:r>
      <w:r>
        <w:br/>
      </w:r>
      <w:r>
        <w:rPr>
          <w:rFonts w:ascii="Times New Roman"/>
          <w:b w:val="false"/>
          <w:i w:val="false"/>
          <w:color w:val="000000"/>
          <w:sz w:val="28"/>
        </w:rPr>
        <w:t>
107 Мастер, старший мастер, начальник 
</w:t>
      </w:r>
      <w:r>
        <w:br/>
      </w:r>
      <w:r>
        <w:rPr>
          <w:rFonts w:ascii="Times New Roman"/>
          <w:b w:val="false"/>
          <w:i w:val="false"/>
          <w:color w:val="000000"/>
          <w:sz w:val="28"/>
        </w:rPr>
        <w:t>
    смены, непосредственно занятые на 
</w:t>
      </w:r>
      <w:r>
        <w:br/>
      </w:r>
      <w:r>
        <w:rPr>
          <w:rFonts w:ascii="Times New Roman"/>
          <w:b w:val="false"/>
          <w:i w:val="false"/>
          <w:color w:val="000000"/>
          <w:sz w:val="28"/>
        </w:rPr>
        <w:t>
    участках работы, где большинство 
</w:t>
      </w:r>
      <w:r>
        <w:br/>
      </w:r>
      <w:r>
        <w:rPr>
          <w:rFonts w:ascii="Times New Roman"/>
          <w:b w:val="false"/>
          <w:i w:val="false"/>
          <w:color w:val="000000"/>
          <w:sz w:val="28"/>
        </w:rPr>
        <w:t>
    основных производственных рабочих 
</w:t>
      </w:r>
      <w:r>
        <w:br/>
      </w:r>
      <w:r>
        <w:rPr>
          <w:rFonts w:ascii="Times New Roman"/>
          <w:b w:val="false"/>
          <w:i w:val="false"/>
          <w:color w:val="000000"/>
          <w:sz w:val="28"/>
        </w:rPr>
        <w:t>
    получают в связи с вредными 
</w:t>
      </w:r>
      <w:r>
        <w:br/>
      </w:r>
      <w:r>
        <w:rPr>
          <w:rFonts w:ascii="Times New Roman"/>
          <w:b w:val="false"/>
          <w:i w:val="false"/>
          <w:color w:val="000000"/>
          <w:sz w:val="28"/>
        </w:rPr>
        <w:t>
    условиями труда дополнительный отпуск:
</w:t>
      </w:r>
      <w:r>
        <w:br/>
      </w:r>
      <w:r>
        <w:rPr>
          <w:rFonts w:ascii="Times New Roman"/>
          <w:b w:val="false"/>
          <w:i w:val="false"/>
          <w:color w:val="000000"/>
          <w:sz w:val="28"/>
        </w:rPr>
        <w:t>
    1) продолжительностью 12 календарных дней       12
</w:t>
      </w:r>
      <w:r>
        <w:br/>
      </w:r>
      <w:r>
        <w:rPr>
          <w:rFonts w:ascii="Times New Roman"/>
          <w:b w:val="false"/>
          <w:i w:val="false"/>
          <w:color w:val="000000"/>
          <w:sz w:val="28"/>
        </w:rPr>
        <w:t>
    2) продолжительностью 6 календарных дней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СТАЛЕПЛАВИЛЬНОЕ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108 Бригадир шихтового двора в 
</w:t>
      </w:r>
      <w:r>
        <w:br/>
      </w:r>
      <w:r>
        <w:rPr>
          <w:rFonts w:ascii="Times New Roman"/>
          <w:b w:val="false"/>
          <w:i w:val="false"/>
          <w:color w:val="000000"/>
          <w:sz w:val="28"/>
        </w:rPr>
        <w:t>
    сталеплавильном и ферросплавном 
</w:t>
      </w:r>
      <w:r>
        <w:br/>
      </w:r>
      <w:r>
        <w:rPr>
          <w:rFonts w:ascii="Times New Roman"/>
          <w:b w:val="false"/>
          <w:i w:val="false"/>
          <w:color w:val="000000"/>
          <w:sz w:val="28"/>
        </w:rPr>
        <w:t>
    производствах, занятый в 
</w:t>
      </w:r>
      <w:r>
        <w:br/>
      </w:r>
      <w:r>
        <w:rPr>
          <w:rFonts w:ascii="Times New Roman"/>
          <w:b w:val="false"/>
          <w:i w:val="false"/>
          <w:color w:val="000000"/>
          <w:sz w:val="28"/>
        </w:rPr>
        <w:t>
    сталеплавильном производстве                    6
</w:t>
      </w:r>
      <w:r>
        <w:br/>
      </w:r>
      <w:r>
        <w:rPr>
          <w:rFonts w:ascii="Times New Roman"/>
          <w:b w:val="false"/>
          <w:i w:val="false"/>
          <w:color w:val="000000"/>
          <w:sz w:val="28"/>
        </w:rPr>
        <w:t>
109 Бригадир двора изложниц                         12
</w:t>
      </w:r>
      <w:r>
        <w:br/>
      </w:r>
      <w:r>
        <w:rPr>
          <w:rFonts w:ascii="Times New Roman"/>
          <w:b w:val="false"/>
          <w:i w:val="false"/>
          <w:color w:val="000000"/>
          <w:sz w:val="28"/>
        </w:rPr>
        <w:t>
110 Бригадир по перемещению сырья, 
</w:t>
      </w:r>
      <w:r>
        <w:br/>
      </w:r>
      <w:r>
        <w:rPr>
          <w:rFonts w:ascii="Times New Roman"/>
          <w:b w:val="false"/>
          <w:i w:val="false"/>
          <w:color w:val="000000"/>
          <w:sz w:val="28"/>
        </w:rPr>
        <w:t>
    полуфабрикатов и готовой продукции в 
</w:t>
      </w:r>
      <w:r>
        <w:br/>
      </w:r>
      <w:r>
        <w:rPr>
          <w:rFonts w:ascii="Times New Roman"/>
          <w:b w:val="false"/>
          <w:i w:val="false"/>
          <w:color w:val="000000"/>
          <w:sz w:val="28"/>
        </w:rPr>
        <w:t>
    процессе производства                           12
</w:t>
      </w:r>
      <w:r>
        <w:br/>
      </w:r>
      <w:r>
        <w:rPr>
          <w:rFonts w:ascii="Times New Roman"/>
          <w:b w:val="false"/>
          <w:i w:val="false"/>
          <w:color w:val="000000"/>
          <w:sz w:val="28"/>
        </w:rPr>
        <w:t>
111 Бригадир обдирочно-зачистного отделения         6
</w:t>
      </w:r>
      <w:r>
        <w:br/>
      </w:r>
      <w:r>
        <w:rPr>
          <w:rFonts w:ascii="Times New Roman"/>
          <w:b w:val="false"/>
          <w:i w:val="false"/>
          <w:color w:val="000000"/>
          <w:sz w:val="28"/>
        </w:rPr>
        <w:t>
112 Вырубщик пороков металла                        12
</w:t>
      </w:r>
      <w:r>
        <w:br/>
      </w:r>
      <w:r>
        <w:rPr>
          <w:rFonts w:ascii="Times New Roman"/>
          <w:b w:val="false"/>
          <w:i w:val="false"/>
          <w:color w:val="000000"/>
          <w:sz w:val="28"/>
        </w:rPr>
        <w:t>
113 Весовщик, занятый на шихтовом дворе             6
</w:t>
      </w:r>
      <w:r>
        <w:br/>
      </w:r>
      <w:r>
        <w:rPr>
          <w:rFonts w:ascii="Times New Roman"/>
          <w:b w:val="false"/>
          <w:i w:val="false"/>
          <w:color w:val="000000"/>
          <w:sz w:val="28"/>
        </w:rPr>
        <w:t>
114 Ковшевой                                        12
</w:t>
      </w:r>
      <w:r>
        <w:br/>
      </w:r>
      <w:r>
        <w:rPr>
          <w:rFonts w:ascii="Times New Roman"/>
          <w:b w:val="false"/>
          <w:i w:val="false"/>
          <w:color w:val="000000"/>
          <w:sz w:val="28"/>
        </w:rPr>
        <w:t>
115 Контролер лома и отходов черных и 
</w:t>
      </w:r>
      <w:r>
        <w:br/>
      </w:r>
      <w:r>
        <w:rPr>
          <w:rFonts w:ascii="Times New Roman"/>
          <w:b w:val="false"/>
          <w:i w:val="false"/>
          <w:color w:val="000000"/>
          <w:sz w:val="28"/>
        </w:rPr>
        <w:t>
    цветных металлов, занятый по обезвреживанию лома 6
</w:t>
      </w:r>
      <w:r>
        <w:br/>
      </w:r>
      <w:r>
        <w:rPr>
          <w:rFonts w:ascii="Times New Roman"/>
          <w:b w:val="false"/>
          <w:i w:val="false"/>
          <w:color w:val="000000"/>
          <w:sz w:val="28"/>
        </w:rPr>
        <w:t>
116 Машинист гидроочистки и смазки изложниц         12
</w:t>
      </w:r>
      <w:r>
        <w:br/>
      </w:r>
      <w:r>
        <w:rPr>
          <w:rFonts w:ascii="Times New Roman"/>
          <w:b w:val="false"/>
          <w:i w:val="false"/>
          <w:color w:val="000000"/>
          <w:sz w:val="28"/>
        </w:rPr>
        <w:t>
117 Машинист дистрибутора (оператор конвертора)     12
</w:t>
      </w:r>
      <w:r>
        <w:br/>
      </w:r>
      <w:r>
        <w:rPr>
          <w:rFonts w:ascii="Times New Roman"/>
          <w:b w:val="false"/>
          <w:i w:val="false"/>
          <w:color w:val="000000"/>
          <w:sz w:val="28"/>
        </w:rPr>
        <w:t>
118 Машинист завалочной машины                      12
</w:t>
      </w:r>
      <w:r>
        <w:br/>
      </w:r>
      <w:r>
        <w:rPr>
          <w:rFonts w:ascii="Times New Roman"/>
          <w:b w:val="false"/>
          <w:i w:val="false"/>
          <w:color w:val="000000"/>
          <w:sz w:val="28"/>
        </w:rPr>
        <w:t>
119 Машинист заправочной машины                     12
</w:t>
      </w:r>
      <w:r>
        <w:br/>
      </w:r>
      <w:r>
        <w:rPr>
          <w:rFonts w:ascii="Times New Roman"/>
          <w:b w:val="false"/>
          <w:i w:val="false"/>
          <w:color w:val="000000"/>
          <w:sz w:val="28"/>
        </w:rPr>
        <w:t>
120 Машинист-транспортировщик     
</w:t>
      </w:r>
      <w:r>
        <w:br/>
      </w:r>
      <w:r>
        <w:rPr>
          <w:rFonts w:ascii="Times New Roman"/>
          <w:b w:val="false"/>
          <w:i w:val="false"/>
          <w:color w:val="000000"/>
          <w:sz w:val="28"/>
        </w:rPr>
        <w:t>
    горячего металла, занятый  
</w:t>
      </w:r>
      <w:r>
        <w:br/>
      </w:r>
      <w:r>
        <w:rPr>
          <w:rFonts w:ascii="Times New Roman"/>
          <w:b w:val="false"/>
          <w:i w:val="false"/>
          <w:color w:val="000000"/>
          <w:sz w:val="28"/>
        </w:rPr>
        <w:t>
    обслуживанием разливочной электротележки        12
</w:t>
      </w:r>
      <w:r>
        <w:br/>
      </w:r>
      <w:r>
        <w:rPr>
          <w:rFonts w:ascii="Times New Roman"/>
          <w:b w:val="false"/>
          <w:i w:val="false"/>
          <w:color w:val="000000"/>
          <w:sz w:val="28"/>
        </w:rPr>
        <w:t>
121 Машинист крана металлургического 
</w:t>
      </w:r>
      <w:r>
        <w:br/>
      </w:r>
      <w:r>
        <w:rPr>
          <w:rFonts w:ascii="Times New Roman"/>
          <w:b w:val="false"/>
          <w:i w:val="false"/>
          <w:color w:val="000000"/>
          <w:sz w:val="28"/>
        </w:rPr>
        <w:t>
    производства, занятый обслуживанием
</w:t>
      </w:r>
      <w:r>
        <w:br/>
      </w:r>
      <w:r>
        <w:rPr>
          <w:rFonts w:ascii="Times New Roman"/>
          <w:b w:val="false"/>
          <w:i w:val="false"/>
          <w:color w:val="000000"/>
          <w:sz w:val="28"/>
        </w:rPr>
        <w:t>
    1) заливочного крана, загрузочного 
</w:t>
      </w:r>
      <w:r>
        <w:br/>
      </w:r>
      <w:r>
        <w:rPr>
          <w:rFonts w:ascii="Times New Roman"/>
          <w:b w:val="false"/>
          <w:i w:val="false"/>
          <w:color w:val="000000"/>
          <w:sz w:val="28"/>
        </w:rPr>
        <w:t>
    крана, крана миксерного отделения, 
</w:t>
      </w:r>
      <w:r>
        <w:br/>
      </w:r>
      <w:r>
        <w:rPr>
          <w:rFonts w:ascii="Times New Roman"/>
          <w:b w:val="false"/>
          <w:i w:val="false"/>
          <w:color w:val="000000"/>
          <w:sz w:val="28"/>
        </w:rPr>
        <w:t>
    разливочного крана, уборочного крана, 
</w:t>
      </w:r>
      <w:r>
        <w:br/>
      </w:r>
      <w:r>
        <w:rPr>
          <w:rFonts w:ascii="Times New Roman"/>
          <w:b w:val="false"/>
          <w:i w:val="false"/>
          <w:color w:val="000000"/>
          <w:sz w:val="28"/>
        </w:rPr>
        <w:t>
    котельного крана разливочного пролета;          
</w:t>
      </w:r>
      <w:r>
        <w:br/>
      </w:r>
      <w:r>
        <w:rPr>
          <w:rFonts w:ascii="Times New Roman"/>
          <w:b w:val="false"/>
          <w:i w:val="false"/>
          <w:color w:val="000000"/>
          <w:sz w:val="28"/>
        </w:rPr>
        <w:t>
    крана двора изложниц, крана 
</w:t>
      </w:r>
      <w:r>
        <w:br/>
      </w:r>
      <w:r>
        <w:rPr>
          <w:rFonts w:ascii="Times New Roman"/>
          <w:b w:val="false"/>
          <w:i w:val="false"/>
          <w:color w:val="000000"/>
          <w:sz w:val="28"/>
        </w:rPr>
        <w:t>
    раздевания слитков, крана на подаче 
</w:t>
      </w:r>
      <w:r>
        <w:br/>
      </w:r>
      <w:r>
        <w:rPr>
          <w:rFonts w:ascii="Times New Roman"/>
          <w:b w:val="false"/>
          <w:i w:val="false"/>
          <w:color w:val="000000"/>
          <w:sz w:val="28"/>
        </w:rPr>
        <w:t>
    шихты в печном пролете, крана на 
</w:t>
      </w:r>
      <w:r>
        <w:br/>
      </w:r>
      <w:r>
        <w:rPr>
          <w:rFonts w:ascii="Times New Roman"/>
          <w:b w:val="false"/>
          <w:i w:val="false"/>
          <w:color w:val="000000"/>
          <w:sz w:val="28"/>
        </w:rPr>
        <w:t>
    складе горячих слитков; тельфера в 
</w:t>
      </w:r>
      <w:r>
        <w:br/>
      </w:r>
      <w:r>
        <w:rPr>
          <w:rFonts w:ascii="Times New Roman"/>
          <w:b w:val="false"/>
          <w:i w:val="false"/>
          <w:color w:val="000000"/>
          <w:sz w:val="28"/>
        </w:rPr>
        <w:t>
    отделении раздевания слитков и двора изложниц   12
</w:t>
      </w:r>
      <w:r>
        <w:br/>
      </w:r>
      <w:r>
        <w:rPr>
          <w:rFonts w:ascii="Times New Roman"/>
          <w:b w:val="false"/>
          <w:i w:val="false"/>
          <w:color w:val="000000"/>
          <w:sz w:val="28"/>
        </w:rPr>
        <w:t>
    2) крана шихтового двора на остальных 
</w:t>
      </w:r>
      <w:r>
        <w:br/>
      </w:r>
      <w:r>
        <w:rPr>
          <w:rFonts w:ascii="Times New Roman"/>
          <w:b w:val="false"/>
          <w:i w:val="false"/>
          <w:color w:val="000000"/>
          <w:sz w:val="28"/>
        </w:rPr>
        <w:t>
    участках работы и крана на складе 
</w:t>
      </w:r>
      <w:r>
        <w:br/>
      </w:r>
      <w:r>
        <w:rPr>
          <w:rFonts w:ascii="Times New Roman"/>
          <w:b w:val="false"/>
          <w:i w:val="false"/>
          <w:color w:val="000000"/>
          <w:sz w:val="28"/>
        </w:rPr>
        <w:t>
    холодных слитков                                6
</w:t>
      </w:r>
      <w:r>
        <w:br/>
      </w:r>
      <w:r>
        <w:rPr>
          <w:rFonts w:ascii="Times New Roman"/>
          <w:b w:val="false"/>
          <w:i w:val="false"/>
          <w:color w:val="000000"/>
          <w:sz w:val="28"/>
        </w:rPr>
        <w:t>
122 Машинист электровоза 
</w:t>
      </w:r>
      <w:r>
        <w:br/>
      </w:r>
      <w:r>
        <w:rPr>
          <w:rFonts w:ascii="Times New Roman"/>
          <w:b w:val="false"/>
          <w:i w:val="false"/>
          <w:color w:val="000000"/>
          <w:sz w:val="28"/>
        </w:rPr>
        <w:t>
    металлургического цеха, занятый в 
</w:t>
      </w:r>
      <w:r>
        <w:br/>
      </w:r>
      <w:r>
        <w:rPr>
          <w:rFonts w:ascii="Times New Roman"/>
          <w:b w:val="false"/>
          <w:i w:val="false"/>
          <w:color w:val="000000"/>
          <w:sz w:val="28"/>
        </w:rPr>
        <w:t>
    миксерных отделениях                            12
</w:t>
      </w:r>
      <w:r>
        <w:br/>
      </w:r>
      <w:r>
        <w:rPr>
          <w:rFonts w:ascii="Times New Roman"/>
          <w:b w:val="false"/>
          <w:i w:val="false"/>
          <w:color w:val="000000"/>
          <w:sz w:val="28"/>
        </w:rPr>
        <w:t>
123 Маркировщик, занятый маркировкой:
</w:t>
      </w:r>
      <w:r>
        <w:br/>
      </w:r>
      <w:r>
        <w:rPr>
          <w:rFonts w:ascii="Times New Roman"/>
          <w:b w:val="false"/>
          <w:i w:val="false"/>
          <w:color w:val="000000"/>
          <w:sz w:val="28"/>
        </w:rPr>
        <w:t>
    1) горячего металла                             12
</w:t>
      </w:r>
      <w:r>
        <w:br/>
      </w:r>
      <w:r>
        <w:rPr>
          <w:rFonts w:ascii="Times New Roman"/>
          <w:b w:val="false"/>
          <w:i w:val="false"/>
          <w:color w:val="000000"/>
          <w:sz w:val="28"/>
        </w:rPr>
        <w:t>
    2) холодного металла                            6
</w:t>
      </w:r>
      <w:r>
        <w:br/>
      </w:r>
      <w:r>
        <w:rPr>
          <w:rFonts w:ascii="Times New Roman"/>
          <w:b w:val="false"/>
          <w:i w:val="false"/>
          <w:color w:val="000000"/>
          <w:sz w:val="28"/>
        </w:rPr>
        <w:t>
124 Миксеровой                                      12
</w:t>
      </w:r>
      <w:r>
        <w:br/>
      </w:r>
      <w:r>
        <w:rPr>
          <w:rFonts w:ascii="Times New Roman"/>
          <w:b w:val="false"/>
          <w:i w:val="false"/>
          <w:color w:val="000000"/>
          <w:sz w:val="28"/>
        </w:rPr>
        <w:t>
125 Набивщик блоков                                 12
</w:t>
      </w:r>
      <w:r>
        <w:br/>
      </w:r>
      <w:r>
        <w:rPr>
          <w:rFonts w:ascii="Times New Roman"/>
          <w:b w:val="false"/>
          <w:i w:val="false"/>
          <w:color w:val="000000"/>
          <w:sz w:val="28"/>
        </w:rPr>
        <w:t>
126 Наборщик стопоров                               12
</w:t>
      </w:r>
      <w:r>
        <w:br/>
      </w:r>
      <w:r>
        <w:rPr>
          <w:rFonts w:ascii="Times New Roman"/>
          <w:b w:val="false"/>
          <w:i w:val="false"/>
          <w:color w:val="000000"/>
          <w:sz w:val="28"/>
        </w:rPr>
        <w:t>
127 Наборщик сифонов и поддонов                     12
</w:t>
      </w:r>
      <w:r>
        <w:br/>
      </w:r>
      <w:r>
        <w:rPr>
          <w:rFonts w:ascii="Times New Roman"/>
          <w:b w:val="false"/>
          <w:i w:val="false"/>
          <w:color w:val="000000"/>
          <w:sz w:val="28"/>
        </w:rPr>
        <w:t>
128 Оператор обдирочных станков, 
</w:t>
      </w:r>
      <w:r>
        <w:br/>
      </w:r>
      <w:r>
        <w:rPr>
          <w:rFonts w:ascii="Times New Roman"/>
          <w:b w:val="false"/>
          <w:i w:val="false"/>
          <w:color w:val="000000"/>
          <w:sz w:val="28"/>
        </w:rPr>
        <w:t>
    непосредственно занятый на      
</w:t>
      </w:r>
      <w:r>
        <w:br/>
      </w:r>
      <w:r>
        <w:rPr>
          <w:rFonts w:ascii="Times New Roman"/>
          <w:b w:val="false"/>
          <w:i w:val="false"/>
          <w:color w:val="000000"/>
          <w:sz w:val="28"/>
        </w:rPr>
        <w:t>
    производственных пролетах 
</w:t>
      </w:r>
      <w:r>
        <w:br/>
      </w:r>
      <w:r>
        <w:rPr>
          <w:rFonts w:ascii="Times New Roman"/>
          <w:b w:val="false"/>
          <w:i w:val="false"/>
          <w:color w:val="000000"/>
          <w:sz w:val="28"/>
        </w:rPr>
        <w:t>
    сталеплавильных цехов или в зачистных отделениях 6
</w:t>
      </w:r>
      <w:r>
        <w:br/>
      </w:r>
      <w:r>
        <w:rPr>
          <w:rFonts w:ascii="Times New Roman"/>
          <w:b w:val="false"/>
          <w:i w:val="false"/>
          <w:color w:val="000000"/>
          <w:sz w:val="28"/>
        </w:rPr>
        <w:t>
129 Оператор газовой резки на установках 
</w:t>
      </w:r>
      <w:r>
        <w:br/>
      </w:r>
      <w:r>
        <w:rPr>
          <w:rFonts w:ascii="Times New Roman"/>
          <w:b w:val="false"/>
          <w:i w:val="false"/>
          <w:color w:val="000000"/>
          <w:sz w:val="28"/>
        </w:rPr>
        <w:t>
    непрерывной разливки стали                       12
</w:t>
      </w:r>
      <w:r>
        <w:br/>
      </w:r>
      <w:r>
        <w:rPr>
          <w:rFonts w:ascii="Times New Roman"/>
          <w:b w:val="false"/>
          <w:i w:val="false"/>
          <w:color w:val="000000"/>
          <w:sz w:val="28"/>
        </w:rPr>
        <w:t>
130 Оператор логоскопа                               12
</w:t>
      </w:r>
      <w:r>
        <w:br/>
      </w:r>
      <w:r>
        <w:rPr>
          <w:rFonts w:ascii="Times New Roman"/>
          <w:b w:val="false"/>
          <w:i w:val="false"/>
          <w:color w:val="000000"/>
          <w:sz w:val="28"/>
        </w:rPr>
        <w:t>
131 Оператор установки непрерывной разливки стали    12
</w:t>
      </w:r>
      <w:r>
        <w:br/>
      </w:r>
      <w:r>
        <w:rPr>
          <w:rFonts w:ascii="Times New Roman"/>
          <w:b w:val="false"/>
          <w:i w:val="false"/>
          <w:color w:val="000000"/>
          <w:sz w:val="28"/>
        </w:rPr>
        <w:t>
132 Плавильщик синтетических шлаков                  12
</w:t>
      </w:r>
      <w:r>
        <w:br/>
      </w:r>
      <w:r>
        <w:rPr>
          <w:rFonts w:ascii="Times New Roman"/>
          <w:b w:val="false"/>
          <w:i w:val="false"/>
          <w:color w:val="000000"/>
          <w:sz w:val="28"/>
        </w:rPr>
        <w:t>
133 Плавильщик раскислителей                         12
</w:t>
      </w:r>
      <w:r>
        <w:br/>
      </w:r>
      <w:r>
        <w:rPr>
          <w:rFonts w:ascii="Times New Roman"/>
          <w:b w:val="false"/>
          <w:i w:val="false"/>
          <w:color w:val="000000"/>
          <w:sz w:val="28"/>
        </w:rPr>
        <w:t>
134 Подготовитель составов к разливке плавок         12
</w:t>
      </w:r>
      <w:r>
        <w:br/>
      </w:r>
      <w:r>
        <w:rPr>
          <w:rFonts w:ascii="Times New Roman"/>
          <w:b w:val="false"/>
          <w:i w:val="false"/>
          <w:color w:val="000000"/>
          <w:sz w:val="28"/>
        </w:rPr>
        <w:t>
135 Подручный сталевара конвертера                   12
</w:t>
      </w:r>
      <w:r>
        <w:br/>
      </w:r>
      <w:r>
        <w:rPr>
          <w:rFonts w:ascii="Times New Roman"/>
          <w:b w:val="false"/>
          <w:i w:val="false"/>
          <w:color w:val="000000"/>
          <w:sz w:val="28"/>
        </w:rPr>
        <w:t>
136 Подручный сталевара мартеновской печи            12
</w:t>
      </w:r>
      <w:r>
        <w:br/>
      </w:r>
      <w:r>
        <w:rPr>
          <w:rFonts w:ascii="Times New Roman"/>
          <w:b w:val="false"/>
          <w:i w:val="false"/>
          <w:color w:val="000000"/>
          <w:sz w:val="28"/>
        </w:rPr>
        <w:t>
137 Подручный сталевара электропечи                  12
</w:t>
      </w:r>
      <w:r>
        <w:br/>
      </w:r>
      <w:r>
        <w:rPr>
          <w:rFonts w:ascii="Times New Roman"/>
          <w:b w:val="false"/>
          <w:i w:val="false"/>
          <w:color w:val="000000"/>
          <w:sz w:val="28"/>
        </w:rPr>
        <w:t>
138 Подручный сталевара печи прямого 
</w:t>
      </w:r>
      <w:r>
        <w:br/>
      </w:r>
      <w:r>
        <w:rPr>
          <w:rFonts w:ascii="Times New Roman"/>
          <w:b w:val="false"/>
          <w:i w:val="false"/>
          <w:color w:val="000000"/>
          <w:sz w:val="28"/>
        </w:rPr>
        <w:t>
    восстановления железа                            12
</w:t>
      </w:r>
      <w:r>
        <w:br/>
      </w:r>
      <w:r>
        <w:rPr>
          <w:rFonts w:ascii="Times New Roman"/>
          <w:b w:val="false"/>
          <w:i w:val="false"/>
          <w:color w:val="000000"/>
          <w:sz w:val="28"/>
        </w:rPr>
        <w:t>
139 Подручный сталевара установки 
</w:t>
      </w:r>
      <w:r>
        <w:br/>
      </w:r>
      <w:r>
        <w:rPr>
          <w:rFonts w:ascii="Times New Roman"/>
          <w:b w:val="false"/>
          <w:i w:val="false"/>
          <w:color w:val="000000"/>
          <w:sz w:val="28"/>
        </w:rPr>
        <w:t>
    электрошлакового переплава                       12
</w:t>
      </w:r>
      <w:r>
        <w:br/>
      </w:r>
      <w:r>
        <w:rPr>
          <w:rFonts w:ascii="Times New Roman"/>
          <w:b w:val="false"/>
          <w:i w:val="false"/>
          <w:color w:val="000000"/>
          <w:sz w:val="28"/>
        </w:rPr>
        <w:t>
140 Подручный сталевара вакуумной печи               12
</w:t>
      </w:r>
      <w:r>
        <w:br/>
      </w:r>
      <w:r>
        <w:rPr>
          <w:rFonts w:ascii="Times New Roman"/>
          <w:b w:val="false"/>
          <w:i w:val="false"/>
          <w:color w:val="000000"/>
          <w:sz w:val="28"/>
        </w:rPr>
        <w:t>
141 Приготовитель заправочных, 
</w:t>
      </w:r>
      <w:r>
        <w:br/>
      </w:r>
      <w:r>
        <w:rPr>
          <w:rFonts w:ascii="Times New Roman"/>
          <w:b w:val="false"/>
          <w:i w:val="false"/>
          <w:color w:val="000000"/>
          <w:sz w:val="28"/>
        </w:rPr>
        <w:t>
    огнеупорных материалов и термических 
</w:t>
      </w:r>
      <w:r>
        <w:br/>
      </w:r>
      <w:r>
        <w:rPr>
          <w:rFonts w:ascii="Times New Roman"/>
          <w:b w:val="false"/>
          <w:i w:val="false"/>
          <w:color w:val="000000"/>
          <w:sz w:val="28"/>
        </w:rPr>
        <w:t>
    смесей, занятый на обслуживании
</w:t>
      </w:r>
      <w:r>
        <w:br/>
      </w:r>
      <w:r>
        <w:rPr>
          <w:rFonts w:ascii="Times New Roman"/>
          <w:b w:val="false"/>
          <w:i w:val="false"/>
          <w:color w:val="000000"/>
          <w:sz w:val="28"/>
        </w:rPr>
        <w:t>
    люнкеритной установки                            12
</w:t>
      </w:r>
      <w:r>
        <w:br/>
      </w:r>
      <w:r>
        <w:rPr>
          <w:rFonts w:ascii="Times New Roman"/>
          <w:b w:val="false"/>
          <w:i w:val="false"/>
          <w:color w:val="000000"/>
          <w:sz w:val="28"/>
        </w:rPr>
        <w:t>
142 Пультовщик электроплавильной печи, 
</w:t>
      </w:r>
      <w:r>
        <w:br/>
      </w:r>
      <w:r>
        <w:rPr>
          <w:rFonts w:ascii="Times New Roman"/>
          <w:b w:val="false"/>
          <w:i w:val="false"/>
          <w:color w:val="000000"/>
          <w:sz w:val="28"/>
        </w:rPr>
        <w:t>
    занятый обслуживанием:
</w:t>
      </w:r>
      <w:r>
        <w:br/>
      </w:r>
      <w:r>
        <w:rPr>
          <w:rFonts w:ascii="Times New Roman"/>
          <w:b w:val="false"/>
          <w:i w:val="false"/>
          <w:color w:val="000000"/>
          <w:sz w:val="28"/>
        </w:rPr>
        <w:t>
    1) электросталеплавильной печи                   12
</w:t>
      </w:r>
      <w:r>
        <w:br/>
      </w:r>
      <w:r>
        <w:rPr>
          <w:rFonts w:ascii="Times New Roman"/>
          <w:b w:val="false"/>
          <w:i w:val="false"/>
          <w:color w:val="000000"/>
          <w:sz w:val="28"/>
        </w:rPr>
        <w:t>
    2) электрошлаковой печи и вакуумной печи         6
</w:t>
      </w:r>
      <w:r>
        <w:br/>
      </w:r>
      <w:r>
        <w:rPr>
          <w:rFonts w:ascii="Times New Roman"/>
          <w:b w:val="false"/>
          <w:i w:val="false"/>
          <w:color w:val="000000"/>
          <w:sz w:val="28"/>
        </w:rPr>
        <w:t>
143 Рабочие, занятые продувкой насадок  
</w:t>
      </w:r>
      <w:r>
        <w:br/>
      </w:r>
      <w:r>
        <w:rPr>
          <w:rFonts w:ascii="Times New Roman"/>
          <w:b w:val="false"/>
          <w:i w:val="false"/>
          <w:color w:val="000000"/>
          <w:sz w:val="28"/>
        </w:rPr>
        <w:t>
    мартеновской печи                                12
</w:t>
      </w:r>
      <w:r>
        <w:br/>
      </w:r>
      <w:r>
        <w:rPr>
          <w:rFonts w:ascii="Times New Roman"/>
          <w:b w:val="false"/>
          <w:i w:val="false"/>
          <w:color w:val="000000"/>
          <w:sz w:val="28"/>
        </w:rPr>
        <w:t>
144 Разливщик стали                                  12
</w:t>
      </w:r>
      <w:r>
        <w:br/>
      </w:r>
      <w:r>
        <w:rPr>
          <w:rFonts w:ascii="Times New Roman"/>
          <w:b w:val="false"/>
          <w:i w:val="false"/>
          <w:color w:val="000000"/>
          <w:sz w:val="28"/>
        </w:rPr>
        <w:t>
145 Сортировщик-сдатчик металла, 
</w:t>
      </w:r>
      <w:r>
        <w:br/>
      </w:r>
      <w:r>
        <w:rPr>
          <w:rFonts w:ascii="Times New Roman"/>
          <w:b w:val="false"/>
          <w:i w:val="false"/>
          <w:color w:val="000000"/>
          <w:sz w:val="28"/>
        </w:rPr>
        <w:t>
    занятый на работах:
</w:t>
      </w:r>
      <w:r>
        <w:br/>
      </w:r>
      <w:r>
        <w:rPr>
          <w:rFonts w:ascii="Times New Roman"/>
          <w:b w:val="false"/>
          <w:i w:val="false"/>
          <w:color w:val="000000"/>
          <w:sz w:val="28"/>
        </w:rPr>
        <w:t>
    1) с горячими слитками                           12
</w:t>
      </w:r>
      <w:r>
        <w:br/>
      </w:r>
      <w:r>
        <w:rPr>
          <w:rFonts w:ascii="Times New Roman"/>
          <w:b w:val="false"/>
          <w:i w:val="false"/>
          <w:color w:val="000000"/>
          <w:sz w:val="28"/>
        </w:rPr>
        <w:t>
    2) с холодными слитками                          6
</w:t>
      </w:r>
      <w:r>
        <w:br/>
      </w:r>
      <w:r>
        <w:rPr>
          <w:rFonts w:ascii="Times New Roman"/>
          <w:b w:val="false"/>
          <w:i w:val="false"/>
          <w:color w:val="000000"/>
          <w:sz w:val="28"/>
        </w:rPr>
        <w:t>
146 Сталевар вакуумной печи                          12
</w:t>
      </w:r>
      <w:r>
        <w:br/>
      </w:r>
      <w:r>
        <w:rPr>
          <w:rFonts w:ascii="Times New Roman"/>
          <w:b w:val="false"/>
          <w:i w:val="false"/>
          <w:color w:val="000000"/>
          <w:sz w:val="28"/>
        </w:rPr>
        <w:t>
147 Сталевар установки электрошлакового переплава    12
</w:t>
      </w:r>
      <w:r>
        <w:br/>
      </w:r>
      <w:r>
        <w:rPr>
          <w:rFonts w:ascii="Times New Roman"/>
          <w:b w:val="false"/>
          <w:i w:val="false"/>
          <w:color w:val="000000"/>
          <w:sz w:val="28"/>
        </w:rPr>
        <w:t>
148 Сталевар печи прямого восстановления железа      12
</w:t>
      </w:r>
      <w:r>
        <w:br/>
      </w:r>
      <w:r>
        <w:rPr>
          <w:rFonts w:ascii="Times New Roman"/>
          <w:b w:val="false"/>
          <w:i w:val="false"/>
          <w:color w:val="000000"/>
          <w:sz w:val="28"/>
        </w:rPr>
        <w:t>
149 Сталевар конвертера                              12
</w:t>
      </w:r>
      <w:r>
        <w:br/>
      </w:r>
      <w:r>
        <w:rPr>
          <w:rFonts w:ascii="Times New Roman"/>
          <w:b w:val="false"/>
          <w:i w:val="false"/>
          <w:color w:val="000000"/>
          <w:sz w:val="28"/>
        </w:rPr>
        <w:t>
150 Сталевар мартеновской печи                       12
</w:t>
      </w:r>
      <w:r>
        <w:br/>
      </w:r>
      <w:r>
        <w:rPr>
          <w:rFonts w:ascii="Times New Roman"/>
          <w:b w:val="false"/>
          <w:i w:val="false"/>
          <w:color w:val="000000"/>
          <w:sz w:val="28"/>
        </w:rPr>
        <w:t>
151 Сталевар электропечи                             12
</w:t>
      </w:r>
      <w:r>
        <w:br/>
      </w:r>
      <w:r>
        <w:rPr>
          <w:rFonts w:ascii="Times New Roman"/>
          <w:b w:val="false"/>
          <w:i w:val="false"/>
          <w:color w:val="000000"/>
          <w:sz w:val="28"/>
        </w:rPr>
        <w:t>
152 Чистильщик-смазчик изложниц                      12
</w:t>
      </w:r>
      <w:r>
        <w:br/>
      </w:r>
      <w:r>
        <w:rPr>
          <w:rFonts w:ascii="Times New Roman"/>
          <w:b w:val="false"/>
          <w:i w:val="false"/>
          <w:color w:val="000000"/>
          <w:sz w:val="28"/>
        </w:rPr>
        <w:t>
153 Шихтовщик, занятый:
</w:t>
      </w:r>
      <w:r>
        <w:br/>
      </w:r>
      <w:r>
        <w:rPr>
          <w:rFonts w:ascii="Times New Roman"/>
          <w:b w:val="false"/>
          <w:i w:val="false"/>
          <w:color w:val="000000"/>
          <w:sz w:val="28"/>
        </w:rPr>
        <w:t>
    1) на подаче шихты в печном пролете              12
</w:t>
      </w:r>
      <w:r>
        <w:br/>
      </w:r>
      <w:r>
        <w:rPr>
          <w:rFonts w:ascii="Times New Roman"/>
          <w:b w:val="false"/>
          <w:i w:val="false"/>
          <w:color w:val="000000"/>
          <w:sz w:val="28"/>
        </w:rPr>
        <w:t>
    2) на остальных участках работы                  6
</w:t>
      </w:r>
      <w:r>
        <w:br/>
      </w:r>
      <w:r>
        <w:rPr>
          <w:rFonts w:ascii="Times New Roman"/>
          <w:b w:val="false"/>
          <w:i w:val="false"/>
          <w:color w:val="000000"/>
          <w:sz w:val="28"/>
        </w:rPr>
        <w:t>
154 Шлаковщик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Газовое хозяйство и смоляная установка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155 Газовщик                                         12
</w:t>
      </w:r>
      <w:r>
        <w:br/>
      </w:r>
      <w:r>
        <w:rPr>
          <w:rFonts w:ascii="Times New Roman"/>
          <w:b w:val="false"/>
          <w:i w:val="false"/>
          <w:color w:val="000000"/>
          <w:sz w:val="28"/>
        </w:rPr>
        <w:t>
156 Газогенераторщик                                 12
</w:t>
      </w:r>
      <w:r>
        <w:br/>
      </w:r>
      <w:r>
        <w:rPr>
          <w:rFonts w:ascii="Times New Roman"/>
          <w:b w:val="false"/>
          <w:i w:val="false"/>
          <w:color w:val="000000"/>
          <w:sz w:val="28"/>
        </w:rPr>
        <w:t>
157 Дровокол                                         6
</w:t>
      </w:r>
      <w:r>
        <w:br/>
      </w:r>
      <w:r>
        <w:rPr>
          <w:rFonts w:ascii="Times New Roman"/>
          <w:b w:val="false"/>
          <w:i w:val="false"/>
          <w:color w:val="000000"/>
          <w:sz w:val="28"/>
        </w:rPr>
        <w:t>
158 Зольщик                                          12
</w:t>
      </w:r>
      <w:r>
        <w:br/>
      </w:r>
      <w:r>
        <w:rPr>
          <w:rFonts w:ascii="Times New Roman"/>
          <w:b w:val="false"/>
          <w:i w:val="false"/>
          <w:color w:val="000000"/>
          <w:sz w:val="28"/>
        </w:rPr>
        <w:t>
159 Машинист смоляной установки                      12
</w:t>
      </w:r>
      <w:r>
        <w:br/>
      </w:r>
      <w:r>
        <w:rPr>
          <w:rFonts w:ascii="Times New Roman"/>
          <w:b w:val="false"/>
          <w:i w:val="false"/>
          <w:color w:val="000000"/>
          <w:sz w:val="28"/>
        </w:rPr>
        <w:t>
160 Транспортировщик, занятый подвозкой топлива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Шлакомольное отделение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161 Водитель погрузчика                              12
</w:t>
      </w:r>
      <w:r>
        <w:br/>
      </w:r>
      <w:r>
        <w:rPr>
          <w:rFonts w:ascii="Times New Roman"/>
          <w:b w:val="false"/>
          <w:i w:val="false"/>
          <w:color w:val="000000"/>
          <w:sz w:val="28"/>
        </w:rPr>
        <w:t>
162 Выгрузчик шлака на отвалах                       12
</w:t>
      </w:r>
      <w:r>
        <w:br/>
      </w:r>
      <w:r>
        <w:rPr>
          <w:rFonts w:ascii="Times New Roman"/>
          <w:b w:val="false"/>
          <w:i w:val="false"/>
          <w:color w:val="000000"/>
          <w:sz w:val="28"/>
        </w:rPr>
        <w:t>
163 Грузчик, занятый в шлакопомольном отделении      12
</w:t>
      </w:r>
      <w:r>
        <w:br/>
      </w:r>
      <w:r>
        <w:rPr>
          <w:rFonts w:ascii="Times New Roman"/>
          <w:b w:val="false"/>
          <w:i w:val="false"/>
          <w:color w:val="000000"/>
          <w:sz w:val="28"/>
        </w:rPr>
        <w:t>
164 Машинист мельницы                                12
</w:t>
      </w:r>
      <w:r>
        <w:br/>
      </w:r>
      <w:r>
        <w:rPr>
          <w:rFonts w:ascii="Times New Roman"/>
          <w:b w:val="false"/>
          <w:i w:val="false"/>
          <w:color w:val="000000"/>
          <w:sz w:val="28"/>
        </w:rPr>
        <w:t>
165 Машинист крана металлургического 
</w:t>
      </w:r>
      <w:r>
        <w:br/>
      </w:r>
      <w:r>
        <w:rPr>
          <w:rFonts w:ascii="Times New Roman"/>
          <w:b w:val="false"/>
          <w:i w:val="false"/>
          <w:color w:val="000000"/>
          <w:sz w:val="28"/>
        </w:rPr>
        <w:t>
    производства, занятый обслуживанием  
</w:t>
      </w:r>
      <w:r>
        <w:br/>
      </w:r>
      <w:r>
        <w:rPr>
          <w:rFonts w:ascii="Times New Roman"/>
          <w:b w:val="false"/>
          <w:i w:val="false"/>
          <w:color w:val="000000"/>
          <w:sz w:val="28"/>
        </w:rPr>
        <w:t>
    магнитогрейферного крана                         12
</w:t>
      </w:r>
      <w:r>
        <w:br/>
      </w:r>
      <w:r>
        <w:rPr>
          <w:rFonts w:ascii="Times New Roman"/>
          <w:b w:val="false"/>
          <w:i w:val="false"/>
          <w:color w:val="000000"/>
          <w:sz w:val="28"/>
        </w:rPr>
        <w:t>
166 Оператор шлакопомольного отделения               12
</w:t>
      </w:r>
      <w:r>
        <w:br/>
      </w:r>
      <w:r>
        <w:rPr>
          <w:rFonts w:ascii="Times New Roman"/>
          <w:b w:val="false"/>
          <w:i w:val="false"/>
          <w:color w:val="000000"/>
          <w:sz w:val="28"/>
        </w:rPr>
        <w:t>
167 Оператор по обслуживанию   
</w:t>
      </w:r>
      <w:r>
        <w:br/>
      </w:r>
      <w:r>
        <w:rPr>
          <w:rFonts w:ascii="Times New Roman"/>
          <w:b w:val="false"/>
          <w:i w:val="false"/>
          <w:color w:val="000000"/>
          <w:sz w:val="28"/>
        </w:rPr>
        <w:t>
    пылегазоулавливающих установок                   12
</w:t>
      </w:r>
      <w:r>
        <w:br/>
      </w:r>
      <w:r>
        <w:rPr>
          <w:rFonts w:ascii="Times New Roman"/>
          <w:b w:val="false"/>
          <w:i w:val="false"/>
          <w:color w:val="000000"/>
          <w:sz w:val="28"/>
        </w:rPr>
        <w:t>
168 Сепараторщик шлака, лома и отходов 
</w:t>
      </w:r>
      <w:r>
        <w:br/>
      </w:r>
      <w:r>
        <w:rPr>
          <w:rFonts w:ascii="Times New Roman"/>
          <w:b w:val="false"/>
          <w:i w:val="false"/>
          <w:color w:val="000000"/>
          <w:sz w:val="28"/>
        </w:rPr>
        <w:t>
    металла, непосредственно занятый в 
</w:t>
      </w:r>
      <w:r>
        <w:br/>
      </w:r>
      <w:r>
        <w:rPr>
          <w:rFonts w:ascii="Times New Roman"/>
          <w:b w:val="false"/>
          <w:i w:val="false"/>
          <w:color w:val="000000"/>
          <w:sz w:val="28"/>
        </w:rPr>
        <w:t>
    шлакопомольном отделении                         12
</w:t>
      </w:r>
      <w:r>
        <w:br/>
      </w:r>
      <w:r>
        <w:rPr>
          <w:rFonts w:ascii="Times New Roman"/>
          <w:b w:val="false"/>
          <w:i w:val="false"/>
          <w:color w:val="000000"/>
          <w:sz w:val="28"/>
        </w:rPr>
        <w:t>
169 Укладчик-упаковщик, непосредственно занятый в 
</w:t>
      </w:r>
      <w:r>
        <w:br/>
      </w:r>
      <w:r>
        <w:rPr>
          <w:rFonts w:ascii="Times New Roman"/>
          <w:b w:val="false"/>
          <w:i w:val="false"/>
          <w:color w:val="000000"/>
          <w:sz w:val="28"/>
        </w:rPr>
        <w:t>
    шлакопомольном отделении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Доломитно-известково-обжигательное отделение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170 Дробильщик                                       12
</w:t>
      </w:r>
      <w:r>
        <w:br/>
      </w:r>
      <w:r>
        <w:rPr>
          <w:rFonts w:ascii="Times New Roman"/>
          <w:b w:val="false"/>
          <w:i w:val="false"/>
          <w:color w:val="000000"/>
          <w:sz w:val="28"/>
        </w:rPr>
        <w:t>
171 Машинист скипового подъемника                    12
</w:t>
      </w:r>
      <w:r>
        <w:br/>
      </w:r>
      <w:r>
        <w:rPr>
          <w:rFonts w:ascii="Times New Roman"/>
          <w:b w:val="false"/>
          <w:i w:val="false"/>
          <w:color w:val="000000"/>
          <w:sz w:val="28"/>
        </w:rPr>
        <w:t>
172 Машинист крана металлургического 
</w:t>
      </w:r>
      <w:r>
        <w:br/>
      </w:r>
      <w:r>
        <w:rPr>
          <w:rFonts w:ascii="Times New Roman"/>
          <w:b w:val="false"/>
          <w:i w:val="false"/>
          <w:color w:val="000000"/>
          <w:sz w:val="28"/>
        </w:rPr>
        <w:t>
    производства, занятый обслуживанием   
</w:t>
      </w:r>
      <w:r>
        <w:br/>
      </w:r>
      <w:r>
        <w:rPr>
          <w:rFonts w:ascii="Times New Roman"/>
          <w:b w:val="false"/>
          <w:i w:val="false"/>
          <w:color w:val="000000"/>
          <w:sz w:val="28"/>
        </w:rPr>
        <w:t>
    грейферного крана                                12
</w:t>
      </w:r>
      <w:r>
        <w:br/>
      </w:r>
      <w:r>
        <w:rPr>
          <w:rFonts w:ascii="Times New Roman"/>
          <w:b w:val="false"/>
          <w:i w:val="false"/>
          <w:color w:val="000000"/>
          <w:sz w:val="28"/>
        </w:rPr>
        <w:t>
173 Обжигальщик                                      12
</w:t>
      </w:r>
      <w:r>
        <w:br/>
      </w:r>
      <w:r>
        <w:rPr>
          <w:rFonts w:ascii="Times New Roman"/>
          <w:b w:val="false"/>
          <w:i w:val="false"/>
          <w:color w:val="000000"/>
          <w:sz w:val="28"/>
        </w:rPr>
        <w:t>
174 Сортировщик                                      12
</w:t>
      </w:r>
      <w:r>
        <w:br/>
      </w:r>
      <w:r>
        <w:rPr>
          <w:rFonts w:ascii="Times New Roman"/>
          <w:b w:val="false"/>
          <w:i w:val="false"/>
          <w:color w:val="000000"/>
          <w:sz w:val="28"/>
        </w:rPr>
        <w:t>
175 Транспортерщик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Разделка и подготовка лома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176 Взрывник (мастер-взрывник)                       6
</w:t>
      </w:r>
      <w:r>
        <w:br/>
      </w:r>
      <w:r>
        <w:rPr>
          <w:rFonts w:ascii="Times New Roman"/>
          <w:b w:val="false"/>
          <w:i w:val="false"/>
          <w:color w:val="000000"/>
          <w:sz w:val="28"/>
        </w:rPr>
        <w:t>
177 Газорезчик металлолома и отходов                 6
</w:t>
      </w:r>
      <w:r>
        <w:br/>
      </w:r>
      <w:r>
        <w:rPr>
          <w:rFonts w:ascii="Times New Roman"/>
          <w:b w:val="false"/>
          <w:i w:val="false"/>
          <w:color w:val="000000"/>
          <w:sz w:val="28"/>
        </w:rPr>
        <w:t>
178 Копровщик по разделке  
</w:t>
      </w:r>
      <w:r>
        <w:br/>
      </w:r>
      <w:r>
        <w:rPr>
          <w:rFonts w:ascii="Times New Roman"/>
          <w:b w:val="false"/>
          <w:i w:val="false"/>
          <w:color w:val="000000"/>
          <w:sz w:val="28"/>
        </w:rPr>
        <w:t>
    металлического лома и отходов                    6
</w:t>
      </w:r>
      <w:r>
        <w:br/>
      </w:r>
      <w:r>
        <w:rPr>
          <w:rFonts w:ascii="Times New Roman"/>
          <w:b w:val="false"/>
          <w:i w:val="false"/>
          <w:color w:val="000000"/>
          <w:sz w:val="28"/>
        </w:rPr>
        <w:t>
179 Прессовщик металлоотходов                        6
</w:t>
      </w:r>
      <w:r>
        <w:br/>
      </w:r>
      <w:r>
        <w:rPr>
          <w:rFonts w:ascii="Times New Roman"/>
          <w:b w:val="false"/>
          <w:i w:val="false"/>
          <w:color w:val="000000"/>
          <w:sz w:val="28"/>
        </w:rPr>
        <w:t>
180 Сортировщик-сборщик 
</w:t>
      </w:r>
      <w:r>
        <w:br/>
      </w:r>
      <w:r>
        <w:rPr>
          <w:rFonts w:ascii="Times New Roman"/>
          <w:b w:val="false"/>
          <w:i w:val="false"/>
          <w:color w:val="000000"/>
          <w:sz w:val="28"/>
        </w:rPr>
        <w:t>
    металлического лома и отходов                    6
</w:t>
      </w:r>
      <w:r>
        <w:br/>
      </w:r>
      <w:r>
        <w:rPr>
          <w:rFonts w:ascii="Times New Roman"/>
          <w:b w:val="false"/>
          <w:i w:val="false"/>
          <w:color w:val="000000"/>
          <w:sz w:val="28"/>
        </w:rPr>
        <w:t>
    Разделка шлака
</w:t>
      </w:r>
      <w:r>
        <w:br/>
      </w:r>
      <w:r>
        <w:rPr>
          <w:rFonts w:ascii="Times New Roman"/>
          <w:b w:val="false"/>
          <w:i w:val="false"/>
          <w:color w:val="000000"/>
          <w:sz w:val="28"/>
        </w:rPr>
        <w:t>
181 Бригадир разработки шлакового отвала             12
</w:t>
      </w:r>
      <w:r>
        <w:br/>
      </w:r>
      <w:r>
        <w:rPr>
          <w:rFonts w:ascii="Times New Roman"/>
          <w:b w:val="false"/>
          <w:i w:val="false"/>
          <w:color w:val="000000"/>
          <w:sz w:val="28"/>
        </w:rPr>
        <w:t>
182 Брызгальщик мульд, шлаковых ковшей и чаш         12
</w:t>
      </w:r>
      <w:r>
        <w:br/>
      </w:r>
      <w:r>
        <w:rPr>
          <w:rFonts w:ascii="Times New Roman"/>
          <w:b w:val="false"/>
          <w:i w:val="false"/>
          <w:color w:val="000000"/>
          <w:sz w:val="28"/>
        </w:rPr>
        <w:t>
183 Бурильщик шпуров                                 12
</w:t>
      </w:r>
      <w:r>
        <w:br/>
      </w:r>
      <w:r>
        <w:rPr>
          <w:rFonts w:ascii="Times New Roman"/>
          <w:b w:val="false"/>
          <w:i w:val="false"/>
          <w:color w:val="000000"/>
          <w:sz w:val="28"/>
        </w:rPr>
        <w:t>
184 Машинист бульдозера (бульдозерист),  
</w:t>
      </w:r>
      <w:r>
        <w:br/>
      </w:r>
      <w:r>
        <w:rPr>
          <w:rFonts w:ascii="Times New Roman"/>
          <w:b w:val="false"/>
          <w:i w:val="false"/>
          <w:color w:val="000000"/>
          <w:sz w:val="28"/>
        </w:rPr>
        <w:t>
    занятый на шлаковых отвалах                      12
</w:t>
      </w:r>
      <w:r>
        <w:br/>
      </w:r>
      <w:r>
        <w:rPr>
          <w:rFonts w:ascii="Times New Roman"/>
          <w:b w:val="false"/>
          <w:i w:val="false"/>
          <w:color w:val="000000"/>
          <w:sz w:val="28"/>
        </w:rPr>
        <w:t>
185 Машинист скрепера (скреперист), 
</w:t>
      </w:r>
      <w:r>
        <w:br/>
      </w:r>
      <w:r>
        <w:rPr>
          <w:rFonts w:ascii="Times New Roman"/>
          <w:b w:val="false"/>
          <w:i w:val="false"/>
          <w:color w:val="000000"/>
          <w:sz w:val="28"/>
        </w:rPr>
        <w:t>
    занятый в шлаковых отделениях                    12
</w:t>
      </w:r>
      <w:r>
        <w:br/>
      </w:r>
      <w:r>
        <w:rPr>
          <w:rFonts w:ascii="Times New Roman"/>
          <w:b w:val="false"/>
          <w:i w:val="false"/>
          <w:color w:val="000000"/>
          <w:sz w:val="28"/>
        </w:rPr>
        <w:t>
186 Машинист крана металлургического 
</w:t>
      </w:r>
      <w:r>
        <w:br/>
      </w:r>
      <w:r>
        <w:rPr>
          <w:rFonts w:ascii="Times New Roman"/>
          <w:b w:val="false"/>
          <w:i w:val="false"/>
          <w:color w:val="000000"/>
          <w:sz w:val="28"/>
        </w:rPr>
        <w:t>
    производства, занятый обслуживанием 
</w:t>
      </w:r>
      <w:r>
        <w:br/>
      </w:r>
      <w:r>
        <w:rPr>
          <w:rFonts w:ascii="Times New Roman"/>
          <w:b w:val="false"/>
          <w:i w:val="false"/>
          <w:color w:val="000000"/>
          <w:sz w:val="28"/>
        </w:rPr>
        <w:t>
    мостового электромагнитного и 
</w:t>
      </w:r>
      <w:r>
        <w:br/>
      </w:r>
      <w:r>
        <w:rPr>
          <w:rFonts w:ascii="Times New Roman"/>
          <w:b w:val="false"/>
          <w:i w:val="false"/>
          <w:color w:val="000000"/>
          <w:sz w:val="28"/>
        </w:rPr>
        <w:t>
    магнитно-грейферного кранов в 
</w:t>
      </w:r>
      <w:r>
        <w:br/>
      </w:r>
      <w:r>
        <w:rPr>
          <w:rFonts w:ascii="Times New Roman"/>
          <w:b w:val="false"/>
          <w:i w:val="false"/>
          <w:color w:val="000000"/>
          <w:sz w:val="28"/>
        </w:rPr>
        <w:t>
    шлаковых отделениях                               12
</w:t>
      </w:r>
      <w:r>
        <w:br/>
      </w:r>
      <w:r>
        <w:rPr>
          <w:rFonts w:ascii="Times New Roman"/>
          <w:b w:val="false"/>
          <w:i w:val="false"/>
          <w:color w:val="000000"/>
          <w:sz w:val="28"/>
        </w:rPr>
        <w:t>
187 Обжигальщик металлоотходов                        6
</w:t>
      </w:r>
      <w:r>
        <w:br/>
      </w:r>
      <w:r>
        <w:rPr>
          <w:rFonts w:ascii="Times New Roman"/>
          <w:b w:val="false"/>
          <w:i w:val="false"/>
          <w:color w:val="000000"/>
          <w:sz w:val="28"/>
        </w:rPr>
        <w:t>
188 Прессовщик металлоотходов                         6
</w:t>
      </w:r>
      <w:r>
        <w:br/>
      </w:r>
      <w:r>
        <w:rPr>
          <w:rFonts w:ascii="Times New Roman"/>
          <w:b w:val="false"/>
          <w:i w:val="false"/>
          <w:color w:val="000000"/>
          <w:sz w:val="28"/>
        </w:rPr>
        <w:t>
189 Сепараторщик шлака, лома и отходов металла        12
</w:t>
      </w:r>
      <w:r>
        <w:br/>
      </w:r>
      <w:r>
        <w:rPr>
          <w:rFonts w:ascii="Times New Roman"/>
          <w:b w:val="false"/>
          <w:i w:val="false"/>
          <w:color w:val="000000"/>
          <w:sz w:val="28"/>
        </w:rPr>
        <w:t>
190 Сортировщик-сборщик металлического лома и отходов 12
</w:t>
      </w:r>
      <w:r>
        <w:br/>
      </w:r>
      <w:r>
        <w:rPr>
          <w:rFonts w:ascii="Times New Roman"/>
          <w:b w:val="false"/>
          <w:i w:val="false"/>
          <w:color w:val="000000"/>
          <w:sz w:val="28"/>
        </w:rPr>
        <w:t>
191 Шлаковщик                                         12
</w:t>
      </w:r>
      <w:r>
        <w:br/>
      </w:r>
      <w:r>
        <w:rPr>
          <w:rFonts w:ascii="Times New Roman"/>
          <w:b w:val="false"/>
          <w:i w:val="false"/>
          <w:color w:val="000000"/>
          <w:sz w:val="28"/>
        </w:rPr>
        <w:t>
192 Шихтовщик, занятый:
</w:t>
      </w:r>
      <w:r>
        <w:br/>
      </w:r>
      <w:r>
        <w:rPr>
          <w:rFonts w:ascii="Times New Roman"/>
          <w:b w:val="false"/>
          <w:i w:val="false"/>
          <w:color w:val="000000"/>
          <w:sz w:val="28"/>
        </w:rPr>
        <w:t>
    1) на разработке шлаков и шлаковых отвалов        12
</w:t>
      </w:r>
      <w:r>
        <w:br/>
      </w:r>
      <w:r>
        <w:rPr>
          <w:rFonts w:ascii="Times New Roman"/>
          <w:b w:val="false"/>
          <w:i w:val="false"/>
          <w:color w:val="000000"/>
          <w:sz w:val="28"/>
        </w:rPr>
        <w:t>
    2) на остальных работах                           6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193 Мастер, старший мастер, начальник 
</w:t>
      </w:r>
      <w:r>
        <w:br/>
      </w:r>
      <w:r>
        <w:rPr>
          <w:rFonts w:ascii="Times New Roman"/>
          <w:b w:val="false"/>
          <w:i w:val="false"/>
          <w:color w:val="000000"/>
          <w:sz w:val="28"/>
        </w:rPr>
        <w:t>
    смены, непосредственно занятые на 
</w:t>
      </w:r>
      <w:r>
        <w:br/>
      </w:r>
      <w:r>
        <w:rPr>
          <w:rFonts w:ascii="Times New Roman"/>
          <w:b w:val="false"/>
          <w:i w:val="false"/>
          <w:color w:val="000000"/>
          <w:sz w:val="28"/>
        </w:rPr>
        <w:t>
    участках работы, где большинство 
</w:t>
      </w:r>
      <w:r>
        <w:br/>
      </w:r>
      <w:r>
        <w:rPr>
          <w:rFonts w:ascii="Times New Roman"/>
          <w:b w:val="false"/>
          <w:i w:val="false"/>
          <w:color w:val="000000"/>
          <w:sz w:val="28"/>
        </w:rPr>
        <w:t>
    основных производственных рабочих 
</w:t>
      </w:r>
      <w:r>
        <w:br/>
      </w:r>
      <w:r>
        <w:rPr>
          <w:rFonts w:ascii="Times New Roman"/>
          <w:b w:val="false"/>
          <w:i w:val="false"/>
          <w:color w:val="000000"/>
          <w:sz w:val="28"/>
        </w:rPr>
        <w:t>
    получают в связи с вредными условиями 
</w:t>
      </w:r>
      <w:r>
        <w:br/>
      </w:r>
      <w:r>
        <w:rPr>
          <w:rFonts w:ascii="Times New Roman"/>
          <w:b w:val="false"/>
          <w:i w:val="false"/>
          <w:color w:val="000000"/>
          <w:sz w:val="28"/>
        </w:rPr>
        <w:t>
    труда дополнительный отпуск:
</w:t>
      </w:r>
      <w:r>
        <w:br/>
      </w:r>
      <w:r>
        <w:rPr>
          <w:rFonts w:ascii="Times New Roman"/>
          <w:b w:val="false"/>
          <w:i w:val="false"/>
          <w:color w:val="000000"/>
          <w:sz w:val="28"/>
        </w:rPr>
        <w:t>
    1) продолжительностью 12 календарных дней        12
</w:t>
      </w:r>
      <w:r>
        <w:br/>
      </w:r>
      <w:r>
        <w:rPr>
          <w:rFonts w:ascii="Times New Roman"/>
          <w:b w:val="false"/>
          <w:i w:val="false"/>
          <w:color w:val="000000"/>
          <w:sz w:val="28"/>
        </w:rPr>
        <w:t>
    2) продолжительностью 6 календарных дней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ПРОКАТНОЕ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194 Аппаратчик кристаллизации, занятый 
</w:t>
      </w:r>
      <w:r>
        <w:br/>
      </w:r>
      <w:r>
        <w:rPr>
          <w:rFonts w:ascii="Times New Roman"/>
          <w:b w:val="false"/>
          <w:i w:val="false"/>
          <w:color w:val="000000"/>
          <w:sz w:val="28"/>
        </w:rPr>
        <w:t>
    на купоросной установке                          12
</w:t>
      </w:r>
      <w:r>
        <w:br/>
      </w:r>
      <w:r>
        <w:rPr>
          <w:rFonts w:ascii="Times New Roman"/>
          <w:b w:val="false"/>
          <w:i w:val="false"/>
          <w:color w:val="000000"/>
          <w:sz w:val="28"/>
        </w:rPr>
        <w:t>
195 Аппаратчик центрифугирования, 
</w:t>
      </w:r>
      <w:r>
        <w:br/>
      </w:r>
      <w:r>
        <w:rPr>
          <w:rFonts w:ascii="Times New Roman"/>
          <w:b w:val="false"/>
          <w:i w:val="false"/>
          <w:color w:val="000000"/>
          <w:sz w:val="28"/>
        </w:rPr>
        <w:t>
    занятый на купоросной установке                  12
</w:t>
      </w:r>
      <w:r>
        <w:br/>
      </w:r>
      <w:r>
        <w:rPr>
          <w:rFonts w:ascii="Times New Roman"/>
          <w:b w:val="false"/>
          <w:i w:val="false"/>
          <w:color w:val="000000"/>
          <w:sz w:val="28"/>
        </w:rPr>
        <w:t>
196 Аппаратчик установки нейтрального 
</w:t>
      </w:r>
      <w:r>
        <w:br/>
      </w:r>
      <w:r>
        <w:rPr>
          <w:rFonts w:ascii="Times New Roman"/>
          <w:b w:val="false"/>
          <w:i w:val="false"/>
          <w:color w:val="000000"/>
          <w:sz w:val="28"/>
        </w:rPr>
        <w:t>
    газа, занятый на газозащитной 
</w:t>
      </w:r>
      <w:r>
        <w:br/>
      </w:r>
      <w:r>
        <w:rPr>
          <w:rFonts w:ascii="Times New Roman"/>
          <w:b w:val="false"/>
          <w:i w:val="false"/>
          <w:color w:val="000000"/>
          <w:sz w:val="28"/>
        </w:rPr>
        <w:t>
    установке и установке нейтрального газа          12
</w:t>
      </w:r>
      <w:r>
        <w:br/>
      </w:r>
      <w:r>
        <w:rPr>
          <w:rFonts w:ascii="Times New Roman"/>
          <w:b w:val="false"/>
          <w:i w:val="false"/>
          <w:color w:val="000000"/>
          <w:sz w:val="28"/>
        </w:rPr>
        <w:t>
197 Аппаратчик нейтрализации, занятый на 
</w:t>
      </w:r>
      <w:r>
        <w:br/>
      </w:r>
      <w:r>
        <w:rPr>
          <w:rFonts w:ascii="Times New Roman"/>
          <w:b w:val="false"/>
          <w:i w:val="false"/>
          <w:color w:val="000000"/>
          <w:sz w:val="28"/>
        </w:rPr>
        <w:t>
    купоросной установке                             12
</w:t>
      </w:r>
      <w:r>
        <w:br/>
      </w:r>
      <w:r>
        <w:rPr>
          <w:rFonts w:ascii="Times New Roman"/>
          <w:b w:val="false"/>
          <w:i w:val="false"/>
          <w:color w:val="000000"/>
          <w:sz w:val="28"/>
        </w:rPr>
        <w:t>
198 Аппаратчик электролитического обезжиривания      6
</w:t>
      </w:r>
      <w:r>
        <w:br/>
      </w:r>
      <w:r>
        <w:rPr>
          <w:rFonts w:ascii="Times New Roman"/>
          <w:b w:val="false"/>
          <w:i w:val="false"/>
          <w:color w:val="000000"/>
          <w:sz w:val="28"/>
        </w:rPr>
        <w:t>
199 Аппаратчик очистки газа                          12
</w:t>
      </w:r>
      <w:r>
        <w:br/>
      </w:r>
      <w:r>
        <w:rPr>
          <w:rFonts w:ascii="Times New Roman"/>
          <w:b w:val="false"/>
          <w:i w:val="false"/>
          <w:color w:val="000000"/>
          <w:sz w:val="28"/>
        </w:rPr>
        <w:t>
200 Аппаратчик растворения, занятый на 
</w:t>
      </w:r>
      <w:r>
        <w:br/>
      </w:r>
      <w:r>
        <w:rPr>
          <w:rFonts w:ascii="Times New Roman"/>
          <w:b w:val="false"/>
          <w:i w:val="false"/>
          <w:color w:val="000000"/>
          <w:sz w:val="28"/>
        </w:rPr>
        <w:t>
    отделке листов листопрокатного производства      12
</w:t>
      </w:r>
      <w:r>
        <w:br/>
      </w:r>
      <w:r>
        <w:rPr>
          <w:rFonts w:ascii="Times New Roman"/>
          <w:b w:val="false"/>
          <w:i w:val="false"/>
          <w:color w:val="000000"/>
          <w:sz w:val="28"/>
        </w:rPr>
        <w:t>
201 Аппаратчик установки нейтрального 
</w:t>
      </w:r>
      <w:r>
        <w:br/>
      </w:r>
      <w:r>
        <w:rPr>
          <w:rFonts w:ascii="Times New Roman"/>
          <w:b w:val="false"/>
          <w:i w:val="false"/>
          <w:color w:val="000000"/>
          <w:sz w:val="28"/>
        </w:rPr>
        <w:t>
    газа, занятый на газозащитной 
</w:t>
      </w:r>
      <w:r>
        <w:br/>
      </w:r>
      <w:r>
        <w:rPr>
          <w:rFonts w:ascii="Times New Roman"/>
          <w:b w:val="false"/>
          <w:i w:val="false"/>
          <w:color w:val="000000"/>
          <w:sz w:val="28"/>
        </w:rPr>
        <w:t>
    установке в листопрокатном производстве          12
</w:t>
      </w:r>
      <w:r>
        <w:br/>
      </w:r>
      <w:r>
        <w:rPr>
          <w:rFonts w:ascii="Times New Roman"/>
          <w:b w:val="false"/>
          <w:i w:val="false"/>
          <w:color w:val="000000"/>
          <w:sz w:val="28"/>
        </w:rPr>
        <w:t>
202 Бригадир колодцев замедленного охлаждения        12
</w:t>
      </w:r>
      <w:r>
        <w:br/>
      </w:r>
      <w:r>
        <w:rPr>
          <w:rFonts w:ascii="Times New Roman"/>
          <w:b w:val="false"/>
          <w:i w:val="false"/>
          <w:color w:val="000000"/>
          <w:sz w:val="28"/>
        </w:rPr>
        <w:t>
203 Бригадир на отделке, сортировке, 
</w:t>
      </w:r>
      <w:r>
        <w:br/>
      </w:r>
      <w:r>
        <w:rPr>
          <w:rFonts w:ascii="Times New Roman"/>
          <w:b w:val="false"/>
          <w:i w:val="false"/>
          <w:color w:val="000000"/>
          <w:sz w:val="28"/>
        </w:rPr>
        <w:t>
    приемке, сдаче, пакетировке и упаковке 
</w:t>
      </w:r>
      <w:r>
        <w:br/>
      </w:r>
      <w:r>
        <w:rPr>
          <w:rFonts w:ascii="Times New Roman"/>
          <w:b w:val="false"/>
          <w:i w:val="false"/>
          <w:color w:val="000000"/>
          <w:sz w:val="28"/>
        </w:rPr>
        <w:t>
    металла и готовой продукции, занятый 
</w:t>
      </w:r>
      <w:r>
        <w:br/>
      </w:r>
      <w:r>
        <w:rPr>
          <w:rFonts w:ascii="Times New Roman"/>
          <w:b w:val="false"/>
          <w:i w:val="false"/>
          <w:color w:val="000000"/>
          <w:sz w:val="28"/>
        </w:rPr>
        <w:t>
    непосредственно в пролетах цехов 
</w:t>
      </w:r>
      <w:r>
        <w:br/>
      </w:r>
      <w:r>
        <w:rPr>
          <w:rFonts w:ascii="Times New Roman"/>
          <w:b w:val="false"/>
          <w:i w:val="false"/>
          <w:color w:val="000000"/>
          <w:sz w:val="28"/>
        </w:rPr>
        <w:t>
    листопрокатного производства и 
</w:t>
      </w:r>
      <w:r>
        <w:br/>
      </w:r>
      <w:r>
        <w:rPr>
          <w:rFonts w:ascii="Times New Roman"/>
          <w:b w:val="false"/>
          <w:i w:val="false"/>
          <w:color w:val="000000"/>
          <w:sz w:val="28"/>
        </w:rPr>
        <w:t>
    колесопрокатного производства                    6
</w:t>
      </w:r>
      <w:r>
        <w:br/>
      </w:r>
      <w:r>
        <w:rPr>
          <w:rFonts w:ascii="Times New Roman"/>
          <w:b w:val="false"/>
          <w:i w:val="false"/>
          <w:color w:val="000000"/>
          <w:sz w:val="28"/>
        </w:rPr>
        <w:t>
204 Бригадир заготовительного отделения, 
</w:t>
      </w:r>
      <w:r>
        <w:br/>
      </w:r>
      <w:r>
        <w:rPr>
          <w:rFonts w:ascii="Times New Roman"/>
          <w:b w:val="false"/>
          <w:i w:val="false"/>
          <w:color w:val="000000"/>
          <w:sz w:val="28"/>
        </w:rPr>
        <w:t>
    занятый в колесопрокатном производстве           6
</w:t>
      </w:r>
      <w:r>
        <w:br/>
      </w:r>
      <w:r>
        <w:rPr>
          <w:rFonts w:ascii="Times New Roman"/>
          <w:b w:val="false"/>
          <w:i w:val="false"/>
          <w:color w:val="000000"/>
          <w:sz w:val="28"/>
        </w:rPr>
        <w:t>
205 Бригадир осмотра и механообработки 
</w:t>
      </w:r>
      <w:r>
        <w:br/>
      </w:r>
      <w:r>
        <w:rPr>
          <w:rFonts w:ascii="Times New Roman"/>
          <w:b w:val="false"/>
          <w:i w:val="false"/>
          <w:color w:val="000000"/>
          <w:sz w:val="28"/>
        </w:rPr>
        <w:t>
    колес, занятый в колесопрокатном производстве    6
</w:t>
      </w:r>
      <w:r>
        <w:br/>
      </w:r>
      <w:r>
        <w:rPr>
          <w:rFonts w:ascii="Times New Roman"/>
          <w:b w:val="false"/>
          <w:i w:val="false"/>
          <w:color w:val="000000"/>
          <w:sz w:val="28"/>
        </w:rPr>
        <w:t>
206 Вальцовщик стана горячей прокатки                12
</w:t>
      </w:r>
      <w:r>
        <w:br/>
      </w:r>
      <w:r>
        <w:rPr>
          <w:rFonts w:ascii="Times New Roman"/>
          <w:b w:val="false"/>
          <w:i w:val="false"/>
          <w:color w:val="000000"/>
          <w:sz w:val="28"/>
        </w:rPr>
        <w:t>
207 Вальцовщик по сборке и перевалке клетей:
</w:t>
      </w:r>
      <w:r>
        <w:br/>
      </w:r>
      <w:r>
        <w:rPr>
          <w:rFonts w:ascii="Times New Roman"/>
          <w:b w:val="false"/>
          <w:i w:val="false"/>
          <w:color w:val="000000"/>
          <w:sz w:val="28"/>
        </w:rPr>
        <w:t>
    1) при расположении стендов у 
</w:t>
      </w:r>
      <w:r>
        <w:br/>
      </w:r>
      <w:r>
        <w:rPr>
          <w:rFonts w:ascii="Times New Roman"/>
          <w:b w:val="false"/>
          <w:i w:val="false"/>
          <w:color w:val="000000"/>
          <w:sz w:val="28"/>
        </w:rPr>
        <w:t>
    раскатных полей станов                           12
</w:t>
      </w:r>
      <w:r>
        <w:br/>
      </w:r>
      <w:r>
        <w:rPr>
          <w:rFonts w:ascii="Times New Roman"/>
          <w:b w:val="false"/>
          <w:i w:val="false"/>
          <w:color w:val="000000"/>
          <w:sz w:val="28"/>
        </w:rPr>
        <w:t>
    2) на остальных участках работы                  6
</w:t>
      </w:r>
      <w:r>
        <w:br/>
      </w:r>
      <w:r>
        <w:rPr>
          <w:rFonts w:ascii="Times New Roman"/>
          <w:b w:val="false"/>
          <w:i w:val="false"/>
          <w:color w:val="000000"/>
          <w:sz w:val="28"/>
        </w:rPr>
        <w:t>
208 Вальцовщик стана холодной прокатки, занятый:
</w:t>
      </w:r>
      <w:r>
        <w:br/>
      </w:r>
      <w:r>
        <w:rPr>
          <w:rFonts w:ascii="Times New Roman"/>
          <w:b w:val="false"/>
          <w:i w:val="false"/>
          <w:color w:val="000000"/>
          <w:sz w:val="28"/>
        </w:rPr>
        <w:t>
    1) при постоянной работе с подогревом валков     12
</w:t>
      </w:r>
      <w:r>
        <w:br/>
      </w:r>
      <w:r>
        <w:rPr>
          <w:rFonts w:ascii="Times New Roman"/>
          <w:b w:val="false"/>
          <w:i w:val="false"/>
          <w:color w:val="000000"/>
          <w:sz w:val="28"/>
        </w:rPr>
        <w:t>
    2) при работе без подогрева валков               6
</w:t>
      </w:r>
      <w:r>
        <w:br/>
      </w:r>
      <w:r>
        <w:rPr>
          <w:rFonts w:ascii="Times New Roman"/>
          <w:b w:val="false"/>
          <w:i w:val="false"/>
          <w:color w:val="000000"/>
          <w:sz w:val="28"/>
        </w:rPr>
        <w:t>
209 Загрузчик термических печей, занятый:
</w:t>
      </w:r>
      <w:r>
        <w:br/>
      </w:r>
      <w:r>
        <w:rPr>
          <w:rFonts w:ascii="Times New Roman"/>
          <w:b w:val="false"/>
          <w:i w:val="false"/>
          <w:color w:val="000000"/>
          <w:sz w:val="28"/>
        </w:rPr>
        <w:t>
    1) на отделке листов листопрокатного производства 12
</w:t>
      </w:r>
      <w:r>
        <w:br/>
      </w:r>
      <w:r>
        <w:rPr>
          <w:rFonts w:ascii="Times New Roman"/>
          <w:b w:val="false"/>
          <w:i w:val="false"/>
          <w:color w:val="000000"/>
          <w:sz w:val="28"/>
        </w:rPr>
        <w:t>
    2) загрузкой и выгрузкой 
</w:t>
      </w:r>
      <w:r>
        <w:br/>
      </w:r>
      <w:r>
        <w:rPr>
          <w:rFonts w:ascii="Times New Roman"/>
          <w:b w:val="false"/>
          <w:i w:val="false"/>
          <w:color w:val="000000"/>
          <w:sz w:val="28"/>
        </w:rPr>
        <w:t>
    отжигательных печей и при работе на термоколодцах 12
</w:t>
      </w:r>
      <w:r>
        <w:br/>
      </w:r>
      <w:r>
        <w:rPr>
          <w:rFonts w:ascii="Times New Roman"/>
          <w:b w:val="false"/>
          <w:i w:val="false"/>
          <w:color w:val="000000"/>
          <w:sz w:val="28"/>
        </w:rPr>
        <w:t>
210 Испытатель металла                                6
</w:t>
      </w:r>
      <w:r>
        <w:br/>
      </w:r>
      <w:r>
        <w:rPr>
          <w:rFonts w:ascii="Times New Roman"/>
          <w:b w:val="false"/>
          <w:i w:val="false"/>
          <w:color w:val="000000"/>
          <w:sz w:val="28"/>
        </w:rPr>
        <w:t>
211 Калильщик проката                                 12
</w:t>
      </w:r>
      <w:r>
        <w:br/>
      </w:r>
      <w:r>
        <w:rPr>
          <w:rFonts w:ascii="Times New Roman"/>
          <w:b w:val="false"/>
          <w:i w:val="false"/>
          <w:color w:val="000000"/>
          <w:sz w:val="28"/>
        </w:rPr>
        <w:t>
212 Кантовщик укладчик, занятый на работах:
</w:t>
      </w:r>
      <w:r>
        <w:br/>
      </w:r>
      <w:r>
        <w:rPr>
          <w:rFonts w:ascii="Times New Roman"/>
          <w:b w:val="false"/>
          <w:i w:val="false"/>
          <w:color w:val="000000"/>
          <w:sz w:val="28"/>
        </w:rPr>
        <w:t>
    1) с горячим металлом                             12
</w:t>
      </w:r>
      <w:r>
        <w:br/>
      </w:r>
      <w:r>
        <w:rPr>
          <w:rFonts w:ascii="Times New Roman"/>
          <w:b w:val="false"/>
          <w:i w:val="false"/>
          <w:color w:val="000000"/>
          <w:sz w:val="28"/>
        </w:rPr>
        <w:t>
    2) с холодным металлом                            6
</w:t>
      </w:r>
      <w:r>
        <w:br/>
      </w:r>
      <w:r>
        <w:rPr>
          <w:rFonts w:ascii="Times New Roman"/>
          <w:b w:val="false"/>
          <w:i w:val="false"/>
          <w:color w:val="000000"/>
          <w:sz w:val="28"/>
        </w:rPr>
        <w:t>
213 Кислотоупорщик на гуммировочных 
</w:t>
      </w:r>
      <w:r>
        <w:br/>
      </w:r>
      <w:r>
        <w:rPr>
          <w:rFonts w:ascii="Times New Roman"/>
          <w:b w:val="false"/>
          <w:i w:val="false"/>
          <w:color w:val="000000"/>
          <w:sz w:val="28"/>
        </w:rPr>
        <w:t>
    работах (кислотоупорщик-гуммировщик)              12
</w:t>
      </w:r>
      <w:r>
        <w:br/>
      </w:r>
      <w:r>
        <w:rPr>
          <w:rFonts w:ascii="Times New Roman"/>
          <w:b w:val="false"/>
          <w:i w:val="false"/>
          <w:color w:val="000000"/>
          <w:sz w:val="28"/>
        </w:rPr>
        <w:t>
214 Клеймовщик горячего металла, занятый 
</w:t>
      </w:r>
      <w:r>
        <w:br/>
      </w:r>
      <w:r>
        <w:rPr>
          <w:rFonts w:ascii="Times New Roman"/>
          <w:b w:val="false"/>
          <w:i w:val="false"/>
          <w:color w:val="000000"/>
          <w:sz w:val="28"/>
        </w:rPr>
        <w:t>
    на клеймовке горячих бандажей                     12
</w:t>
      </w:r>
      <w:r>
        <w:br/>
      </w:r>
      <w:r>
        <w:rPr>
          <w:rFonts w:ascii="Times New Roman"/>
          <w:b w:val="false"/>
          <w:i w:val="false"/>
          <w:color w:val="000000"/>
          <w:sz w:val="28"/>
        </w:rPr>
        <w:t>
215 Корректировщик ванн, занятый в цехах 
</w:t>
      </w:r>
      <w:r>
        <w:br/>
      </w:r>
      <w:r>
        <w:rPr>
          <w:rFonts w:ascii="Times New Roman"/>
          <w:b w:val="false"/>
          <w:i w:val="false"/>
          <w:color w:val="000000"/>
          <w:sz w:val="28"/>
        </w:rPr>
        <w:t>
    (на участках) отделки листов                      12
</w:t>
      </w:r>
      <w:r>
        <w:br/>
      </w:r>
      <w:r>
        <w:rPr>
          <w:rFonts w:ascii="Times New Roman"/>
          <w:b w:val="false"/>
          <w:i w:val="false"/>
          <w:color w:val="000000"/>
          <w:sz w:val="28"/>
        </w:rPr>
        <w:t>
216 Кочегар технологических печей                     12
</w:t>
      </w:r>
      <w:r>
        <w:br/>
      </w:r>
      <w:r>
        <w:rPr>
          <w:rFonts w:ascii="Times New Roman"/>
          <w:b w:val="false"/>
          <w:i w:val="false"/>
          <w:color w:val="000000"/>
          <w:sz w:val="28"/>
        </w:rPr>
        <w:t>
217 Кузнец на молотах и прессах, занятый в 
</w:t>
      </w:r>
      <w:r>
        <w:br/>
      </w:r>
      <w:r>
        <w:rPr>
          <w:rFonts w:ascii="Times New Roman"/>
          <w:b w:val="false"/>
          <w:i w:val="false"/>
          <w:color w:val="000000"/>
          <w:sz w:val="28"/>
        </w:rPr>
        <w:t>
    бандажном и вилопрокатном производствах           12
</w:t>
      </w:r>
      <w:r>
        <w:br/>
      </w:r>
      <w:r>
        <w:rPr>
          <w:rFonts w:ascii="Times New Roman"/>
          <w:b w:val="false"/>
          <w:i w:val="false"/>
          <w:color w:val="000000"/>
          <w:sz w:val="28"/>
        </w:rPr>
        <w:t>
218 Кузнец-штамповщик, занятый в 
</w:t>
      </w:r>
      <w:r>
        <w:br/>
      </w:r>
      <w:r>
        <w:rPr>
          <w:rFonts w:ascii="Times New Roman"/>
          <w:b w:val="false"/>
          <w:i w:val="false"/>
          <w:color w:val="000000"/>
          <w:sz w:val="28"/>
        </w:rPr>
        <w:t>
    вилопрокатном производстве:
</w:t>
      </w:r>
      <w:r>
        <w:br/>
      </w:r>
      <w:r>
        <w:rPr>
          <w:rFonts w:ascii="Times New Roman"/>
          <w:b w:val="false"/>
          <w:i w:val="false"/>
          <w:color w:val="000000"/>
          <w:sz w:val="28"/>
        </w:rPr>
        <w:t>
    1) на горячих работах                             12
</w:t>
      </w:r>
      <w:r>
        <w:br/>
      </w:r>
      <w:r>
        <w:rPr>
          <w:rFonts w:ascii="Times New Roman"/>
          <w:b w:val="false"/>
          <w:i w:val="false"/>
          <w:color w:val="000000"/>
          <w:sz w:val="28"/>
        </w:rPr>
        <w:t>
    2) на холодных работах                            6
</w:t>
      </w:r>
      <w:r>
        <w:br/>
      </w:r>
      <w:r>
        <w:rPr>
          <w:rFonts w:ascii="Times New Roman"/>
          <w:b w:val="false"/>
          <w:i w:val="false"/>
          <w:color w:val="000000"/>
          <w:sz w:val="28"/>
        </w:rPr>
        <w:t>
219 Кузнец ручной ковки, занятый в 
</w:t>
      </w:r>
      <w:r>
        <w:br/>
      </w:r>
      <w:r>
        <w:rPr>
          <w:rFonts w:ascii="Times New Roman"/>
          <w:b w:val="false"/>
          <w:i w:val="false"/>
          <w:color w:val="000000"/>
          <w:sz w:val="28"/>
        </w:rPr>
        <w:t>
    вилопрокатном производстве                        12
</w:t>
      </w:r>
      <w:r>
        <w:br/>
      </w:r>
      <w:r>
        <w:rPr>
          <w:rFonts w:ascii="Times New Roman"/>
          <w:b w:val="false"/>
          <w:i w:val="false"/>
          <w:color w:val="000000"/>
          <w:sz w:val="28"/>
        </w:rPr>
        <w:t>
220 Лакировщик жести и труб, занятый на 
</w:t>
      </w:r>
      <w:r>
        <w:br/>
      </w:r>
      <w:r>
        <w:rPr>
          <w:rFonts w:ascii="Times New Roman"/>
          <w:b w:val="false"/>
          <w:i w:val="false"/>
          <w:color w:val="000000"/>
          <w:sz w:val="28"/>
        </w:rPr>
        <w:t>
    отделке листов                                    12
</w:t>
      </w:r>
      <w:r>
        <w:br/>
      </w:r>
      <w:r>
        <w:rPr>
          <w:rFonts w:ascii="Times New Roman"/>
          <w:b w:val="false"/>
          <w:i w:val="false"/>
          <w:color w:val="000000"/>
          <w:sz w:val="28"/>
        </w:rPr>
        <w:t>
221 Листобойщик                                       12
</w:t>
      </w:r>
      <w:r>
        <w:br/>
      </w:r>
      <w:r>
        <w:rPr>
          <w:rFonts w:ascii="Times New Roman"/>
          <w:b w:val="false"/>
          <w:i w:val="false"/>
          <w:color w:val="000000"/>
          <w:sz w:val="28"/>
        </w:rPr>
        <w:t>
222 Лудильщик электролитическим 
</w:t>
      </w:r>
      <w:r>
        <w:br/>
      </w:r>
      <w:r>
        <w:rPr>
          <w:rFonts w:ascii="Times New Roman"/>
          <w:b w:val="false"/>
          <w:i w:val="false"/>
          <w:color w:val="000000"/>
          <w:sz w:val="28"/>
        </w:rPr>
        <w:t>
    методом, занятый на отделке листов                12
</w:t>
      </w:r>
      <w:r>
        <w:br/>
      </w:r>
      <w:r>
        <w:rPr>
          <w:rFonts w:ascii="Times New Roman"/>
          <w:b w:val="false"/>
          <w:i w:val="false"/>
          <w:color w:val="000000"/>
          <w:sz w:val="28"/>
        </w:rPr>
        <w:t>
223 Лудильщик горячим способом, занятый 
</w:t>
      </w:r>
      <w:r>
        <w:br/>
      </w:r>
      <w:r>
        <w:rPr>
          <w:rFonts w:ascii="Times New Roman"/>
          <w:b w:val="false"/>
          <w:i w:val="false"/>
          <w:color w:val="000000"/>
          <w:sz w:val="28"/>
        </w:rPr>
        <w:t>
    на лужении жести и отделке листов                 12
</w:t>
      </w:r>
      <w:r>
        <w:br/>
      </w:r>
      <w:r>
        <w:rPr>
          <w:rFonts w:ascii="Times New Roman"/>
          <w:b w:val="false"/>
          <w:i w:val="false"/>
          <w:color w:val="000000"/>
          <w:sz w:val="28"/>
        </w:rPr>
        <w:t>
224 Машинист ведущего мотора прокатного стана         12
</w:t>
      </w:r>
      <w:r>
        <w:br/>
      </w:r>
      <w:r>
        <w:rPr>
          <w:rFonts w:ascii="Times New Roman"/>
          <w:b w:val="false"/>
          <w:i w:val="false"/>
          <w:color w:val="000000"/>
          <w:sz w:val="28"/>
        </w:rPr>
        <w:t>
225 Машинист пресса                                   12
</w:t>
      </w:r>
      <w:r>
        <w:br/>
      </w:r>
      <w:r>
        <w:rPr>
          <w:rFonts w:ascii="Times New Roman"/>
          <w:b w:val="false"/>
          <w:i w:val="false"/>
          <w:color w:val="000000"/>
          <w:sz w:val="28"/>
        </w:rPr>
        <w:t>
226 Машинист реверсивной паровой  
</w:t>
      </w:r>
      <w:r>
        <w:br/>
      </w:r>
      <w:r>
        <w:rPr>
          <w:rFonts w:ascii="Times New Roman"/>
          <w:b w:val="false"/>
          <w:i w:val="false"/>
          <w:color w:val="000000"/>
          <w:sz w:val="28"/>
        </w:rPr>
        <w:t>
    машины прокатного стана                           12
</w:t>
      </w:r>
      <w:r>
        <w:br/>
      </w:r>
      <w:r>
        <w:rPr>
          <w:rFonts w:ascii="Times New Roman"/>
          <w:b w:val="false"/>
          <w:i w:val="false"/>
          <w:color w:val="000000"/>
          <w:sz w:val="28"/>
        </w:rPr>
        <w:t>
227 Машинист-транспортировщик горячего  металла       12
</w:t>
      </w:r>
      <w:r>
        <w:br/>
      </w:r>
      <w:r>
        <w:rPr>
          <w:rFonts w:ascii="Times New Roman"/>
          <w:b w:val="false"/>
          <w:i w:val="false"/>
          <w:color w:val="000000"/>
          <w:sz w:val="28"/>
        </w:rPr>
        <w:t>
228 Машинист машины огневой зачистки                  12
</w:t>
      </w:r>
      <w:r>
        <w:br/>
      </w:r>
      <w:r>
        <w:rPr>
          <w:rFonts w:ascii="Times New Roman"/>
          <w:b w:val="false"/>
          <w:i w:val="false"/>
          <w:color w:val="000000"/>
          <w:sz w:val="28"/>
        </w:rPr>
        <w:t>
229 Машинист фрезерно-зачистной машины                12
</w:t>
      </w:r>
      <w:r>
        <w:br/>
      </w:r>
      <w:r>
        <w:rPr>
          <w:rFonts w:ascii="Times New Roman"/>
          <w:b w:val="false"/>
          <w:i w:val="false"/>
          <w:color w:val="000000"/>
          <w:sz w:val="28"/>
        </w:rPr>
        <w:t>
230 Машинист слитколомателя                           6
</w:t>
      </w:r>
      <w:r>
        <w:br/>
      </w:r>
      <w:r>
        <w:rPr>
          <w:rFonts w:ascii="Times New Roman"/>
          <w:b w:val="false"/>
          <w:i w:val="false"/>
          <w:color w:val="000000"/>
          <w:sz w:val="28"/>
        </w:rPr>
        <w:t>
231 Машинист сталеструйной машины                     12
</w:t>
      </w:r>
      <w:r>
        <w:br/>
      </w:r>
      <w:r>
        <w:rPr>
          <w:rFonts w:ascii="Times New Roman"/>
          <w:b w:val="false"/>
          <w:i w:val="false"/>
          <w:color w:val="000000"/>
          <w:sz w:val="28"/>
        </w:rPr>
        <w:t>
232 Машинист (кочегар) котельной, 
</w:t>
      </w:r>
      <w:r>
        <w:br/>
      </w:r>
      <w:r>
        <w:rPr>
          <w:rFonts w:ascii="Times New Roman"/>
          <w:b w:val="false"/>
          <w:i w:val="false"/>
          <w:color w:val="000000"/>
          <w:sz w:val="28"/>
        </w:rPr>
        <w:t>
    занятый в листопрокатном производстве             12
</w:t>
      </w:r>
      <w:r>
        <w:br/>
      </w:r>
      <w:r>
        <w:rPr>
          <w:rFonts w:ascii="Times New Roman"/>
          <w:b w:val="false"/>
          <w:i w:val="false"/>
          <w:color w:val="000000"/>
          <w:sz w:val="28"/>
        </w:rPr>
        <w:t>
233 Машинист загрузочных механизмов, 
</w:t>
      </w:r>
      <w:r>
        <w:br/>
      </w:r>
      <w:r>
        <w:rPr>
          <w:rFonts w:ascii="Times New Roman"/>
          <w:b w:val="false"/>
          <w:i w:val="false"/>
          <w:color w:val="000000"/>
          <w:sz w:val="28"/>
        </w:rPr>
        <w:t>
    занятый обслуживанием напольной 
</w:t>
      </w:r>
      <w:r>
        <w:br/>
      </w:r>
      <w:r>
        <w:rPr>
          <w:rFonts w:ascii="Times New Roman"/>
          <w:b w:val="false"/>
          <w:i w:val="false"/>
          <w:color w:val="000000"/>
          <w:sz w:val="28"/>
        </w:rPr>
        <w:t>
    машины, гидротолкателя, шаржир-машины             12
</w:t>
      </w:r>
      <w:r>
        <w:br/>
      </w:r>
      <w:r>
        <w:rPr>
          <w:rFonts w:ascii="Times New Roman"/>
          <w:b w:val="false"/>
          <w:i w:val="false"/>
          <w:color w:val="000000"/>
          <w:sz w:val="28"/>
        </w:rPr>
        <w:t>
234 Машинист на молотах, прессах и 
</w:t>
      </w:r>
      <w:r>
        <w:br/>
      </w:r>
      <w:r>
        <w:rPr>
          <w:rFonts w:ascii="Times New Roman"/>
          <w:b w:val="false"/>
          <w:i w:val="false"/>
          <w:color w:val="000000"/>
          <w:sz w:val="28"/>
        </w:rPr>
        <w:t>
    манипуляторах, занятый в бандажном производстве   12
</w:t>
      </w:r>
      <w:r>
        <w:br/>
      </w:r>
      <w:r>
        <w:rPr>
          <w:rFonts w:ascii="Times New Roman"/>
          <w:b w:val="false"/>
          <w:i w:val="false"/>
          <w:color w:val="000000"/>
          <w:sz w:val="28"/>
        </w:rPr>
        <w:t>
235 Машинист насосных установок, 
</w:t>
      </w:r>
      <w:r>
        <w:br/>
      </w:r>
      <w:r>
        <w:rPr>
          <w:rFonts w:ascii="Times New Roman"/>
          <w:b w:val="false"/>
          <w:i w:val="false"/>
          <w:color w:val="000000"/>
          <w:sz w:val="28"/>
        </w:rPr>
        <w:t>
    занятый в производстве рельсовых скреплений       6
</w:t>
      </w:r>
      <w:r>
        <w:br/>
      </w:r>
      <w:r>
        <w:rPr>
          <w:rFonts w:ascii="Times New Roman"/>
          <w:b w:val="false"/>
          <w:i w:val="false"/>
          <w:color w:val="000000"/>
          <w:sz w:val="28"/>
        </w:rPr>
        <w:t>
236 Машинист крана металлургического 
</w:t>
      </w:r>
      <w:r>
        <w:br/>
      </w:r>
      <w:r>
        <w:rPr>
          <w:rFonts w:ascii="Times New Roman"/>
          <w:b w:val="false"/>
          <w:i w:val="false"/>
          <w:color w:val="000000"/>
          <w:sz w:val="28"/>
        </w:rPr>
        <w:t>
    производства, занятый обслуживанием 
</w:t>
      </w:r>
      <w:r>
        <w:br/>
      </w:r>
      <w:r>
        <w:rPr>
          <w:rFonts w:ascii="Times New Roman"/>
          <w:b w:val="false"/>
          <w:i w:val="false"/>
          <w:color w:val="000000"/>
          <w:sz w:val="28"/>
        </w:rPr>
        <w:t>
    клещевого крана у нагревательных 
</w:t>
      </w:r>
      <w:r>
        <w:br/>
      </w:r>
      <w:r>
        <w:rPr>
          <w:rFonts w:ascii="Times New Roman"/>
          <w:b w:val="false"/>
          <w:i w:val="false"/>
          <w:color w:val="000000"/>
          <w:sz w:val="28"/>
        </w:rPr>
        <w:t>
    устройств и поворотного крана в бандажном 
</w:t>
      </w:r>
      <w:r>
        <w:br/>
      </w:r>
      <w:r>
        <w:rPr>
          <w:rFonts w:ascii="Times New Roman"/>
          <w:b w:val="false"/>
          <w:i w:val="false"/>
          <w:color w:val="000000"/>
          <w:sz w:val="28"/>
        </w:rPr>
        <w:t>
    производстве                                      12
</w:t>
      </w:r>
      <w:r>
        <w:br/>
      </w:r>
      <w:r>
        <w:rPr>
          <w:rFonts w:ascii="Times New Roman"/>
          <w:b w:val="false"/>
          <w:i w:val="false"/>
          <w:color w:val="000000"/>
          <w:sz w:val="28"/>
        </w:rPr>
        <w:t>
237 Машинист крана металлургического 
</w:t>
      </w:r>
      <w:r>
        <w:br/>
      </w:r>
      <w:r>
        <w:rPr>
          <w:rFonts w:ascii="Times New Roman"/>
          <w:b w:val="false"/>
          <w:i w:val="false"/>
          <w:color w:val="000000"/>
          <w:sz w:val="28"/>
        </w:rPr>
        <w:t>
    производства, занятый обслуживанием 
</w:t>
      </w:r>
      <w:r>
        <w:br/>
      </w:r>
      <w:r>
        <w:rPr>
          <w:rFonts w:ascii="Times New Roman"/>
          <w:b w:val="false"/>
          <w:i w:val="false"/>
          <w:color w:val="000000"/>
          <w:sz w:val="28"/>
        </w:rPr>
        <w:t>
    поворотного крана (на подаче заготовок) и велокрана:
</w:t>
      </w:r>
      <w:r>
        <w:br/>
      </w:r>
      <w:r>
        <w:rPr>
          <w:rFonts w:ascii="Times New Roman"/>
          <w:b w:val="false"/>
          <w:i w:val="false"/>
          <w:color w:val="000000"/>
          <w:sz w:val="28"/>
        </w:rPr>
        <w:t>
    1) на горячих работах                             12
</w:t>
      </w:r>
      <w:r>
        <w:br/>
      </w:r>
      <w:r>
        <w:rPr>
          <w:rFonts w:ascii="Times New Roman"/>
          <w:b w:val="false"/>
          <w:i w:val="false"/>
          <w:color w:val="000000"/>
          <w:sz w:val="28"/>
        </w:rPr>
        <w:t>
    2) на холодных работах                            6
</w:t>
      </w:r>
      <w:r>
        <w:br/>
      </w:r>
      <w:r>
        <w:rPr>
          <w:rFonts w:ascii="Times New Roman"/>
          <w:b w:val="false"/>
          <w:i w:val="false"/>
          <w:color w:val="000000"/>
          <w:sz w:val="28"/>
        </w:rPr>
        <w:t>
238 Мойщик-сушильщик металла, занятый 
</w:t>
      </w:r>
      <w:r>
        <w:br/>
      </w:r>
      <w:r>
        <w:rPr>
          <w:rFonts w:ascii="Times New Roman"/>
          <w:b w:val="false"/>
          <w:i w:val="false"/>
          <w:color w:val="000000"/>
          <w:sz w:val="28"/>
        </w:rPr>
        <w:t>
    обслуживанием моечно-сушильной 
</w:t>
      </w:r>
      <w:r>
        <w:br/>
      </w:r>
      <w:r>
        <w:rPr>
          <w:rFonts w:ascii="Times New Roman"/>
          <w:b w:val="false"/>
          <w:i w:val="false"/>
          <w:color w:val="000000"/>
          <w:sz w:val="28"/>
        </w:rPr>
        <w:t>
    машины на горячей прокатке жести, 
</w:t>
      </w:r>
      <w:r>
        <w:br/>
      </w:r>
      <w:r>
        <w:rPr>
          <w:rFonts w:ascii="Times New Roman"/>
          <w:b w:val="false"/>
          <w:i w:val="false"/>
          <w:color w:val="000000"/>
          <w:sz w:val="28"/>
        </w:rPr>
        <w:t>
    кровли и цветном покрытии листов                  12
</w:t>
      </w:r>
      <w:r>
        <w:br/>
      </w:r>
      <w:r>
        <w:rPr>
          <w:rFonts w:ascii="Times New Roman"/>
          <w:b w:val="false"/>
          <w:i w:val="false"/>
          <w:color w:val="000000"/>
          <w:sz w:val="28"/>
        </w:rPr>
        <w:t>
239 Мойщик-сушильщик металла, занятый:
</w:t>
      </w:r>
      <w:r>
        <w:br/>
      </w:r>
      <w:r>
        <w:rPr>
          <w:rFonts w:ascii="Times New Roman"/>
          <w:b w:val="false"/>
          <w:i w:val="false"/>
          <w:color w:val="000000"/>
          <w:sz w:val="28"/>
        </w:rPr>
        <w:t>
    1) на отделке листов в холодном прокате жести     6
</w:t>
      </w:r>
      <w:r>
        <w:br/>
      </w:r>
      <w:r>
        <w:rPr>
          <w:rFonts w:ascii="Times New Roman"/>
          <w:b w:val="false"/>
          <w:i w:val="false"/>
          <w:color w:val="000000"/>
          <w:sz w:val="28"/>
        </w:rPr>
        <w:t>
    2) в лакировочном отделении 
</w:t>
      </w:r>
      <w:r>
        <w:br/>
      </w:r>
      <w:r>
        <w:rPr>
          <w:rFonts w:ascii="Times New Roman"/>
          <w:b w:val="false"/>
          <w:i w:val="false"/>
          <w:color w:val="000000"/>
          <w:sz w:val="28"/>
        </w:rPr>
        <w:t>
    листопрокатного производства                      12
</w:t>
      </w:r>
      <w:r>
        <w:br/>
      </w:r>
      <w:r>
        <w:rPr>
          <w:rFonts w:ascii="Times New Roman"/>
          <w:b w:val="false"/>
          <w:i w:val="false"/>
          <w:color w:val="000000"/>
          <w:sz w:val="28"/>
        </w:rPr>
        <w:t>
240 Наборщик пакетов листов и труб, 
</w:t>
      </w:r>
      <w:r>
        <w:br/>
      </w:r>
      <w:r>
        <w:rPr>
          <w:rFonts w:ascii="Times New Roman"/>
          <w:b w:val="false"/>
          <w:i w:val="false"/>
          <w:color w:val="000000"/>
          <w:sz w:val="28"/>
        </w:rPr>
        <w:t>
    занятый на листоотделке в горячей 
</w:t>
      </w:r>
      <w:r>
        <w:br/>
      </w:r>
      <w:r>
        <w:rPr>
          <w:rFonts w:ascii="Times New Roman"/>
          <w:b w:val="false"/>
          <w:i w:val="false"/>
          <w:color w:val="000000"/>
          <w:sz w:val="28"/>
        </w:rPr>
        <w:t>
    прокатке жести, кровли и цветного покрытия листов 12
</w:t>
      </w:r>
      <w:r>
        <w:br/>
      </w:r>
      <w:r>
        <w:rPr>
          <w:rFonts w:ascii="Times New Roman"/>
          <w:b w:val="false"/>
          <w:i w:val="false"/>
          <w:color w:val="000000"/>
          <w:sz w:val="28"/>
        </w:rPr>
        <w:t>
241 Нагревальщик металла                              12
</w:t>
      </w:r>
      <w:r>
        <w:br/>
      </w:r>
      <w:r>
        <w:rPr>
          <w:rFonts w:ascii="Times New Roman"/>
          <w:b w:val="false"/>
          <w:i w:val="false"/>
          <w:color w:val="000000"/>
          <w:sz w:val="28"/>
        </w:rPr>
        <w:t>
242 Нагревальщик (сварщик) металла, 
</w:t>
      </w:r>
      <w:r>
        <w:br/>
      </w:r>
      <w:r>
        <w:rPr>
          <w:rFonts w:ascii="Times New Roman"/>
          <w:b w:val="false"/>
          <w:i w:val="false"/>
          <w:color w:val="000000"/>
          <w:sz w:val="28"/>
        </w:rPr>
        <w:t>
    занятый на участке шпицевания в 
</w:t>
      </w:r>
      <w:r>
        <w:br/>
      </w:r>
      <w:r>
        <w:rPr>
          <w:rFonts w:ascii="Times New Roman"/>
          <w:b w:val="false"/>
          <w:i w:val="false"/>
          <w:color w:val="000000"/>
          <w:sz w:val="28"/>
        </w:rPr>
        <w:t>
    вилопрокатном производстве                        12
</w:t>
      </w:r>
      <w:r>
        <w:br/>
      </w:r>
      <w:r>
        <w:rPr>
          <w:rFonts w:ascii="Times New Roman"/>
          <w:b w:val="false"/>
          <w:i w:val="false"/>
          <w:color w:val="000000"/>
          <w:sz w:val="28"/>
        </w:rPr>
        <w:t>
243 Накатчик полировальных кругов, 
</w:t>
      </w:r>
      <w:r>
        <w:br/>
      </w:r>
      <w:r>
        <w:rPr>
          <w:rFonts w:ascii="Times New Roman"/>
          <w:b w:val="false"/>
          <w:i w:val="false"/>
          <w:color w:val="000000"/>
          <w:sz w:val="28"/>
        </w:rPr>
        <w:t>
    занятый в вилопрокатном производстве              6
</w:t>
      </w:r>
      <w:r>
        <w:br/>
      </w:r>
      <w:r>
        <w:rPr>
          <w:rFonts w:ascii="Times New Roman"/>
          <w:b w:val="false"/>
          <w:i w:val="false"/>
          <w:color w:val="000000"/>
          <w:sz w:val="28"/>
        </w:rPr>
        <w:t>
244 Наладчик кузнечно-прессового 
</w:t>
      </w:r>
      <w:r>
        <w:br/>
      </w:r>
      <w:r>
        <w:rPr>
          <w:rFonts w:ascii="Times New Roman"/>
          <w:b w:val="false"/>
          <w:i w:val="false"/>
          <w:color w:val="000000"/>
          <w:sz w:val="28"/>
        </w:rPr>
        <w:t>
    оборудования, занятый настройкой 
</w:t>
      </w:r>
      <w:r>
        <w:br/>
      </w:r>
      <w:r>
        <w:rPr>
          <w:rFonts w:ascii="Times New Roman"/>
          <w:b w:val="false"/>
          <w:i w:val="false"/>
          <w:color w:val="000000"/>
          <w:sz w:val="28"/>
        </w:rPr>
        <w:t>
    расковочных молотов в вилопрокатном производстве  12
</w:t>
      </w:r>
      <w:r>
        <w:br/>
      </w:r>
      <w:r>
        <w:rPr>
          <w:rFonts w:ascii="Times New Roman"/>
          <w:b w:val="false"/>
          <w:i w:val="false"/>
          <w:color w:val="000000"/>
          <w:sz w:val="28"/>
        </w:rPr>
        <w:t>
245 Наладчик холодноштамповочного 
</w:t>
      </w:r>
      <w:r>
        <w:br/>
      </w:r>
      <w:r>
        <w:rPr>
          <w:rFonts w:ascii="Times New Roman"/>
          <w:b w:val="false"/>
          <w:i w:val="false"/>
          <w:color w:val="000000"/>
          <w:sz w:val="28"/>
        </w:rPr>
        <w:t>
    оборудования, занятый настройкой суппортов:
</w:t>
      </w:r>
      <w:r>
        <w:br/>
      </w:r>
      <w:r>
        <w:rPr>
          <w:rFonts w:ascii="Times New Roman"/>
          <w:b w:val="false"/>
          <w:i w:val="false"/>
          <w:color w:val="000000"/>
          <w:sz w:val="28"/>
        </w:rPr>
        <w:t>
    1) на горячей прошивке                            12
</w:t>
      </w:r>
      <w:r>
        <w:br/>
      </w:r>
      <w:r>
        <w:rPr>
          <w:rFonts w:ascii="Times New Roman"/>
          <w:b w:val="false"/>
          <w:i w:val="false"/>
          <w:color w:val="000000"/>
          <w:sz w:val="28"/>
        </w:rPr>
        <w:t>
    2) на холодной прошивке                           6
</w:t>
      </w:r>
      <w:r>
        <w:br/>
      </w:r>
      <w:r>
        <w:rPr>
          <w:rFonts w:ascii="Times New Roman"/>
          <w:b w:val="false"/>
          <w:i w:val="false"/>
          <w:color w:val="000000"/>
          <w:sz w:val="28"/>
        </w:rPr>
        <w:t>
246 Обмазчик листов и труб, занятый в цехе 
</w:t>
      </w:r>
      <w:r>
        <w:br/>
      </w:r>
      <w:r>
        <w:rPr>
          <w:rFonts w:ascii="Times New Roman"/>
          <w:b w:val="false"/>
          <w:i w:val="false"/>
          <w:color w:val="000000"/>
          <w:sz w:val="28"/>
        </w:rPr>
        <w:t>
    холодной прокатки листов и ленты в рулонах        6
</w:t>
      </w:r>
      <w:r>
        <w:br/>
      </w:r>
      <w:r>
        <w:rPr>
          <w:rFonts w:ascii="Times New Roman"/>
          <w:b w:val="false"/>
          <w:i w:val="false"/>
          <w:color w:val="000000"/>
          <w:sz w:val="28"/>
        </w:rPr>
        <w:t>
247 Обрубщик, занятый обрубкой заусенцев 
</w:t>
      </w:r>
      <w:r>
        <w:br/>
      </w:r>
      <w:r>
        <w:rPr>
          <w:rFonts w:ascii="Times New Roman"/>
          <w:b w:val="false"/>
          <w:i w:val="false"/>
          <w:color w:val="000000"/>
          <w:sz w:val="28"/>
        </w:rPr>
        <w:t>
    в вилопрокатном производстве                      6
</w:t>
      </w:r>
      <w:r>
        <w:br/>
      </w:r>
      <w:r>
        <w:rPr>
          <w:rFonts w:ascii="Times New Roman"/>
          <w:b w:val="false"/>
          <w:i w:val="false"/>
          <w:color w:val="000000"/>
          <w:sz w:val="28"/>
        </w:rPr>
        <w:t>
248 Оператор поста управления агрегатами 
</w:t>
      </w:r>
      <w:r>
        <w:br/>
      </w:r>
      <w:r>
        <w:rPr>
          <w:rFonts w:ascii="Times New Roman"/>
          <w:b w:val="false"/>
          <w:i w:val="false"/>
          <w:color w:val="000000"/>
          <w:sz w:val="28"/>
        </w:rPr>
        <w:t>
    непрерывного травления, 
</w:t>
      </w:r>
      <w:r>
        <w:br/>
      </w:r>
      <w:r>
        <w:rPr>
          <w:rFonts w:ascii="Times New Roman"/>
          <w:b w:val="false"/>
          <w:i w:val="false"/>
          <w:color w:val="000000"/>
          <w:sz w:val="28"/>
        </w:rPr>
        <w:t>
    обезжирования, лужения, оцинкования, 
</w:t>
      </w:r>
      <w:r>
        <w:br/>
      </w:r>
      <w:r>
        <w:rPr>
          <w:rFonts w:ascii="Times New Roman"/>
          <w:b w:val="false"/>
          <w:i w:val="false"/>
          <w:color w:val="000000"/>
          <w:sz w:val="28"/>
        </w:rPr>
        <w:t>
    лакировки и отжига, занятый:
</w:t>
      </w:r>
      <w:r>
        <w:br/>
      </w:r>
      <w:r>
        <w:rPr>
          <w:rFonts w:ascii="Times New Roman"/>
          <w:b w:val="false"/>
          <w:i w:val="false"/>
          <w:color w:val="000000"/>
          <w:sz w:val="28"/>
        </w:rPr>
        <w:t>
    1) на отделке листов листопрокатного производства 6
</w:t>
      </w:r>
      <w:r>
        <w:br/>
      </w:r>
      <w:r>
        <w:rPr>
          <w:rFonts w:ascii="Times New Roman"/>
          <w:b w:val="false"/>
          <w:i w:val="false"/>
          <w:color w:val="000000"/>
          <w:sz w:val="28"/>
        </w:rPr>
        <w:t>
    2) на других участках                             12
</w:t>
      </w:r>
      <w:r>
        <w:br/>
      </w:r>
      <w:r>
        <w:rPr>
          <w:rFonts w:ascii="Times New Roman"/>
          <w:b w:val="false"/>
          <w:i w:val="false"/>
          <w:color w:val="000000"/>
          <w:sz w:val="28"/>
        </w:rPr>
        <w:t>
249 Оператор поста, занятый:
</w:t>
      </w:r>
      <w:r>
        <w:br/>
      </w:r>
      <w:r>
        <w:rPr>
          <w:rFonts w:ascii="Times New Roman"/>
          <w:b w:val="false"/>
          <w:i w:val="false"/>
          <w:color w:val="000000"/>
          <w:sz w:val="28"/>
        </w:rPr>
        <w:t>
    1) на горячих участках работы                     12
</w:t>
      </w:r>
      <w:r>
        <w:br/>
      </w:r>
      <w:r>
        <w:rPr>
          <w:rFonts w:ascii="Times New Roman"/>
          <w:b w:val="false"/>
          <w:i w:val="false"/>
          <w:color w:val="000000"/>
          <w:sz w:val="28"/>
        </w:rPr>
        <w:t>
    2) на холодных участках работы                    6
</w:t>
      </w:r>
      <w:r>
        <w:br/>
      </w:r>
      <w:r>
        <w:rPr>
          <w:rFonts w:ascii="Times New Roman"/>
          <w:b w:val="false"/>
          <w:i w:val="false"/>
          <w:color w:val="000000"/>
          <w:sz w:val="28"/>
        </w:rPr>
        <w:t>
250 Оператор линии отделки рельсов                    6
</w:t>
      </w:r>
      <w:r>
        <w:br/>
      </w:r>
      <w:r>
        <w:rPr>
          <w:rFonts w:ascii="Times New Roman"/>
          <w:b w:val="false"/>
          <w:i w:val="false"/>
          <w:color w:val="000000"/>
          <w:sz w:val="28"/>
        </w:rPr>
        <w:t>
251 Оператор поста управления стана горячей прокатки  12
</w:t>
      </w:r>
      <w:r>
        <w:br/>
      </w:r>
      <w:r>
        <w:rPr>
          <w:rFonts w:ascii="Times New Roman"/>
          <w:b w:val="false"/>
          <w:i w:val="false"/>
          <w:color w:val="000000"/>
          <w:sz w:val="28"/>
        </w:rPr>
        <w:t>
252 Оператор поста холодной прокатки                  6
</w:t>
      </w:r>
      <w:r>
        <w:br/>
      </w:r>
      <w:r>
        <w:rPr>
          <w:rFonts w:ascii="Times New Roman"/>
          <w:b w:val="false"/>
          <w:i w:val="false"/>
          <w:color w:val="000000"/>
          <w:sz w:val="28"/>
        </w:rPr>
        <w:t>
253 Оператор сверлильного агрегата и 
</w:t>
      </w:r>
      <w:r>
        <w:br/>
      </w:r>
      <w:r>
        <w:rPr>
          <w:rFonts w:ascii="Times New Roman"/>
          <w:b w:val="false"/>
          <w:i w:val="false"/>
          <w:color w:val="000000"/>
          <w:sz w:val="28"/>
        </w:rPr>
        <w:t>
    пресса, занятый в сортопрокатном 
</w:t>
      </w:r>
      <w:r>
        <w:br/>
      </w:r>
      <w:r>
        <w:rPr>
          <w:rFonts w:ascii="Times New Roman"/>
          <w:b w:val="false"/>
          <w:i w:val="false"/>
          <w:color w:val="000000"/>
          <w:sz w:val="28"/>
        </w:rPr>
        <w:t>
    производстве и бандажном производстве             6
</w:t>
      </w:r>
      <w:r>
        <w:br/>
      </w:r>
      <w:r>
        <w:rPr>
          <w:rFonts w:ascii="Times New Roman"/>
          <w:b w:val="false"/>
          <w:i w:val="false"/>
          <w:color w:val="000000"/>
          <w:sz w:val="28"/>
        </w:rPr>
        <w:t>
254 Оцинковщик, занятый освинцеванием листов          12
</w:t>
      </w:r>
      <w:r>
        <w:br/>
      </w:r>
      <w:r>
        <w:rPr>
          <w:rFonts w:ascii="Times New Roman"/>
          <w:b w:val="false"/>
          <w:i w:val="false"/>
          <w:color w:val="000000"/>
          <w:sz w:val="28"/>
        </w:rPr>
        <w:t>
255 Оцинковщик горячим способом, 
</w:t>
      </w:r>
      <w:r>
        <w:br/>
      </w:r>
      <w:r>
        <w:rPr>
          <w:rFonts w:ascii="Times New Roman"/>
          <w:b w:val="false"/>
          <w:i w:val="false"/>
          <w:color w:val="000000"/>
          <w:sz w:val="28"/>
        </w:rPr>
        <w:t>
    занятый на оцинковании листов и на отделке листов 12
</w:t>
      </w:r>
      <w:r>
        <w:br/>
      </w:r>
      <w:r>
        <w:rPr>
          <w:rFonts w:ascii="Times New Roman"/>
          <w:b w:val="false"/>
          <w:i w:val="false"/>
          <w:color w:val="000000"/>
          <w:sz w:val="28"/>
        </w:rPr>
        <w:t>
256 Перемотчик ленты, занятый в холодном прокате жести 6
</w:t>
      </w:r>
      <w:r>
        <w:br/>
      </w:r>
      <w:r>
        <w:rPr>
          <w:rFonts w:ascii="Times New Roman"/>
          <w:b w:val="false"/>
          <w:i w:val="false"/>
          <w:color w:val="000000"/>
          <w:sz w:val="28"/>
        </w:rPr>
        <w:t>
257 Плавильщик вторичного олова                       12
</w:t>
      </w:r>
      <w:r>
        <w:br/>
      </w:r>
      <w:r>
        <w:rPr>
          <w:rFonts w:ascii="Times New Roman"/>
          <w:b w:val="false"/>
          <w:i w:val="false"/>
          <w:color w:val="000000"/>
          <w:sz w:val="28"/>
        </w:rPr>
        <w:t>
258 Подручный вальцовщика стана горячей прокатки      12
</w:t>
      </w:r>
      <w:r>
        <w:br/>
      </w:r>
      <w:r>
        <w:rPr>
          <w:rFonts w:ascii="Times New Roman"/>
          <w:b w:val="false"/>
          <w:i w:val="false"/>
          <w:color w:val="000000"/>
          <w:sz w:val="28"/>
        </w:rPr>
        <w:t>
259 Подручный вальцовщика стана холодной прокатки     6
</w:t>
      </w:r>
      <w:r>
        <w:br/>
      </w:r>
      <w:r>
        <w:rPr>
          <w:rFonts w:ascii="Times New Roman"/>
          <w:b w:val="false"/>
          <w:i w:val="false"/>
          <w:color w:val="000000"/>
          <w:sz w:val="28"/>
        </w:rPr>
        <w:t>
260 Подсадчик металла                                 12
</w:t>
      </w:r>
      <w:r>
        <w:br/>
      </w:r>
      <w:r>
        <w:rPr>
          <w:rFonts w:ascii="Times New Roman"/>
          <w:b w:val="false"/>
          <w:i w:val="false"/>
          <w:color w:val="000000"/>
          <w:sz w:val="28"/>
        </w:rPr>
        <w:t>
261 Правильщик проката и труб, занятый на правке:
</w:t>
      </w:r>
      <w:r>
        <w:br/>
      </w:r>
      <w:r>
        <w:rPr>
          <w:rFonts w:ascii="Times New Roman"/>
          <w:b w:val="false"/>
          <w:i w:val="false"/>
          <w:color w:val="000000"/>
          <w:sz w:val="28"/>
        </w:rPr>
        <w:t>
    1) горячего металла                               12
</w:t>
      </w:r>
      <w:r>
        <w:br/>
      </w:r>
      <w:r>
        <w:rPr>
          <w:rFonts w:ascii="Times New Roman"/>
          <w:b w:val="false"/>
          <w:i w:val="false"/>
          <w:color w:val="000000"/>
          <w:sz w:val="28"/>
        </w:rPr>
        <w:t>
    2) холодного металла                              6
</w:t>
      </w:r>
      <w:r>
        <w:br/>
      </w:r>
      <w:r>
        <w:rPr>
          <w:rFonts w:ascii="Times New Roman"/>
          <w:b w:val="false"/>
          <w:i w:val="false"/>
          <w:color w:val="000000"/>
          <w:sz w:val="28"/>
        </w:rPr>
        <w:t>
262 Правильщик вручную, занятый на 
</w:t>
      </w:r>
      <w:r>
        <w:br/>
      </w:r>
      <w:r>
        <w:rPr>
          <w:rFonts w:ascii="Times New Roman"/>
          <w:b w:val="false"/>
          <w:i w:val="false"/>
          <w:color w:val="000000"/>
          <w:sz w:val="28"/>
        </w:rPr>
        <w:t>
    правке вил в вилопрокатном производстве           6
</w:t>
      </w:r>
      <w:r>
        <w:br/>
      </w:r>
      <w:r>
        <w:rPr>
          <w:rFonts w:ascii="Times New Roman"/>
          <w:b w:val="false"/>
          <w:i w:val="false"/>
          <w:color w:val="000000"/>
          <w:sz w:val="28"/>
        </w:rPr>
        <w:t>
263 Прессовщик металлотходов, занятый на 
</w:t>
      </w:r>
      <w:r>
        <w:br/>
      </w:r>
      <w:r>
        <w:rPr>
          <w:rFonts w:ascii="Times New Roman"/>
          <w:b w:val="false"/>
          <w:i w:val="false"/>
          <w:color w:val="000000"/>
          <w:sz w:val="28"/>
        </w:rPr>
        <w:t>
    отделке листов листопрокатного производства       12
</w:t>
      </w:r>
      <w:r>
        <w:br/>
      </w:r>
      <w:r>
        <w:rPr>
          <w:rFonts w:ascii="Times New Roman"/>
          <w:b w:val="false"/>
          <w:i w:val="false"/>
          <w:color w:val="000000"/>
          <w:sz w:val="28"/>
        </w:rPr>
        <w:t>
264 Прессовщик колес и бандажей                       12
</w:t>
      </w:r>
      <w:r>
        <w:br/>
      </w:r>
      <w:r>
        <w:rPr>
          <w:rFonts w:ascii="Times New Roman"/>
          <w:b w:val="false"/>
          <w:i w:val="false"/>
          <w:color w:val="000000"/>
          <w:sz w:val="28"/>
        </w:rPr>
        <w:t>
265 Пресовщик-прошивщик рельсовых 
</w:t>
      </w:r>
      <w:r>
        <w:br/>
      </w:r>
      <w:r>
        <w:rPr>
          <w:rFonts w:ascii="Times New Roman"/>
          <w:b w:val="false"/>
          <w:i w:val="false"/>
          <w:color w:val="000000"/>
          <w:sz w:val="28"/>
        </w:rPr>
        <w:t>
    скреплений, занятый:
</w:t>
      </w:r>
      <w:r>
        <w:br/>
      </w:r>
      <w:r>
        <w:rPr>
          <w:rFonts w:ascii="Times New Roman"/>
          <w:b w:val="false"/>
          <w:i w:val="false"/>
          <w:color w:val="000000"/>
          <w:sz w:val="28"/>
        </w:rPr>
        <w:t>
    1) на горячей прошивке                            12
</w:t>
      </w:r>
      <w:r>
        <w:br/>
      </w:r>
      <w:r>
        <w:rPr>
          <w:rFonts w:ascii="Times New Roman"/>
          <w:b w:val="false"/>
          <w:i w:val="false"/>
          <w:color w:val="000000"/>
          <w:sz w:val="28"/>
        </w:rPr>
        <w:t>
    2) на холодной прошивке                           6
</w:t>
      </w:r>
      <w:r>
        <w:br/>
      </w:r>
      <w:r>
        <w:rPr>
          <w:rFonts w:ascii="Times New Roman"/>
          <w:b w:val="false"/>
          <w:i w:val="false"/>
          <w:color w:val="000000"/>
          <w:sz w:val="28"/>
        </w:rPr>
        <w:t>
266 Приемщик сырья, полуфабрикатов и 
</w:t>
      </w:r>
      <w:r>
        <w:br/>
      </w:r>
      <w:r>
        <w:rPr>
          <w:rFonts w:ascii="Times New Roman"/>
          <w:b w:val="false"/>
          <w:i w:val="false"/>
          <w:color w:val="000000"/>
          <w:sz w:val="28"/>
        </w:rPr>
        <w:t>
    готовой продукции, занятый на 
</w:t>
      </w:r>
      <w:r>
        <w:br/>
      </w:r>
      <w:r>
        <w:rPr>
          <w:rFonts w:ascii="Times New Roman"/>
          <w:b w:val="false"/>
          <w:i w:val="false"/>
          <w:color w:val="000000"/>
          <w:sz w:val="28"/>
        </w:rPr>
        <w:t>
    купоросной установке                              12
</w:t>
      </w:r>
      <w:r>
        <w:br/>
      </w:r>
      <w:r>
        <w:rPr>
          <w:rFonts w:ascii="Times New Roman"/>
          <w:b w:val="false"/>
          <w:i w:val="false"/>
          <w:color w:val="000000"/>
          <w:sz w:val="28"/>
        </w:rPr>
        <w:t>
267 Приготовитель электролита и флюс, 
</w:t>
      </w:r>
      <w:r>
        <w:br/>
      </w:r>
      <w:r>
        <w:rPr>
          <w:rFonts w:ascii="Times New Roman"/>
          <w:b w:val="false"/>
          <w:i w:val="false"/>
          <w:color w:val="000000"/>
          <w:sz w:val="28"/>
        </w:rPr>
        <w:t>
    занятый на приготовлении растворов 
</w:t>
      </w:r>
      <w:r>
        <w:br/>
      </w:r>
      <w:r>
        <w:rPr>
          <w:rFonts w:ascii="Times New Roman"/>
          <w:b w:val="false"/>
          <w:i w:val="false"/>
          <w:color w:val="000000"/>
          <w:sz w:val="28"/>
        </w:rPr>
        <w:t>
    для лужения и оцинкования, отделки листов         12
</w:t>
      </w:r>
      <w:r>
        <w:br/>
      </w:r>
      <w:r>
        <w:rPr>
          <w:rFonts w:ascii="Times New Roman"/>
          <w:b w:val="false"/>
          <w:i w:val="false"/>
          <w:color w:val="000000"/>
          <w:sz w:val="28"/>
        </w:rPr>
        <w:t>
268 Рабочие, непосредственно занятые в 
</w:t>
      </w:r>
      <w:r>
        <w:br/>
      </w:r>
      <w:r>
        <w:rPr>
          <w:rFonts w:ascii="Times New Roman"/>
          <w:b w:val="false"/>
          <w:i w:val="false"/>
          <w:color w:val="000000"/>
          <w:sz w:val="28"/>
        </w:rPr>
        <w:t>
    прокатке кровельного железа с подмусориванием     12          6
</w:t>
      </w:r>
      <w:r>
        <w:br/>
      </w:r>
      <w:r>
        <w:rPr>
          <w:rFonts w:ascii="Times New Roman"/>
          <w:b w:val="false"/>
          <w:i w:val="false"/>
          <w:color w:val="000000"/>
          <w:sz w:val="28"/>
        </w:rPr>
        <w:t>
269 Рабочие, непосредственно занятые на 
</w:t>
      </w:r>
      <w:r>
        <w:br/>
      </w:r>
      <w:r>
        <w:rPr>
          <w:rFonts w:ascii="Times New Roman"/>
          <w:b w:val="false"/>
          <w:i w:val="false"/>
          <w:color w:val="000000"/>
          <w:sz w:val="28"/>
        </w:rPr>
        <w:t>
    горячей прокатке вручную 
</w:t>
      </w:r>
      <w:r>
        <w:br/>
      </w:r>
      <w:r>
        <w:rPr>
          <w:rFonts w:ascii="Times New Roman"/>
          <w:b w:val="false"/>
          <w:i w:val="false"/>
          <w:color w:val="000000"/>
          <w:sz w:val="28"/>
        </w:rPr>
        <w:t>
    тонколистовой электротехнической 
</w:t>
      </w:r>
      <w:r>
        <w:br/>
      </w:r>
      <w:r>
        <w:rPr>
          <w:rFonts w:ascii="Times New Roman"/>
          <w:b w:val="false"/>
          <w:i w:val="false"/>
          <w:color w:val="000000"/>
          <w:sz w:val="28"/>
        </w:rPr>
        <w:t>
    (трансформаторной и динамной) стали               12          6
</w:t>
      </w:r>
      <w:r>
        <w:br/>
      </w:r>
      <w:r>
        <w:rPr>
          <w:rFonts w:ascii="Times New Roman"/>
          <w:b w:val="false"/>
          <w:i w:val="false"/>
          <w:color w:val="000000"/>
          <w:sz w:val="28"/>
        </w:rPr>
        <w:t>
270 Рабочие, обслуживающие 
</w:t>
      </w:r>
      <w:r>
        <w:br/>
      </w:r>
      <w:r>
        <w:rPr>
          <w:rFonts w:ascii="Times New Roman"/>
          <w:b w:val="false"/>
          <w:i w:val="false"/>
          <w:color w:val="000000"/>
          <w:sz w:val="28"/>
        </w:rPr>
        <w:t>
    промасливающую машину на участках 
</w:t>
      </w:r>
      <w:r>
        <w:br/>
      </w:r>
      <w:r>
        <w:rPr>
          <w:rFonts w:ascii="Times New Roman"/>
          <w:b w:val="false"/>
          <w:i w:val="false"/>
          <w:color w:val="000000"/>
          <w:sz w:val="28"/>
        </w:rPr>
        <w:t>
    термической обработки и отделки в 
</w:t>
      </w:r>
      <w:r>
        <w:br/>
      </w:r>
      <w:r>
        <w:rPr>
          <w:rFonts w:ascii="Times New Roman"/>
          <w:b w:val="false"/>
          <w:i w:val="false"/>
          <w:color w:val="000000"/>
          <w:sz w:val="28"/>
        </w:rPr>
        <w:t>
    цехе холодной прокатки листов и ленты в рулонах   12
</w:t>
      </w:r>
      <w:r>
        <w:br/>
      </w:r>
      <w:r>
        <w:rPr>
          <w:rFonts w:ascii="Times New Roman"/>
          <w:b w:val="false"/>
          <w:i w:val="false"/>
          <w:color w:val="000000"/>
          <w:sz w:val="28"/>
        </w:rPr>
        <w:t>
271 Раздирщик пакетов, занятый:
</w:t>
      </w:r>
      <w:r>
        <w:br/>
      </w:r>
      <w:r>
        <w:rPr>
          <w:rFonts w:ascii="Times New Roman"/>
          <w:b w:val="false"/>
          <w:i w:val="false"/>
          <w:color w:val="000000"/>
          <w:sz w:val="28"/>
        </w:rPr>
        <w:t>
    1) на горячих работах, на разбивке машины         12
</w:t>
      </w:r>
      <w:r>
        <w:br/>
      </w:r>
      <w:r>
        <w:rPr>
          <w:rFonts w:ascii="Times New Roman"/>
          <w:b w:val="false"/>
          <w:i w:val="false"/>
          <w:color w:val="000000"/>
          <w:sz w:val="28"/>
        </w:rPr>
        <w:t>
    2) на холодных работах и 
</w:t>
      </w:r>
      <w:r>
        <w:br/>
      </w:r>
      <w:r>
        <w:rPr>
          <w:rFonts w:ascii="Times New Roman"/>
          <w:b w:val="false"/>
          <w:i w:val="false"/>
          <w:color w:val="000000"/>
          <w:sz w:val="28"/>
        </w:rPr>
        <w:t>
    обслуживанием раздирочной машины                  6
</w:t>
      </w:r>
      <w:r>
        <w:br/>
      </w:r>
      <w:r>
        <w:rPr>
          <w:rFonts w:ascii="Times New Roman"/>
          <w:b w:val="false"/>
          <w:i w:val="false"/>
          <w:color w:val="000000"/>
          <w:sz w:val="28"/>
        </w:rPr>
        <w:t>
272 Разметчик проката, занятый:
</w:t>
      </w:r>
      <w:r>
        <w:br/>
      </w:r>
      <w:r>
        <w:rPr>
          <w:rFonts w:ascii="Times New Roman"/>
          <w:b w:val="false"/>
          <w:i w:val="false"/>
          <w:color w:val="000000"/>
          <w:sz w:val="28"/>
        </w:rPr>
        <w:t>
    1) на горячих работах                             12
</w:t>
      </w:r>
      <w:r>
        <w:br/>
      </w:r>
      <w:r>
        <w:rPr>
          <w:rFonts w:ascii="Times New Roman"/>
          <w:b w:val="false"/>
          <w:i w:val="false"/>
          <w:color w:val="000000"/>
          <w:sz w:val="28"/>
        </w:rPr>
        <w:t>
    2) на холодных работах                            6
</w:t>
      </w:r>
      <w:r>
        <w:br/>
      </w:r>
      <w:r>
        <w:rPr>
          <w:rFonts w:ascii="Times New Roman"/>
          <w:b w:val="false"/>
          <w:i w:val="false"/>
          <w:color w:val="000000"/>
          <w:sz w:val="28"/>
        </w:rPr>
        <w:t>
273 Регенераторщик отработанного масла, 
</w:t>
      </w:r>
      <w:r>
        <w:br/>
      </w:r>
      <w:r>
        <w:rPr>
          <w:rFonts w:ascii="Times New Roman"/>
          <w:b w:val="false"/>
          <w:i w:val="false"/>
          <w:color w:val="000000"/>
          <w:sz w:val="28"/>
        </w:rPr>
        <w:t>
    занятый обслуживанием подземной 
</w:t>
      </w:r>
      <w:r>
        <w:br/>
      </w:r>
      <w:r>
        <w:rPr>
          <w:rFonts w:ascii="Times New Roman"/>
          <w:b w:val="false"/>
          <w:i w:val="false"/>
          <w:color w:val="000000"/>
          <w:sz w:val="28"/>
        </w:rPr>
        <w:t>
    маслоохладительной установки                      12
</w:t>
      </w:r>
      <w:r>
        <w:br/>
      </w:r>
      <w:r>
        <w:rPr>
          <w:rFonts w:ascii="Times New Roman"/>
          <w:b w:val="false"/>
          <w:i w:val="false"/>
          <w:color w:val="000000"/>
          <w:sz w:val="28"/>
        </w:rPr>
        <w:t>
274 Резчик металла на ножницах и прессах, занятый:
</w:t>
      </w:r>
      <w:r>
        <w:br/>
      </w:r>
      <w:r>
        <w:rPr>
          <w:rFonts w:ascii="Times New Roman"/>
          <w:b w:val="false"/>
          <w:i w:val="false"/>
          <w:color w:val="000000"/>
          <w:sz w:val="28"/>
        </w:rPr>
        <w:t>
    1) на горячей резке и на абград-машине            12
</w:t>
      </w:r>
      <w:r>
        <w:br/>
      </w:r>
      <w:r>
        <w:rPr>
          <w:rFonts w:ascii="Times New Roman"/>
          <w:b w:val="false"/>
          <w:i w:val="false"/>
          <w:color w:val="000000"/>
          <w:sz w:val="28"/>
        </w:rPr>
        <w:t>
    2) на холодной резке и на абград-машине           6
</w:t>
      </w:r>
      <w:r>
        <w:br/>
      </w:r>
      <w:r>
        <w:rPr>
          <w:rFonts w:ascii="Times New Roman"/>
          <w:b w:val="false"/>
          <w:i w:val="false"/>
          <w:color w:val="000000"/>
          <w:sz w:val="28"/>
        </w:rPr>
        <w:t>
275 Резчик холодного металла, занятый:
</w:t>
      </w:r>
      <w:r>
        <w:br/>
      </w:r>
      <w:r>
        <w:rPr>
          <w:rFonts w:ascii="Times New Roman"/>
          <w:b w:val="false"/>
          <w:i w:val="false"/>
          <w:color w:val="000000"/>
          <w:sz w:val="28"/>
        </w:rPr>
        <w:t>
    1) на работах с абразивными кругами 
</w:t>
      </w:r>
      <w:r>
        <w:br/>
      </w:r>
      <w:r>
        <w:rPr>
          <w:rFonts w:ascii="Times New Roman"/>
          <w:b w:val="false"/>
          <w:i w:val="false"/>
          <w:color w:val="000000"/>
          <w:sz w:val="28"/>
        </w:rPr>
        <w:t>
    сухим способом и при резке горячего 
</w:t>
      </w:r>
      <w:r>
        <w:br/>
      </w:r>
      <w:r>
        <w:rPr>
          <w:rFonts w:ascii="Times New Roman"/>
          <w:b w:val="false"/>
          <w:i w:val="false"/>
          <w:color w:val="000000"/>
          <w:sz w:val="28"/>
        </w:rPr>
        <w:t>
    металла в вилопрокатном производстве              12
</w:t>
      </w:r>
      <w:r>
        <w:br/>
      </w:r>
      <w:r>
        <w:rPr>
          <w:rFonts w:ascii="Times New Roman"/>
          <w:b w:val="false"/>
          <w:i w:val="false"/>
          <w:color w:val="000000"/>
          <w:sz w:val="28"/>
        </w:rPr>
        <w:t>
    2) на пилах холодной резки, на 
</w:t>
      </w:r>
      <w:r>
        <w:br/>
      </w:r>
      <w:r>
        <w:rPr>
          <w:rFonts w:ascii="Times New Roman"/>
          <w:b w:val="false"/>
          <w:i w:val="false"/>
          <w:color w:val="000000"/>
          <w:sz w:val="28"/>
        </w:rPr>
        <w:t>
    механизированных ножницах, 
</w:t>
      </w:r>
      <w:r>
        <w:br/>
      </w:r>
      <w:r>
        <w:rPr>
          <w:rFonts w:ascii="Times New Roman"/>
          <w:b w:val="false"/>
          <w:i w:val="false"/>
          <w:color w:val="000000"/>
          <w:sz w:val="28"/>
        </w:rPr>
        <w:t>
    гильотинных ножницах, дисковых 
</w:t>
      </w:r>
      <w:r>
        <w:br/>
      </w:r>
      <w:r>
        <w:rPr>
          <w:rFonts w:ascii="Times New Roman"/>
          <w:b w:val="false"/>
          <w:i w:val="false"/>
          <w:color w:val="000000"/>
          <w:sz w:val="28"/>
        </w:rPr>
        <w:t>
    ножницах, на агрегатах роспуска рулонов           6
</w:t>
      </w:r>
      <w:r>
        <w:br/>
      </w:r>
      <w:r>
        <w:rPr>
          <w:rFonts w:ascii="Times New Roman"/>
          <w:b w:val="false"/>
          <w:i w:val="false"/>
          <w:color w:val="000000"/>
          <w:sz w:val="28"/>
        </w:rPr>
        <w:t>
276 Резчик горячего металла                           12
</w:t>
      </w:r>
      <w:r>
        <w:br/>
      </w:r>
      <w:r>
        <w:rPr>
          <w:rFonts w:ascii="Times New Roman"/>
          <w:b w:val="false"/>
          <w:i w:val="false"/>
          <w:color w:val="000000"/>
          <w:sz w:val="28"/>
        </w:rPr>
        <w:t>
277 Сепараторщик, занятый на отделке 
</w:t>
      </w:r>
      <w:r>
        <w:br/>
      </w:r>
      <w:r>
        <w:rPr>
          <w:rFonts w:ascii="Times New Roman"/>
          <w:b w:val="false"/>
          <w:i w:val="false"/>
          <w:color w:val="000000"/>
          <w:sz w:val="28"/>
        </w:rPr>
        <w:t>
    листов в листопрокатном производстве              6
</w:t>
      </w:r>
      <w:r>
        <w:br/>
      </w:r>
      <w:r>
        <w:rPr>
          <w:rFonts w:ascii="Times New Roman"/>
          <w:b w:val="false"/>
          <w:i w:val="false"/>
          <w:color w:val="000000"/>
          <w:sz w:val="28"/>
        </w:rPr>
        <w:t>
278 Слесарь проводчик, занятый в 
</w:t>
      </w:r>
      <w:r>
        <w:br/>
      </w:r>
      <w:r>
        <w:rPr>
          <w:rFonts w:ascii="Times New Roman"/>
          <w:b w:val="false"/>
          <w:i w:val="false"/>
          <w:color w:val="000000"/>
          <w:sz w:val="28"/>
        </w:rPr>
        <w:t>
    сортопрокатном производстве                       12
</w:t>
      </w:r>
      <w:r>
        <w:br/>
      </w:r>
      <w:r>
        <w:rPr>
          <w:rFonts w:ascii="Times New Roman"/>
          <w:b w:val="false"/>
          <w:i w:val="false"/>
          <w:color w:val="000000"/>
          <w:sz w:val="28"/>
        </w:rPr>
        <w:t>
279 Смоловар (варщик пека), занятый на варке пека     12
</w:t>
      </w:r>
      <w:r>
        <w:br/>
      </w:r>
      <w:r>
        <w:rPr>
          <w:rFonts w:ascii="Times New Roman"/>
          <w:b w:val="false"/>
          <w:i w:val="false"/>
          <w:color w:val="000000"/>
          <w:sz w:val="28"/>
        </w:rPr>
        <w:t>
280 Сортировщик сдатчик металла                       6
</w:t>
      </w:r>
      <w:r>
        <w:br/>
      </w:r>
      <w:r>
        <w:rPr>
          <w:rFonts w:ascii="Times New Roman"/>
          <w:b w:val="false"/>
          <w:i w:val="false"/>
          <w:color w:val="000000"/>
          <w:sz w:val="28"/>
        </w:rPr>
        <w:t>
281 Талькировщик листов и лент                        12
</w:t>
      </w:r>
      <w:r>
        <w:br/>
      </w:r>
      <w:r>
        <w:rPr>
          <w:rFonts w:ascii="Times New Roman"/>
          <w:b w:val="false"/>
          <w:i w:val="false"/>
          <w:color w:val="000000"/>
          <w:sz w:val="28"/>
        </w:rPr>
        <w:t>
282 Термист проката и труб                            12
</w:t>
      </w:r>
      <w:r>
        <w:br/>
      </w:r>
      <w:r>
        <w:rPr>
          <w:rFonts w:ascii="Times New Roman"/>
          <w:b w:val="false"/>
          <w:i w:val="false"/>
          <w:color w:val="000000"/>
          <w:sz w:val="28"/>
        </w:rPr>
        <w:t>
283 Термист на печах, занятый в 
</w:t>
      </w:r>
      <w:r>
        <w:br/>
      </w:r>
      <w:r>
        <w:rPr>
          <w:rFonts w:ascii="Times New Roman"/>
          <w:b w:val="false"/>
          <w:i w:val="false"/>
          <w:color w:val="000000"/>
          <w:sz w:val="28"/>
        </w:rPr>
        <w:t>
    производстве рельсовых скреплений                 12
</w:t>
      </w:r>
      <w:r>
        <w:br/>
      </w:r>
      <w:r>
        <w:rPr>
          <w:rFonts w:ascii="Times New Roman"/>
          <w:b w:val="false"/>
          <w:i w:val="false"/>
          <w:color w:val="000000"/>
          <w:sz w:val="28"/>
        </w:rPr>
        <w:t>
284 Токарь, занятый ремонтом колес в 
</w:t>
      </w:r>
      <w:r>
        <w:br/>
      </w:r>
      <w:r>
        <w:rPr>
          <w:rFonts w:ascii="Times New Roman"/>
          <w:b w:val="false"/>
          <w:i w:val="false"/>
          <w:color w:val="000000"/>
          <w:sz w:val="28"/>
        </w:rPr>
        <w:t>
    производственном помещении 
</w:t>
      </w:r>
      <w:r>
        <w:br/>
      </w:r>
      <w:r>
        <w:rPr>
          <w:rFonts w:ascii="Times New Roman"/>
          <w:b w:val="false"/>
          <w:i w:val="false"/>
          <w:color w:val="000000"/>
          <w:sz w:val="28"/>
        </w:rPr>
        <w:t>
    колесопрокатного производства                     6
</w:t>
      </w:r>
      <w:r>
        <w:br/>
      </w:r>
      <w:r>
        <w:rPr>
          <w:rFonts w:ascii="Times New Roman"/>
          <w:b w:val="false"/>
          <w:i w:val="false"/>
          <w:color w:val="000000"/>
          <w:sz w:val="28"/>
        </w:rPr>
        <w:t>
285 Токарь карусельщик, занятый на 
</w:t>
      </w:r>
      <w:r>
        <w:br/>
      </w:r>
      <w:r>
        <w:rPr>
          <w:rFonts w:ascii="Times New Roman"/>
          <w:b w:val="false"/>
          <w:i w:val="false"/>
          <w:color w:val="000000"/>
          <w:sz w:val="28"/>
        </w:rPr>
        <w:t>
    участке механической обработки колес 
</w:t>
      </w:r>
      <w:r>
        <w:br/>
      </w:r>
      <w:r>
        <w:rPr>
          <w:rFonts w:ascii="Times New Roman"/>
          <w:b w:val="false"/>
          <w:i w:val="false"/>
          <w:color w:val="000000"/>
          <w:sz w:val="28"/>
        </w:rPr>
        <w:t>
    в колесопрокатном производстве                    6
</w:t>
      </w:r>
      <w:r>
        <w:br/>
      </w:r>
      <w:r>
        <w:rPr>
          <w:rFonts w:ascii="Times New Roman"/>
          <w:b w:val="false"/>
          <w:i w:val="false"/>
          <w:color w:val="000000"/>
          <w:sz w:val="28"/>
        </w:rPr>
        <w:t>
286 Токарь, занятый на резке слитков в 
</w:t>
      </w:r>
      <w:r>
        <w:br/>
      </w:r>
      <w:r>
        <w:rPr>
          <w:rFonts w:ascii="Times New Roman"/>
          <w:b w:val="false"/>
          <w:i w:val="false"/>
          <w:color w:val="000000"/>
          <w:sz w:val="28"/>
        </w:rPr>
        <w:t>
    колесопрокатном производстве                      6
</w:t>
      </w:r>
      <w:r>
        <w:br/>
      </w:r>
      <w:r>
        <w:rPr>
          <w:rFonts w:ascii="Times New Roman"/>
          <w:b w:val="false"/>
          <w:i w:val="false"/>
          <w:color w:val="000000"/>
          <w:sz w:val="28"/>
        </w:rPr>
        <w:t>
287 Токарь, занятый на слиткоразрезных 
</w:t>
      </w:r>
      <w:r>
        <w:br/>
      </w:r>
      <w:r>
        <w:rPr>
          <w:rFonts w:ascii="Times New Roman"/>
          <w:b w:val="false"/>
          <w:i w:val="false"/>
          <w:color w:val="000000"/>
          <w:sz w:val="28"/>
        </w:rPr>
        <w:t>
    станках в бандажном производстве                  6
</w:t>
      </w:r>
      <w:r>
        <w:br/>
      </w:r>
      <w:r>
        <w:rPr>
          <w:rFonts w:ascii="Times New Roman"/>
          <w:b w:val="false"/>
          <w:i w:val="false"/>
          <w:color w:val="000000"/>
          <w:sz w:val="28"/>
        </w:rPr>
        <w:t>
288 Травильщик                                        12
</w:t>
      </w:r>
      <w:r>
        <w:br/>
      </w:r>
      <w:r>
        <w:rPr>
          <w:rFonts w:ascii="Times New Roman"/>
          <w:b w:val="false"/>
          <w:i w:val="false"/>
          <w:color w:val="000000"/>
          <w:sz w:val="28"/>
        </w:rPr>
        <w:t>
289 Уборщик горячего металла, занятый в 
</w:t>
      </w:r>
      <w:r>
        <w:br/>
      </w:r>
      <w:r>
        <w:rPr>
          <w:rFonts w:ascii="Times New Roman"/>
          <w:b w:val="false"/>
          <w:i w:val="false"/>
          <w:color w:val="000000"/>
          <w:sz w:val="28"/>
        </w:rPr>
        <w:t>
    сортопрокатном производстве                       12
</w:t>
      </w:r>
      <w:r>
        <w:br/>
      </w:r>
      <w:r>
        <w:rPr>
          <w:rFonts w:ascii="Times New Roman"/>
          <w:b w:val="false"/>
          <w:i w:val="false"/>
          <w:color w:val="000000"/>
          <w:sz w:val="28"/>
        </w:rPr>
        <w:t>
290 Укладчик упаковщик, непосредственно 
</w:t>
      </w:r>
      <w:r>
        <w:br/>
      </w:r>
      <w:r>
        <w:rPr>
          <w:rFonts w:ascii="Times New Roman"/>
          <w:b w:val="false"/>
          <w:i w:val="false"/>
          <w:color w:val="000000"/>
          <w:sz w:val="28"/>
        </w:rPr>
        <w:t>
    занятый на упаковке:
</w:t>
      </w:r>
      <w:r>
        <w:br/>
      </w:r>
      <w:r>
        <w:rPr>
          <w:rFonts w:ascii="Times New Roman"/>
          <w:b w:val="false"/>
          <w:i w:val="false"/>
          <w:color w:val="000000"/>
          <w:sz w:val="28"/>
        </w:rPr>
        <w:t>
    1) холодного листа и ленты                        6
</w:t>
      </w:r>
      <w:r>
        <w:br/>
      </w:r>
      <w:r>
        <w:rPr>
          <w:rFonts w:ascii="Times New Roman"/>
          <w:b w:val="false"/>
          <w:i w:val="false"/>
          <w:color w:val="000000"/>
          <w:sz w:val="28"/>
        </w:rPr>
        <w:t>
    2) горячего листа и ленты                         12
</w:t>
      </w:r>
      <w:r>
        <w:br/>
      </w:r>
      <w:r>
        <w:rPr>
          <w:rFonts w:ascii="Times New Roman"/>
          <w:b w:val="false"/>
          <w:i w:val="false"/>
          <w:color w:val="000000"/>
          <w:sz w:val="28"/>
        </w:rPr>
        <w:t>
291 Укладчик проката, занятый:
</w:t>
      </w:r>
      <w:r>
        <w:br/>
      </w:r>
      <w:r>
        <w:rPr>
          <w:rFonts w:ascii="Times New Roman"/>
          <w:b w:val="false"/>
          <w:i w:val="false"/>
          <w:color w:val="000000"/>
          <w:sz w:val="28"/>
        </w:rPr>
        <w:t>
    1) на горячих работах                             12
</w:t>
      </w:r>
      <w:r>
        <w:br/>
      </w:r>
      <w:r>
        <w:rPr>
          <w:rFonts w:ascii="Times New Roman"/>
          <w:b w:val="false"/>
          <w:i w:val="false"/>
          <w:color w:val="000000"/>
          <w:sz w:val="28"/>
        </w:rPr>
        <w:t>
    2) на холодных работах                            6
</w:t>
      </w:r>
      <w:r>
        <w:br/>
      </w:r>
      <w:r>
        <w:rPr>
          <w:rFonts w:ascii="Times New Roman"/>
          <w:b w:val="false"/>
          <w:i w:val="false"/>
          <w:color w:val="000000"/>
          <w:sz w:val="28"/>
        </w:rPr>
        <w:t>
292 Форсунщик, занятый регулированием 
</w:t>
      </w:r>
      <w:r>
        <w:br/>
      </w:r>
      <w:r>
        <w:rPr>
          <w:rFonts w:ascii="Times New Roman"/>
          <w:b w:val="false"/>
          <w:i w:val="false"/>
          <w:color w:val="000000"/>
          <w:sz w:val="28"/>
        </w:rPr>
        <w:t>
    поступления топлива в отжигательные 
</w:t>
      </w:r>
      <w:r>
        <w:br/>
      </w:r>
      <w:r>
        <w:rPr>
          <w:rFonts w:ascii="Times New Roman"/>
          <w:b w:val="false"/>
          <w:i w:val="false"/>
          <w:color w:val="000000"/>
          <w:sz w:val="28"/>
        </w:rPr>
        <w:t>
    печи бандажного производства                      12
</w:t>
      </w:r>
      <w:r>
        <w:br/>
      </w:r>
      <w:r>
        <w:rPr>
          <w:rFonts w:ascii="Times New Roman"/>
          <w:b w:val="false"/>
          <w:i w:val="false"/>
          <w:color w:val="000000"/>
          <w:sz w:val="28"/>
        </w:rPr>
        <w:t>
293 Фрезеровщик, занятый на зачистной 
</w:t>
      </w:r>
      <w:r>
        <w:br/>
      </w:r>
      <w:r>
        <w:rPr>
          <w:rFonts w:ascii="Times New Roman"/>
          <w:b w:val="false"/>
          <w:i w:val="false"/>
          <w:color w:val="000000"/>
          <w:sz w:val="28"/>
        </w:rPr>
        <w:t>
    машине в производстве рельсовых скреплений        6
</w:t>
      </w:r>
      <w:r>
        <w:br/>
      </w:r>
      <w:r>
        <w:rPr>
          <w:rFonts w:ascii="Times New Roman"/>
          <w:b w:val="false"/>
          <w:i w:val="false"/>
          <w:color w:val="000000"/>
          <w:sz w:val="28"/>
        </w:rPr>
        <w:t>
294 Шлаковщик, занятый на нагревательных колодцах и 
</w:t>
      </w:r>
      <w:r>
        <w:br/>
      </w:r>
      <w:r>
        <w:rPr>
          <w:rFonts w:ascii="Times New Roman"/>
          <w:b w:val="false"/>
          <w:i w:val="false"/>
          <w:color w:val="000000"/>
          <w:sz w:val="28"/>
        </w:rPr>
        <w:t>
    нагревательных устройствах                        12
</w:t>
      </w:r>
      <w:r>
        <w:br/>
      </w:r>
      <w:r>
        <w:rPr>
          <w:rFonts w:ascii="Times New Roman"/>
          <w:b w:val="false"/>
          <w:i w:val="false"/>
          <w:color w:val="000000"/>
          <w:sz w:val="28"/>
        </w:rPr>
        <w:t>
295 Шлифовщик, занятый шлифовкой вил в 
</w:t>
      </w:r>
      <w:r>
        <w:br/>
      </w:r>
      <w:r>
        <w:rPr>
          <w:rFonts w:ascii="Times New Roman"/>
          <w:b w:val="false"/>
          <w:i w:val="false"/>
          <w:color w:val="000000"/>
          <w:sz w:val="28"/>
        </w:rPr>
        <w:t>
    вилопрокатном производстве                        12
</w:t>
      </w:r>
      <w:r>
        <w:br/>
      </w:r>
      <w:r>
        <w:rPr>
          <w:rFonts w:ascii="Times New Roman"/>
          <w:b w:val="false"/>
          <w:i w:val="false"/>
          <w:color w:val="000000"/>
          <w:sz w:val="28"/>
        </w:rPr>
        <w:t>
296 Штамповщик, занятый:
</w:t>
      </w:r>
      <w:r>
        <w:br/>
      </w:r>
      <w:r>
        <w:rPr>
          <w:rFonts w:ascii="Times New Roman"/>
          <w:b w:val="false"/>
          <w:i w:val="false"/>
          <w:color w:val="000000"/>
          <w:sz w:val="28"/>
        </w:rPr>
        <w:t>
    1) на штамповке гребенки (плечиков 
</w:t>
      </w:r>
      <w:r>
        <w:br/>
      </w:r>
      <w:r>
        <w:rPr>
          <w:rFonts w:ascii="Times New Roman"/>
          <w:b w:val="false"/>
          <w:i w:val="false"/>
          <w:color w:val="000000"/>
          <w:sz w:val="28"/>
        </w:rPr>
        <w:t>
    вил) и на настройке абград-машины                 6
</w:t>
      </w:r>
      <w:r>
        <w:br/>
      </w:r>
      <w:r>
        <w:rPr>
          <w:rFonts w:ascii="Times New Roman"/>
          <w:b w:val="false"/>
          <w:i w:val="false"/>
          <w:color w:val="000000"/>
          <w:sz w:val="28"/>
        </w:rPr>
        <w:t>
    2) на прессовке - заклепке трубок в 
</w:t>
      </w:r>
      <w:r>
        <w:br/>
      </w:r>
      <w:r>
        <w:rPr>
          <w:rFonts w:ascii="Times New Roman"/>
          <w:b w:val="false"/>
          <w:i w:val="false"/>
          <w:color w:val="000000"/>
          <w:sz w:val="28"/>
        </w:rPr>
        <w:t>
    вилопрокатном производстве                        12
</w:t>
      </w:r>
      <w:r>
        <w:br/>
      </w:r>
      <w:r>
        <w:rPr>
          <w:rFonts w:ascii="Times New Roman"/>
          <w:b w:val="false"/>
          <w:i w:val="false"/>
          <w:color w:val="000000"/>
          <w:sz w:val="28"/>
        </w:rPr>
        <w:t>
297 Штабелировщик металла                             6
</w:t>
      </w:r>
      <w:r>
        <w:br/>
      </w:r>
      <w:r>
        <w:rPr>
          <w:rFonts w:ascii="Times New Roman"/>
          <w:b w:val="false"/>
          <w:i w:val="false"/>
          <w:color w:val="000000"/>
          <w:sz w:val="28"/>
        </w:rPr>
        <w:t>
298 Электролизник по снятию олова с жести             12
</w:t>
      </w:r>
      <w:r>
        <w:br/>
      </w:r>
      <w:r>
        <w:rPr>
          <w:rFonts w:ascii="Times New Roman"/>
          <w:b w:val="false"/>
          <w:i w:val="false"/>
          <w:color w:val="000000"/>
          <w:sz w:val="28"/>
        </w:rPr>
        <w:t>
299 Электролизник по рафинированию 
</w:t>
      </w:r>
      <w:r>
        <w:br/>
      </w:r>
      <w:r>
        <w:rPr>
          <w:rFonts w:ascii="Times New Roman"/>
          <w:b w:val="false"/>
          <w:i w:val="false"/>
          <w:color w:val="000000"/>
          <w:sz w:val="28"/>
        </w:rPr>
        <w:t>
    олова, занятый на отделке листов 
</w:t>
      </w:r>
      <w:r>
        <w:br/>
      </w:r>
      <w:r>
        <w:rPr>
          <w:rFonts w:ascii="Times New Roman"/>
          <w:b w:val="false"/>
          <w:i w:val="false"/>
          <w:color w:val="000000"/>
          <w:sz w:val="28"/>
        </w:rPr>
        <w:t>
    листопрокатного производства                      12
</w:t>
      </w:r>
      <w:r>
        <w:br/>
      </w:r>
      <w:r>
        <w:rPr>
          <w:rFonts w:ascii="Times New Roman"/>
          <w:b w:val="false"/>
          <w:i w:val="false"/>
          <w:color w:val="000000"/>
          <w:sz w:val="28"/>
        </w:rPr>
        <w:t>
300 Эмульсовар, занятый в 
</w:t>
      </w:r>
      <w:r>
        <w:br/>
      </w:r>
      <w:r>
        <w:rPr>
          <w:rFonts w:ascii="Times New Roman"/>
          <w:b w:val="false"/>
          <w:i w:val="false"/>
          <w:color w:val="000000"/>
          <w:sz w:val="28"/>
        </w:rPr>
        <w:t>
    колесопрокатном производстве                      6
</w:t>
      </w:r>
      <w:r>
        <w:br/>
      </w:r>
      <w:r>
        <w:rPr>
          <w:rFonts w:ascii="Times New Roman"/>
          <w:b w:val="false"/>
          <w:i w:val="false"/>
          <w:color w:val="000000"/>
          <w:sz w:val="28"/>
        </w:rPr>
        <w:t>
    Руководители и специалисты
</w:t>
      </w:r>
      <w:r>
        <w:br/>
      </w:r>
      <w:r>
        <w:rPr>
          <w:rFonts w:ascii="Times New Roman"/>
          <w:b w:val="false"/>
          <w:i w:val="false"/>
          <w:color w:val="000000"/>
          <w:sz w:val="28"/>
        </w:rPr>
        <w:t>
301 Мастер, старший мастер, начальник 
</w:t>
      </w:r>
      <w:r>
        <w:br/>
      </w:r>
      <w:r>
        <w:rPr>
          <w:rFonts w:ascii="Times New Roman"/>
          <w:b w:val="false"/>
          <w:i w:val="false"/>
          <w:color w:val="000000"/>
          <w:sz w:val="28"/>
        </w:rPr>
        <w:t>
    смены, непосредственно занятые на 
</w:t>
      </w:r>
      <w:r>
        <w:br/>
      </w:r>
      <w:r>
        <w:rPr>
          <w:rFonts w:ascii="Times New Roman"/>
          <w:b w:val="false"/>
          <w:i w:val="false"/>
          <w:color w:val="000000"/>
          <w:sz w:val="28"/>
        </w:rPr>
        <w:t>
    участках работы, где большинство   
</w:t>
      </w:r>
      <w:r>
        <w:br/>
      </w:r>
      <w:r>
        <w:rPr>
          <w:rFonts w:ascii="Times New Roman"/>
          <w:b w:val="false"/>
          <w:i w:val="false"/>
          <w:color w:val="000000"/>
          <w:sz w:val="28"/>
        </w:rPr>
        <w:t>
    основных производственных рабочих 
</w:t>
      </w:r>
      <w:r>
        <w:br/>
      </w:r>
      <w:r>
        <w:rPr>
          <w:rFonts w:ascii="Times New Roman"/>
          <w:b w:val="false"/>
          <w:i w:val="false"/>
          <w:color w:val="000000"/>
          <w:sz w:val="28"/>
        </w:rPr>
        <w:t>
    получают в связи с вредными 
</w:t>
      </w:r>
      <w:r>
        <w:br/>
      </w:r>
      <w:r>
        <w:rPr>
          <w:rFonts w:ascii="Times New Roman"/>
          <w:b w:val="false"/>
          <w:i w:val="false"/>
          <w:color w:val="000000"/>
          <w:sz w:val="28"/>
        </w:rPr>
        <w:t>
    условиями труда дополнительный отпуск:
</w:t>
      </w:r>
      <w:r>
        <w:br/>
      </w:r>
      <w:r>
        <w:rPr>
          <w:rFonts w:ascii="Times New Roman"/>
          <w:b w:val="false"/>
          <w:i w:val="false"/>
          <w:color w:val="000000"/>
          <w:sz w:val="28"/>
        </w:rPr>
        <w:t>
    1) продолжительностью 12 календарных дней         12
</w:t>
      </w:r>
      <w:r>
        <w:br/>
      </w:r>
      <w:r>
        <w:rPr>
          <w:rFonts w:ascii="Times New Roman"/>
          <w:b w:val="false"/>
          <w:i w:val="false"/>
          <w:color w:val="000000"/>
          <w:sz w:val="28"/>
        </w:rPr>
        <w:t>
    2) продолжительностью 6 календарных дней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ТРУБНОЕ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302 Асфальтировщик труб                               12
</w:t>
      </w:r>
      <w:r>
        <w:br/>
      </w:r>
      <w:r>
        <w:rPr>
          <w:rFonts w:ascii="Times New Roman"/>
          <w:b w:val="false"/>
          <w:i w:val="false"/>
          <w:color w:val="000000"/>
          <w:sz w:val="28"/>
        </w:rPr>
        <w:t>
303 Бригадир на отделке, сортировке, 
</w:t>
      </w:r>
      <w:r>
        <w:br/>
      </w:r>
      <w:r>
        <w:rPr>
          <w:rFonts w:ascii="Times New Roman"/>
          <w:b w:val="false"/>
          <w:i w:val="false"/>
          <w:color w:val="000000"/>
          <w:sz w:val="28"/>
        </w:rPr>
        <w:t>
    приемке, сдаче, пакетировке и упаковке 
</w:t>
      </w:r>
      <w:r>
        <w:br/>
      </w:r>
      <w:r>
        <w:rPr>
          <w:rFonts w:ascii="Times New Roman"/>
          <w:b w:val="false"/>
          <w:i w:val="false"/>
          <w:color w:val="000000"/>
          <w:sz w:val="28"/>
        </w:rPr>
        <w:t>
    металла и готовой продукции, занятый:
</w:t>
      </w:r>
      <w:r>
        <w:br/>
      </w:r>
      <w:r>
        <w:rPr>
          <w:rFonts w:ascii="Times New Roman"/>
          <w:b w:val="false"/>
          <w:i w:val="false"/>
          <w:color w:val="000000"/>
          <w:sz w:val="28"/>
        </w:rPr>
        <w:t>
    1) на участке горячей отделки труб, в 
</w:t>
      </w:r>
      <w:r>
        <w:br/>
      </w:r>
      <w:r>
        <w:rPr>
          <w:rFonts w:ascii="Times New Roman"/>
          <w:b w:val="false"/>
          <w:i w:val="false"/>
          <w:color w:val="000000"/>
          <w:sz w:val="28"/>
        </w:rPr>
        <w:t>
    трубоотделочном отделении на очистке труб         12
</w:t>
      </w:r>
      <w:r>
        <w:br/>
      </w:r>
      <w:r>
        <w:rPr>
          <w:rFonts w:ascii="Times New Roman"/>
          <w:b w:val="false"/>
          <w:i w:val="false"/>
          <w:color w:val="000000"/>
          <w:sz w:val="28"/>
        </w:rPr>
        <w:t>
    2) на участке холодной отделки труб               6
</w:t>
      </w:r>
      <w:r>
        <w:br/>
      </w:r>
      <w:r>
        <w:rPr>
          <w:rFonts w:ascii="Times New Roman"/>
          <w:b w:val="false"/>
          <w:i w:val="false"/>
          <w:color w:val="000000"/>
          <w:sz w:val="28"/>
        </w:rPr>
        <w:t>
304 Бригадир бурильного отделения                     12
</w:t>
      </w:r>
      <w:r>
        <w:br/>
      </w:r>
      <w:r>
        <w:rPr>
          <w:rFonts w:ascii="Times New Roman"/>
          <w:b w:val="false"/>
          <w:i w:val="false"/>
          <w:color w:val="000000"/>
          <w:sz w:val="28"/>
        </w:rPr>
        <w:t>
305 Бригадир муфтосварочного отделения, 
</w:t>
      </w:r>
      <w:r>
        <w:br/>
      </w:r>
      <w:r>
        <w:rPr>
          <w:rFonts w:ascii="Times New Roman"/>
          <w:b w:val="false"/>
          <w:i w:val="false"/>
          <w:color w:val="000000"/>
          <w:sz w:val="28"/>
        </w:rPr>
        <w:t>
    занятый на участке изготовления кованых муфт      12
</w:t>
      </w:r>
      <w:r>
        <w:br/>
      </w:r>
      <w:r>
        <w:rPr>
          <w:rFonts w:ascii="Times New Roman"/>
          <w:b w:val="false"/>
          <w:i w:val="false"/>
          <w:color w:val="000000"/>
          <w:sz w:val="28"/>
        </w:rPr>
        <w:t>
306 Бригадир-настройщик трубоэлектросварочных станов  12
</w:t>
      </w:r>
      <w:r>
        <w:br/>
      </w:r>
      <w:r>
        <w:rPr>
          <w:rFonts w:ascii="Times New Roman"/>
          <w:b w:val="false"/>
          <w:i w:val="false"/>
          <w:color w:val="000000"/>
          <w:sz w:val="28"/>
        </w:rPr>
        <w:t>
307 Бригадир участка прессов-расширителей             6
</w:t>
      </w:r>
      <w:r>
        <w:br/>
      </w:r>
      <w:r>
        <w:rPr>
          <w:rFonts w:ascii="Times New Roman"/>
          <w:b w:val="false"/>
          <w:i w:val="false"/>
          <w:color w:val="000000"/>
          <w:sz w:val="28"/>
        </w:rPr>
        <w:t>
308 Бригадир подготовительного отделения, 
</w:t>
      </w:r>
      <w:r>
        <w:br/>
      </w:r>
      <w:r>
        <w:rPr>
          <w:rFonts w:ascii="Times New Roman"/>
          <w:b w:val="false"/>
          <w:i w:val="false"/>
          <w:color w:val="000000"/>
          <w:sz w:val="28"/>
        </w:rPr>
        <w:t>
    занятый на участке сварки труб 
</w:t>
      </w:r>
      <w:r>
        <w:br/>
      </w:r>
      <w:r>
        <w:rPr>
          <w:rFonts w:ascii="Times New Roman"/>
          <w:b w:val="false"/>
          <w:i w:val="false"/>
          <w:color w:val="000000"/>
          <w:sz w:val="28"/>
        </w:rPr>
        <w:t>
    методом сопротивления                             6
</w:t>
      </w:r>
      <w:r>
        <w:br/>
      </w:r>
      <w:r>
        <w:rPr>
          <w:rFonts w:ascii="Times New Roman"/>
          <w:b w:val="false"/>
          <w:i w:val="false"/>
          <w:color w:val="000000"/>
          <w:sz w:val="28"/>
        </w:rPr>
        <w:t>
309 Бригадир молотового отделения, 
</w:t>
      </w:r>
      <w:r>
        <w:br/>
      </w:r>
      <w:r>
        <w:rPr>
          <w:rFonts w:ascii="Times New Roman"/>
          <w:b w:val="false"/>
          <w:i w:val="false"/>
          <w:color w:val="000000"/>
          <w:sz w:val="28"/>
        </w:rPr>
        <w:t>
    занятый на холодном волочении труб                6
</w:t>
      </w:r>
      <w:r>
        <w:br/>
      </w:r>
      <w:r>
        <w:rPr>
          <w:rFonts w:ascii="Times New Roman"/>
          <w:b w:val="false"/>
          <w:i w:val="false"/>
          <w:color w:val="000000"/>
          <w:sz w:val="28"/>
        </w:rPr>
        <w:t>
310 Бригадир отделения центробежных 
</w:t>
      </w:r>
      <w:r>
        <w:br/>
      </w:r>
      <w:r>
        <w:rPr>
          <w:rFonts w:ascii="Times New Roman"/>
          <w:b w:val="false"/>
          <w:i w:val="false"/>
          <w:color w:val="000000"/>
          <w:sz w:val="28"/>
        </w:rPr>
        <w:t>
    машин, занятый в труболитейном производстве       12
</w:t>
      </w:r>
      <w:r>
        <w:br/>
      </w:r>
      <w:r>
        <w:rPr>
          <w:rFonts w:ascii="Times New Roman"/>
          <w:b w:val="false"/>
          <w:i w:val="false"/>
          <w:color w:val="000000"/>
          <w:sz w:val="28"/>
        </w:rPr>
        <w:t>
311 Бригадир трубоволочильного 
</w:t>
      </w:r>
      <w:r>
        <w:br/>
      </w:r>
      <w:r>
        <w:rPr>
          <w:rFonts w:ascii="Times New Roman"/>
          <w:b w:val="false"/>
          <w:i w:val="false"/>
          <w:color w:val="000000"/>
          <w:sz w:val="28"/>
        </w:rPr>
        <w:t>
    отделения, занятый на холодном волочении труб     6
</w:t>
      </w:r>
      <w:r>
        <w:br/>
      </w:r>
      <w:r>
        <w:rPr>
          <w:rFonts w:ascii="Times New Roman"/>
          <w:b w:val="false"/>
          <w:i w:val="false"/>
          <w:color w:val="000000"/>
          <w:sz w:val="28"/>
        </w:rPr>
        <w:t>
312 Бригадир участка приготовления 
</w:t>
      </w:r>
      <w:r>
        <w:br/>
      </w:r>
      <w:r>
        <w:rPr>
          <w:rFonts w:ascii="Times New Roman"/>
          <w:b w:val="false"/>
          <w:i w:val="false"/>
          <w:color w:val="000000"/>
          <w:sz w:val="28"/>
        </w:rPr>
        <w:t>
    формовочной смеси, занятый в 
</w:t>
      </w:r>
      <w:r>
        <w:br/>
      </w:r>
      <w:r>
        <w:rPr>
          <w:rFonts w:ascii="Times New Roman"/>
          <w:b w:val="false"/>
          <w:i w:val="false"/>
          <w:color w:val="000000"/>
          <w:sz w:val="28"/>
        </w:rPr>
        <w:t>
    землеприготовительном отделении 
</w:t>
      </w:r>
      <w:r>
        <w:br/>
      </w:r>
      <w:r>
        <w:rPr>
          <w:rFonts w:ascii="Times New Roman"/>
          <w:b w:val="false"/>
          <w:i w:val="false"/>
          <w:color w:val="000000"/>
          <w:sz w:val="28"/>
        </w:rPr>
        <w:t>
    труболитейного производства                       6
</w:t>
      </w:r>
      <w:r>
        <w:br/>
      </w:r>
      <w:r>
        <w:rPr>
          <w:rFonts w:ascii="Times New Roman"/>
          <w:b w:val="false"/>
          <w:i w:val="false"/>
          <w:color w:val="000000"/>
          <w:sz w:val="28"/>
        </w:rPr>
        <w:t>
313 Бригадир подготовительного отделения, 
</w:t>
      </w:r>
      <w:r>
        <w:br/>
      </w:r>
      <w:r>
        <w:rPr>
          <w:rFonts w:ascii="Times New Roman"/>
          <w:b w:val="false"/>
          <w:i w:val="false"/>
          <w:color w:val="000000"/>
          <w:sz w:val="28"/>
        </w:rPr>
        <w:t>
    занятый в травильном отделении на 
</w:t>
      </w:r>
      <w:r>
        <w:br/>
      </w:r>
      <w:r>
        <w:rPr>
          <w:rFonts w:ascii="Times New Roman"/>
          <w:b w:val="false"/>
          <w:i w:val="false"/>
          <w:color w:val="000000"/>
          <w:sz w:val="28"/>
        </w:rPr>
        <w:t>
    холодном волочении                                12
</w:t>
      </w:r>
      <w:r>
        <w:br/>
      </w:r>
      <w:r>
        <w:rPr>
          <w:rFonts w:ascii="Times New Roman"/>
          <w:b w:val="false"/>
          <w:i w:val="false"/>
          <w:color w:val="000000"/>
          <w:sz w:val="28"/>
        </w:rPr>
        <w:t>
314 Вагранщик, занятый в труболитейном производстве   12
</w:t>
      </w:r>
      <w:r>
        <w:br/>
      </w:r>
      <w:r>
        <w:rPr>
          <w:rFonts w:ascii="Times New Roman"/>
          <w:b w:val="false"/>
          <w:i w:val="false"/>
          <w:color w:val="000000"/>
          <w:sz w:val="28"/>
        </w:rPr>
        <w:t>
315 Вальцовщик калибровочного стана, занятый:
</w:t>
      </w:r>
      <w:r>
        <w:br/>
      </w:r>
      <w:r>
        <w:rPr>
          <w:rFonts w:ascii="Times New Roman"/>
          <w:b w:val="false"/>
          <w:i w:val="false"/>
          <w:color w:val="000000"/>
          <w:sz w:val="28"/>
        </w:rPr>
        <w:t>
    1) на печной сварке труб                          12
</w:t>
      </w:r>
      <w:r>
        <w:br/>
      </w:r>
      <w:r>
        <w:rPr>
          <w:rFonts w:ascii="Times New Roman"/>
          <w:b w:val="false"/>
          <w:i w:val="false"/>
          <w:color w:val="000000"/>
          <w:sz w:val="28"/>
        </w:rPr>
        <w:t>
    2) в производстве паяных труб                     6
</w:t>
      </w:r>
      <w:r>
        <w:br/>
      </w:r>
      <w:r>
        <w:rPr>
          <w:rFonts w:ascii="Times New Roman"/>
          <w:b w:val="false"/>
          <w:i w:val="false"/>
          <w:color w:val="000000"/>
          <w:sz w:val="28"/>
        </w:rPr>
        <w:t>
316 Вальцовщик стана горячего проката труб            12
</w:t>
      </w:r>
      <w:r>
        <w:br/>
      </w:r>
      <w:r>
        <w:rPr>
          <w:rFonts w:ascii="Times New Roman"/>
          <w:b w:val="false"/>
          <w:i w:val="false"/>
          <w:color w:val="000000"/>
          <w:sz w:val="28"/>
        </w:rPr>
        <w:t>
317 Вальцовщик стана печной сварки труб               12
</w:t>
      </w:r>
      <w:r>
        <w:br/>
      </w:r>
      <w:r>
        <w:rPr>
          <w:rFonts w:ascii="Times New Roman"/>
          <w:b w:val="false"/>
          <w:i w:val="false"/>
          <w:color w:val="000000"/>
          <w:sz w:val="28"/>
        </w:rPr>
        <w:t>
318 Вальцовщик стана холодного проката 
</w:t>
      </w:r>
      <w:r>
        <w:br/>
      </w:r>
      <w:r>
        <w:rPr>
          <w:rFonts w:ascii="Times New Roman"/>
          <w:b w:val="false"/>
          <w:i w:val="false"/>
          <w:color w:val="000000"/>
          <w:sz w:val="28"/>
        </w:rPr>
        <w:t>
    труб, занятый:
</w:t>
      </w:r>
      <w:r>
        <w:br/>
      </w:r>
      <w:r>
        <w:rPr>
          <w:rFonts w:ascii="Times New Roman"/>
          <w:b w:val="false"/>
          <w:i w:val="false"/>
          <w:color w:val="000000"/>
          <w:sz w:val="28"/>
        </w:rPr>
        <w:t>
    1) на прокате труб с подогревом                   12
</w:t>
      </w:r>
      <w:r>
        <w:br/>
      </w:r>
      <w:r>
        <w:rPr>
          <w:rFonts w:ascii="Times New Roman"/>
          <w:b w:val="false"/>
          <w:i w:val="false"/>
          <w:color w:val="000000"/>
          <w:sz w:val="28"/>
        </w:rPr>
        <w:t>
    2) на прокате труб без подогрева                  6
</w:t>
      </w:r>
      <w:r>
        <w:br/>
      </w:r>
      <w:r>
        <w:rPr>
          <w:rFonts w:ascii="Times New Roman"/>
          <w:b w:val="false"/>
          <w:i w:val="false"/>
          <w:color w:val="000000"/>
          <w:sz w:val="28"/>
        </w:rPr>
        <w:t>
319 Вальцовщик трубоформовочного стана                12
</w:t>
      </w:r>
      <w:r>
        <w:br/>
      </w:r>
      <w:r>
        <w:rPr>
          <w:rFonts w:ascii="Times New Roman"/>
          <w:b w:val="false"/>
          <w:i w:val="false"/>
          <w:color w:val="000000"/>
          <w:sz w:val="28"/>
        </w:rPr>
        <w:t>
320 Водитель электро-автотележки, 
</w:t>
      </w:r>
      <w:r>
        <w:br/>
      </w:r>
      <w:r>
        <w:rPr>
          <w:rFonts w:ascii="Times New Roman"/>
          <w:b w:val="false"/>
          <w:i w:val="false"/>
          <w:color w:val="000000"/>
          <w:sz w:val="28"/>
        </w:rPr>
        <w:t>
    занятый на разливке металла на участке 
</w:t>
      </w:r>
      <w:r>
        <w:br/>
      </w:r>
      <w:r>
        <w:rPr>
          <w:rFonts w:ascii="Times New Roman"/>
          <w:b w:val="false"/>
          <w:i w:val="false"/>
          <w:color w:val="000000"/>
          <w:sz w:val="28"/>
        </w:rPr>
        <w:t>
    центробежного литья труб                          12
</w:t>
      </w:r>
      <w:r>
        <w:br/>
      </w:r>
      <w:r>
        <w:rPr>
          <w:rFonts w:ascii="Times New Roman"/>
          <w:b w:val="false"/>
          <w:i w:val="false"/>
          <w:color w:val="000000"/>
          <w:sz w:val="28"/>
        </w:rPr>
        <w:t>
321 Волочильщик труб                                  6
</w:t>
      </w:r>
      <w:r>
        <w:br/>
      </w:r>
      <w:r>
        <w:rPr>
          <w:rFonts w:ascii="Times New Roman"/>
          <w:b w:val="false"/>
          <w:i w:val="false"/>
          <w:color w:val="000000"/>
          <w:sz w:val="28"/>
        </w:rPr>
        <w:t>
322 Выемщик труб, занятый в 
</w:t>
      </w:r>
      <w:r>
        <w:br/>
      </w:r>
      <w:r>
        <w:rPr>
          <w:rFonts w:ascii="Times New Roman"/>
          <w:b w:val="false"/>
          <w:i w:val="false"/>
          <w:color w:val="000000"/>
          <w:sz w:val="28"/>
        </w:rPr>
        <w:t>
    труболитейном производстве                        12
</w:t>
      </w:r>
      <w:r>
        <w:br/>
      </w:r>
      <w:r>
        <w:rPr>
          <w:rFonts w:ascii="Times New Roman"/>
          <w:b w:val="false"/>
          <w:i w:val="false"/>
          <w:color w:val="000000"/>
          <w:sz w:val="28"/>
        </w:rPr>
        <w:t>
323 Газорезчик, занятый резкой труб                   6
</w:t>
      </w:r>
      <w:r>
        <w:br/>
      </w:r>
      <w:r>
        <w:rPr>
          <w:rFonts w:ascii="Times New Roman"/>
          <w:b w:val="false"/>
          <w:i w:val="false"/>
          <w:color w:val="000000"/>
          <w:sz w:val="28"/>
        </w:rPr>
        <w:t>
324 Газовщик, занятый обслуживанием 
</w:t>
      </w:r>
      <w:r>
        <w:br/>
      </w:r>
      <w:r>
        <w:rPr>
          <w:rFonts w:ascii="Times New Roman"/>
          <w:b w:val="false"/>
          <w:i w:val="false"/>
          <w:color w:val="000000"/>
          <w:sz w:val="28"/>
        </w:rPr>
        <w:t>
    нагревательных устройств в трубном производстве   12
</w:t>
      </w:r>
      <w:r>
        <w:br/>
      </w:r>
      <w:r>
        <w:rPr>
          <w:rFonts w:ascii="Times New Roman"/>
          <w:b w:val="false"/>
          <w:i w:val="false"/>
          <w:color w:val="000000"/>
          <w:sz w:val="28"/>
        </w:rPr>
        <w:t>
325 Гальваник, занятый на омеднительной установке     12
</w:t>
      </w:r>
      <w:r>
        <w:br/>
      </w:r>
      <w:r>
        <w:rPr>
          <w:rFonts w:ascii="Times New Roman"/>
          <w:b w:val="false"/>
          <w:i w:val="false"/>
          <w:color w:val="000000"/>
          <w:sz w:val="28"/>
        </w:rPr>
        <w:t>
326 Гратосъемщик, занятый на отделке бурильных труб   6
</w:t>
      </w:r>
      <w:r>
        <w:br/>
      </w:r>
      <w:r>
        <w:rPr>
          <w:rFonts w:ascii="Times New Roman"/>
          <w:b w:val="false"/>
          <w:i w:val="false"/>
          <w:color w:val="000000"/>
          <w:sz w:val="28"/>
        </w:rPr>
        <w:t>
327 Дробильщик, занятый во флюсоплавильном отделении  12
</w:t>
      </w:r>
      <w:r>
        <w:br/>
      </w:r>
      <w:r>
        <w:rPr>
          <w:rFonts w:ascii="Times New Roman"/>
          <w:b w:val="false"/>
          <w:i w:val="false"/>
          <w:color w:val="000000"/>
          <w:sz w:val="28"/>
        </w:rPr>
        <w:t>
328 Желобщик разливочной машины, 
</w:t>
      </w:r>
      <w:r>
        <w:br/>
      </w:r>
      <w:r>
        <w:rPr>
          <w:rFonts w:ascii="Times New Roman"/>
          <w:b w:val="false"/>
          <w:i w:val="false"/>
          <w:color w:val="000000"/>
          <w:sz w:val="28"/>
        </w:rPr>
        <w:t>
    занятый на участке центробежного литья труб       12
</w:t>
      </w:r>
      <w:r>
        <w:br/>
      </w:r>
      <w:r>
        <w:rPr>
          <w:rFonts w:ascii="Times New Roman"/>
          <w:b w:val="false"/>
          <w:i w:val="false"/>
          <w:color w:val="000000"/>
          <w:sz w:val="28"/>
        </w:rPr>
        <w:t>
329 Заварщик труб и баллонов, занятый в 
</w:t>
      </w:r>
      <w:r>
        <w:br/>
      </w:r>
      <w:r>
        <w:rPr>
          <w:rFonts w:ascii="Times New Roman"/>
          <w:b w:val="false"/>
          <w:i w:val="false"/>
          <w:color w:val="000000"/>
          <w:sz w:val="28"/>
        </w:rPr>
        <w:t>
    трубоотделочном отделении 
</w:t>
      </w:r>
      <w:r>
        <w:br/>
      </w:r>
      <w:r>
        <w:rPr>
          <w:rFonts w:ascii="Times New Roman"/>
          <w:b w:val="false"/>
          <w:i w:val="false"/>
          <w:color w:val="000000"/>
          <w:sz w:val="28"/>
        </w:rPr>
        <w:t>
    труболитейного производства                       12
</w:t>
      </w:r>
      <w:r>
        <w:br/>
      </w:r>
      <w:r>
        <w:rPr>
          <w:rFonts w:ascii="Times New Roman"/>
          <w:b w:val="false"/>
          <w:i w:val="false"/>
          <w:color w:val="000000"/>
          <w:sz w:val="28"/>
        </w:rPr>
        <w:t>
330 Завальщик шихты в вагранки и печи, 
</w:t>
      </w:r>
      <w:r>
        <w:br/>
      </w:r>
      <w:r>
        <w:rPr>
          <w:rFonts w:ascii="Times New Roman"/>
          <w:b w:val="false"/>
          <w:i w:val="false"/>
          <w:color w:val="000000"/>
          <w:sz w:val="28"/>
        </w:rPr>
        <w:t>
    занятый в труболитейном производстве              12
</w:t>
      </w:r>
      <w:r>
        <w:br/>
      </w:r>
      <w:r>
        <w:rPr>
          <w:rFonts w:ascii="Times New Roman"/>
          <w:b w:val="false"/>
          <w:i w:val="false"/>
          <w:color w:val="000000"/>
          <w:sz w:val="28"/>
        </w:rPr>
        <w:t>
331 Заливщик-труболитейщик                            12
</w:t>
      </w:r>
      <w:r>
        <w:br/>
      </w:r>
      <w:r>
        <w:rPr>
          <w:rFonts w:ascii="Times New Roman"/>
          <w:b w:val="false"/>
          <w:i w:val="false"/>
          <w:color w:val="000000"/>
          <w:sz w:val="28"/>
        </w:rPr>
        <w:t>
332 Заливщик металла, занятый в 
</w:t>
      </w:r>
      <w:r>
        <w:br/>
      </w:r>
      <w:r>
        <w:rPr>
          <w:rFonts w:ascii="Times New Roman"/>
          <w:b w:val="false"/>
          <w:i w:val="false"/>
          <w:color w:val="000000"/>
          <w:sz w:val="28"/>
        </w:rPr>
        <w:t>
    труболитейном производстве                        12
</w:t>
      </w:r>
      <w:r>
        <w:br/>
      </w:r>
      <w:r>
        <w:rPr>
          <w:rFonts w:ascii="Times New Roman"/>
          <w:b w:val="false"/>
          <w:i w:val="false"/>
          <w:color w:val="000000"/>
          <w:sz w:val="28"/>
        </w:rPr>
        <w:t>
333 Земледел, занятый в труболитейном производстве:
</w:t>
      </w:r>
      <w:r>
        <w:br/>
      </w:r>
      <w:r>
        <w:rPr>
          <w:rFonts w:ascii="Times New Roman"/>
          <w:b w:val="false"/>
          <w:i w:val="false"/>
          <w:color w:val="000000"/>
          <w:sz w:val="28"/>
        </w:rPr>
        <w:t>
    1) на приготовлении формовочной 
</w:t>
      </w:r>
      <w:r>
        <w:br/>
      </w:r>
      <w:r>
        <w:rPr>
          <w:rFonts w:ascii="Times New Roman"/>
          <w:b w:val="false"/>
          <w:i w:val="false"/>
          <w:color w:val="000000"/>
          <w:sz w:val="28"/>
        </w:rPr>
        <w:t>
    смеси непосредственно в литейном отделении        12
</w:t>
      </w:r>
      <w:r>
        <w:br/>
      </w:r>
      <w:r>
        <w:rPr>
          <w:rFonts w:ascii="Times New Roman"/>
          <w:b w:val="false"/>
          <w:i w:val="false"/>
          <w:color w:val="000000"/>
          <w:sz w:val="28"/>
        </w:rPr>
        <w:t>
    2) в землеприготовительном отделении              6
</w:t>
      </w:r>
      <w:r>
        <w:br/>
      </w:r>
      <w:r>
        <w:rPr>
          <w:rFonts w:ascii="Times New Roman"/>
          <w:b w:val="false"/>
          <w:i w:val="false"/>
          <w:color w:val="000000"/>
          <w:sz w:val="28"/>
        </w:rPr>
        <w:t>
334 Кантовщик-укладчик, занятый на 
</w:t>
      </w:r>
      <w:r>
        <w:br/>
      </w:r>
      <w:r>
        <w:rPr>
          <w:rFonts w:ascii="Times New Roman"/>
          <w:b w:val="false"/>
          <w:i w:val="false"/>
          <w:color w:val="000000"/>
          <w:sz w:val="28"/>
        </w:rPr>
        <w:t>
    работах с горячим металлом                        12
</w:t>
      </w:r>
      <w:r>
        <w:br/>
      </w:r>
      <w:r>
        <w:rPr>
          <w:rFonts w:ascii="Times New Roman"/>
          <w:b w:val="false"/>
          <w:i w:val="false"/>
          <w:color w:val="000000"/>
          <w:sz w:val="28"/>
        </w:rPr>
        <w:t>
335 Калибровщик труб на прессе, занятый в 
</w:t>
      </w:r>
      <w:r>
        <w:br/>
      </w:r>
      <w:r>
        <w:rPr>
          <w:rFonts w:ascii="Times New Roman"/>
          <w:b w:val="false"/>
          <w:i w:val="false"/>
          <w:color w:val="000000"/>
          <w:sz w:val="28"/>
        </w:rPr>
        <w:t>
    производстве электросварных и паяных труб         6
</w:t>
      </w:r>
      <w:r>
        <w:br/>
      </w:r>
      <w:r>
        <w:rPr>
          <w:rFonts w:ascii="Times New Roman"/>
          <w:b w:val="false"/>
          <w:i w:val="false"/>
          <w:color w:val="000000"/>
          <w:sz w:val="28"/>
        </w:rPr>
        <w:t>
336 Копровщик по разделке металлического 
</w:t>
      </w:r>
      <w:r>
        <w:br/>
      </w:r>
      <w:r>
        <w:rPr>
          <w:rFonts w:ascii="Times New Roman"/>
          <w:b w:val="false"/>
          <w:i w:val="false"/>
          <w:color w:val="000000"/>
          <w:sz w:val="28"/>
        </w:rPr>
        <w:t>
    лома и отходов, занятый на разбивке 
</w:t>
      </w:r>
      <w:r>
        <w:br/>
      </w:r>
      <w:r>
        <w:rPr>
          <w:rFonts w:ascii="Times New Roman"/>
          <w:b w:val="false"/>
          <w:i w:val="false"/>
          <w:color w:val="000000"/>
          <w:sz w:val="28"/>
        </w:rPr>
        <w:t>
    труб в труболитейном производстве                 12
</w:t>
      </w:r>
      <w:r>
        <w:br/>
      </w:r>
      <w:r>
        <w:rPr>
          <w:rFonts w:ascii="Times New Roman"/>
          <w:b w:val="false"/>
          <w:i w:val="false"/>
          <w:color w:val="000000"/>
          <w:sz w:val="28"/>
        </w:rPr>
        <w:t>
337 Корректировщик ванн, занятый на 
</w:t>
      </w:r>
      <w:r>
        <w:br/>
      </w:r>
      <w:r>
        <w:rPr>
          <w:rFonts w:ascii="Times New Roman"/>
          <w:b w:val="false"/>
          <w:i w:val="false"/>
          <w:color w:val="000000"/>
          <w:sz w:val="28"/>
        </w:rPr>
        <w:t>
    омеднительной установке                           12
</w:t>
      </w:r>
      <w:r>
        <w:br/>
      </w:r>
      <w:r>
        <w:rPr>
          <w:rFonts w:ascii="Times New Roman"/>
          <w:b w:val="false"/>
          <w:i w:val="false"/>
          <w:color w:val="000000"/>
          <w:sz w:val="28"/>
        </w:rPr>
        <w:t>
338 Кочегар технологических печей, 
</w:t>
      </w:r>
      <w:r>
        <w:br/>
      </w:r>
      <w:r>
        <w:rPr>
          <w:rFonts w:ascii="Times New Roman"/>
          <w:b w:val="false"/>
          <w:i w:val="false"/>
          <w:color w:val="000000"/>
          <w:sz w:val="28"/>
        </w:rPr>
        <w:t>
    занятый обслуживанием сварочных 
</w:t>
      </w:r>
      <w:r>
        <w:br/>
      </w:r>
      <w:r>
        <w:rPr>
          <w:rFonts w:ascii="Times New Roman"/>
          <w:b w:val="false"/>
          <w:i w:val="false"/>
          <w:color w:val="000000"/>
          <w:sz w:val="28"/>
        </w:rPr>
        <w:t>
    печей на участке печной сварки труб               12
</w:t>
      </w:r>
      <w:r>
        <w:br/>
      </w:r>
      <w:r>
        <w:rPr>
          <w:rFonts w:ascii="Times New Roman"/>
          <w:b w:val="false"/>
          <w:i w:val="false"/>
          <w:color w:val="000000"/>
          <w:sz w:val="28"/>
        </w:rPr>
        <w:t>
339 Краскотер, занятый на шаровых 
</w:t>
      </w:r>
      <w:r>
        <w:br/>
      </w:r>
      <w:r>
        <w:rPr>
          <w:rFonts w:ascii="Times New Roman"/>
          <w:b w:val="false"/>
          <w:i w:val="false"/>
          <w:color w:val="000000"/>
          <w:sz w:val="28"/>
        </w:rPr>
        <w:t>
    мельницах в землеприготовительном 
</w:t>
      </w:r>
      <w:r>
        <w:br/>
      </w:r>
      <w:r>
        <w:rPr>
          <w:rFonts w:ascii="Times New Roman"/>
          <w:b w:val="false"/>
          <w:i w:val="false"/>
          <w:color w:val="000000"/>
          <w:sz w:val="28"/>
        </w:rPr>
        <w:t>
    отделении труболитейного производства             6
</w:t>
      </w:r>
      <w:r>
        <w:br/>
      </w:r>
      <w:r>
        <w:rPr>
          <w:rFonts w:ascii="Times New Roman"/>
          <w:b w:val="false"/>
          <w:i w:val="false"/>
          <w:color w:val="000000"/>
          <w:sz w:val="28"/>
        </w:rPr>
        <w:t>
340 Кузнец на молотах и прессах, занятый 
</w:t>
      </w:r>
      <w:r>
        <w:br/>
      </w:r>
      <w:r>
        <w:rPr>
          <w:rFonts w:ascii="Times New Roman"/>
          <w:b w:val="false"/>
          <w:i w:val="false"/>
          <w:color w:val="000000"/>
          <w:sz w:val="28"/>
        </w:rPr>
        <w:t>
    на изготовлении кованых муфт                      12
</w:t>
      </w:r>
      <w:r>
        <w:br/>
      </w:r>
      <w:r>
        <w:rPr>
          <w:rFonts w:ascii="Times New Roman"/>
          <w:b w:val="false"/>
          <w:i w:val="false"/>
          <w:color w:val="000000"/>
          <w:sz w:val="28"/>
        </w:rPr>
        <w:t>
341 Кузнец (заспицовщик) труб, занятый на 
</w:t>
      </w:r>
      <w:r>
        <w:br/>
      </w:r>
      <w:r>
        <w:rPr>
          <w:rFonts w:ascii="Times New Roman"/>
          <w:b w:val="false"/>
          <w:i w:val="false"/>
          <w:color w:val="000000"/>
          <w:sz w:val="28"/>
        </w:rPr>
        <w:t>
    забивке концов труб в производстве 
</w:t>
      </w:r>
      <w:r>
        <w:br/>
      </w:r>
      <w:r>
        <w:rPr>
          <w:rFonts w:ascii="Times New Roman"/>
          <w:b w:val="false"/>
          <w:i w:val="false"/>
          <w:color w:val="000000"/>
          <w:sz w:val="28"/>
        </w:rPr>
        <w:t>
    электросварных и паяных труб                      12
</w:t>
      </w:r>
      <w:r>
        <w:br/>
      </w:r>
      <w:r>
        <w:rPr>
          <w:rFonts w:ascii="Times New Roman"/>
          <w:b w:val="false"/>
          <w:i w:val="false"/>
          <w:color w:val="000000"/>
          <w:sz w:val="28"/>
        </w:rPr>
        <w:t>
342 Маляр, занятый на покраске труб                   12
</w:t>
      </w:r>
      <w:r>
        <w:br/>
      </w:r>
      <w:r>
        <w:rPr>
          <w:rFonts w:ascii="Times New Roman"/>
          <w:b w:val="false"/>
          <w:i w:val="false"/>
          <w:color w:val="000000"/>
          <w:sz w:val="28"/>
        </w:rPr>
        <w:t>
343 Маркировщик, занятый нанесением 
</w:t>
      </w:r>
      <w:r>
        <w:br/>
      </w:r>
      <w:r>
        <w:rPr>
          <w:rFonts w:ascii="Times New Roman"/>
          <w:b w:val="false"/>
          <w:i w:val="false"/>
          <w:color w:val="000000"/>
          <w:sz w:val="28"/>
        </w:rPr>
        <w:t>
    трафарета на трубы                                12
</w:t>
      </w:r>
      <w:r>
        <w:br/>
      </w:r>
      <w:r>
        <w:rPr>
          <w:rFonts w:ascii="Times New Roman"/>
          <w:b w:val="false"/>
          <w:i w:val="false"/>
          <w:color w:val="000000"/>
          <w:sz w:val="28"/>
        </w:rPr>
        <w:t>
344 Машинист загрузочных механизмов, 
</w:t>
      </w:r>
      <w:r>
        <w:br/>
      </w:r>
      <w:r>
        <w:rPr>
          <w:rFonts w:ascii="Times New Roman"/>
          <w:b w:val="false"/>
          <w:i w:val="false"/>
          <w:color w:val="000000"/>
          <w:sz w:val="28"/>
        </w:rPr>
        <w:t>
    занятый обслуживанием загрузочных 
</w:t>
      </w:r>
      <w:r>
        <w:br/>
      </w:r>
      <w:r>
        <w:rPr>
          <w:rFonts w:ascii="Times New Roman"/>
          <w:b w:val="false"/>
          <w:i w:val="false"/>
          <w:color w:val="000000"/>
          <w:sz w:val="28"/>
        </w:rPr>
        <w:t>
    машин, посадочных машин, шаржир- 
</w:t>
      </w:r>
      <w:r>
        <w:br/>
      </w:r>
      <w:r>
        <w:rPr>
          <w:rFonts w:ascii="Times New Roman"/>
          <w:b w:val="false"/>
          <w:i w:val="false"/>
          <w:color w:val="000000"/>
          <w:sz w:val="28"/>
        </w:rPr>
        <w:t>
    машин, выталкивателя слитков (заготовок)          12
</w:t>
      </w:r>
      <w:r>
        <w:br/>
      </w:r>
      <w:r>
        <w:rPr>
          <w:rFonts w:ascii="Times New Roman"/>
          <w:b w:val="false"/>
          <w:i w:val="false"/>
          <w:color w:val="000000"/>
          <w:sz w:val="28"/>
        </w:rPr>
        <w:t>
345 Машинист на молотах, прессах и 
</w:t>
      </w:r>
      <w:r>
        <w:br/>
      </w:r>
      <w:r>
        <w:rPr>
          <w:rFonts w:ascii="Times New Roman"/>
          <w:b w:val="false"/>
          <w:i w:val="false"/>
          <w:color w:val="000000"/>
          <w:sz w:val="28"/>
        </w:rPr>
        <w:t>
    манипуляторах, занятый на 
</w:t>
      </w:r>
      <w:r>
        <w:br/>
      </w:r>
      <w:r>
        <w:rPr>
          <w:rFonts w:ascii="Times New Roman"/>
          <w:b w:val="false"/>
          <w:i w:val="false"/>
          <w:color w:val="000000"/>
          <w:sz w:val="28"/>
        </w:rPr>
        <w:t>
    изготовлении кованых муфт                         6
</w:t>
      </w:r>
      <w:r>
        <w:br/>
      </w:r>
      <w:r>
        <w:rPr>
          <w:rFonts w:ascii="Times New Roman"/>
          <w:b w:val="false"/>
          <w:i w:val="false"/>
          <w:color w:val="000000"/>
          <w:sz w:val="28"/>
        </w:rPr>
        <w:t>
346 Машинист формовочной машины, 
</w:t>
      </w:r>
      <w:r>
        <w:br/>
      </w:r>
      <w:r>
        <w:rPr>
          <w:rFonts w:ascii="Times New Roman"/>
          <w:b w:val="false"/>
          <w:i w:val="false"/>
          <w:color w:val="000000"/>
          <w:sz w:val="28"/>
        </w:rPr>
        <w:t>
    занятый сваркой труб под слоем флюса              6
</w:t>
      </w:r>
      <w:r>
        <w:br/>
      </w:r>
      <w:r>
        <w:rPr>
          <w:rFonts w:ascii="Times New Roman"/>
          <w:b w:val="false"/>
          <w:i w:val="false"/>
          <w:color w:val="000000"/>
          <w:sz w:val="28"/>
        </w:rPr>
        <w:t>
347 Машинист крана металлургического 
</w:t>
      </w:r>
      <w:r>
        <w:br/>
      </w:r>
      <w:r>
        <w:rPr>
          <w:rFonts w:ascii="Times New Roman"/>
          <w:b w:val="false"/>
          <w:i w:val="false"/>
          <w:color w:val="000000"/>
          <w:sz w:val="28"/>
        </w:rPr>
        <w:t>
    производства, занятый обслуживанием 
</w:t>
      </w:r>
      <w:r>
        <w:br/>
      </w:r>
      <w:r>
        <w:rPr>
          <w:rFonts w:ascii="Times New Roman"/>
          <w:b w:val="false"/>
          <w:i w:val="false"/>
          <w:color w:val="000000"/>
          <w:sz w:val="28"/>
        </w:rPr>
        <w:t>
    разливочной машины (велокрана), 
</w:t>
      </w:r>
      <w:r>
        <w:br/>
      </w:r>
      <w:r>
        <w:rPr>
          <w:rFonts w:ascii="Times New Roman"/>
          <w:b w:val="false"/>
          <w:i w:val="false"/>
          <w:color w:val="000000"/>
          <w:sz w:val="28"/>
        </w:rPr>
        <w:t>
    шишельного крана (в стержневом 
</w:t>
      </w:r>
      <w:r>
        <w:br/>
      </w:r>
      <w:r>
        <w:rPr>
          <w:rFonts w:ascii="Times New Roman"/>
          <w:b w:val="false"/>
          <w:i w:val="false"/>
          <w:color w:val="000000"/>
          <w:sz w:val="28"/>
        </w:rPr>
        <w:t>
    отделении), мостового и поворотного 
</w:t>
      </w:r>
      <w:r>
        <w:br/>
      </w:r>
      <w:r>
        <w:rPr>
          <w:rFonts w:ascii="Times New Roman"/>
          <w:b w:val="false"/>
          <w:i w:val="false"/>
          <w:color w:val="000000"/>
          <w:sz w:val="28"/>
        </w:rPr>
        <w:t>
    кранов, карусели в труболитейном производстве     12
</w:t>
      </w:r>
      <w:r>
        <w:br/>
      </w:r>
      <w:r>
        <w:rPr>
          <w:rFonts w:ascii="Times New Roman"/>
          <w:b w:val="false"/>
          <w:i w:val="false"/>
          <w:color w:val="000000"/>
          <w:sz w:val="28"/>
        </w:rPr>
        <w:t>
348 Машинист кантовальной машины                      12
</w:t>
      </w:r>
      <w:r>
        <w:br/>
      </w:r>
      <w:r>
        <w:rPr>
          <w:rFonts w:ascii="Times New Roman"/>
          <w:b w:val="false"/>
          <w:i w:val="false"/>
          <w:color w:val="000000"/>
          <w:sz w:val="28"/>
        </w:rPr>
        <w:t>
349 Наборщик пакетов листов и труб, 
</w:t>
      </w:r>
      <w:r>
        <w:br/>
      </w:r>
      <w:r>
        <w:rPr>
          <w:rFonts w:ascii="Times New Roman"/>
          <w:b w:val="false"/>
          <w:i w:val="false"/>
          <w:color w:val="000000"/>
          <w:sz w:val="28"/>
        </w:rPr>
        <w:t>
    занятый в производстве холодного волочения труб   6
</w:t>
      </w:r>
      <w:r>
        <w:br/>
      </w:r>
      <w:r>
        <w:rPr>
          <w:rFonts w:ascii="Times New Roman"/>
          <w:b w:val="false"/>
          <w:i w:val="false"/>
          <w:color w:val="000000"/>
          <w:sz w:val="28"/>
        </w:rPr>
        <w:t>
350 Нагревальщик металла                              12
</w:t>
      </w:r>
      <w:r>
        <w:br/>
      </w:r>
      <w:r>
        <w:rPr>
          <w:rFonts w:ascii="Times New Roman"/>
          <w:b w:val="false"/>
          <w:i w:val="false"/>
          <w:color w:val="000000"/>
          <w:sz w:val="28"/>
        </w:rPr>
        <w:t>
351 Наладчик агрегатных и специальных 
</w:t>
      </w:r>
      <w:r>
        <w:br/>
      </w:r>
      <w:r>
        <w:rPr>
          <w:rFonts w:ascii="Times New Roman"/>
          <w:b w:val="false"/>
          <w:i w:val="false"/>
          <w:color w:val="000000"/>
          <w:sz w:val="28"/>
        </w:rPr>
        <w:t>
    станков, занятый накладкой станков на 
</w:t>
      </w:r>
      <w:r>
        <w:br/>
      </w:r>
      <w:r>
        <w:rPr>
          <w:rFonts w:ascii="Times New Roman"/>
          <w:b w:val="false"/>
          <w:i w:val="false"/>
          <w:color w:val="000000"/>
          <w:sz w:val="28"/>
        </w:rPr>
        <w:t>
    участке холодной отделки труб                     6
</w:t>
      </w:r>
      <w:r>
        <w:br/>
      </w:r>
      <w:r>
        <w:rPr>
          <w:rFonts w:ascii="Times New Roman"/>
          <w:b w:val="false"/>
          <w:i w:val="false"/>
          <w:color w:val="000000"/>
          <w:sz w:val="28"/>
        </w:rPr>
        <w:t>
352 Намотчик проволки и тросов, занятый 
</w:t>
      </w:r>
      <w:r>
        <w:br/>
      </w:r>
      <w:r>
        <w:rPr>
          <w:rFonts w:ascii="Times New Roman"/>
          <w:b w:val="false"/>
          <w:i w:val="false"/>
          <w:color w:val="000000"/>
          <w:sz w:val="28"/>
        </w:rPr>
        <w:t>
    намоткой электродной проволоки на 
</w:t>
      </w:r>
      <w:r>
        <w:br/>
      </w:r>
      <w:r>
        <w:rPr>
          <w:rFonts w:ascii="Times New Roman"/>
          <w:b w:val="false"/>
          <w:i w:val="false"/>
          <w:color w:val="000000"/>
          <w:sz w:val="28"/>
        </w:rPr>
        <w:t>
    участке электросварных и паяных труб              6
</w:t>
      </w:r>
      <w:r>
        <w:br/>
      </w:r>
      <w:r>
        <w:rPr>
          <w:rFonts w:ascii="Times New Roman"/>
          <w:b w:val="false"/>
          <w:i w:val="false"/>
          <w:color w:val="000000"/>
          <w:sz w:val="28"/>
        </w:rPr>
        <w:t>
353 Нейтрализаторщик цианистых растворов              12
</w:t>
      </w:r>
      <w:r>
        <w:br/>
      </w:r>
      <w:r>
        <w:rPr>
          <w:rFonts w:ascii="Times New Roman"/>
          <w:b w:val="false"/>
          <w:i w:val="false"/>
          <w:color w:val="000000"/>
          <w:sz w:val="28"/>
        </w:rPr>
        <w:t>
354 Оператор обдирочных станков, занятый 
</w:t>
      </w:r>
      <w:r>
        <w:br/>
      </w:r>
      <w:r>
        <w:rPr>
          <w:rFonts w:ascii="Times New Roman"/>
          <w:b w:val="false"/>
          <w:i w:val="false"/>
          <w:color w:val="000000"/>
          <w:sz w:val="28"/>
        </w:rPr>
        <w:t>
    в горячих пролетах или зачистных отделениях       6
</w:t>
      </w:r>
      <w:r>
        <w:br/>
      </w:r>
      <w:r>
        <w:rPr>
          <w:rFonts w:ascii="Times New Roman"/>
          <w:b w:val="false"/>
          <w:i w:val="false"/>
          <w:color w:val="000000"/>
          <w:sz w:val="28"/>
        </w:rPr>
        <w:t>
355 Обрезчик-подготовщик штрипсов, 
</w:t>
      </w:r>
      <w:r>
        <w:br/>
      </w:r>
      <w:r>
        <w:rPr>
          <w:rFonts w:ascii="Times New Roman"/>
          <w:b w:val="false"/>
          <w:i w:val="false"/>
          <w:color w:val="000000"/>
          <w:sz w:val="28"/>
        </w:rPr>
        <w:t>
    занятый на складе слитков, заготовок и штрипсов   6
</w:t>
      </w:r>
      <w:r>
        <w:br/>
      </w:r>
      <w:r>
        <w:rPr>
          <w:rFonts w:ascii="Times New Roman"/>
          <w:b w:val="false"/>
          <w:i w:val="false"/>
          <w:color w:val="000000"/>
          <w:sz w:val="28"/>
        </w:rPr>
        <w:t>
356 Обрубщик, занятый в труболитейном производстве    12
</w:t>
      </w:r>
      <w:r>
        <w:br/>
      </w:r>
      <w:r>
        <w:rPr>
          <w:rFonts w:ascii="Times New Roman"/>
          <w:b w:val="false"/>
          <w:i w:val="false"/>
          <w:color w:val="000000"/>
          <w:sz w:val="28"/>
        </w:rPr>
        <w:t>
357 Огнеупорщик, занятый во флюсоплавильном отделении 12
</w:t>
      </w:r>
      <w:r>
        <w:br/>
      </w:r>
      <w:r>
        <w:rPr>
          <w:rFonts w:ascii="Times New Roman"/>
          <w:b w:val="false"/>
          <w:i w:val="false"/>
          <w:color w:val="000000"/>
          <w:sz w:val="28"/>
        </w:rPr>
        <w:t>
358 Оператор поста управления, занятый:
</w:t>
      </w:r>
      <w:r>
        <w:br/>
      </w:r>
      <w:r>
        <w:rPr>
          <w:rFonts w:ascii="Times New Roman"/>
          <w:b w:val="false"/>
          <w:i w:val="false"/>
          <w:color w:val="000000"/>
          <w:sz w:val="28"/>
        </w:rPr>
        <w:t>
    1) на горячих участках работы                     12
</w:t>
      </w:r>
      <w:r>
        <w:br/>
      </w:r>
      <w:r>
        <w:rPr>
          <w:rFonts w:ascii="Times New Roman"/>
          <w:b w:val="false"/>
          <w:i w:val="false"/>
          <w:color w:val="000000"/>
          <w:sz w:val="28"/>
        </w:rPr>
        <w:t>
    2) на холодных участках работы                    6
</w:t>
      </w:r>
      <w:r>
        <w:br/>
      </w:r>
      <w:r>
        <w:rPr>
          <w:rFonts w:ascii="Times New Roman"/>
          <w:b w:val="false"/>
          <w:i w:val="false"/>
          <w:color w:val="000000"/>
          <w:sz w:val="28"/>
        </w:rPr>
        <w:t>
359 Оператор поста управления стана 
</w:t>
      </w:r>
      <w:r>
        <w:br/>
      </w:r>
      <w:r>
        <w:rPr>
          <w:rFonts w:ascii="Times New Roman"/>
          <w:b w:val="false"/>
          <w:i w:val="false"/>
          <w:color w:val="000000"/>
          <w:sz w:val="28"/>
        </w:rPr>
        <w:t>
    горячего проката труб                             12
</w:t>
      </w:r>
      <w:r>
        <w:br/>
      </w:r>
      <w:r>
        <w:rPr>
          <w:rFonts w:ascii="Times New Roman"/>
          <w:b w:val="false"/>
          <w:i w:val="false"/>
          <w:color w:val="000000"/>
          <w:sz w:val="28"/>
        </w:rPr>
        <w:t>
360 Оцинковщик - хромировщик горячим способом         12
</w:t>
      </w:r>
      <w:r>
        <w:br/>
      </w:r>
      <w:r>
        <w:rPr>
          <w:rFonts w:ascii="Times New Roman"/>
          <w:b w:val="false"/>
          <w:i w:val="false"/>
          <w:color w:val="000000"/>
          <w:sz w:val="28"/>
        </w:rPr>
        <w:t>
361 Оцинковщик - хромировщик диффузионным способом    12
</w:t>
      </w:r>
      <w:r>
        <w:br/>
      </w:r>
      <w:r>
        <w:rPr>
          <w:rFonts w:ascii="Times New Roman"/>
          <w:b w:val="false"/>
          <w:i w:val="false"/>
          <w:color w:val="000000"/>
          <w:sz w:val="28"/>
        </w:rPr>
        <w:t>
362 Паяльщик труб                                     12
</w:t>
      </w:r>
      <w:r>
        <w:br/>
      </w:r>
      <w:r>
        <w:rPr>
          <w:rFonts w:ascii="Times New Roman"/>
          <w:b w:val="false"/>
          <w:i w:val="false"/>
          <w:color w:val="000000"/>
          <w:sz w:val="28"/>
        </w:rPr>
        <w:t>
363 Подготовитель прокатного 
</w:t>
      </w:r>
      <w:r>
        <w:br/>
      </w:r>
      <w:r>
        <w:rPr>
          <w:rFonts w:ascii="Times New Roman"/>
          <w:b w:val="false"/>
          <w:i w:val="false"/>
          <w:color w:val="000000"/>
          <w:sz w:val="28"/>
        </w:rPr>
        <w:t>
    инструмента, занятый выполнением 
</w:t>
      </w:r>
      <w:r>
        <w:br/>
      </w:r>
      <w:r>
        <w:rPr>
          <w:rFonts w:ascii="Times New Roman"/>
          <w:b w:val="false"/>
          <w:i w:val="false"/>
          <w:color w:val="000000"/>
          <w:sz w:val="28"/>
        </w:rPr>
        <w:t>
    работ, связанных с обслуживанием 
</w:t>
      </w:r>
      <w:r>
        <w:br/>
      </w:r>
      <w:r>
        <w:rPr>
          <w:rFonts w:ascii="Times New Roman"/>
          <w:b w:val="false"/>
          <w:i w:val="false"/>
          <w:color w:val="000000"/>
          <w:sz w:val="28"/>
        </w:rPr>
        <w:t>
    станов горячей прокатки                           6
</w:t>
      </w:r>
      <w:r>
        <w:br/>
      </w:r>
      <w:r>
        <w:rPr>
          <w:rFonts w:ascii="Times New Roman"/>
          <w:b w:val="false"/>
          <w:i w:val="false"/>
          <w:color w:val="000000"/>
          <w:sz w:val="28"/>
        </w:rPr>
        <w:t>
364 Подручный вальцовщик стана горячего проката труб  12
</w:t>
      </w:r>
      <w:r>
        <w:br/>
      </w:r>
      <w:r>
        <w:rPr>
          <w:rFonts w:ascii="Times New Roman"/>
          <w:b w:val="false"/>
          <w:i w:val="false"/>
          <w:color w:val="000000"/>
          <w:sz w:val="28"/>
        </w:rPr>
        <w:t>
365 Подручный вальцовщик стана 
</w:t>
      </w:r>
      <w:r>
        <w:br/>
      </w:r>
      <w:r>
        <w:rPr>
          <w:rFonts w:ascii="Times New Roman"/>
          <w:b w:val="false"/>
          <w:i w:val="false"/>
          <w:color w:val="000000"/>
          <w:sz w:val="28"/>
        </w:rPr>
        <w:t>
    холодного проката труб, занятый:
</w:t>
      </w:r>
      <w:r>
        <w:br/>
      </w:r>
      <w:r>
        <w:rPr>
          <w:rFonts w:ascii="Times New Roman"/>
          <w:b w:val="false"/>
          <w:i w:val="false"/>
          <w:color w:val="000000"/>
          <w:sz w:val="28"/>
        </w:rPr>
        <w:t>
    1) на прокатке труб с подогревом                  12
</w:t>
      </w:r>
      <w:r>
        <w:br/>
      </w:r>
      <w:r>
        <w:rPr>
          <w:rFonts w:ascii="Times New Roman"/>
          <w:b w:val="false"/>
          <w:i w:val="false"/>
          <w:color w:val="000000"/>
          <w:sz w:val="28"/>
        </w:rPr>
        <w:t>
    2) на прокатке труб без подогрева                 6
</w:t>
      </w:r>
      <w:r>
        <w:br/>
      </w:r>
      <w:r>
        <w:rPr>
          <w:rFonts w:ascii="Times New Roman"/>
          <w:b w:val="false"/>
          <w:i w:val="false"/>
          <w:color w:val="000000"/>
          <w:sz w:val="28"/>
        </w:rPr>
        <w:t>
366 Подшивщик (модели раструба)                       12
</w:t>
      </w:r>
      <w:r>
        <w:br/>
      </w:r>
      <w:r>
        <w:rPr>
          <w:rFonts w:ascii="Times New Roman"/>
          <w:b w:val="false"/>
          <w:i w:val="false"/>
          <w:color w:val="000000"/>
          <w:sz w:val="28"/>
        </w:rPr>
        <w:t>
367 Подсадчик металла                                 12
</w:t>
      </w:r>
      <w:r>
        <w:br/>
      </w:r>
      <w:r>
        <w:rPr>
          <w:rFonts w:ascii="Times New Roman"/>
          <w:b w:val="false"/>
          <w:i w:val="false"/>
          <w:color w:val="000000"/>
          <w:sz w:val="28"/>
        </w:rPr>
        <w:t>
368 Правильщик проката и труб, занятый:
</w:t>
      </w:r>
      <w:r>
        <w:br/>
      </w:r>
      <w:r>
        <w:rPr>
          <w:rFonts w:ascii="Times New Roman"/>
          <w:b w:val="false"/>
          <w:i w:val="false"/>
          <w:color w:val="000000"/>
          <w:sz w:val="28"/>
        </w:rPr>
        <w:t>
    1) на правке горячего металла                     12
</w:t>
      </w:r>
      <w:r>
        <w:br/>
      </w:r>
      <w:r>
        <w:rPr>
          <w:rFonts w:ascii="Times New Roman"/>
          <w:b w:val="false"/>
          <w:i w:val="false"/>
          <w:color w:val="000000"/>
          <w:sz w:val="28"/>
        </w:rPr>
        <w:t>
    2) на правке холодного металла                    6
</w:t>
      </w:r>
      <w:r>
        <w:br/>
      </w:r>
      <w:r>
        <w:rPr>
          <w:rFonts w:ascii="Times New Roman"/>
          <w:b w:val="false"/>
          <w:i w:val="false"/>
          <w:color w:val="000000"/>
          <w:sz w:val="28"/>
        </w:rPr>
        <w:t>
369 Прессовщик-резчик                                 6
</w:t>
      </w:r>
      <w:r>
        <w:br/>
      </w:r>
      <w:r>
        <w:rPr>
          <w:rFonts w:ascii="Times New Roman"/>
          <w:b w:val="false"/>
          <w:i w:val="false"/>
          <w:color w:val="000000"/>
          <w:sz w:val="28"/>
        </w:rPr>
        <w:t>
370 Прессовщик горячих труб                           12
</w:t>
      </w:r>
      <w:r>
        <w:br/>
      </w:r>
      <w:r>
        <w:rPr>
          <w:rFonts w:ascii="Times New Roman"/>
          <w:b w:val="false"/>
          <w:i w:val="false"/>
          <w:color w:val="000000"/>
          <w:sz w:val="28"/>
        </w:rPr>
        <w:t>
371 Прессовщик на испытании труб и баллонов, занятый:
</w:t>
      </w:r>
      <w:r>
        <w:br/>
      </w:r>
      <w:r>
        <w:rPr>
          <w:rFonts w:ascii="Times New Roman"/>
          <w:b w:val="false"/>
          <w:i w:val="false"/>
          <w:color w:val="000000"/>
          <w:sz w:val="28"/>
        </w:rPr>
        <w:t>
    1) в труболитейных цехах и при 
</w:t>
      </w:r>
      <w:r>
        <w:br/>
      </w:r>
      <w:r>
        <w:rPr>
          <w:rFonts w:ascii="Times New Roman"/>
          <w:b w:val="false"/>
          <w:i w:val="false"/>
          <w:color w:val="000000"/>
          <w:sz w:val="28"/>
        </w:rPr>
        <w:t>
    применении травления                              12
</w:t>
      </w:r>
      <w:r>
        <w:br/>
      </w:r>
      <w:r>
        <w:rPr>
          <w:rFonts w:ascii="Times New Roman"/>
          <w:b w:val="false"/>
          <w:i w:val="false"/>
          <w:color w:val="000000"/>
          <w:sz w:val="28"/>
        </w:rPr>
        <w:t>
    2) в остальных цехах                              6
</w:t>
      </w:r>
      <w:r>
        <w:br/>
      </w:r>
      <w:r>
        <w:rPr>
          <w:rFonts w:ascii="Times New Roman"/>
          <w:b w:val="false"/>
          <w:i w:val="false"/>
          <w:color w:val="000000"/>
          <w:sz w:val="28"/>
        </w:rPr>
        <w:t>
372 Пультовщик электроплавильных печей, 
</w:t>
      </w:r>
      <w:r>
        <w:br/>
      </w:r>
      <w:r>
        <w:rPr>
          <w:rFonts w:ascii="Times New Roman"/>
          <w:b w:val="false"/>
          <w:i w:val="false"/>
          <w:color w:val="000000"/>
          <w:sz w:val="28"/>
        </w:rPr>
        <w:t>
    занятый во флюсоплавильном 
</w:t>
      </w:r>
      <w:r>
        <w:br/>
      </w:r>
      <w:r>
        <w:rPr>
          <w:rFonts w:ascii="Times New Roman"/>
          <w:b w:val="false"/>
          <w:i w:val="false"/>
          <w:color w:val="000000"/>
          <w:sz w:val="28"/>
        </w:rPr>
        <w:t>
    отделении производства                             
</w:t>
      </w:r>
      <w:r>
        <w:br/>
      </w:r>
      <w:r>
        <w:rPr>
          <w:rFonts w:ascii="Times New Roman"/>
          <w:b w:val="false"/>
          <w:i w:val="false"/>
          <w:color w:val="000000"/>
          <w:sz w:val="28"/>
        </w:rPr>
        <w:t>
    электросварных и паяных труб                      12
</w:t>
      </w:r>
      <w:r>
        <w:br/>
      </w:r>
      <w:r>
        <w:rPr>
          <w:rFonts w:ascii="Times New Roman"/>
          <w:b w:val="false"/>
          <w:i w:val="false"/>
          <w:color w:val="000000"/>
          <w:sz w:val="28"/>
        </w:rPr>
        <w:t>
373 Рабочие, занятые на приготовлении 
</w:t>
      </w:r>
      <w:r>
        <w:br/>
      </w:r>
      <w:r>
        <w:rPr>
          <w:rFonts w:ascii="Times New Roman"/>
          <w:b w:val="false"/>
          <w:i w:val="false"/>
          <w:color w:val="000000"/>
          <w:sz w:val="28"/>
        </w:rPr>
        <w:t>
    электролита в трубном производстве                12
</w:t>
      </w:r>
      <w:r>
        <w:br/>
      </w:r>
      <w:r>
        <w:rPr>
          <w:rFonts w:ascii="Times New Roman"/>
          <w:b w:val="false"/>
          <w:i w:val="false"/>
          <w:color w:val="000000"/>
          <w:sz w:val="28"/>
        </w:rPr>
        <w:t>
374 Рабочие, занятые ремонтом труб наждаками          12
</w:t>
      </w:r>
      <w:r>
        <w:br/>
      </w:r>
      <w:r>
        <w:rPr>
          <w:rFonts w:ascii="Times New Roman"/>
          <w:b w:val="false"/>
          <w:i w:val="false"/>
          <w:color w:val="000000"/>
          <w:sz w:val="28"/>
        </w:rPr>
        <w:t>
375 Рабочие, занятые промывкой песка 
</w:t>
      </w:r>
      <w:r>
        <w:br/>
      </w:r>
      <w:r>
        <w:rPr>
          <w:rFonts w:ascii="Times New Roman"/>
          <w:b w:val="false"/>
          <w:i w:val="false"/>
          <w:color w:val="000000"/>
          <w:sz w:val="28"/>
        </w:rPr>
        <w:t>
    непосредственно на участке 
</w:t>
      </w:r>
      <w:r>
        <w:br/>
      </w:r>
      <w:r>
        <w:rPr>
          <w:rFonts w:ascii="Times New Roman"/>
          <w:b w:val="false"/>
          <w:i w:val="false"/>
          <w:color w:val="000000"/>
          <w:sz w:val="28"/>
        </w:rPr>
        <w:t>
    центробежного литья труб                          6
</w:t>
      </w:r>
      <w:r>
        <w:br/>
      </w:r>
      <w:r>
        <w:rPr>
          <w:rFonts w:ascii="Times New Roman"/>
          <w:b w:val="false"/>
          <w:i w:val="false"/>
          <w:color w:val="000000"/>
          <w:sz w:val="28"/>
        </w:rPr>
        <w:t>
376 Рабочие, непосредственно занятые на 
</w:t>
      </w:r>
      <w:r>
        <w:br/>
      </w:r>
      <w:r>
        <w:rPr>
          <w:rFonts w:ascii="Times New Roman"/>
          <w:b w:val="false"/>
          <w:i w:val="false"/>
          <w:color w:val="000000"/>
          <w:sz w:val="28"/>
        </w:rPr>
        <w:t>
    прокалке ферросплавов на участке 
</w:t>
      </w:r>
      <w:r>
        <w:br/>
      </w:r>
      <w:r>
        <w:rPr>
          <w:rFonts w:ascii="Times New Roman"/>
          <w:b w:val="false"/>
          <w:i w:val="false"/>
          <w:color w:val="000000"/>
          <w:sz w:val="28"/>
        </w:rPr>
        <w:t>
    центробежного литья труб                          12
</w:t>
      </w:r>
      <w:r>
        <w:br/>
      </w:r>
      <w:r>
        <w:rPr>
          <w:rFonts w:ascii="Times New Roman"/>
          <w:b w:val="false"/>
          <w:i w:val="false"/>
          <w:color w:val="000000"/>
          <w:sz w:val="28"/>
        </w:rPr>
        <w:t>
377 Резчик металла на ножницах и прессах, 
</w:t>
      </w:r>
      <w:r>
        <w:br/>
      </w:r>
      <w:r>
        <w:rPr>
          <w:rFonts w:ascii="Times New Roman"/>
          <w:b w:val="false"/>
          <w:i w:val="false"/>
          <w:color w:val="000000"/>
          <w:sz w:val="28"/>
        </w:rPr>
        <w:t>
    занятый на участке сварки труб 
</w:t>
      </w:r>
      <w:r>
        <w:br/>
      </w:r>
      <w:r>
        <w:rPr>
          <w:rFonts w:ascii="Times New Roman"/>
          <w:b w:val="false"/>
          <w:i w:val="false"/>
          <w:color w:val="000000"/>
          <w:sz w:val="28"/>
        </w:rPr>
        <w:t>
    методом аргонодуговой и атомно- 
</w:t>
      </w:r>
      <w:r>
        <w:br/>
      </w:r>
      <w:r>
        <w:rPr>
          <w:rFonts w:ascii="Times New Roman"/>
          <w:b w:val="false"/>
          <w:i w:val="false"/>
          <w:color w:val="000000"/>
          <w:sz w:val="28"/>
        </w:rPr>
        <w:t>
    водородной сварки                                 6
</w:t>
      </w:r>
      <w:r>
        <w:br/>
      </w:r>
      <w:r>
        <w:rPr>
          <w:rFonts w:ascii="Times New Roman"/>
          <w:b w:val="false"/>
          <w:i w:val="false"/>
          <w:color w:val="000000"/>
          <w:sz w:val="28"/>
        </w:rPr>
        <w:t>
378 Резчик-гибщик заготовок для муфт, 
</w:t>
      </w:r>
      <w:r>
        <w:br/>
      </w:r>
      <w:r>
        <w:rPr>
          <w:rFonts w:ascii="Times New Roman"/>
          <w:b w:val="false"/>
          <w:i w:val="false"/>
          <w:color w:val="000000"/>
          <w:sz w:val="28"/>
        </w:rPr>
        <w:t>
    занятый в производстве печной сварки труб         6
</w:t>
      </w:r>
      <w:r>
        <w:br/>
      </w:r>
      <w:r>
        <w:rPr>
          <w:rFonts w:ascii="Times New Roman"/>
          <w:b w:val="false"/>
          <w:i w:val="false"/>
          <w:color w:val="000000"/>
          <w:sz w:val="28"/>
        </w:rPr>
        <w:t>
379 Резчик холодных труб, баллонов, занятый:
</w:t>
      </w:r>
      <w:r>
        <w:br/>
      </w:r>
      <w:r>
        <w:rPr>
          <w:rFonts w:ascii="Times New Roman"/>
          <w:b w:val="false"/>
          <w:i w:val="false"/>
          <w:color w:val="000000"/>
          <w:sz w:val="28"/>
        </w:rPr>
        <w:t>
    1) на резке абразивными кругами и 
</w:t>
      </w:r>
      <w:r>
        <w:br/>
      </w:r>
      <w:r>
        <w:rPr>
          <w:rFonts w:ascii="Times New Roman"/>
          <w:b w:val="false"/>
          <w:i w:val="false"/>
          <w:color w:val="000000"/>
          <w:sz w:val="28"/>
        </w:rPr>
        <w:t>
    пилами трения сухим способом                      12
</w:t>
      </w:r>
      <w:r>
        <w:br/>
      </w:r>
      <w:r>
        <w:rPr>
          <w:rFonts w:ascii="Times New Roman"/>
          <w:b w:val="false"/>
          <w:i w:val="false"/>
          <w:color w:val="000000"/>
          <w:sz w:val="28"/>
        </w:rPr>
        <w:t>
    2) на резке другими способами                     6
</w:t>
      </w:r>
      <w:r>
        <w:br/>
      </w:r>
      <w:r>
        <w:rPr>
          <w:rFonts w:ascii="Times New Roman"/>
          <w:b w:val="false"/>
          <w:i w:val="false"/>
          <w:color w:val="000000"/>
          <w:sz w:val="28"/>
        </w:rPr>
        <w:t>
380 Резчик горячего металла                           12
</w:t>
      </w:r>
      <w:r>
        <w:br/>
      </w:r>
      <w:r>
        <w:rPr>
          <w:rFonts w:ascii="Times New Roman"/>
          <w:b w:val="false"/>
          <w:i w:val="false"/>
          <w:color w:val="000000"/>
          <w:sz w:val="28"/>
        </w:rPr>
        <w:t>
381 Сварщик печной сварки труб                        12
</w:t>
      </w:r>
      <w:r>
        <w:br/>
      </w:r>
      <w:r>
        <w:rPr>
          <w:rFonts w:ascii="Times New Roman"/>
          <w:b w:val="false"/>
          <w:i w:val="false"/>
          <w:color w:val="000000"/>
          <w:sz w:val="28"/>
        </w:rPr>
        <w:t>
382 Слесарь-ремонтник, занятый 
</w:t>
      </w:r>
      <w:r>
        <w:br/>
      </w:r>
      <w:r>
        <w:rPr>
          <w:rFonts w:ascii="Times New Roman"/>
          <w:b w:val="false"/>
          <w:i w:val="false"/>
          <w:color w:val="000000"/>
          <w:sz w:val="28"/>
        </w:rPr>
        <w:t>
    ремонтом и настройкой трубо-,  
</w:t>
      </w:r>
      <w:r>
        <w:br/>
      </w:r>
      <w:r>
        <w:rPr>
          <w:rFonts w:ascii="Times New Roman"/>
          <w:b w:val="false"/>
          <w:i w:val="false"/>
          <w:color w:val="000000"/>
          <w:sz w:val="28"/>
        </w:rPr>
        <w:t>
    муфтонарезных и расточных головок                 6
</w:t>
      </w:r>
      <w:r>
        <w:br/>
      </w:r>
      <w:r>
        <w:rPr>
          <w:rFonts w:ascii="Times New Roman"/>
          <w:b w:val="false"/>
          <w:i w:val="false"/>
          <w:color w:val="000000"/>
          <w:sz w:val="28"/>
        </w:rPr>
        <w:t>
383 Слесарь механосборочных работ, занятый:
</w:t>
      </w:r>
      <w:r>
        <w:br/>
      </w:r>
      <w:r>
        <w:rPr>
          <w:rFonts w:ascii="Times New Roman"/>
          <w:b w:val="false"/>
          <w:i w:val="false"/>
          <w:color w:val="000000"/>
          <w:sz w:val="28"/>
        </w:rPr>
        <w:t>
    1) запиловкой концов труб и муфт 
</w:t>
      </w:r>
      <w:r>
        <w:br/>
      </w:r>
      <w:r>
        <w:rPr>
          <w:rFonts w:ascii="Times New Roman"/>
          <w:b w:val="false"/>
          <w:i w:val="false"/>
          <w:color w:val="000000"/>
          <w:sz w:val="28"/>
        </w:rPr>
        <w:t>
    абразивными кругами сухим способом                12
</w:t>
      </w:r>
      <w:r>
        <w:br/>
      </w:r>
      <w:r>
        <w:rPr>
          <w:rFonts w:ascii="Times New Roman"/>
          <w:b w:val="false"/>
          <w:i w:val="false"/>
          <w:color w:val="000000"/>
          <w:sz w:val="28"/>
        </w:rPr>
        <w:t>
    2) запиловкой концов труб и муфт вручную          6
</w:t>
      </w:r>
      <w:r>
        <w:br/>
      </w:r>
      <w:r>
        <w:rPr>
          <w:rFonts w:ascii="Times New Roman"/>
          <w:b w:val="false"/>
          <w:i w:val="false"/>
          <w:color w:val="000000"/>
          <w:sz w:val="28"/>
        </w:rPr>
        <w:t>
384 Сортировщик - сдатчик металла, 
</w:t>
      </w:r>
      <w:r>
        <w:br/>
      </w:r>
      <w:r>
        <w:rPr>
          <w:rFonts w:ascii="Times New Roman"/>
          <w:b w:val="false"/>
          <w:i w:val="false"/>
          <w:color w:val="000000"/>
          <w:sz w:val="28"/>
        </w:rPr>
        <w:t>
    занятый подноской, сортировкой труб, 
</w:t>
      </w:r>
      <w:r>
        <w:br/>
      </w:r>
      <w:r>
        <w:rPr>
          <w:rFonts w:ascii="Times New Roman"/>
          <w:b w:val="false"/>
          <w:i w:val="false"/>
          <w:color w:val="000000"/>
          <w:sz w:val="28"/>
        </w:rPr>
        <w:t>
    муфт, колец, ниппелей и на замерке 
</w:t>
      </w:r>
      <w:r>
        <w:br/>
      </w:r>
      <w:r>
        <w:rPr>
          <w:rFonts w:ascii="Times New Roman"/>
          <w:b w:val="false"/>
          <w:i w:val="false"/>
          <w:color w:val="000000"/>
          <w:sz w:val="28"/>
        </w:rPr>
        <w:t>
    труб на складе заготовок и штрипсов               6
</w:t>
      </w:r>
      <w:r>
        <w:br/>
      </w:r>
      <w:r>
        <w:rPr>
          <w:rFonts w:ascii="Times New Roman"/>
          <w:b w:val="false"/>
          <w:i w:val="false"/>
          <w:color w:val="000000"/>
          <w:sz w:val="28"/>
        </w:rPr>
        <w:t>
385 Стерженщик, занятый в труболитейном производстве  12
</w:t>
      </w:r>
      <w:r>
        <w:br/>
      </w:r>
      <w:r>
        <w:rPr>
          <w:rFonts w:ascii="Times New Roman"/>
          <w:b w:val="false"/>
          <w:i w:val="false"/>
          <w:color w:val="000000"/>
          <w:sz w:val="28"/>
        </w:rPr>
        <w:t>
386 Строгальщик, занятый обслуживанием 
</w:t>
      </w:r>
      <w:r>
        <w:br/>
      </w:r>
      <w:r>
        <w:rPr>
          <w:rFonts w:ascii="Times New Roman"/>
          <w:b w:val="false"/>
          <w:i w:val="false"/>
          <w:color w:val="000000"/>
          <w:sz w:val="28"/>
        </w:rPr>
        <w:t>
    кромкострогального агрегата и 
</w:t>
      </w:r>
      <w:r>
        <w:br/>
      </w:r>
      <w:r>
        <w:rPr>
          <w:rFonts w:ascii="Times New Roman"/>
          <w:b w:val="false"/>
          <w:i w:val="false"/>
          <w:color w:val="000000"/>
          <w:sz w:val="28"/>
        </w:rPr>
        <w:t>
    кромкоскашивающего станка                         6
</w:t>
      </w:r>
      <w:r>
        <w:br/>
      </w:r>
      <w:r>
        <w:rPr>
          <w:rFonts w:ascii="Times New Roman"/>
          <w:b w:val="false"/>
          <w:i w:val="false"/>
          <w:color w:val="000000"/>
          <w:sz w:val="28"/>
        </w:rPr>
        <w:t>
387 Сушильщик стержней, форм, земли и 
</w:t>
      </w:r>
      <w:r>
        <w:br/>
      </w:r>
      <w:r>
        <w:rPr>
          <w:rFonts w:ascii="Times New Roman"/>
          <w:b w:val="false"/>
          <w:i w:val="false"/>
          <w:color w:val="000000"/>
          <w:sz w:val="28"/>
        </w:rPr>
        <w:t>
    песка, занятый обслуживанием 
</w:t>
      </w:r>
      <w:r>
        <w:br/>
      </w:r>
      <w:r>
        <w:rPr>
          <w:rFonts w:ascii="Times New Roman"/>
          <w:b w:val="false"/>
          <w:i w:val="false"/>
          <w:color w:val="000000"/>
          <w:sz w:val="28"/>
        </w:rPr>
        <w:t>
    сушильных печей непосредственно в 
</w:t>
      </w:r>
      <w:r>
        <w:br/>
      </w:r>
      <w:r>
        <w:rPr>
          <w:rFonts w:ascii="Times New Roman"/>
          <w:b w:val="false"/>
          <w:i w:val="false"/>
          <w:color w:val="000000"/>
          <w:sz w:val="28"/>
        </w:rPr>
        <w:t>
    литейном отделении труболитейного производства    12
</w:t>
      </w:r>
      <w:r>
        <w:br/>
      </w:r>
      <w:r>
        <w:rPr>
          <w:rFonts w:ascii="Times New Roman"/>
          <w:b w:val="false"/>
          <w:i w:val="false"/>
          <w:color w:val="000000"/>
          <w:sz w:val="28"/>
        </w:rPr>
        <w:t>
388 Сушильщик компонентов обмазки и 
</w:t>
      </w:r>
      <w:r>
        <w:br/>
      </w:r>
      <w:r>
        <w:rPr>
          <w:rFonts w:ascii="Times New Roman"/>
          <w:b w:val="false"/>
          <w:i w:val="false"/>
          <w:color w:val="000000"/>
          <w:sz w:val="28"/>
        </w:rPr>
        <w:t>
    флюсов, занятый во флюсоплавильном отделении      12
</w:t>
      </w:r>
      <w:r>
        <w:br/>
      </w:r>
      <w:r>
        <w:rPr>
          <w:rFonts w:ascii="Times New Roman"/>
          <w:b w:val="false"/>
          <w:i w:val="false"/>
          <w:color w:val="000000"/>
          <w:sz w:val="28"/>
        </w:rPr>
        <w:t>
389 Сушильщик, занятый сушкой труб в 
</w:t>
      </w:r>
      <w:r>
        <w:br/>
      </w:r>
      <w:r>
        <w:rPr>
          <w:rFonts w:ascii="Times New Roman"/>
          <w:b w:val="false"/>
          <w:i w:val="false"/>
          <w:color w:val="000000"/>
          <w:sz w:val="28"/>
        </w:rPr>
        <w:t>
    сушильных печах в травильном 
</w:t>
      </w:r>
      <w:r>
        <w:br/>
      </w:r>
      <w:r>
        <w:rPr>
          <w:rFonts w:ascii="Times New Roman"/>
          <w:b w:val="false"/>
          <w:i w:val="false"/>
          <w:color w:val="000000"/>
          <w:sz w:val="28"/>
        </w:rPr>
        <w:t>
    отделении на холодном волочении труб              12
</w:t>
      </w:r>
      <w:r>
        <w:br/>
      </w:r>
      <w:r>
        <w:rPr>
          <w:rFonts w:ascii="Times New Roman"/>
          <w:b w:val="false"/>
          <w:i w:val="false"/>
          <w:color w:val="000000"/>
          <w:sz w:val="28"/>
        </w:rPr>
        <w:t>
390 Сушильщик, занятый во флюсоплавильном отделении   12
</w:t>
      </w:r>
      <w:r>
        <w:br/>
      </w:r>
      <w:r>
        <w:rPr>
          <w:rFonts w:ascii="Times New Roman"/>
          <w:b w:val="false"/>
          <w:i w:val="false"/>
          <w:color w:val="000000"/>
          <w:sz w:val="28"/>
        </w:rPr>
        <w:t>
391 Термист проката и труб                            12
</w:t>
      </w:r>
      <w:r>
        <w:br/>
      </w:r>
      <w:r>
        <w:rPr>
          <w:rFonts w:ascii="Times New Roman"/>
          <w:b w:val="false"/>
          <w:i w:val="false"/>
          <w:color w:val="000000"/>
          <w:sz w:val="28"/>
        </w:rPr>
        <w:t>
392 Токарь, занятый обработкой труб:
</w:t>
      </w:r>
      <w:r>
        <w:br/>
      </w:r>
      <w:r>
        <w:rPr>
          <w:rFonts w:ascii="Times New Roman"/>
          <w:b w:val="false"/>
          <w:i w:val="false"/>
          <w:color w:val="000000"/>
          <w:sz w:val="28"/>
        </w:rPr>
        <w:t>
    1) в производственных пролетах труболитейных цехов 12
</w:t>
      </w:r>
      <w:r>
        <w:br/>
      </w:r>
      <w:r>
        <w:rPr>
          <w:rFonts w:ascii="Times New Roman"/>
          <w:b w:val="false"/>
          <w:i w:val="false"/>
          <w:color w:val="000000"/>
          <w:sz w:val="28"/>
        </w:rPr>
        <w:t>
    2) в производственных пролетах других 
</w:t>
      </w:r>
      <w:r>
        <w:br/>
      </w:r>
      <w:r>
        <w:rPr>
          <w:rFonts w:ascii="Times New Roman"/>
          <w:b w:val="false"/>
          <w:i w:val="false"/>
          <w:color w:val="000000"/>
          <w:sz w:val="28"/>
        </w:rPr>
        <w:t>
    трубных цехов                                     6
</w:t>
      </w:r>
      <w:r>
        <w:br/>
      </w:r>
      <w:r>
        <w:rPr>
          <w:rFonts w:ascii="Times New Roman"/>
          <w:b w:val="false"/>
          <w:i w:val="false"/>
          <w:color w:val="000000"/>
          <w:sz w:val="28"/>
        </w:rPr>
        <w:t>
393 Травильщик                                        12
</w:t>
      </w:r>
      <w:r>
        <w:br/>
      </w:r>
      <w:r>
        <w:rPr>
          <w:rFonts w:ascii="Times New Roman"/>
          <w:b w:val="false"/>
          <w:i w:val="false"/>
          <w:color w:val="000000"/>
          <w:sz w:val="28"/>
        </w:rPr>
        <w:t>
394 Труболитейщик-машинист                            12
</w:t>
      </w:r>
      <w:r>
        <w:br/>
      </w:r>
      <w:r>
        <w:rPr>
          <w:rFonts w:ascii="Times New Roman"/>
          <w:b w:val="false"/>
          <w:i w:val="false"/>
          <w:color w:val="000000"/>
          <w:sz w:val="28"/>
        </w:rPr>
        <w:t>
395 Труболитейщик-формовщик                           12
</w:t>
      </w:r>
      <w:r>
        <w:br/>
      </w:r>
      <w:r>
        <w:rPr>
          <w:rFonts w:ascii="Times New Roman"/>
          <w:b w:val="false"/>
          <w:i w:val="false"/>
          <w:color w:val="000000"/>
          <w:sz w:val="28"/>
        </w:rPr>
        <w:t>
396 Уборщик горячего металла, занятый на 
</w:t>
      </w:r>
      <w:r>
        <w:br/>
      </w:r>
      <w:r>
        <w:rPr>
          <w:rFonts w:ascii="Times New Roman"/>
          <w:b w:val="false"/>
          <w:i w:val="false"/>
          <w:color w:val="000000"/>
          <w:sz w:val="28"/>
        </w:rPr>
        <w:t>
    охладительных стеллажах (холодильника)            12
</w:t>
      </w:r>
      <w:r>
        <w:br/>
      </w:r>
      <w:r>
        <w:rPr>
          <w:rFonts w:ascii="Times New Roman"/>
          <w:b w:val="false"/>
          <w:i w:val="false"/>
          <w:color w:val="000000"/>
          <w:sz w:val="28"/>
        </w:rPr>
        <w:t>
397 Флюсовар, занятый во флюсоплавильном отделении    12
</w:t>
      </w:r>
      <w:r>
        <w:br/>
      </w:r>
      <w:r>
        <w:rPr>
          <w:rFonts w:ascii="Times New Roman"/>
          <w:b w:val="false"/>
          <w:i w:val="false"/>
          <w:color w:val="000000"/>
          <w:sz w:val="28"/>
        </w:rPr>
        <w:t>
398 Форсунщик, занятый  на печной сварке труб         12
</w:t>
      </w:r>
      <w:r>
        <w:br/>
      </w:r>
      <w:r>
        <w:rPr>
          <w:rFonts w:ascii="Times New Roman"/>
          <w:b w:val="false"/>
          <w:i w:val="false"/>
          <w:color w:val="000000"/>
          <w:sz w:val="28"/>
        </w:rPr>
        <w:t>
399 Фрезеровщик, занятый изготовлением кованых муфт   6
</w:t>
      </w:r>
      <w:r>
        <w:br/>
      </w:r>
      <w:r>
        <w:rPr>
          <w:rFonts w:ascii="Times New Roman"/>
          <w:b w:val="false"/>
          <w:i w:val="false"/>
          <w:color w:val="000000"/>
          <w:sz w:val="28"/>
        </w:rPr>
        <w:t>
400 Фрезеровщик, занятый на обработке грата шва       6
</w:t>
      </w:r>
      <w:r>
        <w:br/>
      </w:r>
      <w:r>
        <w:rPr>
          <w:rFonts w:ascii="Times New Roman"/>
          <w:b w:val="false"/>
          <w:i w:val="false"/>
          <w:color w:val="000000"/>
          <w:sz w:val="28"/>
        </w:rPr>
        <w:t>
401 Чековщик, занятый в труболитейном производстве    12
</w:t>
      </w:r>
      <w:r>
        <w:br/>
      </w:r>
      <w:r>
        <w:rPr>
          <w:rFonts w:ascii="Times New Roman"/>
          <w:b w:val="false"/>
          <w:i w:val="false"/>
          <w:color w:val="000000"/>
          <w:sz w:val="28"/>
        </w:rPr>
        <w:t>
402 Чистильщик - продувщик труб, занятый:
</w:t>
      </w:r>
      <w:r>
        <w:br/>
      </w:r>
      <w:r>
        <w:rPr>
          <w:rFonts w:ascii="Times New Roman"/>
          <w:b w:val="false"/>
          <w:i w:val="false"/>
          <w:color w:val="000000"/>
          <w:sz w:val="28"/>
        </w:rPr>
        <w:t>
    1) в труболитейном производстве                   12
</w:t>
      </w:r>
      <w:r>
        <w:br/>
      </w:r>
      <w:r>
        <w:rPr>
          <w:rFonts w:ascii="Times New Roman"/>
          <w:b w:val="false"/>
          <w:i w:val="false"/>
          <w:color w:val="000000"/>
          <w:sz w:val="28"/>
        </w:rPr>
        <w:t>
    2) на холодной отделке труб                       6
</w:t>
      </w:r>
      <w:r>
        <w:br/>
      </w:r>
      <w:r>
        <w:rPr>
          <w:rFonts w:ascii="Times New Roman"/>
          <w:b w:val="false"/>
          <w:i w:val="false"/>
          <w:color w:val="000000"/>
          <w:sz w:val="28"/>
        </w:rPr>
        <w:t>
403 Чистильщик металла, отливок, изделий 
</w:t>
      </w:r>
      <w:r>
        <w:br/>
      </w:r>
      <w:r>
        <w:rPr>
          <w:rFonts w:ascii="Times New Roman"/>
          <w:b w:val="false"/>
          <w:i w:val="false"/>
          <w:color w:val="000000"/>
          <w:sz w:val="28"/>
        </w:rPr>
        <w:t>
    и деталей, занятый на дробеметной и 
</w:t>
      </w:r>
      <w:r>
        <w:br/>
      </w:r>
      <w:r>
        <w:rPr>
          <w:rFonts w:ascii="Times New Roman"/>
          <w:b w:val="false"/>
          <w:i w:val="false"/>
          <w:color w:val="000000"/>
          <w:sz w:val="28"/>
        </w:rPr>
        <w:t>
    дробеструйной установках                          12
</w:t>
      </w:r>
      <w:r>
        <w:br/>
      </w:r>
      <w:r>
        <w:rPr>
          <w:rFonts w:ascii="Times New Roman"/>
          <w:b w:val="false"/>
          <w:i w:val="false"/>
          <w:color w:val="000000"/>
          <w:sz w:val="28"/>
        </w:rPr>
        <w:t>
404 Шихтовщик, занятый в плавильном 
</w:t>
      </w:r>
      <w:r>
        <w:br/>
      </w:r>
      <w:r>
        <w:rPr>
          <w:rFonts w:ascii="Times New Roman"/>
          <w:b w:val="false"/>
          <w:i w:val="false"/>
          <w:color w:val="000000"/>
          <w:sz w:val="28"/>
        </w:rPr>
        <w:t>
    отделении труболитейного производства             6
</w:t>
      </w:r>
      <w:r>
        <w:br/>
      </w:r>
      <w:r>
        <w:rPr>
          <w:rFonts w:ascii="Times New Roman"/>
          <w:b w:val="false"/>
          <w:i w:val="false"/>
          <w:color w:val="000000"/>
          <w:sz w:val="28"/>
        </w:rPr>
        <w:t>
405 Шлаковщик, занятый в производстве 
</w:t>
      </w:r>
      <w:r>
        <w:br/>
      </w:r>
      <w:r>
        <w:rPr>
          <w:rFonts w:ascii="Times New Roman"/>
          <w:b w:val="false"/>
          <w:i w:val="false"/>
          <w:color w:val="000000"/>
          <w:sz w:val="28"/>
        </w:rPr>
        <w:t>
    печной сварки труб                                12
</w:t>
      </w:r>
      <w:r>
        <w:br/>
      </w:r>
      <w:r>
        <w:rPr>
          <w:rFonts w:ascii="Times New Roman"/>
          <w:b w:val="false"/>
          <w:i w:val="false"/>
          <w:color w:val="000000"/>
          <w:sz w:val="28"/>
        </w:rPr>
        <w:t>
406 Шлифовщик, занятый шлифовкой 
</w:t>
      </w:r>
      <w:r>
        <w:br/>
      </w:r>
      <w:r>
        <w:rPr>
          <w:rFonts w:ascii="Times New Roman"/>
          <w:b w:val="false"/>
          <w:i w:val="false"/>
          <w:color w:val="000000"/>
          <w:sz w:val="28"/>
        </w:rPr>
        <w:t>
    валков, калибров и оправок:
</w:t>
      </w:r>
      <w:r>
        <w:br/>
      </w:r>
      <w:r>
        <w:rPr>
          <w:rFonts w:ascii="Times New Roman"/>
          <w:b w:val="false"/>
          <w:i w:val="false"/>
          <w:color w:val="000000"/>
          <w:sz w:val="28"/>
        </w:rPr>
        <w:t>
    1) сухим способом                                 12
</w:t>
      </w:r>
      <w:r>
        <w:br/>
      </w:r>
      <w:r>
        <w:rPr>
          <w:rFonts w:ascii="Times New Roman"/>
          <w:b w:val="false"/>
          <w:i w:val="false"/>
          <w:color w:val="000000"/>
          <w:sz w:val="28"/>
        </w:rPr>
        <w:t>
    2) с применением эмульсии                         6
</w:t>
      </w:r>
      <w:r>
        <w:br/>
      </w:r>
      <w:r>
        <w:rPr>
          <w:rFonts w:ascii="Times New Roman"/>
          <w:b w:val="false"/>
          <w:i w:val="false"/>
          <w:color w:val="000000"/>
          <w:sz w:val="28"/>
        </w:rPr>
        <w:t>
407 Шлифовщик, занятый:
</w:t>
      </w:r>
      <w:r>
        <w:br/>
      </w:r>
      <w:r>
        <w:rPr>
          <w:rFonts w:ascii="Times New Roman"/>
          <w:b w:val="false"/>
          <w:i w:val="false"/>
          <w:color w:val="000000"/>
          <w:sz w:val="28"/>
        </w:rPr>
        <w:t>
    1) шлифовкой нарезного инструмента 
</w:t>
      </w:r>
      <w:r>
        <w:br/>
      </w:r>
      <w:r>
        <w:rPr>
          <w:rFonts w:ascii="Times New Roman"/>
          <w:b w:val="false"/>
          <w:i w:val="false"/>
          <w:color w:val="000000"/>
          <w:sz w:val="28"/>
        </w:rPr>
        <w:t>
    абразивными кругами сухим способом                12
</w:t>
      </w:r>
      <w:r>
        <w:br/>
      </w:r>
      <w:r>
        <w:rPr>
          <w:rFonts w:ascii="Times New Roman"/>
          <w:b w:val="false"/>
          <w:i w:val="false"/>
          <w:color w:val="000000"/>
          <w:sz w:val="28"/>
        </w:rPr>
        <w:t>
    2) шлифовкой труб на 
</w:t>
      </w:r>
      <w:r>
        <w:br/>
      </w:r>
      <w:r>
        <w:rPr>
          <w:rFonts w:ascii="Times New Roman"/>
          <w:b w:val="false"/>
          <w:i w:val="false"/>
          <w:color w:val="000000"/>
          <w:sz w:val="28"/>
        </w:rPr>
        <w:t>
    бесцентровошлифовальных станках                   6
</w:t>
      </w:r>
      <w:r>
        <w:br/>
      </w:r>
      <w:r>
        <w:rPr>
          <w:rFonts w:ascii="Times New Roman"/>
          <w:b w:val="false"/>
          <w:i w:val="false"/>
          <w:color w:val="000000"/>
          <w:sz w:val="28"/>
        </w:rPr>
        <w:t>
408 Штамповщик, занятый на штамповке 
</w:t>
      </w:r>
      <w:r>
        <w:br/>
      </w:r>
      <w:r>
        <w:rPr>
          <w:rFonts w:ascii="Times New Roman"/>
          <w:b w:val="false"/>
          <w:i w:val="false"/>
          <w:color w:val="000000"/>
          <w:sz w:val="28"/>
        </w:rPr>
        <w:t>
    труб в трубном производстве                       6
</w:t>
      </w:r>
      <w:r>
        <w:br/>
      </w:r>
      <w:r>
        <w:rPr>
          <w:rFonts w:ascii="Times New Roman"/>
          <w:b w:val="false"/>
          <w:i w:val="false"/>
          <w:color w:val="000000"/>
          <w:sz w:val="28"/>
        </w:rPr>
        <w:t>
409 Электросварщик листов и лент, занятый: 
</w:t>
      </w:r>
      <w:r>
        <w:br/>
      </w:r>
      <w:r>
        <w:rPr>
          <w:rFonts w:ascii="Times New Roman"/>
          <w:b w:val="false"/>
          <w:i w:val="false"/>
          <w:color w:val="000000"/>
          <w:sz w:val="28"/>
        </w:rPr>
        <w:t>
    1) в производстве печной сварки труб и 
</w:t>
      </w:r>
      <w:r>
        <w:br/>
      </w:r>
      <w:r>
        <w:rPr>
          <w:rFonts w:ascii="Times New Roman"/>
          <w:b w:val="false"/>
          <w:i w:val="false"/>
          <w:color w:val="000000"/>
          <w:sz w:val="28"/>
        </w:rPr>
        <w:t>
    в сварке труб под слоем флюса                     12
</w:t>
      </w:r>
      <w:r>
        <w:br/>
      </w:r>
      <w:r>
        <w:rPr>
          <w:rFonts w:ascii="Times New Roman"/>
          <w:b w:val="false"/>
          <w:i w:val="false"/>
          <w:color w:val="000000"/>
          <w:sz w:val="28"/>
        </w:rPr>
        <w:t>
    2) на других участках и оборудовании              6
</w:t>
      </w:r>
      <w:r>
        <w:br/>
      </w:r>
      <w:r>
        <w:rPr>
          <w:rFonts w:ascii="Times New Roman"/>
          <w:b w:val="false"/>
          <w:i w:val="false"/>
          <w:color w:val="000000"/>
          <w:sz w:val="28"/>
        </w:rPr>
        <w:t>
410 Электросварщик по приварке концов бурильных труб  12
</w:t>
      </w:r>
      <w:r>
        <w:br/>
      </w:r>
      <w:r>
        <w:rPr>
          <w:rFonts w:ascii="Times New Roman"/>
          <w:b w:val="false"/>
          <w:i w:val="false"/>
          <w:color w:val="000000"/>
          <w:sz w:val="28"/>
        </w:rPr>
        <w:t>
411 Электросварщик труб на стане, занятый сваркой:
</w:t>
      </w:r>
      <w:r>
        <w:br/>
      </w:r>
      <w:r>
        <w:rPr>
          <w:rFonts w:ascii="Times New Roman"/>
          <w:b w:val="false"/>
          <w:i w:val="false"/>
          <w:color w:val="000000"/>
          <w:sz w:val="28"/>
        </w:rPr>
        <w:t>
    1) методом аргонодуговой и атомно- 
</w:t>
      </w:r>
      <w:r>
        <w:br/>
      </w:r>
      <w:r>
        <w:rPr>
          <w:rFonts w:ascii="Times New Roman"/>
          <w:b w:val="false"/>
          <w:i w:val="false"/>
          <w:color w:val="000000"/>
          <w:sz w:val="28"/>
        </w:rPr>
        <w:t>
    водородной сварки, а также под слоем флюса        12
</w:t>
      </w:r>
      <w:r>
        <w:br/>
      </w:r>
      <w:r>
        <w:rPr>
          <w:rFonts w:ascii="Times New Roman"/>
          <w:b w:val="false"/>
          <w:i w:val="false"/>
          <w:color w:val="000000"/>
          <w:sz w:val="28"/>
        </w:rPr>
        <w:t>
    2) методом сопротивления                          6
</w:t>
      </w:r>
      <w:r>
        <w:br/>
      </w:r>
      <w:r>
        <w:rPr>
          <w:rFonts w:ascii="Times New Roman"/>
          <w:b w:val="false"/>
          <w:i w:val="false"/>
          <w:color w:val="000000"/>
          <w:sz w:val="28"/>
        </w:rPr>
        <w:t>
412 Электрополировщик, занятый электрополировкой труб 12
</w:t>
      </w:r>
      <w:r>
        <w:br/>
      </w:r>
      <w:r>
        <w:rPr>
          <w:rFonts w:ascii="Times New Roman"/>
          <w:b w:val="false"/>
          <w:i w:val="false"/>
          <w:color w:val="000000"/>
          <w:sz w:val="28"/>
        </w:rPr>
        <w:t>
413 Электросварщик ручной сварки, 
</w:t>
      </w:r>
      <w:r>
        <w:br/>
      </w:r>
      <w:r>
        <w:rPr>
          <w:rFonts w:ascii="Times New Roman"/>
          <w:b w:val="false"/>
          <w:i w:val="false"/>
          <w:color w:val="000000"/>
          <w:sz w:val="28"/>
        </w:rPr>
        <w:t>
    занятый электронаплавкой трубопрокатных валков    12
</w:t>
      </w:r>
      <w:r>
        <w:br/>
      </w:r>
      <w:r>
        <w:rPr>
          <w:rFonts w:ascii="Times New Roman"/>
          <w:b w:val="false"/>
          <w:i w:val="false"/>
          <w:color w:val="000000"/>
          <w:sz w:val="28"/>
        </w:rPr>
        <w:t>
414 Электросварщик ручной сварки, 
</w:t>
      </w:r>
      <w:r>
        <w:br/>
      </w:r>
      <w:r>
        <w:rPr>
          <w:rFonts w:ascii="Times New Roman"/>
          <w:b w:val="false"/>
          <w:i w:val="false"/>
          <w:color w:val="000000"/>
          <w:sz w:val="28"/>
        </w:rPr>
        <w:t>
    занятый на ремонте труб                           12
</w:t>
      </w:r>
      <w:r>
        <w:br/>
      </w:r>
      <w:r>
        <w:rPr>
          <w:rFonts w:ascii="Times New Roman"/>
          <w:b w:val="false"/>
          <w:i w:val="false"/>
          <w:color w:val="000000"/>
          <w:sz w:val="28"/>
        </w:rPr>
        <w:t>
415 Электромонтер по обслуживанию 
</w:t>
      </w:r>
      <w:r>
        <w:br/>
      </w:r>
      <w:r>
        <w:rPr>
          <w:rFonts w:ascii="Times New Roman"/>
          <w:b w:val="false"/>
          <w:i w:val="false"/>
          <w:color w:val="000000"/>
          <w:sz w:val="28"/>
        </w:rPr>
        <w:t>
    электрооборудования, занятый на 
</w:t>
      </w:r>
      <w:r>
        <w:br/>
      </w:r>
      <w:r>
        <w:rPr>
          <w:rFonts w:ascii="Times New Roman"/>
          <w:b w:val="false"/>
          <w:i w:val="false"/>
          <w:color w:val="000000"/>
          <w:sz w:val="28"/>
        </w:rPr>
        <w:t>
    участке центробежного литья труб                  12
</w:t>
      </w:r>
      <w:r>
        <w:br/>
      </w:r>
      <w:r>
        <w:rPr>
          <w:rFonts w:ascii="Times New Roman"/>
          <w:b w:val="false"/>
          <w:i w:val="false"/>
          <w:color w:val="000000"/>
          <w:sz w:val="28"/>
        </w:rPr>
        <w:t>
416 Эмульсовар, занятый в 
</w:t>
      </w:r>
      <w:r>
        <w:br/>
      </w:r>
      <w:r>
        <w:rPr>
          <w:rFonts w:ascii="Times New Roman"/>
          <w:b w:val="false"/>
          <w:i w:val="false"/>
          <w:color w:val="000000"/>
          <w:sz w:val="28"/>
        </w:rPr>
        <w:t>
    землеприготовительном отделении 
</w:t>
      </w:r>
      <w:r>
        <w:br/>
      </w:r>
      <w:r>
        <w:rPr>
          <w:rFonts w:ascii="Times New Roman"/>
          <w:b w:val="false"/>
          <w:i w:val="false"/>
          <w:color w:val="000000"/>
          <w:sz w:val="28"/>
        </w:rPr>
        <w:t>
    труболитейного производства                       6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417 Мастер, старший мастер, начальник 
</w:t>
      </w:r>
      <w:r>
        <w:br/>
      </w:r>
      <w:r>
        <w:rPr>
          <w:rFonts w:ascii="Times New Roman"/>
          <w:b w:val="false"/>
          <w:i w:val="false"/>
          <w:color w:val="000000"/>
          <w:sz w:val="28"/>
        </w:rPr>
        <w:t>
    смены, непосредственно занятые на 
</w:t>
      </w:r>
      <w:r>
        <w:br/>
      </w:r>
      <w:r>
        <w:rPr>
          <w:rFonts w:ascii="Times New Roman"/>
          <w:b w:val="false"/>
          <w:i w:val="false"/>
          <w:color w:val="000000"/>
          <w:sz w:val="28"/>
        </w:rPr>
        <w:t>
    участках работы, где большинство 
</w:t>
      </w:r>
      <w:r>
        <w:br/>
      </w:r>
      <w:r>
        <w:rPr>
          <w:rFonts w:ascii="Times New Roman"/>
          <w:b w:val="false"/>
          <w:i w:val="false"/>
          <w:color w:val="000000"/>
          <w:sz w:val="28"/>
        </w:rPr>
        <w:t>
    основных производственных рабочих 
</w:t>
      </w:r>
      <w:r>
        <w:br/>
      </w:r>
      <w:r>
        <w:rPr>
          <w:rFonts w:ascii="Times New Roman"/>
          <w:b w:val="false"/>
          <w:i w:val="false"/>
          <w:color w:val="000000"/>
          <w:sz w:val="28"/>
        </w:rPr>
        <w:t>
    получает в связи с вредными условиями 
</w:t>
      </w:r>
      <w:r>
        <w:br/>
      </w:r>
      <w:r>
        <w:rPr>
          <w:rFonts w:ascii="Times New Roman"/>
          <w:b w:val="false"/>
          <w:i w:val="false"/>
          <w:color w:val="000000"/>
          <w:sz w:val="28"/>
        </w:rPr>
        <w:t>
    труда дополнительный отпуск:
</w:t>
      </w:r>
      <w:r>
        <w:br/>
      </w:r>
      <w:r>
        <w:rPr>
          <w:rFonts w:ascii="Times New Roman"/>
          <w:b w:val="false"/>
          <w:i w:val="false"/>
          <w:color w:val="000000"/>
          <w:sz w:val="28"/>
        </w:rPr>
        <w:t>
    1) продолжительностью 12 календарных дней         12
</w:t>
      </w:r>
      <w:r>
        <w:br/>
      </w:r>
      <w:r>
        <w:rPr>
          <w:rFonts w:ascii="Times New Roman"/>
          <w:b w:val="false"/>
          <w:i w:val="false"/>
          <w:color w:val="000000"/>
          <w:sz w:val="28"/>
        </w:rPr>
        <w:t>
    2) продолжительностью 6 календарных дней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БАЛЛОННОЕ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418 Бригадир по перемещению сырья, 
</w:t>
      </w:r>
      <w:r>
        <w:br/>
      </w:r>
      <w:r>
        <w:rPr>
          <w:rFonts w:ascii="Times New Roman"/>
          <w:b w:val="false"/>
          <w:i w:val="false"/>
          <w:color w:val="000000"/>
          <w:sz w:val="28"/>
        </w:rPr>
        <w:t>
    полуфабрикатов и готовой продукции в 
</w:t>
      </w:r>
      <w:r>
        <w:br/>
      </w:r>
      <w:r>
        <w:rPr>
          <w:rFonts w:ascii="Times New Roman"/>
          <w:b w:val="false"/>
          <w:i w:val="false"/>
          <w:color w:val="000000"/>
          <w:sz w:val="28"/>
        </w:rPr>
        <w:t>
    процессе производства, занятый на 
</w:t>
      </w:r>
      <w:r>
        <w:br/>
      </w:r>
      <w:r>
        <w:rPr>
          <w:rFonts w:ascii="Times New Roman"/>
          <w:b w:val="false"/>
          <w:i w:val="false"/>
          <w:color w:val="000000"/>
          <w:sz w:val="28"/>
        </w:rPr>
        <w:t>
    складе заготовительного отделения                 6
</w:t>
      </w:r>
      <w:r>
        <w:br/>
      </w:r>
      <w:r>
        <w:rPr>
          <w:rFonts w:ascii="Times New Roman"/>
          <w:b w:val="false"/>
          <w:i w:val="false"/>
          <w:color w:val="000000"/>
          <w:sz w:val="28"/>
        </w:rPr>
        <w:t>
419 Бригадир на отделке, сортировке, 
</w:t>
      </w:r>
      <w:r>
        <w:br/>
      </w:r>
      <w:r>
        <w:rPr>
          <w:rFonts w:ascii="Times New Roman"/>
          <w:b w:val="false"/>
          <w:i w:val="false"/>
          <w:color w:val="000000"/>
          <w:sz w:val="28"/>
        </w:rPr>
        <w:t>
    приемке, сдаче, пакетировке и упаковке 
</w:t>
      </w:r>
      <w:r>
        <w:br/>
      </w:r>
      <w:r>
        <w:rPr>
          <w:rFonts w:ascii="Times New Roman"/>
          <w:b w:val="false"/>
          <w:i w:val="false"/>
          <w:color w:val="000000"/>
          <w:sz w:val="28"/>
        </w:rPr>
        <w:t>
    металла и готовой продукции, занятый в 
</w:t>
      </w:r>
      <w:r>
        <w:br/>
      </w:r>
      <w:r>
        <w:rPr>
          <w:rFonts w:ascii="Times New Roman"/>
          <w:b w:val="false"/>
          <w:i w:val="false"/>
          <w:color w:val="000000"/>
          <w:sz w:val="28"/>
        </w:rPr>
        <w:t>
    отделении подготовки труб, на отделке 
</w:t>
      </w:r>
      <w:r>
        <w:br/>
      </w:r>
      <w:r>
        <w:rPr>
          <w:rFonts w:ascii="Times New Roman"/>
          <w:b w:val="false"/>
          <w:i w:val="false"/>
          <w:color w:val="000000"/>
          <w:sz w:val="28"/>
        </w:rPr>
        <w:t>
    и сдаче баллонов                                  6
</w:t>
      </w:r>
      <w:r>
        <w:br/>
      </w:r>
      <w:r>
        <w:rPr>
          <w:rFonts w:ascii="Times New Roman"/>
          <w:b w:val="false"/>
          <w:i w:val="false"/>
          <w:color w:val="000000"/>
          <w:sz w:val="28"/>
        </w:rPr>
        <w:t>
420 Вальцовщик спининг-машины (обкатной)              12
</w:t>
      </w:r>
      <w:r>
        <w:br/>
      </w:r>
      <w:r>
        <w:rPr>
          <w:rFonts w:ascii="Times New Roman"/>
          <w:b w:val="false"/>
          <w:i w:val="false"/>
          <w:color w:val="000000"/>
          <w:sz w:val="28"/>
        </w:rPr>
        <w:t>
421 Заливщик труб и баллонов                          12
</w:t>
      </w:r>
      <w:r>
        <w:br/>
      </w:r>
      <w:r>
        <w:rPr>
          <w:rFonts w:ascii="Times New Roman"/>
          <w:b w:val="false"/>
          <w:i w:val="false"/>
          <w:color w:val="000000"/>
          <w:sz w:val="28"/>
        </w:rPr>
        <w:t>
422 Кузнец на молотах и прессах                       12
</w:t>
      </w:r>
      <w:r>
        <w:br/>
      </w:r>
      <w:r>
        <w:rPr>
          <w:rFonts w:ascii="Times New Roman"/>
          <w:b w:val="false"/>
          <w:i w:val="false"/>
          <w:color w:val="000000"/>
          <w:sz w:val="28"/>
        </w:rPr>
        <w:t>
423 Кузнец-штамповщик, занятый на горячей штамповке   12
</w:t>
      </w:r>
      <w:r>
        <w:br/>
      </w:r>
      <w:r>
        <w:rPr>
          <w:rFonts w:ascii="Times New Roman"/>
          <w:b w:val="false"/>
          <w:i w:val="false"/>
          <w:color w:val="000000"/>
          <w:sz w:val="28"/>
        </w:rPr>
        <w:t>
424 Лудильщик горячим способом                        12
</w:t>
      </w:r>
      <w:r>
        <w:br/>
      </w:r>
      <w:r>
        <w:rPr>
          <w:rFonts w:ascii="Times New Roman"/>
          <w:b w:val="false"/>
          <w:i w:val="false"/>
          <w:color w:val="000000"/>
          <w:sz w:val="28"/>
        </w:rPr>
        <w:t>
425 Маляр, занятый на покраске баллонов               12
</w:t>
      </w:r>
      <w:r>
        <w:br/>
      </w:r>
      <w:r>
        <w:rPr>
          <w:rFonts w:ascii="Times New Roman"/>
          <w:b w:val="false"/>
          <w:i w:val="false"/>
          <w:color w:val="000000"/>
          <w:sz w:val="28"/>
        </w:rPr>
        <w:t>
426 Наладчик кузнечно-прессового 
</w:t>
      </w:r>
      <w:r>
        <w:br/>
      </w:r>
      <w:r>
        <w:rPr>
          <w:rFonts w:ascii="Times New Roman"/>
          <w:b w:val="false"/>
          <w:i w:val="false"/>
          <w:color w:val="000000"/>
          <w:sz w:val="28"/>
        </w:rPr>
        <w:t>
    оборудования, занятый настройкой 
</w:t>
      </w:r>
      <w:r>
        <w:br/>
      </w:r>
      <w:r>
        <w:rPr>
          <w:rFonts w:ascii="Times New Roman"/>
          <w:b w:val="false"/>
          <w:i w:val="false"/>
          <w:color w:val="000000"/>
          <w:sz w:val="28"/>
        </w:rPr>
        <w:t>
    молотов, обкатных машин и прессов                 6
</w:t>
      </w:r>
      <w:r>
        <w:br/>
      </w:r>
      <w:r>
        <w:rPr>
          <w:rFonts w:ascii="Times New Roman"/>
          <w:b w:val="false"/>
          <w:i w:val="false"/>
          <w:color w:val="000000"/>
          <w:sz w:val="28"/>
        </w:rPr>
        <w:t>
427 Прессовщик на испытании труб и 
</w:t>
      </w:r>
      <w:r>
        <w:br/>
      </w:r>
      <w:r>
        <w:rPr>
          <w:rFonts w:ascii="Times New Roman"/>
          <w:b w:val="false"/>
          <w:i w:val="false"/>
          <w:color w:val="000000"/>
          <w:sz w:val="28"/>
        </w:rPr>
        <w:t>
    баллонов, занятый на отделке баллонов:
</w:t>
      </w:r>
      <w:r>
        <w:br/>
      </w:r>
      <w:r>
        <w:rPr>
          <w:rFonts w:ascii="Times New Roman"/>
          <w:b w:val="false"/>
          <w:i w:val="false"/>
          <w:color w:val="000000"/>
          <w:sz w:val="28"/>
        </w:rPr>
        <w:t>
    1) с применением травли                           12
</w:t>
      </w:r>
      <w:r>
        <w:br/>
      </w:r>
      <w:r>
        <w:rPr>
          <w:rFonts w:ascii="Times New Roman"/>
          <w:b w:val="false"/>
          <w:i w:val="false"/>
          <w:color w:val="000000"/>
          <w:sz w:val="28"/>
        </w:rPr>
        <w:t>
    2) на других работах                              6
</w:t>
      </w:r>
      <w:r>
        <w:br/>
      </w:r>
      <w:r>
        <w:rPr>
          <w:rFonts w:ascii="Times New Roman"/>
          <w:b w:val="false"/>
          <w:i w:val="false"/>
          <w:color w:val="000000"/>
          <w:sz w:val="28"/>
        </w:rPr>
        <w:t>
428 Резчик холодных труб, баллонов, 
</w:t>
      </w:r>
      <w:r>
        <w:br/>
      </w:r>
      <w:r>
        <w:rPr>
          <w:rFonts w:ascii="Times New Roman"/>
          <w:b w:val="false"/>
          <w:i w:val="false"/>
          <w:color w:val="000000"/>
          <w:sz w:val="28"/>
        </w:rPr>
        <w:t>
    занятый резкой на дисковых пилах                  6
</w:t>
      </w:r>
      <w:r>
        <w:br/>
      </w:r>
      <w:r>
        <w:rPr>
          <w:rFonts w:ascii="Times New Roman"/>
          <w:b w:val="false"/>
          <w:i w:val="false"/>
          <w:color w:val="000000"/>
          <w:sz w:val="28"/>
        </w:rPr>
        <w:t>
429 Резчик заготовок (для баллонов и фитингов)        6
</w:t>
      </w:r>
      <w:r>
        <w:br/>
      </w:r>
      <w:r>
        <w:rPr>
          <w:rFonts w:ascii="Times New Roman"/>
          <w:b w:val="false"/>
          <w:i w:val="false"/>
          <w:color w:val="000000"/>
          <w:sz w:val="28"/>
        </w:rPr>
        <w:t>
430 Сборщик баллонов                                  6
</w:t>
      </w:r>
      <w:r>
        <w:br/>
      </w:r>
      <w:r>
        <w:rPr>
          <w:rFonts w:ascii="Times New Roman"/>
          <w:b w:val="false"/>
          <w:i w:val="false"/>
          <w:color w:val="000000"/>
          <w:sz w:val="28"/>
        </w:rPr>
        <w:t>
431 Слесарь-инструментальщик, занятый 
</w:t>
      </w:r>
      <w:r>
        <w:br/>
      </w:r>
      <w:r>
        <w:rPr>
          <w:rFonts w:ascii="Times New Roman"/>
          <w:b w:val="false"/>
          <w:i w:val="false"/>
          <w:color w:val="000000"/>
          <w:sz w:val="28"/>
        </w:rPr>
        <w:t>
    на калибровке штампов для ковки баллонов          12
</w:t>
      </w:r>
      <w:r>
        <w:br/>
      </w:r>
      <w:r>
        <w:rPr>
          <w:rFonts w:ascii="Times New Roman"/>
          <w:b w:val="false"/>
          <w:i w:val="false"/>
          <w:color w:val="000000"/>
          <w:sz w:val="28"/>
        </w:rPr>
        <w:t>
432 Сушильщик, занятый обслуживанием 
</w:t>
      </w:r>
      <w:r>
        <w:br/>
      </w:r>
      <w:r>
        <w:rPr>
          <w:rFonts w:ascii="Times New Roman"/>
          <w:b w:val="false"/>
          <w:i w:val="false"/>
          <w:color w:val="000000"/>
          <w:sz w:val="28"/>
        </w:rPr>
        <w:t>
    сушильных печей на отделке баллонов               6
</w:t>
      </w:r>
      <w:r>
        <w:br/>
      </w:r>
      <w:r>
        <w:rPr>
          <w:rFonts w:ascii="Times New Roman"/>
          <w:b w:val="false"/>
          <w:i w:val="false"/>
          <w:color w:val="000000"/>
          <w:sz w:val="28"/>
        </w:rPr>
        <w:t>
433 Термист проката и труб                            12
</w:t>
      </w:r>
      <w:r>
        <w:br/>
      </w:r>
      <w:r>
        <w:rPr>
          <w:rFonts w:ascii="Times New Roman"/>
          <w:b w:val="false"/>
          <w:i w:val="false"/>
          <w:color w:val="000000"/>
          <w:sz w:val="28"/>
        </w:rPr>
        <w:t>
434 Токарь, занятый на расточке, нарезке 
</w:t>
      </w:r>
      <w:r>
        <w:br/>
      </w:r>
      <w:r>
        <w:rPr>
          <w:rFonts w:ascii="Times New Roman"/>
          <w:b w:val="false"/>
          <w:i w:val="false"/>
          <w:color w:val="000000"/>
          <w:sz w:val="28"/>
        </w:rPr>
        <w:t>
    баллонов, фитингов и арматуры к 
</w:t>
      </w:r>
      <w:r>
        <w:br/>
      </w:r>
      <w:r>
        <w:rPr>
          <w:rFonts w:ascii="Times New Roman"/>
          <w:b w:val="false"/>
          <w:i w:val="false"/>
          <w:color w:val="000000"/>
          <w:sz w:val="28"/>
        </w:rPr>
        <w:t>
    баллонам, а также на обработке 
</w:t>
      </w:r>
      <w:r>
        <w:br/>
      </w:r>
      <w:r>
        <w:rPr>
          <w:rFonts w:ascii="Times New Roman"/>
          <w:b w:val="false"/>
          <w:i w:val="false"/>
          <w:color w:val="000000"/>
          <w:sz w:val="28"/>
        </w:rPr>
        <w:t>
    специальных баллонов                              6
</w:t>
      </w:r>
      <w:r>
        <w:br/>
      </w:r>
      <w:r>
        <w:rPr>
          <w:rFonts w:ascii="Times New Roman"/>
          <w:b w:val="false"/>
          <w:i w:val="false"/>
          <w:color w:val="000000"/>
          <w:sz w:val="28"/>
        </w:rPr>
        <w:t>
435 Травильщик                                        12
</w:t>
      </w:r>
      <w:r>
        <w:br/>
      </w:r>
      <w:r>
        <w:rPr>
          <w:rFonts w:ascii="Times New Roman"/>
          <w:b w:val="false"/>
          <w:i w:val="false"/>
          <w:color w:val="000000"/>
          <w:sz w:val="28"/>
        </w:rPr>
        <w:t>
436 Транспортировщик, занятый 
</w:t>
      </w:r>
      <w:r>
        <w:br/>
      </w:r>
      <w:r>
        <w:rPr>
          <w:rFonts w:ascii="Times New Roman"/>
          <w:b w:val="false"/>
          <w:i w:val="false"/>
          <w:color w:val="000000"/>
          <w:sz w:val="28"/>
        </w:rPr>
        <w:t>
    транспортировкой заготовок и баллонов             6
</w:t>
      </w:r>
      <w:r>
        <w:br/>
      </w:r>
      <w:r>
        <w:rPr>
          <w:rFonts w:ascii="Times New Roman"/>
          <w:b w:val="false"/>
          <w:i w:val="false"/>
          <w:color w:val="000000"/>
          <w:sz w:val="28"/>
        </w:rPr>
        <w:t>
437 Шлифовщик заготовок (рабочий по 
</w:t>
      </w:r>
      <w:r>
        <w:br/>
      </w:r>
      <w:r>
        <w:rPr>
          <w:rFonts w:ascii="Times New Roman"/>
          <w:b w:val="false"/>
          <w:i w:val="false"/>
          <w:color w:val="000000"/>
          <w:sz w:val="28"/>
        </w:rPr>
        <w:t>
    удалению пороков металла), занятый:
</w:t>
      </w:r>
      <w:r>
        <w:br/>
      </w:r>
      <w:r>
        <w:rPr>
          <w:rFonts w:ascii="Times New Roman"/>
          <w:b w:val="false"/>
          <w:i w:val="false"/>
          <w:color w:val="000000"/>
          <w:sz w:val="28"/>
        </w:rPr>
        <w:t>
    1) на шлифовке сухим способом                     12
</w:t>
      </w:r>
      <w:r>
        <w:br/>
      </w:r>
      <w:r>
        <w:rPr>
          <w:rFonts w:ascii="Times New Roman"/>
          <w:b w:val="false"/>
          <w:i w:val="false"/>
          <w:color w:val="000000"/>
          <w:sz w:val="28"/>
        </w:rPr>
        <w:t>
    2) на шлифовке абразивными кругами с 
</w:t>
      </w:r>
      <w:r>
        <w:br/>
      </w:r>
      <w:r>
        <w:rPr>
          <w:rFonts w:ascii="Times New Roman"/>
          <w:b w:val="false"/>
          <w:i w:val="false"/>
          <w:color w:val="000000"/>
          <w:sz w:val="28"/>
        </w:rPr>
        <w:t>
    применением эмульсии                              6
</w:t>
      </w:r>
      <w:r>
        <w:br/>
      </w:r>
      <w:r>
        <w:rPr>
          <w:rFonts w:ascii="Times New Roman"/>
          <w:b w:val="false"/>
          <w:i w:val="false"/>
          <w:color w:val="000000"/>
          <w:sz w:val="28"/>
        </w:rPr>
        <w:t>
438 Электросварщик на 
</w:t>
      </w:r>
      <w:r>
        <w:br/>
      </w:r>
      <w:r>
        <w:rPr>
          <w:rFonts w:ascii="Times New Roman"/>
          <w:b w:val="false"/>
          <w:i w:val="false"/>
          <w:color w:val="000000"/>
          <w:sz w:val="28"/>
        </w:rPr>
        <w:t>
    полуавтоматических машинах и 
</w:t>
      </w:r>
      <w:r>
        <w:br/>
      </w:r>
      <w:r>
        <w:rPr>
          <w:rFonts w:ascii="Times New Roman"/>
          <w:b w:val="false"/>
          <w:i w:val="false"/>
          <w:color w:val="000000"/>
          <w:sz w:val="28"/>
        </w:rPr>
        <w:t>
    электросварщик на автоматических 
</w:t>
      </w:r>
      <w:r>
        <w:br/>
      </w:r>
      <w:r>
        <w:rPr>
          <w:rFonts w:ascii="Times New Roman"/>
          <w:b w:val="false"/>
          <w:i w:val="false"/>
          <w:color w:val="000000"/>
          <w:sz w:val="28"/>
        </w:rPr>
        <w:t>
    машинах, занятые на заварке баллонов 
</w:t>
      </w:r>
      <w:r>
        <w:br/>
      </w:r>
      <w:r>
        <w:rPr>
          <w:rFonts w:ascii="Times New Roman"/>
          <w:b w:val="false"/>
          <w:i w:val="false"/>
          <w:color w:val="000000"/>
          <w:sz w:val="28"/>
        </w:rPr>
        <w:t>
    (под высоким давлением)
</w:t>
      </w:r>
      <w:r>
        <w:br/>
      </w:r>
      <w:r>
        <w:rPr>
          <w:rFonts w:ascii="Times New Roman"/>
          <w:b w:val="false"/>
          <w:i w:val="false"/>
          <w:color w:val="000000"/>
          <w:sz w:val="28"/>
        </w:rPr>
        <w:t>
    Руководители и специалисты
</w:t>
      </w:r>
      <w:r>
        <w:br/>
      </w:r>
      <w:r>
        <w:rPr>
          <w:rFonts w:ascii="Times New Roman"/>
          <w:b w:val="false"/>
          <w:i w:val="false"/>
          <w:color w:val="000000"/>
          <w:sz w:val="28"/>
        </w:rPr>
        <w:t>
439 Мастер, старший мастер, начальник 
</w:t>
      </w:r>
      <w:r>
        <w:br/>
      </w:r>
      <w:r>
        <w:rPr>
          <w:rFonts w:ascii="Times New Roman"/>
          <w:b w:val="false"/>
          <w:i w:val="false"/>
          <w:color w:val="000000"/>
          <w:sz w:val="28"/>
        </w:rPr>
        <w:t>
    смены, непосредственно занятые на 
</w:t>
      </w:r>
      <w:r>
        <w:br/>
      </w:r>
      <w:r>
        <w:rPr>
          <w:rFonts w:ascii="Times New Roman"/>
          <w:b w:val="false"/>
          <w:i w:val="false"/>
          <w:color w:val="000000"/>
          <w:sz w:val="28"/>
        </w:rPr>
        <w:t>
    участках работы, где большинство 
</w:t>
      </w:r>
      <w:r>
        <w:br/>
      </w:r>
      <w:r>
        <w:rPr>
          <w:rFonts w:ascii="Times New Roman"/>
          <w:b w:val="false"/>
          <w:i w:val="false"/>
          <w:color w:val="000000"/>
          <w:sz w:val="28"/>
        </w:rPr>
        <w:t>
    основных производственных рабочих 
</w:t>
      </w:r>
      <w:r>
        <w:br/>
      </w:r>
      <w:r>
        <w:rPr>
          <w:rFonts w:ascii="Times New Roman"/>
          <w:b w:val="false"/>
          <w:i w:val="false"/>
          <w:color w:val="000000"/>
          <w:sz w:val="28"/>
        </w:rPr>
        <w:t>
    получают в связи с вредными 
</w:t>
      </w:r>
      <w:r>
        <w:br/>
      </w:r>
      <w:r>
        <w:rPr>
          <w:rFonts w:ascii="Times New Roman"/>
          <w:b w:val="false"/>
          <w:i w:val="false"/>
          <w:color w:val="000000"/>
          <w:sz w:val="28"/>
        </w:rPr>
        <w:t>
    условиями труда дополнительный отпуск:
</w:t>
      </w:r>
      <w:r>
        <w:br/>
      </w:r>
      <w:r>
        <w:rPr>
          <w:rFonts w:ascii="Times New Roman"/>
          <w:b w:val="false"/>
          <w:i w:val="false"/>
          <w:color w:val="000000"/>
          <w:sz w:val="28"/>
        </w:rPr>
        <w:t>
    1) продолжительностью 12 календарных дней        12
</w:t>
      </w:r>
      <w:r>
        <w:br/>
      </w:r>
      <w:r>
        <w:rPr>
          <w:rFonts w:ascii="Times New Roman"/>
          <w:b w:val="false"/>
          <w:i w:val="false"/>
          <w:color w:val="000000"/>
          <w:sz w:val="28"/>
        </w:rPr>
        <w:t>
    2) продолжительностью 6 календарных дней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КОКСОХИМИЧЕСКОЕ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440 Аппаратчик бензольного отделения, 
</w:t>
      </w:r>
      <w:r>
        <w:br/>
      </w:r>
      <w:r>
        <w:rPr>
          <w:rFonts w:ascii="Times New Roman"/>
          <w:b w:val="false"/>
          <w:i w:val="false"/>
          <w:color w:val="000000"/>
          <w:sz w:val="28"/>
        </w:rPr>
        <w:t>
    занятый в цехе улавливания химических 
</w:t>
      </w:r>
      <w:r>
        <w:br/>
      </w:r>
      <w:r>
        <w:rPr>
          <w:rFonts w:ascii="Times New Roman"/>
          <w:b w:val="false"/>
          <w:i w:val="false"/>
          <w:color w:val="000000"/>
          <w:sz w:val="28"/>
        </w:rPr>
        <w:t>
    продуктов коксования                             12
</w:t>
      </w:r>
      <w:r>
        <w:br/>
      </w:r>
      <w:r>
        <w:rPr>
          <w:rFonts w:ascii="Times New Roman"/>
          <w:b w:val="false"/>
          <w:i w:val="false"/>
          <w:color w:val="000000"/>
          <w:sz w:val="28"/>
        </w:rPr>
        <w:t>
441 Аппаратчик креольно-лизольного отделения         12
</w:t>
      </w:r>
      <w:r>
        <w:br/>
      </w:r>
      <w:r>
        <w:rPr>
          <w:rFonts w:ascii="Times New Roman"/>
          <w:b w:val="false"/>
          <w:i w:val="false"/>
          <w:color w:val="000000"/>
          <w:sz w:val="28"/>
        </w:rPr>
        <w:t>
442 Аппаратчик обесфеноливания и 
</w:t>
      </w:r>
      <w:r>
        <w:br/>
      </w:r>
      <w:r>
        <w:rPr>
          <w:rFonts w:ascii="Times New Roman"/>
          <w:b w:val="false"/>
          <w:i w:val="false"/>
          <w:color w:val="000000"/>
          <w:sz w:val="28"/>
        </w:rPr>
        <w:t>
    обеспиридинивания масел, занятый в 
</w:t>
      </w:r>
      <w:r>
        <w:br/>
      </w:r>
      <w:r>
        <w:rPr>
          <w:rFonts w:ascii="Times New Roman"/>
          <w:b w:val="false"/>
          <w:i w:val="false"/>
          <w:color w:val="000000"/>
          <w:sz w:val="28"/>
        </w:rPr>
        <w:t>
    производстве фенольно-крезольных продуктов       12
</w:t>
      </w:r>
      <w:r>
        <w:br/>
      </w:r>
      <w:r>
        <w:rPr>
          <w:rFonts w:ascii="Times New Roman"/>
          <w:b w:val="false"/>
          <w:i w:val="false"/>
          <w:color w:val="000000"/>
          <w:sz w:val="28"/>
        </w:rPr>
        <w:t>
443 Аппаратчик отделения бета-пикалина 
</w:t>
      </w:r>
      <w:r>
        <w:br/>
      </w:r>
      <w:r>
        <w:rPr>
          <w:rFonts w:ascii="Times New Roman"/>
          <w:b w:val="false"/>
          <w:i w:val="false"/>
          <w:color w:val="000000"/>
          <w:sz w:val="28"/>
        </w:rPr>
        <w:t>
    и чистого пиридина                               12
</w:t>
      </w:r>
      <w:r>
        <w:br/>
      </w:r>
      <w:r>
        <w:rPr>
          <w:rFonts w:ascii="Times New Roman"/>
          <w:b w:val="false"/>
          <w:i w:val="false"/>
          <w:color w:val="000000"/>
          <w:sz w:val="28"/>
        </w:rPr>
        <w:t>
444 Аппаратчик отделения индола, занятый 
</w:t>
      </w:r>
      <w:r>
        <w:br/>
      </w:r>
      <w:r>
        <w:rPr>
          <w:rFonts w:ascii="Times New Roman"/>
          <w:b w:val="false"/>
          <w:i w:val="false"/>
          <w:color w:val="000000"/>
          <w:sz w:val="28"/>
        </w:rPr>
        <w:t>
    в производстве пиридиновых продуктов             12
</w:t>
      </w:r>
      <w:r>
        <w:br/>
      </w:r>
      <w:r>
        <w:rPr>
          <w:rFonts w:ascii="Times New Roman"/>
          <w:b w:val="false"/>
          <w:i w:val="false"/>
          <w:color w:val="000000"/>
          <w:sz w:val="28"/>
        </w:rPr>
        <w:t>
445 Аппаратчик отделения кумароновой смолы           12
</w:t>
      </w:r>
      <w:r>
        <w:br/>
      </w:r>
      <w:r>
        <w:rPr>
          <w:rFonts w:ascii="Times New Roman"/>
          <w:b w:val="false"/>
          <w:i w:val="false"/>
          <w:color w:val="000000"/>
          <w:sz w:val="28"/>
        </w:rPr>
        <w:t>
446 Аппаратчик отделения роданистого 
</w:t>
      </w:r>
      <w:r>
        <w:br/>
      </w:r>
      <w:r>
        <w:rPr>
          <w:rFonts w:ascii="Times New Roman"/>
          <w:b w:val="false"/>
          <w:i w:val="false"/>
          <w:color w:val="000000"/>
          <w:sz w:val="28"/>
        </w:rPr>
        <w:t>
    алюминия, занятый в цехе улавливания 
</w:t>
      </w:r>
      <w:r>
        <w:br/>
      </w:r>
      <w:r>
        <w:rPr>
          <w:rFonts w:ascii="Times New Roman"/>
          <w:b w:val="false"/>
          <w:i w:val="false"/>
          <w:color w:val="000000"/>
          <w:sz w:val="28"/>
        </w:rPr>
        <w:t>
    химических продуктов коксования                  12
</w:t>
      </w:r>
      <w:r>
        <w:br/>
      </w:r>
      <w:r>
        <w:rPr>
          <w:rFonts w:ascii="Times New Roman"/>
          <w:b w:val="false"/>
          <w:i w:val="false"/>
          <w:color w:val="000000"/>
          <w:sz w:val="28"/>
        </w:rPr>
        <w:t>
447 Аппаратчик отделения тяжелого 
</w:t>
      </w:r>
      <w:r>
        <w:br/>
      </w:r>
      <w:r>
        <w:rPr>
          <w:rFonts w:ascii="Times New Roman"/>
          <w:b w:val="false"/>
          <w:i w:val="false"/>
          <w:color w:val="000000"/>
          <w:sz w:val="28"/>
        </w:rPr>
        <w:t>
    пиридина, занятый в производстве 
</w:t>
      </w:r>
      <w:r>
        <w:br/>
      </w:r>
      <w:r>
        <w:rPr>
          <w:rFonts w:ascii="Times New Roman"/>
          <w:b w:val="false"/>
          <w:i w:val="false"/>
          <w:color w:val="000000"/>
          <w:sz w:val="28"/>
        </w:rPr>
        <w:t>
    пиридиновых продуктов                            12
</w:t>
      </w:r>
      <w:r>
        <w:br/>
      </w:r>
      <w:r>
        <w:rPr>
          <w:rFonts w:ascii="Times New Roman"/>
          <w:b w:val="false"/>
          <w:i w:val="false"/>
          <w:color w:val="000000"/>
          <w:sz w:val="28"/>
        </w:rPr>
        <w:t>
448 Аппаратчик отделения сжигания 
</w:t>
      </w:r>
      <w:r>
        <w:br/>
      </w:r>
      <w:r>
        <w:rPr>
          <w:rFonts w:ascii="Times New Roman"/>
          <w:b w:val="false"/>
          <w:i w:val="false"/>
          <w:color w:val="000000"/>
          <w:sz w:val="28"/>
        </w:rPr>
        <w:t>
    сероводорода, занятый в цехе очистки 
</w:t>
      </w:r>
      <w:r>
        <w:br/>
      </w:r>
      <w:r>
        <w:rPr>
          <w:rFonts w:ascii="Times New Roman"/>
          <w:b w:val="false"/>
          <w:i w:val="false"/>
          <w:color w:val="000000"/>
          <w:sz w:val="28"/>
        </w:rPr>
        <w:t>
    коксового газа от сероводорода                   12
</w:t>
      </w:r>
      <w:r>
        <w:br/>
      </w:r>
      <w:r>
        <w:rPr>
          <w:rFonts w:ascii="Times New Roman"/>
          <w:b w:val="false"/>
          <w:i w:val="false"/>
          <w:color w:val="000000"/>
          <w:sz w:val="28"/>
        </w:rPr>
        <w:t>
449 Аппаратчик сгустителей, занятый в 
</w:t>
      </w:r>
      <w:r>
        <w:br/>
      </w:r>
      <w:r>
        <w:rPr>
          <w:rFonts w:ascii="Times New Roman"/>
          <w:b w:val="false"/>
          <w:i w:val="false"/>
          <w:color w:val="000000"/>
          <w:sz w:val="28"/>
        </w:rPr>
        <w:t>
    углеподготовительном отделении                   6
</w:t>
      </w:r>
      <w:r>
        <w:br/>
      </w:r>
      <w:r>
        <w:rPr>
          <w:rFonts w:ascii="Times New Roman"/>
          <w:b w:val="false"/>
          <w:i w:val="false"/>
          <w:color w:val="000000"/>
          <w:sz w:val="28"/>
        </w:rPr>
        <w:t>
450 Аппаратчик конденсации, занятый в 
</w:t>
      </w:r>
      <w:r>
        <w:br/>
      </w:r>
      <w:r>
        <w:rPr>
          <w:rFonts w:ascii="Times New Roman"/>
          <w:b w:val="false"/>
          <w:i w:val="false"/>
          <w:color w:val="000000"/>
          <w:sz w:val="28"/>
        </w:rPr>
        <w:t>
    цехе улавливания химических 
</w:t>
      </w:r>
      <w:r>
        <w:br/>
      </w:r>
      <w:r>
        <w:rPr>
          <w:rFonts w:ascii="Times New Roman"/>
          <w:b w:val="false"/>
          <w:i w:val="false"/>
          <w:color w:val="000000"/>
          <w:sz w:val="28"/>
        </w:rPr>
        <w:t>
    продуктов коксования                             12
</w:t>
      </w:r>
      <w:r>
        <w:br/>
      </w:r>
      <w:r>
        <w:rPr>
          <w:rFonts w:ascii="Times New Roman"/>
          <w:b w:val="false"/>
          <w:i w:val="false"/>
          <w:color w:val="000000"/>
          <w:sz w:val="28"/>
        </w:rPr>
        <w:t>
451 Аппаратчик возгонки, занятый в 
</w:t>
      </w:r>
      <w:r>
        <w:br/>
      </w:r>
      <w:r>
        <w:rPr>
          <w:rFonts w:ascii="Times New Roman"/>
          <w:b w:val="false"/>
          <w:i w:val="false"/>
          <w:color w:val="000000"/>
          <w:sz w:val="28"/>
        </w:rPr>
        <w:t>
    производстве кристаллического нафталина          12
</w:t>
      </w:r>
      <w:r>
        <w:br/>
      </w:r>
      <w:r>
        <w:rPr>
          <w:rFonts w:ascii="Times New Roman"/>
          <w:b w:val="false"/>
          <w:i w:val="false"/>
          <w:color w:val="000000"/>
          <w:sz w:val="28"/>
        </w:rPr>
        <w:t>
452 Аппаратчик выщелачивания, занятый в 
</w:t>
      </w:r>
      <w:r>
        <w:br/>
      </w:r>
      <w:r>
        <w:rPr>
          <w:rFonts w:ascii="Times New Roman"/>
          <w:b w:val="false"/>
          <w:i w:val="false"/>
          <w:color w:val="000000"/>
          <w:sz w:val="28"/>
        </w:rPr>
        <w:t>
    производстве пиридиновых продуктов               12
</w:t>
      </w:r>
      <w:r>
        <w:br/>
      </w:r>
      <w:r>
        <w:rPr>
          <w:rFonts w:ascii="Times New Roman"/>
          <w:b w:val="false"/>
          <w:i w:val="false"/>
          <w:color w:val="000000"/>
          <w:sz w:val="28"/>
        </w:rPr>
        <w:t>
453 Аппаратчик выпаривания, занятый в 
</w:t>
      </w:r>
      <w:r>
        <w:br/>
      </w:r>
      <w:r>
        <w:rPr>
          <w:rFonts w:ascii="Times New Roman"/>
          <w:b w:val="false"/>
          <w:i w:val="false"/>
          <w:color w:val="000000"/>
          <w:sz w:val="28"/>
        </w:rPr>
        <w:t>
    производстве пиридиновых продуктов               12
</w:t>
      </w:r>
      <w:r>
        <w:br/>
      </w:r>
      <w:r>
        <w:rPr>
          <w:rFonts w:ascii="Times New Roman"/>
          <w:b w:val="false"/>
          <w:i w:val="false"/>
          <w:color w:val="000000"/>
          <w:sz w:val="28"/>
        </w:rPr>
        <w:t>
454 Аппаратчик обжига, занятый обжигом 
</w:t>
      </w:r>
      <w:r>
        <w:br/>
      </w:r>
      <w:r>
        <w:rPr>
          <w:rFonts w:ascii="Times New Roman"/>
          <w:b w:val="false"/>
          <w:i w:val="false"/>
          <w:color w:val="000000"/>
          <w:sz w:val="28"/>
        </w:rPr>
        <w:t>
    извести в производстве пиридиновых продуктов     12
</w:t>
      </w:r>
      <w:r>
        <w:br/>
      </w:r>
      <w:r>
        <w:rPr>
          <w:rFonts w:ascii="Times New Roman"/>
          <w:b w:val="false"/>
          <w:i w:val="false"/>
          <w:color w:val="000000"/>
          <w:sz w:val="28"/>
        </w:rPr>
        <w:t>
455 Аппаратчик карбонизации, занятый в 
</w:t>
      </w:r>
      <w:r>
        <w:br/>
      </w:r>
      <w:r>
        <w:rPr>
          <w:rFonts w:ascii="Times New Roman"/>
          <w:b w:val="false"/>
          <w:i w:val="false"/>
          <w:color w:val="000000"/>
          <w:sz w:val="28"/>
        </w:rPr>
        <w:t>
    производстве феноло-крезольных продуктов         12
</w:t>
      </w:r>
      <w:r>
        <w:br/>
      </w:r>
      <w:r>
        <w:rPr>
          <w:rFonts w:ascii="Times New Roman"/>
          <w:b w:val="false"/>
          <w:i w:val="false"/>
          <w:color w:val="000000"/>
          <w:sz w:val="28"/>
        </w:rPr>
        <w:t>
456 Аппаратчик промывки, занятый в цехе 
</w:t>
      </w:r>
      <w:r>
        <w:br/>
      </w:r>
      <w:r>
        <w:rPr>
          <w:rFonts w:ascii="Times New Roman"/>
          <w:b w:val="false"/>
          <w:i w:val="false"/>
          <w:color w:val="000000"/>
          <w:sz w:val="28"/>
        </w:rPr>
        <w:t>
    ректификации сырого бензола, в 
</w:t>
      </w:r>
      <w:r>
        <w:br/>
      </w:r>
      <w:r>
        <w:rPr>
          <w:rFonts w:ascii="Times New Roman"/>
          <w:b w:val="false"/>
          <w:i w:val="false"/>
          <w:color w:val="000000"/>
          <w:sz w:val="28"/>
        </w:rPr>
        <w:t>
    смолоперегонном цехе, в производствах 
</w:t>
      </w:r>
      <w:r>
        <w:br/>
      </w:r>
      <w:r>
        <w:rPr>
          <w:rFonts w:ascii="Times New Roman"/>
          <w:b w:val="false"/>
          <w:i w:val="false"/>
          <w:color w:val="000000"/>
          <w:sz w:val="28"/>
        </w:rPr>
        <w:t>
    кристаллического, кумароновой смолы 
</w:t>
      </w:r>
      <w:r>
        <w:br/>
      </w:r>
      <w:r>
        <w:rPr>
          <w:rFonts w:ascii="Times New Roman"/>
          <w:b w:val="false"/>
          <w:i w:val="false"/>
          <w:color w:val="000000"/>
          <w:sz w:val="28"/>
        </w:rPr>
        <w:t>
    и фенольно-крезольных продуктов                  12
</w:t>
      </w:r>
      <w:r>
        <w:br/>
      </w:r>
      <w:r>
        <w:rPr>
          <w:rFonts w:ascii="Times New Roman"/>
          <w:b w:val="false"/>
          <w:i w:val="false"/>
          <w:color w:val="000000"/>
          <w:sz w:val="28"/>
        </w:rPr>
        <w:t>
457 Аппаратчик кристаллизации, занятый в 
</w:t>
      </w:r>
      <w:r>
        <w:br/>
      </w:r>
      <w:r>
        <w:rPr>
          <w:rFonts w:ascii="Times New Roman"/>
          <w:b w:val="false"/>
          <w:i w:val="false"/>
          <w:color w:val="000000"/>
          <w:sz w:val="28"/>
        </w:rPr>
        <w:t>
    смолоперегонном цехе                             12
</w:t>
      </w:r>
      <w:r>
        <w:br/>
      </w:r>
      <w:r>
        <w:rPr>
          <w:rFonts w:ascii="Times New Roman"/>
          <w:b w:val="false"/>
          <w:i w:val="false"/>
          <w:color w:val="000000"/>
          <w:sz w:val="28"/>
        </w:rPr>
        <w:t>
458 Аппаратчик центрифугирования, 
</w:t>
      </w:r>
      <w:r>
        <w:br/>
      </w:r>
      <w:r>
        <w:rPr>
          <w:rFonts w:ascii="Times New Roman"/>
          <w:b w:val="false"/>
          <w:i w:val="false"/>
          <w:color w:val="000000"/>
          <w:sz w:val="28"/>
        </w:rPr>
        <w:t>
    занятый в смолоперегонном цехе и в 
</w:t>
      </w:r>
      <w:r>
        <w:br/>
      </w:r>
      <w:r>
        <w:rPr>
          <w:rFonts w:ascii="Times New Roman"/>
          <w:b w:val="false"/>
          <w:i w:val="false"/>
          <w:color w:val="000000"/>
          <w:sz w:val="28"/>
        </w:rPr>
        <w:t>
    цехе улавливания химических продуктов коксования 12
</w:t>
      </w:r>
      <w:r>
        <w:br/>
      </w:r>
      <w:r>
        <w:rPr>
          <w:rFonts w:ascii="Times New Roman"/>
          <w:b w:val="false"/>
          <w:i w:val="false"/>
          <w:color w:val="000000"/>
          <w:sz w:val="28"/>
        </w:rPr>
        <w:t>
459 Аппаратчик фильтрации, занятый в цехе 
</w:t>
      </w:r>
      <w:r>
        <w:br/>
      </w:r>
      <w:r>
        <w:rPr>
          <w:rFonts w:ascii="Times New Roman"/>
          <w:b w:val="false"/>
          <w:i w:val="false"/>
          <w:color w:val="000000"/>
          <w:sz w:val="28"/>
        </w:rPr>
        <w:t>
    очистки коксового газа от сероводорода           12
</w:t>
      </w:r>
      <w:r>
        <w:br/>
      </w:r>
      <w:r>
        <w:rPr>
          <w:rFonts w:ascii="Times New Roman"/>
          <w:b w:val="false"/>
          <w:i w:val="false"/>
          <w:color w:val="000000"/>
          <w:sz w:val="28"/>
        </w:rPr>
        <w:t>
460 Аппаратчик плавления, занятый на 
</w:t>
      </w:r>
      <w:r>
        <w:br/>
      </w:r>
      <w:r>
        <w:rPr>
          <w:rFonts w:ascii="Times New Roman"/>
          <w:b w:val="false"/>
          <w:i w:val="false"/>
          <w:color w:val="000000"/>
          <w:sz w:val="28"/>
        </w:rPr>
        <w:t>
    плавлении серы в цехах очистки 
</w:t>
      </w:r>
      <w:r>
        <w:br/>
      </w:r>
      <w:r>
        <w:rPr>
          <w:rFonts w:ascii="Times New Roman"/>
          <w:b w:val="false"/>
          <w:i w:val="false"/>
          <w:color w:val="000000"/>
          <w:sz w:val="28"/>
        </w:rPr>
        <w:t>
    коксового газа от сероводорода                   12
</w:t>
      </w:r>
      <w:r>
        <w:br/>
      </w:r>
      <w:r>
        <w:rPr>
          <w:rFonts w:ascii="Times New Roman"/>
          <w:b w:val="false"/>
          <w:i w:val="false"/>
          <w:color w:val="000000"/>
          <w:sz w:val="28"/>
        </w:rPr>
        <w:t>
461 Аппаратчик абсорбции, занятый в цехе 
</w:t>
      </w:r>
      <w:r>
        <w:br/>
      </w:r>
      <w:r>
        <w:rPr>
          <w:rFonts w:ascii="Times New Roman"/>
          <w:b w:val="false"/>
          <w:i w:val="false"/>
          <w:color w:val="000000"/>
          <w:sz w:val="28"/>
        </w:rPr>
        <w:t>
    очистки коксового газа от сероводорода           12
</w:t>
      </w:r>
      <w:r>
        <w:br/>
      </w:r>
      <w:r>
        <w:rPr>
          <w:rFonts w:ascii="Times New Roman"/>
          <w:b w:val="false"/>
          <w:i w:val="false"/>
          <w:color w:val="000000"/>
          <w:sz w:val="28"/>
        </w:rPr>
        <w:t>
462 Аппаратчик производства контактной 
</w:t>
      </w:r>
      <w:r>
        <w:br/>
      </w:r>
      <w:r>
        <w:rPr>
          <w:rFonts w:ascii="Times New Roman"/>
          <w:b w:val="false"/>
          <w:i w:val="false"/>
          <w:color w:val="000000"/>
          <w:sz w:val="28"/>
        </w:rPr>
        <w:t>
    серной кислоты (старший), занятый в 
</w:t>
      </w:r>
      <w:r>
        <w:br/>
      </w:r>
      <w:r>
        <w:rPr>
          <w:rFonts w:ascii="Times New Roman"/>
          <w:b w:val="false"/>
          <w:i w:val="false"/>
          <w:color w:val="000000"/>
          <w:sz w:val="28"/>
        </w:rPr>
        <w:t>
    цехе очистки коксового газа от сероводорода      12
</w:t>
      </w:r>
      <w:r>
        <w:br/>
      </w:r>
      <w:r>
        <w:rPr>
          <w:rFonts w:ascii="Times New Roman"/>
          <w:b w:val="false"/>
          <w:i w:val="false"/>
          <w:color w:val="000000"/>
          <w:sz w:val="28"/>
        </w:rPr>
        <w:t>
463 Аппаратчик перегонки, занятый:
</w:t>
      </w:r>
      <w:r>
        <w:br/>
      </w:r>
      <w:r>
        <w:rPr>
          <w:rFonts w:ascii="Times New Roman"/>
          <w:b w:val="false"/>
          <w:i w:val="false"/>
          <w:color w:val="000000"/>
          <w:sz w:val="28"/>
        </w:rPr>
        <w:t>
    1) в производстве фенольно- 
</w:t>
      </w:r>
      <w:r>
        <w:br/>
      </w:r>
      <w:r>
        <w:rPr>
          <w:rFonts w:ascii="Times New Roman"/>
          <w:b w:val="false"/>
          <w:i w:val="false"/>
          <w:color w:val="000000"/>
          <w:sz w:val="28"/>
        </w:rPr>
        <w:t>
    крезольных продуктов, в цехе 
</w:t>
      </w:r>
      <w:r>
        <w:br/>
      </w:r>
      <w:r>
        <w:rPr>
          <w:rFonts w:ascii="Times New Roman"/>
          <w:b w:val="false"/>
          <w:i w:val="false"/>
          <w:color w:val="000000"/>
          <w:sz w:val="28"/>
        </w:rPr>
        <w:t>
    ректификации сырого бензола, в 
</w:t>
      </w:r>
      <w:r>
        <w:br/>
      </w:r>
      <w:r>
        <w:rPr>
          <w:rFonts w:ascii="Times New Roman"/>
          <w:b w:val="false"/>
          <w:i w:val="false"/>
          <w:color w:val="000000"/>
          <w:sz w:val="28"/>
        </w:rPr>
        <w:t>
    производстве кристаллического нафталина          12
</w:t>
      </w:r>
      <w:r>
        <w:br/>
      </w:r>
      <w:r>
        <w:rPr>
          <w:rFonts w:ascii="Times New Roman"/>
          <w:b w:val="false"/>
          <w:i w:val="false"/>
          <w:color w:val="000000"/>
          <w:sz w:val="28"/>
        </w:rPr>
        <w:t>
    2) в смолоперегонном цехе при работе с пеком     12           6
</w:t>
      </w:r>
      <w:r>
        <w:br/>
      </w:r>
      <w:r>
        <w:rPr>
          <w:rFonts w:ascii="Times New Roman"/>
          <w:b w:val="false"/>
          <w:i w:val="false"/>
          <w:color w:val="000000"/>
          <w:sz w:val="28"/>
        </w:rPr>
        <w:t>
464 Аппаратчик очистки сточных вод, 
</w:t>
      </w:r>
      <w:r>
        <w:br/>
      </w:r>
      <w:r>
        <w:rPr>
          <w:rFonts w:ascii="Times New Roman"/>
          <w:b w:val="false"/>
          <w:i w:val="false"/>
          <w:color w:val="000000"/>
          <w:sz w:val="28"/>
        </w:rPr>
        <w:t>
    занятый обслуживанием 
</w:t>
      </w:r>
      <w:r>
        <w:br/>
      </w:r>
      <w:r>
        <w:rPr>
          <w:rFonts w:ascii="Times New Roman"/>
          <w:b w:val="false"/>
          <w:i w:val="false"/>
          <w:color w:val="000000"/>
          <w:sz w:val="28"/>
        </w:rPr>
        <w:t>
    обесфеноливающих установок и 
</w:t>
      </w:r>
      <w:r>
        <w:br/>
      </w:r>
      <w:r>
        <w:rPr>
          <w:rFonts w:ascii="Times New Roman"/>
          <w:b w:val="false"/>
          <w:i w:val="false"/>
          <w:color w:val="000000"/>
          <w:sz w:val="28"/>
        </w:rPr>
        <w:t>
    биологической очисткой сточных вод в 
</w:t>
      </w:r>
      <w:r>
        <w:br/>
      </w:r>
      <w:r>
        <w:rPr>
          <w:rFonts w:ascii="Times New Roman"/>
          <w:b w:val="false"/>
          <w:i w:val="false"/>
          <w:color w:val="000000"/>
          <w:sz w:val="28"/>
        </w:rPr>
        <w:t>
    цехе улавливания химических 
</w:t>
      </w:r>
      <w:r>
        <w:br/>
      </w:r>
      <w:r>
        <w:rPr>
          <w:rFonts w:ascii="Times New Roman"/>
          <w:b w:val="false"/>
          <w:i w:val="false"/>
          <w:color w:val="000000"/>
          <w:sz w:val="28"/>
        </w:rPr>
        <w:t>
    продуктов коксования                             12
</w:t>
      </w:r>
      <w:r>
        <w:br/>
      </w:r>
      <w:r>
        <w:rPr>
          <w:rFonts w:ascii="Times New Roman"/>
          <w:b w:val="false"/>
          <w:i w:val="false"/>
          <w:color w:val="000000"/>
          <w:sz w:val="28"/>
        </w:rPr>
        <w:t>
465 Аппаратчик гашения извести, занятый в 
</w:t>
      </w:r>
      <w:r>
        <w:br/>
      </w:r>
      <w:r>
        <w:rPr>
          <w:rFonts w:ascii="Times New Roman"/>
          <w:b w:val="false"/>
          <w:i w:val="false"/>
          <w:color w:val="000000"/>
          <w:sz w:val="28"/>
        </w:rPr>
        <w:t>
    цехе улавливания химических 
</w:t>
      </w:r>
      <w:r>
        <w:br/>
      </w:r>
      <w:r>
        <w:rPr>
          <w:rFonts w:ascii="Times New Roman"/>
          <w:b w:val="false"/>
          <w:i w:val="false"/>
          <w:color w:val="000000"/>
          <w:sz w:val="28"/>
        </w:rPr>
        <w:t>
    продуктов коксования                             12
</w:t>
      </w:r>
      <w:r>
        <w:br/>
      </w:r>
      <w:r>
        <w:rPr>
          <w:rFonts w:ascii="Times New Roman"/>
          <w:b w:val="false"/>
          <w:i w:val="false"/>
          <w:color w:val="000000"/>
          <w:sz w:val="28"/>
        </w:rPr>
        <w:t>
466 Аппаратчик очистки газа, занятый в 
</w:t>
      </w:r>
      <w:r>
        <w:br/>
      </w:r>
      <w:r>
        <w:rPr>
          <w:rFonts w:ascii="Times New Roman"/>
          <w:b w:val="false"/>
          <w:i w:val="false"/>
          <w:color w:val="000000"/>
          <w:sz w:val="28"/>
        </w:rPr>
        <w:t>
    цехе очистки коксового газа от 
</w:t>
      </w:r>
      <w:r>
        <w:br/>
      </w:r>
      <w:r>
        <w:rPr>
          <w:rFonts w:ascii="Times New Roman"/>
          <w:b w:val="false"/>
          <w:i w:val="false"/>
          <w:color w:val="000000"/>
          <w:sz w:val="28"/>
        </w:rPr>
        <w:t>
    сероводорода и в цехе извлечения и 
</w:t>
      </w:r>
      <w:r>
        <w:br/>
      </w:r>
      <w:r>
        <w:rPr>
          <w:rFonts w:ascii="Times New Roman"/>
          <w:b w:val="false"/>
          <w:i w:val="false"/>
          <w:color w:val="000000"/>
          <w:sz w:val="28"/>
        </w:rPr>
        <w:t>
    использования коксового газа                     12
</w:t>
      </w:r>
      <w:r>
        <w:br/>
      </w:r>
      <w:r>
        <w:rPr>
          <w:rFonts w:ascii="Times New Roman"/>
          <w:b w:val="false"/>
          <w:i w:val="false"/>
          <w:color w:val="000000"/>
          <w:sz w:val="28"/>
        </w:rPr>
        <w:t>
467 Аппаратчик приготовления химических 
</w:t>
      </w:r>
      <w:r>
        <w:br/>
      </w:r>
      <w:r>
        <w:rPr>
          <w:rFonts w:ascii="Times New Roman"/>
          <w:b w:val="false"/>
          <w:i w:val="false"/>
          <w:color w:val="000000"/>
          <w:sz w:val="28"/>
        </w:rPr>
        <w:t>
    растворов, занятый в цехе очистки 
</w:t>
      </w:r>
      <w:r>
        <w:br/>
      </w:r>
      <w:r>
        <w:rPr>
          <w:rFonts w:ascii="Times New Roman"/>
          <w:b w:val="false"/>
          <w:i w:val="false"/>
          <w:color w:val="000000"/>
          <w:sz w:val="28"/>
        </w:rPr>
        <w:t>
    коксового газа от сероводорода                   12
</w:t>
      </w:r>
      <w:r>
        <w:br/>
      </w:r>
      <w:r>
        <w:rPr>
          <w:rFonts w:ascii="Times New Roman"/>
          <w:b w:val="false"/>
          <w:i w:val="false"/>
          <w:color w:val="000000"/>
          <w:sz w:val="28"/>
        </w:rPr>
        <w:t>
468 Аппаратчик нейтрализации, занятый в 
</w:t>
      </w:r>
      <w:r>
        <w:br/>
      </w:r>
      <w:r>
        <w:rPr>
          <w:rFonts w:ascii="Times New Roman"/>
          <w:b w:val="false"/>
          <w:i w:val="false"/>
          <w:color w:val="000000"/>
          <w:sz w:val="28"/>
        </w:rPr>
        <w:t>
    цехе очистки коксового газа от сероводорода      12
</w:t>
      </w:r>
      <w:r>
        <w:br/>
      </w:r>
      <w:r>
        <w:rPr>
          <w:rFonts w:ascii="Times New Roman"/>
          <w:b w:val="false"/>
          <w:i w:val="false"/>
          <w:color w:val="000000"/>
          <w:sz w:val="28"/>
        </w:rPr>
        <w:t>
469 Аппаратчик пиридинового отделения, 
</w:t>
      </w:r>
      <w:r>
        <w:br/>
      </w:r>
      <w:r>
        <w:rPr>
          <w:rFonts w:ascii="Times New Roman"/>
          <w:b w:val="false"/>
          <w:i w:val="false"/>
          <w:color w:val="000000"/>
          <w:sz w:val="28"/>
        </w:rPr>
        <w:t>
    занятый в цехе улавливания химических 
</w:t>
      </w:r>
      <w:r>
        <w:br/>
      </w:r>
      <w:r>
        <w:rPr>
          <w:rFonts w:ascii="Times New Roman"/>
          <w:b w:val="false"/>
          <w:i w:val="false"/>
          <w:color w:val="000000"/>
          <w:sz w:val="28"/>
        </w:rPr>
        <w:t>
    продуктов коксования                             12
</w:t>
      </w:r>
      <w:r>
        <w:br/>
      </w:r>
      <w:r>
        <w:rPr>
          <w:rFonts w:ascii="Times New Roman"/>
          <w:b w:val="false"/>
          <w:i w:val="false"/>
          <w:color w:val="000000"/>
          <w:sz w:val="28"/>
        </w:rPr>
        <w:t>
470 Аппаратчик трубчатой печи, занятый 
</w:t>
      </w:r>
      <w:r>
        <w:br/>
      </w:r>
      <w:r>
        <w:rPr>
          <w:rFonts w:ascii="Times New Roman"/>
          <w:b w:val="false"/>
          <w:i w:val="false"/>
          <w:color w:val="000000"/>
          <w:sz w:val="28"/>
        </w:rPr>
        <w:t>
    при работе с пеком в цехе 
</w:t>
      </w:r>
      <w:r>
        <w:br/>
      </w:r>
      <w:r>
        <w:rPr>
          <w:rFonts w:ascii="Times New Roman"/>
          <w:b w:val="false"/>
          <w:i w:val="false"/>
          <w:color w:val="000000"/>
          <w:sz w:val="28"/>
        </w:rPr>
        <w:t>
    смолоперегонки                                   12           6
</w:t>
      </w:r>
      <w:r>
        <w:br/>
      </w:r>
      <w:r>
        <w:rPr>
          <w:rFonts w:ascii="Times New Roman"/>
          <w:b w:val="false"/>
          <w:i w:val="false"/>
          <w:color w:val="000000"/>
          <w:sz w:val="28"/>
        </w:rPr>
        <w:t>
471 Аппаратчик сульфатного отделения, 
</w:t>
      </w:r>
      <w:r>
        <w:br/>
      </w:r>
      <w:r>
        <w:rPr>
          <w:rFonts w:ascii="Times New Roman"/>
          <w:b w:val="false"/>
          <w:i w:val="false"/>
          <w:color w:val="000000"/>
          <w:sz w:val="28"/>
        </w:rPr>
        <w:t>
    занятый в цехе улавливания химических 
</w:t>
      </w:r>
      <w:r>
        <w:br/>
      </w:r>
      <w:r>
        <w:rPr>
          <w:rFonts w:ascii="Times New Roman"/>
          <w:b w:val="false"/>
          <w:i w:val="false"/>
          <w:color w:val="000000"/>
          <w:sz w:val="28"/>
        </w:rPr>
        <w:t>
    продуктов коксования                             12
</w:t>
      </w:r>
      <w:r>
        <w:br/>
      </w:r>
      <w:r>
        <w:rPr>
          <w:rFonts w:ascii="Times New Roman"/>
          <w:b w:val="false"/>
          <w:i w:val="false"/>
          <w:color w:val="000000"/>
          <w:sz w:val="28"/>
        </w:rPr>
        <w:t>
472 Аппаратчик по загрузке пека, 
</w:t>
      </w:r>
      <w:r>
        <w:br/>
      </w:r>
      <w:r>
        <w:rPr>
          <w:rFonts w:ascii="Times New Roman"/>
          <w:b w:val="false"/>
          <w:i w:val="false"/>
          <w:color w:val="000000"/>
          <w:sz w:val="28"/>
        </w:rPr>
        <w:t>
    аппаратчик по загрузке камер пековых 
</w:t>
      </w:r>
      <w:r>
        <w:br/>
      </w:r>
      <w:r>
        <w:rPr>
          <w:rFonts w:ascii="Times New Roman"/>
          <w:b w:val="false"/>
          <w:i w:val="false"/>
          <w:color w:val="000000"/>
          <w:sz w:val="28"/>
        </w:rPr>
        <w:t>
    печей, аппаратчик установки 
</w:t>
      </w:r>
      <w:r>
        <w:br/>
      </w:r>
      <w:r>
        <w:rPr>
          <w:rFonts w:ascii="Times New Roman"/>
          <w:b w:val="false"/>
          <w:i w:val="false"/>
          <w:color w:val="000000"/>
          <w:sz w:val="28"/>
        </w:rPr>
        <w:t>
    высокотемпературного пека, занятые в 
</w:t>
      </w:r>
      <w:r>
        <w:br/>
      </w:r>
      <w:r>
        <w:rPr>
          <w:rFonts w:ascii="Times New Roman"/>
          <w:b w:val="false"/>
          <w:i w:val="false"/>
          <w:color w:val="000000"/>
          <w:sz w:val="28"/>
        </w:rPr>
        <w:t>
    производстве каменноугольного и 
</w:t>
      </w:r>
      <w:r>
        <w:br/>
      </w:r>
      <w:r>
        <w:rPr>
          <w:rFonts w:ascii="Times New Roman"/>
          <w:b w:val="false"/>
          <w:i w:val="false"/>
          <w:color w:val="000000"/>
          <w:sz w:val="28"/>
        </w:rPr>
        <w:t>
    пекового кокса                                   12           6
</w:t>
      </w:r>
      <w:r>
        <w:br/>
      </w:r>
      <w:r>
        <w:rPr>
          <w:rFonts w:ascii="Times New Roman"/>
          <w:b w:val="false"/>
          <w:i w:val="false"/>
          <w:color w:val="000000"/>
          <w:sz w:val="28"/>
        </w:rPr>
        <w:t>
473 Аппаратчик производства  
</w:t>
      </w:r>
      <w:r>
        <w:br/>
      </w:r>
      <w:r>
        <w:rPr>
          <w:rFonts w:ascii="Times New Roman"/>
          <w:b w:val="false"/>
          <w:i w:val="false"/>
          <w:color w:val="000000"/>
          <w:sz w:val="28"/>
        </w:rPr>
        <w:t>
    малотоннажных продуктов, занятый в   
</w:t>
      </w:r>
      <w:r>
        <w:br/>
      </w:r>
      <w:r>
        <w:rPr>
          <w:rFonts w:ascii="Times New Roman"/>
          <w:b w:val="false"/>
          <w:i w:val="false"/>
          <w:color w:val="000000"/>
          <w:sz w:val="28"/>
        </w:rPr>
        <w:t>
    цехе ректификации сырого бензола                 12
</w:t>
      </w:r>
      <w:r>
        <w:br/>
      </w:r>
      <w:r>
        <w:rPr>
          <w:rFonts w:ascii="Times New Roman"/>
          <w:b w:val="false"/>
          <w:i w:val="false"/>
          <w:color w:val="000000"/>
          <w:sz w:val="28"/>
        </w:rPr>
        <w:t>
474 Аппаратчик продувки фенолятов, 
</w:t>
      </w:r>
      <w:r>
        <w:br/>
      </w:r>
      <w:r>
        <w:rPr>
          <w:rFonts w:ascii="Times New Roman"/>
          <w:b w:val="false"/>
          <w:i w:val="false"/>
          <w:color w:val="000000"/>
          <w:sz w:val="28"/>
        </w:rPr>
        <w:t>
    занятый в производстве фенольно- 
</w:t>
      </w:r>
      <w:r>
        <w:br/>
      </w:r>
      <w:r>
        <w:rPr>
          <w:rFonts w:ascii="Times New Roman"/>
          <w:b w:val="false"/>
          <w:i w:val="false"/>
          <w:color w:val="000000"/>
          <w:sz w:val="28"/>
        </w:rPr>
        <w:t>
    крезольных продуктов                             12
</w:t>
      </w:r>
      <w:r>
        <w:br/>
      </w:r>
      <w:r>
        <w:rPr>
          <w:rFonts w:ascii="Times New Roman"/>
          <w:b w:val="false"/>
          <w:i w:val="false"/>
          <w:color w:val="000000"/>
          <w:sz w:val="28"/>
        </w:rPr>
        <w:t>
475 Аппаратчик установки 
</w:t>
      </w:r>
      <w:r>
        <w:br/>
      </w:r>
      <w:r>
        <w:rPr>
          <w:rFonts w:ascii="Times New Roman"/>
          <w:b w:val="false"/>
          <w:i w:val="false"/>
          <w:color w:val="000000"/>
          <w:sz w:val="28"/>
        </w:rPr>
        <w:t>
    каменноугольного лака, занятый:
</w:t>
      </w:r>
      <w:r>
        <w:br/>
      </w:r>
      <w:r>
        <w:rPr>
          <w:rFonts w:ascii="Times New Roman"/>
          <w:b w:val="false"/>
          <w:i w:val="false"/>
          <w:color w:val="000000"/>
          <w:sz w:val="28"/>
        </w:rPr>
        <w:t>
    1) при работе на пековых печах в 
</w:t>
      </w:r>
      <w:r>
        <w:br/>
      </w:r>
      <w:r>
        <w:rPr>
          <w:rFonts w:ascii="Times New Roman"/>
          <w:b w:val="false"/>
          <w:i w:val="false"/>
          <w:color w:val="000000"/>
          <w:sz w:val="28"/>
        </w:rPr>
        <w:t>
    производстве каменноугольного и 
</w:t>
      </w:r>
      <w:r>
        <w:br/>
      </w:r>
      <w:r>
        <w:rPr>
          <w:rFonts w:ascii="Times New Roman"/>
          <w:b w:val="false"/>
          <w:i w:val="false"/>
          <w:color w:val="000000"/>
          <w:sz w:val="28"/>
        </w:rPr>
        <w:t>
    пекового кокса                                   12           6
</w:t>
      </w:r>
      <w:r>
        <w:br/>
      </w:r>
      <w:r>
        <w:rPr>
          <w:rFonts w:ascii="Times New Roman"/>
          <w:b w:val="false"/>
          <w:i w:val="false"/>
          <w:color w:val="000000"/>
          <w:sz w:val="28"/>
        </w:rPr>
        <w:t>
    2) обслуживанием газосборника в 
</w:t>
      </w:r>
      <w:r>
        <w:br/>
      </w:r>
      <w:r>
        <w:rPr>
          <w:rFonts w:ascii="Times New Roman"/>
          <w:b w:val="false"/>
          <w:i w:val="false"/>
          <w:color w:val="000000"/>
          <w:sz w:val="28"/>
        </w:rPr>
        <w:t>
    производстве каменноугольного и 
</w:t>
      </w:r>
      <w:r>
        <w:br/>
      </w:r>
      <w:r>
        <w:rPr>
          <w:rFonts w:ascii="Times New Roman"/>
          <w:b w:val="false"/>
          <w:i w:val="false"/>
          <w:color w:val="000000"/>
          <w:sz w:val="28"/>
        </w:rPr>
        <w:t>
    пекового кокса и установки в цехе смолоперегонки 12
</w:t>
      </w:r>
      <w:r>
        <w:br/>
      </w:r>
      <w:r>
        <w:rPr>
          <w:rFonts w:ascii="Times New Roman"/>
          <w:b w:val="false"/>
          <w:i w:val="false"/>
          <w:color w:val="000000"/>
          <w:sz w:val="28"/>
        </w:rPr>
        <w:t>
476 Бункеровщик, занятый 
</w:t>
      </w:r>
      <w:r>
        <w:br/>
      </w:r>
      <w:r>
        <w:rPr>
          <w:rFonts w:ascii="Times New Roman"/>
          <w:b w:val="false"/>
          <w:i w:val="false"/>
          <w:color w:val="000000"/>
          <w:sz w:val="28"/>
        </w:rPr>
        <w:t>
    механизированной погрузкой кокса в 
</w:t>
      </w:r>
      <w:r>
        <w:br/>
      </w:r>
      <w:r>
        <w:rPr>
          <w:rFonts w:ascii="Times New Roman"/>
          <w:b w:val="false"/>
          <w:i w:val="false"/>
          <w:color w:val="000000"/>
          <w:sz w:val="28"/>
        </w:rPr>
        <w:t>
    производстве каменноугольного и пекового кокса   12
</w:t>
      </w:r>
      <w:r>
        <w:br/>
      </w:r>
      <w:r>
        <w:rPr>
          <w:rFonts w:ascii="Times New Roman"/>
          <w:b w:val="false"/>
          <w:i w:val="false"/>
          <w:color w:val="000000"/>
          <w:sz w:val="28"/>
        </w:rPr>
        <w:t>
477 Вагонетчик воздушно-канатной дороги, занятый в 
</w:t>
      </w:r>
      <w:r>
        <w:br/>
      </w:r>
      <w:r>
        <w:rPr>
          <w:rFonts w:ascii="Times New Roman"/>
          <w:b w:val="false"/>
          <w:i w:val="false"/>
          <w:color w:val="000000"/>
          <w:sz w:val="28"/>
        </w:rPr>
        <w:t>
    углеподготовительном цехе                        6
</w:t>
      </w:r>
      <w:r>
        <w:br/>
      </w:r>
      <w:r>
        <w:rPr>
          <w:rFonts w:ascii="Times New Roman"/>
          <w:b w:val="false"/>
          <w:i w:val="false"/>
          <w:color w:val="000000"/>
          <w:sz w:val="28"/>
        </w:rPr>
        <w:t>
478 Водитель погрузчика, занятый в 
</w:t>
      </w:r>
      <w:r>
        <w:br/>
      </w:r>
      <w:r>
        <w:rPr>
          <w:rFonts w:ascii="Times New Roman"/>
          <w:b w:val="false"/>
          <w:i w:val="false"/>
          <w:color w:val="000000"/>
          <w:sz w:val="28"/>
        </w:rPr>
        <w:t>
    углеподготовительном цехе                        6
</w:t>
      </w:r>
      <w:r>
        <w:br/>
      </w:r>
      <w:r>
        <w:rPr>
          <w:rFonts w:ascii="Times New Roman"/>
          <w:b w:val="false"/>
          <w:i w:val="false"/>
          <w:color w:val="000000"/>
          <w:sz w:val="28"/>
        </w:rPr>
        <w:t>
479 Газовщик размораживающей установки, 
</w:t>
      </w:r>
      <w:r>
        <w:br/>
      </w:r>
      <w:r>
        <w:rPr>
          <w:rFonts w:ascii="Times New Roman"/>
          <w:b w:val="false"/>
          <w:i w:val="false"/>
          <w:color w:val="000000"/>
          <w:sz w:val="28"/>
        </w:rPr>
        <w:t>
    занятый в углеподготовительном цехе              6
</w:t>
      </w:r>
      <w:r>
        <w:br/>
      </w:r>
      <w:r>
        <w:rPr>
          <w:rFonts w:ascii="Times New Roman"/>
          <w:b w:val="false"/>
          <w:i w:val="false"/>
          <w:color w:val="000000"/>
          <w:sz w:val="28"/>
        </w:rPr>
        <w:t>
480 Газовщик коксовых печей, занятый:
</w:t>
      </w:r>
      <w:r>
        <w:br/>
      </w:r>
      <w:r>
        <w:rPr>
          <w:rFonts w:ascii="Times New Roman"/>
          <w:b w:val="false"/>
          <w:i w:val="false"/>
          <w:color w:val="000000"/>
          <w:sz w:val="28"/>
        </w:rPr>
        <w:t>
    1) на пековых печах в производстве 
</w:t>
      </w:r>
      <w:r>
        <w:br/>
      </w:r>
      <w:r>
        <w:rPr>
          <w:rFonts w:ascii="Times New Roman"/>
          <w:b w:val="false"/>
          <w:i w:val="false"/>
          <w:color w:val="000000"/>
          <w:sz w:val="28"/>
        </w:rPr>
        <w:t>
    каменноугольного и пекового кокса                12           6
</w:t>
      </w:r>
      <w:r>
        <w:br/>
      </w:r>
      <w:r>
        <w:rPr>
          <w:rFonts w:ascii="Times New Roman"/>
          <w:b w:val="false"/>
          <w:i w:val="false"/>
          <w:color w:val="000000"/>
          <w:sz w:val="28"/>
        </w:rPr>
        <w:t>
    2) регулированием отопления коксовых 
</w:t>
      </w:r>
      <w:r>
        <w:br/>
      </w:r>
      <w:r>
        <w:rPr>
          <w:rFonts w:ascii="Times New Roman"/>
          <w:b w:val="false"/>
          <w:i w:val="false"/>
          <w:color w:val="000000"/>
          <w:sz w:val="28"/>
        </w:rPr>
        <w:t>
    печей в производстве каменноугольного 
</w:t>
      </w:r>
      <w:r>
        <w:br/>
      </w:r>
      <w:r>
        <w:rPr>
          <w:rFonts w:ascii="Times New Roman"/>
          <w:b w:val="false"/>
          <w:i w:val="false"/>
          <w:color w:val="000000"/>
          <w:sz w:val="28"/>
        </w:rPr>
        <w:t>
    и пекового кокса, а также 
</w:t>
      </w:r>
      <w:r>
        <w:br/>
      </w:r>
      <w:r>
        <w:rPr>
          <w:rFonts w:ascii="Times New Roman"/>
          <w:b w:val="false"/>
          <w:i w:val="false"/>
          <w:color w:val="000000"/>
          <w:sz w:val="28"/>
        </w:rPr>
        <w:t>
    обслуживанием печей в цехе 
</w:t>
      </w:r>
      <w:r>
        <w:br/>
      </w:r>
      <w:r>
        <w:rPr>
          <w:rFonts w:ascii="Times New Roman"/>
          <w:b w:val="false"/>
          <w:i w:val="false"/>
          <w:color w:val="000000"/>
          <w:sz w:val="28"/>
        </w:rPr>
        <w:t>
    извлечения и использования коксового газа        12
</w:t>
      </w:r>
      <w:r>
        <w:br/>
      </w:r>
      <w:r>
        <w:rPr>
          <w:rFonts w:ascii="Times New Roman"/>
          <w:b w:val="false"/>
          <w:i w:val="false"/>
          <w:color w:val="000000"/>
          <w:sz w:val="28"/>
        </w:rPr>
        <w:t>
481 Газогенераторщик, занятый в цехе 
</w:t>
      </w:r>
      <w:r>
        <w:br/>
      </w:r>
      <w:r>
        <w:rPr>
          <w:rFonts w:ascii="Times New Roman"/>
          <w:b w:val="false"/>
          <w:i w:val="false"/>
          <w:color w:val="000000"/>
          <w:sz w:val="28"/>
        </w:rPr>
        <w:t>
    извлечения и использования коксового газа        12
</w:t>
      </w:r>
      <w:r>
        <w:br/>
      </w:r>
      <w:r>
        <w:rPr>
          <w:rFonts w:ascii="Times New Roman"/>
          <w:b w:val="false"/>
          <w:i w:val="false"/>
          <w:color w:val="000000"/>
          <w:sz w:val="28"/>
        </w:rPr>
        <w:t>
482 Грузчик, занятый погрузкой и 
</w:t>
      </w:r>
      <w:r>
        <w:br/>
      </w:r>
      <w:r>
        <w:rPr>
          <w:rFonts w:ascii="Times New Roman"/>
          <w:b w:val="false"/>
          <w:i w:val="false"/>
          <w:color w:val="000000"/>
          <w:sz w:val="28"/>
        </w:rPr>
        <w:t>
    разгрузкой нафталина и антрацена на 
</w:t>
      </w:r>
      <w:r>
        <w:br/>
      </w:r>
      <w:r>
        <w:rPr>
          <w:rFonts w:ascii="Times New Roman"/>
          <w:b w:val="false"/>
          <w:i w:val="false"/>
          <w:color w:val="000000"/>
          <w:sz w:val="28"/>
        </w:rPr>
        <w:t>
    складе в смолоперегонном цехе                    12
</w:t>
      </w:r>
      <w:r>
        <w:br/>
      </w:r>
      <w:r>
        <w:rPr>
          <w:rFonts w:ascii="Times New Roman"/>
          <w:b w:val="false"/>
          <w:i w:val="false"/>
          <w:color w:val="000000"/>
          <w:sz w:val="28"/>
        </w:rPr>
        <w:t>
483 Грузчик, занятый погрузкой и 
</w:t>
      </w:r>
      <w:r>
        <w:br/>
      </w:r>
      <w:r>
        <w:rPr>
          <w:rFonts w:ascii="Times New Roman"/>
          <w:b w:val="false"/>
          <w:i w:val="false"/>
          <w:color w:val="000000"/>
          <w:sz w:val="28"/>
        </w:rPr>
        <w:t>
    разгрузкой пека навалом                          12           6
</w:t>
      </w:r>
      <w:r>
        <w:br/>
      </w:r>
      <w:r>
        <w:rPr>
          <w:rFonts w:ascii="Times New Roman"/>
          <w:b w:val="false"/>
          <w:i w:val="false"/>
          <w:color w:val="000000"/>
          <w:sz w:val="28"/>
        </w:rPr>
        <w:t>
484 Дверевой, занятый в производстве 
</w:t>
      </w:r>
      <w:r>
        <w:br/>
      </w:r>
      <w:r>
        <w:rPr>
          <w:rFonts w:ascii="Times New Roman"/>
          <w:b w:val="false"/>
          <w:i w:val="false"/>
          <w:color w:val="000000"/>
          <w:sz w:val="28"/>
        </w:rPr>
        <w:t>
    каменноугольного и пекового кокса                12
</w:t>
      </w:r>
      <w:r>
        <w:br/>
      </w:r>
      <w:r>
        <w:rPr>
          <w:rFonts w:ascii="Times New Roman"/>
          <w:b w:val="false"/>
          <w:i w:val="false"/>
          <w:color w:val="000000"/>
          <w:sz w:val="28"/>
        </w:rPr>
        <w:t>
485 Дозировщик, занятый дозировкой угля 
</w:t>
      </w:r>
      <w:r>
        <w:br/>
      </w:r>
      <w:r>
        <w:rPr>
          <w:rFonts w:ascii="Times New Roman"/>
          <w:b w:val="false"/>
          <w:i w:val="false"/>
          <w:color w:val="000000"/>
          <w:sz w:val="28"/>
        </w:rPr>
        <w:t>
    и шихты в углеподготовительных цехах             6
</w:t>
      </w:r>
      <w:r>
        <w:br/>
      </w:r>
      <w:r>
        <w:rPr>
          <w:rFonts w:ascii="Times New Roman"/>
          <w:b w:val="false"/>
          <w:i w:val="false"/>
          <w:color w:val="000000"/>
          <w:sz w:val="28"/>
        </w:rPr>
        <w:t>
486 Дробильщик, занятый на 
</w:t>
      </w:r>
      <w:r>
        <w:br/>
      </w:r>
      <w:r>
        <w:rPr>
          <w:rFonts w:ascii="Times New Roman"/>
          <w:b w:val="false"/>
          <w:i w:val="false"/>
          <w:color w:val="000000"/>
          <w:sz w:val="28"/>
        </w:rPr>
        <w:t>
    механизированном и ручном дроблении 
</w:t>
      </w:r>
      <w:r>
        <w:br/>
      </w:r>
      <w:r>
        <w:rPr>
          <w:rFonts w:ascii="Times New Roman"/>
          <w:b w:val="false"/>
          <w:i w:val="false"/>
          <w:color w:val="000000"/>
          <w:sz w:val="28"/>
        </w:rPr>
        <w:t>
    угля в углеподготовительном цехе                 6
</w:t>
      </w:r>
      <w:r>
        <w:br/>
      </w:r>
      <w:r>
        <w:rPr>
          <w:rFonts w:ascii="Times New Roman"/>
          <w:b w:val="false"/>
          <w:i w:val="false"/>
          <w:color w:val="000000"/>
          <w:sz w:val="28"/>
        </w:rPr>
        <w:t>
487 Дробильщик, занятый в дроблении нафталина        12
</w:t>
      </w:r>
      <w:r>
        <w:br/>
      </w:r>
      <w:r>
        <w:rPr>
          <w:rFonts w:ascii="Times New Roman"/>
          <w:b w:val="false"/>
          <w:i w:val="false"/>
          <w:color w:val="000000"/>
          <w:sz w:val="28"/>
        </w:rPr>
        <w:t>
488 Замерщик температур, занятый замером 
</w:t>
      </w:r>
      <w:r>
        <w:br/>
      </w:r>
      <w:r>
        <w:rPr>
          <w:rFonts w:ascii="Times New Roman"/>
          <w:b w:val="false"/>
          <w:i w:val="false"/>
          <w:color w:val="000000"/>
          <w:sz w:val="28"/>
        </w:rPr>
        <w:t>
    температур угля на складе в 
</w:t>
      </w:r>
      <w:r>
        <w:br/>
      </w:r>
      <w:r>
        <w:rPr>
          <w:rFonts w:ascii="Times New Roman"/>
          <w:b w:val="false"/>
          <w:i w:val="false"/>
          <w:color w:val="000000"/>
          <w:sz w:val="28"/>
        </w:rPr>
        <w:t>
    углеподготовительном цехе                        6
</w:t>
      </w:r>
      <w:r>
        <w:br/>
      </w:r>
      <w:r>
        <w:rPr>
          <w:rFonts w:ascii="Times New Roman"/>
          <w:b w:val="false"/>
          <w:i w:val="false"/>
          <w:color w:val="000000"/>
          <w:sz w:val="28"/>
        </w:rPr>
        <w:t>
489 Загрузчик печей, занятый в 
</w:t>
      </w:r>
      <w:r>
        <w:br/>
      </w:r>
      <w:r>
        <w:rPr>
          <w:rFonts w:ascii="Times New Roman"/>
          <w:b w:val="false"/>
          <w:i w:val="false"/>
          <w:color w:val="000000"/>
          <w:sz w:val="28"/>
        </w:rPr>
        <w:t>
    производстве термоантрацита                      12
</w:t>
      </w:r>
      <w:r>
        <w:br/>
      </w:r>
      <w:r>
        <w:rPr>
          <w:rFonts w:ascii="Times New Roman"/>
          <w:b w:val="false"/>
          <w:i w:val="false"/>
          <w:color w:val="000000"/>
          <w:sz w:val="28"/>
        </w:rPr>
        <w:t>
490 Заливщик, занятый в производстве 
</w:t>
      </w:r>
      <w:r>
        <w:br/>
      </w:r>
      <w:r>
        <w:rPr>
          <w:rFonts w:ascii="Times New Roman"/>
          <w:b w:val="false"/>
          <w:i w:val="false"/>
          <w:color w:val="000000"/>
          <w:sz w:val="28"/>
        </w:rPr>
        <w:t>
    каменноугольного и пекового кокса:
</w:t>
      </w:r>
      <w:r>
        <w:br/>
      </w:r>
      <w:r>
        <w:rPr>
          <w:rFonts w:ascii="Times New Roman"/>
          <w:b w:val="false"/>
          <w:i w:val="false"/>
          <w:color w:val="000000"/>
          <w:sz w:val="28"/>
        </w:rPr>
        <w:t>
    1) на пековых печах                              12           6
</w:t>
      </w:r>
      <w:r>
        <w:br/>
      </w:r>
      <w:r>
        <w:rPr>
          <w:rFonts w:ascii="Times New Roman"/>
          <w:b w:val="false"/>
          <w:i w:val="false"/>
          <w:color w:val="000000"/>
          <w:sz w:val="28"/>
        </w:rPr>
        <w:t>
    2) на заливке кокса                              12
</w:t>
      </w:r>
      <w:r>
        <w:br/>
      </w:r>
      <w:r>
        <w:rPr>
          <w:rFonts w:ascii="Times New Roman"/>
          <w:b w:val="false"/>
          <w:i w:val="false"/>
          <w:color w:val="000000"/>
          <w:sz w:val="28"/>
        </w:rPr>
        <w:t>
491 Замазчик, занятый в производстве 
</w:t>
      </w:r>
      <w:r>
        <w:br/>
      </w:r>
      <w:r>
        <w:rPr>
          <w:rFonts w:ascii="Times New Roman"/>
          <w:b w:val="false"/>
          <w:i w:val="false"/>
          <w:color w:val="000000"/>
          <w:sz w:val="28"/>
        </w:rPr>
        <w:t>
    каменноугольного и пекового кокса:
</w:t>
      </w:r>
      <w:r>
        <w:br/>
      </w:r>
      <w:r>
        <w:rPr>
          <w:rFonts w:ascii="Times New Roman"/>
          <w:b w:val="false"/>
          <w:i w:val="false"/>
          <w:color w:val="000000"/>
          <w:sz w:val="28"/>
        </w:rPr>
        <w:t>
    1) на пековых печах                              12           6
</w:t>
      </w:r>
      <w:r>
        <w:br/>
      </w:r>
      <w:r>
        <w:rPr>
          <w:rFonts w:ascii="Times New Roman"/>
          <w:b w:val="false"/>
          <w:i w:val="false"/>
          <w:color w:val="000000"/>
          <w:sz w:val="28"/>
        </w:rPr>
        <w:t>
    2) промазкой швов дверей и камер коксования      12
</w:t>
      </w:r>
      <w:r>
        <w:br/>
      </w:r>
      <w:r>
        <w:rPr>
          <w:rFonts w:ascii="Times New Roman"/>
          <w:b w:val="false"/>
          <w:i w:val="false"/>
          <w:color w:val="000000"/>
          <w:sz w:val="28"/>
        </w:rPr>
        <w:t>
492 Кабинщик - кантовщик и концевой, 
</w:t>
      </w:r>
      <w:r>
        <w:br/>
      </w:r>
      <w:r>
        <w:rPr>
          <w:rFonts w:ascii="Times New Roman"/>
          <w:b w:val="false"/>
          <w:i w:val="false"/>
          <w:color w:val="000000"/>
          <w:sz w:val="28"/>
        </w:rPr>
        <w:t>
    занятые в производстве 
</w:t>
      </w:r>
      <w:r>
        <w:br/>
      </w:r>
      <w:r>
        <w:rPr>
          <w:rFonts w:ascii="Times New Roman"/>
          <w:b w:val="false"/>
          <w:i w:val="false"/>
          <w:color w:val="000000"/>
          <w:sz w:val="28"/>
        </w:rPr>
        <w:t>
    каменноугольного и пекового кокса                12
</w:t>
      </w:r>
      <w:r>
        <w:br/>
      </w:r>
      <w:r>
        <w:rPr>
          <w:rFonts w:ascii="Times New Roman"/>
          <w:b w:val="false"/>
          <w:i w:val="false"/>
          <w:color w:val="000000"/>
          <w:sz w:val="28"/>
        </w:rPr>
        <w:t>
493 Кочегар сушильного отделения, 
</w:t>
      </w:r>
      <w:r>
        <w:br/>
      </w:r>
      <w:r>
        <w:rPr>
          <w:rFonts w:ascii="Times New Roman"/>
          <w:b w:val="false"/>
          <w:i w:val="false"/>
          <w:color w:val="000000"/>
          <w:sz w:val="28"/>
        </w:rPr>
        <w:t>
    занятый в углеподготовительном цехе              12
</w:t>
      </w:r>
      <w:r>
        <w:br/>
      </w:r>
      <w:r>
        <w:rPr>
          <w:rFonts w:ascii="Times New Roman"/>
          <w:b w:val="false"/>
          <w:i w:val="false"/>
          <w:color w:val="000000"/>
          <w:sz w:val="28"/>
        </w:rPr>
        <w:t>
494 Крючечник, занятый в производстве 
</w:t>
      </w:r>
      <w:r>
        <w:br/>
      </w:r>
      <w:r>
        <w:rPr>
          <w:rFonts w:ascii="Times New Roman"/>
          <w:b w:val="false"/>
          <w:i w:val="false"/>
          <w:color w:val="000000"/>
          <w:sz w:val="28"/>
        </w:rPr>
        <w:t>
    каменноугольного и пекового кокса:
</w:t>
      </w:r>
      <w:r>
        <w:br/>
      </w:r>
      <w:r>
        <w:rPr>
          <w:rFonts w:ascii="Times New Roman"/>
          <w:b w:val="false"/>
          <w:i w:val="false"/>
          <w:color w:val="000000"/>
          <w:sz w:val="28"/>
        </w:rPr>
        <w:t>
    1) на пековых печах                              12           6
</w:t>
      </w:r>
      <w:r>
        <w:br/>
      </w:r>
      <w:r>
        <w:rPr>
          <w:rFonts w:ascii="Times New Roman"/>
          <w:b w:val="false"/>
          <w:i w:val="false"/>
          <w:color w:val="000000"/>
          <w:sz w:val="28"/>
        </w:rPr>
        <w:t>
    2) на другом оборудовании                        12
</w:t>
      </w:r>
      <w:r>
        <w:br/>
      </w:r>
      <w:r>
        <w:rPr>
          <w:rFonts w:ascii="Times New Roman"/>
          <w:b w:val="false"/>
          <w:i w:val="false"/>
          <w:color w:val="000000"/>
          <w:sz w:val="28"/>
        </w:rPr>
        <w:t>
495 Лебедчик и рабочие, занятые подбором  
</w:t>
      </w:r>
      <w:r>
        <w:br/>
      </w:r>
      <w:r>
        <w:rPr>
          <w:rFonts w:ascii="Times New Roman"/>
          <w:b w:val="false"/>
          <w:i w:val="false"/>
          <w:color w:val="000000"/>
          <w:sz w:val="28"/>
        </w:rPr>
        <w:t>
    кокса на железнодорожных путях                   6
</w:t>
      </w:r>
      <w:r>
        <w:br/>
      </w:r>
      <w:r>
        <w:rPr>
          <w:rFonts w:ascii="Times New Roman"/>
          <w:b w:val="false"/>
          <w:i w:val="false"/>
          <w:color w:val="000000"/>
          <w:sz w:val="28"/>
        </w:rPr>
        <w:t>
496 Лебедчик, занятый в производстве 
</w:t>
      </w:r>
      <w:r>
        <w:br/>
      </w:r>
      <w:r>
        <w:rPr>
          <w:rFonts w:ascii="Times New Roman"/>
          <w:b w:val="false"/>
          <w:i w:val="false"/>
          <w:color w:val="000000"/>
          <w:sz w:val="28"/>
        </w:rPr>
        <w:t>
    каменноугольного и пекового кокса:
</w:t>
      </w:r>
      <w:r>
        <w:br/>
      </w:r>
      <w:r>
        <w:rPr>
          <w:rFonts w:ascii="Times New Roman"/>
          <w:b w:val="false"/>
          <w:i w:val="false"/>
          <w:color w:val="000000"/>
          <w:sz w:val="28"/>
        </w:rPr>
        <w:t>
    1) на пековых печах                              12           6
</w:t>
      </w:r>
      <w:r>
        <w:br/>
      </w:r>
      <w:r>
        <w:rPr>
          <w:rFonts w:ascii="Times New Roman"/>
          <w:b w:val="false"/>
          <w:i w:val="false"/>
          <w:color w:val="000000"/>
          <w:sz w:val="28"/>
        </w:rPr>
        <w:t>
    2) на других участках работ                      12
</w:t>
      </w:r>
      <w:r>
        <w:br/>
      </w:r>
      <w:r>
        <w:rPr>
          <w:rFonts w:ascii="Times New Roman"/>
          <w:b w:val="false"/>
          <w:i w:val="false"/>
          <w:color w:val="000000"/>
          <w:sz w:val="28"/>
        </w:rPr>
        <w:t>
497 Лентовой уборщик, занятый в 
</w:t>
      </w:r>
      <w:r>
        <w:br/>
      </w:r>
      <w:r>
        <w:rPr>
          <w:rFonts w:ascii="Times New Roman"/>
          <w:b w:val="false"/>
          <w:i w:val="false"/>
          <w:color w:val="000000"/>
          <w:sz w:val="28"/>
        </w:rPr>
        <w:t>
    углеподготовительном цехе                        6
</w:t>
      </w:r>
      <w:r>
        <w:br/>
      </w:r>
      <w:r>
        <w:rPr>
          <w:rFonts w:ascii="Times New Roman"/>
          <w:b w:val="false"/>
          <w:i w:val="false"/>
          <w:color w:val="000000"/>
          <w:sz w:val="28"/>
        </w:rPr>
        <w:t>
498 Линейный обходчик, занятый осмотром 
</w:t>
      </w:r>
      <w:r>
        <w:br/>
      </w:r>
      <w:r>
        <w:rPr>
          <w:rFonts w:ascii="Times New Roman"/>
          <w:b w:val="false"/>
          <w:i w:val="false"/>
          <w:color w:val="000000"/>
          <w:sz w:val="28"/>
        </w:rPr>
        <w:t>
    газопровода в цехе извлечения и 
</w:t>
      </w:r>
      <w:r>
        <w:br/>
      </w:r>
      <w:r>
        <w:rPr>
          <w:rFonts w:ascii="Times New Roman"/>
          <w:b w:val="false"/>
          <w:i w:val="false"/>
          <w:color w:val="000000"/>
          <w:sz w:val="28"/>
        </w:rPr>
        <w:t>
    использования коксового газа                     12
</w:t>
      </w:r>
      <w:r>
        <w:br/>
      </w:r>
      <w:r>
        <w:rPr>
          <w:rFonts w:ascii="Times New Roman"/>
          <w:b w:val="false"/>
          <w:i w:val="false"/>
          <w:color w:val="000000"/>
          <w:sz w:val="28"/>
        </w:rPr>
        <w:t>
499 Люковой, занятый в производстве 
</w:t>
      </w:r>
      <w:r>
        <w:br/>
      </w:r>
      <w:r>
        <w:rPr>
          <w:rFonts w:ascii="Times New Roman"/>
          <w:b w:val="false"/>
          <w:i w:val="false"/>
          <w:color w:val="000000"/>
          <w:sz w:val="28"/>
        </w:rPr>
        <w:t>
    каменноугольного и пекового кокса                12
</w:t>
      </w:r>
      <w:r>
        <w:br/>
      </w:r>
      <w:r>
        <w:rPr>
          <w:rFonts w:ascii="Times New Roman"/>
          <w:b w:val="false"/>
          <w:i w:val="false"/>
          <w:color w:val="000000"/>
          <w:sz w:val="28"/>
        </w:rPr>
        <w:t>
500 Машинист крана металлургического 
</w:t>
      </w:r>
      <w:r>
        <w:br/>
      </w:r>
      <w:r>
        <w:rPr>
          <w:rFonts w:ascii="Times New Roman"/>
          <w:b w:val="false"/>
          <w:i w:val="false"/>
          <w:color w:val="000000"/>
          <w:sz w:val="28"/>
        </w:rPr>
        <w:t>
    производства, занятый обслуживанием 
</w:t>
      </w:r>
      <w:r>
        <w:br/>
      </w:r>
      <w:r>
        <w:rPr>
          <w:rFonts w:ascii="Times New Roman"/>
          <w:b w:val="false"/>
          <w:i w:val="false"/>
          <w:color w:val="000000"/>
          <w:sz w:val="28"/>
        </w:rPr>
        <w:t>
    грейферного крана на очистке 
</w:t>
      </w:r>
      <w:r>
        <w:br/>
      </w:r>
      <w:r>
        <w:rPr>
          <w:rFonts w:ascii="Times New Roman"/>
          <w:b w:val="false"/>
          <w:i w:val="false"/>
          <w:color w:val="000000"/>
          <w:sz w:val="28"/>
        </w:rPr>
        <w:t>
    шламового отстойника                             12
</w:t>
      </w:r>
      <w:r>
        <w:br/>
      </w:r>
      <w:r>
        <w:rPr>
          <w:rFonts w:ascii="Times New Roman"/>
          <w:b w:val="false"/>
          <w:i w:val="false"/>
          <w:color w:val="000000"/>
          <w:sz w:val="28"/>
        </w:rPr>
        <w:t>
501 Машинист газодувных машин, занятый 
</w:t>
      </w:r>
      <w:r>
        <w:br/>
      </w:r>
      <w:r>
        <w:rPr>
          <w:rFonts w:ascii="Times New Roman"/>
          <w:b w:val="false"/>
          <w:i w:val="false"/>
          <w:color w:val="000000"/>
          <w:sz w:val="28"/>
        </w:rPr>
        <w:t>
    в цехе улавливания химических 
</w:t>
      </w:r>
      <w:r>
        <w:br/>
      </w:r>
      <w:r>
        <w:rPr>
          <w:rFonts w:ascii="Times New Roman"/>
          <w:b w:val="false"/>
          <w:i w:val="false"/>
          <w:color w:val="000000"/>
          <w:sz w:val="28"/>
        </w:rPr>
        <w:t>
    продуктов коксования                             12
</w:t>
      </w:r>
      <w:r>
        <w:br/>
      </w:r>
      <w:r>
        <w:rPr>
          <w:rFonts w:ascii="Times New Roman"/>
          <w:b w:val="false"/>
          <w:i w:val="false"/>
          <w:color w:val="000000"/>
          <w:sz w:val="28"/>
        </w:rPr>
        <w:t>
502 Машинист скрепера (скреперист) и 
</w:t>
      </w:r>
      <w:r>
        <w:br/>
      </w:r>
      <w:r>
        <w:rPr>
          <w:rFonts w:ascii="Times New Roman"/>
          <w:b w:val="false"/>
          <w:i w:val="false"/>
          <w:color w:val="000000"/>
          <w:sz w:val="28"/>
        </w:rPr>
        <w:t>
    лебедчик, занятые подтягиванием 
</w:t>
      </w:r>
      <w:r>
        <w:br/>
      </w:r>
      <w:r>
        <w:rPr>
          <w:rFonts w:ascii="Times New Roman"/>
          <w:b w:val="false"/>
          <w:i w:val="false"/>
          <w:color w:val="000000"/>
          <w:sz w:val="28"/>
        </w:rPr>
        <w:t>
    вагонов в углеподготовительном цехе              6
</w:t>
      </w:r>
      <w:r>
        <w:br/>
      </w:r>
      <w:r>
        <w:rPr>
          <w:rFonts w:ascii="Times New Roman"/>
          <w:b w:val="false"/>
          <w:i w:val="false"/>
          <w:color w:val="000000"/>
          <w:sz w:val="28"/>
        </w:rPr>
        <w:t>
503 Машинист бульдозера (бульдозерист), 
</w:t>
      </w:r>
      <w:r>
        <w:br/>
      </w:r>
      <w:r>
        <w:rPr>
          <w:rFonts w:ascii="Times New Roman"/>
          <w:b w:val="false"/>
          <w:i w:val="false"/>
          <w:color w:val="000000"/>
          <w:sz w:val="28"/>
        </w:rPr>
        <w:t>
    занятый на складе угля в 
</w:t>
      </w:r>
      <w:r>
        <w:br/>
      </w:r>
      <w:r>
        <w:rPr>
          <w:rFonts w:ascii="Times New Roman"/>
          <w:b w:val="false"/>
          <w:i w:val="false"/>
          <w:color w:val="000000"/>
          <w:sz w:val="28"/>
        </w:rPr>
        <w:t>
    углеподготовительном цехе                        6
</w:t>
      </w:r>
      <w:r>
        <w:br/>
      </w:r>
      <w:r>
        <w:rPr>
          <w:rFonts w:ascii="Times New Roman"/>
          <w:b w:val="false"/>
          <w:i w:val="false"/>
          <w:color w:val="000000"/>
          <w:sz w:val="28"/>
        </w:rPr>
        <w:t>
504 Машинист насосных установок, занятый:
</w:t>
      </w:r>
      <w:r>
        <w:br/>
      </w:r>
      <w:r>
        <w:rPr>
          <w:rFonts w:ascii="Times New Roman"/>
          <w:b w:val="false"/>
          <w:i w:val="false"/>
          <w:color w:val="000000"/>
          <w:sz w:val="28"/>
        </w:rPr>
        <w:t>
    1) в углеподготовительном цехе и углемойке       6
</w:t>
      </w:r>
      <w:r>
        <w:br/>
      </w:r>
      <w:r>
        <w:rPr>
          <w:rFonts w:ascii="Times New Roman"/>
          <w:b w:val="false"/>
          <w:i w:val="false"/>
          <w:color w:val="000000"/>
          <w:sz w:val="28"/>
        </w:rPr>
        <w:t>
    2) в бензольном отделении и на складе 
</w:t>
      </w:r>
      <w:r>
        <w:br/>
      </w:r>
      <w:r>
        <w:rPr>
          <w:rFonts w:ascii="Times New Roman"/>
          <w:b w:val="false"/>
          <w:i w:val="false"/>
          <w:color w:val="000000"/>
          <w:sz w:val="28"/>
        </w:rPr>
        <w:t>
    смолы в цехе улавливания химических 
</w:t>
      </w:r>
      <w:r>
        <w:br/>
      </w:r>
      <w:r>
        <w:rPr>
          <w:rFonts w:ascii="Times New Roman"/>
          <w:b w:val="false"/>
          <w:i w:val="false"/>
          <w:color w:val="000000"/>
          <w:sz w:val="28"/>
        </w:rPr>
        <w:t>
    продуктов коксования, а также 
</w:t>
      </w:r>
      <w:r>
        <w:br/>
      </w:r>
      <w:r>
        <w:rPr>
          <w:rFonts w:ascii="Times New Roman"/>
          <w:b w:val="false"/>
          <w:i w:val="false"/>
          <w:color w:val="000000"/>
          <w:sz w:val="28"/>
        </w:rPr>
        <w:t>
    обслуживанием насосов конденсации по 
</w:t>
      </w:r>
      <w:r>
        <w:br/>
      </w:r>
      <w:r>
        <w:rPr>
          <w:rFonts w:ascii="Times New Roman"/>
          <w:b w:val="false"/>
          <w:i w:val="false"/>
          <w:color w:val="000000"/>
          <w:sz w:val="28"/>
        </w:rPr>
        <w:t>
    улавливанию химических продуктов коксования      12
</w:t>
      </w:r>
      <w:r>
        <w:br/>
      </w:r>
      <w:r>
        <w:rPr>
          <w:rFonts w:ascii="Times New Roman"/>
          <w:b w:val="false"/>
          <w:i w:val="false"/>
          <w:color w:val="000000"/>
          <w:sz w:val="28"/>
        </w:rPr>
        <w:t>
    3) в производстве фенольно-
</w:t>
      </w:r>
      <w:r>
        <w:br/>
      </w:r>
      <w:r>
        <w:rPr>
          <w:rFonts w:ascii="Times New Roman"/>
          <w:b w:val="false"/>
          <w:i w:val="false"/>
          <w:color w:val="000000"/>
          <w:sz w:val="28"/>
        </w:rPr>
        <w:t>
    крезольных продуктов, в цехе 
</w:t>
      </w:r>
      <w:r>
        <w:br/>
      </w:r>
      <w:r>
        <w:rPr>
          <w:rFonts w:ascii="Times New Roman"/>
          <w:b w:val="false"/>
          <w:i w:val="false"/>
          <w:color w:val="000000"/>
          <w:sz w:val="28"/>
        </w:rPr>
        <w:t>
    ректификации сырого бензола, в 
</w:t>
      </w:r>
      <w:r>
        <w:br/>
      </w:r>
      <w:r>
        <w:rPr>
          <w:rFonts w:ascii="Times New Roman"/>
          <w:b w:val="false"/>
          <w:i w:val="false"/>
          <w:color w:val="000000"/>
          <w:sz w:val="28"/>
        </w:rPr>
        <w:t>
    смолоперегонном цехе и на складе 
</w:t>
      </w:r>
      <w:r>
        <w:br/>
      </w:r>
      <w:r>
        <w:rPr>
          <w:rFonts w:ascii="Times New Roman"/>
          <w:b w:val="false"/>
          <w:i w:val="false"/>
          <w:color w:val="000000"/>
          <w:sz w:val="28"/>
        </w:rPr>
        <w:t>
    смолы и масел, в производстве 
</w:t>
      </w:r>
      <w:r>
        <w:br/>
      </w:r>
      <w:r>
        <w:rPr>
          <w:rFonts w:ascii="Times New Roman"/>
          <w:b w:val="false"/>
          <w:i w:val="false"/>
          <w:color w:val="000000"/>
          <w:sz w:val="28"/>
        </w:rPr>
        <w:t>
    кристаллического нафталина                       12
</w:t>
      </w:r>
      <w:r>
        <w:br/>
      </w:r>
      <w:r>
        <w:rPr>
          <w:rFonts w:ascii="Times New Roman"/>
          <w:b w:val="false"/>
          <w:i w:val="false"/>
          <w:color w:val="000000"/>
          <w:sz w:val="28"/>
        </w:rPr>
        <w:t>
505 Машинист холодных установок, 
</w:t>
      </w:r>
      <w:r>
        <w:br/>
      </w:r>
      <w:r>
        <w:rPr>
          <w:rFonts w:ascii="Times New Roman"/>
          <w:b w:val="false"/>
          <w:i w:val="false"/>
          <w:color w:val="000000"/>
          <w:sz w:val="28"/>
        </w:rPr>
        <w:t>
    занятый в производстве пиридиновых продуктов     12
</w:t>
      </w:r>
      <w:r>
        <w:br/>
      </w:r>
      <w:r>
        <w:rPr>
          <w:rFonts w:ascii="Times New Roman"/>
          <w:b w:val="false"/>
          <w:i w:val="false"/>
          <w:color w:val="000000"/>
          <w:sz w:val="28"/>
        </w:rPr>
        <w:t>
506 Машинист компрессорных установок, занятый:
</w:t>
      </w:r>
      <w:r>
        <w:br/>
      </w:r>
      <w:r>
        <w:rPr>
          <w:rFonts w:ascii="Times New Roman"/>
          <w:b w:val="false"/>
          <w:i w:val="false"/>
          <w:color w:val="000000"/>
          <w:sz w:val="28"/>
        </w:rPr>
        <w:t>
    1) в цехе очистки коксового газа от сероводорода 6
</w:t>
      </w:r>
      <w:r>
        <w:br/>
      </w:r>
      <w:r>
        <w:rPr>
          <w:rFonts w:ascii="Times New Roman"/>
          <w:b w:val="false"/>
          <w:i w:val="false"/>
          <w:color w:val="000000"/>
          <w:sz w:val="28"/>
        </w:rPr>
        <w:t>
    2) в цехе извлечения и использования 
</w:t>
      </w:r>
      <w:r>
        <w:br/>
      </w:r>
      <w:r>
        <w:rPr>
          <w:rFonts w:ascii="Times New Roman"/>
          <w:b w:val="false"/>
          <w:i w:val="false"/>
          <w:color w:val="000000"/>
          <w:sz w:val="28"/>
        </w:rPr>
        <w:t>
    коксового газа и цехе сероочистки                12
</w:t>
      </w:r>
      <w:r>
        <w:br/>
      </w:r>
      <w:r>
        <w:rPr>
          <w:rFonts w:ascii="Times New Roman"/>
          <w:b w:val="false"/>
          <w:i w:val="false"/>
          <w:color w:val="000000"/>
          <w:sz w:val="28"/>
        </w:rPr>
        <w:t>
507 Машинист вагоноопрокидывателя, 
</w:t>
      </w:r>
      <w:r>
        <w:br/>
      </w:r>
      <w:r>
        <w:rPr>
          <w:rFonts w:ascii="Times New Roman"/>
          <w:b w:val="false"/>
          <w:i w:val="false"/>
          <w:color w:val="000000"/>
          <w:sz w:val="28"/>
        </w:rPr>
        <w:t>
    машинист вагонотолкателя и 
</w:t>
      </w:r>
      <w:r>
        <w:br/>
      </w:r>
      <w:r>
        <w:rPr>
          <w:rFonts w:ascii="Times New Roman"/>
          <w:b w:val="false"/>
          <w:i w:val="false"/>
          <w:color w:val="000000"/>
          <w:sz w:val="28"/>
        </w:rPr>
        <w:t>
    установщик вагоноопрокидывателя, 
</w:t>
      </w:r>
      <w:r>
        <w:br/>
      </w:r>
      <w:r>
        <w:rPr>
          <w:rFonts w:ascii="Times New Roman"/>
          <w:b w:val="false"/>
          <w:i w:val="false"/>
          <w:color w:val="000000"/>
          <w:sz w:val="28"/>
        </w:rPr>
        <w:t>
    занятые в углеподготовительных цехах             6
</w:t>
      </w:r>
      <w:r>
        <w:br/>
      </w:r>
      <w:r>
        <w:rPr>
          <w:rFonts w:ascii="Times New Roman"/>
          <w:b w:val="false"/>
          <w:i w:val="false"/>
          <w:color w:val="000000"/>
          <w:sz w:val="28"/>
        </w:rPr>
        <w:t>
508 Машинист крана (крановщик), 
</w:t>
      </w:r>
      <w:r>
        <w:br/>
      </w:r>
      <w:r>
        <w:rPr>
          <w:rFonts w:ascii="Times New Roman"/>
          <w:b w:val="false"/>
          <w:i w:val="false"/>
          <w:color w:val="000000"/>
          <w:sz w:val="28"/>
        </w:rPr>
        <w:t>
    машинист бульдозера (бульдозерист) и 
</w:t>
      </w:r>
      <w:r>
        <w:br/>
      </w:r>
      <w:r>
        <w:rPr>
          <w:rFonts w:ascii="Times New Roman"/>
          <w:b w:val="false"/>
          <w:i w:val="false"/>
          <w:color w:val="000000"/>
          <w:sz w:val="28"/>
        </w:rPr>
        <w:t>
    машинист погрузчика автомобильного, 
</w:t>
      </w:r>
      <w:r>
        <w:br/>
      </w:r>
      <w:r>
        <w:rPr>
          <w:rFonts w:ascii="Times New Roman"/>
          <w:b w:val="false"/>
          <w:i w:val="false"/>
          <w:color w:val="000000"/>
          <w:sz w:val="28"/>
        </w:rPr>
        <w:t>
    занятые на работах с пеком                       6            6
</w:t>
      </w:r>
      <w:r>
        <w:br/>
      </w:r>
      <w:r>
        <w:rPr>
          <w:rFonts w:ascii="Times New Roman"/>
          <w:b w:val="false"/>
          <w:i w:val="false"/>
          <w:color w:val="000000"/>
          <w:sz w:val="28"/>
        </w:rPr>
        <w:t>
509 Машинист барабанного охладителя, 
</w:t>
      </w:r>
      <w:r>
        <w:br/>
      </w:r>
      <w:r>
        <w:rPr>
          <w:rFonts w:ascii="Times New Roman"/>
          <w:b w:val="false"/>
          <w:i w:val="false"/>
          <w:color w:val="000000"/>
          <w:sz w:val="28"/>
        </w:rPr>
        <w:t>
    занятый в производстве кумароновой смолы         12
</w:t>
      </w:r>
      <w:r>
        <w:br/>
      </w:r>
      <w:r>
        <w:rPr>
          <w:rFonts w:ascii="Times New Roman"/>
          <w:b w:val="false"/>
          <w:i w:val="false"/>
          <w:color w:val="000000"/>
          <w:sz w:val="28"/>
        </w:rPr>
        <w:t>
510 Машинист двересъемной машины и 
</w:t>
      </w:r>
      <w:r>
        <w:br/>
      </w:r>
      <w:r>
        <w:rPr>
          <w:rFonts w:ascii="Times New Roman"/>
          <w:b w:val="false"/>
          <w:i w:val="false"/>
          <w:color w:val="000000"/>
          <w:sz w:val="28"/>
        </w:rPr>
        <w:t>
    машинист загрузочного вагона, занятые 
</w:t>
      </w:r>
      <w:r>
        <w:br/>
      </w:r>
      <w:r>
        <w:rPr>
          <w:rFonts w:ascii="Times New Roman"/>
          <w:b w:val="false"/>
          <w:i w:val="false"/>
          <w:color w:val="000000"/>
          <w:sz w:val="28"/>
        </w:rPr>
        <w:t>
    в производстве каменноугольного и пекового кокса 12
</w:t>
      </w:r>
      <w:r>
        <w:br/>
      </w:r>
      <w:r>
        <w:rPr>
          <w:rFonts w:ascii="Times New Roman"/>
          <w:b w:val="false"/>
          <w:i w:val="false"/>
          <w:color w:val="000000"/>
          <w:sz w:val="28"/>
        </w:rPr>
        <w:t>
511 Машинист коксовыталкивателя, занятый в производстве 
</w:t>
      </w:r>
      <w:r>
        <w:br/>
      </w:r>
      <w:r>
        <w:rPr>
          <w:rFonts w:ascii="Times New Roman"/>
          <w:b w:val="false"/>
          <w:i w:val="false"/>
          <w:color w:val="000000"/>
          <w:sz w:val="28"/>
        </w:rPr>
        <w:t>
    каменноугольного и пекового кокса:
</w:t>
      </w:r>
      <w:r>
        <w:br/>
      </w:r>
      <w:r>
        <w:rPr>
          <w:rFonts w:ascii="Times New Roman"/>
          <w:b w:val="false"/>
          <w:i w:val="false"/>
          <w:color w:val="000000"/>
          <w:sz w:val="28"/>
        </w:rPr>
        <w:t>
   1) на пековых печах                               12           6
</w:t>
      </w:r>
      <w:r>
        <w:br/>
      </w:r>
      <w:r>
        <w:rPr>
          <w:rFonts w:ascii="Times New Roman"/>
          <w:b w:val="false"/>
          <w:i w:val="false"/>
          <w:color w:val="000000"/>
          <w:sz w:val="28"/>
        </w:rPr>
        <w:t>
   2) на других печах                                12
</w:t>
      </w:r>
      <w:r>
        <w:br/>
      </w:r>
      <w:r>
        <w:rPr>
          <w:rFonts w:ascii="Times New Roman"/>
          <w:b w:val="false"/>
          <w:i w:val="false"/>
          <w:color w:val="000000"/>
          <w:sz w:val="28"/>
        </w:rPr>
        <w:t>
512 Машинист крана склада сульфата, 
</w:t>
      </w:r>
      <w:r>
        <w:br/>
      </w:r>
      <w:r>
        <w:rPr>
          <w:rFonts w:ascii="Times New Roman"/>
          <w:b w:val="false"/>
          <w:i w:val="false"/>
          <w:color w:val="000000"/>
          <w:sz w:val="28"/>
        </w:rPr>
        <w:t>
    занятый в цехах улавливания 
</w:t>
      </w:r>
      <w:r>
        <w:br/>
      </w:r>
      <w:r>
        <w:rPr>
          <w:rFonts w:ascii="Times New Roman"/>
          <w:b w:val="false"/>
          <w:i w:val="false"/>
          <w:color w:val="000000"/>
          <w:sz w:val="28"/>
        </w:rPr>
        <w:t>
    химических продуктов коксования                  12
</w:t>
      </w:r>
      <w:r>
        <w:br/>
      </w:r>
      <w:r>
        <w:rPr>
          <w:rFonts w:ascii="Times New Roman"/>
          <w:b w:val="false"/>
          <w:i w:val="false"/>
          <w:color w:val="000000"/>
          <w:sz w:val="28"/>
        </w:rPr>
        <w:t>
513 Машинист механического выгружателя, 
</w:t>
      </w:r>
      <w:r>
        <w:br/>
      </w:r>
      <w:r>
        <w:rPr>
          <w:rFonts w:ascii="Times New Roman"/>
          <w:b w:val="false"/>
          <w:i w:val="false"/>
          <w:color w:val="000000"/>
          <w:sz w:val="28"/>
        </w:rPr>
        <w:t>
    занятый в производстве термоантрацита            12
</w:t>
      </w:r>
      <w:r>
        <w:br/>
      </w:r>
      <w:r>
        <w:rPr>
          <w:rFonts w:ascii="Times New Roman"/>
          <w:b w:val="false"/>
          <w:i w:val="false"/>
          <w:color w:val="000000"/>
          <w:sz w:val="28"/>
        </w:rPr>
        <w:t>
514 Машинист мостового перегружателя 
</w:t>
      </w:r>
      <w:r>
        <w:br/>
      </w:r>
      <w:r>
        <w:rPr>
          <w:rFonts w:ascii="Times New Roman"/>
          <w:b w:val="false"/>
          <w:i w:val="false"/>
          <w:color w:val="000000"/>
          <w:sz w:val="28"/>
        </w:rPr>
        <w:t>
    (крана), занятый в углеподготовительных цехах    6
</w:t>
      </w:r>
      <w:r>
        <w:br/>
      </w:r>
      <w:r>
        <w:rPr>
          <w:rFonts w:ascii="Times New Roman"/>
          <w:b w:val="false"/>
          <w:i w:val="false"/>
          <w:color w:val="000000"/>
          <w:sz w:val="28"/>
        </w:rPr>
        <w:t>
515 Машинист установки сухого тушения кокса          12
</w:t>
      </w:r>
      <w:r>
        <w:br/>
      </w:r>
      <w:r>
        <w:rPr>
          <w:rFonts w:ascii="Times New Roman"/>
          <w:b w:val="false"/>
          <w:i w:val="false"/>
          <w:color w:val="000000"/>
          <w:sz w:val="28"/>
        </w:rPr>
        <w:t>
516 Машинист пресса, занятый в цехе смолоперегонки   12
</w:t>
      </w:r>
      <w:r>
        <w:br/>
      </w:r>
      <w:r>
        <w:rPr>
          <w:rFonts w:ascii="Times New Roman"/>
          <w:b w:val="false"/>
          <w:i w:val="false"/>
          <w:color w:val="000000"/>
          <w:sz w:val="28"/>
        </w:rPr>
        <w:t>
517 Машинист тушильного вагона, занятый 
</w:t>
      </w:r>
      <w:r>
        <w:br/>
      </w:r>
      <w:r>
        <w:rPr>
          <w:rFonts w:ascii="Times New Roman"/>
          <w:b w:val="false"/>
          <w:i w:val="false"/>
          <w:color w:val="000000"/>
          <w:sz w:val="28"/>
        </w:rPr>
        <w:t>
    в производстве каменноугольного и пекового кокса 12
</w:t>
      </w:r>
      <w:r>
        <w:br/>
      </w:r>
      <w:r>
        <w:rPr>
          <w:rFonts w:ascii="Times New Roman"/>
          <w:b w:val="false"/>
          <w:i w:val="false"/>
          <w:color w:val="000000"/>
          <w:sz w:val="28"/>
        </w:rPr>
        <w:t>
518 Машинист коксопогрузочной машины, 
</w:t>
      </w:r>
      <w:r>
        <w:br/>
      </w:r>
      <w:r>
        <w:rPr>
          <w:rFonts w:ascii="Times New Roman"/>
          <w:b w:val="false"/>
          <w:i w:val="false"/>
          <w:color w:val="000000"/>
          <w:sz w:val="28"/>
        </w:rPr>
        <w:t>
    занятый в производстве 
</w:t>
      </w:r>
      <w:r>
        <w:br/>
      </w:r>
      <w:r>
        <w:rPr>
          <w:rFonts w:ascii="Times New Roman"/>
          <w:b w:val="false"/>
          <w:i w:val="false"/>
          <w:color w:val="000000"/>
          <w:sz w:val="28"/>
        </w:rPr>
        <w:t>
    каменноугольного и пекового кокса                12
</w:t>
      </w:r>
      <w:r>
        <w:br/>
      </w:r>
      <w:r>
        <w:rPr>
          <w:rFonts w:ascii="Times New Roman"/>
          <w:b w:val="false"/>
          <w:i w:val="false"/>
          <w:color w:val="000000"/>
          <w:sz w:val="28"/>
        </w:rPr>
        <w:t>
519 Мойщик, занятый в цехе углемойки                 6
</w:t>
      </w:r>
      <w:r>
        <w:br/>
      </w:r>
      <w:r>
        <w:rPr>
          <w:rFonts w:ascii="Times New Roman"/>
          <w:b w:val="false"/>
          <w:i w:val="false"/>
          <w:color w:val="000000"/>
          <w:sz w:val="28"/>
        </w:rPr>
        <w:t>
520 Оператор пульта управления, занятый 
</w:t>
      </w:r>
      <w:r>
        <w:br/>
      </w:r>
      <w:r>
        <w:rPr>
          <w:rFonts w:ascii="Times New Roman"/>
          <w:b w:val="false"/>
          <w:i w:val="false"/>
          <w:color w:val="000000"/>
          <w:sz w:val="28"/>
        </w:rPr>
        <w:t>
    непосредственно в производственном 
</w:t>
      </w:r>
      <w:r>
        <w:br/>
      </w:r>
      <w:r>
        <w:rPr>
          <w:rFonts w:ascii="Times New Roman"/>
          <w:b w:val="false"/>
          <w:i w:val="false"/>
          <w:color w:val="000000"/>
          <w:sz w:val="28"/>
        </w:rPr>
        <w:t>
    помещении углеподготовительного цеха             6
</w:t>
      </w:r>
      <w:r>
        <w:br/>
      </w:r>
      <w:r>
        <w:rPr>
          <w:rFonts w:ascii="Times New Roman"/>
          <w:b w:val="false"/>
          <w:i w:val="false"/>
          <w:color w:val="000000"/>
          <w:sz w:val="28"/>
        </w:rPr>
        <w:t>
521 Оператор газгольдера, занятый в цехе 
</w:t>
      </w:r>
      <w:r>
        <w:br/>
      </w:r>
      <w:r>
        <w:rPr>
          <w:rFonts w:ascii="Times New Roman"/>
          <w:b w:val="false"/>
          <w:i w:val="false"/>
          <w:color w:val="000000"/>
          <w:sz w:val="28"/>
        </w:rPr>
        <w:t>
    извлечения и использования коксового газа        6
</w:t>
      </w:r>
      <w:r>
        <w:br/>
      </w:r>
      <w:r>
        <w:rPr>
          <w:rFonts w:ascii="Times New Roman"/>
          <w:b w:val="false"/>
          <w:i w:val="false"/>
          <w:color w:val="000000"/>
          <w:sz w:val="28"/>
        </w:rPr>
        <w:t>
522 Оператор коксосортировки, занятый в 
</w:t>
      </w:r>
      <w:r>
        <w:br/>
      </w:r>
      <w:r>
        <w:rPr>
          <w:rFonts w:ascii="Times New Roman"/>
          <w:b w:val="false"/>
          <w:i w:val="false"/>
          <w:color w:val="000000"/>
          <w:sz w:val="28"/>
        </w:rPr>
        <w:t>
    производстве каменноугольного и пекового кокса   6
</w:t>
      </w:r>
      <w:r>
        <w:br/>
      </w:r>
      <w:r>
        <w:rPr>
          <w:rFonts w:ascii="Times New Roman"/>
          <w:b w:val="false"/>
          <w:i w:val="false"/>
          <w:color w:val="000000"/>
          <w:sz w:val="28"/>
        </w:rPr>
        <w:t>
523 Моторист питателя, транспортерщик, 
</w:t>
      </w:r>
      <w:r>
        <w:br/>
      </w:r>
      <w:r>
        <w:rPr>
          <w:rFonts w:ascii="Times New Roman"/>
          <w:b w:val="false"/>
          <w:i w:val="false"/>
          <w:color w:val="000000"/>
          <w:sz w:val="28"/>
        </w:rPr>
        <w:t>
    машинист по обслуживанию силосов и 
</w:t>
      </w:r>
      <w:r>
        <w:br/>
      </w:r>
      <w:r>
        <w:rPr>
          <w:rFonts w:ascii="Times New Roman"/>
          <w:b w:val="false"/>
          <w:i w:val="false"/>
          <w:color w:val="000000"/>
          <w:sz w:val="28"/>
        </w:rPr>
        <w:t>
    угольной башни, грохотовщик, 
</w:t>
      </w:r>
      <w:r>
        <w:br/>
      </w:r>
      <w:r>
        <w:rPr>
          <w:rFonts w:ascii="Times New Roman"/>
          <w:b w:val="false"/>
          <w:i w:val="false"/>
          <w:color w:val="000000"/>
          <w:sz w:val="28"/>
        </w:rPr>
        <w:t>
    дробильщик, машинист 
</w:t>
      </w:r>
      <w:r>
        <w:br/>
      </w:r>
      <w:r>
        <w:rPr>
          <w:rFonts w:ascii="Times New Roman"/>
          <w:b w:val="false"/>
          <w:i w:val="false"/>
          <w:color w:val="000000"/>
          <w:sz w:val="28"/>
        </w:rPr>
        <w:t>
    вентиляционной и аспирационной 
</w:t>
      </w:r>
      <w:r>
        <w:br/>
      </w:r>
      <w:r>
        <w:rPr>
          <w:rFonts w:ascii="Times New Roman"/>
          <w:b w:val="false"/>
          <w:i w:val="false"/>
          <w:color w:val="000000"/>
          <w:sz w:val="28"/>
        </w:rPr>
        <w:t>
    установок, занятые в углеподготовительных цехах  6
</w:t>
      </w:r>
      <w:r>
        <w:br/>
      </w:r>
      <w:r>
        <w:rPr>
          <w:rFonts w:ascii="Times New Roman"/>
          <w:b w:val="false"/>
          <w:i w:val="false"/>
          <w:color w:val="000000"/>
          <w:sz w:val="28"/>
        </w:rPr>
        <w:t>
524 Плавильщик нафталина, занятый в 
</w:t>
      </w:r>
      <w:r>
        <w:br/>
      </w:r>
      <w:r>
        <w:rPr>
          <w:rFonts w:ascii="Times New Roman"/>
          <w:b w:val="false"/>
          <w:i w:val="false"/>
          <w:color w:val="000000"/>
          <w:sz w:val="28"/>
        </w:rPr>
        <w:t>
    производстве кристаллического нафталина          12
</w:t>
      </w:r>
      <w:r>
        <w:br/>
      </w:r>
      <w:r>
        <w:rPr>
          <w:rFonts w:ascii="Times New Roman"/>
          <w:b w:val="false"/>
          <w:i w:val="false"/>
          <w:color w:val="000000"/>
          <w:sz w:val="28"/>
        </w:rPr>
        <w:t>
525 Приготовитель глиняных масс, занятый 
</w:t>
      </w:r>
      <w:r>
        <w:br/>
      </w:r>
      <w:r>
        <w:rPr>
          <w:rFonts w:ascii="Times New Roman"/>
          <w:b w:val="false"/>
          <w:i w:val="false"/>
          <w:color w:val="000000"/>
          <w:sz w:val="28"/>
        </w:rPr>
        <w:t>
    в производстве каменноугольного и пекового кокса 6
</w:t>
      </w:r>
      <w:r>
        <w:br/>
      </w:r>
      <w:r>
        <w:rPr>
          <w:rFonts w:ascii="Times New Roman"/>
          <w:b w:val="false"/>
          <w:i w:val="false"/>
          <w:color w:val="000000"/>
          <w:sz w:val="28"/>
        </w:rPr>
        <w:t>
526 Рабочие, занятые очисткой шламового отстойника   12
</w:t>
      </w:r>
      <w:r>
        <w:br/>
      </w:r>
      <w:r>
        <w:rPr>
          <w:rFonts w:ascii="Times New Roman"/>
          <w:b w:val="false"/>
          <w:i w:val="false"/>
          <w:color w:val="000000"/>
          <w:sz w:val="28"/>
        </w:rPr>
        <w:t>
527 Рабочие, занятые очисткой путей 
</w:t>
      </w:r>
      <w:r>
        <w:br/>
      </w:r>
      <w:r>
        <w:rPr>
          <w:rFonts w:ascii="Times New Roman"/>
          <w:b w:val="false"/>
          <w:i w:val="false"/>
          <w:color w:val="000000"/>
          <w:sz w:val="28"/>
        </w:rPr>
        <w:t>
    вагоноопрокидывателей и 
</w:t>
      </w:r>
      <w:r>
        <w:br/>
      </w:r>
      <w:r>
        <w:rPr>
          <w:rFonts w:ascii="Times New Roman"/>
          <w:b w:val="false"/>
          <w:i w:val="false"/>
          <w:color w:val="000000"/>
          <w:sz w:val="28"/>
        </w:rPr>
        <w:t>
    углеперегружателей, а также на 
</w:t>
      </w:r>
      <w:r>
        <w:br/>
      </w:r>
      <w:r>
        <w:rPr>
          <w:rFonts w:ascii="Times New Roman"/>
          <w:b w:val="false"/>
          <w:i w:val="false"/>
          <w:color w:val="000000"/>
          <w:sz w:val="28"/>
        </w:rPr>
        <w:t>
    подборке угля в углеподготовительном цехе        6
</w:t>
      </w:r>
      <w:r>
        <w:br/>
      </w:r>
      <w:r>
        <w:rPr>
          <w:rFonts w:ascii="Times New Roman"/>
          <w:b w:val="false"/>
          <w:i w:val="false"/>
          <w:color w:val="000000"/>
          <w:sz w:val="28"/>
        </w:rPr>
        <w:t>
528 Разливщик химической продукции, занятый: 
</w:t>
      </w:r>
      <w:r>
        <w:br/>
      </w:r>
      <w:r>
        <w:rPr>
          <w:rFonts w:ascii="Times New Roman"/>
          <w:b w:val="false"/>
          <w:i w:val="false"/>
          <w:color w:val="000000"/>
          <w:sz w:val="28"/>
        </w:rPr>
        <w:t>
    1) на разливке пека в цехе смолоперегонки        12           6
</w:t>
      </w:r>
      <w:r>
        <w:br/>
      </w:r>
      <w:r>
        <w:rPr>
          <w:rFonts w:ascii="Times New Roman"/>
          <w:b w:val="false"/>
          <w:i w:val="false"/>
          <w:color w:val="000000"/>
          <w:sz w:val="28"/>
        </w:rPr>
        <w:t>
    2) на разливке серы в цехе очистки 
</w:t>
      </w:r>
      <w:r>
        <w:br/>
      </w:r>
      <w:r>
        <w:rPr>
          <w:rFonts w:ascii="Times New Roman"/>
          <w:b w:val="false"/>
          <w:i w:val="false"/>
          <w:color w:val="000000"/>
          <w:sz w:val="28"/>
        </w:rPr>
        <w:t>
    коксового газа от сероводорода и на 
</w:t>
      </w:r>
      <w:r>
        <w:br/>
      </w:r>
      <w:r>
        <w:rPr>
          <w:rFonts w:ascii="Times New Roman"/>
          <w:b w:val="false"/>
          <w:i w:val="false"/>
          <w:color w:val="000000"/>
          <w:sz w:val="28"/>
        </w:rPr>
        <w:t>
    разливке нафталина в производстве 
</w:t>
      </w:r>
      <w:r>
        <w:br/>
      </w:r>
      <w:r>
        <w:rPr>
          <w:rFonts w:ascii="Times New Roman"/>
          <w:b w:val="false"/>
          <w:i w:val="false"/>
          <w:color w:val="000000"/>
          <w:sz w:val="28"/>
        </w:rPr>
        <w:t>
    кристаллического нафталина                       12
</w:t>
      </w:r>
      <w:r>
        <w:br/>
      </w:r>
      <w:r>
        <w:rPr>
          <w:rFonts w:ascii="Times New Roman"/>
          <w:b w:val="false"/>
          <w:i w:val="false"/>
          <w:color w:val="000000"/>
          <w:sz w:val="28"/>
        </w:rPr>
        <w:t>
529 Рамповщик, занятый в производстве 
</w:t>
      </w:r>
      <w:r>
        <w:br/>
      </w:r>
      <w:r>
        <w:rPr>
          <w:rFonts w:ascii="Times New Roman"/>
          <w:b w:val="false"/>
          <w:i w:val="false"/>
          <w:color w:val="000000"/>
          <w:sz w:val="28"/>
        </w:rPr>
        <w:t>
    каменноугольного и пекового кокса                12
</w:t>
      </w:r>
      <w:r>
        <w:br/>
      </w:r>
      <w:r>
        <w:rPr>
          <w:rFonts w:ascii="Times New Roman"/>
          <w:b w:val="false"/>
          <w:i w:val="false"/>
          <w:color w:val="000000"/>
          <w:sz w:val="28"/>
        </w:rPr>
        <w:t>
530 Сепараторщик, занятый в углеподготовительном цехе 6
</w:t>
      </w:r>
      <w:r>
        <w:br/>
      </w:r>
      <w:r>
        <w:rPr>
          <w:rFonts w:ascii="Times New Roman"/>
          <w:b w:val="false"/>
          <w:i w:val="false"/>
          <w:color w:val="000000"/>
          <w:sz w:val="28"/>
        </w:rPr>
        <w:t>
531 Скрубберщик-насосчик, занятый в  
</w:t>
      </w:r>
      <w:r>
        <w:br/>
      </w:r>
      <w:r>
        <w:rPr>
          <w:rFonts w:ascii="Times New Roman"/>
          <w:b w:val="false"/>
          <w:i w:val="false"/>
          <w:color w:val="000000"/>
          <w:sz w:val="28"/>
        </w:rPr>
        <w:t>
    цехе улавливания химических продуктов коксования 12
</w:t>
      </w:r>
      <w:r>
        <w:br/>
      </w:r>
      <w:r>
        <w:rPr>
          <w:rFonts w:ascii="Times New Roman"/>
          <w:b w:val="false"/>
          <w:i w:val="false"/>
          <w:color w:val="000000"/>
          <w:sz w:val="28"/>
        </w:rPr>
        <w:t>
532 Смологон, занятый в производстве 
</w:t>
      </w:r>
      <w:r>
        <w:br/>
      </w:r>
      <w:r>
        <w:rPr>
          <w:rFonts w:ascii="Times New Roman"/>
          <w:b w:val="false"/>
          <w:i w:val="false"/>
          <w:color w:val="000000"/>
          <w:sz w:val="28"/>
        </w:rPr>
        <w:t>
    каменноугольного и пекового кокса:
</w:t>
      </w:r>
      <w:r>
        <w:br/>
      </w:r>
      <w:r>
        <w:rPr>
          <w:rFonts w:ascii="Times New Roman"/>
          <w:b w:val="false"/>
          <w:i w:val="false"/>
          <w:color w:val="000000"/>
          <w:sz w:val="28"/>
        </w:rPr>
        <w:t>
    1) на пековых печах                              12           6
</w:t>
      </w:r>
      <w:r>
        <w:br/>
      </w:r>
      <w:r>
        <w:rPr>
          <w:rFonts w:ascii="Times New Roman"/>
          <w:b w:val="false"/>
          <w:i w:val="false"/>
          <w:color w:val="000000"/>
          <w:sz w:val="28"/>
        </w:rPr>
        <w:t>
    2) на другом оборудовании                        12
</w:t>
      </w:r>
      <w:r>
        <w:br/>
      </w:r>
      <w:r>
        <w:rPr>
          <w:rFonts w:ascii="Times New Roman"/>
          <w:b w:val="false"/>
          <w:i w:val="false"/>
          <w:color w:val="000000"/>
          <w:sz w:val="28"/>
        </w:rPr>
        <w:t>
533 Сортировщик кокса                                12
</w:t>
      </w:r>
      <w:r>
        <w:br/>
      </w:r>
      <w:r>
        <w:rPr>
          <w:rFonts w:ascii="Times New Roman"/>
          <w:b w:val="false"/>
          <w:i w:val="false"/>
          <w:color w:val="000000"/>
          <w:sz w:val="28"/>
        </w:rPr>
        <w:t>
534 Терриконщик, занятый в углеподготовительном цехе 6
</w:t>
      </w:r>
      <w:r>
        <w:br/>
      </w:r>
      <w:r>
        <w:rPr>
          <w:rFonts w:ascii="Times New Roman"/>
          <w:b w:val="false"/>
          <w:i w:val="false"/>
          <w:color w:val="000000"/>
          <w:sz w:val="28"/>
        </w:rPr>
        <w:t>
535 Тоннельщик, занятый в производстве 
</w:t>
      </w:r>
      <w:r>
        <w:br/>
      </w:r>
      <w:r>
        <w:rPr>
          <w:rFonts w:ascii="Times New Roman"/>
          <w:b w:val="false"/>
          <w:i w:val="false"/>
          <w:color w:val="000000"/>
          <w:sz w:val="28"/>
        </w:rPr>
        <w:t>
    каменноугольного и пекового кокса:
</w:t>
      </w:r>
      <w:r>
        <w:br/>
      </w:r>
      <w:r>
        <w:rPr>
          <w:rFonts w:ascii="Times New Roman"/>
          <w:b w:val="false"/>
          <w:i w:val="false"/>
          <w:color w:val="000000"/>
          <w:sz w:val="28"/>
        </w:rPr>
        <w:t>
    1) на пековых печах                              12           6
</w:t>
      </w:r>
      <w:r>
        <w:br/>
      </w:r>
      <w:r>
        <w:rPr>
          <w:rFonts w:ascii="Times New Roman"/>
          <w:b w:val="false"/>
          <w:i w:val="false"/>
          <w:color w:val="000000"/>
          <w:sz w:val="28"/>
        </w:rPr>
        <w:t>
    2) на другом оборудовании                        12
</w:t>
      </w:r>
      <w:r>
        <w:br/>
      </w:r>
      <w:r>
        <w:rPr>
          <w:rFonts w:ascii="Times New Roman"/>
          <w:b w:val="false"/>
          <w:i w:val="false"/>
          <w:color w:val="000000"/>
          <w:sz w:val="28"/>
        </w:rPr>
        <w:t>
536 Тоннельщик-моторист скипового подъемника         12
</w:t>
      </w:r>
      <w:r>
        <w:br/>
      </w:r>
      <w:r>
        <w:rPr>
          <w:rFonts w:ascii="Times New Roman"/>
          <w:b w:val="false"/>
          <w:i w:val="false"/>
          <w:color w:val="000000"/>
          <w:sz w:val="28"/>
        </w:rPr>
        <w:t>
537 Уборщик производственных 
</w:t>
      </w:r>
      <w:r>
        <w:br/>
      </w:r>
      <w:r>
        <w:rPr>
          <w:rFonts w:ascii="Times New Roman"/>
          <w:b w:val="false"/>
          <w:i w:val="false"/>
          <w:color w:val="000000"/>
          <w:sz w:val="28"/>
        </w:rPr>
        <w:t>
    помещений коксосортировки и 
</w:t>
      </w:r>
      <w:r>
        <w:br/>
      </w:r>
      <w:r>
        <w:rPr>
          <w:rFonts w:ascii="Times New Roman"/>
          <w:b w:val="false"/>
          <w:i w:val="false"/>
          <w:color w:val="000000"/>
          <w:sz w:val="28"/>
        </w:rPr>
        <w:t>
    коксовых транспортеров                           12
</w:t>
      </w:r>
      <w:r>
        <w:br/>
      </w:r>
      <w:r>
        <w:rPr>
          <w:rFonts w:ascii="Times New Roman"/>
          <w:b w:val="false"/>
          <w:i w:val="false"/>
          <w:color w:val="000000"/>
          <w:sz w:val="28"/>
        </w:rPr>
        <w:t>
538 Упаковщик нафталина                              12
</w:t>
      </w:r>
      <w:r>
        <w:br/>
      </w:r>
      <w:r>
        <w:rPr>
          <w:rFonts w:ascii="Times New Roman"/>
          <w:b w:val="false"/>
          <w:i w:val="false"/>
          <w:color w:val="000000"/>
          <w:sz w:val="28"/>
        </w:rPr>
        <w:t>
539 Фильтровальщик (фильтровщик), 
</w:t>
      </w:r>
      <w:r>
        <w:br/>
      </w:r>
      <w:r>
        <w:rPr>
          <w:rFonts w:ascii="Times New Roman"/>
          <w:b w:val="false"/>
          <w:i w:val="false"/>
          <w:color w:val="000000"/>
          <w:sz w:val="28"/>
        </w:rPr>
        <w:t>
    занятый в углеподготовительном цехе              6
</w:t>
      </w:r>
      <w:r>
        <w:br/>
      </w:r>
      <w:r>
        <w:rPr>
          <w:rFonts w:ascii="Times New Roman"/>
          <w:b w:val="false"/>
          <w:i w:val="false"/>
          <w:color w:val="000000"/>
          <w:sz w:val="28"/>
        </w:rPr>
        <w:t>
540 Фильтровщик антрацена, занятый в 
</w:t>
      </w:r>
      <w:r>
        <w:br/>
      </w:r>
      <w:r>
        <w:rPr>
          <w:rFonts w:ascii="Times New Roman"/>
          <w:b w:val="false"/>
          <w:i w:val="false"/>
          <w:color w:val="000000"/>
          <w:sz w:val="28"/>
        </w:rPr>
        <w:t>
    цехах смолоперегонки                             12
</w:t>
      </w:r>
      <w:r>
        <w:br/>
      </w:r>
      <w:r>
        <w:rPr>
          <w:rFonts w:ascii="Times New Roman"/>
          <w:b w:val="false"/>
          <w:i w:val="false"/>
          <w:color w:val="000000"/>
          <w:sz w:val="28"/>
        </w:rPr>
        <w:t>
541 Флотатор, занятый в углеподготовительном цехе    6
</w:t>
      </w:r>
      <w:r>
        <w:br/>
      </w:r>
      <w:r>
        <w:rPr>
          <w:rFonts w:ascii="Times New Roman"/>
          <w:b w:val="false"/>
          <w:i w:val="false"/>
          <w:color w:val="000000"/>
          <w:sz w:val="28"/>
        </w:rPr>
        <w:t>
542 Центрифуговщик, занятый в 
</w:t>
      </w:r>
      <w:r>
        <w:br/>
      </w:r>
      <w:r>
        <w:rPr>
          <w:rFonts w:ascii="Times New Roman"/>
          <w:b w:val="false"/>
          <w:i w:val="false"/>
          <w:color w:val="000000"/>
          <w:sz w:val="28"/>
        </w:rPr>
        <w:t>
    углеподготовительном цехе                        6
</w:t>
      </w:r>
      <w:r>
        <w:br/>
      </w:r>
      <w:r>
        <w:rPr>
          <w:rFonts w:ascii="Times New Roman"/>
          <w:b w:val="false"/>
          <w:i w:val="false"/>
          <w:color w:val="000000"/>
          <w:sz w:val="28"/>
        </w:rPr>
        <w:t>
543 Чистильщик, занятый очисткой 
</w:t>
      </w:r>
      <w:r>
        <w:br/>
      </w:r>
      <w:r>
        <w:rPr>
          <w:rFonts w:ascii="Times New Roman"/>
          <w:b w:val="false"/>
          <w:i w:val="false"/>
          <w:color w:val="000000"/>
          <w:sz w:val="28"/>
        </w:rPr>
        <w:t>
    аппаратуры в цехе улавливания 
</w:t>
      </w:r>
      <w:r>
        <w:br/>
      </w:r>
      <w:r>
        <w:rPr>
          <w:rFonts w:ascii="Times New Roman"/>
          <w:b w:val="false"/>
          <w:i w:val="false"/>
          <w:color w:val="000000"/>
          <w:sz w:val="28"/>
        </w:rPr>
        <w:t>
    химических продуктов коксования                  12
</w:t>
      </w:r>
      <w:r>
        <w:br/>
      </w:r>
      <w:r>
        <w:rPr>
          <w:rFonts w:ascii="Times New Roman"/>
          <w:b w:val="false"/>
          <w:i w:val="false"/>
          <w:color w:val="000000"/>
          <w:sz w:val="28"/>
        </w:rPr>
        <w:t>
544 Чистильщик бункеров, занятый в 
</w:t>
      </w:r>
      <w:r>
        <w:br/>
      </w:r>
      <w:r>
        <w:rPr>
          <w:rFonts w:ascii="Times New Roman"/>
          <w:b w:val="false"/>
          <w:i w:val="false"/>
          <w:color w:val="000000"/>
          <w:sz w:val="28"/>
        </w:rPr>
        <w:t>
    углеподготовительном цехе                        12
</w:t>
      </w:r>
      <w:r>
        <w:br/>
      </w:r>
      <w:r>
        <w:rPr>
          <w:rFonts w:ascii="Times New Roman"/>
          <w:b w:val="false"/>
          <w:i w:val="false"/>
          <w:color w:val="000000"/>
          <w:sz w:val="28"/>
        </w:rPr>
        <w:t>
    Руководители и специалисты
</w:t>
      </w:r>
      <w:r>
        <w:br/>
      </w:r>
      <w:r>
        <w:rPr>
          <w:rFonts w:ascii="Times New Roman"/>
          <w:b w:val="false"/>
          <w:i w:val="false"/>
          <w:color w:val="000000"/>
          <w:sz w:val="28"/>
        </w:rPr>
        <w:t>
545 Мастер, старший мастер, начальник 
</w:t>
      </w:r>
      <w:r>
        <w:br/>
      </w:r>
      <w:r>
        <w:rPr>
          <w:rFonts w:ascii="Times New Roman"/>
          <w:b w:val="false"/>
          <w:i w:val="false"/>
          <w:color w:val="000000"/>
          <w:sz w:val="28"/>
        </w:rPr>
        <w:t>
    смены, непосредственно занятые на 
</w:t>
      </w:r>
      <w:r>
        <w:br/>
      </w:r>
      <w:r>
        <w:rPr>
          <w:rFonts w:ascii="Times New Roman"/>
          <w:b w:val="false"/>
          <w:i w:val="false"/>
          <w:color w:val="000000"/>
          <w:sz w:val="28"/>
        </w:rPr>
        <w:t>
    участках работы, где большинство 
</w:t>
      </w:r>
      <w:r>
        <w:br/>
      </w:r>
      <w:r>
        <w:rPr>
          <w:rFonts w:ascii="Times New Roman"/>
          <w:b w:val="false"/>
          <w:i w:val="false"/>
          <w:color w:val="000000"/>
          <w:sz w:val="28"/>
        </w:rPr>
        <w:t>
    основных производственных рабочих 
</w:t>
      </w:r>
      <w:r>
        <w:br/>
      </w:r>
      <w:r>
        <w:rPr>
          <w:rFonts w:ascii="Times New Roman"/>
          <w:b w:val="false"/>
          <w:i w:val="false"/>
          <w:color w:val="000000"/>
          <w:sz w:val="28"/>
        </w:rPr>
        <w:t>
    получает в связи с вредными условиями 
</w:t>
      </w:r>
      <w:r>
        <w:br/>
      </w:r>
      <w:r>
        <w:rPr>
          <w:rFonts w:ascii="Times New Roman"/>
          <w:b w:val="false"/>
          <w:i w:val="false"/>
          <w:color w:val="000000"/>
          <w:sz w:val="28"/>
        </w:rPr>
        <w:t>
    труда дополнительный отпуск:
</w:t>
      </w:r>
      <w:r>
        <w:br/>
      </w:r>
      <w:r>
        <w:rPr>
          <w:rFonts w:ascii="Times New Roman"/>
          <w:b w:val="false"/>
          <w:i w:val="false"/>
          <w:color w:val="000000"/>
          <w:sz w:val="28"/>
        </w:rPr>
        <w:t>
    1) продолжительностью 12 календарных дней        12
</w:t>
      </w:r>
      <w:r>
        <w:br/>
      </w:r>
      <w:r>
        <w:rPr>
          <w:rFonts w:ascii="Times New Roman"/>
          <w:b w:val="false"/>
          <w:i w:val="false"/>
          <w:color w:val="000000"/>
          <w:sz w:val="28"/>
        </w:rPr>
        <w:t>
    2) продолжительностью 6 календарных дней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ФЕРРОСПЛАВНОЕ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546 Автоклавщик                                      12
</w:t>
      </w:r>
      <w:r>
        <w:br/>
      </w:r>
      <w:r>
        <w:rPr>
          <w:rFonts w:ascii="Times New Roman"/>
          <w:b w:val="false"/>
          <w:i w:val="false"/>
          <w:color w:val="000000"/>
          <w:sz w:val="28"/>
        </w:rPr>
        <w:t>
547 Аппаратчик вакуумтермической печи                12
</w:t>
      </w:r>
      <w:r>
        <w:br/>
      </w:r>
      <w:r>
        <w:rPr>
          <w:rFonts w:ascii="Times New Roman"/>
          <w:b w:val="false"/>
          <w:i w:val="false"/>
          <w:color w:val="000000"/>
          <w:sz w:val="28"/>
        </w:rPr>
        <w:t>
548 Аппаратчик отжига хрома, занятый в 
</w:t>
      </w:r>
      <w:r>
        <w:br/>
      </w:r>
      <w:r>
        <w:rPr>
          <w:rFonts w:ascii="Times New Roman"/>
          <w:b w:val="false"/>
          <w:i w:val="false"/>
          <w:color w:val="000000"/>
          <w:sz w:val="28"/>
        </w:rPr>
        <w:t>
    производстве электролитического хрома            12
</w:t>
      </w:r>
      <w:r>
        <w:br/>
      </w:r>
      <w:r>
        <w:rPr>
          <w:rFonts w:ascii="Times New Roman"/>
          <w:b w:val="false"/>
          <w:i w:val="false"/>
          <w:color w:val="000000"/>
          <w:sz w:val="28"/>
        </w:rPr>
        <w:t>
549 Аппаратчик электролиза, занятый в 
</w:t>
      </w:r>
      <w:r>
        <w:br/>
      </w:r>
      <w:r>
        <w:rPr>
          <w:rFonts w:ascii="Times New Roman"/>
          <w:b w:val="false"/>
          <w:i w:val="false"/>
          <w:color w:val="000000"/>
          <w:sz w:val="28"/>
        </w:rPr>
        <w:t>
    производстве электролитического хрома            12
</w:t>
      </w:r>
      <w:r>
        <w:br/>
      </w:r>
      <w:r>
        <w:rPr>
          <w:rFonts w:ascii="Times New Roman"/>
          <w:b w:val="false"/>
          <w:i w:val="false"/>
          <w:color w:val="000000"/>
          <w:sz w:val="28"/>
        </w:rPr>
        <w:t>
550 Аппаратчик осаждения, занятый в 
</w:t>
      </w:r>
      <w:r>
        <w:br/>
      </w:r>
      <w:r>
        <w:rPr>
          <w:rFonts w:ascii="Times New Roman"/>
          <w:b w:val="false"/>
          <w:i w:val="false"/>
          <w:color w:val="000000"/>
          <w:sz w:val="28"/>
        </w:rPr>
        <w:t>
    производстве электролитического хрома            12
</w:t>
      </w:r>
      <w:r>
        <w:br/>
      </w:r>
      <w:r>
        <w:rPr>
          <w:rFonts w:ascii="Times New Roman"/>
          <w:b w:val="false"/>
          <w:i w:val="false"/>
          <w:color w:val="000000"/>
          <w:sz w:val="28"/>
        </w:rPr>
        <w:t>
551 Бригадир по перемещению сырья, 
</w:t>
      </w:r>
      <w:r>
        <w:br/>
      </w:r>
      <w:r>
        <w:rPr>
          <w:rFonts w:ascii="Times New Roman"/>
          <w:b w:val="false"/>
          <w:i w:val="false"/>
          <w:color w:val="000000"/>
          <w:sz w:val="28"/>
        </w:rPr>
        <w:t>
    полуфабрикатов и готовой продукции в 
</w:t>
      </w:r>
      <w:r>
        <w:br/>
      </w:r>
      <w:r>
        <w:rPr>
          <w:rFonts w:ascii="Times New Roman"/>
          <w:b w:val="false"/>
          <w:i w:val="false"/>
          <w:color w:val="000000"/>
          <w:sz w:val="28"/>
        </w:rPr>
        <w:t>
    процессе производства                            6
</w:t>
      </w:r>
      <w:r>
        <w:br/>
      </w:r>
      <w:r>
        <w:rPr>
          <w:rFonts w:ascii="Times New Roman"/>
          <w:b w:val="false"/>
          <w:i w:val="false"/>
          <w:color w:val="000000"/>
          <w:sz w:val="28"/>
        </w:rPr>
        <w:t>
552 Бригадир по отделке, сортировке, 
</w:t>
      </w:r>
      <w:r>
        <w:br/>
      </w:r>
      <w:r>
        <w:rPr>
          <w:rFonts w:ascii="Times New Roman"/>
          <w:b w:val="false"/>
          <w:i w:val="false"/>
          <w:color w:val="000000"/>
          <w:sz w:val="28"/>
        </w:rPr>
        <w:t>
    приемке, сдаче, пакетировке и упаковке 
</w:t>
      </w:r>
      <w:r>
        <w:br/>
      </w:r>
      <w:r>
        <w:rPr>
          <w:rFonts w:ascii="Times New Roman"/>
          <w:b w:val="false"/>
          <w:i w:val="false"/>
          <w:color w:val="000000"/>
          <w:sz w:val="28"/>
        </w:rPr>
        <w:t>
    металла и готовой  продукции, занятый 
</w:t>
      </w:r>
      <w:r>
        <w:br/>
      </w:r>
      <w:r>
        <w:rPr>
          <w:rFonts w:ascii="Times New Roman"/>
          <w:b w:val="false"/>
          <w:i w:val="false"/>
          <w:color w:val="000000"/>
          <w:sz w:val="28"/>
        </w:rPr>
        <w:t>
    на разливке и разделке ферросплавов:
</w:t>
      </w:r>
      <w:r>
        <w:br/>
      </w:r>
      <w:r>
        <w:rPr>
          <w:rFonts w:ascii="Times New Roman"/>
          <w:b w:val="false"/>
          <w:i w:val="false"/>
          <w:color w:val="000000"/>
          <w:sz w:val="28"/>
        </w:rPr>
        <w:t>
    1) на горячем пролете                            12
</w:t>
      </w:r>
      <w:r>
        <w:br/>
      </w:r>
      <w:r>
        <w:rPr>
          <w:rFonts w:ascii="Times New Roman"/>
          <w:b w:val="false"/>
          <w:i w:val="false"/>
          <w:color w:val="000000"/>
          <w:sz w:val="28"/>
        </w:rPr>
        <w:t>
    2) в остывочном пролете                          6
</w:t>
      </w:r>
      <w:r>
        <w:br/>
      </w:r>
      <w:r>
        <w:rPr>
          <w:rFonts w:ascii="Times New Roman"/>
          <w:b w:val="false"/>
          <w:i w:val="false"/>
          <w:color w:val="000000"/>
          <w:sz w:val="28"/>
        </w:rPr>
        <w:t>
553 Выгрузчик шлака на отвалах                       12
</w:t>
      </w:r>
      <w:r>
        <w:br/>
      </w:r>
      <w:r>
        <w:rPr>
          <w:rFonts w:ascii="Times New Roman"/>
          <w:b w:val="false"/>
          <w:i w:val="false"/>
          <w:color w:val="000000"/>
          <w:sz w:val="28"/>
        </w:rPr>
        <w:t>
554 Выгрузчик извести из печей                       12
</w:t>
      </w:r>
      <w:r>
        <w:br/>
      </w:r>
      <w:r>
        <w:rPr>
          <w:rFonts w:ascii="Times New Roman"/>
          <w:b w:val="false"/>
          <w:i w:val="false"/>
          <w:color w:val="000000"/>
          <w:sz w:val="28"/>
        </w:rPr>
        <w:t>
555 Газосварщик, занятый по наращиванию кожухов:
</w:t>
      </w:r>
      <w:r>
        <w:br/>
      </w:r>
      <w:r>
        <w:rPr>
          <w:rFonts w:ascii="Times New Roman"/>
          <w:b w:val="false"/>
          <w:i w:val="false"/>
          <w:color w:val="000000"/>
          <w:sz w:val="28"/>
        </w:rPr>
        <w:t>
    1) непосредственно на открытых 
</w:t>
      </w:r>
      <w:r>
        <w:br/>
      </w:r>
      <w:r>
        <w:rPr>
          <w:rFonts w:ascii="Times New Roman"/>
          <w:b w:val="false"/>
          <w:i w:val="false"/>
          <w:color w:val="000000"/>
          <w:sz w:val="28"/>
        </w:rPr>
        <w:t>
    дуговых печах по выплавке кремнистых сплавов     12           6
</w:t>
      </w:r>
      <w:r>
        <w:br/>
      </w:r>
      <w:r>
        <w:rPr>
          <w:rFonts w:ascii="Times New Roman"/>
          <w:b w:val="false"/>
          <w:i w:val="false"/>
          <w:color w:val="000000"/>
          <w:sz w:val="28"/>
        </w:rPr>
        <w:t>
    2) на печах по выплавке других сплавов           12
</w:t>
      </w:r>
      <w:r>
        <w:br/>
      </w:r>
      <w:r>
        <w:rPr>
          <w:rFonts w:ascii="Times New Roman"/>
          <w:b w:val="false"/>
          <w:i w:val="false"/>
          <w:color w:val="000000"/>
          <w:sz w:val="28"/>
        </w:rPr>
        <w:t>
556 Газогенераторщик, занятый в цехе обжига извести  12
</w:t>
      </w:r>
      <w:r>
        <w:br/>
      </w:r>
      <w:r>
        <w:rPr>
          <w:rFonts w:ascii="Times New Roman"/>
          <w:b w:val="false"/>
          <w:i w:val="false"/>
          <w:color w:val="000000"/>
          <w:sz w:val="28"/>
        </w:rPr>
        <w:t>
557 Газоспасатель, занятый в цехе обжига извести     12
</w:t>
      </w:r>
      <w:r>
        <w:br/>
      </w:r>
      <w:r>
        <w:rPr>
          <w:rFonts w:ascii="Times New Roman"/>
          <w:b w:val="false"/>
          <w:i w:val="false"/>
          <w:color w:val="000000"/>
          <w:sz w:val="28"/>
        </w:rPr>
        <w:t>
558 Горновой ферросплавных печей                     12
</w:t>
      </w:r>
      <w:r>
        <w:br/>
      </w:r>
      <w:r>
        <w:rPr>
          <w:rFonts w:ascii="Times New Roman"/>
          <w:b w:val="false"/>
          <w:i w:val="false"/>
          <w:color w:val="000000"/>
          <w:sz w:val="28"/>
        </w:rPr>
        <w:t>
559 Дозировщик, занятый дозировкой шихты:
</w:t>
      </w:r>
      <w:r>
        <w:br/>
      </w:r>
      <w:r>
        <w:rPr>
          <w:rFonts w:ascii="Times New Roman"/>
          <w:b w:val="false"/>
          <w:i w:val="false"/>
          <w:color w:val="000000"/>
          <w:sz w:val="28"/>
        </w:rPr>
        <w:t>
    1) для выплавки кремнистых сплавов               12           6
</w:t>
      </w:r>
      <w:r>
        <w:br/>
      </w:r>
      <w:r>
        <w:rPr>
          <w:rFonts w:ascii="Times New Roman"/>
          <w:b w:val="false"/>
          <w:i w:val="false"/>
          <w:color w:val="000000"/>
          <w:sz w:val="28"/>
        </w:rPr>
        <w:t>
    2) для выплавки других сплавов                   12
</w:t>
      </w:r>
      <w:r>
        <w:br/>
      </w:r>
      <w:r>
        <w:rPr>
          <w:rFonts w:ascii="Times New Roman"/>
          <w:b w:val="false"/>
          <w:i w:val="false"/>
          <w:color w:val="000000"/>
          <w:sz w:val="28"/>
        </w:rPr>
        <w:t>
560 Дробильщик, занятый на дроблении 
</w:t>
      </w:r>
      <w:r>
        <w:br/>
      </w:r>
      <w:r>
        <w:rPr>
          <w:rFonts w:ascii="Times New Roman"/>
          <w:b w:val="false"/>
          <w:i w:val="false"/>
          <w:color w:val="000000"/>
          <w:sz w:val="28"/>
        </w:rPr>
        <w:t>
    электродной массы                                12
</w:t>
      </w:r>
      <w:r>
        <w:br/>
      </w:r>
      <w:r>
        <w:rPr>
          <w:rFonts w:ascii="Times New Roman"/>
          <w:b w:val="false"/>
          <w:i w:val="false"/>
          <w:color w:val="000000"/>
          <w:sz w:val="28"/>
        </w:rPr>
        <w:t>
561 Дробильщик, занятый на дроблении 
</w:t>
      </w:r>
      <w:r>
        <w:br/>
      </w:r>
      <w:r>
        <w:rPr>
          <w:rFonts w:ascii="Times New Roman"/>
          <w:b w:val="false"/>
          <w:i w:val="false"/>
          <w:color w:val="000000"/>
          <w:sz w:val="28"/>
        </w:rPr>
        <w:t>
    ферросплавов и шихты                             12
</w:t>
      </w:r>
      <w:r>
        <w:br/>
      </w:r>
      <w:r>
        <w:rPr>
          <w:rFonts w:ascii="Times New Roman"/>
          <w:b w:val="false"/>
          <w:i w:val="false"/>
          <w:color w:val="000000"/>
          <w:sz w:val="28"/>
        </w:rPr>
        <w:t>
562 Загрузчик печей, занятый в цехе обжига извести   12
</w:t>
      </w:r>
      <w:r>
        <w:br/>
      </w:r>
      <w:r>
        <w:rPr>
          <w:rFonts w:ascii="Times New Roman"/>
          <w:b w:val="false"/>
          <w:i w:val="false"/>
          <w:color w:val="000000"/>
          <w:sz w:val="28"/>
        </w:rPr>
        <w:t>
563 Кальцинаторщик, занятый в 
</w:t>
      </w:r>
      <w:r>
        <w:br/>
      </w:r>
      <w:r>
        <w:rPr>
          <w:rFonts w:ascii="Times New Roman"/>
          <w:b w:val="false"/>
          <w:i w:val="false"/>
          <w:color w:val="000000"/>
          <w:sz w:val="28"/>
        </w:rPr>
        <w:t>
    производстве и применении электродной массы      12
</w:t>
      </w:r>
      <w:r>
        <w:br/>
      </w:r>
      <w:r>
        <w:rPr>
          <w:rFonts w:ascii="Times New Roman"/>
          <w:b w:val="false"/>
          <w:i w:val="false"/>
          <w:color w:val="000000"/>
          <w:sz w:val="28"/>
        </w:rPr>
        <w:t>
564 Катодчик, занятый в электролитическом 
</w:t>
      </w:r>
      <w:r>
        <w:br/>
      </w:r>
      <w:r>
        <w:rPr>
          <w:rFonts w:ascii="Times New Roman"/>
          <w:b w:val="false"/>
          <w:i w:val="false"/>
          <w:color w:val="000000"/>
          <w:sz w:val="28"/>
        </w:rPr>
        <w:t>
    производстве                                     12
</w:t>
      </w:r>
      <w:r>
        <w:br/>
      </w:r>
      <w:r>
        <w:rPr>
          <w:rFonts w:ascii="Times New Roman"/>
          <w:b w:val="false"/>
          <w:i w:val="false"/>
          <w:color w:val="000000"/>
          <w:sz w:val="28"/>
        </w:rPr>
        <w:t>
565 Кислотоупорщик на гуммировочных 
</w:t>
      </w:r>
      <w:r>
        <w:br/>
      </w:r>
      <w:r>
        <w:rPr>
          <w:rFonts w:ascii="Times New Roman"/>
          <w:b w:val="false"/>
          <w:i w:val="false"/>
          <w:color w:val="000000"/>
          <w:sz w:val="28"/>
        </w:rPr>
        <w:t>
    работах (кислотоупорщик-гуммировщик)             12
</w:t>
      </w:r>
      <w:r>
        <w:br/>
      </w:r>
      <w:r>
        <w:rPr>
          <w:rFonts w:ascii="Times New Roman"/>
          <w:b w:val="false"/>
          <w:i w:val="false"/>
          <w:color w:val="000000"/>
          <w:sz w:val="28"/>
        </w:rPr>
        <w:t>
566 Кочегар технологических печей, 
</w:t>
      </w:r>
      <w:r>
        <w:br/>
      </w:r>
      <w:r>
        <w:rPr>
          <w:rFonts w:ascii="Times New Roman"/>
          <w:b w:val="false"/>
          <w:i w:val="false"/>
          <w:color w:val="000000"/>
          <w:sz w:val="28"/>
        </w:rPr>
        <w:t>
    занятый в цехе обжига извести                    12
</w:t>
      </w:r>
      <w:r>
        <w:br/>
      </w:r>
      <w:r>
        <w:rPr>
          <w:rFonts w:ascii="Times New Roman"/>
          <w:b w:val="false"/>
          <w:i w:val="false"/>
          <w:color w:val="000000"/>
          <w:sz w:val="28"/>
        </w:rPr>
        <w:t>
567 Маркировщик, занятый маркировкой 
</w:t>
      </w:r>
      <w:r>
        <w:br/>
      </w:r>
      <w:r>
        <w:rPr>
          <w:rFonts w:ascii="Times New Roman"/>
          <w:b w:val="false"/>
          <w:i w:val="false"/>
          <w:color w:val="000000"/>
          <w:sz w:val="28"/>
        </w:rPr>
        <w:t>
    ферросплава в горячем состоянии                  12
</w:t>
      </w:r>
      <w:r>
        <w:br/>
      </w:r>
      <w:r>
        <w:rPr>
          <w:rFonts w:ascii="Times New Roman"/>
          <w:b w:val="false"/>
          <w:i w:val="false"/>
          <w:color w:val="000000"/>
          <w:sz w:val="28"/>
        </w:rPr>
        <w:t>
568 Маркировщик, занятый на работах в 
</w:t>
      </w:r>
      <w:r>
        <w:br/>
      </w:r>
      <w:r>
        <w:rPr>
          <w:rFonts w:ascii="Times New Roman"/>
          <w:b w:val="false"/>
          <w:i w:val="false"/>
          <w:color w:val="000000"/>
          <w:sz w:val="28"/>
        </w:rPr>
        <w:t>
    остывочных отделениях                            6
</w:t>
      </w:r>
      <w:r>
        <w:br/>
      </w:r>
      <w:r>
        <w:rPr>
          <w:rFonts w:ascii="Times New Roman"/>
          <w:b w:val="false"/>
          <w:i w:val="false"/>
          <w:color w:val="000000"/>
          <w:sz w:val="28"/>
        </w:rPr>
        <w:t>
569 Машинист скипового подъемника                    12
</w:t>
      </w:r>
      <w:r>
        <w:br/>
      </w:r>
      <w:r>
        <w:rPr>
          <w:rFonts w:ascii="Times New Roman"/>
          <w:b w:val="false"/>
          <w:i w:val="false"/>
          <w:color w:val="000000"/>
          <w:sz w:val="28"/>
        </w:rPr>
        <w:t>
570 Машинист разливочной машины                      12
</w:t>
      </w:r>
      <w:r>
        <w:br/>
      </w:r>
      <w:r>
        <w:rPr>
          <w:rFonts w:ascii="Times New Roman"/>
          <w:b w:val="false"/>
          <w:i w:val="false"/>
          <w:color w:val="000000"/>
          <w:sz w:val="28"/>
        </w:rPr>
        <w:t>
571 Машинист эксгаустера, занятый 
</w:t>
      </w:r>
      <w:r>
        <w:br/>
      </w:r>
      <w:r>
        <w:rPr>
          <w:rFonts w:ascii="Times New Roman"/>
          <w:b w:val="false"/>
          <w:i w:val="false"/>
          <w:color w:val="000000"/>
          <w:sz w:val="28"/>
        </w:rPr>
        <w:t>
    обслуживанием насосов высокого вакуума           12
</w:t>
      </w:r>
      <w:r>
        <w:br/>
      </w:r>
      <w:r>
        <w:rPr>
          <w:rFonts w:ascii="Times New Roman"/>
          <w:b w:val="false"/>
          <w:i w:val="false"/>
          <w:color w:val="000000"/>
          <w:sz w:val="28"/>
        </w:rPr>
        <w:t>
572 Машинист мельницы, занятый на 
</w:t>
      </w:r>
      <w:r>
        <w:br/>
      </w:r>
      <w:r>
        <w:rPr>
          <w:rFonts w:ascii="Times New Roman"/>
          <w:b w:val="false"/>
          <w:i w:val="false"/>
          <w:color w:val="000000"/>
          <w:sz w:val="28"/>
        </w:rPr>
        <w:t>
    измельчении антрацита в производстве 
</w:t>
      </w:r>
      <w:r>
        <w:br/>
      </w:r>
      <w:r>
        <w:rPr>
          <w:rFonts w:ascii="Times New Roman"/>
          <w:b w:val="false"/>
          <w:i w:val="false"/>
          <w:color w:val="000000"/>
          <w:sz w:val="28"/>
        </w:rPr>
        <w:t>
    и применении электродной массы                   12
</w:t>
      </w:r>
      <w:r>
        <w:br/>
      </w:r>
      <w:r>
        <w:rPr>
          <w:rFonts w:ascii="Times New Roman"/>
          <w:b w:val="false"/>
          <w:i w:val="false"/>
          <w:color w:val="000000"/>
          <w:sz w:val="28"/>
        </w:rPr>
        <w:t>
572а  Машинист вагоноопрокидывателя цеха 
</w:t>
      </w:r>
      <w:r>
        <w:br/>
      </w:r>
      <w:r>
        <w:rPr>
          <w:rFonts w:ascii="Times New Roman"/>
          <w:b w:val="false"/>
          <w:i w:val="false"/>
          <w:color w:val="000000"/>
          <w:sz w:val="28"/>
        </w:rPr>
        <w:t>
      подготовки шихты                               12
</w:t>
      </w:r>
      <w:r>
        <w:br/>
      </w:r>
      <w:r>
        <w:rPr>
          <w:rFonts w:ascii="Times New Roman"/>
          <w:b w:val="false"/>
          <w:i w:val="false"/>
          <w:color w:val="000000"/>
          <w:sz w:val="28"/>
        </w:rPr>
        <w:t>
573 Обжигальщик извести, занятый при газовом обжиге  12
</w:t>
      </w:r>
      <w:r>
        <w:br/>
      </w:r>
      <w:r>
        <w:rPr>
          <w:rFonts w:ascii="Times New Roman"/>
          <w:b w:val="false"/>
          <w:i w:val="false"/>
          <w:color w:val="000000"/>
          <w:sz w:val="28"/>
        </w:rPr>
        <w:t>
574 Обжигальщик, занятый:
</w:t>
      </w:r>
      <w:r>
        <w:br/>
      </w:r>
      <w:r>
        <w:rPr>
          <w:rFonts w:ascii="Times New Roman"/>
          <w:b w:val="false"/>
          <w:i w:val="false"/>
          <w:color w:val="000000"/>
          <w:sz w:val="28"/>
        </w:rPr>
        <w:t>
    1) восстановлением двуокиси марганца 
</w:t>
      </w:r>
      <w:r>
        <w:br/>
      </w:r>
      <w:r>
        <w:rPr>
          <w:rFonts w:ascii="Times New Roman"/>
          <w:b w:val="false"/>
          <w:i w:val="false"/>
          <w:color w:val="000000"/>
          <w:sz w:val="28"/>
        </w:rPr>
        <w:t>
    углеводородами мазута                            12           6
</w:t>
      </w:r>
      <w:r>
        <w:br/>
      </w:r>
      <w:r>
        <w:rPr>
          <w:rFonts w:ascii="Times New Roman"/>
          <w:b w:val="false"/>
          <w:i w:val="false"/>
          <w:color w:val="000000"/>
          <w:sz w:val="28"/>
        </w:rPr>
        <w:t>
    2) на других работах                             12          
</w:t>
      </w:r>
      <w:r>
        <w:br/>
      </w:r>
      <w:r>
        <w:rPr>
          <w:rFonts w:ascii="Times New Roman"/>
          <w:b w:val="false"/>
          <w:i w:val="false"/>
          <w:color w:val="000000"/>
          <w:sz w:val="28"/>
        </w:rPr>
        <w:t>
575 Оператор по обслуживанию 
</w:t>
      </w:r>
      <w:r>
        <w:br/>
      </w:r>
      <w:r>
        <w:rPr>
          <w:rFonts w:ascii="Times New Roman"/>
          <w:b w:val="false"/>
          <w:i w:val="false"/>
          <w:color w:val="000000"/>
          <w:sz w:val="28"/>
        </w:rPr>
        <w:t>
    пылегазоулавливающих установок                   12
</w:t>
      </w:r>
      <w:r>
        <w:br/>
      </w:r>
      <w:r>
        <w:rPr>
          <w:rFonts w:ascii="Times New Roman"/>
          <w:b w:val="false"/>
          <w:i w:val="false"/>
          <w:color w:val="000000"/>
          <w:sz w:val="28"/>
        </w:rPr>
        <w:t>
576 Паяльщик по винипласту, занятый на 
</w:t>
      </w:r>
      <w:r>
        <w:br/>
      </w:r>
      <w:r>
        <w:rPr>
          <w:rFonts w:ascii="Times New Roman"/>
          <w:b w:val="false"/>
          <w:i w:val="false"/>
          <w:color w:val="000000"/>
          <w:sz w:val="28"/>
        </w:rPr>
        <w:t>
    ремонте ванн в производстве 
</w:t>
      </w:r>
      <w:r>
        <w:br/>
      </w:r>
      <w:r>
        <w:rPr>
          <w:rFonts w:ascii="Times New Roman"/>
          <w:b w:val="false"/>
          <w:i w:val="false"/>
          <w:color w:val="000000"/>
          <w:sz w:val="28"/>
        </w:rPr>
        <w:t>
    электролитического хрома                         12    
</w:t>
      </w:r>
      <w:r>
        <w:br/>
      </w:r>
      <w:r>
        <w:rPr>
          <w:rFonts w:ascii="Times New Roman"/>
          <w:b w:val="false"/>
          <w:i w:val="false"/>
          <w:color w:val="000000"/>
          <w:sz w:val="28"/>
        </w:rPr>
        <w:t>
577 Паяльщик по свинцу (свинцовопаяльщик)            12
</w:t>
      </w:r>
      <w:r>
        <w:br/>
      </w:r>
      <w:r>
        <w:rPr>
          <w:rFonts w:ascii="Times New Roman"/>
          <w:b w:val="false"/>
          <w:i w:val="false"/>
          <w:color w:val="000000"/>
          <w:sz w:val="28"/>
        </w:rPr>
        <w:t>
578 Пекоплавщик, занятый в производстве и 
</w:t>
      </w:r>
      <w:r>
        <w:br/>
      </w:r>
      <w:r>
        <w:rPr>
          <w:rFonts w:ascii="Times New Roman"/>
          <w:b w:val="false"/>
          <w:i w:val="false"/>
          <w:color w:val="000000"/>
          <w:sz w:val="28"/>
        </w:rPr>
        <w:t>
    применении электродной массы                     12 
</w:t>
      </w:r>
      <w:r>
        <w:br/>
      </w:r>
      <w:r>
        <w:rPr>
          <w:rFonts w:ascii="Times New Roman"/>
          <w:b w:val="false"/>
          <w:i w:val="false"/>
          <w:color w:val="000000"/>
          <w:sz w:val="28"/>
        </w:rPr>
        <w:t>
579 Плавильщик, занятый в ферросплавном 
</w:t>
      </w:r>
      <w:r>
        <w:br/>
      </w:r>
      <w:r>
        <w:rPr>
          <w:rFonts w:ascii="Times New Roman"/>
          <w:b w:val="false"/>
          <w:i w:val="false"/>
          <w:color w:val="000000"/>
          <w:sz w:val="28"/>
        </w:rPr>
        <w:t>
    производстве при плавлении алюминия 
</w:t>
      </w:r>
      <w:r>
        <w:br/>
      </w:r>
      <w:r>
        <w:rPr>
          <w:rFonts w:ascii="Times New Roman"/>
          <w:b w:val="false"/>
          <w:i w:val="false"/>
          <w:color w:val="000000"/>
          <w:sz w:val="28"/>
        </w:rPr>
        <w:t>
    в металлотермическом производстве                12
</w:t>
      </w:r>
      <w:r>
        <w:br/>
      </w:r>
      <w:r>
        <w:rPr>
          <w:rFonts w:ascii="Times New Roman"/>
          <w:b w:val="false"/>
          <w:i w:val="false"/>
          <w:color w:val="000000"/>
          <w:sz w:val="28"/>
        </w:rPr>
        <w:t>
580 Плавильщик пятиокиси ванадия                     12           6
</w:t>
      </w:r>
      <w:r>
        <w:br/>
      </w:r>
      <w:r>
        <w:rPr>
          <w:rFonts w:ascii="Times New Roman"/>
          <w:b w:val="false"/>
          <w:i w:val="false"/>
          <w:color w:val="000000"/>
          <w:sz w:val="28"/>
        </w:rPr>
        <w:t>
581 Плавильщик ферросплавов                          12
</w:t>
      </w:r>
      <w:r>
        <w:br/>
      </w:r>
      <w:r>
        <w:rPr>
          <w:rFonts w:ascii="Times New Roman"/>
          <w:b w:val="false"/>
          <w:i w:val="false"/>
          <w:color w:val="000000"/>
          <w:sz w:val="28"/>
        </w:rPr>
        <w:t>
582 Пультовщик электроплавильной печи, 
</w:t>
      </w:r>
      <w:r>
        <w:br/>
      </w:r>
      <w:r>
        <w:rPr>
          <w:rFonts w:ascii="Times New Roman"/>
          <w:b w:val="false"/>
          <w:i w:val="false"/>
          <w:color w:val="000000"/>
          <w:sz w:val="28"/>
        </w:rPr>
        <w:t>
    занятый обслуживанием ферросплавных печей        6
</w:t>
      </w:r>
      <w:r>
        <w:br/>
      </w:r>
      <w:r>
        <w:rPr>
          <w:rFonts w:ascii="Times New Roman"/>
          <w:b w:val="false"/>
          <w:i w:val="false"/>
          <w:color w:val="000000"/>
          <w:sz w:val="28"/>
        </w:rPr>
        <w:t>
583 Рабочие, занятые уборкой молибденсодержащей
</w:t>
      </w:r>
      <w:r>
        <w:br/>
      </w:r>
      <w:r>
        <w:rPr>
          <w:rFonts w:ascii="Times New Roman"/>
          <w:b w:val="false"/>
          <w:i w:val="false"/>
          <w:color w:val="000000"/>
          <w:sz w:val="28"/>
        </w:rPr>
        <w:t>
    пыли                                             12
</w:t>
      </w:r>
      <w:r>
        <w:br/>
      </w:r>
      <w:r>
        <w:rPr>
          <w:rFonts w:ascii="Times New Roman"/>
          <w:b w:val="false"/>
          <w:i w:val="false"/>
          <w:color w:val="000000"/>
          <w:sz w:val="28"/>
        </w:rPr>
        <w:t>
584 Рабочие, занятые непосредственно на выплавке
</w:t>
      </w:r>
      <w:r>
        <w:br/>
      </w:r>
      <w:r>
        <w:rPr>
          <w:rFonts w:ascii="Times New Roman"/>
          <w:b w:val="false"/>
          <w:i w:val="false"/>
          <w:color w:val="000000"/>
          <w:sz w:val="28"/>
        </w:rPr>
        <w:t>
    кремнистых сплавов в открытых дуговых печей      12           6
</w:t>
      </w:r>
      <w:r>
        <w:br/>
      </w:r>
      <w:r>
        <w:rPr>
          <w:rFonts w:ascii="Times New Roman"/>
          <w:b w:val="false"/>
          <w:i w:val="false"/>
          <w:color w:val="000000"/>
          <w:sz w:val="28"/>
        </w:rPr>
        <w:t>
585 Рабочие, постоянно и непосредственно 
</w:t>
      </w:r>
      <w:r>
        <w:br/>
      </w:r>
      <w:r>
        <w:rPr>
          <w:rFonts w:ascii="Times New Roman"/>
          <w:b w:val="false"/>
          <w:i w:val="false"/>
          <w:color w:val="000000"/>
          <w:sz w:val="28"/>
        </w:rPr>
        <w:t>
    занятые в производстве феррованадия              12           6
</w:t>
      </w:r>
      <w:r>
        <w:br/>
      </w:r>
      <w:r>
        <w:rPr>
          <w:rFonts w:ascii="Times New Roman"/>
          <w:b w:val="false"/>
          <w:i w:val="false"/>
          <w:color w:val="000000"/>
          <w:sz w:val="28"/>
        </w:rPr>
        <w:t>
586 Рабочие, постоянно и непосредственно занятые 
</w:t>
      </w:r>
      <w:r>
        <w:br/>
      </w:r>
      <w:r>
        <w:rPr>
          <w:rFonts w:ascii="Times New Roman"/>
          <w:b w:val="false"/>
          <w:i w:val="false"/>
          <w:color w:val="000000"/>
          <w:sz w:val="28"/>
        </w:rPr>
        <w:t>
    получением металлического хрома и хромосодержащих 
</w:t>
      </w:r>
      <w:r>
        <w:br/>
      </w:r>
      <w:r>
        <w:rPr>
          <w:rFonts w:ascii="Times New Roman"/>
          <w:b w:val="false"/>
          <w:i w:val="false"/>
          <w:color w:val="000000"/>
          <w:sz w:val="28"/>
        </w:rPr>
        <w:t>
    сплавов алюминотермическим методом               12           6
</w:t>
      </w:r>
      <w:r>
        <w:br/>
      </w:r>
      <w:r>
        <w:rPr>
          <w:rFonts w:ascii="Times New Roman"/>
          <w:b w:val="false"/>
          <w:i w:val="false"/>
          <w:color w:val="000000"/>
          <w:sz w:val="28"/>
        </w:rPr>
        <w:t>
587 Разбивщик ферросплавов                           12
</w:t>
      </w:r>
      <w:r>
        <w:br/>
      </w:r>
      <w:r>
        <w:rPr>
          <w:rFonts w:ascii="Times New Roman"/>
          <w:b w:val="false"/>
          <w:i w:val="false"/>
          <w:color w:val="000000"/>
          <w:sz w:val="28"/>
        </w:rPr>
        <w:t>
588 Смесильщик, занятый в ферросплавном 
</w:t>
      </w:r>
      <w:r>
        <w:br/>
      </w:r>
      <w:r>
        <w:rPr>
          <w:rFonts w:ascii="Times New Roman"/>
          <w:b w:val="false"/>
          <w:i w:val="false"/>
          <w:color w:val="000000"/>
          <w:sz w:val="28"/>
        </w:rPr>
        <w:t>
    производстве при работе с электродной массой     12
</w:t>
      </w:r>
      <w:r>
        <w:br/>
      </w:r>
      <w:r>
        <w:rPr>
          <w:rFonts w:ascii="Times New Roman"/>
          <w:b w:val="false"/>
          <w:i w:val="false"/>
          <w:color w:val="000000"/>
          <w:sz w:val="28"/>
        </w:rPr>
        <w:t>
589 Сушильщик                                        12
</w:t>
      </w:r>
      <w:r>
        <w:br/>
      </w:r>
      <w:r>
        <w:rPr>
          <w:rFonts w:ascii="Times New Roman"/>
          <w:b w:val="false"/>
          <w:i w:val="false"/>
          <w:color w:val="000000"/>
          <w:sz w:val="28"/>
        </w:rPr>
        <w:t>
590 Транспортировщик, занятый в цехе обжига извести  12
</w:t>
      </w:r>
      <w:r>
        <w:br/>
      </w:r>
      <w:r>
        <w:rPr>
          <w:rFonts w:ascii="Times New Roman"/>
          <w:b w:val="false"/>
          <w:i w:val="false"/>
          <w:color w:val="000000"/>
          <w:sz w:val="28"/>
        </w:rPr>
        <w:t>
591 Укладчик - упаковщик, занятый на упаковке 
</w:t>
      </w:r>
      <w:r>
        <w:br/>
      </w:r>
      <w:r>
        <w:rPr>
          <w:rFonts w:ascii="Times New Roman"/>
          <w:b w:val="false"/>
          <w:i w:val="false"/>
          <w:color w:val="000000"/>
          <w:sz w:val="28"/>
        </w:rPr>
        <w:t>
    ферросплавов                                     12
</w:t>
      </w:r>
      <w:r>
        <w:br/>
      </w:r>
      <w:r>
        <w:rPr>
          <w:rFonts w:ascii="Times New Roman"/>
          <w:b w:val="false"/>
          <w:i w:val="false"/>
          <w:color w:val="000000"/>
          <w:sz w:val="28"/>
        </w:rPr>
        <w:t>
592 Формовщик электродной и анодной массы, занятый 
</w:t>
      </w:r>
      <w:r>
        <w:br/>
      </w:r>
      <w:r>
        <w:rPr>
          <w:rFonts w:ascii="Times New Roman"/>
          <w:b w:val="false"/>
          <w:i w:val="false"/>
          <w:color w:val="000000"/>
          <w:sz w:val="28"/>
        </w:rPr>
        <w:t>
    в производстве и применении электродной массы    12
</w:t>
      </w:r>
      <w:r>
        <w:br/>
      </w:r>
      <w:r>
        <w:rPr>
          <w:rFonts w:ascii="Times New Roman"/>
          <w:b w:val="false"/>
          <w:i w:val="false"/>
          <w:color w:val="000000"/>
          <w:sz w:val="28"/>
        </w:rPr>
        <w:t>
593 Чистильщик ферросплавов                          12
</w:t>
      </w:r>
      <w:r>
        <w:br/>
      </w:r>
      <w:r>
        <w:rPr>
          <w:rFonts w:ascii="Times New Roman"/>
          <w:b w:val="false"/>
          <w:i w:val="false"/>
          <w:color w:val="000000"/>
          <w:sz w:val="28"/>
        </w:rPr>
        <w:t>
594 Шихтовщик, занятый подготовкой шихты:
</w:t>
      </w:r>
      <w:r>
        <w:br/>
      </w:r>
      <w:r>
        <w:rPr>
          <w:rFonts w:ascii="Times New Roman"/>
          <w:b w:val="false"/>
          <w:i w:val="false"/>
          <w:color w:val="000000"/>
          <w:sz w:val="28"/>
        </w:rPr>
        <w:t>
    1) для выплавки кремнистых сплавов               12           6
</w:t>
      </w:r>
      <w:r>
        <w:br/>
      </w:r>
      <w:r>
        <w:rPr>
          <w:rFonts w:ascii="Times New Roman"/>
          <w:b w:val="false"/>
          <w:i w:val="false"/>
          <w:color w:val="000000"/>
          <w:sz w:val="28"/>
        </w:rPr>
        <w:t>
    2) для выплавки других сплавов                   12
</w:t>
      </w:r>
      <w:r>
        <w:br/>
      </w:r>
      <w:r>
        <w:rPr>
          <w:rFonts w:ascii="Times New Roman"/>
          <w:b w:val="false"/>
          <w:i w:val="false"/>
          <w:color w:val="000000"/>
          <w:sz w:val="28"/>
        </w:rPr>
        <w:t>
595 Электролизник водных растворов                   12
</w:t>
      </w:r>
      <w:r>
        <w:br/>
      </w:r>
      <w:r>
        <w:rPr>
          <w:rFonts w:ascii="Times New Roman"/>
          <w:b w:val="false"/>
          <w:i w:val="false"/>
          <w:color w:val="000000"/>
          <w:sz w:val="28"/>
        </w:rPr>
        <w:t>
596 Электродчик, занятый в производстве и 
</w:t>
      </w:r>
      <w:r>
        <w:br/>
      </w:r>
      <w:r>
        <w:rPr>
          <w:rFonts w:ascii="Times New Roman"/>
          <w:b w:val="false"/>
          <w:i w:val="false"/>
          <w:color w:val="000000"/>
          <w:sz w:val="28"/>
        </w:rPr>
        <w:t>
    применении электродной массы                    12
</w:t>
      </w:r>
      <w:r>
        <w:br/>
      </w:r>
      <w:r>
        <w:rPr>
          <w:rFonts w:ascii="Times New Roman"/>
          <w:b w:val="false"/>
          <w:i w:val="false"/>
          <w:color w:val="000000"/>
          <w:sz w:val="28"/>
        </w:rPr>
        <w:t>
597 Электрослесарь по ремонту приборов 
</w:t>
      </w:r>
      <w:r>
        <w:br/>
      </w:r>
      <w:r>
        <w:rPr>
          <w:rFonts w:ascii="Times New Roman"/>
          <w:b w:val="false"/>
          <w:i w:val="false"/>
          <w:color w:val="000000"/>
          <w:sz w:val="28"/>
        </w:rPr>
        <w:t>
    теплотехнического контроля и автоматики тепловых 
</w:t>
      </w:r>
      <w:r>
        <w:br/>
      </w:r>
      <w:r>
        <w:rPr>
          <w:rFonts w:ascii="Times New Roman"/>
          <w:b w:val="false"/>
          <w:i w:val="false"/>
          <w:color w:val="000000"/>
          <w:sz w:val="28"/>
        </w:rPr>
        <w:t>
    процессов, занятый на переборке ртутных вентилей 12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598 Мастер, старший мастер, начальник смены, 
</w:t>
      </w:r>
      <w:r>
        <w:br/>
      </w:r>
      <w:r>
        <w:rPr>
          <w:rFonts w:ascii="Times New Roman"/>
          <w:b w:val="false"/>
          <w:i w:val="false"/>
          <w:color w:val="000000"/>
          <w:sz w:val="28"/>
        </w:rPr>
        <w:t>
    непосредственно занятые в ферросплавном 
</w:t>
      </w:r>
      <w:r>
        <w:br/>
      </w:r>
      <w:r>
        <w:rPr>
          <w:rFonts w:ascii="Times New Roman"/>
          <w:b w:val="false"/>
          <w:i w:val="false"/>
          <w:color w:val="000000"/>
          <w:sz w:val="28"/>
        </w:rPr>
        <w:t>
    производстве на участках работы, где большинство 
</w:t>
      </w:r>
      <w:r>
        <w:br/>
      </w:r>
      <w:r>
        <w:rPr>
          <w:rFonts w:ascii="Times New Roman"/>
          <w:b w:val="false"/>
          <w:i w:val="false"/>
          <w:color w:val="000000"/>
          <w:sz w:val="28"/>
        </w:rPr>
        <w:t>
    основных производственных рабочих получает в 
</w:t>
      </w:r>
      <w:r>
        <w:br/>
      </w:r>
      <w:r>
        <w:rPr>
          <w:rFonts w:ascii="Times New Roman"/>
          <w:b w:val="false"/>
          <w:i w:val="false"/>
          <w:color w:val="000000"/>
          <w:sz w:val="28"/>
        </w:rPr>
        <w:t>
    связи с вредными условиями труда дополнительный 
</w:t>
      </w:r>
      <w:r>
        <w:br/>
      </w:r>
      <w:r>
        <w:rPr>
          <w:rFonts w:ascii="Times New Roman"/>
          <w:b w:val="false"/>
          <w:i w:val="false"/>
          <w:color w:val="000000"/>
          <w:sz w:val="28"/>
        </w:rPr>
        <w:t>
    отпуск:
</w:t>
      </w:r>
      <w:r>
        <w:br/>
      </w:r>
      <w:r>
        <w:rPr>
          <w:rFonts w:ascii="Times New Roman"/>
          <w:b w:val="false"/>
          <w:i w:val="false"/>
          <w:color w:val="000000"/>
          <w:sz w:val="28"/>
        </w:rPr>
        <w:t>
    1) продолжительностью 12 календарных дней        12
</w:t>
      </w:r>
      <w:r>
        <w:br/>
      </w:r>
      <w:r>
        <w:rPr>
          <w:rFonts w:ascii="Times New Roman"/>
          <w:b w:val="false"/>
          <w:i w:val="false"/>
          <w:color w:val="000000"/>
          <w:sz w:val="28"/>
        </w:rPr>
        <w:t>
    2) продолжительностью 6 календарных дней         6
</w:t>
      </w:r>
      <w:r>
        <w:br/>
      </w:r>
      <w:r>
        <w:rPr>
          <w:rFonts w:ascii="Times New Roman"/>
          <w:b w:val="false"/>
          <w:i w:val="false"/>
          <w:color w:val="000000"/>
          <w:sz w:val="28"/>
        </w:rPr>
        <w:t>
599 Сменные руководители и специалисты, 
</w:t>
      </w:r>
      <w:r>
        <w:br/>
      </w:r>
      <w:r>
        <w:rPr>
          <w:rFonts w:ascii="Times New Roman"/>
          <w:b w:val="false"/>
          <w:i w:val="false"/>
          <w:color w:val="000000"/>
          <w:sz w:val="28"/>
        </w:rPr>
        <w:t>
    непосредственно и постоянно занятые на выплавке
</w:t>
      </w:r>
      <w:r>
        <w:br/>
      </w:r>
      <w:r>
        <w:rPr>
          <w:rFonts w:ascii="Times New Roman"/>
          <w:b w:val="false"/>
          <w:i w:val="false"/>
          <w:color w:val="000000"/>
          <w:sz w:val="28"/>
        </w:rPr>
        <w:t>
    кремнистых сплавов в открытых дуговых печах      12           6
</w:t>
      </w:r>
      <w:r>
        <w:br/>
      </w:r>
      <w:r>
        <w:rPr>
          <w:rFonts w:ascii="Times New Roman"/>
          <w:b w:val="false"/>
          <w:i w:val="false"/>
          <w:color w:val="000000"/>
          <w:sz w:val="28"/>
        </w:rPr>
        <w:t>
600 Сменные руководители и специалисты, 
</w:t>
      </w:r>
      <w:r>
        <w:br/>
      </w:r>
      <w:r>
        <w:rPr>
          <w:rFonts w:ascii="Times New Roman"/>
          <w:b w:val="false"/>
          <w:i w:val="false"/>
          <w:color w:val="000000"/>
          <w:sz w:val="28"/>
        </w:rPr>
        <w:t>
    постоянно и непосредственно занятые 
</w:t>
      </w:r>
      <w:r>
        <w:br/>
      </w:r>
      <w:r>
        <w:rPr>
          <w:rFonts w:ascii="Times New Roman"/>
          <w:b w:val="false"/>
          <w:i w:val="false"/>
          <w:color w:val="000000"/>
          <w:sz w:val="28"/>
        </w:rPr>
        <w:t>
    на производстве феррованадия                     12           6
</w:t>
      </w:r>
      <w:r>
        <w:br/>
      </w:r>
      <w:r>
        <w:rPr>
          <w:rFonts w:ascii="Times New Roman"/>
          <w:b w:val="false"/>
          <w:i w:val="false"/>
          <w:color w:val="000000"/>
          <w:sz w:val="28"/>
        </w:rPr>
        <w:t>
601 Сменные руководители и специалисты, постоянно 
</w:t>
      </w:r>
      <w:r>
        <w:br/>
      </w:r>
      <w:r>
        <w:rPr>
          <w:rFonts w:ascii="Times New Roman"/>
          <w:b w:val="false"/>
          <w:i w:val="false"/>
          <w:color w:val="000000"/>
          <w:sz w:val="28"/>
        </w:rPr>
        <w:t>
    и непосредственно занятые получением 
</w:t>
      </w:r>
      <w:r>
        <w:br/>
      </w:r>
      <w:r>
        <w:rPr>
          <w:rFonts w:ascii="Times New Roman"/>
          <w:b w:val="false"/>
          <w:i w:val="false"/>
          <w:color w:val="000000"/>
          <w:sz w:val="28"/>
        </w:rPr>
        <w:t>
    металлического хрома и хромсодержащих сплавов   
</w:t>
      </w:r>
      <w:r>
        <w:br/>
      </w:r>
      <w:r>
        <w:rPr>
          <w:rFonts w:ascii="Times New Roman"/>
          <w:b w:val="false"/>
          <w:i w:val="false"/>
          <w:color w:val="000000"/>
          <w:sz w:val="28"/>
        </w:rPr>
        <w:t>
    алюминотермическим методом                       12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ОГНЕУПОРНОЕ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602 Бегунщик смесительных бегунов                    12
</w:t>
      </w:r>
      <w:r>
        <w:br/>
      </w:r>
      <w:r>
        <w:rPr>
          <w:rFonts w:ascii="Times New Roman"/>
          <w:b w:val="false"/>
          <w:i w:val="false"/>
          <w:color w:val="000000"/>
          <w:sz w:val="28"/>
        </w:rPr>
        <w:t>
603 Выборщик - сортировщик огнеупорного лома         6
</w:t>
      </w:r>
      <w:r>
        <w:br/>
      </w:r>
      <w:r>
        <w:rPr>
          <w:rFonts w:ascii="Times New Roman"/>
          <w:b w:val="false"/>
          <w:i w:val="false"/>
          <w:color w:val="000000"/>
          <w:sz w:val="28"/>
        </w:rPr>
        <w:t>
604 Выгрузчик огнеупорных материалов и изделий 
</w:t>
      </w:r>
      <w:r>
        <w:br/>
      </w:r>
      <w:r>
        <w:rPr>
          <w:rFonts w:ascii="Times New Roman"/>
          <w:b w:val="false"/>
          <w:i w:val="false"/>
          <w:color w:val="000000"/>
          <w:sz w:val="28"/>
        </w:rPr>
        <w:t>
    из печей                                         12
</w:t>
      </w:r>
      <w:r>
        <w:br/>
      </w:r>
      <w:r>
        <w:rPr>
          <w:rFonts w:ascii="Times New Roman"/>
          <w:b w:val="false"/>
          <w:i w:val="false"/>
          <w:color w:val="000000"/>
          <w:sz w:val="28"/>
        </w:rPr>
        <w:t>
605 Гасильщик извести                                12
</w:t>
      </w:r>
      <w:r>
        <w:br/>
      </w:r>
      <w:r>
        <w:rPr>
          <w:rFonts w:ascii="Times New Roman"/>
          <w:b w:val="false"/>
          <w:i w:val="false"/>
          <w:color w:val="000000"/>
          <w:sz w:val="28"/>
        </w:rPr>
        <w:t>
606 Дробильщик                                       12
</w:t>
      </w:r>
      <w:r>
        <w:br/>
      </w:r>
      <w:r>
        <w:rPr>
          <w:rFonts w:ascii="Times New Roman"/>
          <w:b w:val="false"/>
          <w:i w:val="false"/>
          <w:color w:val="000000"/>
          <w:sz w:val="28"/>
        </w:rPr>
        <w:t>
607 Загрузчик сырья и полуфабрикатов, занятый 
</w:t>
      </w:r>
      <w:r>
        <w:br/>
      </w:r>
      <w:r>
        <w:rPr>
          <w:rFonts w:ascii="Times New Roman"/>
          <w:b w:val="false"/>
          <w:i w:val="false"/>
          <w:color w:val="000000"/>
          <w:sz w:val="28"/>
        </w:rPr>
        <w:t>
    загрузкой сырья на транспортерную ленту и в 
</w:t>
      </w:r>
      <w:r>
        <w:br/>
      </w:r>
      <w:r>
        <w:rPr>
          <w:rFonts w:ascii="Times New Roman"/>
          <w:b w:val="false"/>
          <w:i w:val="false"/>
          <w:color w:val="000000"/>
          <w:sz w:val="28"/>
        </w:rPr>
        <w:t>
    вагонетки:
</w:t>
      </w:r>
      <w:r>
        <w:br/>
      </w:r>
      <w:r>
        <w:rPr>
          <w:rFonts w:ascii="Times New Roman"/>
          <w:b w:val="false"/>
          <w:i w:val="false"/>
          <w:color w:val="000000"/>
          <w:sz w:val="28"/>
        </w:rPr>
        <w:t>
    1) при работе в помещении                        12
</w:t>
      </w:r>
      <w:r>
        <w:br/>
      </w:r>
      <w:r>
        <w:rPr>
          <w:rFonts w:ascii="Times New Roman"/>
          <w:b w:val="false"/>
          <w:i w:val="false"/>
          <w:color w:val="000000"/>
          <w:sz w:val="28"/>
        </w:rPr>
        <w:t>
    2) на наружных работах                           6
</w:t>
      </w:r>
      <w:r>
        <w:br/>
      </w:r>
      <w:r>
        <w:rPr>
          <w:rFonts w:ascii="Times New Roman"/>
          <w:b w:val="false"/>
          <w:i w:val="false"/>
          <w:color w:val="000000"/>
          <w:sz w:val="28"/>
        </w:rPr>
        <w:t>
608 Загрузчик сырья и полуфабриката, занятый:
</w:t>
      </w:r>
      <w:r>
        <w:br/>
      </w:r>
      <w:r>
        <w:rPr>
          <w:rFonts w:ascii="Times New Roman"/>
          <w:b w:val="false"/>
          <w:i w:val="false"/>
          <w:color w:val="000000"/>
          <w:sz w:val="28"/>
        </w:rPr>
        <w:t>
    1) загрузкой и выгрузкой туннельных сушил        12
</w:t>
      </w:r>
      <w:r>
        <w:br/>
      </w:r>
      <w:r>
        <w:rPr>
          <w:rFonts w:ascii="Times New Roman"/>
          <w:b w:val="false"/>
          <w:i w:val="false"/>
          <w:color w:val="000000"/>
          <w:sz w:val="28"/>
        </w:rPr>
        <w:t>
    2) загрузкой массы в прессы, в бункера прессов
</w:t>
      </w:r>
      <w:r>
        <w:br/>
      </w:r>
      <w:r>
        <w:rPr>
          <w:rFonts w:ascii="Times New Roman"/>
          <w:b w:val="false"/>
          <w:i w:val="false"/>
          <w:color w:val="000000"/>
          <w:sz w:val="28"/>
        </w:rPr>
        <w:t>
    или в бункера формовки, а также закаткой вагонов 
</w:t>
      </w:r>
      <w:r>
        <w:br/>
      </w:r>
      <w:r>
        <w:rPr>
          <w:rFonts w:ascii="Times New Roman"/>
          <w:b w:val="false"/>
          <w:i w:val="false"/>
          <w:color w:val="000000"/>
          <w:sz w:val="28"/>
        </w:rPr>
        <w:t>
    в туннельные печи                                6
</w:t>
      </w:r>
      <w:r>
        <w:br/>
      </w:r>
      <w:r>
        <w:rPr>
          <w:rFonts w:ascii="Times New Roman"/>
          <w:b w:val="false"/>
          <w:i w:val="false"/>
          <w:color w:val="000000"/>
          <w:sz w:val="28"/>
        </w:rPr>
        <w:t>
609 Загрузчик сырья и полуфабриката, занятый 
</w:t>
      </w:r>
      <w:r>
        <w:br/>
      </w:r>
      <w:r>
        <w:rPr>
          <w:rFonts w:ascii="Times New Roman"/>
          <w:b w:val="false"/>
          <w:i w:val="false"/>
          <w:color w:val="000000"/>
          <w:sz w:val="28"/>
        </w:rPr>
        <w:t>
    загрузкой печей и вагранок сырьем и топливом     12
</w:t>
      </w:r>
      <w:r>
        <w:br/>
      </w:r>
      <w:r>
        <w:rPr>
          <w:rFonts w:ascii="Times New Roman"/>
          <w:b w:val="false"/>
          <w:i w:val="false"/>
          <w:color w:val="000000"/>
          <w:sz w:val="28"/>
        </w:rPr>
        <w:t>
610 Закладчик ходков                                 6
</w:t>
      </w:r>
      <w:r>
        <w:br/>
      </w:r>
      <w:r>
        <w:rPr>
          <w:rFonts w:ascii="Times New Roman"/>
          <w:b w:val="false"/>
          <w:i w:val="false"/>
          <w:color w:val="000000"/>
          <w:sz w:val="28"/>
        </w:rPr>
        <w:t>
611 Корректировщик шлама                             12
</w:t>
      </w:r>
      <w:r>
        <w:br/>
      </w:r>
      <w:r>
        <w:rPr>
          <w:rFonts w:ascii="Times New Roman"/>
          <w:b w:val="false"/>
          <w:i w:val="false"/>
          <w:color w:val="000000"/>
          <w:sz w:val="28"/>
        </w:rPr>
        <w:t>
612 Лаборант по физико-механическим испытаниям, 
</w:t>
      </w:r>
      <w:r>
        <w:br/>
      </w:r>
      <w:r>
        <w:rPr>
          <w:rFonts w:ascii="Times New Roman"/>
          <w:b w:val="false"/>
          <w:i w:val="false"/>
          <w:color w:val="000000"/>
          <w:sz w:val="28"/>
        </w:rPr>
        <w:t>
    занятый:                  
</w:t>
      </w:r>
      <w:r>
        <w:br/>
      </w:r>
      <w:r>
        <w:rPr>
          <w:rFonts w:ascii="Times New Roman"/>
          <w:b w:val="false"/>
          <w:i w:val="false"/>
          <w:color w:val="000000"/>
          <w:sz w:val="28"/>
        </w:rPr>
        <w:t>
    1) на размоле и просеве кварцевых материалов     12
</w:t>
      </w:r>
      <w:r>
        <w:br/>
      </w:r>
      <w:r>
        <w:rPr>
          <w:rFonts w:ascii="Times New Roman"/>
          <w:b w:val="false"/>
          <w:i w:val="false"/>
          <w:color w:val="000000"/>
          <w:sz w:val="28"/>
        </w:rPr>
        <w:t>
    2) на других работах                             6
</w:t>
      </w:r>
      <w:r>
        <w:br/>
      </w:r>
      <w:r>
        <w:rPr>
          <w:rFonts w:ascii="Times New Roman"/>
          <w:b w:val="false"/>
          <w:i w:val="false"/>
          <w:color w:val="000000"/>
          <w:sz w:val="28"/>
        </w:rPr>
        <w:t>
613 Лебедчик                                         6
</w:t>
      </w:r>
      <w:r>
        <w:br/>
      </w:r>
      <w:r>
        <w:rPr>
          <w:rFonts w:ascii="Times New Roman"/>
          <w:b w:val="false"/>
          <w:i w:val="false"/>
          <w:color w:val="000000"/>
          <w:sz w:val="28"/>
        </w:rPr>
        <w:t>
614 Машинист пневмотранспорта                        12
</w:t>
      </w:r>
      <w:r>
        <w:br/>
      </w:r>
      <w:r>
        <w:rPr>
          <w:rFonts w:ascii="Times New Roman"/>
          <w:b w:val="false"/>
          <w:i w:val="false"/>
          <w:color w:val="000000"/>
          <w:sz w:val="28"/>
        </w:rPr>
        <w:t>
615 Машинист скипового подъемника, занятый в 
</w:t>
      </w:r>
      <w:r>
        <w:br/>
      </w:r>
      <w:r>
        <w:rPr>
          <w:rFonts w:ascii="Times New Roman"/>
          <w:b w:val="false"/>
          <w:i w:val="false"/>
          <w:color w:val="000000"/>
          <w:sz w:val="28"/>
        </w:rPr>
        <w:t>
    дробильно-помольных, известковых и обжиговых 
</w:t>
      </w:r>
      <w:r>
        <w:br/>
      </w:r>
      <w:r>
        <w:rPr>
          <w:rFonts w:ascii="Times New Roman"/>
          <w:b w:val="false"/>
          <w:i w:val="false"/>
          <w:color w:val="000000"/>
          <w:sz w:val="28"/>
        </w:rPr>
        <w:t>
    отделениях                                       12
</w:t>
      </w:r>
      <w:r>
        <w:br/>
      </w:r>
      <w:r>
        <w:rPr>
          <w:rFonts w:ascii="Times New Roman"/>
          <w:b w:val="false"/>
          <w:i w:val="false"/>
          <w:color w:val="000000"/>
          <w:sz w:val="28"/>
        </w:rPr>
        <w:t>
616 Машинист дымососов                               12
</w:t>
      </w:r>
      <w:r>
        <w:br/>
      </w:r>
      <w:r>
        <w:rPr>
          <w:rFonts w:ascii="Times New Roman"/>
          <w:b w:val="false"/>
          <w:i w:val="false"/>
          <w:color w:val="000000"/>
          <w:sz w:val="28"/>
        </w:rPr>
        <w:t>
617 Машинист скрепера (скреперист), занятый на 
</w:t>
      </w:r>
      <w:r>
        <w:br/>
      </w:r>
      <w:r>
        <w:rPr>
          <w:rFonts w:ascii="Times New Roman"/>
          <w:b w:val="false"/>
          <w:i w:val="false"/>
          <w:color w:val="000000"/>
          <w:sz w:val="28"/>
        </w:rPr>
        <w:t>
    складе сырья и топлива                           6
</w:t>
      </w:r>
      <w:r>
        <w:br/>
      </w:r>
      <w:r>
        <w:rPr>
          <w:rFonts w:ascii="Times New Roman"/>
          <w:b w:val="false"/>
          <w:i w:val="false"/>
          <w:color w:val="000000"/>
          <w:sz w:val="28"/>
        </w:rPr>
        <w:t>
618 Машинист мельницы                                12
</w:t>
      </w:r>
      <w:r>
        <w:br/>
      </w:r>
      <w:r>
        <w:rPr>
          <w:rFonts w:ascii="Times New Roman"/>
          <w:b w:val="false"/>
          <w:i w:val="false"/>
          <w:color w:val="000000"/>
          <w:sz w:val="28"/>
        </w:rPr>
        <w:t>
619 Машинист мешалок                                 12
</w:t>
      </w:r>
      <w:r>
        <w:br/>
      </w:r>
      <w:r>
        <w:rPr>
          <w:rFonts w:ascii="Times New Roman"/>
          <w:b w:val="false"/>
          <w:i w:val="false"/>
          <w:color w:val="000000"/>
          <w:sz w:val="28"/>
        </w:rPr>
        <w:t>
620 Машинист холодильника, занятый обслуживанием
</w:t>
      </w:r>
      <w:r>
        <w:br/>
      </w:r>
      <w:r>
        <w:rPr>
          <w:rFonts w:ascii="Times New Roman"/>
          <w:b w:val="false"/>
          <w:i w:val="false"/>
          <w:color w:val="000000"/>
          <w:sz w:val="28"/>
        </w:rPr>
        <w:t>
    холодильных барабанов                            12
</w:t>
      </w:r>
      <w:r>
        <w:br/>
      </w:r>
      <w:r>
        <w:rPr>
          <w:rFonts w:ascii="Times New Roman"/>
          <w:b w:val="false"/>
          <w:i w:val="false"/>
          <w:color w:val="000000"/>
          <w:sz w:val="28"/>
        </w:rPr>
        <w:t>
621 Машинист электролафета                           6
</w:t>
      </w:r>
      <w:r>
        <w:br/>
      </w:r>
      <w:r>
        <w:rPr>
          <w:rFonts w:ascii="Times New Roman"/>
          <w:b w:val="false"/>
          <w:i w:val="false"/>
          <w:color w:val="000000"/>
          <w:sz w:val="28"/>
        </w:rPr>
        <w:t>
622 Металлизаторщик стержней                         12
</w:t>
      </w:r>
      <w:r>
        <w:br/>
      </w:r>
      <w:r>
        <w:rPr>
          <w:rFonts w:ascii="Times New Roman"/>
          <w:b w:val="false"/>
          <w:i w:val="false"/>
          <w:color w:val="000000"/>
          <w:sz w:val="28"/>
        </w:rPr>
        <w:t>
623 Моторист механической лопаты                     6
</w:t>
      </w:r>
      <w:r>
        <w:br/>
      </w:r>
      <w:r>
        <w:rPr>
          <w:rFonts w:ascii="Times New Roman"/>
          <w:b w:val="false"/>
          <w:i w:val="false"/>
          <w:color w:val="000000"/>
          <w:sz w:val="28"/>
        </w:rPr>
        <w:t>
624 Насадчик манжет                                  12
</w:t>
      </w:r>
      <w:r>
        <w:br/>
      </w:r>
      <w:r>
        <w:rPr>
          <w:rFonts w:ascii="Times New Roman"/>
          <w:b w:val="false"/>
          <w:i w:val="false"/>
          <w:color w:val="000000"/>
          <w:sz w:val="28"/>
        </w:rPr>
        <w:t>
625 Обжигальщик на печах                             12
</w:t>
      </w:r>
      <w:r>
        <w:br/>
      </w:r>
      <w:r>
        <w:rPr>
          <w:rFonts w:ascii="Times New Roman"/>
          <w:b w:val="false"/>
          <w:i w:val="false"/>
          <w:color w:val="000000"/>
          <w:sz w:val="28"/>
        </w:rPr>
        <w:t>
626 Обмазчик стержней                                12
</w:t>
      </w:r>
      <w:r>
        <w:br/>
      </w:r>
      <w:r>
        <w:rPr>
          <w:rFonts w:ascii="Times New Roman"/>
          <w:b w:val="false"/>
          <w:i w:val="false"/>
          <w:color w:val="000000"/>
          <w:sz w:val="28"/>
        </w:rPr>
        <w:t>
627 Оправщик                                         6
</w:t>
      </w:r>
      <w:r>
        <w:br/>
      </w:r>
      <w:r>
        <w:rPr>
          <w:rFonts w:ascii="Times New Roman"/>
          <w:b w:val="false"/>
          <w:i w:val="false"/>
          <w:color w:val="000000"/>
          <w:sz w:val="28"/>
        </w:rPr>
        <w:t>
628 Подсобный (транспортный) рабочий, занятый 
</w:t>
      </w:r>
      <w:r>
        <w:br/>
      </w:r>
      <w:r>
        <w:rPr>
          <w:rFonts w:ascii="Times New Roman"/>
          <w:b w:val="false"/>
          <w:i w:val="false"/>
          <w:color w:val="000000"/>
          <w:sz w:val="28"/>
        </w:rPr>
        <w:t>
    очисткой ям под прессами                         6
</w:t>
      </w:r>
      <w:r>
        <w:br/>
      </w:r>
      <w:r>
        <w:rPr>
          <w:rFonts w:ascii="Times New Roman"/>
          <w:b w:val="false"/>
          <w:i w:val="false"/>
          <w:color w:val="000000"/>
          <w:sz w:val="28"/>
        </w:rPr>
        <w:t>
629 Прессовщик занятый:
</w:t>
      </w:r>
      <w:r>
        <w:br/>
      </w:r>
      <w:r>
        <w:rPr>
          <w:rFonts w:ascii="Times New Roman"/>
          <w:b w:val="false"/>
          <w:i w:val="false"/>
          <w:color w:val="000000"/>
          <w:sz w:val="28"/>
        </w:rPr>
        <w:t>
    1) при работе над печами, сушилами и в 
</w:t>
      </w:r>
      <w:r>
        <w:br/>
      </w:r>
      <w:r>
        <w:rPr>
          <w:rFonts w:ascii="Times New Roman"/>
          <w:b w:val="false"/>
          <w:i w:val="false"/>
          <w:color w:val="000000"/>
          <w:sz w:val="28"/>
        </w:rPr>
        <w:t>
    помещениях сушил                                 12
</w:t>
      </w:r>
      <w:r>
        <w:br/>
      </w:r>
      <w:r>
        <w:rPr>
          <w:rFonts w:ascii="Times New Roman"/>
          <w:b w:val="false"/>
          <w:i w:val="false"/>
          <w:color w:val="000000"/>
          <w:sz w:val="28"/>
        </w:rPr>
        <w:t>
    2) при работе в других условиях                  6
</w:t>
      </w:r>
      <w:r>
        <w:br/>
      </w:r>
      <w:r>
        <w:rPr>
          <w:rFonts w:ascii="Times New Roman"/>
          <w:b w:val="false"/>
          <w:i w:val="false"/>
          <w:color w:val="000000"/>
          <w:sz w:val="28"/>
        </w:rPr>
        <w:t>
630 Просевщик порошков на механических ситах         12
</w:t>
      </w:r>
      <w:r>
        <w:br/>
      </w:r>
      <w:r>
        <w:rPr>
          <w:rFonts w:ascii="Times New Roman"/>
          <w:b w:val="false"/>
          <w:i w:val="false"/>
          <w:color w:val="000000"/>
          <w:sz w:val="28"/>
        </w:rPr>
        <w:t>
631 Разливальщик - загладчик пеномассы               12
</w:t>
      </w:r>
      <w:r>
        <w:br/>
      </w:r>
      <w:r>
        <w:rPr>
          <w:rFonts w:ascii="Times New Roman"/>
          <w:b w:val="false"/>
          <w:i w:val="false"/>
          <w:color w:val="000000"/>
          <w:sz w:val="28"/>
        </w:rPr>
        <w:t>
632 Резчик брикета и заготовок, занятый:
</w:t>
      </w:r>
      <w:r>
        <w:br/>
      </w:r>
      <w:r>
        <w:rPr>
          <w:rFonts w:ascii="Times New Roman"/>
          <w:b w:val="false"/>
          <w:i w:val="false"/>
          <w:color w:val="000000"/>
          <w:sz w:val="28"/>
        </w:rPr>
        <w:t>
    1) при работе над печами, сушилами и 
</w:t>
      </w:r>
      <w:r>
        <w:br/>
      </w:r>
      <w:r>
        <w:rPr>
          <w:rFonts w:ascii="Times New Roman"/>
          <w:b w:val="false"/>
          <w:i w:val="false"/>
          <w:color w:val="000000"/>
          <w:sz w:val="28"/>
        </w:rPr>
        <w:t>
    в помещениях сушил                               12
</w:t>
      </w:r>
      <w:r>
        <w:br/>
      </w:r>
      <w:r>
        <w:rPr>
          <w:rFonts w:ascii="Times New Roman"/>
          <w:b w:val="false"/>
          <w:i w:val="false"/>
          <w:color w:val="000000"/>
          <w:sz w:val="28"/>
        </w:rPr>
        <w:t>
    2) при работе в других условиях                  6
</w:t>
      </w:r>
      <w:r>
        <w:br/>
      </w:r>
      <w:r>
        <w:rPr>
          <w:rFonts w:ascii="Times New Roman"/>
          <w:b w:val="false"/>
          <w:i w:val="false"/>
          <w:color w:val="000000"/>
          <w:sz w:val="28"/>
        </w:rPr>
        <w:t>
633 Садчик в печи и на туннельные вагоны, занятый: 
</w:t>
      </w:r>
      <w:r>
        <w:br/>
      </w:r>
      <w:r>
        <w:rPr>
          <w:rFonts w:ascii="Times New Roman"/>
          <w:b w:val="false"/>
          <w:i w:val="false"/>
          <w:color w:val="000000"/>
          <w:sz w:val="28"/>
        </w:rPr>
        <w:t>
    1) на обжигательных печах и на туннельных 
</w:t>
      </w:r>
      <w:r>
        <w:br/>
      </w:r>
      <w:r>
        <w:rPr>
          <w:rFonts w:ascii="Times New Roman"/>
          <w:b w:val="false"/>
          <w:i w:val="false"/>
          <w:color w:val="000000"/>
          <w:sz w:val="28"/>
        </w:rPr>
        <w:t>
    вагонах от сушил                                 12
</w:t>
      </w:r>
      <w:r>
        <w:br/>
      </w:r>
      <w:r>
        <w:rPr>
          <w:rFonts w:ascii="Times New Roman"/>
          <w:b w:val="false"/>
          <w:i w:val="false"/>
          <w:color w:val="000000"/>
          <w:sz w:val="28"/>
        </w:rPr>
        <w:t>
    2) на туннельных вагонах от прессов и капсели    6
</w:t>
      </w:r>
      <w:r>
        <w:br/>
      </w:r>
      <w:r>
        <w:rPr>
          <w:rFonts w:ascii="Times New Roman"/>
          <w:b w:val="false"/>
          <w:i w:val="false"/>
          <w:color w:val="000000"/>
          <w:sz w:val="28"/>
        </w:rPr>
        <w:t>
634 Смазчик, занятый смазкой вращающих печей, 
</w:t>
      </w:r>
      <w:r>
        <w:br/>
      </w:r>
      <w:r>
        <w:rPr>
          <w:rFonts w:ascii="Times New Roman"/>
          <w:b w:val="false"/>
          <w:i w:val="false"/>
          <w:color w:val="000000"/>
          <w:sz w:val="28"/>
        </w:rPr>
        <w:t>
    а также в дробильных, помольных и печных 
</w:t>
      </w:r>
      <w:r>
        <w:br/>
      </w:r>
      <w:r>
        <w:rPr>
          <w:rFonts w:ascii="Times New Roman"/>
          <w:b w:val="false"/>
          <w:i w:val="false"/>
          <w:color w:val="000000"/>
          <w:sz w:val="28"/>
        </w:rPr>
        <w:t>
    отделениях                                       12
</w:t>
      </w:r>
      <w:r>
        <w:br/>
      </w:r>
      <w:r>
        <w:rPr>
          <w:rFonts w:ascii="Times New Roman"/>
          <w:b w:val="false"/>
          <w:i w:val="false"/>
          <w:color w:val="000000"/>
          <w:sz w:val="28"/>
        </w:rPr>
        <w:t>
635 Сортировщик полуфабриката и изделий, занятый 
</w:t>
      </w:r>
      <w:r>
        <w:br/>
      </w:r>
      <w:r>
        <w:rPr>
          <w:rFonts w:ascii="Times New Roman"/>
          <w:b w:val="false"/>
          <w:i w:val="false"/>
          <w:color w:val="000000"/>
          <w:sz w:val="28"/>
        </w:rPr>
        <w:t>
    выгрузкой и сортировкой                          6
</w:t>
      </w:r>
      <w:r>
        <w:br/>
      </w:r>
      <w:r>
        <w:rPr>
          <w:rFonts w:ascii="Times New Roman"/>
          <w:b w:val="false"/>
          <w:i w:val="false"/>
          <w:color w:val="000000"/>
          <w:sz w:val="28"/>
        </w:rPr>
        <w:t>
636 Составитель массы на мешалках                    12
</w:t>
      </w:r>
      <w:r>
        <w:br/>
      </w:r>
      <w:r>
        <w:rPr>
          <w:rFonts w:ascii="Times New Roman"/>
          <w:b w:val="false"/>
          <w:i w:val="false"/>
          <w:color w:val="000000"/>
          <w:sz w:val="28"/>
        </w:rPr>
        <w:t>
637 Съемщик-укладчик заготовок, массы и готовых 
</w:t>
      </w:r>
      <w:r>
        <w:br/>
      </w:r>
      <w:r>
        <w:rPr>
          <w:rFonts w:ascii="Times New Roman"/>
          <w:b w:val="false"/>
          <w:i w:val="false"/>
          <w:color w:val="000000"/>
          <w:sz w:val="28"/>
        </w:rPr>
        <w:t>
    изделий, занятый:
</w:t>
      </w:r>
      <w:r>
        <w:br/>
      </w:r>
      <w:r>
        <w:rPr>
          <w:rFonts w:ascii="Times New Roman"/>
          <w:b w:val="false"/>
          <w:i w:val="false"/>
          <w:color w:val="000000"/>
          <w:sz w:val="28"/>
        </w:rPr>
        <w:t>
    1) при работе над печами, сушилами и в 
</w:t>
      </w:r>
      <w:r>
        <w:br/>
      </w:r>
      <w:r>
        <w:rPr>
          <w:rFonts w:ascii="Times New Roman"/>
          <w:b w:val="false"/>
          <w:i w:val="false"/>
          <w:color w:val="000000"/>
          <w:sz w:val="28"/>
        </w:rPr>
        <w:t>
    помещениях сушил                                 12
</w:t>
      </w:r>
      <w:r>
        <w:br/>
      </w:r>
      <w:r>
        <w:rPr>
          <w:rFonts w:ascii="Times New Roman"/>
          <w:b w:val="false"/>
          <w:i w:val="false"/>
          <w:color w:val="000000"/>
          <w:sz w:val="28"/>
        </w:rPr>
        <w:t>
    2) при работе в других условиях                  6
</w:t>
      </w:r>
      <w:r>
        <w:br/>
      </w:r>
      <w:r>
        <w:rPr>
          <w:rFonts w:ascii="Times New Roman"/>
          <w:b w:val="false"/>
          <w:i w:val="false"/>
          <w:color w:val="000000"/>
          <w:sz w:val="28"/>
        </w:rPr>
        <w:t>
638 Сушильщик                                        12
</w:t>
      </w:r>
      <w:r>
        <w:br/>
      </w:r>
      <w:r>
        <w:rPr>
          <w:rFonts w:ascii="Times New Roman"/>
          <w:b w:val="false"/>
          <w:i w:val="false"/>
          <w:color w:val="000000"/>
          <w:sz w:val="28"/>
        </w:rPr>
        <w:t>
639 Транспортировщик, занятый:
</w:t>
      </w:r>
      <w:r>
        <w:br/>
      </w:r>
      <w:r>
        <w:rPr>
          <w:rFonts w:ascii="Times New Roman"/>
          <w:b w:val="false"/>
          <w:i w:val="false"/>
          <w:color w:val="000000"/>
          <w:sz w:val="28"/>
        </w:rPr>
        <w:t>
    1) транспортировкой сырья, извести, пиритных 
</w:t>
      </w:r>
      <w:r>
        <w:br/>
      </w:r>
      <w:r>
        <w:rPr>
          <w:rFonts w:ascii="Times New Roman"/>
          <w:b w:val="false"/>
          <w:i w:val="false"/>
          <w:color w:val="000000"/>
          <w:sz w:val="28"/>
        </w:rPr>
        <w:t>
    огарков, порошков, массы, сырца, кусковой 
</w:t>
      </w:r>
      <w:r>
        <w:br/>
      </w:r>
      <w:r>
        <w:rPr>
          <w:rFonts w:ascii="Times New Roman"/>
          <w:b w:val="false"/>
          <w:i w:val="false"/>
          <w:color w:val="000000"/>
          <w:sz w:val="28"/>
        </w:rPr>
        <w:t>
    глины, огнеупорных изделий, топлива и шлака      12
</w:t>
      </w:r>
      <w:r>
        <w:br/>
      </w:r>
      <w:r>
        <w:rPr>
          <w:rFonts w:ascii="Times New Roman"/>
          <w:b w:val="false"/>
          <w:i w:val="false"/>
          <w:color w:val="000000"/>
          <w:sz w:val="28"/>
        </w:rPr>
        <w:t>
    2) подвозкой - подноской рамок и пластин         6
</w:t>
      </w:r>
      <w:r>
        <w:br/>
      </w:r>
      <w:r>
        <w:rPr>
          <w:rFonts w:ascii="Times New Roman"/>
          <w:b w:val="false"/>
          <w:i w:val="false"/>
          <w:color w:val="000000"/>
          <w:sz w:val="28"/>
        </w:rPr>
        <w:t>
640 Транспортерщик, занятый на обслуживании 
</w:t>
      </w:r>
      <w:r>
        <w:br/>
      </w:r>
      <w:r>
        <w:rPr>
          <w:rFonts w:ascii="Times New Roman"/>
          <w:b w:val="false"/>
          <w:i w:val="false"/>
          <w:color w:val="000000"/>
          <w:sz w:val="28"/>
        </w:rPr>
        <w:t>
    транспортных средств при переработке дробленных 
</w:t>
      </w:r>
      <w:r>
        <w:br/>
      </w:r>
      <w:r>
        <w:rPr>
          <w:rFonts w:ascii="Times New Roman"/>
          <w:b w:val="false"/>
          <w:i w:val="false"/>
          <w:color w:val="000000"/>
          <w:sz w:val="28"/>
        </w:rPr>
        <w:t>
    и молотых огнеупорных материалов, извести, угля 
</w:t>
      </w:r>
      <w:r>
        <w:br/>
      </w:r>
      <w:r>
        <w:rPr>
          <w:rFonts w:ascii="Times New Roman"/>
          <w:b w:val="false"/>
          <w:i w:val="false"/>
          <w:color w:val="000000"/>
          <w:sz w:val="28"/>
        </w:rPr>
        <w:t>
    и кокса:
</w:t>
      </w:r>
      <w:r>
        <w:br/>
      </w:r>
      <w:r>
        <w:rPr>
          <w:rFonts w:ascii="Times New Roman"/>
          <w:b w:val="false"/>
          <w:i w:val="false"/>
          <w:color w:val="000000"/>
          <w:sz w:val="28"/>
        </w:rPr>
        <w:t>
    1) при работе в помещениях                       12
</w:t>
      </w:r>
      <w:r>
        <w:br/>
      </w:r>
      <w:r>
        <w:rPr>
          <w:rFonts w:ascii="Times New Roman"/>
          <w:b w:val="false"/>
          <w:i w:val="false"/>
          <w:color w:val="000000"/>
          <w:sz w:val="28"/>
        </w:rPr>
        <w:t>
    2) на наружных работах                           6
</w:t>
      </w:r>
      <w:r>
        <w:br/>
      </w:r>
      <w:r>
        <w:rPr>
          <w:rFonts w:ascii="Times New Roman"/>
          <w:b w:val="false"/>
          <w:i w:val="false"/>
          <w:color w:val="000000"/>
          <w:sz w:val="28"/>
        </w:rPr>
        <w:t>
641 Формовщик, занятый:
</w:t>
      </w:r>
      <w:r>
        <w:br/>
      </w:r>
      <w:r>
        <w:rPr>
          <w:rFonts w:ascii="Times New Roman"/>
          <w:b w:val="false"/>
          <w:i w:val="false"/>
          <w:color w:val="000000"/>
          <w:sz w:val="28"/>
        </w:rPr>
        <w:t>
    1) на работе над печами, сушилами и в помещениях
</w:t>
      </w:r>
      <w:r>
        <w:br/>
      </w:r>
      <w:r>
        <w:rPr>
          <w:rFonts w:ascii="Times New Roman"/>
          <w:b w:val="false"/>
          <w:i w:val="false"/>
          <w:color w:val="000000"/>
          <w:sz w:val="28"/>
        </w:rPr>
        <w:t>
    сушил, а также при работе с пневмо- и 
</w:t>
      </w:r>
      <w:r>
        <w:br/>
      </w:r>
      <w:r>
        <w:rPr>
          <w:rFonts w:ascii="Times New Roman"/>
          <w:b w:val="false"/>
          <w:i w:val="false"/>
          <w:color w:val="000000"/>
          <w:sz w:val="28"/>
        </w:rPr>
        <w:t>
    электромолотками                                 12
</w:t>
      </w:r>
      <w:r>
        <w:br/>
      </w:r>
      <w:r>
        <w:rPr>
          <w:rFonts w:ascii="Times New Roman"/>
          <w:b w:val="false"/>
          <w:i w:val="false"/>
          <w:color w:val="000000"/>
          <w:sz w:val="28"/>
        </w:rPr>
        <w:t>
    2) на работах при других условиях                6
</w:t>
      </w:r>
      <w:r>
        <w:br/>
      </w:r>
      <w:r>
        <w:rPr>
          <w:rFonts w:ascii="Times New Roman"/>
          <w:b w:val="false"/>
          <w:i w:val="false"/>
          <w:color w:val="000000"/>
          <w:sz w:val="28"/>
        </w:rPr>
        <w:t>
642 Чистильщик дымоходов, боровов и топок            12
</w:t>
      </w:r>
      <w:r>
        <w:br/>
      </w:r>
      <w:r>
        <w:rPr>
          <w:rFonts w:ascii="Times New Roman"/>
          <w:b w:val="false"/>
          <w:i w:val="false"/>
          <w:color w:val="000000"/>
          <w:sz w:val="28"/>
        </w:rPr>
        <w:t>
643 Шихтовщик-дозировщик                             12
</w:t>
      </w:r>
      <w:r>
        <w:br/>
      </w:r>
      <w:r>
        <w:rPr>
          <w:rFonts w:ascii="Times New Roman"/>
          <w:b w:val="false"/>
          <w:i w:val="false"/>
          <w:color w:val="000000"/>
          <w:sz w:val="28"/>
        </w:rPr>
        <w:t>
644 Шлифовщик огнеупорных изделий                    12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645 Мастер, старший мастер, начальник смены, 
</w:t>
      </w:r>
      <w:r>
        <w:br/>
      </w:r>
      <w:r>
        <w:rPr>
          <w:rFonts w:ascii="Times New Roman"/>
          <w:b w:val="false"/>
          <w:i w:val="false"/>
          <w:color w:val="000000"/>
          <w:sz w:val="28"/>
        </w:rPr>
        <w:t>
    непосредственно занятые на участках работы, 
</w:t>
      </w:r>
      <w:r>
        <w:br/>
      </w:r>
      <w:r>
        <w:rPr>
          <w:rFonts w:ascii="Times New Roman"/>
          <w:b w:val="false"/>
          <w:i w:val="false"/>
          <w:color w:val="000000"/>
          <w:sz w:val="28"/>
        </w:rPr>
        <w:t>
    где большинство основных производственных рабочих 
</w:t>
      </w:r>
      <w:r>
        <w:br/>
      </w:r>
      <w:r>
        <w:rPr>
          <w:rFonts w:ascii="Times New Roman"/>
          <w:b w:val="false"/>
          <w:i w:val="false"/>
          <w:color w:val="000000"/>
          <w:sz w:val="28"/>
        </w:rPr>
        <w:t>
    получает в связи с вредными условиями труда 
</w:t>
      </w:r>
      <w:r>
        <w:br/>
      </w:r>
      <w:r>
        <w:rPr>
          <w:rFonts w:ascii="Times New Roman"/>
          <w:b w:val="false"/>
          <w:i w:val="false"/>
          <w:color w:val="000000"/>
          <w:sz w:val="28"/>
        </w:rPr>
        <w:t>
    дополнительный отпуск:
</w:t>
      </w:r>
      <w:r>
        <w:br/>
      </w:r>
      <w:r>
        <w:rPr>
          <w:rFonts w:ascii="Times New Roman"/>
          <w:b w:val="false"/>
          <w:i w:val="false"/>
          <w:color w:val="000000"/>
          <w:sz w:val="28"/>
        </w:rPr>
        <w:t>
    1) продолжительностью 12 календарных дней        12
</w:t>
      </w:r>
      <w:r>
        <w:br/>
      </w:r>
      <w:r>
        <w:rPr>
          <w:rFonts w:ascii="Times New Roman"/>
          <w:b w:val="false"/>
          <w:i w:val="false"/>
          <w:color w:val="000000"/>
          <w:sz w:val="28"/>
        </w:rPr>
        <w:t>
    2) продолжительностью 6 календарных дней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ЖЕЛЕЗНОГО ПОРОШКА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646 Аппаратчик восстановления, занятый обслуживанием       
</w:t>
      </w:r>
      <w:r>
        <w:br/>
      </w:r>
      <w:r>
        <w:rPr>
          <w:rFonts w:ascii="Times New Roman"/>
          <w:b w:val="false"/>
          <w:i w:val="false"/>
          <w:color w:val="000000"/>
          <w:sz w:val="28"/>
        </w:rPr>
        <w:t>
    газовосстановительного отделения                 12
</w:t>
      </w:r>
      <w:r>
        <w:br/>
      </w:r>
      <w:r>
        <w:rPr>
          <w:rFonts w:ascii="Times New Roman"/>
          <w:b w:val="false"/>
          <w:i w:val="false"/>
          <w:color w:val="000000"/>
          <w:sz w:val="28"/>
        </w:rPr>
        <w:t>
647 Просевщик порошков на механических ситах         12
</w:t>
      </w:r>
      <w:r>
        <w:br/>
      </w:r>
      <w:r>
        <w:rPr>
          <w:rFonts w:ascii="Times New Roman"/>
          <w:b w:val="false"/>
          <w:i w:val="false"/>
          <w:color w:val="000000"/>
          <w:sz w:val="28"/>
        </w:rPr>
        <w:t>
648 Рабочие, занятые обслуживанием муфельной печи    12
</w:t>
      </w:r>
      <w:r>
        <w:br/>
      </w:r>
      <w:r>
        <w:rPr>
          <w:rFonts w:ascii="Times New Roman"/>
          <w:b w:val="false"/>
          <w:i w:val="false"/>
          <w:color w:val="000000"/>
          <w:sz w:val="28"/>
        </w:rPr>
        <w:t>
649 Размольщик металлического порошка                12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650 Мастер, старший мастер, начальник смены, 
</w:t>
      </w:r>
      <w:r>
        <w:br/>
      </w:r>
      <w:r>
        <w:rPr>
          <w:rFonts w:ascii="Times New Roman"/>
          <w:b w:val="false"/>
          <w:i w:val="false"/>
          <w:color w:val="000000"/>
          <w:sz w:val="28"/>
        </w:rPr>
        <w:t>
    непосредственно занятые на участках работы, 
</w:t>
      </w:r>
      <w:r>
        <w:br/>
      </w:r>
      <w:r>
        <w:rPr>
          <w:rFonts w:ascii="Times New Roman"/>
          <w:b w:val="false"/>
          <w:i w:val="false"/>
          <w:color w:val="000000"/>
          <w:sz w:val="28"/>
        </w:rPr>
        <w:t>
    где большинство основных производственных рабочих 
</w:t>
      </w:r>
      <w:r>
        <w:br/>
      </w:r>
      <w:r>
        <w:rPr>
          <w:rFonts w:ascii="Times New Roman"/>
          <w:b w:val="false"/>
          <w:i w:val="false"/>
          <w:color w:val="000000"/>
          <w:sz w:val="28"/>
        </w:rPr>
        <w:t>
    получает в связи с вредными условиями труда 
</w:t>
      </w:r>
      <w:r>
        <w:br/>
      </w:r>
      <w:r>
        <w:rPr>
          <w:rFonts w:ascii="Times New Roman"/>
          <w:b w:val="false"/>
          <w:i w:val="false"/>
          <w:color w:val="000000"/>
          <w:sz w:val="28"/>
        </w:rPr>
        <w:t>
    дополнительный отпуск:
</w:t>
      </w:r>
      <w:r>
        <w:br/>
      </w:r>
      <w:r>
        <w:rPr>
          <w:rFonts w:ascii="Times New Roman"/>
          <w:b w:val="false"/>
          <w:i w:val="false"/>
          <w:color w:val="000000"/>
          <w:sz w:val="28"/>
        </w:rPr>
        <w:t>
    1) продолжительностью 12 календарных дней        12
</w:t>
      </w:r>
      <w:r>
        <w:br/>
      </w:r>
      <w:r>
        <w:rPr>
          <w:rFonts w:ascii="Times New Roman"/>
          <w:b w:val="false"/>
          <w:i w:val="false"/>
          <w:color w:val="000000"/>
          <w:sz w:val="28"/>
        </w:rPr>
        <w:t>
    2) продолжительностью 6 календарных дней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Цехи серебрянки,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калибровочные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термические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651 Бригадир, отделения калибровки, 
</w:t>
      </w:r>
      <w:r>
        <w:br/>
      </w:r>
      <w:r>
        <w:rPr>
          <w:rFonts w:ascii="Times New Roman"/>
          <w:b w:val="false"/>
          <w:i w:val="false"/>
          <w:color w:val="000000"/>
          <w:sz w:val="28"/>
        </w:rPr>
        <w:t>
    волочения и шлифовки металла                       6
</w:t>
      </w:r>
      <w:r>
        <w:br/>
      </w:r>
      <w:r>
        <w:rPr>
          <w:rFonts w:ascii="Times New Roman"/>
          <w:b w:val="false"/>
          <w:i w:val="false"/>
          <w:color w:val="000000"/>
          <w:sz w:val="28"/>
        </w:rPr>
        <w:t>
652 Волочильщик                                        6
</w:t>
      </w:r>
      <w:r>
        <w:br/>
      </w:r>
      <w:r>
        <w:rPr>
          <w:rFonts w:ascii="Times New Roman"/>
          <w:b w:val="false"/>
          <w:i w:val="false"/>
          <w:color w:val="000000"/>
          <w:sz w:val="28"/>
        </w:rPr>
        <w:t>
653 Волочильщик проволоки                              6
</w:t>
      </w:r>
      <w:r>
        <w:br/>
      </w:r>
      <w:r>
        <w:rPr>
          <w:rFonts w:ascii="Times New Roman"/>
          <w:b w:val="false"/>
          <w:i w:val="false"/>
          <w:color w:val="000000"/>
          <w:sz w:val="28"/>
        </w:rPr>
        <w:t>
654 Загрузчик термических печей, занятый:
</w:t>
      </w:r>
      <w:r>
        <w:br/>
      </w:r>
      <w:r>
        <w:rPr>
          <w:rFonts w:ascii="Times New Roman"/>
          <w:b w:val="false"/>
          <w:i w:val="false"/>
          <w:color w:val="000000"/>
          <w:sz w:val="28"/>
        </w:rPr>
        <w:t>
    1) пакетированием холодного металла 
</w:t>
      </w:r>
      <w:r>
        <w:br/>
      </w:r>
      <w:r>
        <w:rPr>
          <w:rFonts w:ascii="Times New Roman"/>
          <w:b w:val="false"/>
          <w:i w:val="false"/>
          <w:color w:val="000000"/>
          <w:sz w:val="28"/>
        </w:rPr>
        <w:t>
    без загрузки и выгрузки его в печь                 6
</w:t>
      </w:r>
      <w:r>
        <w:br/>
      </w:r>
      <w:r>
        <w:rPr>
          <w:rFonts w:ascii="Times New Roman"/>
          <w:b w:val="false"/>
          <w:i w:val="false"/>
          <w:color w:val="000000"/>
          <w:sz w:val="28"/>
        </w:rPr>
        <w:t>
    2) на других работах                              12
</w:t>
      </w:r>
      <w:r>
        <w:br/>
      </w:r>
      <w:r>
        <w:rPr>
          <w:rFonts w:ascii="Times New Roman"/>
          <w:b w:val="false"/>
          <w:i w:val="false"/>
          <w:color w:val="000000"/>
          <w:sz w:val="28"/>
        </w:rPr>
        <w:t>
655 Испытатель металла                                 6
</w:t>
      </w:r>
      <w:r>
        <w:br/>
      </w:r>
      <w:r>
        <w:rPr>
          <w:rFonts w:ascii="Times New Roman"/>
          <w:b w:val="false"/>
          <w:i w:val="false"/>
          <w:color w:val="000000"/>
          <w:sz w:val="28"/>
        </w:rPr>
        <w:t>
656 Калильщик проката                                 12
</w:t>
      </w:r>
      <w:r>
        <w:br/>
      </w:r>
      <w:r>
        <w:rPr>
          <w:rFonts w:ascii="Times New Roman"/>
          <w:b w:val="false"/>
          <w:i w:val="false"/>
          <w:color w:val="000000"/>
          <w:sz w:val="28"/>
        </w:rPr>
        <w:t>
657 Кузнец-штамповщик на ротационных машинах, 
</w:t>
      </w:r>
      <w:r>
        <w:br/>
      </w:r>
      <w:r>
        <w:rPr>
          <w:rFonts w:ascii="Times New Roman"/>
          <w:b w:val="false"/>
          <w:i w:val="false"/>
          <w:color w:val="000000"/>
          <w:sz w:val="28"/>
        </w:rPr>
        <w:t>
    занятый острением штанг в горячем состоянии       12
</w:t>
      </w:r>
      <w:r>
        <w:br/>
      </w:r>
      <w:r>
        <w:rPr>
          <w:rFonts w:ascii="Times New Roman"/>
          <w:b w:val="false"/>
          <w:i w:val="false"/>
          <w:color w:val="000000"/>
          <w:sz w:val="28"/>
        </w:rPr>
        <w:t>
658 Мойшик-сушильщик металла, занятый 
</w:t>
      </w:r>
      <w:r>
        <w:br/>
      </w:r>
      <w:r>
        <w:rPr>
          <w:rFonts w:ascii="Times New Roman"/>
          <w:b w:val="false"/>
          <w:i w:val="false"/>
          <w:color w:val="000000"/>
          <w:sz w:val="28"/>
        </w:rPr>
        <w:t>
    на сушке травленого металла                       12
</w:t>
      </w:r>
      <w:r>
        <w:br/>
      </w:r>
      <w:r>
        <w:rPr>
          <w:rFonts w:ascii="Times New Roman"/>
          <w:b w:val="false"/>
          <w:i w:val="false"/>
          <w:color w:val="000000"/>
          <w:sz w:val="28"/>
        </w:rPr>
        <w:t>
659 Наладчик шлифовальных станков                      6
</w:t>
      </w:r>
      <w:r>
        <w:br/>
      </w:r>
      <w:r>
        <w:rPr>
          <w:rFonts w:ascii="Times New Roman"/>
          <w:b w:val="false"/>
          <w:i w:val="false"/>
          <w:color w:val="000000"/>
          <w:sz w:val="28"/>
        </w:rPr>
        <w:t>
660 Полировщик                                         6
</w:t>
      </w:r>
      <w:r>
        <w:br/>
      </w:r>
      <w:r>
        <w:rPr>
          <w:rFonts w:ascii="Times New Roman"/>
          <w:b w:val="false"/>
          <w:i w:val="false"/>
          <w:color w:val="000000"/>
          <w:sz w:val="28"/>
        </w:rPr>
        <w:t>
661 Правильщик проката и труб, занятый на 
</w:t>
      </w:r>
      <w:r>
        <w:br/>
      </w:r>
      <w:r>
        <w:rPr>
          <w:rFonts w:ascii="Times New Roman"/>
          <w:b w:val="false"/>
          <w:i w:val="false"/>
          <w:color w:val="000000"/>
          <w:sz w:val="28"/>
        </w:rPr>
        <w:t>
    правке холодного металла                           6
</w:t>
      </w:r>
      <w:r>
        <w:br/>
      </w:r>
      <w:r>
        <w:rPr>
          <w:rFonts w:ascii="Times New Roman"/>
          <w:b w:val="false"/>
          <w:i w:val="false"/>
          <w:color w:val="000000"/>
          <w:sz w:val="28"/>
        </w:rPr>
        <w:t>
662 Резчик холодного металла                           6
</w:t>
      </w:r>
      <w:r>
        <w:br/>
      </w:r>
      <w:r>
        <w:rPr>
          <w:rFonts w:ascii="Times New Roman"/>
          <w:b w:val="false"/>
          <w:i w:val="false"/>
          <w:color w:val="000000"/>
          <w:sz w:val="28"/>
        </w:rPr>
        <w:t>
663 Термист проката и труб                            12
</w:t>
      </w:r>
      <w:r>
        <w:br/>
      </w:r>
      <w:r>
        <w:rPr>
          <w:rFonts w:ascii="Times New Roman"/>
          <w:b w:val="false"/>
          <w:i w:val="false"/>
          <w:color w:val="000000"/>
          <w:sz w:val="28"/>
        </w:rPr>
        <w:t>
664 Токарь полуавтоматчик, занятый 
</w:t>
      </w:r>
      <w:r>
        <w:br/>
      </w:r>
      <w:r>
        <w:rPr>
          <w:rFonts w:ascii="Times New Roman"/>
          <w:b w:val="false"/>
          <w:i w:val="false"/>
          <w:color w:val="000000"/>
          <w:sz w:val="28"/>
        </w:rPr>
        <w:t>
    острением штанг в холодном состоянии               6 
</w:t>
      </w:r>
      <w:r>
        <w:br/>
      </w:r>
      <w:r>
        <w:rPr>
          <w:rFonts w:ascii="Times New Roman"/>
          <w:b w:val="false"/>
          <w:i w:val="false"/>
          <w:color w:val="000000"/>
          <w:sz w:val="28"/>
        </w:rPr>
        <w:t>
665 Травильщик                                        12
</w:t>
      </w:r>
      <w:r>
        <w:br/>
      </w:r>
      <w:r>
        <w:rPr>
          <w:rFonts w:ascii="Times New Roman"/>
          <w:b w:val="false"/>
          <w:i w:val="false"/>
          <w:color w:val="000000"/>
          <w:sz w:val="28"/>
        </w:rPr>
        <w:t>
666 Шлифовщик                                          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667 Мастер, старший мастер, начальник 
</w:t>
      </w:r>
      <w:r>
        <w:br/>
      </w:r>
      <w:r>
        <w:rPr>
          <w:rFonts w:ascii="Times New Roman"/>
          <w:b w:val="false"/>
          <w:i w:val="false"/>
          <w:color w:val="000000"/>
          <w:sz w:val="28"/>
        </w:rPr>
        <w:t>
    смены, непосредственно занятые на 
</w:t>
      </w:r>
      <w:r>
        <w:br/>
      </w:r>
      <w:r>
        <w:rPr>
          <w:rFonts w:ascii="Times New Roman"/>
          <w:b w:val="false"/>
          <w:i w:val="false"/>
          <w:color w:val="000000"/>
          <w:sz w:val="28"/>
        </w:rPr>
        <w:t>
    участках работы, где большинство 
</w:t>
      </w:r>
      <w:r>
        <w:br/>
      </w:r>
      <w:r>
        <w:rPr>
          <w:rFonts w:ascii="Times New Roman"/>
          <w:b w:val="false"/>
          <w:i w:val="false"/>
          <w:color w:val="000000"/>
          <w:sz w:val="28"/>
        </w:rPr>
        <w:t>
    основных производственных рабочих 
</w:t>
      </w:r>
      <w:r>
        <w:br/>
      </w:r>
      <w:r>
        <w:rPr>
          <w:rFonts w:ascii="Times New Roman"/>
          <w:b w:val="false"/>
          <w:i w:val="false"/>
          <w:color w:val="000000"/>
          <w:sz w:val="28"/>
        </w:rPr>
        <w:t>
    получает в связи с вредными условиями 
</w:t>
      </w:r>
      <w:r>
        <w:br/>
      </w:r>
      <w:r>
        <w:rPr>
          <w:rFonts w:ascii="Times New Roman"/>
          <w:b w:val="false"/>
          <w:i w:val="false"/>
          <w:color w:val="000000"/>
          <w:sz w:val="28"/>
        </w:rPr>
        <w:t>
          труда дополнительный отпуск:     
</w:t>
      </w:r>
      <w:r>
        <w:br/>
      </w:r>
      <w:r>
        <w:rPr>
          <w:rFonts w:ascii="Times New Roman"/>
          <w:b w:val="false"/>
          <w:i w:val="false"/>
          <w:color w:val="000000"/>
          <w:sz w:val="28"/>
        </w:rPr>
        <w:t>
    1) продолжительностью 12 календарных дней         12
</w:t>
      </w:r>
      <w:r>
        <w:br/>
      </w:r>
      <w:r>
        <w:rPr>
          <w:rFonts w:ascii="Times New Roman"/>
          <w:b w:val="false"/>
          <w:i w:val="false"/>
          <w:color w:val="000000"/>
          <w:sz w:val="28"/>
        </w:rPr>
        <w:t>
    2) продолжительностью 6 календарных дней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Холодная прокатка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волочение прецизионных сплавов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668 Бригадир на отделке, сортировке, 
</w:t>
      </w:r>
      <w:r>
        <w:br/>
      </w:r>
      <w:r>
        <w:rPr>
          <w:rFonts w:ascii="Times New Roman"/>
          <w:b w:val="false"/>
          <w:i w:val="false"/>
          <w:color w:val="000000"/>
          <w:sz w:val="28"/>
        </w:rPr>
        <w:t>
    приемке и упаковке металла и готовой 
</w:t>
      </w:r>
      <w:r>
        <w:br/>
      </w:r>
      <w:r>
        <w:rPr>
          <w:rFonts w:ascii="Times New Roman"/>
          <w:b w:val="false"/>
          <w:i w:val="false"/>
          <w:color w:val="000000"/>
          <w:sz w:val="28"/>
        </w:rPr>
        <w:t>
    продукции                                           6
</w:t>
      </w:r>
      <w:r>
        <w:br/>
      </w:r>
      <w:r>
        <w:rPr>
          <w:rFonts w:ascii="Times New Roman"/>
          <w:b w:val="false"/>
          <w:i w:val="false"/>
          <w:color w:val="000000"/>
          <w:sz w:val="28"/>
        </w:rPr>
        <w:t>
669 Вальцовщик стана холодной прокатки                  6
</w:t>
      </w:r>
      <w:r>
        <w:br/>
      </w:r>
      <w:r>
        <w:rPr>
          <w:rFonts w:ascii="Times New Roman"/>
          <w:b w:val="false"/>
          <w:i w:val="false"/>
          <w:color w:val="000000"/>
          <w:sz w:val="28"/>
        </w:rPr>
        <w:t>
670 Волочильщик проволоки                               6
</w:t>
      </w:r>
      <w:r>
        <w:br/>
      </w:r>
      <w:r>
        <w:rPr>
          <w:rFonts w:ascii="Times New Roman"/>
          <w:b w:val="false"/>
          <w:i w:val="false"/>
          <w:color w:val="000000"/>
          <w:sz w:val="28"/>
        </w:rPr>
        <w:t>
671 Оператор поста управления стана 
</w:t>
      </w:r>
      <w:r>
        <w:br/>
      </w:r>
      <w:r>
        <w:rPr>
          <w:rFonts w:ascii="Times New Roman"/>
          <w:b w:val="false"/>
          <w:i w:val="false"/>
          <w:color w:val="000000"/>
          <w:sz w:val="28"/>
        </w:rPr>
        <w:t>
    холодной прокатки                                   6
</w:t>
      </w:r>
      <w:r>
        <w:br/>
      </w:r>
      <w:r>
        <w:rPr>
          <w:rFonts w:ascii="Times New Roman"/>
          <w:b w:val="false"/>
          <w:i w:val="false"/>
          <w:color w:val="000000"/>
          <w:sz w:val="28"/>
        </w:rPr>
        <w:t>
672 Отжигальщик прецизионной стали и 
</w:t>
      </w:r>
      <w:r>
        <w:br/>
      </w:r>
      <w:r>
        <w:rPr>
          <w:rFonts w:ascii="Times New Roman"/>
          <w:b w:val="false"/>
          <w:i w:val="false"/>
          <w:color w:val="000000"/>
          <w:sz w:val="28"/>
        </w:rPr>
        <w:t>
    сплавов (катанки, ленты, проволоки), 
</w:t>
      </w:r>
      <w:r>
        <w:br/>
      </w:r>
      <w:r>
        <w:rPr>
          <w:rFonts w:ascii="Times New Roman"/>
          <w:b w:val="false"/>
          <w:i w:val="false"/>
          <w:color w:val="000000"/>
          <w:sz w:val="28"/>
        </w:rPr>
        <w:t>
    занятый на колпаковых, шахтных и 
</w:t>
      </w:r>
      <w:r>
        <w:br/>
      </w:r>
      <w:r>
        <w:rPr>
          <w:rFonts w:ascii="Times New Roman"/>
          <w:b w:val="false"/>
          <w:i w:val="false"/>
          <w:color w:val="000000"/>
          <w:sz w:val="28"/>
        </w:rPr>
        <w:t>
    протяжных печах                                     12
</w:t>
      </w:r>
      <w:r>
        <w:br/>
      </w:r>
      <w:r>
        <w:rPr>
          <w:rFonts w:ascii="Times New Roman"/>
          <w:b w:val="false"/>
          <w:i w:val="false"/>
          <w:color w:val="000000"/>
          <w:sz w:val="28"/>
        </w:rPr>
        <w:t>
673 Отжигальщик проволоки и 
</w:t>
      </w:r>
      <w:r>
        <w:br/>
      </w:r>
      <w:r>
        <w:rPr>
          <w:rFonts w:ascii="Times New Roman"/>
          <w:b w:val="false"/>
          <w:i w:val="false"/>
          <w:color w:val="000000"/>
          <w:sz w:val="28"/>
        </w:rPr>
        <w:t>
    калиброванного металла                              6
</w:t>
      </w:r>
      <w:r>
        <w:br/>
      </w:r>
      <w:r>
        <w:rPr>
          <w:rFonts w:ascii="Times New Roman"/>
          <w:b w:val="false"/>
          <w:i w:val="false"/>
          <w:color w:val="000000"/>
          <w:sz w:val="28"/>
        </w:rPr>
        <w:t>
674 Перемотчик ленты                                    6
</w:t>
      </w:r>
      <w:r>
        <w:br/>
      </w:r>
      <w:r>
        <w:rPr>
          <w:rFonts w:ascii="Times New Roman"/>
          <w:b w:val="false"/>
          <w:i w:val="false"/>
          <w:color w:val="000000"/>
          <w:sz w:val="28"/>
        </w:rPr>
        <w:t>
675 Подручный вальцовщика стана 
</w:t>
      </w:r>
      <w:r>
        <w:br/>
      </w:r>
      <w:r>
        <w:rPr>
          <w:rFonts w:ascii="Times New Roman"/>
          <w:b w:val="false"/>
          <w:i w:val="false"/>
          <w:color w:val="000000"/>
          <w:sz w:val="28"/>
        </w:rPr>
        <w:t>
    холодной прокатки                                   6
</w:t>
      </w:r>
      <w:r>
        <w:br/>
      </w:r>
      <w:r>
        <w:rPr>
          <w:rFonts w:ascii="Times New Roman"/>
          <w:b w:val="false"/>
          <w:i w:val="false"/>
          <w:color w:val="000000"/>
          <w:sz w:val="28"/>
        </w:rPr>
        <w:t>
676 Полировщик листов и лент                            6
</w:t>
      </w:r>
      <w:r>
        <w:br/>
      </w:r>
      <w:r>
        <w:rPr>
          <w:rFonts w:ascii="Times New Roman"/>
          <w:b w:val="false"/>
          <w:i w:val="false"/>
          <w:color w:val="000000"/>
          <w:sz w:val="28"/>
        </w:rPr>
        <w:t>
677 Полировщик алмазных волок                           6
</w:t>
      </w:r>
      <w:r>
        <w:br/>
      </w:r>
      <w:r>
        <w:rPr>
          <w:rFonts w:ascii="Times New Roman"/>
          <w:b w:val="false"/>
          <w:i w:val="false"/>
          <w:color w:val="000000"/>
          <w:sz w:val="28"/>
        </w:rPr>
        <w:t>
678 Резчик холодного металла, занятый 
</w:t>
      </w:r>
      <w:r>
        <w:br/>
      </w:r>
      <w:r>
        <w:rPr>
          <w:rFonts w:ascii="Times New Roman"/>
          <w:b w:val="false"/>
          <w:i w:val="false"/>
          <w:color w:val="000000"/>
          <w:sz w:val="28"/>
        </w:rPr>
        <w:t>
    резкой на дисковых ножницах                         6
</w:t>
      </w:r>
      <w:r>
        <w:br/>
      </w:r>
      <w:r>
        <w:rPr>
          <w:rFonts w:ascii="Times New Roman"/>
          <w:b w:val="false"/>
          <w:i w:val="false"/>
          <w:color w:val="000000"/>
          <w:sz w:val="28"/>
        </w:rPr>
        <w:t>
679 Сверловщик алмазных волок                           6
</w:t>
      </w:r>
      <w:r>
        <w:br/>
      </w:r>
      <w:r>
        <w:rPr>
          <w:rFonts w:ascii="Times New Roman"/>
          <w:b w:val="false"/>
          <w:i w:val="false"/>
          <w:color w:val="000000"/>
          <w:sz w:val="28"/>
        </w:rPr>
        <w:t>
680 Талькировщик листов и лент                         12
</w:t>
      </w:r>
      <w:r>
        <w:br/>
      </w:r>
      <w:r>
        <w:rPr>
          <w:rFonts w:ascii="Times New Roman"/>
          <w:b w:val="false"/>
          <w:i w:val="false"/>
          <w:color w:val="000000"/>
          <w:sz w:val="28"/>
        </w:rPr>
        <w:t>
681 Шлифовщик алмазов                                   6
</w:t>
      </w:r>
      <w:r>
        <w:br/>
      </w:r>
      <w:r>
        <w:rPr>
          <w:rFonts w:ascii="Times New Roman"/>
          <w:b w:val="false"/>
          <w:i w:val="false"/>
          <w:color w:val="000000"/>
          <w:sz w:val="28"/>
        </w:rPr>
        <w:t>
682 Электросварщик листов и лент                        6
</w:t>
      </w:r>
      <w:r>
        <w:br/>
      </w:r>
      <w:r>
        <w:rPr>
          <w:rFonts w:ascii="Times New Roman"/>
          <w:b w:val="false"/>
          <w:i w:val="false"/>
          <w:color w:val="000000"/>
          <w:sz w:val="28"/>
        </w:rPr>
        <w:t>
683 Электрополировщик                                   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684 Мастер, старший мастер, начальник 
</w:t>
      </w:r>
      <w:r>
        <w:br/>
      </w:r>
      <w:r>
        <w:rPr>
          <w:rFonts w:ascii="Times New Roman"/>
          <w:b w:val="false"/>
          <w:i w:val="false"/>
          <w:color w:val="000000"/>
          <w:sz w:val="28"/>
        </w:rPr>
        <w:t>
    смены, непосредственно занятые на 
</w:t>
      </w:r>
      <w:r>
        <w:br/>
      </w:r>
      <w:r>
        <w:rPr>
          <w:rFonts w:ascii="Times New Roman"/>
          <w:b w:val="false"/>
          <w:i w:val="false"/>
          <w:color w:val="000000"/>
          <w:sz w:val="28"/>
        </w:rPr>
        <w:t>
    участках работы, где большинство 
</w:t>
      </w:r>
      <w:r>
        <w:br/>
      </w:r>
      <w:r>
        <w:rPr>
          <w:rFonts w:ascii="Times New Roman"/>
          <w:b w:val="false"/>
          <w:i w:val="false"/>
          <w:color w:val="000000"/>
          <w:sz w:val="28"/>
        </w:rPr>
        <w:t>
    основных производственных рабочих 
</w:t>
      </w:r>
      <w:r>
        <w:br/>
      </w:r>
      <w:r>
        <w:rPr>
          <w:rFonts w:ascii="Times New Roman"/>
          <w:b w:val="false"/>
          <w:i w:val="false"/>
          <w:color w:val="000000"/>
          <w:sz w:val="28"/>
        </w:rPr>
        <w:t>
    получает в связи с вредными условиями 
</w:t>
      </w:r>
      <w:r>
        <w:br/>
      </w:r>
      <w:r>
        <w:rPr>
          <w:rFonts w:ascii="Times New Roman"/>
          <w:b w:val="false"/>
          <w:i w:val="false"/>
          <w:color w:val="000000"/>
          <w:sz w:val="28"/>
        </w:rPr>
        <w:t>
    труда дополнительный отпуск:
</w:t>
      </w:r>
      <w:r>
        <w:br/>
      </w:r>
      <w:r>
        <w:rPr>
          <w:rFonts w:ascii="Times New Roman"/>
          <w:b w:val="false"/>
          <w:i w:val="false"/>
          <w:color w:val="000000"/>
          <w:sz w:val="28"/>
        </w:rPr>
        <w:t>
    1) продолжительностью 12 календарных 
</w:t>
      </w:r>
      <w:r>
        <w:br/>
      </w:r>
      <w:r>
        <w:rPr>
          <w:rFonts w:ascii="Times New Roman"/>
          <w:b w:val="false"/>
          <w:i w:val="false"/>
          <w:color w:val="000000"/>
          <w:sz w:val="28"/>
        </w:rPr>
        <w:t>
    дней                                              12
</w:t>
      </w:r>
      <w:r>
        <w:br/>
      </w:r>
      <w:r>
        <w:rPr>
          <w:rFonts w:ascii="Times New Roman"/>
          <w:b w:val="false"/>
          <w:i w:val="false"/>
          <w:color w:val="000000"/>
          <w:sz w:val="28"/>
        </w:rPr>
        <w:t>
    2) продолжительностью 6 календарных 
</w:t>
      </w:r>
      <w:r>
        <w:br/>
      </w:r>
      <w:r>
        <w:rPr>
          <w:rFonts w:ascii="Times New Roman"/>
          <w:b w:val="false"/>
          <w:i w:val="false"/>
          <w:color w:val="000000"/>
          <w:sz w:val="28"/>
        </w:rPr>
        <w:t>
    дней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Кузнечно-прессовое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685 Бригадир колодцев замедленного 
</w:t>
      </w:r>
      <w:r>
        <w:br/>
      </w:r>
      <w:r>
        <w:rPr>
          <w:rFonts w:ascii="Times New Roman"/>
          <w:b w:val="false"/>
          <w:i w:val="false"/>
          <w:color w:val="000000"/>
          <w:sz w:val="28"/>
        </w:rPr>
        <w:t>
    охлаждения металла                                 6
</w:t>
      </w:r>
      <w:r>
        <w:br/>
      </w:r>
      <w:r>
        <w:rPr>
          <w:rFonts w:ascii="Times New Roman"/>
          <w:b w:val="false"/>
          <w:i w:val="false"/>
          <w:color w:val="000000"/>
          <w:sz w:val="28"/>
        </w:rPr>
        <w:t>
686 Бригадир заготовительного отделения                6
</w:t>
      </w:r>
      <w:r>
        <w:br/>
      </w:r>
      <w:r>
        <w:rPr>
          <w:rFonts w:ascii="Times New Roman"/>
          <w:b w:val="false"/>
          <w:i w:val="false"/>
          <w:color w:val="000000"/>
          <w:sz w:val="28"/>
        </w:rPr>
        <w:t>
687 Кантовщик - укладчик                               6
</w:t>
      </w:r>
      <w:r>
        <w:br/>
      </w:r>
      <w:r>
        <w:rPr>
          <w:rFonts w:ascii="Times New Roman"/>
          <w:b w:val="false"/>
          <w:i w:val="false"/>
          <w:color w:val="000000"/>
          <w:sz w:val="28"/>
        </w:rPr>
        <w:t>
688 Клеймовщик горячего металла                       12
</w:t>
      </w:r>
      <w:r>
        <w:br/>
      </w:r>
      <w:r>
        <w:rPr>
          <w:rFonts w:ascii="Times New Roman"/>
          <w:b w:val="false"/>
          <w:i w:val="false"/>
          <w:color w:val="000000"/>
          <w:sz w:val="28"/>
        </w:rPr>
        <w:t>
689 Кузнец штамповщик                                 12
</w:t>
      </w:r>
      <w:r>
        <w:br/>
      </w:r>
      <w:r>
        <w:rPr>
          <w:rFonts w:ascii="Times New Roman"/>
          <w:b w:val="false"/>
          <w:i w:val="false"/>
          <w:color w:val="000000"/>
          <w:sz w:val="28"/>
        </w:rPr>
        <w:t>
690 Кузнец на молотах и прессах                       12
</w:t>
      </w:r>
      <w:r>
        <w:br/>
      </w:r>
      <w:r>
        <w:rPr>
          <w:rFonts w:ascii="Times New Roman"/>
          <w:b w:val="false"/>
          <w:i w:val="false"/>
          <w:color w:val="000000"/>
          <w:sz w:val="28"/>
        </w:rPr>
        <w:t>
691 Машинист на молотах, прессах и 
</w:t>
      </w:r>
      <w:r>
        <w:br/>
      </w:r>
      <w:r>
        <w:rPr>
          <w:rFonts w:ascii="Times New Roman"/>
          <w:b w:val="false"/>
          <w:i w:val="false"/>
          <w:color w:val="000000"/>
          <w:sz w:val="28"/>
        </w:rPr>
        <w:t>
    манипуляторах, занятый:
</w:t>
      </w:r>
      <w:r>
        <w:br/>
      </w:r>
      <w:r>
        <w:rPr>
          <w:rFonts w:ascii="Times New Roman"/>
          <w:b w:val="false"/>
          <w:i w:val="false"/>
          <w:color w:val="000000"/>
          <w:sz w:val="28"/>
        </w:rPr>
        <w:t>
    1) на обработке горячего металла, на 
</w:t>
      </w:r>
      <w:r>
        <w:br/>
      </w:r>
      <w:r>
        <w:rPr>
          <w:rFonts w:ascii="Times New Roman"/>
          <w:b w:val="false"/>
          <w:i w:val="false"/>
          <w:color w:val="000000"/>
          <w:sz w:val="28"/>
        </w:rPr>
        <w:t>
    обслуживании ковочного манипулятора, 
</w:t>
      </w:r>
      <w:r>
        <w:br/>
      </w:r>
      <w:r>
        <w:rPr>
          <w:rFonts w:ascii="Times New Roman"/>
          <w:b w:val="false"/>
          <w:i w:val="false"/>
          <w:color w:val="000000"/>
          <w:sz w:val="28"/>
        </w:rPr>
        <w:t>
    а также парогидравлического пресса                12
</w:t>
      </w:r>
      <w:r>
        <w:br/>
      </w:r>
      <w:r>
        <w:rPr>
          <w:rFonts w:ascii="Times New Roman"/>
          <w:b w:val="false"/>
          <w:i w:val="false"/>
          <w:color w:val="000000"/>
          <w:sz w:val="28"/>
        </w:rPr>
        <w:t>
    2) на обработке холодного металла                  6
</w:t>
      </w:r>
      <w:r>
        <w:br/>
      </w:r>
      <w:r>
        <w:rPr>
          <w:rFonts w:ascii="Times New Roman"/>
          <w:b w:val="false"/>
          <w:i w:val="false"/>
          <w:color w:val="000000"/>
          <w:sz w:val="28"/>
        </w:rPr>
        <w:t>
692 Нагревальщик (сварщик) металла                    12
</w:t>
      </w:r>
      <w:r>
        <w:br/>
      </w:r>
      <w:r>
        <w:rPr>
          <w:rFonts w:ascii="Times New Roman"/>
          <w:b w:val="false"/>
          <w:i w:val="false"/>
          <w:color w:val="000000"/>
          <w:sz w:val="28"/>
        </w:rPr>
        <w:t>
693 Наладчик кузнечно - прессового 
</w:t>
      </w:r>
      <w:r>
        <w:br/>
      </w:r>
      <w:r>
        <w:rPr>
          <w:rFonts w:ascii="Times New Roman"/>
          <w:b w:val="false"/>
          <w:i w:val="false"/>
          <w:color w:val="000000"/>
          <w:sz w:val="28"/>
        </w:rPr>
        <w:t>
    оборудования, занятый наладкой 
</w:t>
      </w:r>
      <w:r>
        <w:br/>
      </w:r>
      <w:r>
        <w:rPr>
          <w:rFonts w:ascii="Times New Roman"/>
          <w:b w:val="false"/>
          <w:i w:val="false"/>
          <w:color w:val="000000"/>
          <w:sz w:val="28"/>
        </w:rPr>
        <w:t>
    штампов на горячих участках работы                12
</w:t>
      </w:r>
      <w:r>
        <w:br/>
      </w:r>
      <w:r>
        <w:rPr>
          <w:rFonts w:ascii="Times New Roman"/>
          <w:b w:val="false"/>
          <w:i w:val="false"/>
          <w:color w:val="000000"/>
          <w:sz w:val="28"/>
        </w:rPr>
        <w:t>
694 Оператор обдирочных станков, занятый 
</w:t>
      </w:r>
      <w:r>
        <w:br/>
      </w:r>
      <w:r>
        <w:rPr>
          <w:rFonts w:ascii="Times New Roman"/>
          <w:b w:val="false"/>
          <w:i w:val="false"/>
          <w:color w:val="000000"/>
          <w:sz w:val="28"/>
        </w:rPr>
        <w:t>
    в кузнечном пролете                                6
</w:t>
      </w:r>
      <w:r>
        <w:br/>
      </w:r>
      <w:r>
        <w:rPr>
          <w:rFonts w:ascii="Times New Roman"/>
          <w:b w:val="false"/>
          <w:i w:val="false"/>
          <w:color w:val="000000"/>
          <w:sz w:val="28"/>
        </w:rPr>
        <w:t>
695 Посадчик металла                                  12
</w:t>
      </w:r>
      <w:r>
        <w:br/>
      </w:r>
      <w:r>
        <w:rPr>
          <w:rFonts w:ascii="Times New Roman"/>
          <w:b w:val="false"/>
          <w:i w:val="false"/>
          <w:color w:val="000000"/>
          <w:sz w:val="28"/>
        </w:rPr>
        <w:t>
696 Прессовщик - резчик, занятый на 
</w:t>
      </w:r>
      <w:r>
        <w:br/>
      </w:r>
      <w:r>
        <w:rPr>
          <w:rFonts w:ascii="Times New Roman"/>
          <w:b w:val="false"/>
          <w:i w:val="false"/>
          <w:color w:val="000000"/>
          <w:sz w:val="28"/>
        </w:rPr>
        <w:t>
    прессе холодной ломки                              6  
</w:t>
      </w:r>
      <w:r>
        <w:br/>
      </w:r>
      <w:r>
        <w:rPr>
          <w:rFonts w:ascii="Times New Roman"/>
          <w:b w:val="false"/>
          <w:i w:val="false"/>
          <w:color w:val="000000"/>
          <w:sz w:val="28"/>
        </w:rPr>
        <w:t>
697 Резчик горячего металла                           12
</w:t>
      </w:r>
      <w:r>
        <w:br/>
      </w:r>
      <w:r>
        <w:rPr>
          <w:rFonts w:ascii="Times New Roman"/>
          <w:b w:val="false"/>
          <w:i w:val="false"/>
          <w:color w:val="000000"/>
          <w:sz w:val="28"/>
        </w:rPr>
        <w:t>
698 Резчик на пилах, ножовках и станках, 
</w:t>
      </w:r>
      <w:r>
        <w:br/>
      </w:r>
      <w:r>
        <w:rPr>
          <w:rFonts w:ascii="Times New Roman"/>
          <w:b w:val="false"/>
          <w:i w:val="false"/>
          <w:color w:val="000000"/>
          <w:sz w:val="28"/>
        </w:rPr>
        <w:t>
    занятый резкой металла абразивными 
</w:t>
      </w:r>
      <w:r>
        <w:br/>
      </w:r>
      <w:r>
        <w:rPr>
          <w:rFonts w:ascii="Times New Roman"/>
          <w:b w:val="false"/>
          <w:i w:val="false"/>
          <w:color w:val="000000"/>
          <w:sz w:val="28"/>
        </w:rPr>
        <w:t>
    кругами                                            6
</w:t>
      </w:r>
      <w:r>
        <w:br/>
      </w:r>
      <w:r>
        <w:rPr>
          <w:rFonts w:ascii="Times New Roman"/>
          <w:b w:val="false"/>
          <w:i w:val="false"/>
          <w:color w:val="000000"/>
          <w:sz w:val="28"/>
        </w:rPr>
        <w:t>
699 Термист проката и труб                            12
</w:t>
      </w:r>
      <w:r>
        <w:br/>
      </w:r>
      <w:r>
        <w:rPr>
          <w:rFonts w:ascii="Times New Roman"/>
          <w:b w:val="false"/>
          <w:i w:val="false"/>
          <w:color w:val="000000"/>
          <w:sz w:val="28"/>
        </w:rPr>
        <w:t>
700 Уборщик горячего металла                          12
</w:t>
      </w:r>
      <w:r>
        <w:br/>
      </w:r>
      <w:r>
        <w:rPr>
          <w:rFonts w:ascii="Times New Roman"/>
          <w:b w:val="false"/>
          <w:i w:val="false"/>
          <w:color w:val="000000"/>
          <w:sz w:val="28"/>
        </w:rPr>
        <w:t>
701 Электрохимобработчик, занятый на 
</w:t>
      </w:r>
      <w:r>
        <w:br/>
      </w:r>
      <w:r>
        <w:rPr>
          <w:rFonts w:ascii="Times New Roman"/>
          <w:b w:val="false"/>
          <w:i w:val="false"/>
          <w:color w:val="000000"/>
          <w:sz w:val="28"/>
        </w:rPr>
        <w:t>
    анодномеханической резке                          12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702 Мастер, старший мастер, начальник 
</w:t>
      </w:r>
      <w:r>
        <w:br/>
      </w:r>
      <w:r>
        <w:rPr>
          <w:rFonts w:ascii="Times New Roman"/>
          <w:b w:val="false"/>
          <w:i w:val="false"/>
          <w:color w:val="000000"/>
          <w:sz w:val="28"/>
        </w:rPr>
        <w:t>
    смены, непосредственно занятые на 
</w:t>
      </w:r>
      <w:r>
        <w:br/>
      </w:r>
      <w:r>
        <w:rPr>
          <w:rFonts w:ascii="Times New Roman"/>
          <w:b w:val="false"/>
          <w:i w:val="false"/>
          <w:color w:val="000000"/>
          <w:sz w:val="28"/>
        </w:rPr>
        <w:t>
    участках работы, где большинство 
</w:t>
      </w:r>
      <w:r>
        <w:br/>
      </w:r>
      <w:r>
        <w:rPr>
          <w:rFonts w:ascii="Times New Roman"/>
          <w:b w:val="false"/>
          <w:i w:val="false"/>
          <w:color w:val="000000"/>
          <w:sz w:val="28"/>
        </w:rPr>
        <w:t>
    основных производственных рабочих 
</w:t>
      </w:r>
      <w:r>
        <w:br/>
      </w:r>
      <w:r>
        <w:rPr>
          <w:rFonts w:ascii="Times New Roman"/>
          <w:b w:val="false"/>
          <w:i w:val="false"/>
          <w:color w:val="000000"/>
          <w:sz w:val="28"/>
        </w:rPr>
        <w:t>
    получает в связи с вредными условиями 
</w:t>
      </w:r>
      <w:r>
        <w:br/>
      </w:r>
      <w:r>
        <w:rPr>
          <w:rFonts w:ascii="Times New Roman"/>
          <w:b w:val="false"/>
          <w:i w:val="false"/>
          <w:color w:val="000000"/>
          <w:sz w:val="28"/>
        </w:rPr>
        <w:t>
    труда дополнительный отпуск:
</w:t>
      </w:r>
      <w:r>
        <w:br/>
      </w:r>
      <w:r>
        <w:rPr>
          <w:rFonts w:ascii="Times New Roman"/>
          <w:b w:val="false"/>
          <w:i w:val="false"/>
          <w:color w:val="000000"/>
          <w:sz w:val="28"/>
        </w:rPr>
        <w:t>
    1) продолжительностью 12 календарных 
</w:t>
      </w:r>
      <w:r>
        <w:br/>
      </w:r>
      <w:r>
        <w:rPr>
          <w:rFonts w:ascii="Times New Roman"/>
          <w:b w:val="false"/>
          <w:i w:val="false"/>
          <w:color w:val="000000"/>
          <w:sz w:val="28"/>
        </w:rPr>
        <w:t>
    дней                                              12
</w:t>
      </w:r>
      <w:r>
        <w:br/>
      </w:r>
      <w:r>
        <w:rPr>
          <w:rFonts w:ascii="Times New Roman"/>
          <w:b w:val="false"/>
          <w:i w:val="false"/>
          <w:color w:val="000000"/>
          <w:sz w:val="28"/>
        </w:rPr>
        <w:t>
    2) продолжительностью 6 календарных 
</w:t>
      </w:r>
      <w:r>
        <w:br/>
      </w:r>
      <w:r>
        <w:rPr>
          <w:rFonts w:ascii="Times New Roman"/>
          <w:b w:val="false"/>
          <w:i w:val="false"/>
          <w:color w:val="000000"/>
          <w:sz w:val="28"/>
        </w:rPr>
        <w:t>
    дней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профессии черной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металлургии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703 Арматурщик, бетонщик, бондарь, 
</w:t>
      </w:r>
      <w:r>
        <w:br/>
      </w:r>
      <w:r>
        <w:rPr>
          <w:rFonts w:ascii="Times New Roman"/>
          <w:b w:val="false"/>
          <w:i w:val="false"/>
          <w:color w:val="000000"/>
          <w:sz w:val="28"/>
        </w:rPr>
        <w:t>
    каменщик, котельщик, клепальщик, 
</w:t>
      </w:r>
      <w:r>
        <w:br/>
      </w:r>
      <w:r>
        <w:rPr>
          <w:rFonts w:ascii="Times New Roman"/>
          <w:b w:val="false"/>
          <w:i w:val="false"/>
          <w:color w:val="000000"/>
          <w:sz w:val="28"/>
        </w:rPr>
        <w:t>
    чеканщик и плотник, изготавливающий 
</w:t>
      </w:r>
      <w:r>
        <w:br/>
      </w:r>
      <w:r>
        <w:rPr>
          <w:rFonts w:ascii="Times New Roman"/>
          <w:b w:val="false"/>
          <w:i w:val="false"/>
          <w:color w:val="000000"/>
          <w:sz w:val="28"/>
        </w:rPr>
        <w:t>
    опалубки, занятые:
</w:t>
      </w:r>
      <w:r>
        <w:br/>
      </w:r>
      <w:r>
        <w:rPr>
          <w:rFonts w:ascii="Times New Roman"/>
          <w:b w:val="false"/>
          <w:i w:val="false"/>
          <w:color w:val="000000"/>
          <w:sz w:val="28"/>
        </w:rPr>
        <w:t>
    1) при постоянной работе на участках, 
</w:t>
      </w:r>
      <w:r>
        <w:br/>
      </w:r>
      <w:r>
        <w:rPr>
          <w:rFonts w:ascii="Times New Roman"/>
          <w:b w:val="false"/>
          <w:i w:val="false"/>
          <w:color w:val="000000"/>
          <w:sz w:val="28"/>
        </w:rPr>
        <w:t>
    где большинство основных 
</w:t>
      </w:r>
      <w:r>
        <w:br/>
      </w:r>
      <w:r>
        <w:rPr>
          <w:rFonts w:ascii="Times New Roman"/>
          <w:b w:val="false"/>
          <w:i w:val="false"/>
          <w:color w:val="000000"/>
          <w:sz w:val="28"/>
        </w:rPr>
        <w:t>
    производственных рабочих получает 
</w:t>
      </w:r>
      <w:r>
        <w:br/>
      </w:r>
      <w:r>
        <w:rPr>
          <w:rFonts w:ascii="Times New Roman"/>
          <w:b w:val="false"/>
          <w:i w:val="false"/>
          <w:color w:val="000000"/>
          <w:sz w:val="28"/>
        </w:rPr>
        <w:t>
    дополнительный отпуск по вредности 
</w:t>
      </w:r>
      <w:r>
        <w:br/>
      </w:r>
      <w:r>
        <w:rPr>
          <w:rFonts w:ascii="Times New Roman"/>
          <w:b w:val="false"/>
          <w:i w:val="false"/>
          <w:color w:val="000000"/>
          <w:sz w:val="28"/>
        </w:rPr>
        <w:t>
    12 календарных дней                               12
</w:t>
      </w:r>
      <w:r>
        <w:br/>
      </w:r>
      <w:r>
        <w:rPr>
          <w:rFonts w:ascii="Times New Roman"/>
          <w:b w:val="false"/>
          <w:i w:val="false"/>
          <w:color w:val="000000"/>
          <w:sz w:val="28"/>
        </w:rPr>
        <w:t>
    2) при постоянной работе на участках, 
</w:t>
      </w:r>
      <w:r>
        <w:br/>
      </w:r>
      <w:r>
        <w:rPr>
          <w:rFonts w:ascii="Times New Roman"/>
          <w:b w:val="false"/>
          <w:i w:val="false"/>
          <w:color w:val="000000"/>
          <w:sz w:val="28"/>
        </w:rPr>
        <w:t>
    где большинство основных 
</w:t>
      </w:r>
      <w:r>
        <w:br/>
      </w:r>
      <w:r>
        <w:rPr>
          <w:rFonts w:ascii="Times New Roman"/>
          <w:b w:val="false"/>
          <w:i w:val="false"/>
          <w:color w:val="000000"/>
          <w:sz w:val="28"/>
        </w:rPr>
        <w:t>
    производственных рабочих получает 
</w:t>
      </w:r>
      <w:r>
        <w:br/>
      </w:r>
      <w:r>
        <w:rPr>
          <w:rFonts w:ascii="Times New Roman"/>
          <w:b w:val="false"/>
          <w:i w:val="false"/>
          <w:color w:val="000000"/>
          <w:sz w:val="28"/>
        </w:rPr>
        <w:t>
    дополнительный отпуск по вредности 6 
</w:t>
      </w:r>
      <w:r>
        <w:br/>
      </w:r>
      <w:r>
        <w:rPr>
          <w:rFonts w:ascii="Times New Roman"/>
          <w:b w:val="false"/>
          <w:i w:val="false"/>
          <w:color w:val="000000"/>
          <w:sz w:val="28"/>
        </w:rPr>
        <w:t>
    календарных дней                                   6
</w:t>
      </w:r>
      <w:r>
        <w:br/>
      </w:r>
      <w:r>
        <w:rPr>
          <w:rFonts w:ascii="Times New Roman"/>
          <w:b w:val="false"/>
          <w:i w:val="false"/>
          <w:color w:val="000000"/>
          <w:sz w:val="28"/>
        </w:rPr>
        <w:t>
704 Бригадир на отделке, сортировке, 
</w:t>
      </w:r>
      <w:r>
        <w:br/>
      </w:r>
      <w:r>
        <w:rPr>
          <w:rFonts w:ascii="Times New Roman"/>
          <w:b w:val="false"/>
          <w:i w:val="false"/>
          <w:color w:val="000000"/>
          <w:sz w:val="28"/>
        </w:rPr>
        <w:t>
    приемке, сдаче, пакетировке и упаковке 
</w:t>
      </w:r>
      <w:r>
        <w:br/>
      </w:r>
      <w:r>
        <w:rPr>
          <w:rFonts w:ascii="Times New Roman"/>
          <w:b w:val="false"/>
          <w:i w:val="false"/>
          <w:color w:val="000000"/>
          <w:sz w:val="28"/>
        </w:rPr>
        <w:t>
    металла и готовой продукции, занятый:
</w:t>
      </w:r>
      <w:r>
        <w:br/>
      </w:r>
      <w:r>
        <w:rPr>
          <w:rFonts w:ascii="Times New Roman"/>
          <w:b w:val="false"/>
          <w:i w:val="false"/>
          <w:color w:val="000000"/>
          <w:sz w:val="28"/>
        </w:rPr>
        <w:t>
    1) непосредственно правкой, резкой и 
</w:t>
      </w:r>
      <w:r>
        <w:br/>
      </w:r>
      <w:r>
        <w:rPr>
          <w:rFonts w:ascii="Times New Roman"/>
          <w:b w:val="false"/>
          <w:i w:val="false"/>
          <w:color w:val="000000"/>
          <w:sz w:val="28"/>
        </w:rPr>
        <w:t>
    сортировкой горячего металла                      12
</w:t>
      </w:r>
      <w:r>
        <w:br/>
      </w:r>
      <w:r>
        <w:rPr>
          <w:rFonts w:ascii="Times New Roman"/>
          <w:b w:val="false"/>
          <w:i w:val="false"/>
          <w:color w:val="000000"/>
          <w:sz w:val="28"/>
        </w:rPr>
        <w:t>
    2) на остальных работах                            6
</w:t>
      </w:r>
      <w:r>
        <w:br/>
      </w:r>
      <w:r>
        <w:rPr>
          <w:rFonts w:ascii="Times New Roman"/>
          <w:b w:val="false"/>
          <w:i w:val="false"/>
          <w:color w:val="000000"/>
          <w:sz w:val="28"/>
        </w:rPr>
        <w:t>
705 Водитель погрузчика, занятый:
</w:t>
      </w:r>
      <w:r>
        <w:br/>
      </w:r>
      <w:r>
        <w:rPr>
          <w:rFonts w:ascii="Times New Roman"/>
          <w:b w:val="false"/>
          <w:i w:val="false"/>
          <w:color w:val="000000"/>
          <w:sz w:val="28"/>
        </w:rPr>
        <w:t>
    1) при постоянном обслуживании   
</w:t>
      </w:r>
      <w:r>
        <w:br/>
      </w:r>
      <w:r>
        <w:rPr>
          <w:rFonts w:ascii="Times New Roman"/>
          <w:b w:val="false"/>
          <w:i w:val="false"/>
          <w:color w:val="000000"/>
          <w:sz w:val="28"/>
        </w:rPr>
        <w:t>
    участков, где большинство основных 
</w:t>
      </w:r>
      <w:r>
        <w:br/>
      </w:r>
      <w:r>
        <w:rPr>
          <w:rFonts w:ascii="Times New Roman"/>
          <w:b w:val="false"/>
          <w:i w:val="false"/>
          <w:color w:val="000000"/>
          <w:sz w:val="28"/>
        </w:rPr>
        <w:t>
    производственных рабочих получает 
</w:t>
      </w:r>
      <w:r>
        <w:br/>
      </w:r>
      <w:r>
        <w:rPr>
          <w:rFonts w:ascii="Times New Roman"/>
          <w:b w:val="false"/>
          <w:i w:val="false"/>
          <w:color w:val="000000"/>
          <w:sz w:val="28"/>
        </w:rPr>
        <w:t>
    дополнительный отпуск по вредности 
</w:t>
      </w:r>
      <w:r>
        <w:br/>
      </w:r>
      <w:r>
        <w:rPr>
          <w:rFonts w:ascii="Times New Roman"/>
          <w:b w:val="false"/>
          <w:i w:val="false"/>
          <w:color w:val="000000"/>
          <w:sz w:val="28"/>
        </w:rPr>
        <w:t>
    12 календарных дней                               12
</w:t>
      </w:r>
      <w:r>
        <w:br/>
      </w:r>
      <w:r>
        <w:rPr>
          <w:rFonts w:ascii="Times New Roman"/>
          <w:b w:val="false"/>
          <w:i w:val="false"/>
          <w:color w:val="000000"/>
          <w:sz w:val="28"/>
        </w:rPr>
        <w:t>
    2) при постоянном обслуживании 
</w:t>
      </w:r>
      <w:r>
        <w:br/>
      </w:r>
      <w:r>
        <w:rPr>
          <w:rFonts w:ascii="Times New Roman"/>
          <w:b w:val="false"/>
          <w:i w:val="false"/>
          <w:color w:val="000000"/>
          <w:sz w:val="28"/>
        </w:rPr>
        <w:t>
    участков, где большинство основных 
</w:t>
      </w:r>
      <w:r>
        <w:br/>
      </w:r>
      <w:r>
        <w:rPr>
          <w:rFonts w:ascii="Times New Roman"/>
          <w:b w:val="false"/>
          <w:i w:val="false"/>
          <w:color w:val="000000"/>
          <w:sz w:val="28"/>
        </w:rPr>
        <w:t>
    производственных рабочих получает 
</w:t>
      </w:r>
      <w:r>
        <w:br/>
      </w:r>
      <w:r>
        <w:rPr>
          <w:rFonts w:ascii="Times New Roman"/>
          <w:b w:val="false"/>
          <w:i w:val="false"/>
          <w:color w:val="000000"/>
          <w:sz w:val="28"/>
        </w:rPr>
        <w:t>
    дополнительный отпуск по вредности 6 
</w:t>
      </w:r>
      <w:r>
        <w:br/>
      </w:r>
      <w:r>
        <w:rPr>
          <w:rFonts w:ascii="Times New Roman"/>
          <w:b w:val="false"/>
          <w:i w:val="false"/>
          <w:color w:val="000000"/>
          <w:sz w:val="28"/>
        </w:rPr>
        <w:t>
    календарных дней                                   6
</w:t>
      </w:r>
      <w:r>
        <w:br/>
      </w:r>
      <w:r>
        <w:rPr>
          <w:rFonts w:ascii="Times New Roman"/>
          <w:b w:val="false"/>
          <w:i w:val="false"/>
          <w:color w:val="000000"/>
          <w:sz w:val="28"/>
        </w:rPr>
        <w:t>
706 Вырубщик пороков металла                          12
</w:t>
      </w:r>
      <w:r>
        <w:br/>
      </w:r>
      <w:r>
        <w:rPr>
          <w:rFonts w:ascii="Times New Roman"/>
          <w:b w:val="false"/>
          <w:i w:val="false"/>
          <w:color w:val="000000"/>
          <w:sz w:val="28"/>
        </w:rPr>
        <w:t>
707 Газосварщик, занятый наплавкой валков             12
</w:t>
      </w:r>
      <w:r>
        <w:br/>
      </w:r>
      <w:r>
        <w:rPr>
          <w:rFonts w:ascii="Times New Roman"/>
          <w:b w:val="false"/>
          <w:i w:val="false"/>
          <w:color w:val="000000"/>
          <w:sz w:val="28"/>
        </w:rPr>
        <w:t>
708 Газорезчик, занятый на работах в 
</w:t>
      </w:r>
      <w:r>
        <w:br/>
      </w:r>
      <w:r>
        <w:rPr>
          <w:rFonts w:ascii="Times New Roman"/>
          <w:b w:val="false"/>
          <w:i w:val="false"/>
          <w:color w:val="000000"/>
          <w:sz w:val="28"/>
        </w:rPr>
        <w:t>
    помещениях                                        12
</w:t>
      </w:r>
      <w:r>
        <w:br/>
      </w:r>
      <w:r>
        <w:rPr>
          <w:rFonts w:ascii="Times New Roman"/>
          <w:b w:val="false"/>
          <w:i w:val="false"/>
          <w:color w:val="000000"/>
          <w:sz w:val="28"/>
        </w:rPr>
        <w:t>
709 Гардеробщик, занятый в производственных 
</w:t>
      </w:r>
      <w:r>
        <w:br/>
      </w:r>
      <w:r>
        <w:rPr>
          <w:rFonts w:ascii="Times New Roman"/>
          <w:b w:val="false"/>
          <w:i w:val="false"/>
          <w:color w:val="000000"/>
          <w:sz w:val="28"/>
        </w:rPr>
        <w:t>
    гардеробных                                        6
</w:t>
      </w:r>
      <w:r>
        <w:br/>
      </w:r>
      <w:r>
        <w:rPr>
          <w:rFonts w:ascii="Times New Roman"/>
          <w:b w:val="false"/>
          <w:i w:val="false"/>
          <w:color w:val="000000"/>
          <w:sz w:val="28"/>
        </w:rPr>
        <w:t>
710 Грузчик, занятый:
</w:t>
      </w:r>
      <w:r>
        <w:br/>
      </w:r>
      <w:r>
        <w:rPr>
          <w:rFonts w:ascii="Times New Roman"/>
          <w:b w:val="false"/>
          <w:i w:val="false"/>
          <w:color w:val="000000"/>
          <w:sz w:val="28"/>
        </w:rPr>
        <w:t>
    1) погрузкой и разгрузкой огнеупорных 
</w:t>
      </w:r>
      <w:r>
        <w:br/>
      </w:r>
      <w:r>
        <w:rPr>
          <w:rFonts w:ascii="Times New Roman"/>
          <w:b w:val="false"/>
          <w:i w:val="false"/>
          <w:color w:val="000000"/>
          <w:sz w:val="28"/>
        </w:rPr>
        <w:t>
    изделий                                            6
</w:t>
      </w:r>
      <w:r>
        <w:br/>
      </w:r>
      <w:r>
        <w:rPr>
          <w:rFonts w:ascii="Times New Roman"/>
          <w:b w:val="false"/>
          <w:i w:val="false"/>
          <w:color w:val="000000"/>
          <w:sz w:val="28"/>
        </w:rPr>
        <w:t>
    2) погрузкой и разгрузкой дробленых 
</w:t>
      </w:r>
      <w:r>
        <w:br/>
      </w:r>
      <w:r>
        <w:rPr>
          <w:rFonts w:ascii="Times New Roman"/>
          <w:b w:val="false"/>
          <w:i w:val="false"/>
          <w:color w:val="000000"/>
          <w:sz w:val="28"/>
        </w:rPr>
        <w:t>
    ферросплавов                                      12
</w:t>
      </w:r>
      <w:r>
        <w:br/>
      </w:r>
      <w:r>
        <w:rPr>
          <w:rFonts w:ascii="Times New Roman"/>
          <w:b w:val="false"/>
          <w:i w:val="false"/>
          <w:color w:val="000000"/>
          <w:sz w:val="28"/>
        </w:rPr>
        <w:t>
711 Каменщик, занятый на огнеупорной кладке           12
</w:t>
      </w:r>
      <w:r>
        <w:br/>
      </w:r>
      <w:r>
        <w:rPr>
          <w:rFonts w:ascii="Times New Roman"/>
          <w:b w:val="false"/>
          <w:i w:val="false"/>
          <w:color w:val="000000"/>
          <w:sz w:val="28"/>
        </w:rPr>
        <w:t>
712 Кладовщик, занятый на складе нефти, 
</w:t>
      </w:r>
      <w:r>
        <w:br/>
      </w:r>
      <w:r>
        <w:rPr>
          <w:rFonts w:ascii="Times New Roman"/>
          <w:b w:val="false"/>
          <w:i w:val="false"/>
          <w:color w:val="000000"/>
          <w:sz w:val="28"/>
        </w:rPr>
        <w:t>
    масел и химических продуктов                      12
</w:t>
      </w:r>
      <w:r>
        <w:br/>
      </w:r>
      <w:r>
        <w:rPr>
          <w:rFonts w:ascii="Times New Roman"/>
          <w:b w:val="false"/>
          <w:i w:val="false"/>
          <w:color w:val="000000"/>
          <w:sz w:val="28"/>
        </w:rPr>
        <w:t>
713 Клеймовщик горячего металла                       12
</w:t>
      </w:r>
      <w:r>
        <w:br/>
      </w:r>
      <w:r>
        <w:rPr>
          <w:rFonts w:ascii="Times New Roman"/>
          <w:b w:val="false"/>
          <w:i w:val="false"/>
          <w:color w:val="000000"/>
          <w:sz w:val="28"/>
        </w:rPr>
        <w:t>
714 Контролер в производстве черных металлов, 
</w:t>
      </w:r>
      <w:r>
        <w:br/>
      </w:r>
      <w:r>
        <w:rPr>
          <w:rFonts w:ascii="Times New Roman"/>
          <w:b w:val="false"/>
          <w:i w:val="false"/>
          <w:color w:val="000000"/>
          <w:sz w:val="28"/>
        </w:rPr>
        <w:t>
    занятый:
</w:t>
      </w:r>
      <w:r>
        <w:br/>
      </w:r>
      <w:r>
        <w:rPr>
          <w:rFonts w:ascii="Times New Roman"/>
          <w:b w:val="false"/>
          <w:i w:val="false"/>
          <w:color w:val="000000"/>
          <w:sz w:val="28"/>
        </w:rPr>
        <w:t>
    1) при постоянном контроле 
</w:t>
      </w:r>
      <w:r>
        <w:br/>
      </w:r>
      <w:r>
        <w:rPr>
          <w:rFonts w:ascii="Times New Roman"/>
          <w:b w:val="false"/>
          <w:i w:val="false"/>
          <w:color w:val="000000"/>
          <w:sz w:val="28"/>
        </w:rPr>
        <w:t>
    непосредственно на горячих участках и 
</w:t>
      </w:r>
      <w:r>
        <w:br/>
      </w:r>
      <w:r>
        <w:rPr>
          <w:rFonts w:ascii="Times New Roman"/>
          <w:b w:val="false"/>
          <w:i w:val="false"/>
          <w:color w:val="000000"/>
          <w:sz w:val="28"/>
        </w:rPr>
        <w:t>
    участках с вредными условиями труда, 
</w:t>
      </w:r>
      <w:r>
        <w:br/>
      </w:r>
      <w:r>
        <w:rPr>
          <w:rFonts w:ascii="Times New Roman"/>
          <w:b w:val="false"/>
          <w:i w:val="false"/>
          <w:color w:val="000000"/>
          <w:sz w:val="28"/>
        </w:rPr>
        <w:t>
    где основные производственные рабочие 
</w:t>
      </w:r>
      <w:r>
        <w:br/>
      </w:r>
      <w:r>
        <w:rPr>
          <w:rFonts w:ascii="Times New Roman"/>
          <w:b w:val="false"/>
          <w:i w:val="false"/>
          <w:color w:val="000000"/>
          <w:sz w:val="28"/>
        </w:rPr>
        <w:t>
    получают дополнительный отпуск по 
</w:t>
      </w:r>
      <w:r>
        <w:br/>
      </w:r>
      <w:r>
        <w:rPr>
          <w:rFonts w:ascii="Times New Roman"/>
          <w:b w:val="false"/>
          <w:i w:val="false"/>
          <w:color w:val="000000"/>
          <w:sz w:val="28"/>
        </w:rPr>
        <w:t>
    вредности 12 календарных дней                     12
</w:t>
      </w:r>
      <w:r>
        <w:br/>
      </w:r>
      <w:r>
        <w:rPr>
          <w:rFonts w:ascii="Times New Roman"/>
          <w:b w:val="false"/>
          <w:i w:val="false"/>
          <w:color w:val="000000"/>
          <w:sz w:val="28"/>
        </w:rPr>
        <w:t>
    2) при постоянном контроле 
</w:t>
      </w:r>
      <w:r>
        <w:br/>
      </w:r>
      <w:r>
        <w:rPr>
          <w:rFonts w:ascii="Times New Roman"/>
          <w:b w:val="false"/>
          <w:i w:val="false"/>
          <w:color w:val="000000"/>
          <w:sz w:val="28"/>
        </w:rPr>
        <w:t>
    непосредственно на участках работы, 
</w:t>
      </w:r>
      <w:r>
        <w:br/>
      </w:r>
      <w:r>
        <w:rPr>
          <w:rFonts w:ascii="Times New Roman"/>
          <w:b w:val="false"/>
          <w:i w:val="false"/>
          <w:color w:val="000000"/>
          <w:sz w:val="28"/>
        </w:rPr>
        <w:t>
    где основные производственные 
</w:t>
      </w:r>
      <w:r>
        <w:br/>
      </w:r>
      <w:r>
        <w:rPr>
          <w:rFonts w:ascii="Times New Roman"/>
          <w:b w:val="false"/>
          <w:i w:val="false"/>
          <w:color w:val="000000"/>
          <w:sz w:val="28"/>
        </w:rPr>
        <w:t>
    рабочие получают дополнительный 
</w:t>
      </w:r>
      <w:r>
        <w:br/>
      </w:r>
      <w:r>
        <w:rPr>
          <w:rFonts w:ascii="Times New Roman"/>
          <w:b w:val="false"/>
          <w:i w:val="false"/>
          <w:color w:val="000000"/>
          <w:sz w:val="28"/>
        </w:rPr>
        <w:t>
    отпуск по вредности 6 календарных дней             6
</w:t>
      </w:r>
      <w:r>
        <w:br/>
      </w:r>
      <w:r>
        <w:rPr>
          <w:rFonts w:ascii="Times New Roman"/>
          <w:b w:val="false"/>
          <w:i w:val="false"/>
          <w:color w:val="000000"/>
          <w:sz w:val="28"/>
        </w:rPr>
        <w:t>
715 Маркировщик, занятый:
</w:t>
      </w:r>
      <w:r>
        <w:br/>
      </w:r>
      <w:r>
        <w:rPr>
          <w:rFonts w:ascii="Times New Roman"/>
          <w:b w:val="false"/>
          <w:i w:val="false"/>
          <w:color w:val="000000"/>
          <w:sz w:val="28"/>
        </w:rPr>
        <w:t>
    1) маркировкой металла в горячем состоянии        12
</w:t>
      </w:r>
      <w:r>
        <w:br/>
      </w:r>
      <w:r>
        <w:rPr>
          <w:rFonts w:ascii="Times New Roman"/>
          <w:b w:val="false"/>
          <w:i w:val="false"/>
          <w:color w:val="000000"/>
          <w:sz w:val="28"/>
        </w:rPr>
        <w:t>
    2) маркировкой холодного металла                   6
</w:t>
      </w:r>
      <w:r>
        <w:br/>
      </w:r>
      <w:r>
        <w:rPr>
          <w:rFonts w:ascii="Times New Roman"/>
          <w:b w:val="false"/>
          <w:i w:val="false"/>
          <w:color w:val="000000"/>
          <w:sz w:val="28"/>
        </w:rPr>
        <w:t>
716 Машинист гидропневматической установки             6
</w:t>
      </w:r>
      <w:r>
        <w:br/>
      </w:r>
      <w:r>
        <w:rPr>
          <w:rFonts w:ascii="Times New Roman"/>
          <w:b w:val="false"/>
          <w:i w:val="false"/>
          <w:color w:val="000000"/>
          <w:sz w:val="28"/>
        </w:rPr>
        <w:t>
717 Машинист электровоза, постоянно 
</w:t>
      </w:r>
      <w:r>
        <w:br/>
      </w:r>
      <w:r>
        <w:rPr>
          <w:rFonts w:ascii="Times New Roman"/>
          <w:b w:val="false"/>
          <w:i w:val="false"/>
          <w:color w:val="000000"/>
          <w:sz w:val="28"/>
        </w:rPr>
        <w:t>
    занятый:
</w:t>
      </w:r>
      <w:r>
        <w:br/>
      </w:r>
      <w:r>
        <w:rPr>
          <w:rFonts w:ascii="Times New Roman"/>
          <w:b w:val="false"/>
          <w:i w:val="false"/>
          <w:color w:val="000000"/>
          <w:sz w:val="28"/>
        </w:rPr>
        <w:t>
    1) обслуживанием участков, где 
</w:t>
      </w:r>
      <w:r>
        <w:br/>
      </w:r>
      <w:r>
        <w:rPr>
          <w:rFonts w:ascii="Times New Roman"/>
          <w:b w:val="false"/>
          <w:i w:val="false"/>
          <w:color w:val="000000"/>
          <w:sz w:val="28"/>
        </w:rPr>
        <w:t>
    большинство основных производственных 
</w:t>
      </w:r>
      <w:r>
        <w:br/>
      </w:r>
      <w:r>
        <w:rPr>
          <w:rFonts w:ascii="Times New Roman"/>
          <w:b w:val="false"/>
          <w:i w:val="false"/>
          <w:color w:val="000000"/>
          <w:sz w:val="28"/>
        </w:rPr>
        <w:t>
    рабочих получает дополнительный отпуск 
</w:t>
      </w:r>
      <w:r>
        <w:br/>
      </w:r>
      <w:r>
        <w:rPr>
          <w:rFonts w:ascii="Times New Roman"/>
          <w:b w:val="false"/>
          <w:i w:val="false"/>
          <w:color w:val="000000"/>
          <w:sz w:val="28"/>
        </w:rPr>
        <w:t>
    по вредности 12 календарных дней                  12
</w:t>
      </w:r>
      <w:r>
        <w:br/>
      </w:r>
      <w:r>
        <w:rPr>
          <w:rFonts w:ascii="Times New Roman"/>
          <w:b w:val="false"/>
          <w:i w:val="false"/>
          <w:color w:val="000000"/>
          <w:sz w:val="28"/>
        </w:rPr>
        <w:t>
    2) обслуживанием участков, где 
</w:t>
      </w:r>
      <w:r>
        <w:br/>
      </w:r>
      <w:r>
        <w:rPr>
          <w:rFonts w:ascii="Times New Roman"/>
          <w:b w:val="false"/>
          <w:i w:val="false"/>
          <w:color w:val="000000"/>
          <w:sz w:val="28"/>
        </w:rPr>
        <w:t>
    большинство основных производственных
</w:t>
      </w:r>
      <w:r>
        <w:br/>
      </w:r>
      <w:r>
        <w:rPr>
          <w:rFonts w:ascii="Times New Roman"/>
          <w:b w:val="false"/>
          <w:i w:val="false"/>
          <w:color w:val="000000"/>
          <w:sz w:val="28"/>
        </w:rPr>
        <w:t>
    рабочих получает дополнительный отпуск 
</w:t>
      </w:r>
      <w:r>
        <w:br/>
      </w:r>
      <w:r>
        <w:rPr>
          <w:rFonts w:ascii="Times New Roman"/>
          <w:b w:val="false"/>
          <w:i w:val="false"/>
          <w:color w:val="000000"/>
          <w:sz w:val="28"/>
        </w:rPr>
        <w:t>
    по вредности 6 календарных дней                    6
</w:t>
      </w:r>
      <w:r>
        <w:br/>
      </w:r>
      <w:r>
        <w:rPr>
          <w:rFonts w:ascii="Times New Roman"/>
          <w:b w:val="false"/>
          <w:i w:val="false"/>
          <w:color w:val="000000"/>
          <w:sz w:val="28"/>
        </w:rPr>
        <w:t>
718 Машинист ведущего мотора прокатного стана         12
</w:t>
      </w:r>
      <w:r>
        <w:br/>
      </w:r>
      <w:r>
        <w:rPr>
          <w:rFonts w:ascii="Times New Roman"/>
          <w:b w:val="false"/>
          <w:i w:val="false"/>
          <w:color w:val="000000"/>
          <w:sz w:val="28"/>
        </w:rPr>
        <w:t>
719 Машинист вентиляционных и аспирационных 
</w:t>
      </w:r>
      <w:r>
        <w:br/>
      </w:r>
      <w:r>
        <w:rPr>
          <w:rFonts w:ascii="Times New Roman"/>
          <w:b w:val="false"/>
          <w:i w:val="false"/>
          <w:color w:val="000000"/>
          <w:sz w:val="28"/>
        </w:rPr>
        <w:t>
    установок, занятый обслуживанием установок, 
</w:t>
      </w:r>
      <w:r>
        <w:br/>
      </w:r>
      <w:r>
        <w:rPr>
          <w:rFonts w:ascii="Times New Roman"/>
          <w:b w:val="false"/>
          <w:i w:val="false"/>
          <w:color w:val="000000"/>
          <w:sz w:val="28"/>
        </w:rPr>
        <w:t>
    расположенных в производственных помещениях       12
</w:t>
      </w:r>
      <w:r>
        <w:br/>
      </w:r>
      <w:r>
        <w:rPr>
          <w:rFonts w:ascii="Times New Roman"/>
          <w:b w:val="false"/>
          <w:i w:val="false"/>
          <w:color w:val="000000"/>
          <w:sz w:val="28"/>
        </w:rPr>
        <w:t>
720 Машинист насосных установок, занятый:
</w:t>
      </w:r>
      <w:r>
        <w:br/>
      </w:r>
      <w:r>
        <w:rPr>
          <w:rFonts w:ascii="Times New Roman"/>
          <w:b w:val="false"/>
          <w:i w:val="false"/>
          <w:color w:val="000000"/>
          <w:sz w:val="28"/>
        </w:rPr>
        <w:t>
    1) перекачкой масляных, нефтяных 
</w:t>
      </w:r>
      <w:r>
        <w:br/>
      </w:r>
      <w:r>
        <w:rPr>
          <w:rFonts w:ascii="Times New Roman"/>
          <w:b w:val="false"/>
          <w:i w:val="false"/>
          <w:color w:val="000000"/>
          <w:sz w:val="28"/>
        </w:rPr>
        <w:t>
    продуктов и хлорированной воды                    12
</w:t>
      </w:r>
      <w:r>
        <w:br/>
      </w:r>
      <w:r>
        <w:rPr>
          <w:rFonts w:ascii="Times New Roman"/>
          <w:b w:val="false"/>
          <w:i w:val="false"/>
          <w:color w:val="000000"/>
          <w:sz w:val="28"/>
        </w:rPr>
        <w:t>
    2) обслуживанием насосов в подвальных 
</w:t>
      </w:r>
      <w:r>
        <w:br/>
      </w:r>
      <w:r>
        <w:rPr>
          <w:rFonts w:ascii="Times New Roman"/>
          <w:b w:val="false"/>
          <w:i w:val="false"/>
          <w:color w:val="000000"/>
          <w:sz w:val="28"/>
        </w:rPr>
        <w:t>
    помещениях при отсутствии дневного света           6
</w:t>
      </w:r>
      <w:r>
        <w:br/>
      </w:r>
      <w:r>
        <w:rPr>
          <w:rFonts w:ascii="Times New Roman"/>
          <w:b w:val="false"/>
          <w:i w:val="false"/>
          <w:color w:val="000000"/>
          <w:sz w:val="28"/>
        </w:rPr>
        <w:t>
721 Машинист крана (крановщик), постоянно занятый:
</w:t>
      </w:r>
      <w:r>
        <w:br/>
      </w:r>
      <w:r>
        <w:rPr>
          <w:rFonts w:ascii="Times New Roman"/>
          <w:b w:val="false"/>
          <w:i w:val="false"/>
          <w:color w:val="000000"/>
          <w:sz w:val="28"/>
        </w:rPr>
        <w:t>
    1) обслуживанием участков, где 
</w:t>
      </w:r>
      <w:r>
        <w:br/>
      </w:r>
      <w:r>
        <w:rPr>
          <w:rFonts w:ascii="Times New Roman"/>
          <w:b w:val="false"/>
          <w:i w:val="false"/>
          <w:color w:val="000000"/>
          <w:sz w:val="28"/>
        </w:rPr>
        <w:t>
    большинство основных производственных 
</w:t>
      </w:r>
      <w:r>
        <w:br/>
      </w:r>
      <w:r>
        <w:rPr>
          <w:rFonts w:ascii="Times New Roman"/>
          <w:b w:val="false"/>
          <w:i w:val="false"/>
          <w:color w:val="000000"/>
          <w:sz w:val="28"/>
        </w:rPr>
        <w:t>
    рабочих получает дополнительный 
</w:t>
      </w:r>
      <w:r>
        <w:br/>
      </w:r>
      <w:r>
        <w:rPr>
          <w:rFonts w:ascii="Times New Roman"/>
          <w:b w:val="false"/>
          <w:i w:val="false"/>
          <w:color w:val="000000"/>
          <w:sz w:val="28"/>
        </w:rPr>
        <w:t>
    отпуск по вредности 12 календарных дней           12
</w:t>
      </w:r>
      <w:r>
        <w:br/>
      </w:r>
      <w:r>
        <w:rPr>
          <w:rFonts w:ascii="Times New Roman"/>
          <w:b w:val="false"/>
          <w:i w:val="false"/>
          <w:color w:val="000000"/>
          <w:sz w:val="28"/>
        </w:rPr>
        <w:t>
    2) обслуживанием участков, где 
</w:t>
      </w:r>
      <w:r>
        <w:br/>
      </w:r>
      <w:r>
        <w:rPr>
          <w:rFonts w:ascii="Times New Roman"/>
          <w:b w:val="false"/>
          <w:i w:val="false"/>
          <w:color w:val="000000"/>
          <w:sz w:val="28"/>
        </w:rPr>
        <w:t>
    большинство основных производственных 
</w:t>
      </w:r>
      <w:r>
        <w:br/>
      </w:r>
      <w:r>
        <w:rPr>
          <w:rFonts w:ascii="Times New Roman"/>
          <w:b w:val="false"/>
          <w:i w:val="false"/>
          <w:color w:val="000000"/>
          <w:sz w:val="28"/>
        </w:rPr>
        <w:t>
    рабочих получает дополнительный 
</w:t>
      </w:r>
      <w:r>
        <w:br/>
      </w:r>
      <w:r>
        <w:rPr>
          <w:rFonts w:ascii="Times New Roman"/>
          <w:b w:val="false"/>
          <w:i w:val="false"/>
          <w:color w:val="000000"/>
          <w:sz w:val="28"/>
        </w:rPr>
        <w:t>
    отпуск по вредности 6 календарных дней             6
</w:t>
      </w:r>
      <w:r>
        <w:br/>
      </w:r>
      <w:r>
        <w:rPr>
          <w:rFonts w:ascii="Times New Roman"/>
          <w:b w:val="false"/>
          <w:i w:val="false"/>
          <w:color w:val="000000"/>
          <w:sz w:val="28"/>
        </w:rPr>
        <w:t>
722 Машинист растворомешалок передвижных              12
</w:t>
      </w:r>
      <w:r>
        <w:br/>
      </w:r>
      <w:r>
        <w:rPr>
          <w:rFonts w:ascii="Times New Roman"/>
          <w:b w:val="false"/>
          <w:i w:val="false"/>
          <w:color w:val="000000"/>
          <w:sz w:val="28"/>
        </w:rPr>
        <w:t>
723 Машинист по стирке спецодежды, 
</w:t>
      </w:r>
      <w:r>
        <w:br/>
      </w:r>
      <w:r>
        <w:rPr>
          <w:rFonts w:ascii="Times New Roman"/>
          <w:b w:val="false"/>
          <w:i w:val="false"/>
          <w:color w:val="000000"/>
          <w:sz w:val="28"/>
        </w:rPr>
        <w:t>
    занятый ремонтом спецодежды                        6
</w:t>
      </w:r>
      <w:r>
        <w:br/>
      </w:r>
      <w:r>
        <w:rPr>
          <w:rFonts w:ascii="Times New Roman"/>
          <w:b w:val="false"/>
          <w:i w:val="false"/>
          <w:color w:val="000000"/>
          <w:sz w:val="28"/>
        </w:rPr>
        <w:t>
724 Машинист бульдозера (бульдозерист), 
</w:t>
      </w:r>
      <w:r>
        <w:br/>
      </w:r>
      <w:r>
        <w:rPr>
          <w:rFonts w:ascii="Times New Roman"/>
          <w:b w:val="false"/>
          <w:i w:val="false"/>
          <w:color w:val="000000"/>
          <w:sz w:val="28"/>
        </w:rPr>
        <w:t>
    стропольщик, такелажник, тракторист, 
</w:t>
      </w:r>
      <w:r>
        <w:br/>
      </w:r>
      <w:r>
        <w:rPr>
          <w:rFonts w:ascii="Times New Roman"/>
          <w:b w:val="false"/>
          <w:i w:val="false"/>
          <w:color w:val="000000"/>
          <w:sz w:val="28"/>
        </w:rPr>
        <w:t>
    транспортерщик, постоянно занятые:
</w:t>
      </w:r>
      <w:r>
        <w:br/>
      </w:r>
      <w:r>
        <w:rPr>
          <w:rFonts w:ascii="Times New Roman"/>
          <w:b w:val="false"/>
          <w:i w:val="false"/>
          <w:color w:val="000000"/>
          <w:sz w:val="28"/>
        </w:rPr>
        <w:t>
    1) обслуживанием участков, где 
</w:t>
      </w:r>
      <w:r>
        <w:br/>
      </w:r>
      <w:r>
        <w:rPr>
          <w:rFonts w:ascii="Times New Roman"/>
          <w:b w:val="false"/>
          <w:i w:val="false"/>
          <w:color w:val="000000"/>
          <w:sz w:val="28"/>
        </w:rPr>
        <w:t>
    большинство основных производственных 
</w:t>
      </w:r>
      <w:r>
        <w:br/>
      </w:r>
      <w:r>
        <w:rPr>
          <w:rFonts w:ascii="Times New Roman"/>
          <w:b w:val="false"/>
          <w:i w:val="false"/>
          <w:color w:val="000000"/>
          <w:sz w:val="28"/>
        </w:rPr>
        <w:t>
    рабочих получает дополнительный 
</w:t>
      </w:r>
      <w:r>
        <w:br/>
      </w:r>
      <w:r>
        <w:rPr>
          <w:rFonts w:ascii="Times New Roman"/>
          <w:b w:val="false"/>
          <w:i w:val="false"/>
          <w:color w:val="000000"/>
          <w:sz w:val="28"/>
        </w:rPr>
        <w:t>
    отпуск по вредности 12 календарных дней           12
</w:t>
      </w:r>
      <w:r>
        <w:br/>
      </w:r>
      <w:r>
        <w:rPr>
          <w:rFonts w:ascii="Times New Roman"/>
          <w:b w:val="false"/>
          <w:i w:val="false"/>
          <w:color w:val="000000"/>
          <w:sz w:val="28"/>
        </w:rPr>
        <w:t>
    2) обслуживанием участков, где 
</w:t>
      </w:r>
      <w:r>
        <w:br/>
      </w:r>
      <w:r>
        <w:rPr>
          <w:rFonts w:ascii="Times New Roman"/>
          <w:b w:val="false"/>
          <w:i w:val="false"/>
          <w:color w:val="000000"/>
          <w:sz w:val="28"/>
        </w:rPr>
        <w:t>
    большинство основных производственных 
</w:t>
      </w:r>
      <w:r>
        <w:br/>
      </w:r>
      <w:r>
        <w:rPr>
          <w:rFonts w:ascii="Times New Roman"/>
          <w:b w:val="false"/>
          <w:i w:val="false"/>
          <w:color w:val="000000"/>
          <w:sz w:val="28"/>
        </w:rPr>
        <w:t>
    рабочих получает дополнительный отпуск 
</w:t>
      </w:r>
      <w:r>
        <w:br/>
      </w:r>
      <w:r>
        <w:rPr>
          <w:rFonts w:ascii="Times New Roman"/>
          <w:b w:val="false"/>
          <w:i w:val="false"/>
          <w:color w:val="000000"/>
          <w:sz w:val="28"/>
        </w:rPr>
        <w:t>
    по вредности 6 календарных дней                    6
</w:t>
      </w:r>
      <w:r>
        <w:br/>
      </w:r>
      <w:r>
        <w:rPr>
          <w:rFonts w:ascii="Times New Roman"/>
          <w:b w:val="false"/>
          <w:i w:val="false"/>
          <w:color w:val="000000"/>
          <w:sz w:val="28"/>
        </w:rPr>
        <w:t>
725 Машинист крана (крановщик), занятый 
</w:t>
      </w:r>
      <w:r>
        <w:br/>
      </w:r>
      <w:r>
        <w:rPr>
          <w:rFonts w:ascii="Times New Roman"/>
          <w:b w:val="false"/>
          <w:i w:val="false"/>
          <w:color w:val="000000"/>
          <w:sz w:val="28"/>
        </w:rPr>
        <w:t>
    обслуживанием железнодорожного крана:
</w:t>
      </w:r>
      <w:r>
        <w:br/>
      </w:r>
      <w:r>
        <w:rPr>
          <w:rFonts w:ascii="Times New Roman"/>
          <w:b w:val="false"/>
          <w:i w:val="false"/>
          <w:color w:val="000000"/>
          <w:sz w:val="28"/>
        </w:rPr>
        <w:t>
    1) с паровым двигателем и двигателем 
</w:t>
      </w:r>
      <w:r>
        <w:br/>
      </w:r>
      <w:r>
        <w:rPr>
          <w:rFonts w:ascii="Times New Roman"/>
          <w:b w:val="false"/>
          <w:i w:val="false"/>
          <w:color w:val="000000"/>
          <w:sz w:val="28"/>
        </w:rPr>
        <w:t>
    внутреннего сгорания                              12
</w:t>
      </w:r>
      <w:r>
        <w:br/>
      </w:r>
      <w:r>
        <w:rPr>
          <w:rFonts w:ascii="Times New Roman"/>
          <w:b w:val="false"/>
          <w:i w:val="false"/>
          <w:color w:val="000000"/>
          <w:sz w:val="28"/>
        </w:rPr>
        <w:t>
    2) с электрическим двигателем                      6
</w:t>
      </w:r>
      <w:r>
        <w:br/>
      </w:r>
      <w:r>
        <w:rPr>
          <w:rFonts w:ascii="Times New Roman"/>
          <w:b w:val="false"/>
          <w:i w:val="false"/>
          <w:color w:val="000000"/>
          <w:sz w:val="28"/>
        </w:rPr>
        <w:t>
726 Машинист экскаватора, занятый 
</w:t>
      </w:r>
      <w:r>
        <w:br/>
      </w:r>
      <w:r>
        <w:rPr>
          <w:rFonts w:ascii="Times New Roman"/>
          <w:b w:val="false"/>
          <w:i w:val="false"/>
          <w:color w:val="000000"/>
          <w:sz w:val="28"/>
        </w:rPr>
        <w:t>
    обслуживанием экскаватора:
</w:t>
      </w:r>
      <w:r>
        <w:br/>
      </w:r>
      <w:r>
        <w:rPr>
          <w:rFonts w:ascii="Times New Roman"/>
          <w:b w:val="false"/>
          <w:i w:val="false"/>
          <w:color w:val="000000"/>
          <w:sz w:val="28"/>
        </w:rPr>
        <w:t>
    1) с паровым двигателем и двигателем 
</w:t>
      </w:r>
      <w:r>
        <w:br/>
      </w:r>
      <w:r>
        <w:rPr>
          <w:rFonts w:ascii="Times New Roman"/>
          <w:b w:val="false"/>
          <w:i w:val="false"/>
          <w:color w:val="000000"/>
          <w:sz w:val="28"/>
        </w:rPr>
        <w:t>
    внутреннего сгорания                              12
</w:t>
      </w:r>
      <w:r>
        <w:br/>
      </w:r>
      <w:r>
        <w:rPr>
          <w:rFonts w:ascii="Times New Roman"/>
          <w:b w:val="false"/>
          <w:i w:val="false"/>
          <w:color w:val="000000"/>
          <w:sz w:val="28"/>
        </w:rPr>
        <w:t>
    2) с электрическим двигателем                      6
</w:t>
      </w:r>
      <w:r>
        <w:br/>
      </w:r>
      <w:r>
        <w:rPr>
          <w:rFonts w:ascii="Times New Roman"/>
          <w:b w:val="false"/>
          <w:i w:val="false"/>
          <w:color w:val="000000"/>
          <w:sz w:val="28"/>
        </w:rPr>
        <w:t>
727 Медник, занятый на изготовлении фурм              12
</w:t>
      </w:r>
      <w:r>
        <w:br/>
      </w:r>
      <w:r>
        <w:rPr>
          <w:rFonts w:ascii="Times New Roman"/>
          <w:b w:val="false"/>
          <w:i w:val="false"/>
          <w:color w:val="000000"/>
          <w:sz w:val="28"/>
        </w:rPr>
        <w:t>
728 Оператор по обслуживанию 
</w:t>
      </w:r>
      <w:r>
        <w:br/>
      </w:r>
      <w:r>
        <w:rPr>
          <w:rFonts w:ascii="Times New Roman"/>
          <w:b w:val="false"/>
          <w:i w:val="false"/>
          <w:color w:val="000000"/>
          <w:sz w:val="28"/>
        </w:rPr>
        <w:t>
    пылегазоулавливающих установок                     6
</w:t>
      </w:r>
      <w:r>
        <w:br/>
      </w:r>
      <w:r>
        <w:rPr>
          <w:rFonts w:ascii="Times New Roman"/>
          <w:b w:val="false"/>
          <w:i w:val="false"/>
          <w:color w:val="000000"/>
          <w:sz w:val="28"/>
        </w:rPr>
        <w:t>
729 Оператор поста управления, занятый на 
</w:t>
      </w:r>
      <w:r>
        <w:br/>
      </w:r>
      <w:r>
        <w:rPr>
          <w:rFonts w:ascii="Times New Roman"/>
          <w:b w:val="false"/>
          <w:i w:val="false"/>
          <w:color w:val="000000"/>
          <w:sz w:val="28"/>
        </w:rPr>
        <w:t>
    горячих участках работы                           12
</w:t>
      </w:r>
      <w:r>
        <w:br/>
      </w:r>
      <w:r>
        <w:rPr>
          <w:rFonts w:ascii="Times New Roman"/>
          <w:b w:val="false"/>
          <w:i w:val="false"/>
          <w:color w:val="000000"/>
          <w:sz w:val="28"/>
        </w:rPr>
        <w:t>
730 Пирометрист, постоянно занятый на 
</w:t>
      </w:r>
      <w:r>
        <w:br/>
      </w:r>
      <w:r>
        <w:rPr>
          <w:rFonts w:ascii="Times New Roman"/>
          <w:b w:val="false"/>
          <w:i w:val="false"/>
          <w:color w:val="000000"/>
          <w:sz w:val="28"/>
        </w:rPr>
        <w:t>
    работах по замеру температуры                      6
</w:t>
      </w:r>
      <w:r>
        <w:br/>
      </w:r>
      <w:r>
        <w:rPr>
          <w:rFonts w:ascii="Times New Roman"/>
          <w:b w:val="false"/>
          <w:i w:val="false"/>
          <w:color w:val="000000"/>
          <w:sz w:val="28"/>
        </w:rPr>
        <w:t>
731 Пробоотборщик, занятый:
</w:t>
      </w:r>
      <w:r>
        <w:br/>
      </w:r>
      <w:r>
        <w:rPr>
          <w:rFonts w:ascii="Times New Roman"/>
          <w:b w:val="false"/>
          <w:i w:val="false"/>
          <w:color w:val="000000"/>
          <w:sz w:val="28"/>
        </w:rPr>
        <w:t>
    1) отбором проб доменного газа, а также 
</w:t>
      </w:r>
      <w:r>
        <w:br/>
      </w:r>
      <w:r>
        <w:rPr>
          <w:rFonts w:ascii="Times New Roman"/>
          <w:b w:val="false"/>
          <w:i w:val="false"/>
          <w:color w:val="000000"/>
          <w:sz w:val="28"/>
        </w:rPr>
        <w:t>
    отбором проб на горячих участках и на 
</w:t>
      </w:r>
      <w:r>
        <w:br/>
      </w:r>
      <w:r>
        <w:rPr>
          <w:rFonts w:ascii="Times New Roman"/>
          <w:b w:val="false"/>
          <w:i w:val="false"/>
          <w:color w:val="000000"/>
          <w:sz w:val="28"/>
        </w:rPr>
        <w:t>
    участках с вредными условиями труда, 
</w:t>
      </w:r>
      <w:r>
        <w:br/>
      </w:r>
      <w:r>
        <w:rPr>
          <w:rFonts w:ascii="Times New Roman"/>
          <w:b w:val="false"/>
          <w:i w:val="false"/>
          <w:color w:val="000000"/>
          <w:sz w:val="28"/>
        </w:rPr>
        <w:t>
    где большинство основных 
</w:t>
      </w:r>
      <w:r>
        <w:br/>
      </w:r>
      <w:r>
        <w:rPr>
          <w:rFonts w:ascii="Times New Roman"/>
          <w:b w:val="false"/>
          <w:i w:val="false"/>
          <w:color w:val="000000"/>
          <w:sz w:val="28"/>
        </w:rPr>
        <w:t>
    производственных рабочих получает 
</w:t>
      </w:r>
      <w:r>
        <w:br/>
      </w:r>
      <w:r>
        <w:rPr>
          <w:rFonts w:ascii="Times New Roman"/>
          <w:b w:val="false"/>
          <w:i w:val="false"/>
          <w:color w:val="000000"/>
          <w:sz w:val="28"/>
        </w:rPr>
        <w:t>
    дополнительный отпуск по вредности 
</w:t>
      </w:r>
      <w:r>
        <w:br/>
      </w:r>
      <w:r>
        <w:rPr>
          <w:rFonts w:ascii="Times New Roman"/>
          <w:b w:val="false"/>
          <w:i w:val="false"/>
          <w:color w:val="000000"/>
          <w:sz w:val="28"/>
        </w:rPr>
        <w:t>
    12 календарных дней                               12
</w:t>
      </w:r>
      <w:r>
        <w:br/>
      </w:r>
      <w:r>
        <w:rPr>
          <w:rFonts w:ascii="Times New Roman"/>
          <w:b w:val="false"/>
          <w:i w:val="false"/>
          <w:color w:val="000000"/>
          <w:sz w:val="28"/>
        </w:rPr>
        <w:t>
    2) отбором проб на участках работы, 
</w:t>
      </w:r>
      <w:r>
        <w:br/>
      </w:r>
      <w:r>
        <w:rPr>
          <w:rFonts w:ascii="Times New Roman"/>
          <w:b w:val="false"/>
          <w:i w:val="false"/>
          <w:color w:val="000000"/>
          <w:sz w:val="28"/>
        </w:rPr>
        <w:t>
    где большинство основных производственных 
</w:t>
      </w:r>
      <w:r>
        <w:br/>
      </w:r>
      <w:r>
        <w:rPr>
          <w:rFonts w:ascii="Times New Roman"/>
          <w:b w:val="false"/>
          <w:i w:val="false"/>
          <w:color w:val="000000"/>
          <w:sz w:val="28"/>
        </w:rPr>
        <w:t>
    рабочих получает дополнительный 
</w:t>
      </w:r>
      <w:r>
        <w:br/>
      </w:r>
      <w:r>
        <w:rPr>
          <w:rFonts w:ascii="Times New Roman"/>
          <w:b w:val="false"/>
          <w:i w:val="false"/>
          <w:color w:val="000000"/>
          <w:sz w:val="28"/>
        </w:rPr>
        <w:t>
    отпуск по вредности 6 календарных дней             6
</w:t>
      </w:r>
      <w:r>
        <w:br/>
      </w:r>
      <w:r>
        <w:rPr>
          <w:rFonts w:ascii="Times New Roman"/>
          <w:b w:val="false"/>
          <w:i w:val="false"/>
          <w:color w:val="000000"/>
          <w:sz w:val="28"/>
        </w:rPr>
        <w:t>
732 Рабочие, занятые очисткой газопровода 
</w:t>
      </w:r>
      <w:r>
        <w:br/>
      </w:r>
      <w:r>
        <w:rPr>
          <w:rFonts w:ascii="Times New Roman"/>
          <w:b w:val="false"/>
          <w:i w:val="false"/>
          <w:color w:val="000000"/>
          <w:sz w:val="28"/>
        </w:rPr>
        <w:t>
    доменных и мартеновских печей                     12          6 
</w:t>
      </w:r>
      <w:r>
        <w:br/>
      </w:r>
      <w:r>
        <w:rPr>
          <w:rFonts w:ascii="Times New Roman"/>
          <w:b w:val="false"/>
          <w:i w:val="false"/>
          <w:color w:val="000000"/>
          <w:sz w:val="28"/>
        </w:rPr>
        <w:t>
733 Рабочие, занятые на работах при 
</w:t>
      </w:r>
      <w:r>
        <w:br/>
      </w:r>
      <w:r>
        <w:rPr>
          <w:rFonts w:ascii="Times New Roman"/>
          <w:b w:val="false"/>
          <w:i w:val="false"/>
          <w:color w:val="000000"/>
          <w:sz w:val="28"/>
        </w:rPr>
        <w:t>
    обслуживании горячих участков или на 
</w:t>
      </w:r>
      <w:r>
        <w:br/>
      </w:r>
      <w:r>
        <w:rPr>
          <w:rFonts w:ascii="Times New Roman"/>
          <w:b w:val="false"/>
          <w:i w:val="false"/>
          <w:color w:val="000000"/>
          <w:sz w:val="28"/>
        </w:rPr>
        <w:t>
    работах с вредными условиями труда                 6
</w:t>
      </w:r>
      <w:r>
        <w:br/>
      </w:r>
      <w:r>
        <w:rPr>
          <w:rFonts w:ascii="Times New Roman"/>
          <w:b w:val="false"/>
          <w:i w:val="false"/>
          <w:color w:val="000000"/>
          <w:sz w:val="28"/>
        </w:rPr>
        <w:t>
734 Слесарь тросовых изделий                           6
</w:t>
      </w:r>
      <w:r>
        <w:br/>
      </w:r>
      <w:r>
        <w:rPr>
          <w:rFonts w:ascii="Times New Roman"/>
          <w:b w:val="false"/>
          <w:i w:val="false"/>
          <w:color w:val="000000"/>
          <w:sz w:val="28"/>
        </w:rPr>
        <w:t>
735 Слесари, электрослесари, слесари по 
</w:t>
      </w:r>
      <w:r>
        <w:br/>
      </w:r>
      <w:r>
        <w:rPr>
          <w:rFonts w:ascii="Times New Roman"/>
          <w:b w:val="false"/>
          <w:i w:val="false"/>
          <w:color w:val="000000"/>
          <w:sz w:val="28"/>
        </w:rPr>
        <w:t>
    контрольно-измирительным приборам и 
</w:t>
      </w:r>
      <w:r>
        <w:br/>
      </w:r>
      <w:r>
        <w:rPr>
          <w:rFonts w:ascii="Times New Roman"/>
          <w:b w:val="false"/>
          <w:i w:val="false"/>
          <w:color w:val="000000"/>
          <w:sz w:val="28"/>
        </w:rPr>
        <w:t>
    автоматике и электромонтеры всех 
</w:t>
      </w:r>
      <w:r>
        <w:br/>
      </w:r>
      <w:r>
        <w:rPr>
          <w:rFonts w:ascii="Times New Roman"/>
          <w:b w:val="false"/>
          <w:i w:val="false"/>
          <w:color w:val="000000"/>
          <w:sz w:val="28"/>
        </w:rPr>
        <w:t>
    наименований, занятые на ремонте и 
</w:t>
      </w:r>
      <w:r>
        <w:br/>
      </w:r>
      <w:r>
        <w:rPr>
          <w:rFonts w:ascii="Times New Roman"/>
          <w:b w:val="false"/>
          <w:i w:val="false"/>
          <w:color w:val="000000"/>
          <w:sz w:val="28"/>
        </w:rPr>
        <w:t>
    обслуживании агрегатов и оборудования:
</w:t>
      </w:r>
      <w:r>
        <w:br/>
      </w:r>
      <w:r>
        <w:rPr>
          <w:rFonts w:ascii="Times New Roman"/>
          <w:b w:val="false"/>
          <w:i w:val="false"/>
          <w:color w:val="000000"/>
          <w:sz w:val="28"/>
        </w:rPr>
        <w:t>
    1) при постоянном обслуживании   
</w:t>
      </w:r>
      <w:r>
        <w:br/>
      </w:r>
      <w:r>
        <w:rPr>
          <w:rFonts w:ascii="Times New Roman"/>
          <w:b w:val="false"/>
          <w:i w:val="false"/>
          <w:color w:val="000000"/>
          <w:sz w:val="28"/>
        </w:rPr>
        <w:t>
    участков, где большинство основных 
</w:t>
      </w:r>
      <w:r>
        <w:br/>
      </w:r>
      <w:r>
        <w:rPr>
          <w:rFonts w:ascii="Times New Roman"/>
          <w:b w:val="false"/>
          <w:i w:val="false"/>
          <w:color w:val="000000"/>
          <w:sz w:val="28"/>
        </w:rPr>
        <w:t>
    производственных рабочих получает 
</w:t>
      </w:r>
      <w:r>
        <w:br/>
      </w:r>
      <w:r>
        <w:rPr>
          <w:rFonts w:ascii="Times New Roman"/>
          <w:b w:val="false"/>
          <w:i w:val="false"/>
          <w:color w:val="000000"/>
          <w:sz w:val="28"/>
        </w:rPr>
        <w:t>
    дополнительный отпуск по вредности 
</w:t>
      </w:r>
      <w:r>
        <w:br/>
      </w:r>
      <w:r>
        <w:rPr>
          <w:rFonts w:ascii="Times New Roman"/>
          <w:b w:val="false"/>
          <w:i w:val="false"/>
          <w:color w:val="000000"/>
          <w:sz w:val="28"/>
        </w:rPr>
        <w:t>
    12 календарных дней                               12
</w:t>
      </w:r>
      <w:r>
        <w:br/>
      </w:r>
      <w:r>
        <w:rPr>
          <w:rFonts w:ascii="Times New Roman"/>
          <w:b w:val="false"/>
          <w:i w:val="false"/>
          <w:color w:val="000000"/>
          <w:sz w:val="28"/>
        </w:rPr>
        <w:t>
    2) отбором проб на участках работы, 
</w:t>
      </w:r>
      <w:r>
        <w:br/>
      </w:r>
      <w:r>
        <w:rPr>
          <w:rFonts w:ascii="Times New Roman"/>
          <w:b w:val="false"/>
          <w:i w:val="false"/>
          <w:color w:val="000000"/>
          <w:sz w:val="28"/>
        </w:rPr>
        <w:t>
    где большинство основных 
</w:t>
      </w:r>
      <w:r>
        <w:br/>
      </w:r>
      <w:r>
        <w:rPr>
          <w:rFonts w:ascii="Times New Roman"/>
          <w:b w:val="false"/>
          <w:i w:val="false"/>
          <w:color w:val="000000"/>
          <w:sz w:val="28"/>
        </w:rPr>
        <w:t>
    производственных рабочих получает 
</w:t>
      </w:r>
      <w:r>
        <w:br/>
      </w:r>
      <w:r>
        <w:rPr>
          <w:rFonts w:ascii="Times New Roman"/>
          <w:b w:val="false"/>
          <w:i w:val="false"/>
          <w:color w:val="000000"/>
          <w:sz w:val="28"/>
        </w:rPr>
        <w:t>
    дополнительный отпуск по вредности 
</w:t>
      </w:r>
      <w:r>
        <w:br/>
      </w:r>
      <w:r>
        <w:rPr>
          <w:rFonts w:ascii="Times New Roman"/>
          <w:b w:val="false"/>
          <w:i w:val="false"/>
          <w:color w:val="000000"/>
          <w:sz w:val="28"/>
        </w:rPr>
        <w:t>
    6 календарных дней                                 6
</w:t>
      </w:r>
      <w:r>
        <w:br/>
      </w:r>
      <w:r>
        <w:rPr>
          <w:rFonts w:ascii="Times New Roman"/>
          <w:b w:val="false"/>
          <w:i w:val="false"/>
          <w:color w:val="000000"/>
          <w:sz w:val="28"/>
        </w:rPr>
        <w:t>
736 Сливщик-разливщик, занятый на 
</w:t>
      </w:r>
      <w:r>
        <w:br/>
      </w:r>
      <w:r>
        <w:rPr>
          <w:rFonts w:ascii="Times New Roman"/>
          <w:b w:val="false"/>
          <w:i w:val="false"/>
          <w:color w:val="000000"/>
          <w:sz w:val="28"/>
        </w:rPr>
        <w:t>
    сливе и пропаривании цистерн с нефтью, 
</w:t>
      </w:r>
      <w:r>
        <w:br/>
      </w:r>
      <w:r>
        <w:rPr>
          <w:rFonts w:ascii="Times New Roman"/>
          <w:b w:val="false"/>
          <w:i w:val="false"/>
          <w:color w:val="000000"/>
          <w:sz w:val="28"/>
        </w:rPr>
        <w:t>
    а также сливом и наливом мазута                   12
</w:t>
      </w:r>
      <w:r>
        <w:br/>
      </w:r>
      <w:r>
        <w:rPr>
          <w:rFonts w:ascii="Times New Roman"/>
          <w:b w:val="false"/>
          <w:i w:val="false"/>
          <w:color w:val="000000"/>
          <w:sz w:val="28"/>
        </w:rPr>
        <w:t>
737 Смазчик, занятый:
</w:t>
      </w:r>
      <w:r>
        <w:br/>
      </w:r>
      <w:r>
        <w:rPr>
          <w:rFonts w:ascii="Times New Roman"/>
          <w:b w:val="false"/>
          <w:i w:val="false"/>
          <w:color w:val="000000"/>
          <w:sz w:val="28"/>
        </w:rPr>
        <w:t>
    1) на горячих участках работы                     12
</w:t>
      </w:r>
      <w:r>
        <w:br/>
      </w:r>
      <w:r>
        <w:rPr>
          <w:rFonts w:ascii="Times New Roman"/>
          <w:b w:val="false"/>
          <w:i w:val="false"/>
          <w:color w:val="000000"/>
          <w:sz w:val="28"/>
        </w:rPr>
        <w:t>
    2) смазкой механизмов в холодном состоянии         6
</w:t>
      </w:r>
      <w:r>
        <w:br/>
      </w:r>
      <w:r>
        <w:rPr>
          <w:rFonts w:ascii="Times New Roman"/>
          <w:b w:val="false"/>
          <w:i w:val="false"/>
          <w:color w:val="000000"/>
          <w:sz w:val="28"/>
        </w:rPr>
        <w:t>
738 Сортировщик - сдатчик металла, 
</w:t>
      </w:r>
      <w:r>
        <w:br/>
      </w:r>
      <w:r>
        <w:rPr>
          <w:rFonts w:ascii="Times New Roman"/>
          <w:b w:val="false"/>
          <w:i w:val="false"/>
          <w:color w:val="000000"/>
          <w:sz w:val="28"/>
        </w:rPr>
        <w:t>
    занятый на участках холодной отделки 
</w:t>
      </w:r>
      <w:r>
        <w:br/>
      </w:r>
      <w:r>
        <w:rPr>
          <w:rFonts w:ascii="Times New Roman"/>
          <w:b w:val="false"/>
          <w:i w:val="false"/>
          <w:color w:val="000000"/>
          <w:sz w:val="28"/>
        </w:rPr>
        <w:t>
    готовой продукции, а также на 
</w:t>
      </w:r>
      <w:r>
        <w:br/>
      </w:r>
      <w:r>
        <w:rPr>
          <w:rFonts w:ascii="Times New Roman"/>
          <w:b w:val="false"/>
          <w:i w:val="false"/>
          <w:color w:val="000000"/>
          <w:sz w:val="28"/>
        </w:rPr>
        <w:t>
    сортировке и сдаче металла                         6
</w:t>
      </w:r>
      <w:r>
        <w:br/>
      </w:r>
      <w:r>
        <w:rPr>
          <w:rFonts w:ascii="Times New Roman"/>
          <w:b w:val="false"/>
          <w:i w:val="false"/>
          <w:color w:val="000000"/>
          <w:sz w:val="28"/>
        </w:rPr>
        <w:t>
739 Сортировщик, занятый
</w:t>
      </w:r>
      <w:r>
        <w:br/>
      </w:r>
      <w:r>
        <w:rPr>
          <w:rFonts w:ascii="Times New Roman"/>
          <w:b w:val="false"/>
          <w:i w:val="false"/>
          <w:color w:val="000000"/>
          <w:sz w:val="28"/>
        </w:rPr>
        <w:t>
    1) съемом и сортировкой горячей посуды             6
</w:t>
      </w:r>
      <w:r>
        <w:br/>
      </w:r>
      <w:r>
        <w:rPr>
          <w:rFonts w:ascii="Times New Roman"/>
          <w:b w:val="false"/>
          <w:i w:val="false"/>
          <w:color w:val="000000"/>
          <w:sz w:val="28"/>
        </w:rPr>
        <w:t>
    2) сортировкой горячего металла                   12
</w:t>
      </w:r>
      <w:r>
        <w:br/>
      </w:r>
      <w:r>
        <w:rPr>
          <w:rFonts w:ascii="Times New Roman"/>
          <w:b w:val="false"/>
          <w:i w:val="false"/>
          <w:color w:val="000000"/>
          <w:sz w:val="28"/>
        </w:rPr>
        <w:t>
740 Сушильщик, занятый сушкой луженой посуды           6
</w:t>
      </w:r>
      <w:r>
        <w:br/>
      </w:r>
      <w:r>
        <w:rPr>
          <w:rFonts w:ascii="Times New Roman"/>
          <w:b w:val="false"/>
          <w:i w:val="false"/>
          <w:color w:val="000000"/>
          <w:sz w:val="28"/>
        </w:rPr>
        <w:t>
741 Токарь, занятый:
</w:t>
      </w:r>
      <w:r>
        <w:br/>
      </w:r>
      <w:r>
        <w:rPr>
          <w:rFonts w:ascii="Times New Roman"/>
          <w:b w:val="false"/>
          <w:i w:val="false"/>
          <w:color w:val="000000"/>
          <w:sz w:val="28"/>
        </w:rPr>
        <w:t>
    1) на обточке огнеупорных материалов              12
</w:t>
      </w:r>
      <w:r>
        <w:br/>
      </w:r>
      <w:r>
        <w:rPr>
          <w:rFonts w:ascii="Times New Roman"/>
          <w:b w:val="false"/>
          <w:i w:val="false"/>
          <w:color w:val="000000"/>
          <w:sz w:val="28"/>
        </w:rPr>
        <w:t>
    2) на обработке вальцев                            6
</w:t>
      </w:r>
      <w:r>
        <w:br/>
      </w:r>
      <w:r>
        <w:rPr>
          <w:rFonts w:ascii="Times New Roman"/>
          <w:b w:val="false"/>
          <w:i w:val="false"/>
          <w:color w:val="000000"/>
          <w:sz w:val="28"/>
        </w:rPr>
        <w:t>
742 Уборщик производственных помещений, 
</w:t>
      </w:r>
      <w:r>
        <w:br/>
      </w:r>
      <w:r>
        <w:rPr>
          <w:rFonts w:ascii="Times New Roman"/>
          <w:b w:val="false"/>
          <w:i w:val="false"/>
          <w:color w:val="000000"/>
          <w:sz w:val="28"/>
        </w:rPr>
        <w:t>
    занятый на горячих участках работы 
</w:t>
      </w:r>
      <w:r>
        <w:br/>
      </w:r>
      <w:r>
        <w:rPr>
          <w:rFonts w:ascii="Times New Roman"/>
          <w:b w:val="false"/>
          <w:i w:val="false"/>
          <w:color w:val="000000"/>
          <w:sz w:val="28"/>
        </w:rPr>
        <w:t>
    в металлургических, коксохимических и 
</w:t>
      </w:r>
      <w:r>
        <w:br/>
      </w:r>
      <w:r>
        <w:rPr>
          <w:rFonts w:ascii="Times New Roman"/>
          <w:b w:val="false"/>
          <w:i w:val="false"/>
          <w:color w:val="000000"/>
          <w:sz w:val="28"/>
        </w:rPr>
        <w:t>
    огнеупорных цехах                                 12
</w:t>
      </w:r>
      <w:r>
        <w:br/>
      </w:r>
      <w:r>
        <w:rPr>
          <w:rFonts w:ascii="Times New Roman"/>
          <w:b w:val="false"/>
          <w:i w:val="false"/>
          <w:color w:val="000000"/>
          <w:sz w:val="28"/>
        </w:rPr>
        <w:t>
743 Уборщик горячего металла                          12
</w:t>
      </w:r>
      <w:r>
        <w:br/>
      </w:r>
      <w:r>
        <w:rPr>
          <w:rFonts w:ascii="Times New Roman"/>
          <w:b w:val="false"/>
          <w:i w:val="false"/>
          <w:color w:val="000000"/>
          <w:sz w:val="28"/>
        </w:rPr>
        <w:t>
744 Уборщик окалины и шлака                           12
</w:t>
      </w:r>
      <w:r>
        <w:br/>
      </w:r>
      <w:r>
        <w:rPr>
          <w:rFonts w:ascii="Times New Roman"/>
          <w:b w:val="false"/>
          <w:i w:val="false"/>
          <w:color w:val="000000"/>
          <w:sz w:val="28"/>
        </w:rPr>
        <w:t>
745 Уборщик служебных помещений, 
</w:t>
      </w:r>
      <w:r>
        <w:br/>
      </w:r>
      <w:r>
        <w:rPr>
          <w:rFonts w:ascii="Times New Roman"/>
          <w:b w:val="false"/>
          <w:i w:val="false"/>
          <w:color w:val="000000"/>
          <w:sz w:val="28"/>
        </w:rPr>
        <w:t>
    занятый уборкой санитарно-бытовых помещений       12
</w:t>
      </w:r>
      <w:r>
        <w:br/>
      </w:r>
      <w:r>
        <w:rPr>
          <w:rFonts w:ascii="Times New Roman"/>
          <w:b w:val="false"/>
          <w:i w:val="false"/>
          <w:color w:val="000000"/>
          <w:sz w:val="28"/>
        </w:rPr>
        <w:t>
746 Чистильщик, занятый:
</w:t>
      </w:r>
      <w:r>
        <w:br/>
      </w:r>
      <w:r>
        <w:rPr>
          <w:rFonts w:ascii="Times New Roman"/>
          <w:b w:val="false"/>
          <w:i w:val="false"/>
          <w:color w:val="000000"/>
          <w:sz w:val="28"/>
        </w:rPr>
        <w:t>
    1) чисткой луженой посуды                          6
</w:t>
      </w:r>
      <w:r>
        <w:br/>
      </w:r>
      <w:r>
        <w:rPr>
          <w:rFonts w:ascii="Times New Roman"/>
          <w:b w:val="false"/>
          <w:i w:val="false"/>
          <w:color w:val="000000"/>
          <w:sz w:val="28"/>
        </w:rPr>
        <w:t>
    2) на очистке пылевых камер 
</w:t>
      </w:r>
      <w:r>
        <w:br/>
      </w:r>
      <w:r>
        <w:rPr>
          <w:rFonts w:ascii="Times New Roman"/>
          <w:b w:val="false"/>
          <w:i w:val="false"/>
          <w:color w:val="000000"/>
          <w:sz w:val="28"/>
        </w:rPr>
        <w:t>
    вентиляционных установок                          12
</w:t>
      </w:r>
      <w:r>
        <w:br/>
      </w:r>
      <w:r>
        <w:rPr>
          <w:rFonts w:ascii="Times New Roman"/>
          <w:b w:val="false"/>
          <w:i w:val="false"/>
          <w:color w:val="000000"/>
          <w:sz w:val="28"/>
        </w:rPr>
        <w:t>
747 Штабелировщик металла, занятый на складе 
</w:t>
      </w:r>
      <w:r>
        <w:br/>
      </w:r>
      <w:r>
        <w:rPr>
          <w:rFonts w:ascii="Times New Roman"/>
          <w:b w:val="false"/>
          <w:i w:val="false"/>
          <w:color w:val="000000"/>
          <w:sz w:val="28"/>
        </w:rPr>
        <w:t>
    слитков и заготовок, а также на складе 
</w:t>
      </w:r>
      <w:r>
        <w:br/>
      </w:r>
      <w:r>
        <w:rPr>
          <w:rFonts w:ascii="Times New Roman"/>
          <w:b w:val="false"/>
          <w:i w:val="false"/>
          <w:color w:val="000000"/>
          <w:sz w:val="28"/>
        </w:rPr>
        <w:t>
    готовой продукции, расположенных в пролетах 
</w:t>
      </w:r>
      <w:r>
        <w:br/>
      </w:r>
      <w:r>
        <w:rPr>
          <w:rFonts w:ascii="Times New Roman"/>
          <w:b w:val="false"/>
          <w:i w:val="false"/>
          <w:color w:val="000000"/>
          <w:sz w:val="28"/>
        </w:rPr>
        <w:t>
    производственных цехов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Цветная металлургия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Дробление, размол и шихтовка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материалов в обогащении и металлургическом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Переработка руд цветных и редких металлов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плавикового шпата и материалов 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содержанием менее 10% свободной двуокиси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кремния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  Бункеровщик                                       12 
</w:t>
      </w:r>
      <w:r>
        <w:br/>
      </w:r>
      <w:r>
        <w:rPr>
          <w:rFonts w:ascii="Times New Roman"/>
          <w:b w:val="false"/>
          <w:i w:val="false"/>
          <w:color w:val="000000"/>
          <w:sz w:val="28"/>
        </w:rPr>
        <w:t>
2.  Весовщик, занятый на взвешивании шихты             6
</w:t>
      </w:r>
      <w:r>
        <w:br/>
      </w:r>
      <w:r>
        <w:rPr>
          <w:rFonts w:ascii="Times New Roman"/>
          <w:b w:val="false"/>
          <w:i w:val="false"/>
          <w:color w:val="000000"/>
          <w:sz w:val="28"/>
        </w:rPr>
        <w:t>
3.  Грохотовщик                                       12
</w:t>
      </w:r>
      <w:r>
        <w:br/>
      </w:r>
      <w:r>
        <w:rPr>
          <w:rFonts w:ascii="Times New Roman"/>
          <w:b w:val="false"/>
          <w:i w:val="false"/>
          <w:color w:val="000000"/>
          <w:sz w:val="28"/>
        </w:rPr>
        <w:t>
4.  Дозировщик                                        12
</w:t>
      </w:r>
      <w:r>
        <w:br/>
      </w:r>
      <w:r>
        <w:rPr>
          <w:rFonts w:ascii="Times New Roman"/>
          <w:b w:val="false"/>
          <w:i w:val="false"/>
          <w:color w:val="000000"/>
          <w:sz w:val="28"/>
        </w:rPr>
        <w:t>
5.  Дробильщик, занятый:
</w:t>
      </w:r>
      <w:r>
        <w:br/>
      </w:r>
      <w:r>
        <w:rPr>
          <w:rFonts w:ascii="Times New Roman"/>
          <w:b w:val="false"/>
          <w:i w:val="false"/>
          <w:color w:val="000000"/>
          <w:sz w:val="28"/>
        </w:rPr>
        <w:t>
    1) на дроблении горячего спека в 
</w:t>
      </w:r>
      <w:r>
        <w:br/>
      </w:r>
      <w:r>
        <w:rPr>
          <w:rFonts w:ascii="Times New Roman"/>
          <w:b w:val="false"/>
          <w:i w:val="false"/>
          <w:color w:val="000000"/>
          <w:sz w:val="28"/>
        </w:rPr>
        <w:t>
    производстве глинозема                            12          6
</w:t>
      </w:r>
      <w:r>
        <w:br/>
      </w:r>
      <w:r>
        <w:rPr>
          <w:rFonts w:ascii="Times New Roman"/>
          <w:b w:val="false"/>
          <w:i w:val="false"/>
          <w:color w:val="000000"/>
          <w:sz w:val="28"/>
        </w:rPr>
        <w:t>
    2) на дроблении других руд, а также 
</w:t>
      </w:r>
      <w:r>
        <w:br/>
      </w:r>
      <w:r>
        <w:rPr>
          <w:rFonts w:ascii="Times New Roman"/>
          <w:b w:val="false"/>
          <w:i w:val="false"/>
          <w:color w:val="000000"/>
          <w:sz w:val="28"/>
        </w:rPr>
        <w:t>
    плавикового шпата и материалов                    12
</w:t>
      </w:r>
      <w:r>
        <w:br/>
      </w:r>
      <w:r>
        <w:rPr>
          <w:rFonts w:ascii="Times New Roman"/>
          <w:b w:val="false"/>
          <w:i w:val="false"/>
          <w:color w:val="000000"/>
          <w:sz w:val="28"/>
        </w:rPr>
        <w:t>
6.  Классификаторщик, занятый на 
</w:t>
      </w:r>
      <w:r>
        <w:br/>
      </w:r>
      <w:r>
        <w:rPr>
          <w:rFonts w:ascii="Times New Roman"/>
          <w:b w:val="false"/>
          <w:i w:val="false"/>
          <w:color w:val="000000"/>
          <w:sz w:val="28"/>
        </w:rPr>
        <w:t>
    классификации пульп мокрого помола                12
</w:t>
      </w:r>
      <w:r>
        <w:br/>
      </w:r>
      <w:r>
        <w:rPr>
          <w:rFonts w:ascii="Times New Roman"/>
          <w:b w:val="false"/>
          <w:i w:val="false"/>
          <w:color w:val="000000"/>
          <w:sz w:val="28"/>
        </w:rPr>
        <w:t>
7.  Машинист вагоноопрокидывателя                      6
</w:t>
      </w:r>
      <w:r>
        <w:br/>
      </w:r>
      <w:r>
        <w:rPr>
          <w:rFonts w:ascii="Times New Roman"/>
          <w:b w:val="false"/>
          <w:i w:val="false"/>
          <w:color w:val="000000"/>
          <w:sz w:val="28"/>
        </w:rPr>
        <w:t>
8.  Машинист мельниц, занятый на измельчении 
</w:t>
      </w:r>
      <w:r>
        <w:br/>
      </w:r>
      <w:r>
        <w:rPr>
          <w:rFonts w:ascii="Times New Roman"/>
          <w:b w:val="false"/>
          <w:i w:val="false"/>
          <w:color w:val="000000"/>
          <w:sz w:val="28"/>
        </w:rPr>
        <w:t>
    руды и классификации измельченного материала      12
</w:t>
      </w:r>
      <w:r>
        <w:br/>
      </w:r>
      <w:r>
        <w:rPr>
          <w:rFonts w:ascii="Times New Roman"/>
          <w:b w:val="false"/>
          <w:i w:val="false"/>
          <w:color w:val="000000"/>
          <w:sz w:val="28"/>
        </w:rPr>
        <w:t>
9.  Машинист просеивающих установок                   12
</w:t>
      </w:r>
      <w:r>
        <w:br/>
      </w:r>
      <w:r>
        <w:rPr>
          <w:rFonts w:ascii="Times New Roman"/>
          <w:b w:val="false"/>
          <w:i w:val="false"/>
          <w:color w:val="000000"/>
          <w:sz w:val="28"/>
        </w:rPr>
        <w:t>
10. Слесарь ремонтник и рабочие, занятые в 
</w:t>
      </w:r>
      <w:r>
        <w:br/>
      </w:r>
      <w:r>
        <w:rPr>
          <w:rFonts w:ascii="Times New Roman"/>
          <w:b w:val="false"/>
          <w:i w:val="false"/>
          <w:color w:val="000000"/>
          <w:sz w:val="28"/>
        </w:rPr>
        <w:t>
    шихтовых цехах (отделениях):
</w:t>
      </w:r>
      <w:r>
        <w:br/>
      </w:r>
      <w:r>
        <w:rPr>
          <w:rFonts w:ascii="Times New Roman"/>
          <w:b w:val="false"/>
          <w:i w:val="false"/>
          <w:color w:val="000000"/>
          <w:sz w:val="28"/>
        </w:rPr>
        <w:t>
    1) на ремонте оборудования                         6
</w:t>
      </w:r>
      <w:r>
        <w:br/>
      </w:r>
      <w:r>
        <w:rPr>
          <w:rFonts w:ascii="Times New Roman"/>
          <w:b w:val="false"/>
          <w:i w:val="false"/>
          <w:color w:val="000000"/>
          <w:sz w:val="28"/>
        </w:rPr>
        <w:t>
    2) на обслуживании                                12
</w:t>
      </w:r>
      <w:r>
        <w:br/>
      </w:r>
      <w:r>
        <w:rPr>
          <w:rFonts w:ascii="Times New Roman"/>
          <w:b w:val="false"/>
          <w:i w:val="false"/>
          <w:color w:val="000000"/>
          <w:sz w:val="28"/>
        </w:rPr>
        <w:t>
11. Смесильщик                                        12
</w:t>
      </w:r>
      <w:r>
        <w:br/>
      </w:r>
      <w:r>
        <w:rPr>
          <w:rFonts w:ascii="Times New Roman"/>
          <w:b w:val="false"/>
          <w:i w:val="false"/>
          <w:color w:val="000000"/>
          <w:sz w:val="28"/>
        </w:rPr>
        <w:t>
12. Сортировщик, занятый на сортировке руды           12
</w:t>
      </w:r>
      <w:r>
        <w:br/>
      </w:r>
      <w:r>
        <w:rPr>
          <w:rFonts w:ascii="Times New Roman"/>
          <w:b w:val="false"/>
          <w:i w:val="false"/>
          <w:color w:val="000000"/>
          <w:sz w:val="28"/>
        </w:rPr>
        <w:t>
13. Транспортировщик и моторист питателя, занятые:
</w:t>
      </w:r>
      <w:r>
        <w:br/>
      </w:r>
      <w:r>
        <w:rPr>
          <w:rFonts w:ascii="Times New Roman"/>
          <w:b w:val="false"/>
          <w:i w:val="false"/>
          <w:color w:val="000000"/>
          <w:sz w:val="28"/>
        </w:rPr>
        <w:t>
    1) на транспортировке горячего спека в 
</w:t>
      </w:r>
      <w:r>
        <w:br/>
      </w:r>
      <w:r>
        <w:rPr>
          <w:rFonts w:ascii="Times New Roman"/>
          <w:b w:val="false"/>
          <w:i w:val="false"/>
          <w:color w:val="000000"/>
          <w:sz w:val="28"/>
        </w:rPr>
        <w:t>
    производстве глинозема                            12          6
</w:t>
      </w:r>
      <w:r>
        <w:br/>
      </w:r>
      <w:r>
        <w:rPr>
          <w:rFonts w:ascii="Times New Roman"/>
          <w:b w:val="false"/>
          <w:i w:val="false"/>
          <w:color w:val="000000"/>
          <w:sz w:val="28"/>
        </w:rPr>
        <w:t>
    2) на транспортировке руд и материалов            12
</w:t>
      </w:r>
      <w:r>
        <w:br/>
      </w:r>
      <w:r>
        <w:rPr>
          <w:rFonts w:ascii="Times New Roman"/>
          <w:b w:val="false"/>
          <w:i w:val="false"/>
          <w:color w:val="000000"/>
          <w:sz w:val="28"/>
        </w:rPr>
        <w:t>
14. Шихтовщик                                         12
</w:t>
      </w:r>
      <w:r>
        <w:br/>
      </w:r>
      <w:r>
        <w:rPr>
          <w:rFonts w:ascii="Times New Roman"/>
          <w:b w:val="false"/>
          <w:i w:val="false"/>
          <w:color w:val="000000"/>
          <w:sz w:val="28"/>
        </w:rPr>
        <w:t>
15. Элеваторщик                                       12
</w:t>
      </w:r>
      <w:r>
        <w:br/>
      </w:r>
      <w:r>
        <w:rPr>
          <w:rFonts w:ascii="Times New Roman"/>
          <w:b w:val="false"/>
          <w:i w:val="false"/>
          <w:color w:val="000000"/>
          <w:sz w:val="28"/>
        </w:rPr>
        <w:t>
16. Электромонтер по обслуживанию 
</w:t>
      </w:r>
      <w:r>
        <w:br/>
      </w:r>
      <w:r>
        <w:rPr>
          <w:rFonts w:ascii="Times New Roman"/>
          <w:b w:val="false"/>
          <w:i w:val="false"/>
          <w:color w:val="000000"/>
          <w:sz w:val="28"/>
        </w:rPr>
        <w:t>
    электрооборудования, занятый в 
</w:t>
      </w:r>
      <w:r>
        <w:br/>
      </w:r>
      <w:r>
        <w:rPr>
          <w:rFonts w:ascii="Times New Roman"/>
          <w:b w:val="false"/>
          <w:i w:val="false"/>
          <w:color w:val="000000"/>
          <w:sz w:val="28"/>
        </w:rPr>
        <w:t>
    шихтовых цехах (отделениях)                       12
</w:t>
      </w:r>
      <w:r>
        <w:br/>
      </w:r>
      <w:r>
        <w:rPr>
          <w:rFonts w:ascii="Times New Roman"/>
          <w:b w:val="false"/>
          <w:i w:val="false"/>
          <w:color w:val="000000"/>
          <w:sz w:val="28"/>
        </w:rPr>
        <w:t>
17. Мастер смены, занятый в шихтовых 
</w:t>
      </w:r>
      <w:r>
        <w:br/>
      </w:r>
      <w:r>
        <w:rPr>
          <w:rFonts w:ascii="Times New Roman"/>
          <w:b w:val="false"/>
          <w:i w:val="false"/>
          <w:color w:val="000000"/>
          <w:sz w:val="28"/>
        </w:rPr>
        <w:t>
    цехах и отделениях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Дробленные и шихтовые цехи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(отделения) в производстве свинца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18. Бункеровщик                                       12          6
</w:t>
      </w:r>
      <w:r>
        <w:br/>
      </w:r>
      <w:r>
        <w:rPr>
          <w:rFonts w:ascii="Times New Roman"/>
          <w:b w:val="false"/>
          <w:i w:val="false"/>
          <w:color w:val="000000"/>
          <w:sz w:val="28"/>
        </w:rPr>
        <w:t>
19. Дозировщик и дробильщик                           12          6
</w:t>
      </w:r>
      <w:r>
        <w:br/>
      </w:r>
      <w:r>
        <w:rPr>
          <w:rFonts w:ascii="Times New Roman"/>
          <w:b w:val="false"/>
          <w:i w:val="false"/>
          <w:color w:val="000000"/>
          <w:sz w:val="28"/>
        </w:rPr>
        <w:t>
20. Машинист крана (крановщик)                        12          6
</w:t>
      </w:r>
      <w:r>
        <w:br/>
      </w:r>
      <w:r>
        <w:rPr>
          <w:rFonts w:ascii="Times New Roman"/>
          <w:b w:val="false"/>
          <w:i w:val="false"/>
          <w:color w:val="000000"/>
          <w:sz w:val="28"/>
        </w:rPr>
        <w:t>
21. Машинист скипового подъемника                     12          6
</w:t>
      </w:r>
      <w:r>
        <w:br/>
      </w:r>
      <w:r>
        <w:rPr>
          <w:rFonts w:ascii="Times New Roman"/>
          <w:b w:val="false"/>
          <w:i w:val="false"/>
          <w:color w:val="000000"/>
          <w:sz w:val="28"/>
        </w:rPr>
        <w:t>
22. Машинист мельниц, моторист питателя               12          6
</w:t>
      </w:r>
      <w:r>
        <w:br/>
      </w:r>
      <w:r>
        <w:rPr>
          <w:rFonts w:ascii="Times New Roman"/>
          <w:b w:val="false"/>
          <w:i w:val="false"/>
          <w:color w:val="000000"/>
          <w:sz w:val="28"/>
        </w:rPr>
        <w:t>
23. Слесарь - ремонтник и рабочие, 
</w:t>
      </w:r>
      <w:r>
        <w:br/>
      </w:r>
      <w:r>
        <w:rPr>
          <w:rFonts w:ascii="Times New Roman"/>
          <w:b w:val="false"/>
          <w:i w:val="false"/>
          <w:color w:val="000000"/>
          <w:sz w:val="28"/>
        </w:rPr>
        <w:t>
    занятые на ремонте металлургического 
</w:t>
      </w:r>
      <w:r>
        <w:br/>
      </w:r>
      <w:r>
        <w:rPr>
          <w:rFonts w:ascii="Times New Roman"/>
          <w:b w:val="false"/>
          <w:i w:val="false"/>
          <w:color w:val="000000"/>
          <w:sz w:val="28"/>
        </w:rPr>
        <w:t>
    оборудования                                      12          6
</w:t>
      </w:r>
      <w:r>
        <w:br/>
      </w:r>
      <w:r>
        <w:rPr>
          <w:rFonts w:ascii="Times New Roman"/>
          <w:b w:val="false"/>
          <w:i w:val="false"/>
          <w:color w:val="000000"/>
          <w:sz w:val="28"/>
        </w:rPr>
        <w:t>
24. Смазчик и смесильщик                              12          6
</w:t>
      </w:r>
      <w:r>
        <w:br/>
      </w:r>
      <w:r>
        <w:rPr>
          <w:rFonts w:ascii="Times New Roman"/>
          <w:b w:val="false"/>
          <w:i w:val="false"/>
          <w:color w:val="000000"/>
          <w:sz w:val="28"/>
        </w:rPr>
        <w:t>
25. Стропальщик                                       12          6
</w:t>
      </w:r>
      <w:r>
        <w:br/>
      </w:r>
      <w:r>
        <w:rPr>
          <w:rFonts w:ascii="Times New Roman"/>
          <w:b w:val="false"/>
          <w:i w:val="false"/>
          <w:color w:val="000000"/>
          <w:sz w:val="28"/>
        </w:rPr>
        <w:t>
26. Транспортировщик                                  12          6
</w:t>
      </w:r>
      <w:r>
        <w:br/>
      </w:r>
      <w:r>
        <w:rPr>
          <w:rFonts w:ascii="Times New Roman"/>
          <w:b w:val="false"/>
          <w:i w:val="false"/>
          <w:color w:val="000000"/>
          <w:sz w:val="28"/>
        </w:rPr>
        <w:t>
27. Шихтовщик                                         12          6
</w:t>
      </w:r>
      <w:r>
        <w:br/>
      </w:r>
      <w:r>
        <w:rPr>
          <w:rFonts w:ascii="Times New Roman"/>
          <w:b w:val="false"/>
          <w:i w:val="false"/>
          <w:color w:val="000000"/>
          <w:sz w:val="28"/>
        </w:rPr>
        <w:t>
28. Элеваторщик                                       12          6
</w:t>
      </w:r>
      <w:r>
        <w:br/>
      </w:r>
      <w:r>
        <w:rPr>
          <w:rFonts w:ascii="Times New Roman"/>
          <w:b w:val="false"/>
          <w:i w:val="false"/>
          <w:color w:val="000000"/>
          <w:sz w:val="28"/>
        </w:rPr>
        <w:t>
29. Электромонтер по обслуживанию 
</w:t>
      </w:r>
      <w:r>
        <w:br/>
      </w:r>
      <w:r>
        <w:rPr>
          <w:rFonts w:ascii="Times New Roman"/>
          <w:b w:val="false"/>
          <w:i w:val="false"/>
          <w:color w:val="000000"/>
          <w:sz w:val="28"/>
        </w:rPr>
        <w:t>
    электрооборудования                               12          6
</w:t>
      </w:r>
      <w:r>
        <w:br/>
      </w:r>
      <w:r>
        <w:rPr>
          <w:rFonts w:ascii="Times New Roman"/>
          <w:b w:val="false"/>
          <w:i w:val="false"/>
          <w:color w:val="000000"/>
          <w:sz w:val="28"/>
        </w:rPr>
        <w:t>
30. Мастер                                            12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Переработка руд цветных и редких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металлов, плавикового шпата и материалов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содержанием 10% и более свободной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двуокиси кремния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31. Рабочие и мастера, занятые в 
</w:t>
      </w:r>
      <w:r>
        <w:br/>
      </w:r>
      <w:r>
        <w:rPr>
          <w:rFonts w:ascii="Times New Roman"/>
          <w:b w:val="false"/>
          <w:i w:val="false"/>
          <w:color w:val="000000"/>
          <w:sz w:val="28"/>
        </w:rPr>
        <w:t>
    дробильных и дробильно-шихтарных 
</w:t>
      </w:r>
      <w:r>
        <w:br/>
      </w:r>
      <w:r>
        <w:rPr>
          <w:rFonts w:ascii="Times New Roman"/>
          <w:b w:val="false"/>
          <w:i w:val="false"/>
          <w:color w:val="000000"/>
          <w:sz w:val="28"/>
        </w:rPr>
        <w:t>
    цехах (отделениях) и переделах 
</w:t>
      </w:r>
      <w:r>
        <w:br/>
      </w:r>
      <w:r>
        <w:rPr>
          <w:rFonts w:ascii="Times New Roman"/>
          <w:b w:val="false"/>
          <w:i w:val="false"/>
          <w:color w:val="000000"/>
          <w:sz w:val="28"/>
        </w:rPr>
        <w:t>
    обогатительных фабрик, 
</w:t>
      </w:r>
      <w:r>
        <w:br/>
      </w:r>
      <w:r>
        <w:rPr>
          <w:rFonts w:ascii="Times New Roman"/>
          <w:b w:val="false"/>
          <w:i w:val="false"/>
          <w:color w:val="000000"/>
          <w:sz w:val="28"/>
        </w:rPr>
        <w:t>
    металлургических заводов, шахт и 
</w:t>
      </w:r>
      <w:r>
        <w:br/>
      </w:r>
      <w:r>
        <w:rPr>
          <w:rFonts w:ascii="Times New Roman"/>
          <w:b w:val="false"/>
          <w:i w:val="false"/>
          <w:color w:val="000000"/>
          <w:sz w:val="28"/>
        </w:rPr>
        <w:t>
    рудников, а также рабочие, занятые в 
</w:t>
      </w:r>
      <w:r>
        <w:br/>
      </w:r>
      <w:r>
        <w:rPr>
          <w:rFonts w:ascii="Times New Roman"/>
          <w:b w:val="false"/>
          <w:i w:val="false"/>
          <w:color w:val="000000"/>
          <w:sz w:val="28"/>
        </w:rPr>
        <w:t>
    течение всего рабочего дня ремонтом 
</w:t>
      </w:r>
      <w:r>
        <w:br/>
      </w:r>
      <w:r>
        <w:rPr>
          <w:rFonts w:ascii="Times New Roman"/>
          <w:b w:val="false"/>
          <w:i w:val="false"/>
          <w:color w:val="000000"/>
          <w:sz w:val="28"/>
        </w:rPr>
        <w:t>
    оборудования в перечисленных цехах 
</w:t>
      </w:r>
      <w:r>
        <w:br/>
      </w:r>
      <w:r>
        <w:rPr>
          <w:rFonts w:ascii="Times New Roman"/>
          <w:b w:val="false"/>
          <w:i w:val="false"/>
          <w:color w:val="000000"/>
          <w:sz w:val="28"/>
        </w:rPr>
        <w:t>
    (отделениях)                                      24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Погрузочно разгрузочная станция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воздушно-канатной дороги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32. Бункеровщик                                       24          6
</w:t>
      </w:r>
      <w:r>
        <w:br/>
      </w:r>
      <w:r>
        <w:rPr>
          <w:rFonts w:ascii="Times New Roman"/>
          <w:b w:val="false"/>
          <w:i w:val="false"/>
          <w:color w:val="000000"/>
          <w:sz w:val="28"/>
        </w:rPr>
        <w:t>
33. Вагонетчик воздушно-канатной дороги, 
</w:t>
      </w:r>
      <w:r>
        <w:br/>
      </w:r>
      <w:r>
        <w:rPr>
          <w:rFonts w:ascii="Times New Roman"/>
          <w:b w:val="false"/>
          <w:i w:val="false"/>
          <w:color w:val="000000"/>
          <w:sz w:val="28"/>
        </w:rPr>
        <w:t>
    занятый на откатке груженных 
</w:t>
      </w:r>
      <w:r>
        <w:br/>
      </w:r>
      <w:r>
        <w:rPr>
          <w:rFonts w:ascii="Times New Roman"/>
          <w:b w:val="false"/>
          <w:i w:val="false"/>
          <w:color w:val="000000"/>
          <w:sz w:val="28"/>
        </w:rPr>
        <w:t>
    и пороженных вагонов к местам 
</w:t>
      </w:r>
      <w:r>
        <w:br/>
      </w:r>
      <w:r>
        <w:rPr>
          <w:rFonts w:ascii="Times New Roman"/>
          <w:b w:val="false"/>
          <w:i w:val="false"/>
          <w:color w:val="000000"/>
          <w:sz w:val="28"/>
        </w:rPr>
        <w:t>
    включения их на линию дороги                      24          6
</w:t>
      </w:r>
      <w:r>
        <w:br/>
      </w:r>
      <w:r>
        <w:rPr>
          <w:rFonts w:ascii="Times New Roman"/>
          <w:b w:val="false"/>
          <w:i w:val="false"/>
          <w:color w:val="000000"/>
          <w:sz w:val="28"/>
        </w:rPr>
        <w:t>
34. Слесарь-ремонтник, электрослесарь 
</w:t>
      </w:r>
      <w:r>
        <w:br/>
      </w:r>
      <w:r>
        <w:rPr>
          <w:rFonts w:ascii="Times New Roman"/>
          <w:b w:val="false"/>
          <w:i w:val="false"/>
          <w:color w:val="000000"/>
          <w:sz w:val="28"/>
        </w:rPr>
        <w:t>
    (слесарь) дежурный и по ремонту 
</w:t>
      </w:r>
      <w:r>
        <w:br/>
      </w:r>
      <w:r>
        <w:rPr>
          <w:rFonts w:ascii="Times New Roman"/>
          <w:b w:val="false"/>
          <w:i w:val="false"/>
          <w:color w:val="000000"/>
          <w:sz w:val="28"/>
        </w:rPr>
        <w:t>
    оборудования, занятые на станции 
</w:t>
      </w:r>
      <w:r>
        <w:br/>
      </w:r>
      <w:r>
        <w:rPr>
          <w:rFonts w:ascii="Times New Roman"/>
          <w:b w:val="false"/>
          <w:i w:val="false"/>
          <w:color w:val="000000"/>
          <w:sz w:val="28"/>
        </w:rPr>
        <w:t>
    подвесной канатной дороги                         24          6
</w:t>
      </w:r>
      <w:r>
        <w:br/>
      </w:r>
      <w:r>
        <w:rPr>
          <w:rFonts w:ascii="Times New Roman"/>
          <w:b w:val="false"/>
          <w:i w:val="false"/>
          <w:color w:val="000000"/>
          <w:sz w:val="28"/>
        </w:rPr>
        <w:t>
35. Электромонтер по обслуживанию 
</w:t>
      </w:r>
      <w:r>
        <w:br/>
      </w:r>
      <w:r>
        <w:rPr>
          <w:rFonts w:ascii="Times New Roman"/>
          <w:b w:val="false"/>
          <w:i w:val="false"/>
          <w:color w:val="000000"/>
          <w:sz w:val="28"/>
        </w:rPr>
        <w:t>
    электрооборудования                               24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Обогащение полезных ископаемых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Обогащение руд цветных и редких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металлов, а также алмазного сырья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плавикового шпата, кроме ниобиевых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(лопаритовых) руд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36. Агитаторщик, занятый:
</w:t>
      </w:r>
      <w:r>
        <w:br/>
      </w:r>
      <w:r>
        <w:rPr>
          <w:rFonts w:ascii="Times New Roman"/>
          <w:b w:val="false"/>
          <w:i w:val="false"/>
          <w:color w:val="000000"/>
          <w:sz w:val="28"/>
        </w:rPr>
        <w:t>
    1) на цианистых процессах 
</w:t>
      </w:r>
      <w:r>
        <w:br/>
      </w:r>
      <w:r>
        <w:rPr>
          <w:rFonts w:ascii="Times New Roman"/>
          <w:b w:val="false"/>
          <w:i w:val="false"/>
          <w:color w:val="000000"/>
          <w:sz w:val="28"/>
        </w:rPr>
        <w:t>
    золотоизвлекательных фабрик                       12          6
</w:t>
      </w:r>
      <w:r>
        <w:br/>
      </w:r>
      <w:r>
        <w:rPr>
          <w:rFonts w:ascii="Times New Roman"/>
          <w:b w:val="false"/>
          <w:i w:val="false"/>
          <w:color w:val="000000"/>
          <w:sz w:val="28"/>
        </w:rPr>
        <w:t>
    2) на оловянных доводочных фабриках                6
</w:t>
      </w:r>
      <w:r>
        <w:br/>
      </w:r>
      <w:r>
        <w:rPr>
          <w:rFonts w:ascii="Times New Roman"/>
          <w:b w:val="false"/>
          <w:i w:val="false"/>
          <w:color w:val="000000"/>
          <w:sz w:val="28"/>
        </w:rPr>
        <w:t>
    3) на остальных процессах обогащения              12
</w:t>
      </w:r>
      <w:r>
        <w:br/>
      </w:r>
      <w:r>
        <w:rPr>
          <w:rFonts w:ascii="Times New Roman"/>
          <w:b w:val="false"/>
          <w:i w:val="false"/>
          <w:color w:val="000000"/>
          <w:sz w:val="28"/>
        </w:rPr>
        <w:t>
37. Амальгаматорщик                                   12          6
</w:t>
      </w:r>
      <w:r>
        <w:br/>
      </w:r>
      <w:r>
        <w:rPr>
          <w:rFonts w:ascii="Times New Roman"/>
          <w:b w:val="false"/>
          <w:i w:val="false"/>
          <w:color w:val="000000"/>
          <w:sz w:val="28"/>
        </w:rPr>
        <w:t>
38. Аппаратчик вакуум - осадителей и 
</w:t>
      </w:r>
      <w:r>
        <w:br/>
      </w:r>
      <w:r>
        <w:rPr>
          <w:rFonts w:ascii="Times New Roman"/>
          <w:b w:val="false"/>
          <w:i w:val="false"/>
          <w:color w:val="000000"/>
          <w:sz w:val="28"/>
        </w:rPr>
        <w:t>
    аппаратчик сгустителей, занятые:
</w:t>
      </w:r>
      <w:r>
        <w:br/>
      </w:r>
      <w:r>
        <w:rPr>
          <w:rFonts w:ascii="Times New Roman"/>
          <w:b w:val="false"/>
          <w:i w:val="false"/>
          <w:color w:val="000000"/>
          <w:sz w:val="28"/>
        </w:rPr>
        <w:t>
    1) на цианистых процессах 
</w:t>
      </w:r>
      <w:r>
        <w:br/>
      </w:r>
      <w:r>
        <w:rPr>
          <w:rFonts w:ascii="Times New Roman"/>
          <w:b w:val="false"/>
          <w:i w:val="false"/>
          <w:color w:val="000000"/>
          <w:sz w:val="28"/>
        </w:rPr>
        <w:t>
    золотоизвлекательных фабрик                       12          6
</w:t>
      </w:r>
      <w:r>
        <w:br/>
      </w:r>
      <w:r>
        <w:rPr>
          <w:rFonts w:ascii="Times New Roman"/>
          <w:b w:val="false"/>
          <w:i w:val="false"/>
          <w:color w:val="000000"/>
          <w:sz w:val="28"/>
        </w:rPr>
        <w:t>
    2) на остальных процессах обогащения              12
</w:t>
      </w:r>
      <w:r>
        <w:br/>
      </w:r>
      <w:r>
        <w:rPr>
          <w:rFonts w:ascii="Times New Roman"/>
          <w:b w:val="false"/>
          <w:i w:val="false"/>
          <w:color w:val="000000"/>
          <w:sz w:val="28"/>
        </w:rPr>
        <w:t>
39. Аппаратчик приготовления 
</w:t>
      </w:r>
      <w:r>
        <w:br/>
      </w:r>
      <w:r>
        <w:rPr>
          <w:rFonts w:ascii="Times New Roman"/>
          <w:b w:val="false"/>
          <w:i w:val="false"/>
          <w:color w:val="000000"/>
          <w:sz w:val="28"/>
        </w:rPr>
        <w:t>
    известкового молока                               12
</w:t>
      </w:r>
      <w:r>
        <w:br/>
      </w:r>
      <w:r>
        <w:rPr>
          <w:rFonts w:ascii="Times New Roman"/>
          <w:b w:val="false"/>
          <w:i w:val="false"/>
          <w:color w:val="000000"/>
          <w:sz w:val="28"/>
        </w:rPr>
        <w:t>
40. Аппаратчик выщелачивания                          12
</w:t>
      </w:r>
      <w:r>
        <w:br/>
      </w:r>
      <w:r>
        <w:rPr>
          <w:rFonts w:ascii="Times New Roman"/>
          <w:b w:val="false"/>
          <w:i w:val="false"/>
          <w:color w:val="000000"/>
          <w:sz w:val="28"/>
        </w:rPr>
        <w:t>
41. Бетонщик, занятый:
</w:t>
      </w:r>
      <w:r>
        <w:br/>
      </w:r>
      <w:r>
        <w:rPr>
          <w:rFonts w:ascii="Times New Roman"/>
          <w:b w:val="false"/>
          <w:i w:val="false"/>
          <w:color w:val="000000"/>
          <w:sz w:val="28"/>
        </w:rPr>
        <w:t>
    1) в дробильных цехах и отделениях                12
</w:t>
      </w:r>
      <w:r>
        <w:br/>
      </w:r>
      <w:r>
        <w:rPr>
          <w:rFonts w:ascii="Times New Roman"/>
          <w:b w:val="false"/>
          <w:i w:val="false"/>
          <w:color w:val="000000"/>
          <w:sz w:val="28"/>
        </w:rPr>
        <w:t>
    2) в остальных производственных цехах 
</w:t>
      </w:r>
      <w:r>
        <w:br/>
      </w:r>
      <w:r>
        <w:rPr>
          <w:rFonts w:ascii="Times New Roman"/>
          <w:b w:val="false"/>
          <w:i w:val="false"/>
          <w:color w:val="000000"/>
          <w:sz w:val="28"/>
        </w:rPr>
        <w:t>
    (отделениях) обогатительных фабрик                 6
</w:t>
      </w:r>
      <w:r>
        <w:br/>
      </w:r>
      <w:r>
        <w:rPr>
          <w:rFonts w:ascii="Times New Roman"/>
          <w:b w:val="false"/>
          <w:i w:val="false"/>
          <w:color w:val="000000"/>
          <w:sz w:val="28"/>
        </w:rPr>
        <w:t>
42. Варщик жидкого стекла                             12
</w:t>
      </w:r>
      <w:r>
        <w:br/>
      </w:r>
      <w:r>
        <w:rPr>
          <w:rFonts w:ascii="Times New Roman"/>
          <w:b w:val="false"/>
          <w:i w:val="false"/>
          <w:color w:val="000000"/>
          <w:sz w:val="28"/>
        </w:rPr>
        <w:t>
43. Газосварщик, занятый в цехах реагентов 
</w:t>
      </w:r>
      <w:r>
        <w:br/>
      </w:r>
      <w:r>
        <w:rPr>
          <w:rFonts w:ascii="Times New Roman"/>
          <w:b w:val="false"/>
          <w:i w:val="false"/>
          <w:color w:val="000000"/>
          <w:sz w:val="28"/>
        </w:rPr>
        <w:t>
    и на участках амальгамации и цианирования 
</w:t>
      </w:r>
      <w:r>
        <w:br/>
      </w:r>
      <w:r>
        <w:rPr>
          <w:rFonts w:ascii="Times New Roman"/>
          <w:b w:val="false"/>
          <w:i w:val="false"/>
          <w:color w:val="000000"/>
          <w:sz w:val="28"/>
        </w:rPr>
        <w:t>
    золотоизвлекательных фабрик                       12          6
</w:t>
      </w:r>
      <w:r>
        <w:br/>
      </w:r>
      <w:r>
        <w:rPr>
          <w:rFonts w:ascii="Times New Roman"/>
          <w:b w:val="false"/>
          <w:i w:val="false"/>
          <w:color w:val="000000"/>
          <w:sz w:val="28"/>
        </w:rPr>
        <w:t>
44. Гидромониторщик, занятый на размывке 
</w:t>
      </w:r>
      <w:r>
        <w:br/>
      </w:r>
      <w:r>
        <w:rPr>
          <w:rFonts w:ascii="Times New Roman"/>
          <w:b w:val="false"/>
          <w:i w:val="false"/>
          <w:color w:val="000000"/>
          <w:sz w:val="28"/>
        </w:rPr>
        <w:t>
    песков в бункерах                                 12
</w:t>
      </w:r>
      <w:r>
        <w:br/>
      </w:r>
      <w:r>
        <w:rPr>
          <w:rFonts w:ascii="Times New Roman"/>
          <w:b w:val="false"/>
          <w:i w:val="false"/>
          <w:color w:val="000000"/>
          <w:sz w:val="28"/>
        </w:rPr>
        <w:t>
45. Грузчик, занятый на погрузке и 
</w:t>
      </w:r>
      <w:r>
        <w:br/>
      </w:r>
      <w:r>
        <w:rPr>
          <w:rFonts w:ascii="Times New Roman"/>
          <w:b w:val="false"/>
          <w:i w:val="false"/>
          <w:color w:val="000000"/>
          <w:sz w:val="28"/>
        </w:rPr>
        <w:t>
    разгрузке ядовитых химикатов                      12
</w:t>
      </w:r>
      <w:r>
        <w:br/>
      </w:r>
      <w:r>
        <w:rPr>
          <w:rFonts w:ascii="Times New Roman"/>
          <w:b w:val="false"/>
          <w:i w:val="false"/>
          <w:color w:val="000000"/>
          <w:sz w:val="28"/>
        </w:rPr>
        <w:t>
46. Дозировщик реагентов, занятый:
</w:t>
      </w:r>
      <w:r>
        <w:br/>
      </w:r>
      <w:r>
        <w:rPr>
          <w:rFonts w:ascii="Times New Roman"/>
          <w:b w:val="false"/>
          <w:i w:val="false"/>
          <w:color w:val="000000"/>
          <w:sz w:val="28"/>
        </w:rPr>
        <w:t>
    1) на цианистых процессах 
</w:t>
      </w:r>
      <w:r>
        <w:br/>
      </w:r>
      <w:r>
        <w:rPr>
          <w:rFonts w:ascii="Times New Roman"/>
          <w:b w:val="false"/>
          <w:i w:val="false"/>
          <w:color w:val="000000"/>
          <w:sz w:val="28"/>
        </w:rPr>
        <w:t>
    золотоизвлекательных фабрик                       12          6
</w:t>
      </w:r>
      <w:r>
        <w:br/>
      </w:r>
      <w:r>
        <w:rPr>
          <w:rFonts w:ascii="Times New Roman"/>
          <w:b w:val="false"/>
          <w:i w:val="false"/>
          <w:color w:val="000000"/>
          <w:sz w:val="28"/>
        </w:rPr>
        <w:t>
    2) на остальных процессах обогащения              12
</w:t>
      </w:r>
      <w:r>
        <w:br/>
      </w:r>
      <w:r>
        <w:rPr>
          <w:rFonts w:ascii="Times New Roman"/>
          <w:b w:val="false"/>
          <w:i w:val="false"/>
          <w:color w:val="000000"/>
          <w:sz w:val="28"/>
        </w:rPr>
        <w:t>
47. Загрузчик мелющих тел                              6
</w:t>
      </w:r>
      <w:r>
        <w:br/>
      </w:r>
      <w:r>
        <w:rPr>
          <w:rFonts w:ascii="Times New Roman"/>
          <w:b w:val="false"/>
          <w:i w:val="false"/>
          <w:color w:val="000000"/>
          <w:sz w:val="28"/>
        </w:rPr>
        <w:t>
48. Контролер по драгоценной продукции                 6
</w:t>
      </w:r>
      <w:r>
        <w:br/>
      </w:r>
      <w:r>
        <w:rPr>
          <w:rFonts w:ascii="Times New Roman"/>
          <w:b w:val="false"/>
          <w:i w:val="false"/>
          <w:color w:val="000000"/>
          <w:sz w:val="28"/>
        </w:rPr>
        <w:t>
49. Лаборант-рентгеноструктурщик, 
</w:t>
      </w:r>
      <w:r>
        <w:br/>
      </w:r>
      <w:r>
        <w:rPr>
          <w:rFonts w:ascii="Times New Roman"/>
          <w:b w:val="false"/>
          <w:i w:val="false"/>
          <w:color w:val="000000"/>
          <w:sz w:val="28"/>
        </w:rPr>
        <w:t>
    занятый на обслуживании рентгеноаппарата          18          5
</w:t>
      </w:r>
      <w:r>
        <w:br/>
      </w:r>
      <w:r>
        <w:rPr>
          <w:rFonts w:ascii="Times New Roman"/>
          <w:b w:val="false"/>
          <w:i w:val="false"/>
          <w:color w:val="000000"/>
          <w:sz w:val="28"/>
        </w:rPr>
        <w:t>
50. Машинист бульдозера (бульдозерист), 
</w:t>
      </w:r>
      <w:r>
        <w:br/>
      </w:r>
      <w:r>
        <w:rPr>
          <w:rFonts w:ascii="Times New Roman"/>
          <w:b w:val="false"/>
          <w:i w:val="false"/>
          <w:color w:val="000000"/>
          <w:sz w:val="28"/>
        </w:rPr>
        <w:t>
    занятый на транспортировке руды и концентратов    12
</w:t>
      </w:r>
      <w:r>
        <w:br/>
      </w:r>
      <w:r>
        <w:rPr>
          <w:rFonts w:ascii="Times New Roman"/>
          <w:b w:val="false"/>
          <w:i w:val="false"/>
          <w:color w:val="000000"/>
          <w:sz w:val="28"/>
        </w:rPr>
        <w:t>
51. Машинист компрессорных установок, 
</w:t>
      </w:r>
      <w:r>
        <w:br/>
      </w:r>
      <w:r>
        <w:rPr>
          <w:rFonts w:ascii="Times New Roman"/>
          <w:b w:val="false"/>
          <w:i w:val="false"/>
          <w:color w:val="000000"/>
          <w:sz w:val="28"/>
        </w:rPr>
        <w:t>
    занятый на обслуживании компрессоров               6
</w:t>
      </w:r>
      <w:r>
        <w:br/>
      </w:r>
      <w:r>
        <w:rPr>
          <w:rFonts w:ascii="Times New Roman"/>
          <w:b w:val="false"/>
          <w:i w:val="false"/>
          <w:color w:val="000000"/>
          <w:sz w:val="28"/>
        </w:rPr>
        <w:t>
52. Машинист насосных установок, 
</w:t>
      </w:r>
      <w:r>
        <w:br/>
      </w:r>
      <w:r>
        <w:rPr>
          <w:rFonts w:ascii="Times New Roman"/>
          <w:b w:val="false"/>
          <w:i w:val="false"/>
          <w:color w:val="000000"/>
          <w:sz w:val="28"/>
        </w:rPr>
        <w:t>
    занятый на обслуживании вакуум-насосов 
</w:t>
      </w:r>
      <w:r>
        <w:br/>
      </w:r>
      <w:r>
        <w:rPr>
          <w:rFonts w:ascii="Times New Roman"/>
          <w:b w:val="false"/>
          <w:i w:val="false"/>
          <w:color w:val="000000"/>
          <w:sz w:val="28"/>
        </w:rPr>
        <w:t>
    и машинист газодувных машин                       12
</w:t>
      </w:r>
      <w:r>
        <w:br/>
      </w:r>
      <w:r>
        <w:rPr>
          <w:rFonts w:ascii="Times New Roman"/>
          <w:b w:val="false"/>
          <w:i w:val="false"/>
          <w:color w:val="000000"/>
          <w:sz w:val="28"/>
        </w:rPr>
        <w:t>
53. Машинист крана (крановщик), занятый:
</w:t>
      </w:r>
      <w:r>
        <w:br/>
      </w:r>
      <w:r>
        <w:rPr>
          <w:rFonts w:ascii="Times New Roman"/>
          <w:b w:val="false"/>
          <w:i w:val="false"/>
          <w:color w:val="000000"/>
          <w:sz w:val="28"/>
        </w:rPr>
        <w:t>
    1) на участках амальгамации и цианирования  
</w:t>
      </w:r>
      <w:r>
        <w:br/>
      </w:r>
      <w:r>
        <w:rPr>
          <w:rFonts w:ascii="Times New Roman"/>
          <w:b w:val="false"/>
          <w:i w:val="false"/>
          <w:color w:val="000000"/>
          <w:sz w:val="28"/>
        </w:rPr>
        <w:t>
    золотоизвлекательных фабрик                       12          6
</w:t>
      </w:r>
      <w:r>
        <w:br/>
      </w:r>
      <w:r>
        <w:rPr>
          <w:rFonts w:ascii="Times New Roman"/>
          <w:b w:val="false"/>
          <w:i w:val="false"/>
          <w:color w:val="000000"/>
          <w:sz w:val="28"/>
        </w:rPr>
        <w:t>
    2) в дробильных цехах и отделениях                12
</w:t>
      </w:r>
      <w:r>
        <w:br/>
      </w:r>
      <w:r>
        <w:rPr>
          <w:rFonts w:ascii="Times New Roman"/>
          <w:b w:val="false"/>
          <w:i w:val="false"/>
          <w:color w:val="000000"/>
          <w:sz w:val="28"/>
        </w:rPr>
        <w:t>
    3) в остальных производственных цехах 
</w:t>
      </w:r>
      <w:r>
        <w:br/>
      </w:r>
      <w:r>
        <w:rPr>
          <w:rFonts w:ascii="Times New Roman"/>
          <w:b w:val="false"/>
          <w:i w:val="false"/>
          <w:color w:val="000000"/>
          <w:sz w:val="28"/>
        </w:rPr>
        <w:t>
    (отделениях) обогатительных фабрик                 6
</w:t>
      </w:r>
      <w:r>
        <w:br/>
      </w:r>
      <w:r>
        <w:rPr>
          <w:rFonts w:ascii="Times New Roman"/>
          <w:b w:val="false"/>
          <w:i w:val="false"/>
          <w:color w:val="000000"/>
          <w:sz w:val="28"/>
        </w:rPr>
        <w:t>
54. Машинист экскаватора, занятый на 
</w:t>
      </w:r>
      <w:r>
        <w:br/>
      </w:r>
      <w:r>
        <w:rPr>
          <w:rFonts w:ascii="Times New Roman"/>
          <w:b w:val="false"/>
          <w:i w:val="false"/>
          <w:color w:val="000000"/>
          <w:sz w:val="28"/>
        </w:rPr>
        <w:t>
    обслуживании экскаватора:
</w:t>
      </w:r>
      <w:r>
        <w:br/>
      </w:r>
      <w:r>
        <w:rPr>
          <w:rFonts w:ascii="Times New Roman"/>
          <w:b w:val="false"/>
          <w:i w:val="false"/>
          <w:color w:val="000000"/>
          <w:sz w:val="28"/>
        </w:rPr>
        <w:t>
    1) с двигателем внутреннего сгорания              12
</w:t>
      </w:r>
      <w:r>
        <w:br/>
      </w:r>
      <w:r>
        <w:rPr>
          <w:rFonts w:ascii="Times New Roman"/>
          <w:b w:val="false"/>
          <w:i w:val="false"/>
          <w:color w:val="000000"/>
          <w:sz w:val="28"/>
        </w:rPr>
        <w:t>
    2) с электрическим двигателем                      6
</w:t>
      </w:r>
      <w:r>
        <w:br/>
      </w:r>
      <w:r>
        <w:rPr>
          <w:rFonts w:ascii="Times New Roman"/>
          <w:b w:val="false"/>
          <w:i w:val="false"/>
          <w:color w:val="000000"/>
          <w:sz w:val="28"/>
        </w:rPr>
        <w:t>
55. Машинист насосных установок, 
</w:t>
      </w:r>
      <w:r>
        <w:br/>
      </w:r>
      <w:r>
        <w:rPr>
          <w:rFonts w:ascii="Times New Roman"/>
          <w:b w:val="false"/>
          <w:i w:val="false"/>
          <w:color w:val="000000"/>
          <w:sz w:val="28"/>
        </w:rPr>
        <w:t>
    занятый на обогатительных фабриках и 
</w:t>
      </w:r>
      <w:r>
        <w:br/>
      </w:r>
      <w:r>
        <w:rPr>
          <w:rFonts w:ascii="Times New Roman"/>
          <w:b w:val="false"/>
          <w:i w:val="false"/>
          <w:color w:val="000000"/>
          <w:sz w:val="28"/>
        </w:rPr>
        <w:t>
    хвостовом хозяйстве                                6
</w:t>
      </w:r>
      <w:r>
        <w:br/>
      </w:r>
      <w:r>
        <w:rPr>
          <w:rFonts w:ascii="Times New Roman"/>
          <w:b w:val="false"/>
          <w:i w:val="false"/>
          <w:color w:val="000000"/>
          <w:sz w:val="28"/>
        </w:rPr>
        <w:t>
56. Машинист мельниц, занятый на спиральных 
</w:t>
      </w:r>
      <w:r>
        <w:br/>
      </w:r>
      <w:r>
        <w:rPr>
          <w:rFonts w:ascii="Times New Roman"/>
          <w:b w:val="false"/>
          <w:i w:val="false"/>
          <w:color w:val="000000"/>
          <w:sz w:val="28"/>
        </w:rPr>
        <w:t>
    и реечных классификаторах и гидроциклонах          6
</w:t>
      </w:r>
      <w:r>
        <w:br/>
      </w:r>
      <w:r>
        <w:rPr>
          <w:rFonts w:ascii="Times New Roman"/>
          <w:b w:val="false"/>
          <w:i w:val="false"/>
          <w:color w:val="000000"/>
          <w:sz w:val="28"/>
        </w:rPr>
        <w:t>
57. Мойщик, занятый на обслуживании корытной 
</w:t>
      </w:r>
      <w:r>
        <w:br/>
      </w:r>
      <w:r>
        <w:rPr>
          <w:rFonts w:ascii="Times New Roman"/>
          <w:b w:val="false"/>
          <w:i w:val="false"/>
          <w:color w:val="000000"/>
          <w:sz w:val="28"/>
        </w:rPr>
        <w:t>
    мойки, бутары, скруббера                           6
</w:t>
      </w:r>
      <w:r>
        <w:br/>
      </w:r>
      <w:r>
        <w:rPr>
          <w:rFonts w:ascii="Times New Roman"/>
          <w:b w:val="false"/>
          <w:i w:val="false"/>
          <w:color w:val="000000"/>
          <w:sz w:val="28"/>
        </w:rPr>
        <w:t>
58. Обработчик шламов                                 12          6
</w:t>
      </w:r>
      <w:r>
        <w:br/>
      </w:r>
      <w:r>
        <w:rPr>
          <w:rFonts w:ascii="Times New Roman"/>
          <w:b w:val="false"/>
          <w:i w:val="false"/>
          <w:color w:val="000000"/>
          <w:sz w:val="28"/>
        </w:rPr>
        <w:t>
59. Обработчик эфелей, занятый:
</w:t>
      </w:r>
      <w:r>
        <w:br/>
      </w:r>
      <w:r>
        <w:rPr>
          <w:rFonts w:ascii="Times New Roman"/>
          <w:b w:val="false"/>
          <w:i w:val="false"/>
          <w:color w:val="000000"/>
          <w:sz w:val="28"/>
        </w:rPr>
        <w:t>
    1) на обработке и выгрузке эфелей вручную         12
</w:t>
      </w:r>
      <w:r>
        <w:br/>
      </w:r>
      <w:r>
        <w:rPr>
          <w:rFonts w:ascii="Times New Roman"/>
          <w:b w:val="false"/>
          <w:i w:val="false"/>
          <w:color w:val="000000"/>
          <w:sz w:val="28"/>
        </w:rPr>
        <w:t>
    2) на выгрузке эфелей гидравлическим способом      6
</w:t>
      </w:r>
      <w:r>
        <w:br/>
      </w:r>
      <w:r>
        <w:rPr>
          <w:rFonts w:ascii="Times New Roman"/>
          <w:b w:val="false"/>
          <w:i w:val="false"/>
          <w:color w:val="000000"/>
          <w:sz w:val="28"/>
        </w:rPr>
        <w:t>
60. Оператор пульта управления, занятый в 
</w:t>
      </w:r>
      <w:r>
        <w:br/>
      </w:r>
      <w:r>
        <w:rPr>
          <w:rFonts w:ascii="Times New Roman"/>
          <w:b w:val="false"/>
          <w:i w:val="false"/>
          <w:color w:val="000000"/>
          <w:sz w:val="28"/>
        </w:rPr>
        <w:t>
    цехах обогащения руд                               6
</w:t>
      </w:r>
      <w:r>
        <w:br/>
      </w:r>
      <w:r>
        <w:rPr>
          <w:rFonts w:ascii="Times New Roman"/>
          <w:b w:val="false"/>
          <w:i w:val="false"/>
          <w:color w:val="000000"/>
          <w:sz w:val="28"/>
        </w:rPr>
        <w:t>
61. Откатчик, занятый на обогатительных фабриках       6
</w:t>
      </w:r>
      <w:r>
        <w:br/>
      </w:r>
      <w:r>
        <w:rPr>
          <w:rFonts w:ascii="Times New Roman"/>
          <w:b w:val="false"/>
          <w:i w:val="false"/>
          <w:color w:val="000000"/>
          <w:sz w:val="28"/>
        </w:rPr>
        <w:t>
62. Отсадчик (концентраторщик)                         6
</w:t>
      </w:r>
      <w:r>
        <w:br/>
      </w:r>
      <w:r>
        <w:rPr>
          <w:rFonts w:ascii="Times New Roman"/>
          <w:b w:val="false"/>
          <w:i w:val="false"/>
          <w:color w:val="000000"/>
          <w:sz w:val="28"/>
        </w:rPr>
        <w:t>
63. Плотник, занятый:
</w:t>
      </w:r>
      <w:r>
        <w:br/>
      </w:r>
      <w:r>
        <w:rPr>
          <w:rFonts w:ascii="Times New Roman"/>
          <w:b w:val="false"/>
          <w:i w:val="false"/>
          <w:color w:val="000000"/>
          <w:sz w:val="28"/>
        </w:rPr>
        <w:t>
    1) в дробленных цехах и отделениях                12
</w:t>
      </w:r>
      <w:r>
        <w:br/>
      </w:r>
      <w:r>
        <w:rPr>
          <w:rFonts w:ascii="Times New Roman"/>
          <w:b w:val="false"/>
          <w:i w:val="false"/>
          <w:color w:val="000000"/>
          <w:sz w:val="28"/>
        </w:rPr>
        <w:t>
    2) в остальных производственных цехах 
</w:t>
      </w:r>
      <w:r>
        <w:br/>
      </w:r>
      <w:r>
        <w:rPr>
          <w:rFonts w:ascii="Times New Roman"/>
          <w:b w:val="false"/>
          <w:i w:val="false"/>
          <w:color w:val="000000"/>
          <w:sz w:val="28"/>
        </w:rPr>
        <w:t>
    (отделениях) обогатительных фабрик                 6
</w:t>
      </w:r>
      <w:r>
        <w:br/>
      </w:r>
      <w:r>
        <w:rPr>
          <w:rFonts w:ascii="Times New Roman"/>
          <w:b w:val="false"/>
          <w:i w:val="false"/>
          <w:color w:val="000000"/>
          <w:sz w:val="28"/>
        </w:rPr>
        <w:t>
64. Подсобный (транспортный) рабочий                   6
</w:t>
      </w:r>
      <w:r>
        <w:br/>
      </w:r>
      <w:r>
        <w:rPr>
          <w:rFonts w:ascii="Times New Roman"/>
          <w:b w:val="false"/>
          <w:i w:val="false"/>
          <w:color w:val="000000"/>
          <w:sz w:val="28"/>
        </w:rPr>
        <w:t>
65. Пробоотборщик, занятый:
</w:t>
      </w:r>
      <w:r>
        <w:br/>
      </w:r>
      <w:r>
        <w:rPr>
          <w:rFonts w:ascii="Times New Roman"/>
          <w:b w:val="false"/>
          <w:i w:val="false"/>
          <w:color w:val="000000"/>
          <w:sz w:val="28"/>
        </w:rPr>
        <w:t>
    1) на доводочных фабриках                         12
</w:t>
      </w:r>
      <w:r>
        <w:br/>
      </w:r>
      <w:r>
        <w:rPr>
          <w:rFonts w:ascii="Times New Roman"/>
          <w:b w:val="false"/>
          <w:i w:val="false"/>
          <w:color w:val="000000"/>
          <w:sz w:val="28"/>
        </w:rPr>
        <w:t>
    2) на других участках                              6
</w:t>
      </w:r>
      <w:r>
        <w:br/>
      </w:r>
      <w:r>
        <w:rPr>
          <w:rFonts w:ascii="Times New Roman"/>
          <w:b w:val="false"/>
          <w:i w:val="false"/>
          <w:color w:val="000000"/>
          <w:sz w:val="28"/>
        </w:rPr>
        <w:t>
66. Рабочие, занятые на ремонте оборудования 
</w:t>
      </w:r>
      <w:r>
        <w:br/>
      </w:r>
      <w:r>
        <w:rPr>
          <w:rFonts w:ascii="Times New Roman"/>
          <w:b w:val="false"/>
          <w:i w:val="false"/>
          <w:color w:val="000000"/>
          <w:sz w:val="28"/>
        </w:rPr>
        <w:t>
    в цехах обогащения свинца                         12
</w:t>
      </w:r>
      <w:r>
        <w:br/>
      </w:r>
      <w:r>
        <w:rPr>
          <w:rFonts w:ascii="Times New Roman"/>
          <w:b w:val="false"/>
          <w:i w:val="false"/>
          <w:color w:val="000000"/>
          <w:sz w:val="28"/>
        </w:rPr>
        <w:t>
67. Растворщик реагентов                              12          6
</w:t>
      </w:r>
      <w:r>
        <w:br/>
      </w:r>
      <w:r>
        <w:rPr>
          <w:rFonts w:ascii="Times New Roman"/>
          <w:b w:val="false"/>
          <w:i w:val="false"/>
          <w:color w:val="000000"/>
          <w:sz w:val="28"/>
        </w:rPr>
        <w:t>
68. Растворщик регенераторщик цианплава               12          6
</w:t>
      </w:r>
      <w:r>
        <w:br/>
      </w:r>
      <w:r>
        <w:rPr>
          <w:rFonts w:ascii="Times New Roman"/>
          <w:b w:val="false"/>
          <w:i w:val="false"/>
          <w:color w:val="000000"/>
          <w:sz w:val="28"/>
        </w:rPr>
        <w:t>
69. Регулировщик разлива и отстоя хвостов, 
</w:t>
      </w:r>
      <w:r>
        <w:br/>
      </w:r>
      <w:r>
        <w:rPr>
          <w:rFonts w:ascii="Times New Roman"/>
          <w:b w:val="false"/>
          <w:i w:val="false"/>
          <w:color w:val="000000"/>
          <w:sz w:val="28"/>
        </w:rPr>
        <w:t>
    занятый на наращивании дамбы и наблюдением 
</w:t>
      </w:r>
      <w:r>
        <w:br/>
      </w:r>
      <w:r>
        <w:rPr>
          <w:rFonts w:ascii="Times New Roman"/>
          <w:b w:val="false"/>
          <w:i w:val="false"/>
          <w:color w:val="000000"/>
          <w:sz w:val="28"/>
        </w:rPr>
        <w:t>
    за разливом хвостов по участку                     6
</w:t>
      </w:r>
      <w:r>
        <w:br/>
      </w:r>
      <w:r>
        <w:rPr>
          <w:rFonts w:ascii="Times New Roman"/>
          <w:b w:val="false"/>
          <w:i w:val="false"/>
          <w:color w:val="000000"/>
          <w:sz w:val="28"/>
        </w:rPr>
        <w:t>
70. Сепараторщик, занятый:
</w:t>
      </w:r>
      <w:r>
        <w:br/>
      </w:r>
      <w:r>
        <w:rPr>
          <w:rFonts w:ascii="Times New Roman"/>
          <w:b w:val="false"/>
          <w:i w:val="false"/>
          <w:color w:val="000000"/>
          <w:sz w:val="28"/>
        </w:rPr>
        <w:t>
    1) на сухом процессе сепарации                    12
</w:t>
      </w:r>
      <w:r>
        <w:br/>
      </w:r>
      <w:r>
        <w:rPr>
          <w:rFonts w:ascii="Times New Roman"/>
          <w:b w:val="false"/>
          <w:i w:val="false"/>
          <w:color w:val="000000"/>
          <w:sz w:val="28"/>
        </w:rPr>
        <w:t>
    2) на мокром процессе сепарации                    6
</w:t>
      </w:r>
      <w:r>
        <w:br/>
      </w:r>
      <w:r>
        <w:rPr>
          <w:rFonts w:ascii="Times New Roman"/>
          <w:b w:val="false"/>
          <w:i w:val="false"/>
          <w:color w:val="000000"/>
          <w:sz w:val="28"/>
        </w:rPr>
        <w:t>
71. Слесарь - ремонтник и рабочие по ремонту 
</w:t>
      </w:r>
      <w:r>
        <w:br/>
      </w:r>
      <w:r>
        <w:rPr>
          <w:rFonts w:ascii="Times New Roman"/>
          <w:b w:val="false"/>
          <w:i w:val="false"/>
          <w:color w:val="000000"/>
          <w:sz w:val="28"/>
        </w:rPr>
        <w:t>
    металлургического оборудования, 
</w:t>
      </w:r>
      <w:r>
        <w:br/>
      </w:r>
      <w:r>
        <w:rPr>
          <w:rFonts w:ascii="Times New Roman"/>
          <w:b w:val="false"/>
          <w:i w:val="false"/>
          <w:color w:val="000000"/>
          <w:sz w:val="28"/>
        </w:rPr>
        <w:t>
    занятые обслуживанием и ремонтом оборудования:
</w:t>
      </w:r>
      <w:r>
        <w:br/>
      </w:r>
      <w:r>
        <w:rPr>
          <w:rFonts w:ascii="Times New Roman"/>
          <w:b w:val="false"/>
          <w:i w:val="false"/>
          <w:color w:val="000000"/>
          <w:sz w:val="28"/>
        </w:rPr>
        <w:t>
    1) в цехах реагентов и на участках 
</w:t>
      </w:r>
      <w:r>
        <w:br/>
      </w:r>
      <w:r>
        <w:rPr>
          <w:rFonts w:ascii="Times New Roman"/>
          <w:b w:val="false"/>
          <w:i w:val="false"/>
          <w:color w:val="000000"/>
          <w:sz w:val="28"/>
        </w:rPr>
        <w:t>
    амальгамации и цианирования  
</w:t>
      </w:r>
      <w:r>
        <w:br/>
      </w:r>
      <w:r>
        <w:rPr>
          <w:rFonts w:ascii="Times New Roman"/>
          <w:b w:val="false"/>
          <w:i w:val="false"/>
          <w:color w:val="000000"/>
          <w:sz w:val="28"/>
        </w:rPr>
        <w:t>
    золотоизвлекательных фабрик                       12          6
</w:t>
      </w:r>
      <w:r>
        <w:br/>
      </w:r>
      <w:r>
        <w:rPr>
          <w:rFonts w:ascii="Times New Roman"/>
          <w:b w:val="false"/>
          <w:i w:val="false"/>
          <w:color w:val="000000"/>
          <w:sz w:val="28"/>
        </w:rPr>
        <w:t>
    2) в дробильных цехах и отделениях                12
</w:t>
      </w:r>
      <w:r>
        <w:br/>
      </w:r>
      <w:r>
        <w:rPr>
          <w:rFonts w:ascii="Times New Roman"/>
          <w:b w:val="false"/>
          <w:i w:val="false"/>
          <w:color w:val="000000"/>
          <w:sz w:val="28"/>
        </w:rPr>
        <w:t>
    3) в остальных производственных цехах 
</w:t>
      </w:r>
      <w:r>
        <w:br/>
      </w:r>
      <w:r>
        <w:rPr>
          <w:rFonts w:ascii="Times New Roman"/>
          <w:b w:val="false"/>
          <w:i w:val="false"/>
          <w:color w:val="000000"/>
          <w:sz w:val="28"/>
        </w:rPr>
        <w:t>
    (отделениях) обогатительных фабрик                 6
</w:t>
      </w:r>
      <w:r>
        <w:br/>
      </w:r>
      <w:r>
        <w:rPr>
          <w:rFonts w:ascii="Times New Roman"/>
          <w:b w:val="false"/>
          <w:i w:val="false"/>
          <w:color w:val="000000"/>
          <w:sz w:val="28"/>
        </w:rPr>
        <w:t>
72. Тракторист, занятый на транспортировке руды 
</w:t>
      </w:r>
      <w:r>
        <w:br/>
      </w:r>
      <w:r>
        <w:rPr>
          <w:rFonts w:ascii="Times New Roman"/>
          <w:b w:val="false"/>
          <w:i w:val="false"/>
          <w:color w:val="000000"/>
          <w:sz w:val="28"/>
        </w:rPr>
        <w:t>
    и концентратов                                    12
</w:t>
      </w:r>
      <w:r>
        <w:br/>
      </w:r>
      <w:r>
        <w:rPr>
          <w:rFonts w:ascii="Times New Roman"/>
          <w:b w:val="false"/>
          <w:i w:val="false"/>
          <w:color w:val="000000"/>
          <w:sz w:val="28"/>
        </w:rPr>
        <w:t>
73. Уборщик производственных помещений, занятый:
</w:t>
      </w:r>
      <w:r>
        <w:br/>
      </w:r>
      <w:r>
        <w:rPr>
          <w:rFonts w:ascii="Times New Roman"/>
          <w:b w:val="false"/>
          <w:i w:val="false"/>
          <w:color w:val="000000"/>
          <w:sz w:val="28"/>
        </w:rPr>
        <w:t>
    1) в амальгамационном помещении                   12
</w:t>
      </w:r>
      <w:r>
        <w:br/>
      </w:r>
      <w:r>
        <w:rPr>
          <w:rFonts w:ascii="Times New Roman"/>
          <w:b w:val="false"/>
          <w:i w:val="false"/>
          <w:color w:val="000000"/>
          <w:sz w:val="28"/>
        </w:rPr>
        <w:t>
    2) в других производственных помещениях            6
</w:t>
      </w:r>
      <w:r>
        <w:br/>
      </w:r>
      <w:r>
        <w:rPr>
          <w:rFonts w:ascii="Times New Roman"/>
          <w:b w:val="false"/>
          <w:i w:val="false"/>
          <w:color w:val="000000"/>
          <w:sz w:val="28"/>
        </w:rPr>
        <w:t>
74. Укладчик - упаковщик, занятый на смешивании 
</w:t>
      </w:r>
      <w:r>
        <w:br/>
      </w:r>
      <w:r>
        <w:rPr>
          <w:rFonts w:ascii="Times New Roman"/>
          <w:b w:val="false"/>
          <w:i w:val="false"/>
          <w:color w:val="000000"/>
          <w:sz w:val="28"/>
        </w:rPr>
        <w:t>
    и упаковке концентратов                           12
</w:t>
      </w:r>
      <w:r>
        <w:br/>
      </w:r>
      <w:r>
        <w:rPr>
          <w:rFonts w:ascii="Times New Roman"/>
          <w:b w:val="false"/>
          <w:i w:val="false"/>
          <w:color w:val="000000"/>
          <w:sz w:val="28"/>
        </w:rPr>
        <w:t>
75. Фильтровальщик (фильтровщик)                      12
</w:t>
      </w:r>
      <w:r>
        <w:br/>
      </w:r>
      <w:r>
        <w:rPr>
          <w:rFonts w:ascii="Times New Roman"/>
          <w:b w:val="false"/>
          <w:i w:val="false"/>
          <w:color w:val="000000"/>
          <w:sz w:val="28"/>
        </w:rPr>
        <w:t>
76. Флотатор, занятый:
</w:t>
      </w:r>
      <w:r>
        <w:br/>
      </w:r>
      <w:r>
        <w:rPr>
          <w:rFonts w:ascii="Times New Roman"/>
          <w:b w:val="false"/>
          <w:i w:val="false"/>
          <w:color w:val="000000"/>
          <w:sz w:val="28"/>
        </w:rPr>
        <w:t>
    1) ведением процесса коллективной и 
</w:t>
      </w:r>
      <w:r>
        <w:br/>
      </w:r>
      <w:r>
        <w:rPr>
          <w:rFonts w:ascii="Times New Roman"/>
          <w:b w:val="false"/>
          <w:i w:val="false"/>
          <w:color w:val="000000"/>
          <w:sz w:val="28"/>
        </w:rPr>
        <w:t>
    селективной флотации                              12
</w:t>
      </w:r>
      <w:r>
        <w:br/>
      </w:r>
      <w:r>
        <w:rPr>
          <w:rFonts w:ascii="Times New Roman"/>
          <w:b w:val="false"/>
          <w:i w:val="false"/>
          <w:color w:val="000000"/>
          <w:sz w:val="28"/>
        </w:rPr>
        <w:t>
    2) ведением процесса флотогравитации 
</w:t>
      </w:r>
      <w:r>
        <w:br/>
      </w:r>
      <w:r>
        <w:rPr>
          <w:rFonts w:ascii="Times New Roman"/>
          <w:b w:val="false"/>
          <w:i w:val="false"/>
          <w:color w:val="000000"/>
          <w:sz w:val="28"/>
        </w:rPr>
        <w:t>
    на концентрационных столах доводочных фабрик       6
</w:t>
      </w:r>
      <w:r>
        <w:br/>
      </w:r>
      <w:r>
        <w:rPr>
          <w:rFonts w:ascii="Times New Roman"/>
          <w:b w:val="false"/>
          <w:i w:val="false"/>
          <w:color w:val="000000"/>
          <w:sz w:val="28"/>
        </w:rPr>
        <w:t>
77. Шлихтовщик, занятый на обогащении 
</w:t>
      </w:r>
      <w:r>
        <w:br/>
      </w:r>
      <w:r>
        <w:rPr>
          <w:rFonts w:ascii="Times New Roman"/>
          <w:b w:val="false"/>
          <w:i w:val="false"/>
          <w:color w:val="000000"/>
          <w:sz w:val="28"/>
        </w:rPr>
        <w:t>
    золотосодержащих руд и песков                     12          6
</w:t>
      </w:r>
      <w:r>
        <w:br/>
      </w:r>
      <w:r>
        <w:rPr>
          <w:rFonts w:ascii="Times New Roman"/>
          <w:b w:val="false"/>
          <w:i w:val="false"/>
          <w:color w:val="000000"/>
          <w:sz w:val="28"/>
        </w:rPr>
        <w:t>
78. Шлифовщик горных пород, занятый на 
</w:t>
      </w:r>
      <w:r>
        <w:br/>
      </w:r>
      <w:r>
        <w:rPr>
          <w:rFonts w:ascii="Times New Roman"/>
          <w:b w:val="false"/>
          <w:i w:val="false"/>
          <w:color w:val="000000"/>
          <w:sz w:val="28"/>
        </w:rPr>
        <w:t>
    доводочных фабриках                               12
</w:t>
      </w:r>
      <w:r>
        <w:br/>
      </w:r>
      <w:r>
        <w:rPr>
          <w:rFonts w:ascii="Times New Roman"/>
          <w:b w:val="false"/>
          <w:i w:val="false"/>
          <w:color w:val="000000"/>
          <w:sz w:val="28"/>
        </w:rPr>
        <w:t>
79. Шлюзовщик, занятый на обогащении 
</w:t>
      </w:r>
      <w:r>
        <w:br/>
      </w:r>
      <w:r>
        <w:rPr>
          <w:rFonts w:ascii="Times New Roman"/>
          <w:b w:val="false"/>
          <w:i w:val="false"/>
          <w:color w:val="000000"/>
          <w:sz w:val="28"/>
        </w:rPr>
        <w:t>
    золотосодержащих руд на шлюзах                    12
</w:t>
      </w:r>
      <w:r>
        <w:br/>
      </w:r>
      <w:r>
        <w:rPr>
          <w:rFonts w:ascii="Times New Roman"/>
          <w:b w:val="false"/>
          <w:i w:val="false"/>
          <w:color w:val="000000"/>
          <w:sz w:val="28"/>
        </w:rPr>
        <w:t>
80. Экстракторщик, занятый:
</w:t>
      </w:r>
      <w:r>
        <w:br/>
      </w:r>
      <w:r>
        <w:rPr>
          <w:rFonts w:ascii="Times New Roman"/>
          <w:b w:val="false"/>
          <w:i w:val="false"/>
          <w:color w:val="000000"/>
          <w:sz w:val="28"/>
        </w:rPr>
        <w:t>
    1) на цианистых процессах 
</w:t>
      </w:r>
      <w:r>
        <w:br/>
      </w:r>
      <w:r>
        <w:rPr>
          <w:rFonts w:ascii="Times New Roman"/>
          <w:b w:val="false"/>
          <w:i w:val="false"/>
          <w:color w:val="000000"/>
          <w:sz w:val="28"/>
        </w:rPr>
        <w:t>
    золотоизвлекательных фабрик                       12          6
</w:t>
      </w:r>
      <w:r>
        <w:br/>
      </w:r>
      <w:r>
        <w:rPr>
          <w:rFonts w:ascii="Times New Roman"/>
          <w:b w:val="false"/>
          <w:i w:val="false"/>
          <w:color w:val="000000"/>
          <w:sz w:val="28"/>
        </w:rPr>
        <w:t>
    2) на остальных процессах обогащения              12
</w:t>
      </w:r>
      <w:r>
        <w:br/>
      </w:r>
      <w:r>
        <w:rPr>
          <w:rFonts w:ascii="Times New Roman"/>
          <w:b w:val="false"/>
          <w:i w:val="false"/>
          <w:color w:val="000000"/>
          <w:sz w:val="28"/>
        </w:rPr>
        <w:t>
81. Электромонтер по обслуживанию 
</w:t>
      </w:r>
      <w:r>
        <w:br/>
      </w:r>
      <w:r>
        <w:rPr>
          <w:rFonts w:ascii="Times New Roman"/>
          <w:b w:val="false"/>
          <w:i w:val="false"/>
          <w:color w:val="000000"/>
          <w:sz w:val="28"/>
        </w:rPr>
        <w:t>
    электрооборудования, занятый:
</w:t>
      </w:r>
      <w:r>
        <w:br/>
      </w:r>
      <w:r>
        <w:rPr>
          <w:rFonts w:ascii="Times New Roman"/>
          <w:b w:val="false"/>
          <w:i w:val="false"/>
          <w:color w:val="000000"/>
          <w:sz w:val="28"/>
        </w:rPr>
        <w:t>
    1) в цехах реагентов, на участках 
</w:t>
      </w:r>
      <w:r>
        <w:br/>
      </w:r>
      <w:r>
        <w:rPr>
          <w:rFonts w:ascii="Times New Roman"/>
          <w:b w:val="false"/>
          <w:i w:val="false"/>
          <w:color w:val="000000"/>
          <w:sz w:val="28"/>
        </w:rPr>
        <w:t>
    амальгамации и цианирования  
</w:t>
      </w:r>
      <w:r>
        <w:br/>
      </w:r>
      <w:r>
        <w:rPr>
          <w:rFonts w:ascii="Times New Roman"/>
          <w:b w:val="false"/>
          <w:i w:val="false"/>
          <w:color w:val="000000"/>
          <w:sz w:val="28"/>
        </w:rPr>
        <w:t>
    золотоизвлекательных фабрик                       12          6
</w:t>
      </w:r>
      <w:r>
        <w:br/>
      </w:r>
      <w:r>
        <w:rPr>
          <w:rFonts w:ascii="Times New Roman"/>
          <w:b w:val="false"/>
          <w:i w:val="false"/>
          <w:color w:val="000000"/>
          <w:sz w:val="28"/>
        </w:rPr>
        <w:t>
    2) на ремонте оборудования в цехах 
</w:t>
      </w:r>
      <w:r>
        <w:br/>
      </w:r>
      <w:r>
        <w:rPr>
          <w:rFonts w:ascii="Times New Roman"/>
          <w:b w:val="false"/>
          <w:i w:val="false"/>
          <w:color w:val="000000"/>
          <w:sz w:val="28"/>
        </w:rPr>
        <w:t>
    обогащения свинца и в дробильных 
</w:t>
      </w:r>
      <w:r>
        <w:br/>
      </w:r>
      <w:r>
        <w:rPr>
          <w:rFonts w:ascii="Times New Roman"/>
          <w:b w:val="false"/>
          <w:i w:val="false"/>
          <w:color w:val="000000"/>
          <w:sz w:val="28"/>
        </w:rPr>
        <w:t>
    цехах и отделениях                                12
</w:t>
      </w:r>
      <w:r>
        <w:br/>
      </w:r>
      <w:r>
        <w:rPr>
          <w:rFonts w:ascii="Times New Roman"/>
          <w:b w:val="false"/>
          <w:i w:val="false"/>
          <w:color w:val="000000"/>
          <w:sz w:val="28"/>
        </w:rPr>
        <w:t>
    3) в остальных производственных цехах 
</w:t>
      </w:r>
      <w:r>
        <w:br/>
      </w:r>
      <w:r>
        <w:rPr>
          <w:rFonts w:ascii="Times New Roman"/>
          <w:b w:val="false"/>
          <w:i w:val="false"/>
          <w:color w:val="000000"/>
          <w:sz w:val="28"/>
        </w:rPr>
        <w:t>
    (отделениях) обогатительных фабрик                 6
</w:t>
      </w:r>
      <w:r>
        <w:br/>
      </w:r>
      <w:r>
        <w:rPr>
          <w:rFonts w:ascii="Times New Roman"/>
          <w:b w:val="false"/>
          <w:i w:val="false"/>
          <w:color w:val="000000"/>
          <w:sz w:val="28"/>
        </w:rPr>
        <w:t>
82. Электросварщик ручной сварки, занятый 
</w:t>
      </w:r>
      <w:r>
        <w:br/>
      </w:r>
      <w:r>
        <w:rPr>
          <w:rFonts w:ascii="Times New Roman"/>
          <w:b w:val="false"/>
          <w:i w:val="false"/>
          <w:color w:val="000000"/>
          <w:sz w:val="28"/>
        </w:rPr>
        <w:t>
    в цехах реагентов и на участках 
</w:t>
      </w:r>
      <w:r>
        <w:br/>
      </w:r>
      <w:r>
        <w:rPr>
          <w:rFonts w:ascii="Times New Roman"/>
          <w:b w:val="false"/>
          <w:i w:val="false"/>
          <w:color w:val="000000"/>
          <w:sz w:val="28"/>
        </w:rPr>
        <w:t>
    амальгамации и цианирования 
</w:t>
      </w:r>
      <w:r>
        <w:br/>
      </w:r>
      <w:r>
        <w:rPr>
          <w:rFonts w:ascii="Times New Roman"/>
          <w:b w:val="false"/>
          <w:i w:val="false"/>
          <w:color w:val="000000"/>
          <w:sz w:val="28"/>
        </w:rPr>
        <w:t>
    золотоизвлекательных фабрик                       12          6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83. Мастер, занятый:
</w:t>
      </w:r>
      <w:r>
        <w:br/>
      </w:r>
      <w:r>
        <w:rPr>
          <w:rFonts w:ascii="Times New Roman"/>
          <w:b w:val="false"/>
          <w:i w:val="false"/>
          <w:color w:val="000000"/>
          <w:sz w:val="28"/>
        </w:rPr>
        <w:t>
    1) в дробильном и амальгамационном 
</w:t>
      </w:r>
      <w:r>
        <w:br/>
      </w:r>
      <w:r>
        <w:rPr>
          <w:rFonts w:ascii="Times New Roman"/>
          <w:b w:val="false"/>
          <w:i w:val="false"/>
          <w:color w:val="000000"/>
          <w:sz w:val="28"/>
        </w:rPr>
        <w:t>
    цеха (отделениях) на цианистых 
</w:t>
      </w:r>
      <w:r>
        <w:br/>
      </w:r>
      <w:r>
        <w:rPr>
          <w:rFonts w:ascii="Times New Roman"/>
          <w:b w:val="false"/>
          <w:i w:val="false"/>
          <w:color w:val="000000"/>
          <w:sz w:val="28"/>
        </w:rPr>
        <w:t>
    процессах                                         12
</w:t>
      </w:r>
      <w:r>
        <w:br/>
      </w:r>
      <w:r>
        <w:rPr>
          <w:rFonts w:ascii="Times New Roman"/>
          <w:b w:val="false"/>
          <w:i w:val="false"/>
          <w:color w:val="000000"/>
          <w:sz w:val="28"/>
        </w:rPr>
        <w:t>
    2) в остальных производственных цехах 
</w:t>
      </w:r>
      <w:r>
        <w:br/>
      </w:r>
      <w:r>
        <w:rPr>
          <w:rFonts w:ascii="Times New Roman"/>
          <w:b w:val="false"/>
          <w:i w:val="false"/>
          <w:color w:val="000000"/>
          <w:sz w:val="28"/>
        </w:rPr>
        <w:t>
    (отделениях) обогатительных фабрик                 6
</w:t>
      </w:r>
      <w:r>
        <w:br/>
      </w:r>
      <w:r>
        <w:rPr>
          <w:rFonts w:ascii="Times New Roman"/>
          <w:b w:val="false"/>
          <w:i w:val="false"/>
          <w:color w:val="000000"/>
          <w:sz w:val="28"/>
        </w:rPr>
        <w:t>
84. Техник, занятый на наладке
</w:t>
      </w:r>
      <w:r>
        <w:br/>
      </w:r>
      <w:r>
        <w:rPr>
          <w:rFonts w:ascii="Times New Roman"/>
          <w:b w:val="false"/>
          <w:i w:val="false"/>
          <w:color w:val="000000"/>
          <w:sz w:val="28"/>
        </w:rPr>
        <w:t>
    рентгеноаппаратуры                                12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Обогащение ниобиевых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(лопаритовых) руд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85. Аппаратчик выщелачивания                          24          6
</w:t>
      </w:r>
      <w:r>
        <w:br/>
      </w:r>
      <w:r>
        <w:rPr>
          <w:rFonts w:ascii="Times New Roman"/>
          <w:b w:val="false"/>
          <w:i w:val="false"/>
          <w:color w:val="000000"/>
          <w:sz w:val="28"/>
        </w:rPr>
        <w:t>
86. Газосварщик                                       18          6
</w:t>
      </w:r>
      <w:r>
        <w:br/>
      </w:r>
      <w:r>
        <w:rPr>
          <w:rFonts w:ascii="Times New Roman"/>
          <w:b w:val="false"/>
          <w:i w:val="false"/>
          <w:color w:val="000000"/>
          <w:sz w:val="28"/>
        </w:rPr>
        <w:t>
87. Грохотовщик                                       24          6
</w:t>
      </w:r>
      <w:r>
        <w:br/>
      </w:r>
      <w:r>
        <w:rPr>
          <w:rFonts w:ascii="Times New Roman"/>
          <w:b w:val="false"/>
          <w:i w:val="false"/>
          <w:color w:val="000000"/>
          <w:sz w:val="28"/>
        </w:rPr>
        <w:t>
88. Грузчик, занятый на погрузке 
</w:t>
      </w:r>
      <w:r>
        <w:br/>
      </w:r>
      <w:r>
        <w:rPr>
          <w:rFonts w:ascii="Times New Roman"/>
          <w:b w:val="false"/>
          <w:i w:val="false"/>
          <w:color w:val="000000"/>
          <w:sz w:val="28"/>
        </w:rPr>
        <w:t>
    концентрата                                       18          6
</w:t>
      </w:r>
      <w:r>
        <w:br/>
      </w:r>
      <w:r>
        <w:rPr>
          <w:rFonts w:ascii="Times New Roman"/>
          <w:b w:val="false"/>
          <w:i w:val="false"/>
          <w:color w:val="000000"/>
          <w:sz w:val="28"/>
        </w:rPr>
        <w:t>
89. Дробильщик                                        24          6
</w:t>
      </w:r>
      <w:r>
        <w:br/>
      </w:r>
      <w:r>
        <w:rPr>
          <w:rFonts w:ascii="Times New Roman"/>
          <w:b w:val="false"/>
          <w:i w:val="false"/>
          <w:color w:val="000000"/>
          <w:sz w:val="28"/>
        </w:rPr>
        <w:t>
90. Машинист крана (крановщик)                        24          6
</w:t>
      </w:r>
      <w:r>
        <w:br/>
      </w:r>
      <w:r>
        <w:rPr>
          <w:rFonts w:ascii="Times New Roman"/>
          <w:b w:val="false"/>
          <w:i w:val="false"/>
          <w:color w:val="000000"/>
          <w:sz w:val="28"/>
        </w:rPr>
        <w:t>
91. Машинист мельниц                                  24          6
</w:t>
      </w:r>
      <w:r>
        <w:br/>
      </w:r>
      <w:r>
        <w:rPr>
          <w:rFonts w:ascii="Times New Roman"/>
          <w:b w:val="false"/>
          <w:i w:val="false"/>
          <w:color w:val="000000"/>
          <w:sz w:val="28"/>
        </w:rPr>
        <w:t>
92. Машинист конвейера                                24          6
</w:t>
      </w:r>
      <w:r>
        <w:br/>
      </w:r>
      <w:r>
        <w:rPr>
          <w:rFonts w:ascii="Times New Roman"/>
          <w:b w:val="false"/>
          <w:i w:val="false"/>
          <w:color w:val="000000"/>
          <w:sz w:val="28"/>
        </w:rPr>
        <w:t>
93. Отсадчик (концентраторщик)                        24          6
</w:t>
      </w:r>
      <w:r>
        <w:br/>
      </w:r>
      <w:r>
        <w:rPr>
          <w:rFonts w:ascii="Times New Roman"/>
          <w:b w:val="false"/>
          <w:i w:val="false"/>
          <w:color w:val="000000"/>
          <w:sz w:val="28"/>
        </w:rPr>
        <w:t>
94. Пробоотборщик                                     18          6
</w:t>
      </w:r>
      <w:r>
        <w:br/>
      </w:r>
      <w:r>
        <w:rPr>
          <w:rFonts w:ascii="Times New Roman"/>
          <w:b w:val="false"/>
          <w:i w:val="false"/>
          <w:color w:val="000000"/>
          <w:sz w:val="28"/>
        </w:rPr>
        <w:t>
95. Рабочий по ремонту металлургического 
</w:t>
      </w:r>
      <w:r>
        <w:br/>
      </w:r>
      <w:r>
        <w:rPr>
          <w:rFonts w:ascii="Times New Roman"/>
          <w:b w:val="false"/>
          <w:i w:val="false"/>
          <w:color w:val="000000"/>
          <w:sz w:val="28"/>
        </w:rPr>
        <w:t>
    оборудования, плотник                             18          6
</w:t>
      </w:r>
      <w:r>
        <w:br/>
      </w:r>
      <w:r>
        <w:rPr>
          <w:rFonts w:ascii="Times New Roman"/>
          <w:b w:val="false"/>
          <w:i w:val="false"/>
          <w:color w:val="000000"/>
          <w:sz w:val="28"/>
        </w:rPr>
        <w:t>
96. Регулировщик разлива и отстоя хвостов, 
</w:t>
      </w:r>
      <w:r>
        <w:br/>
      </w:r>
      <w:r>
        <w:rPr>
          <w:rFonts w:ascii="Times New Roman"/>
          <w:b w:val="false"/>
          <w:i w:val="false"/>
          <w:color w:val="000000"/>
          <w:sz w:val="28"/>
        </w:rPr>
        <w:t>
    занятый на хвостовом хозяйстве                    12
</w:t>
      </w:r>
      <w:r>
        <w:br/>
      </w:r>
      <w:r>
        <w:rPr>
          <w:rFonts w:ascii="Times New Roman"/>
          <w:b w:val="false"/>
          <w:i w:val="false"/>
          <w:color w:val="000000"/>
          <w:sz w:val="28"/>
        </w:rPr>
        <w:t>
97. Сепараторщик                                      24          6
</w:t>
      </w:r>
      <w:r>
        <w:br/>
      </w:r>
      <w:r>
        <w:rPr>
          <w:rFonts w:ascii="Times New Roman"/>
          <w:b w:val="false"/>
          <w:i w:val="false"/>
          <w:color w:val="000000"/>
          <w:sz w:val="28"/>
        </w:rPr>
        <w:t>
98. Слесарь - ремонтник, занятый:
</w:t>
      </w:r>
      <w:r>
        <w:br/>
      </w:r>
      <w:r>
        <w:rPr>
          <w:rFonts w:ascii="Times New Roman"/>
          <w:b w:val="false"/>
          <w:i w:val="false"/>
          <w:color w:val="000000"/>
          <w:sz w:val="28"/>
        </w:rPr>
        <w:t>
    1) ремонтом оборудования                          18          6
</w:t>
      </w:r>
      <w:r>
        <w:br/>
      </w:r>
      <w:r>
        <w:rPr>
          <w:rFonts w:ascii="Times New Roman"/>
          <w:b w:val="false"/>
          <w:i w:val="false"/>
          <w:color w:val="000000"/>
          <w:sz w:val="28"/>
        </w:rPr>
        <w:t>
    2) обслуживанием оборудования                     24          6
</w:t>
      </w:r>
      <w:r>
        <w:br/>
      </w:r>
      <w:r>
        <w:rPr>
          <w:rFonts w:ascii="Times New Roman"/>
          <w:b w:val="false"/>
          <w:i w:val="false"/>
          <w:color w:val="000000"/>
          <w:sz w:val="28"/>
        </w:rPr>
        <w:t>
99. Сушильщик, занятый на сушке 
</w:t>
      </w:r>
      <w:r>
        <w:br/>
      </w:r>
      <w:r>
        <w:rPr>
          <w:rFonts w:ascii="Times New Roman"/>
          <w:b w:val="false"/>
          <w:i w:val="false"/>
          <w:color w:val="000000"/>
          <w:sz w:val="28"/>
        </w:rPr>
        <w:t>
    концентратов                                      24          6
</w:t>
      </w:r>
      <w:r>
        <w:br/>
      </w:r>
      <w:r>
        <w:rPr>
          <w:rFonts w:ascii="Times New Roman"/>
          <w:b w:val="false"/>
          <w:i w:val="false"/>
          <w:color w:val="000000"/>
          <w:sz w:val="28"/>
        </w:rPr>
        <w:t>
100. Уборщик производственных помещений               18          6
</w:t>
      </w:r>
      <w:r>
        <w:br/>
      </w:r>
      <w:r>
        <w:rPr>
          <w:rFonts w:ascii="Times New Roman"/>
          <w:b w:val="false"/>
          <w:i w:val="false"/>
          <w:color w:val="000000"/>
          <w:sz w:val="28"/>
        </w:rPr>
        <w:t>
101. Укладчик - упаковщик, занятый на 
</w:t>
      </w:r>
      <w:r>
        <w:br/>
      </w:r>
      <w:r>
        <w:rPr>
          <w:rFonts w:ascii="Times New Roman"/>
          <w:b w:val="false"/>
          <w:i w:val="false"/>
          <w:color w:val="000000"/>
          <w:sz w:val="28"/>
        </w:rPr>
        <w:t>
     упаковке концентратов                            24          6
</w:t>
      </w:r>
      <w:r>
        <w:br/>
      </w:r>
      <w:r>
        <w:rPr>
          <w:rFonts w:ascii="Times New Roman"/>
          <w:b w:val="false"/>
          <w:i w:val="false"/>
          <w:color w:val="000000"/>
          <w:sz w:val="28"/>
        </w:rPr>
        <w:t>
102. Флотатор                                         24          6
</w:t>
      </w:r>
      <w:r>
        <w:br/>
      </w:r>
      <w:r>
        <w:rPr>
          <w:rFonts w:ascii="Times New Roman"/>
          <w:b w:val="false"/>
          <w:i w:val="false"/>
          <w:color w:val="000000"/>
          <w:sz w:val="28"/>
        </w:rPr>
        <w:t>
103. Электромонтер по обслуживанию 
</w:t>
      </w:r>
      <w:r>
        <w:br/>
      </w:r>
      <w:r>
        <w:rPr>
          <w:rFonts w:ascii="Times New Roman"/>
          <w:b w:val="false"/>
          <w:i w:val="false"/>
          <w:color w:val="000000"/>
          <w:sz w:val="28"/>
        </w:rPr>
        <w:t>
     электрооборудования                              24          6
</w:t>
      </w:r>
      <w:r>
        <w:br/>
      </w:r>
      <w:r>
        <w:rPr>
          <w:rFonts w:ascii="Times New Roman"/>
          <w:b w:val="false"/>
          <w:i w:val="false"/>
          <w:color w:val="000000"/>
          <w:sz w:val="28"/>
        </w:rPr>
        <w:t>
104. Электросварщик ручной сварки                     18          6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105. Начальник и главный инженер фабрики, 
</w:t>
      </w:r>
      <w:r>
        <w:br/>
      </w:r>
      <w:r>
        <w:rPr>
          <w:rFonts w:ascii="Times New Roman"/>
          <w:b w:val="false"/>
          <w:i w:val="false"/>
          <w:color w:val="000000"/>
          <w:sz w:val="28"/>
        </w:rPr>
        <w:t>
     механик, старший технолог                        12
</w:t>
      </w:r>
      <w:r>
        <w:br/>
      </w:r>
      <w:r>
        <w:rPr>
          <w:rFonts w:ascii="Times New Roman"/>
          <w:b w:val="false"/>
          <w:i w:val="false"/>
          <w:color w:val="000000"/>
          <w:sz w:val="28"/>
        </w:rPr>
        <w:t>
106. Начальник и мастер участка 
</w:t>
      </w:r>
      <w:r>
        <w:br/>
      </w:r>
      <w:r>
        <w:rPr>
          <w:rFonts w:ascii="Times New Roman"/>
          <w:b w:val="false"/>
          <w:i w:val="false"/>
          <w:color w:val="000000"/>
          <w:sz w:val="28"/>
        </w:rPr>
        <w:t>
     технического контроля                            12
</w:t>
      </w:r>
      <w:r>
        <w:br/>
      </w:r>
      <w:r>
        <w:rPr>
          <w:rFonts w:ascii="Times New Roman"/>
          <w:b w:val="false"/>
          <w:i w:val="false"/>
          <w:color w:val="000000"/>
          <w:sz w:val="28"/>
        </w:rPr>
        <w:t>
107. Инженер, техник, лаборант химического 
</w:t>
      </w:r>
      <w:r>
        <w:br/>
      </w:r>
      <w:r>
        <w:rPr>
          <w:rFonts w:ascii="Times New Roman"/>
          <w:b w:val="false"/>
          <w:i w:val="false"/>
          <w:color w:val="000000"/>
          <w:sz w:val="28"/>
        </w:rPr>
        <w:t>
     анализа, занятые в химической лаборатории        18          6
</w:t>
      </w:r>
      <w:r>
        <w:br/>
      </w:r>
      <w:r>
        <w:rPr>
          <w:rFonts w:ascii="Times New Roman"/>
          <w:b w:val="false"/>
          <w:i w:val="false"/>
          <w:color w:val="000000"/>
          <w:sz w:val="28"/>
        </w:rPr>
        <w:t>
108. Мастер, занятый на обогащении смесей 
</w:t>
      </w:r>
      <w:r>
        <w:br/>
      </w:r>
      <w:r>
        <w:rPr>
          <w:rFonts w:ascii="Times New Roman"/>
          <w:b w:val="false"/>
          <w:i w:val="false"/>
          <w:color w:val="000000"/>
          <w:sz w:val="28"/>
        </w:rPr>
        <w:t>
     для брикетирования                               24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Брикетирование, спекание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прокаливание, обжиг и сушка руд,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концентратов и других материалов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(кроме свинца)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Брикетирование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109. Автоклавщик (запарщик брикетов)                  12
</w:t>
      </w:r>
      <w:r>
        <w:br/>
      </w:r>
      <w:r>
        <w:rPr>
          <w:rFonts w:ascii="Times New Roman"/>
          <w:b w:val="false"/>
          <w:i w:val="false"/>
          <w:color w:val="000000"/>
          <w:sz w:val="28"/>
        </w:rPr>
        <w:t>
110. Аппаратчик на приготовлении смесей 
</w:t>
      </w:r>
      <w:r>
        <w:br/>
      </w:r>
      <w:r>
        <w:rPr>
          <w:rFonts w:ascii="Times New Roman"/>
          <w:b w:val="false"/>
          <w:i w:val="false"/>
          <w:color w:val="000000"/>
          <w:sz w:val="28"/>
        </w:rPr>
        <w:t>
     для брикетирования                               12
</w:t>
      </w:r>
      <w:r>
        <w:br/>
      </w:r>
      <w:r>
        <w:rPr>
          <w:rFonts w:ascii="Times New Roman"/>
          <w:b w:val="false"/>
          <w:i w:val="false"/>
          <w:color w:val="000000"/>
          <w:sz w:val="28"/>
        </w:rPr>
        <w:t>
111. Машинист брикетного пресса, занятый:
</w:t>
      </w:r>
      <w:r>
        <w:br/>
      </w:r>
      <w:r>
        <w:rPr>
          <w:rFonts w:ascii="Times New Roman"/>
          <w:b w:val="false"/>
          <w:i w:val="false"/>
          <w:color w:val="000000"/>
          <w:sz w:val="28"/>
        </w:rPr>
        <w:t>
     1) в производстве кадмия и кобальта              12          6
</w:t>
      </w:r>
      <w:r>
        <w:br/>
      </w:r>
      <w:r>
        <w:rPr>
          <w:rFonts w:ascii="Times New Roman"/>
          <w:b w:val="false"/>
          <w:i w:val="false"/>
          <w:color w:val="000000"/>
          <w:sz w:val="28"/>
        </w:rPr>
        <w:t>
     2) в производстве остальных цветных 
</w:t>
      </w:r>
      <w:r>
        <w:br/>
      </w:r>
      <w:r>
        <w:rPr>
          <w:rFonts w:ascii="Times New Roman"/>
          <w:b w:val="false"/>
          <w:i w:val="false"/>
          <w:color w:val="000000"/>
          <w:sz w:val="28"/>
        </w:rPr>
        <w:t>
     металлов                                         12
</w:t>
      </w:r>
      <w:r>
        <w:br/>
      </w:r>
      <w:r>
        <w:rPr>
          <w:rFonts w:ascii="Times New Roman"/>
          <w:b w:val="false"/>
          <w:i w:val="false"/>
          <w:color w:val="000000"/>
          <w:sz w:val="28"/>
        </w:rPr>
        <w:t>
112. Слесарь - ремонтник и рабочие по 
</w:t>
      </w:r>
      <w:r>
        <w:br/>
      </w:r>
      <w:r>
        <w:rPr>
          <w:rFonts w:ascii="Times New Roman"/>
          <w:b w:val="false"/>
          <w:i w:val="false"/>
          <w:color w:val="000000"/>
          <w:sz w:val="28"/>
        </w:rPr>
        <w:t>
     ремонту металлургического 
</w:t>
      </w:r>
      <w:r>
        <w:br/>
      </w:r>
      <w:r>
        <w:rPr>
          <w:rFonts w:ascii="Times New Roman"/>
          <w:b w:val="false"/>
          <w:i w:val="false"/>
          <w:color w:val="000000"/>
          <w:sz w:val="28"/>
        </w:rPr>
        <w:t>
     оборудования                                     12
</w:t>
      </w:r>
      <w:r>
        <w:br/>
      </w:r>
      <w:r>
        <w:rPr>
          <w:rFonts w:ascii="Times New Roman"/>
          <w:b w:val="false"/>
          <w:i w:val="false"/>
          <w:color w:val="000000"/>
          <w:sz w:val="28"/>
        </w:rPr>
        <w:t>
113. Съемщик брикетов                                 12
</w:t>
      </w:r>
      <w:r>
        <w:br/>
      </w:r>
      <w:r>
        <w:rPr>
          <w:rFonts w:ascii="Times New Roman"/>
          <w:b w:val="false"/>
          <w:i w:val="false"/>
          <w:color w:val="000000"/>
          <w:sz w:val="28"/>
        </w:rPr>
        <w:t>
114. Электромонтер по обслуживанию 
</w:t>
      </w:r>
      <w:r>
        <w:br/>
      </w:r>
      <w:r>
        <w:rPr>
          <w:rFonts w:ascii="Times New Roman"/>
          <w:b w:val="false"/>
          <w:i w:val="false"/>
          <w:color w:val="000000"/>
          <w:sz w:val="28"/>
        </w:rPr>
        <w:t>
     электрооборудования                              12
</w:t>
      </w:r>
      <w:r>
        <w:br/>
      </w:r>
      <w:r>
        <w:rPr>
          <w:rFonts w:ascii="Times New Roman"/>
          <w:b w:val="false"/>
          <w:i w:val="false"/>
          <w:color w:val="000000"/>
          <w:sz w:val="28"/>
        </w:rPr>
        <w:t>
115. Мастер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Спекание и прокаливание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116. Агломератчик                                     12          6
</w:t>
      </w:r>
      <w:r>
        <w:br/>
      </w:r>
      <w:r>
        <w:rPr>
          <w:rFonts w:ascii="Times New Roman"/>
          <w:b w:val="false"/>
          <w:i w:val="false"/>
          <w:color w:val="000000"/>
          <w:sz w:val="28"/>
        </w:rPr>
        <w:t>
117. Дозировщик, занятый в производстве 
</w:t>
      </w:r>
      <w:r>
        <w:br/>
      </w:r>
      <w:r>
        <w:rPr>
          <w:rFonts w:ascii="Times New Roman"/>
          <w:b w:val="false"/>
          <w:i w:val="false"/>
          <w:color w:val="000000"/>
          <w:sz w:val="28"/>
        </w:rPr>
        <w:t>
     глинозема на обслуживании:
</w:t>
      </w:r>
      <w:r>
        <w:br/>
      </w:r>
      <w:r>
        <w:rPr>
          <w:rFonts w:ascii="Times New Roman"/>
          <w:b w:val="false"/>
          <w:i w:val="false"/>
          <w:color w:val="000000"/>
          <w:sz w:val="28"/>
        </w:rPr>
        <w:t>
     1) печей спекания                                12          6
</w:t>
      </w:r>
      <w:r>
        <w:br/>
      </w:r>
      <w:r>
        <w:rPr>
          <w:rFonts w:ascii="Times New Roman"/>
          <w:b w:val="false"/>
          <w:i w:val="false"/>
          <w:color w:val="000000"/>
          <w:sz w:val="28"/>
        </w:rPr>
        <w:t>
     2) вспомогательного оборудования 
</w:t>
      </w:r>
      <w:r>
        <w:br/>
      </w:r>
      <w:r>
        <w:rPr>
          <w:rFonts w:ascii="Times New Roman"/>
          <w:b w:val="false"/>
          <w:i w:val="false"/>
          <w:color w:val="000000"/>
          <w:sz w:val="28"/>
        </w:rPr>
        <w:t>
     (мешалок, коллекторов, элеваторов и 
</w:t>
      </w:r>
      <w:r>
        <w:br/>
      </w:r>
      <w:r>
        <w:rPr>
          <w:rFonts w:ascii="Times New Roman"/>
          <w:b w:val="false"/>
          <w:i w:val="false"/>
          <w:color w:val="000000"/>
          <w:sz w:val="28"/>
        </w:rPr>
        <w:t>
     другого оборудования)                            12
</w:t>
      </w:r>
      <w:r>
        <w:br/>
      </w:r>
      <w:r>
        <w:rPr>
          <w:rFonts w:ascii="Times New Roman"/>
          <w:b w:val="false"/>
          <w:i w:val="false"/>
          <w:color w:val="000000"/>
          <w:sz w:val="28"/>
        </w:rPr>
        <w:t>
118. Машинист крана (крановщик)                       12          6
</w:t>
      </w:r>
      <w:r>
        <w:br/>
      </w:r>
      <w:r>
        <w:rPr>
          <w:rFonts w:ascii="Times New Roman"/>
          <w:b w:val="false"/>
          <w:i w:val="false"/>
          <w:color w:val="000000"/>
          <w:sz w:val="28"/>
        </w:rPr>
        <w:t>
119. Прокальщик                                       12          6
</w:t>
      </w:r>
      <w:r>
        <w:br/>
      </w:r>
      <w:r>
        <w:rPr>
          <w:rFonts w:ascii="Times New Roman"/>
          <w:b w:val="false"/>
          <w:i w:val="false"/>
          <w:color w:val="000000"/>
          <w:sz w:val="28"/>
        </w:rPr>
        <w:t>
120. Слесарь - ремонтник и рабочие по 
</w:t>
      </w:r>
      <w:r>
        <w:br/>
      </w:r>
      <w:r>
        <w:rPr>
          <w:rFonts w:ascii="Times New Roman"/>
          <w:b w:val="false"/>
          <w:i w:val="false"/>
          <w:color w:val="000000"/>
          <w:sz w:val="28"/>
        </w:rPr>
        <w:t>
     ремонту металлургического оборудования, 
</w:t>
      </w:r>
      <w:r>
        <w:br/>
      </w:r>
      <w:r>
        <w:rPr>
          <w:rFonts w:ascii="Times New Roman"/>
          <w:b w:val="false"/>
          <w:i w:val="false"/>
          <w:color w:val="000000"/>
          <w:sz w:val="28"/>
        </w:rPr>
        <w:t>
     занятые на ремонте в агломерационных цехах       12          6
</w:t>
      </w:r>
      <w:r>
        <w:br/>
      </w:r>
      <w:r>
        <w:rPr>
          <w:rFonts w:ascii="Times New Roman"/>
          <w:b w:val="false"/>
          <w:i w:val="false"/>
          <w:color w:val="000000"/>
          <w:sz w:val="28"/>
        </w:rPr>
        <w:t>
121. Уборщик производственных помещений, 
</w:t>
      </w:r>
      <w:r>
        <w:br/>
      </w:r>
      <w:r>
        <w:rPr>
          <w:rFonts w:ascii="Times New Roman"/>
          <w:b w:val="false"/>
          <w:i w:val="false"/>
          <w:color w:val="000000"/>
          <w:sz w:val="28"/>
        </w:rPr>
        <w:t>
     занятый в цехе спекания и прокаливания           12
</w:t>
      </w:r>
      <w:r>
        <w:br/>
      </w:r>
      <w:r>
        <w:rPr>
          <w:rFonts w:ascii="Times New Roman"/>
          <w:b w:val="false"/>
          <w:i w:val="false"/>
          <w:color w:val="000000"/>
          <w:sz w:val="28"/>
        </w:rPr>
        <w:t>
122. Шихтовщик                                        12          6
</w:t>
      </w:r>
      <w:r>
        <w:br/>
      </w:r>
      <w:r>
        <w:rPr>
          <w:rFonts w:ascii="Times New Roman"/>
          <w:b w:val="false"/>
          <w:i w:val="false"/>
          <w:color w:val="000000"/>
          <w:sz w:val="28"/>
        </w:rPr>
        <w:t>
123. Электромонтер по ремонту 
</w:t>
      </w:r>
      <w:r>
        <w:br/>
      </w:r>
      <w:r>
        <w:rPr>
          <w:rFonts w:ascii="Times New Roman"/>
          <w:b w:val="false"/>
          <w:i w:val="false"/>
          <w:color w:val="000000"/>
          <w:sz w:val="28"/>
        </w:rPr>
        <w:t>
     электрооборудования, занятый в 
</w:t>
      </w:r>
      <w:r>
        <w:br/>
      </w:r>
      <w:r>
        <w:rPr>
          <w:rFonts w:ascii="Times New Roman"/>
          <w:b w:val="false"/>
          <w:i w:val="false"/>
          <w:color w:val="000000"/>
          <w:sz w:val="28"/>
        </w:rPr>
        <w:t>
     агломерационных цехах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Шихтовые отделения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124. Дозировщик                                       12          6
</w:t>
      </w:r>
      <w:r>
        <w:br/>
      </w:r>
      <w:r>
        <w:rPr>
          <w:rFonts w:ascii="Times New Roman"/>
          <w:b w:val="false"/>
          <w:i w:val="false"/>
          <w:color w:val="000000"/>
          <w:sz w:val="28"/>
        </w:rPr>
        <w:t>
125. Дробильщик                                       12          6
</w:t>
      </w:r>
      <w:r>
        <w:br/>
      </w:r>
      <w:r>
        <w:rPr>
          <w:rFonts w:ascii="Times New Roman"/>
          <w:b w:val="false"/>
          <w:i w:val="false"/>
          <w:color w:val="000000"/>
          <w:sz w:val="28"/>
        </w:rPr>
        <w:t>
126. Машинист дробильно-помольно- 
</w:t>
      </w:r>
      <w:r>
        <w:br/>
      </w:r>
      <w:r>
        <w:rPr>
          <w:rFonts w:ascii="Times New Roman"/>
          <w:b w:val="false"/>
          <w:i w:val="false"/>
          <w:color w:val="000000"/>
          <w:sz w:val="28"/>
        </w:rPr>
        <w:t>
     сортировочных механизмов                         12          6
</w:t>
      </w:r>
      <w:r>
        <w:br/>
      </w:r>
      <w:r>
        <w:rPr>
          <w:rFonts w:ascii="Times New Roman"/>
          <w:b w:val="false"/>
          <w:i w:val="false"/>
          <w:color w:val="000000"/>
          <w:sz w:val="28"/>
        </w:rPr>
        <w:t>
127. Машинист просеивающих установок                  12          6
</w:t>
      </w:r>
      <w:r>
        <w:br/>
      </w:r>
      <w:r>
        <w:rPr>
          <w:rFonts w:ascii="Times New Roman"/>
          <w:b w:val="false"/>
          <w:i w:val="false"/>
          <w:color w:val="000000"/>
          <w:sz w:val="28"/>
        </w:rPr>
        <w:t>
128. Подсобный (транспортный) рабочий, 
</w:t>
      </w:r>
      <w:r>
        <w:br/>
      </w:r>
      <w:r>
        <w:rPr>
          <w:rFonts w:ascii="Times New Roman"/>
          <w:b w:val="false"/>
          <w:i w:val="false"/>
          <w:color w:val="000000"/>
          <w:sz w:val="28"/>
        </w:rPr>
        <w:t>
     занятый на уборке обожженного агломерата         12          6
</w:t>
      </w:r>
      <w:r>
        <w:br/>
      </w:r>
      <w:r>
        <w:rPr>
          <w:rFonts w:ascii="Times New Roman"/>
          <w:b w:val="false"/>
          <w:i w:val="false"/>
          <w:color w:val="000000"/>
          <w:sz w:val="28"/>
        </w:rPr>
        <w:t>
129. Смесильщик                                       12          6
</w:t>
      </w:r>
      <w:r>
        <w:br/>
      </w:r>
      <w:r>
        <w:rPr>
          <w:rFonts w:ascii="Times New Roman"/>
          <w:b w:val="false"/>
          <w:i w:val="false"/>
          <w:color w:val="000000"/>
          <w:sz w:val="28"/>
        </w:rPr>
        <w:t>
130. Транспортерщик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Цехи и отделения спекания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131. Транспортировщик, занятый на откатке 
</w:t>
      </w:r>
      <w:r>
        <w:br/>
      </w:r>
      <w:r>
        <w:rPr>
          <w:rFonts w:ascii="Times New Roman"/>
          <w:b w:val="false"/>
          <w:i w:val="false"/>
          <w:color w:val="000000"/>
          <w:sz w:val="28"/>
        </w:rPr>
        <w:t>
     агломерата                                       12          6
</w:t>
      </w:r>
      <w:r>
        <w:br/>
      </w:r>
      <w:r>
        <w:rPr>
          <w:rFonts w:ascii="Times New Roman"/>
          <w:b w:val="false"/>
          <w:i w:val="false"/>
          <w:color w:val="000000"/>
          <w:sz w:val="28"/>
        </w:rPr>
        <w:t>
132. Слесарь - ремонтник и рабочие по 
</w:t>
      </w:r>
      <w:r>
        <w:br/>
      </w:r>
      <w:r>
        <w:rPr>
          <w:rFonts w:ascii="Times New Roman"/>
          <w:b w:val="false"/>
          <w:i w:val="false"/>
          <w:color w:val="000000"/>
          <w:sz w:val="28"/>
        </w:rPr>
        <w:t>
     ремонту металлургического оборудования           12          6
</w:t>
      </w:r>
      <w:r>
        <w:br/>
      </w:r>
      <w:r>
        <w:rPr>
          <w:rFonts w:ascii="Times New Roman"/>
          <w:b w:val="false"/>
          <w:i w:val="false"/>
          <w:color w:val="000000"/>
          <w:sz w:val="28"/>
        </w:rPr>
        <w:t>
133. Смазчик, обслуживающий ленточные машины          12          6
</w:t>
      </w:r>
      <w:r>
        <w:br/>
      </w:r>
      <w:r>
        <w:rPr>
          <w:rFonts w:ascii="Times New Roman"/>
          <w:b w:val="false"/>
          <w:i w:val="false"/>
          <w:color w:val="000000"/>
          <w:sz w:val="28"/>
        </w:rPr>
        <w:t>
134. Электромонтер по обслуживанию 
</w:t>
      </w:r>
      <w:r>
        <w:br/>
      </w:r>
      <w:r>
        <w:rPr>
          <w:rFonts w:ascii="Times New Roman"/>
          <w:b w:val="false"/>
          <w:i w:val="false"/>
          <w:color w:val="000000"/>
          <w:sz w:val="28"/>
        </w:rPr>
        <w:t>
     электрооборудования                              12          6
</w:t>
      </w:r>
      <w:r>
        <w:br/>
      </w:r>
      <w:r>
        <w:rPr>
          <w:rFonts w:ascii="Times New Roman"/>
          <w:b w:val="false"/>
          <w:i w:val="false"/>
          <w:color w:val="000000"/>
          <w:sz w:val="28"/>
        </w:rPr>
        <w:t>
135. Мастер цеха спекания и прокаливания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Обжиг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136. Дробильщик                                       12          6
</w:t>
      </w:r>
      <w:r>
        <w:br/>
      </w:r>
      <w:r>
        <w:rPr>
          <w:rFonts w:ascii="Times New Roman"/>
          <w:b w:val="false"/>
          <w:i w:val="false"/>
          <w:color w:val="000000"/>
          <w:sz w:val="28"/>
        </w:rPr>
        <w:t>
137. Загрузчик - выгрузчик обжигательных печей        12          6
</w:t>
      </w:r>
      <w:r>
        <w:br/>
      </w:r>
      <w:r>
        <w:rPr>
          <w:rFonts w:ascii="Times New Roman"/>
          <w:b w:val="false"/>
          <w:i w:val="false"/>
          <w:color w:val="000000"/>
          <w:sz w:val="28"/>
        </w:rPr>
        <w:t>
138. Загрузчик шихты                                  12          6
</w:t>
      </w:r>
      <w:r>
        <w:br/>
      </w:r>
      <w:r>
        <w:rPr>
          <w:rFonts w:ascii="Times New Roman"/>
          <w:b w:val="false"/>
          <w:i w:val="false"/>
          <w:color w:val="000000"/>
          <w:sz w:val="28"/>
        </w:rPr>
        <w:t>
139. Зольщик                                          12          6
</w:t>
      </w:r>
      <w:r>
        <w:br/>
      </w:r>
      <w:r>
        <w:rPr>
          <w:rFonts w:ascii="Times New Roman"/>
          <w:b w:val="false"/>
          <w:i w:val="false"/>
          <w:color w:val="000000"/>
          <w:sz w:val="28"/>
        </w:rPr>
        <w:t>
140. Каменщик-печник промышленных печей, 
</w:t>
      </w:r>
      <w:r>
        <w:br/>
      </w:r>
      <w:r>
        <w:rPr>
          <w:rFonts w:ascii="Times New Roman"/>
          <w:b w:val="false"/>
          <w:i w:val="false"/>
          <w:color w:val="000000"/>
          <w:sz w:val="28"/>
        </w:rPr>
        <w:t>
     котлов и агрегатов                               12          6
</w:t>
      </w:r>
      <w:r>
        <w:br/>
      </w:r>
      <w:r>
        <w:rPr>
          <w:rFonts w:ascii="Times New Roman"/>
          <w:b w:val="false"/>
          <w:i w:val="false"/>
          <w:color w:val="000000"/>
          <w:sz w:val="28"/>
        </w:rPr>
        <w:t>
141. Классификаторщик                                 12          6
</w:t>
      </w:r>
      <w:r>
        <w:br/>
      </w:r>
      <w:r>
        <w:rPr>
          <w:rFonts w:ascii="Times New Roman"/>
          <w:b w:val="false"/>
          <w:i w:val="false"/>
          <w:color w:val="000000"/>
          <w:sz w:val="28"/>
        </w:rPr>
        <w:t>
142. Кочегар технологических печей                    12          6
</w:t>
      </w:r>
      <w:r>
        <w:br/>
      </w:r>
      <w:r>
        <w:rPr>
          <w:rFonts w:ascii="Times New Roman"/>
          <w:b w:val="false"/>
          <w:i w:val="false"/>
          <w:color w:val="000000"/>
          <w:sz w:val="28"/>
        </w:rPr>
        <w:t>
143. Машинист крана (крановщик)                       12          6
</w:t>
      </w:r>
      <w:r>
        <w:br/>
      </w:r>
      <w:r>
        <w:rPr>
          <w:rFonts w:ascii="Times New Roman"/>
          <w:b w:val="false"/>
          <w:i w:val="false"/>
          <w:color w:val="000000"/>
          <w:sz w:val="28"/>
        </w:rPr>
        <w:t>
144. Машинист мельниц, занятый на измельчении 
</w:t>
      </w:r>
      <w:r>
        <w:br/>
      </w:r>
      <w:r>
        <w:rPr>
          <w:rFonts w:ascii="Times New Roman"/>
          <w:b w:val="false"/>
          <w:i w:val="false"/>
          <w:color w:val="000000"/>
          <w:sz w:val="28"/>
        </w:rPr>
        <w:t>
     файнштейна                                       12          6
</w:t>
      </w:r>
      <w:r>
        <w:br/>
      </w:r>
      <w:r>
        <w:rPr>
          <w:rFonts w:ascii="Times New Roman"/>
          <w:b w:val="false"/>
          <w:i w:val="false"/>
          <w:color w:val="000000"/>
          <w:sz w:val="28"/>
        </w:rPr>
        <w:t>
145. Машинист просеивающих установок, 
</w:t>
      </w:r>
      <w:r>
        <w:br/>
      </w:r>
      <w:r>
        <w:rPr>
          <w:rFonts w:ascii="Times New Roman"/>
          <w:b w:val="false"/>
          <w:i w:val="false"/>
          <w:color w:val="000000"/>
          <w:sz w:val="28"/>
        </w:rPr>
        <w:t>
     занятый на просеивании огарка                    12          6
</w:t>
      </w:r>
      <w:r>
        <w:br/>
      </w:r>
      <w:r>
        <w:rPr>
          <w:rFonts w:ascii="Times New Roman"/>
          <w:b w:val="false"/>
          <w:i w:val="false"/>
          <w:color w:val="000000"/>
          <w:sz w:val="28"/>
        </w:rPr>
        <w:t>
146. Обжигальщик                                      12          6
</w:t>
      </w:r>
      <w:r>
        <w:br/>
      </w:r>
      <w:r>
        <w:rPr>
          <w:rFonts w:ascii="Times New Roman"/>
          <w:b w:val="false"/>
          <w:i w:val="false"/>
          <w:color w:val="000000"/>
          <w:sz w:val="28"/>
        </w:rPr>
        <w:t>
147. Слесарь-ремонтник и рабочие по 
</w:t>
      </w:r>
      <w:r>
        <w:br/>
      </w:r>
      <w:r>
        <w:rPr>
          <w:rFonts w:ascii="Times New Roman"/>
          <w:b w:val="false"/>
          <w:i w:val="false"/>
          <w:color w:val="000000"/>
          <w:sz w:val="28"/>
        </w:rPr>
        <w:t>
     ремонту металлургического оборудования           12          6
</w:t>
      </w:r>
      <w:r>
        <w:br/>
      </w:r>
      <w:r>
        <w:rPr>
          <w:rFonts w:ascii="Times New Roman"/>
          <w:b w:val="false"/>
          <w:i w:val="false"/>
          <w:color w:val="000000"/>
          <w:sz w:val="28"/>
        </w:rPr>
        <w:t>
148. Смазчик                                          12          6
</w:t>
      </w:r>
      <w:r>
        <w:br/>
      </w:r>
      <w:r>
        <w:rPr>
          <w:rFonts w:ascii="Times New Roman"/>
          <w:b w:val="false"/>
          <w:i w:val="false"/>
          <w:color w:val="000000"/>
          <w:sz w:val="28"/>
        </w:rPr>
        <w:t>
149. Транспортировщик                                 12          6
</w:t>
      </w:r>
      <w:r>
        <w:br/>
      </w:r>
      <w:r>
        <w:rPr>
          <w:rFonts w:ascii="Times New Roman"/>
          <w:b w:val="false"/>
          <w:i w:val="false"/>
          <w:color w:val="000000"/>
          <w:sz w:val="28"/>
        </w:rPr>
        <w:t>
150. Транспортерщик, занятый над обжиговыми печами    12          6
</w:t>
      </w:r>
      <w:r>
        <w:br/>
      </w:r>
      <w:r>
        <w:rPr>
          <w:rFonts w:ascii="Times New Roman"/>
          <w:b w:val="false"/>
          <w:i w:val="false"/>
          <w:color w:val="000000"/>
          <w:sz w:val="28"/>
        </w:rPr>
        <w:t>
151. Уборщик производственных помещений, 
</w:t>
      </w:r>
      <w:r>
        <w:br/>
      </w:r>
      <w:r>
        <w:rPr>
          <w:rFonts w:ascii="Times New Roman"/>
          <w:b w:val="false"/>
          <w:i w:val="false"/>
          <w:color w:val="000000"/>
          <w:sz w:val="28"/>
        </w:rPr>
        <w:t>
     занятый в цехах обжига                           12          6
</w:t>
      </w:r>
      <w:r>
        <w:br/>
      </w:r>
      <w:r>
        <w:rPr>
          <w:rFonts w:ascii="Times New Roman"/>
          <w:b w:val="false"/>
          <w:i w:val="false"/>
          <w:color w:val="000000"/>
          <w:sz w:val="28"/>
        </w:rPr>
        <w:t>
152. Форсунщик                                        12          6
</w:t>
      </w:r>
      <w:r>
        <w:br/>
      </w:r>
      <w:r>
        <w:rPr>
          <w:rFonts w:ascii="Times New Roman"/>
          <w:b w:val="false"/>
          <w:i w:val="false"/>
          <w:color w:val="000000"/>
          <w:sz w:val="28"/>
        </w:rPr>
        <w:t>
153. Чистильщик печей и газотходов, 
</w:t>
      </w:r>
      <w:r>
        <w:br/>
      </w:r>
      <w:r>
        <w:rPr>
          <w:rFonts w:ascii="Times New Roman"/>
          <w:b w:val="false"/>
          <w:i w:val="false"/>
          <w:color w:val="000000"/>
          <w:sz w:val="28"/>
        </w:rPr>
        <w:t>
     занятый в обжиговых цехах                        12          6
</w:t>
      </w:r>
      <w:r>
        <w:br/>
      </w:r>
      <w:r>
        <w:rPr>
          <w:rFonts w:ascii="Times New Roman"/>
          <w:b w:val="false"/>
          <w:i w:val="false"/>
          <w:color w:val="000000"/>
          <w:sz w:val="28"/>
        </w:rPr>
        <w:t>
154. Элеваторщик                                      12          6
</w:t>
      </w:r>
      <w:r>
        <w:br/>
      </w:r>
      <w:r>
        <w:rPr>
          <w:rFonts w:ascii="Times New Roman"/>
          <w:b w:val="false"/>
          <w:i w:val="false"/>
          <w:color w:val="000000"/>
          <w:sz w:val="28"/>
        </w:rPr>
        <w:t>
155. Электромонтер по обслуживанию 
</w:t>
      </w:r>
      <w:r>
        <w:br/>
      </w:r>
      <w:r>
        <w:rPr>
          <w:rFonts w:ascii="Times New Roman"/>
          <w:b w:val="false"/>
          <w:i w:val="false"/>
          <w:color w:val="000000"/>
          <w:sz w:val="28"/>
        </w:rPr>
        <w:t>
     электрооборудования                              12          6
</w:t>
      </w:r>
      <w:r>
        <w:br/>
      </w:r>
      <w:r>
        <w:rPr>
          <w:rFonts w:ascii="Times New Roman"/>
          <w:b w:val="false"/>
          <w:i w:val="false"/>
          <w:color w:val="000000"/>
          <w:sz w:val="28"/>
        </w:rPr>
        <w:t>
156. Мастер смены обжиговых цехов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Сушка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157. Зольщик, кочегар технологических 
</w:t>
      </w:r>
      <w:r>
        <w:br/>
      </w:r>
      <w:r>
        <w:rPr>
          <w:rFonts w:ascii="Times New Roman"/>
          <w:b w:val="false"/>
          <w:i w:val="false"/>
          <w:color w:val="000000"/>
          <w:sz w:val="28"/>
        </w:rPr>
        <w:t>
     печей, занятые обслуживанием сушильных 
</w:t>
      </w:r>
      <w:r>
        <w:br/>
      </w:r>
      <w:r>
        <w:rPr>
          <w:rFonts w:ascii="Times New Roman"/>
          <w:b w:val="false"/>
          <w:i w:val="false"/>
          <w:color w:val="000000"/>
          <w:sz w:val="28"/>
        </w:rPr>
        <w:t>
     печей, барабанов                                 12          6
</w:t>
      </w:r>
      <w:r>
        <w:br/>
      </w:r>
      <w:r>
        <w:rPr>
          <w:rFonts w:ascii="Times New Roman"/>
          <w:b w:val="false"/>
          <w:i w:val="false"/>
          <w:color w:val="000000"/>
          <w:sz w:val="28"/>
        </w:rPr>
        <w:t>
158. Оператор, по обслуживанию 
</w:t>
      </w:r>
      <w:r>
        <w:br/>
      </w:r>
      <w:r>
        <w:rPr>
          <w:rFonts w:ascii="Times New Roman"/>
          <w:b w:val="false"/>
          <w:i w:val="false"/>
          <w:color w:val="000000"/>
          <w:sz w:val="28"/>
        </w:rPr>
        <w:t>
     пылегазоулавливающих установок                   12          6
</w:t>
      </w:r>
      <w:r>
        <w:br/>
      </w:r>
      <w:r>
        <w:rPr>
          <w:rFonts w:ascii="Times New Roman"/>
          <w:b w:val="false"/>
          <w:i w:val="false"/>
          <w:color w:val="000000"/>
          <w:sz w:val="28"/>
        </w:rPr>
        <w:t>
159. Сушильщик                                        12          6
</w:t>
      </w:r>
      <w:r>
        <w:br/>
      </w:r>
      <w:r>
        <w:rPr>
          <w:rFonts w:ascii="Times New Roman"/>
          <w:b w:val="false"/>
          <w:i w:val="false"/>
          <w:color w:val="000000"/>
          <w:sz w:val="28"/>
        </w:rPr>
        <w:t>
160. Транспортерщик, занятый:
</w:t>
      </w:r>
      <w:r>
        <w:br/>
      </w:r>
      <w:r>
        <w:rPr>
          <w:rFonts w:ascii="Times New Roman"/>
          <w:b w:val="false"/>
          <w:i w:val="false"/>
          <w:color w:val="000000"/>
          <w:sz w:val="28"/>
        </w:rPr>
        <w:t>
     1) в сушильных цехах, отделениях                 12          6
</w:t>
      </w:r>
      <w:r>
        <w:br/>
      </w:r>
      <w:r>
        <w:rPr>
          <w:rFonts w:ascii="Times New Roman"/>
          <w:b w:val="false"/>
          <w:i w:val="false"/>
          <w:color w:val="000000"/>
          <w:sz w:val="28"/>
        </w:rPr>
        <w:t>
     2) на складах и в бункерах сухих 
</w:t>
      </w:r>
      <w:r>
        <w:br/>
      </w:r>
      <w:r>
        <w:rPr>
          <w:rFonts w:ascii="Times New Roman"/>
          <w:b w:val="false"/>
          <w:i w:val="false"/>
          <w:color w:val="000000"/>
          <w:sz w:val="28"/>
        </w:rPr>
        <w:t>
     концентратов и руды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Сушильные отделения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161. Машинист крана (крановщик)                       12          6
</w:t>
      </w:r>
      <w:r>
        <w:br/>
      </w:r>
      <w:r>
        <w:rPr>
          <w:rFonts w:ascii="Times New Roman"/>
          <w:b w:val="false"/>
          <w:i w:val="false"/>
          <w:color w:val="000000"/>
          <w:sz w:val="28"/>
        </w:rPr>
        <w:t>
162. Подсобный (транспортный) рабочий                 12          6
</w:t>
      </w:r>
      <w:r>
        <w:br/>
      </w:r>
      <w:r>
        <w:rPr>
          <w:rFonts w:ascii="Times New Roman"/>
          <w:b w:val="false"/>
          <w:i w:val="false"/>
          <w:color w:val="000000"/>
          <w:sz w:val="28"/>
        </w:rPr>
        <w:t>
163. Слесарь-ремонтник и рабочие по ремонту 
</w:t>
      </w:r>
      <w:r>
        <w:br/>
      </w:r>
      <w:r>
        <w:rPr>
          <w:rFonts w:ascii="Times New Roman"/>
          <w:b w:val="false"/>
          <w:i w:val="false"/>
          <w:color w:val="000000"/>
          <w:sz w:val="28"/>
        </w:rPr>
        <w:t>
     металлургического оборудования                   12          6
</w:t>
      </w:r>
      <w:r>
        <w:br/>
      </w:r>
      <w:r>
        <w:rPr>
          <w:rFonts w:ascii="Times New Roman"/>
          <w:b w:val="false"/>
          <w:i w:val="false"/>
          <w:color w:val="000000"/>
          <w:sz w:val="28"/>
        </w:rPr>
        <w:t>
164. Моторист питателя, занятый загрузкой 
</w:t>
      </w:r>
      <w:r>
        <w:br/>
      </w:r>
      <w:r>
        <w:rPr>
          <w:rFonts w:ascii="Times New Roman"/>
          <w:b w:val="false"/>
          <w:i w:val="false"/>
          <w:color w:val="000000"/>
          <w:sz w:val="28"/>
        </w:rPr>
        <w:t>
     сушильных печей и барабанов                      12          6
</w:t>
      </w:r>
      <w:r>
        <w:br/>
      </w:r>
      <w:r>
        <w:rPr>
          <w:rFonts w:ascii="Times New Roman"/>
          <w:b w:val="false"/>
          <w:i w:val="false"/>
          <w:color w:val="000000"/>
          <w:sz w:val="28"/>
        </w:rPr>
        <w:t>
165. Смазчик                                          12          6
</w:t>
      </w:r>
      <w:r>
        <w:br/>
      </w:r>
      <w:r>
        <w:rPr>
          <w:rFonts w:ascii="Times New Roman"/>
          <w:b w:val="false"/>
          <w:i w:val="false"/>
          <w:color w:val="000000"/>
          <w:sz w:val="28"/>
        </w:rPr>
        <w:t>
166. Стропальщик                                      12          6
</w:t>
      </w:r>
      <w:r>
        <w:br/>
      </w:r>
      <w:r>
        <w:rPr>
          <w:rFonts w:ascii="Times New Roman"/>
          <w:b w:val="false"/>
          <w:i w:val="false"/>
          <w:color w:val="000000"/>
          <w:sz w:val="28"/>
        </w:rPr>
        <w:t>
167. Уборщик производственных помещений               12          6
</w:t>
      </w:r>
      <w:r>
        <w:br/>
      </w:r>
      <w:r>
        <w:rPr>
          <w:rFonts w:ascii="Times New Roman"/>
          <w:b w:val="false"/>
          <w:i w:val="false"/>
          <w:color w:val="000000"/>
          <w:sz w:val="28"/>
        </w:rPr>
        <w:t>
168. Электромонтер по обслуживанию 
</w:t>
      </w:r>
      <w:r>
        <w:br/>
      </w:r>
      <w:r>
        <w:rPr>
          <w:rFonts w:ascii="Times New Roman"/>
          <w:b w:val="false"/>
          <w:i w:val="false"/>
          <w:color w:val="000000"/>
          <w:sz w:val="28"/>
        </w:rPr>
        <w:t>
     электрооборудования                              12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Цехи (отделения) сушки-шихтовки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пиритных концентратов и свинцово-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оловянных кеков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Работники, занятые в помещении этих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цехов (отделений):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169. Контролер, занятый на контроле 
</w:t>
      </w:r>
      <w:r>
        <w:br/>
      </w:r>
      <w:r>
        <w:rPr>
          <w:rFonts w:ascii="Times New Roman"/>
          <w:b w:val="false"/>
          <w:i w:val="false"/>
          <w:color w:val="000000"/>
          <w:sz w:val="28"/>
        </w:rPr>
        <w:t>
     качества продукции                               12          6
</w:t>
      </w:r>
      <w:r>
        <w:br/>
      </w:r>
      <w:r>
        <w:rPr>
          <w:rFonts w:ascii="Times New Roman"/>
          <w:b w:val="false"/>
          <w:i w:val="false"/>
          <w:color w:val="000000"/>
          <w:sz w:val="28"/>
        </w:rPr>
        <w:t>
170. Машинист эксгаустера                             12          6
</w:t>
      </w:r>
      <w:r>
        <w:br/>
      </w:r>
      <w:r>
        <w:rPr>
          <w:rFonts w:ascii="Times New Roman"/>
          <w:b w:val="false"/>
          <w:i w:val="false"/>
          <w:color w:val="000000"/>
          <w:sz w:val="28"/>
        </w:rPr>
        <w:t>
171. Пробоотборщик                                    12          6
</w:t>
      </w:r>
      <w:r>
        <w:br/>
      </w:r>
      <w:r>
        <w:rPr>
          <w:rFonts w:ascii="Times New Roman"/>
          <w:b w:val="false"/>
          <w:i w:val="false"/>
          <w:color w:val="000000"/>
          <w:sz w:val="28"/>
        </w:rPr>
        <w:t>
172. Мастер смены, занятый в сушильных 
</w:t>
      </w:r>
      <w:r>
        <w:br/>
      </w:r>
      <w:r>
        <w:rPr>
          <w:rFonts w:ascii="Times New Roman"/>
          <w:b w:val="false"/>
          <w:i w:val="false"/>
          <w:color w:val="000000"/>
          <w:sz w:val="28"/>
        </w:rPr>
        <w:t>
     цехах и отделениях                               12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Выплавка металлов и сплавов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(кроме свинца)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Плавильные цехи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173. Водитель погрузчика                              12          6
</w:t>
      </w:r>
      <w:r>
        <w:br/>
      </w:r>
      <w:r>
        <w:rPr>
          <w:rFonts w:ascii="Times New Roman"/>
          <w:b w:val="false"/>
          <w:i w:val="false"/>
          <w:color w:val="000000"/>
          <w:sz w:val="28"/>
        </w:rPr>
        <w:t>
174. Водитель электро- и автотележки                  12          6
</w:t>
      </w:r>
      <w:r>
        <w:br/>
      </w:r>
      <w:r>
        <w:rPr>
          <w:rFonts w:ascii="Times New Roman"/>
          <w:b w:val="false"/>
          <w:i w:val="false"/>
          <w:color w:val="000000"/>
          <w:sz w:val="28"/>
        </w:rPr>
        <w:t>
175. Газорезчик                                       12          6
</w:t>
      </w:r>
      <w:r>
        <w:br/>
      </w:r>
      <w:r>
        <w:rPr>
          <w:rFonts w:ascii="Times New Roman"/>
          <w:b w:val="false"/>
          <w:i w:val="false"/>
          <w:color w:val="000000"/>
          <w:sz w:val="28"/>
        </w:rPr>
        <w:t>
176. Загрузчик шихты                                  12          6
</w:t>
      </w:r>
      <w:r>
        <w:br/>
      </w:r>
      <w:r>
        <w:rPr>
          <w:rFonts w:ascii="Times New Roman"/>
          <w:b w:val="false"/>
          <w:i w:val="false"/>
          <w:color w:val="000000"/>
          <w:sz w:val="28"/>
        </w:rPr>
        <w:t>
177. Заливщик металла, занятый на отливке 
</w:t>
      </w:r>
      <w:r>
        <w:br/>
      </w:r>
      <w:r>
        <w:rPr>
          <w:rFonts w:ascii="Times New Roman"/>
          <w:b w:val="false"/>
          <w:i w:val="false"/>
          <w:color w:val="000000"/>
          <w:sz w:val="28"/>
        </w:rPr>
        <w:t>
     анодных изложниц                                 12          6
</w:t>
      </w:r>
      <w:r>
        <w:br/>
      </w:r>
      <w:r>
        <w:rPr>
          <w:rFonts w:ascii="Times New Roman"/>
          <w:b w:val="false"/>
          <w:i w:val="false"/>
          <w:color w:val="000000"/>
          <w:sz w:val="28"/>
        </w:rPr>
        <w:t>
178. Конвертерщик                                     12          6
</w:t>
      </w:r>
      <w:r>
        <w:br/>
      </w:r>
      <w:r>
        <w:rPr>
          <w:rFonts w:ascii="Times New Roman"/>
          <w:b w:val="false"/>
          <w:i w:val="false"/>
          <w:color w:val="000000"/>
          <w:sz w:val="28"/>
        </w:rPr>
        <w:t>
179. Контролер                                        12          6
</w:t>
      </w:r>
      <w:r>
        <w:br/>
      </w:r>
      <w:r>
        <w:rPr>
          <w:rFonts w:ascii="Times New Roman"/>
          <w:b w:val="false"/>
          <w:i w:val="false"/>
          <w:color w:val="000000"/>
          <w:sz w:val="28"/>
        </w:rPr>
        <w:t>
180. Литейщик, занятый на разливе металлов 
</w:t>
      </w:r>
      <w:r>
        <w:br/>
      </w:r>
      <w:r>
        <w:rPr>
          <w:rFonts w:ascii="Times New Roman"/>
          <w:b w:val="false"/>
          <w:i w:val="false"/>
          <w:color w:val="000000"/>
          <w:sz w:val="28"/>
        </w:rPr>
        <w:t>
     и сплавов                                        12          6
</w:t>
      </w:r>
      <w:r>
        <w:br/>
      </w:r>
      <w:r>
        <w:rPr>
          <w:rFonts w:ascii="Times New Roman"/>
          <w:b w:val="false"/>
          <w:i w:val="false"/>
          <w:color w:val="000000"/>
          <w:sz w:val="28"/>
        </w:rPr>
        <w:t>
181. Машинист просеивающих установок, 
</w:t>
      </w:r>
      <w:r>
        <w:br/>
      </w:r>
      <w:r>
        <w:rPr>
          <w:rFonts w:ascii="Times New Roman"/>
          <w:b w:val="false"/>
          <w:i w:val="false"/>
          <w:color w:val="000000"/>
          <w:sz w:val="28"/>
        </w:rPr>
        <w:t>
     занятый на просеивании цинковой пыли             12          6
</w:t>
      </w:r>
      <w:r>
        <w:br/>
      </w:r>
      <w:r>
        <w:rPr>
          <w:rFonts w:ascii="Times New Roman"/>
          <w:b w:val="false"/>
          <w:i w:val="false"/>
          <w:color w:val="000000"/>
          <w:sz w:val="28"/>
        </w:rPr>
        <w:t>
182. Машинист крана (крановщик)                       12          6
</w:t>
      </w:r>
      <w:r>
        <w:br/>
      </w:r>
      <w:r>
        <w:rPr>
          <w:rFonts w:ascii="Times New Roman"/>
          <w:b w:val="false"/>
          <w:i w:val="false"/>
          <w:color w:val="000000"/>
          <w:sz w:val="28"/>
        </w:rPr>
        <w:t>
183. Машинист электровоза                             12          6
</w:t>
      </w:r>
      <w:r>
        <w:br/>
      </w:r>
      <w:r>
        <w:rPr>
          <w:rFonts w:ascii="Times New Roman"/>
          <w:b w:val="false"/>
          <w:i w:val="false"/>
          <w:color w:val="000000"/>
          <w:sz w:val="28"/>
        </w:rPr>
        <w:t>
184. Обжигальщик, занятый на выпуске                  12          6 
</w:t>
      </w:r>
      <w:r>
        <w:br/>
      </w:r>
      <w:r>
        <w:rPr>
          <w:rFonts w:ascii="Times New Roman"/>
          <w:b w:val="false"/>
          <w:i w:val="false"/>
          <w:color w:val="000000"/>
          <w:sz w:val="28"/>
        </w:rPr>
        <w:t>
     раскаленного клинкера
</w:t>
      </w:r>
      <w:r>
        <w:br/>
      </w:r>
      <w:r>
        <w:rPr>
          <w:rFonts w:ascii="Times New Roman"/>
          <w:b w:val="false"/>
          <w:i w:val="false"/>
          <w:color w:val="000000"/>
          <w:sz w:val="28"/>
        </w:rPr>
        <w:t>
185. Обработчик вторичных шламов                      12          6
</w:t>
      </w:r>
      <w:r>
        <w:br/>
      </w:r>
      <w:r>
        <w:rPr>
          <w:rFonts w:ascii="Times New Roman"/>
          <w:b w:val="false"/>
          <w:i w:val="false"/>
          <w:color w:val="000000"/>
          <w:sz w:val="28"/>
        </w:rPr>
        <w:t>
186. Оператор пульта управления                       12          6
</w:t>
      </w:r>
      <w:r>
        <w:br/>
      </w:r>
      <w:r>
        <w:rPr>
          <w:rFonts w:ascii="Times New Roman"/>
          <w:b w:val="false"/>
          <w:i w:val="false"/>
          <w:color w:val="000000"/>
          <w:sz w:val="28"/>
        </w:rPr>
        <w:t>
187. Печевой в производстве цинковой пыли             12          6
</w:t>
      </w:r>
      <w:r>
        <w:br/>
      </w:r>
      <w:r>
        <w:rPr>
          <w:rFonts w:ascii="Times New Roman"/>
          <w:b w:val="false"/>
          <w:i w:val="false"/>
          <w:color w:val="000000"/>
          <w:sz w:val="28"/>
        </w:rPr>
        <w:t>
188. Плавильщик                                       12          6
</w:t>
      </w:r>
      <w:r>
        <w:br/>
      </w:r>
      <w:r>
        <w:rPr>
          <w:rFonts w:ascii="Times New Roman"/>
          <w:b w:val="false"/>
          <w:i w:val="false"/>
          <w:color w:val="000000"/>
          <w:sz w:val="28"/>
        </w:rPr>
        <w:t>
189. Пробоотборщик                                    12          6
</w:t>
      </w:r>
      <w:r>
        <w:br/>
      </w:r>
      <w:r>
        <w:rPr>
          <w:rFonts w:ascii="Times New Roman"/>
          <w:b w:val="false"/>
          <w:i w:val="false"/>
          <w:color w:val="000000"/>
          <w:sz w:val="28"/>
        </w:rPr>
        <w:t>
190. Разливщик цветных металлов и сплавов             12          6
</w:t>
      </w:r>
      <w:r>
        <w:br/>
      </w:r>
      <w:r>
        <w:rPr>
          <w:rFonts w:ascii="Times New Roman"/>
          <w:b w:val="false"/>
          <w:i w:val="false"/>
          <w:color w:val="000000"/>
          <w:sz w:val="28"/>
        </w:rPr>
        <w:t>
191. Раймовщик дистилляционных печей                  12          6
</w:t>
      </w:r>
      <w:r>
        <w:br/>
      </w:r>
      <w:r>
        <w:rPr>
          <w:rFonts w:ascii="Times New Roman"/>
          <w:b w:val="false"/>
          <w:i w:val="false"/>
          <w:color w:val="000000"/>
          <w:sz w:val="28"/>
        </w:rPr>
        <w:t>
192. Слесарь - ремонтник и рабочие по 
</w:t>
      </w:r>
      <w:r>
        <w:br/>
      </w:r>
      <w:r>
        <w:rPr>
          <w:rFonts w:ascii="Times New Roman"/>
          <w:b w:val="false"/>
          <w:i w:val="false"/>
          <w:color w:val="000000"/>
          <w:sz w:val="28"/>
        </w:rPr>
        <w:t>
     ремонту металлургического оборудования           12          6
</w:t>
      </w:r>
      <w:r>
        <w:br/>
      </w:r>
      <w:r>
        <w:rPr>
          <w:rFonts w:ascii="Times New Roman"/>
          <w:b w:val="false"/>
          <w:i w:val="false"/>
          <w:color w:val="000000"/>
          <w:sz w:val="28"/>
        </w:rPr>
        <w:t>
193. Транспортерщик                                   12          6
</w:t>
      </w:r>
      <w:r>
        <w:br/>
      </w:r>
      <w:r>
        <w:rPr>
          <w:rFonts w:ascii="Times New Roman"/>
          <w:b w:val="false"/>
          <w:i w:val="false"/>
          <w:color w:val="000000"/>
          <w:sz w:val="28"/>
        </w:rPr>
        <w:t>
194. Слесарь - сантехник, занятый на 
</w:t>
      </w:r>
      <w:r>
        <w:br/>
      </w:r>
      <w:r>
        <w:rPr>
          <w:rFonts w:ascii="Times New Roman"/>
          <w:b w:val="false"/>
          <w:i w:val="false"/>
          <w:color w:val="000000"/>
          <w:sz w:val="28"/>
        </w:rPr>
        <w:t>
     обслуживании металлургических агрегатов          12          6
</w:t>
      </w:r>
      <w:r>
        <w:br/>
      </w:r>
      <w:r>
        <w:rPr>
          <w:rFonts w:ascii="Times New Roman"/>
          <w:b w:val="false"/>
          <w:i w:val="false"/>
          <w:color w:val="000000"/>
          <w:sz w:val="28"/>
        </w:rPr>
        <w:t>
195. Транспортировщик                                 12          6
</w:t>
      </w:r>
      <w:r>
        <w:br/>
      </w:r>
      <w:r>
        <w:rPr>
          <w:rFonts w:ascii="Times New Roman"/>
          <w:b w:val="false"/>
          <w:i w:val="false"/>
          <w:color w:val="000000"/>
          <w:sz w:val="28"/>
        </w:rPr>
        <w:t>
196. Уборщик шлака и оборотных материалов             12          6
</w:t>
      </w:r>
      <w:r>
        <w:br/>
      </w:r>
      <w:r>
        <w:rPr>
          <w:rFonts w:ascii="Times New Roman"/>
          <w:b w:val="false"/>
          <w:i w:val="false"/>
          <w:color w:val="000000"/>
          <w:sz w:val="28"/>
        </w:rPr>
        <w:t>
197. Уборщик производственных помещений               12          6
</w:t>
      </w:r>
      <w:r>
        <w:br/>
      </w:r>
      <w:r>
        <w:rPr>
          <w:rFonts w:ascii="Times New Roman"/>
          <w:b w:val="false"/>
          <w:i w:val="false"/>
          <w:color w:val="000000"/>
          <w:sz w:val="28"/>
        </w:rPr>
        <w:t>
198. Форсунщик, занятый на печах и котлах 
</w:t>
      </w:r>
      <w:r>
        <w:br/>
      </w:r>
      <w:r>
        <w:rPr>
          <w:rFonts w:ascii="Times New Roman"/>
          <w:b w:val="false"/>
          <w:i w:val="false"/>
          <w:color w:val="000000"/>
          <w:sz w:val="28"/>
        </w:rPr>
        <w:t>
     по рафинированию металла                         12          6
</w:t>
      </w:r>
      <w:r>
        <w:br/>
      </w:r>
      <w:r>
        <w:rPr>
          <w:rFonts w:ascii="Times New Roman"/>
          <w:b w:val="false"/>
          <w:i w:val="false"/>
          <w:color w:val="000000"/>
          <w:sz w:val="28"/>
        </w:rPr>
        <w:t>
199. Хлораторщик по приготовлению 
</w:t>
      </w:r>
      <w:r>
        <w:br/>
      </w:r>
      <w:r>
        <w:rPr>
          <w:rFonts w:ascii="Times New Roman"/>
          <w:b w:val="false"/>
          <w:i w:val="false"/>
          <w:color w:val="000000"/>
          <w:sz w:val="28"/>
        </w:rPr>
        <w:t>
     двухлористого олова                              12          6
</w:t>
      </w:r>
      <w:r>
        <w:br/>
      </w:r>
      <w:r>
        <w:rPr>
          <w:rFonts w:ascii="Times New Roman"/>
          <w:b w:val="false"/>
          <w:i w:val="false"/>
          <w:color w:val="000000"/>
          <w:sz w:val="28"/>
        </w:rPr>
        <w:t>
200. Чистильщик продукции, занятый на 
</w:t>
      </w:r>
      <w:r>
        <w:br/>
      </w:r>
      <w:r>
        <w:rPr>
          <w:rFonts w:ascii="Times New Roman"/>
          <w:b w:val="false"/>
          <w:i w:val="false"/>
          <w:color w:val="000000"/>
          <w:sz w:val="28"/>
        </w:rPr>
        <w:t>
     очистке сурьмы                                   12          6
</w:t>
      </w:r>
      <w:r>
        <w:br/>
      </w:r>
      <w:r>
        <w:rPr>
          <w:rFonts w:ascii="Times New Roman"/>
          <w:b w:val="false"/>
          <w:i w:val="false"/>
          <w:color w:val="000000"/>
          <w:sz w:val="28"/>
        </w:rPr>
        <w:t>
201. Чистильщик, занятый на очистке 
</w:t>
      </w:r>
      <w:r>
        <w:br/>
      </w:r>
      <w:r>
        <w:rPr>
          <w:rFonts w:ascii="Times New Roman"/>
          <w:b w:val="false"/>
          <w:i w:val="false"/>
          <w:color w:val="000000"/>
          <w:sz w:val="28"/>
        </w:rPr>
        <w:t>
     оборудования и уборке пыли                       12          6
</w:t>
      </w:r>
      <w:r>
        <w:br/>
      </w:r>
      <w:r>
        <w:rPr>
          <w:rFonts w:ascii="Times New Roman"/>
          <w:b w:val="false"/>
          <w:i w:val="false"/>
          <w:color w:val="000000"/>
          <w:sz w:val="28"/>
        </w:rPr>
        <w:t>
202. Электросварщик ручной сварки                     12          6
</w:t>
      </w:r>
      <w:r>
        <w:br/>
      </w:r>
      <w:r>
        <w:rPr>
          <w:rFonts w:ascii="Times New Roman"/>
          <w:b w:val="false"/>
          <w:i w:val="false"/>
          <w:color w:val="000000"/>
          <w:sz w:val="28"/>
        </w:rPr>
        <w:t>
203. Электромонтер по обслуживанию 
</w:t>
      </w:r>
      <w:r>
        <w:br/>
      </w:r>
      <w:r>
        <w:rPr>
          <w:rFonts w:ascii="Times New Roman"/>
          <w:b w:val="false"/>
          <w:i w:val="false"/>
          <w:color w:val="000000"/>
          <w:sz w:val="28"/>
        </w:rPr>
        <w:t>
     электрооборудования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Цехи хлорирования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204. Слесарь - ремонтник и рабочие по 
</w:t>
      </w:r>
      <w:r>
        <w:br/>
      </w:r>
      <w:r>
        <w:rPr>
          <w:rFonts w:ascii="Times New Roman"/>
          <w:b w:val="false"/>
          <w:i w:val="false"/>
          <w:color w:val="000000"/>
          <w:sz w:val="28"/>
        </w:rPr>
        <w:t>
     ремонту металлургического 
</w:t>
      </w:r>
      <w:r>
        <w:br/>
      </w:r>
      <w:r>
        <w:rPr>
          <w:rFonts w:ascii="Times New Roman"/>
          <w:b w:val="false"/>
          <w:i w:val="false"/>
          <w:color w:val="000000"/>
          <w:sz w:val="28"/>
        </w:rPr>
        <w:t>
     оборудования                                     12          6
</w:t>
      </w:r>
      <w:r>
        <w:br/>
      </w:r>
      <w:r>
        <w:rPr>
          <w:rFonts w:ascii="Times New Roman"/>
          <w:b w:val="false"/>
          <w:i w:val="false"/>
          <w:color w:val="000000"/>
          <w:sz w:val="28"/>
        </w:rPr>
        <w:t>
205. Электромонтер по обслуживанию 
</w:t>
      </w:r>
      <w:r>
        <w:br/>
      </w:r>
      <w:r>
        <w:rPr>
          <w:rFonts w:ascii="Times New Roman"/>
          <w:b w:val="false"/>
          <w:i w:val="false"/>
          <w:color w:val="000000"/>
          <w:sz w:val="28"/>
        </w:rPr>
        <w:t>
     электрооборудования                              12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Отделение переработки шлаков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методом возгона на фьюминг-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установке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производстве олова)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206. Дежурный и ремонтный персонал                    12          6
</w:t>
      </w:r>
      <w:r>
        <w:br/>
      </w:r>
      <w:r>
        <w:rPr>
          <w:rFonts w:ascii="Times New Roman"/>
          <w:b w:val="false"/>
          <w:i w:val="false"/>
          <w:color w:val="000000"/>
          <w:sz w:val="28"/>
        </w:rPr>
        <w:t>
207. Загрузчик шихты                                  12          6
</w:t>
      </w:r>
      <w:r>
        <w:br/>
      </w:r>
      <w:r>
        <w:rPr>
          <w:rFonts w:ascii="Times New Roman"/>
          <w:b w:val="false"/>
          <w:i w:val="false"/>
          <w:color w:val="000000"/>
          <w:sz w:val="28"/>
        </w:rPr>
        <w:t>
208. Машинист крана (крановщик), занятый:
</w:t>
      </w:r>
      <w:r>
        <w:br/>
      </w:r>
      <w:r>
        <w:rPr>
          <w:rFonts w:ascii="Times New Roman"/>
          <w:b w:val="false"/>
          <w:i w:val="false"/>
          <w:color w:val="000000"/>
          <w:sz w:val="28"/>
        </w:rPr>
        <w:t>
     1) обслуживанием мостового крана                 12          6
</w:t>
      </w:r>
      <w:r>
        <w:br/>
      </w:r>
      <w:r>
        <w:rPr>
          <w:rFonts w:ascii="Times New Roman"/>
          <w:b w:val="false"/>
          <w:i w:val="false"/>
          <w:color w:val="000000"/>
          <w:sz w:val="28"/>
        </w:rPr>
        <w:t>
     2) управлением грейферным краном 
</w:t>
      </w:r>
      <w:r>
        <w:br/>
      </w:r>
      <w:r>
        <w:rPr>
          <w:rFonts w:ascii="Times New Roman"/>
          <w:b w:val="false"/>
          <w:i w:val="false"/>
          <w:color w:val="000000"/>
          <w:sz w:val="28"/>
        </w:rPr>
        <w:t>
     фьюминг-установки                                 6          6
</w:t>
      </w:r>
      <w:r>
        <w:br/>
      </w:r>
      <w:r>
        <w:rPr>
          <w:rFonts w:ascii="Times New Roman"/>
          <w:b w:val="false"/>
          <w:i w:val="false"/>
          <w:color w:val="000000"/>
          <w:sz w:val="28"/>
        </w:rPr>
        <w:t>
209. Плавильщик                                       12          6
</w:t>
      </w:r>
      <w:r>
        <w:br/>
      </w:r>
      <w:r>
        <w:rPr>
          <w:rFonts w:ascii="Times New Roman"/>
          <w:b w:val="false"/>
          <w:i w:val="false"/>
          <w:color w:val="000000"/>
          <w:sz w:val="28"/>
        </w:rPr>
        <w:t>
210. Стропальщик                                      12          6
</w:t>
      </w:r>
      <w:r>
        <w:br/>
      </w:r>
      <w:r>
        <w:rPr>
          <w:rFonts w:ascii="Times New Roman"/>
          <w:b w:val="false"/>
          <w:i w:val="false"/>
          <w:color w:val="000000"/>
          <w:sz w:val="28"/>
        </w:rPr>
        <w:t>
211. Форсунщик                                        12          6
</w:t>
      </w:r>
      <w:r>
        <w:br/>
      </w:r>
      <w:r>
        <w:rPr>
          <w:rFonts w:ascii="Times New Roman"/>
          <w:b w:val="false"/>
          <w:i w:val="false"/>
          <w:color w:val="000000"/>
          <w:sz w:val="28"/>
        </w:rPr>
        <w:t>
212. Шихтовщик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Металлургические цехи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213. Маляр, постоянно занятый в 
</w:t>
      </w:r>
      <w:r>
        <w:br/>
      </w:r>
      <w:r>
        <w:rPr>
          <w:rFonts w:ascii="Times New Roman"/>
          <w:b w:val="false"/>
          <w:i w:val="false"/>
          <w:color w:val="000000"/>
          <w:sz w:val="28"/>
        </w:rPr>
        <w:t>
     металлургических цехах                           12
</w:t>
      </w:r>
      <w:r>
        <w:br/>
      </w:r>
      <w:r>
        <w:rPr>
          <w:rFonts w:ascii="Times New Roman"/>
          <w:b w:val="false"/>
          <w:i w:val="false"/>
          <w:color w:val="000000"/>
          <w:sz w:val="28"/>
        </w:rPr>
        <w:t>
214. Плотник, постоянно занятый в 
</w:t>
      </w:r>
      <w:r>
        <w:br/>
      </w:r>
      <w:r>
        <w:rPr>
          <w:rFonts w:ascii="Times New Roman"/>
          <w:b w:val="false"/>
          <w:i w:val="false"/>
          <w:color w:val="000000"/>
          <w:sz w:val="28"/>
        </w:rPr>
        <w:t>
     металлургических цехах                           12
</w:t>
      </w:r>
      <w:r>
        <w:br/>
      </w:r>
      <w:r>
        <w:rPr>
          <w:rFonts w:ascii="Times New Roman"/>
          <w:b w:val="false"/>
          <w:i w:val="false"/>
          <w:color w:val="000000"/>
          <w:sz w:val="28"/>
        </w:rPr>
        <w:t>
215. Стропальщик, постоянно занятый в 
</w:t>
      </w:r>
      <w:r>
        <w:br/>
      </w:r>
      <w:r>
        <w:rPr>
          <w:rFonts w:ascii="Times New Roman"/>
          <w:b w:val="false"/>
          <w:i w:val="false"/>
          <w:color w:val="000000"/>
          <w:sz w:val="28"/>
        </w:rPr>
        <w:t>
     металлургических цехах                           12          6
</w:t>
      </w:r>
      <w:r>
        <w:br/>
      </w:r>
      <w:r>
        <w:rPr>
          <w:rFonts w:ascii="Times New Roman"/>
          <w:b w:val="false"/>
          <w:i w:val="false"/>
          <w:color w:val="000000"/>
          <w:sz w:val="28"/>
        </w:rPr>
        <w:t>
216. Штукатур, постоянно занятый в 
</w:t>
      </w:r>
      <w:r>
        <w:br/>
      </w:r>
      <w:r>
        <w:rPr>
          <w:rFonts w:ascii="Times New Roman"/>
          <w:b w:val="false"/>
          <w:i w:val="false"/>
          <w:color w:val="000000"/>
          <w:sz w:val="28"/>
        </w:rPr>
        <w:t>
     металлургических цехах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Разные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217. Гардеробщик, занятый в санитарно- 
</w:t>
      </w:r>
      <w:r>
        <w:br/>
      </w:r>
      <w:r>
        <w:rPr>
          <w:rFonts w:ascii="Times New Roman"/>
          <w:b w:val="false"/>
          <w:i w:val="false"/>
          <w:color w:val="000000"/>
          <w:sz w:val="28"/>
        </w:rPr>
        <w:t>
     бытовых помещениях                                6
</w:t>
      </w:r>
      <w:r>
        <w:br/>
      </w:r>
      <w:r>
        <w:rPr>
          <w:rFonts w:ascii="Times New Roman"/>
          <w:b w:val="false"/>
          <w:i w:val="false"/>
          <w:color w:val="000000"/>
          <w:sz w:val="28"/>
        </w:rPr>
        <w:t>
218. Дробильщик, занятый на дроблении 
</w:t>
      </w:r>
      <w:r>
        <w:br/>
      </w:r>
      <w:r>
        <w:rPr>
          <w:rFonts w:ascii="Times New Roman"/>
          <w:b w:val="false"/>
          <w:i w:val="false"/>
          <w:color w:val="000000"/>
          <w:sz w:val="28"/>
        </w:rPr>
        <w:t>
     флюсов и оборотных материалов                    12          6
</w:t>
      </w:r>
      <w:r>
        <w:br/>
      </w:r>
      <w:r>
        <w:rPr>
          <w:rFonts w:ascii="Times New Roman"/>
          <w:b w:val="false"/>
          <w:i w:val="false"/>
          <w:color w:val="000000"/>
          <w:sz w:val="28"/>
        </w:rPr>
        <w:t>
219. Каменщик - печник промышленных печей, 
</w:t>
      </w:r>
      <w:r>
        <w:br/>
      </w:r>
      <w:r>
        <w:rPr>
          <w:rFonts w:ascii="Times New Roman"/>
          <w:b w:val="false"/>
          <w:i w:val="false"/>
          <w:color w:val="000000"/>
          <w:sz w:val="28"/>
        </w:rPr>
        <w:t>
     котлов и агрегатов, занятый на горячем 
</w:t>
      </w:r>
      <w:r>
        <w:br/>
      </w:r>
      <w:r>
        <w:rPr>
          <w:rFonts w:ascii="Times New Roman"/>
          <w:b w:val="false"/>
          <w:i w:val="false"/>
          <w:color w:val="000000"/>
          <w:sz w:val="28"/>
        </w:rPr>
        <w:t>
     ремонте плавильных печей                         12          6
</w:t>
      </w:r>
      <w:r>
        <w:br/>
      </w:r>
      <w:r>
        <w:rPr>
          <w:rFonts w:ascii="Times New Roman"/>
          <w:b w:val="false"/>
          <w:i w:val="false"/>
          <w:color w:val="000000"/>
          <w:sz w:val="28"/>
        </w:rPr>
        <w:t>
220. Машинист крана (крановщик), занятый 
</w:t>
      </w:r>
      <w:r>
        <w:br/>
      </w:r>
      <w:r>
        <w:rPr>
          <w:rFonts w:ascii="Times New Roman"/>
          <w:b w:val="false"/>
          <w:i w:val="false"/>
          <w:color w:val="000000"/>
          <w:sz w:val="28"/>
        </w:rPr>
        <w:t>
     управлением тельфера или электротали             12          6
</w:t>
      </w:r>
      <w:r>
        <w:br/>
      </w:r>
      <w:r>
        <w:rPr>
          <w:rFonts w:ascii="Times New Roman"/>
          <w:b w:val="false"/>
          <w:i w:val="false"/>
          <w:color w:val="000000"/>
          <w:sz w:val="28"/>
        </w:rPr>
        <w:t>
221. Машинист по стирке спецодежды, 
</w:t>
      </w:r>
      <w:r>
        <w:br/>
      </w:r>
      <w:r>
        <w:rPr>
          <w:rFonts w:ascii="Times New Roman"/>
          <w:b w:val="false"/>
          <w:i w:val="false"/>
          <w:color w:val="000000"/>
          <w:sz w:val="28"/>
        </w:rPr>
        <w:t>
     занятый стиркой спецодежды вручную               12
</w:t>
      </w:r>
      <w:r>
        <w:br/>
      </w:r>
      <w:r>
        <w:rPr>
          <w:rFonts w:ascii="Times New Roman"/>
          <w:b w:val="false"/>
          <w:i w:val="false"/>
          <w:color w:val="000000"/>
          <w:sz w:val="28"/>
        </w:rPr>
        <w:t>
222. Огнеупорщик, занятый:
</w:t>
      </w:r>
      <w:r>
        <w:br/>
      </w:r>
      <w:r>
        <w:rPr>
          <w:rFonts w:ascii="Times New Roman"/>
          <w:b w:val="false"/>
          <w:i w:val="false"/>
          <w:color w:val="000000"/>
          <w:sz w:val="28"/>
        </w:rPr>
        <w:t>
     1) на горячем ремонте плавильных печей           12          6
</w:t>
      </w:r>
      <w:r>
        <w:br/>
      </w:r>
      <w:r>
        <w:rPr>
          <w:rFonts w:ascii="Times New Roman"/>
          <w:b w:val="false"/>
          <w:i w:val="false"/>
          <w:color w:val="000000"/>
          <w:sz w:val="28"/>
        </w:rPr>
        <w:t>
     2) на обмазке труб для продувки печей            12
</w:t>
      </w:r>
      <w:r>
        <w:br/>
      </w:r>
      <w:r>
        <w:rPr>
          <w:rFonts w:ascii="Times New Roman"/>
          <w:b w:val="false"/>
          <w:i w:val="false"/>
          <w:color w:val="000000"/>
          <w:sz w:val="28"/>
        </w:rPr>
        <w:t>
223. Подсобный (транспортный) рабочий, 
</w:t>
      </w:r>
      <w:r>
        <w:br/>
      </w:r>
      <w:r>
        <w:rPr>
          <w:rFonts w:ascii="Times New Roman"/>
          <w:b w:val="false"/>
          <w:i w:val="false"/>
          <w:color w:val="000000"/>
          <w:sz w:val="28"/>
        </w:rPr>
        <w:t>
     занятый выбивкой и починкой мешкотары 
</w:t>
      </w:r>
      <w:r>
        <w:br/>
      </w:r>
      <w:r>
        <w:rPr>
          <w:rFonts w:ascii="Times New Roman"/>
          <w:b w:val="false"/>
          <w:i w:val="false"/>
          <w:color w:val="000000"/>
          <w:sz w:val="28"/>
        </w:rPr>
        <w:t>
     из-под концентратов                              12 
</w:t>
      </w:r>
      <w:r>
        <w:br/>
      </w:r>
      <w:r>
        <w:rPr>
          <w:rFonts w:ascii="Times New Roman"/>
          <w:b w:val="false"/>
          <w:i w:val="false"/>
          <w:color w:val="000000"/>
          <w:sz w:val="28"/>
        </w:rPr>
        <w:t>
224. Приготовитель заправочных, огнеупорных
</w:t>
      </w:r>
      <w:r>
        <w:br/>
      </w:r>
      <w:r>
        <w:rPr>
          <w:rFonts w:ascii="Times New Roman"/>
          <w:b w:val="false"/>
          <w:i w:val="false"/>
          <w:color w:val="000000"/>
          <w:sz w:val="28"/>
        </w:rPr>
        <w:t>
     материалов и термических смесей                  12
</w:t>
      </w:r>
      <w:r>
        <w:br/>
      </w:r>
      <w:r>
        <w:rPr>
          <w:rFonts w:ascii="Times New Roman"/>
          <w:b w:val="false"/>
          <w:i w:val="false"/>
          <w:color w:val="000000"/>
          <w:sz w:val="28"/>
        </w:rPr>
        <w:t>
225. Рабочие, занятые в пироотделении цеха 
</w:t>
      </w:r>
      <w:r>
        <w:br/>
      </w:r>
      <w:r>
        <w:rPr>
          <w:rFonts w:ascii="Times New Roman"/>
          <w:b w:val="false"/>
          <w:i w:val="false"/>
          <w:color w:val="000000"/>
          <w:sz w:val="28"/>
        </w:rPr>
        <w:t>
     переработки пыли                                 12          6
</w:t>
      </w:r>
      <w:r>
        <w:br/>
      </w:r>
      <w:r>
        <w:rPr>
          <w:rFonts w:ascii="Times New Roman"/>
          <w:b w:val="false"/>
          <w:i w:val="false"/>
          <w:color w:val="000000"/>
          <w:sz w:val="28"/>
        </w:rPr>
        <w:t>
226. Транспортерщик, занятый на подаче 
</w:t>
      </w:r>
      <w:r>
        <w:br/>
      </w:r>
      <w:r>
        <w:rPr>
          <w:rFonts w:ascii="Times New Roman"/>
          <w:b w:val="false"/>
          <w:i w:val="false"/>
          <w:color w:val="000000"/>
          <w:sz w:val="28"/>
        </w:rPr>
        <w:t>
     окислов металлов и цинковой пыли                 12          6
</w:t>
      </w:r>
      <w:r>
        <w:br/>
      </w:r>
      <w:r>
        <w:rPr>
          <w:rFonts w:ascii="Times New Roman"/>
          <w:b w:val="false"/>
          <w:i w:val="false"/>
          <w:color w:val="000000"/>
          <w:sz w:val="28"/>
        </w:rPr>
        <w:t>
227. Транспортировщик, занятый на транспортировке 
</w:t>
      </w:r>
      <w:r>
        <w:br/>
      </w:r>
      <w:r>
        <w:rPr>
          <w:rFonts w:ascii="Times New Roman"/>
          <w:b w:val="false"/>
          <w:i w:val="false"/>
          <w:color w:val="000000"/>
          <w:sz w:val="28"/>
        </w:rPr>
        <w:t>
     и выгрузке флюсов и оборотных материалов         12          6
</w:t>
      </w:r>
      <w:r>
        <w:br/>
      </w:r>
      <w:r>
        <w:rPr>
          <w:rFonts w:ascii="Times New Roman"/>
          <w:b w:val="false"/>
          <w:i w:val="false"/>
          <w:color w:val="000000"/>
          <w:sz w:val="28"/>
        </w:rPr>
        <w:t>
228. Укладчик - упаковщик, занятый на 
</w:t>
      </w:r>
      <w:r>
        <w:br/>
      </w:r>
      <w:r>
        <w:rPr>
          <w:rFonts w:ascii="Times New Roman"/>
          <w:b w:val="false"/>
          <w:i w:val="false"/>
          <w:color w:val="000000"/>
          <w:sz w:val="28"/>
        </w:rPr>
        <w:t>
     упаковке окислов металла и цинковой пыли         12          6
</w:t>
      </w:r>
      <w:r>
        <w:br/>
      </w:r>
      <w:r>
        <w:rPr>
          <w:rFonts w:ascii="Times New Roman"/>
          <w:b w:val="false"/>
          <w:i w:val="false"/>
          <w:color w:val="000000"/>
          <w:sz w:val="28"/>
        </w:rPr>
        <w:t>
229. Чистильщик продукции, занятый на 
</w:t>
      </w:r>
      <w:r>
        <w:br/>
      </w:r>
      <w:r>
        <w:rPr>
          <w:rFonts w:ascii="Times New Roman"/>
          <w:b w:val="false"/>
          <w:i w:val="false"/>
          <w:color w:val="000000"/>
          <w:sz w:val="28"/>
        </w:rPr>
        <w:t>
     обработке анодов, вайербарсов, плит и 
</w:t>
      </w:r>
      <w:r>
        <w:br/>
      </w:r>
      <w:r>
        <w:rPr>
          <w:rFonts w:ascii="Times New Roman"/>
          <w:b w:val="false"/>
          <w:i w:val="false"/>
          <w:color w:val="000000"/>
          <w:sz w:val="28"/>
        </w:rPr>
        <w:t>
     чушек металла и сплавов                          12
</w:t>
      </w:r>
      <w:r>
        <w:br/>
      </w:r>
      <w:r>
        <w:rPr>
          <w:rFonts w:ascii="Times New Roman"/>
          <w:b w:val="false"/>
          <w:i w:val="false"/>
          <w:color w:val="000000"/>
          <w:sz w:val="28"/>
        </w:rPr>
        <w:t>
230. Чистильщик, занятый на очистке анодов 
</w:t>
      </w:r>
      <w:r>
        <w:br/>
      </w:r>
      <w:r>
        <w:rPr>
          <w:rFonts w:ascii="Times New Roman"/>
          <w:b w:val="false"/>
          <w:i w:val="false"/>
          <w:color w:val="000000"/>
          <w:sz w:val="28"/>
        </w:rPr>
        <w:t>
     и печей от дроссов                               12          6
</w:t>
      </w:r>
      <w:r>
        <w:br/>
      </w:r>
      <w:r>
        <w:rPr>
          <w:rFonts w:ascii="Times New Roman"/>
          <w:b w:val="false"/>
          <w:i w:val="false"/>
          <w:color w:val="000000"/>
          <w:sz w:val="28"/>
        </w:rPr>
        <w:t>
231. Электромонтер по обслуживанию 
</w:t>
      </w:r>
      <w:r>
        <w:br/>
      </w:r>
      <w:r>
        <w:rPr>
          <w:rFonts w:ascii="Times New Roman"/>
          <w:b w:val="false"/>
          <w:i w:val="false"/>
          <w:color w:val="000000"/>
          <w:sz w:val="28"/>
        </w:rPr>
        <w:t>
     электрооборудования, занятый на подстанции 
</w:t>
      </w:r>
      <w:r>
        <w:br/>
      </w:r>
      <w:r>
        <w:rPr>
          <w:rFonts w:ascii="Times New Roman"/>
          <w:b w:val="false"/>
          <w:i w:val="false"/>
          <w:color w:val="000000"/>
          <w:sz w:val="28"/>
        </w:rPr>
        <w:t>
     плавильных печей                                  6          6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232. Мастер металлургического (плавильного) цеха      12          6
</w:t>
      </w:r>
      <w:r>
        <w:br/>
      </w:r>
      <w:r>
        <w:rPr>
          <w:rFonts w:ascii="Times New Roman"/>
          <w:b w:val="false"/>
          <w:i w:val="false"/>
          <w:color w:val="000000"/>
          <w:sz w:val="28"/>
        </w:rPr>
        <w:t>
233. Руководители и специалисты, непосредственно 
</w:t>
      </w:r>
      <w:r>
        <w:br/>
      </w:r>
      <w:r>
        <w:rPr>
          <w:rFonts w:ascii="Times New Roman"/>
          <w:b w:val="false"/>
          <w:i w:val="false"/>
          <w:color w:val="000000"/>
          <w:sz w:val="28"/>
        </w:rPr>
        <w:t>
     занятые в пироотделении цеха переработки пыли    12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свинца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234. Агломератчик                                     24          6
</w:t>
      </w:r>
      <w:r>
        <w:br/>
      </w:r>
      <w:r>
        <w:rPr>
          <w:rFonts w:ascii="Times New Roman"/>
          <w:b w:val="false"/>
          <w:i w:val="false"/>
          <w:color w:val="000000"/>
          <w:sz w:val="28"/>
        </w:rPr>
        <w:t>
235. Аппаратчик выпаривания, занятый на 
</w:t>
      </w:r>
      <w:r>
        <w:br/>
      </w:r>
      <w:r>
        <w:rPr>
          <w:rFonts w:ascii="Times New Roman"/>
          <w:b w:val="false"/>
          <w:i w:val="false"/>
          <w:color w:val="000000"/>
          <w:sz w:val="28"/>
        </w:rPr>
        <w:t>
     регенерации щелочей                              12          6
</w:t>
      </w:r>
      <w:r>
        <w:br/>
      </w:r>
      <w:r>
        <w:rPr>
          <w:rFonts w:ascii="Times New Roman"/>
          <w:b w:val="false"/>
          <w:i w:val="false"/>
          <w:color w:val="000000"/>
          <w:sz w:val="28"/>
        </w:rPr>
        <w:t>
236. Аппаратчик выщелачивания продуктов 
</w:t>
      </w:r>
      <w:r>
        <w:br/>
      </w:r>
      <w:r>
        <w:rPr>
          <w:rFonts w:ascii="Times New Roman"/>
          <w:b w:val="false"/>
          <w:i w:val="false"/>
          <w:color w:val="000000"/>
          <w:sz w:val="28"/>
        </w:rPr>
        <w:t>
     из отходов производств                           12          6
</w:t>
      </w:r>
      <w:r>
        <w:br/>
      </w:r>
      <w:r>
        <w:rPr>
          <w:rFonts w:ascii="Times New Roman"/>
          <w:b w:val="false"/>
          <w:i w:val="false"/>
          <w:color w:val="000000"/>
          <w:sz w:val="28"/>
        </w:rPr>
        <w:t>
237. Бункеровщик, занятый в шихтовочном 
</w:t>
      </w:r>
      <w:r>
        <w:br/>
      </w:r>
      <w:r>
        <w:rPr>
          <w:rFonts w:ascii="Times New Roman"/>
          <w:b w:val="false"/>
          <w:i w:val="false"/>
          <w:color w:val="000000"/>
          <w:sz w:val="28"/>
        </w:rPr>
        <w:t>
     отделении агломерационного цеха                  24          6
</w:t>
      </w:r>
      <w:r>
        <w:br/>
      </w:r>
      <w:r>
        <w:rPr>
          <w:rFonts w:ascii="Times New Roman"/>
          <w:b w:val="false"/>
          <w:i w:val="false"/>
          <w:color w:val="000000"/>
          <w:sz w:val="28"/>
        </w:rPr>
        <w:t>
238. Гардеробщик, занятый в санитарно-
</w:t>
      </w:r>
      <w:r>
        <w:br/>
      </w:r>
      <w:r>
        <w:rPr>
          <w:rFonts w:ascii="Times New Roman"/>
          <w:b w:val="false"/>
          <w:i w:val="false"/>
          <w:color w:val="000000"/>
          <w:sz w:val="28"/>
        </w:rPr>
        <w:t>
     бытовых помещениях                               12          6
</w:t>
      </w:r>
      <w:r>
        <w:br/>
      </w:r>
      <w:r>
        <w:rPr>
          <w:rFonts w:ascii="Times New Roman"/>
          <w:b w:val="false"/>
          <w:i w:val="false"/>
          <w:color w:val="000000"/>
          <w:sz w:val="28"/>
        </w:rPr>
        <w:t>
239. Дробильщик, занятый на дроблении 
</w:t>
      </w:r>
      <w:r>
        <w:br/>
      </w:r>
      <w:r>
        <w:rPr>
          <w:rFonts w:ascii="Times New Roman"/>
          <w:b w:val="false"/>
          <w:i w:val="false"/>
          <w:color w:val="000000"/>
          <w:sz w:val="28"/>
        </w:rPr>
        <w:t>
     (разбивке) кеков и штейна                        12          6
</w:t>
      </w:r>
      <w:r>
        <w:br/>
      </w:r>
      <w:r>
        <w:rPr>
          <w:rFonts w:ascii="Times New Roman"/>
          <w:b w:val="false"/>
          <w:i w:val="false"/>
          <w:color w:val="000000"/>
          <w:sz w:val="28"/>
        </w:rPr>
        <w:t>
240. Загрузчик шихты                                  24          6
</w:t>
      </w:r>
      <w:r>
        <w:br/>
      </w:r>
      <w:r>
        <w:rPr>
          <w:rFonts w:ascii="Times New Roman"/>
          <w:b w:val="false"/>
          <w:i w:val="false"/>
          <w:color w:val="000000"/>
          <w:sz w:val="28"/>
        </w:rPr>
        <w:t>
241. Кочегар технологических печей,
</w:t>
      </w:r>
      <w:r>
        <w:br/>
      </w:r>
      <w:r>
        <w:rPr>
          <w:rFonts w:ascii="Times New Roman"/>
          <w:b w:val="false"/>
          <w:i w:val="false"/>
          <w:color w:val="000000"/>
          <w:sz w:val="28"/>
        </w:rPr>
        <w:t>
     занятый обслуживанием:
</w:t>
      </w:r>
      <w:r>
        <w:br/>
      </w:r>
      <w:r>
        <w:rPr>
          <w:rFonts w:ascii="Times New Roman"/>
          <w:b w:val="false"/>
          <w:i w:val="false"/>
          <w:color w:val="000000"/>
          <w:sz w:val="28"/>
        </w:rPr>
        <w:t>
     1) рафинировочных котлов                         24          6
</w:t>
      </w:r>
      <w:r>
        <w:br/>
      </w:r>
      <w:r>
        <w:rPr>
          <w:rFonts w:ascii="Times New Roman"/>
          <w:b w:val="false"/>
          <w:i w:val="false"/>
          <w:color w:val="000000"/>
          <w:sz w:val="28"/>
        </w:rPr>
        <w:t>
     2) печей и котлов Перкинса                       12          6
</w:t>
      </w:r>
      <w:r>
        <w:br/>
      </w:r>
      <w:r>
        <w:rPr>
          <w:rFonts w:ascii="Times New Roman"/>
          <w:b w:val="false"/>
          <w:i w:val="false"/>
          <w:color w:val="000000"/>
          <w:sz w:val="28"/>
        </w:rPr>
        <w:t>
242. Конвертерщик                                     24          6
</w:t>
      </w:r>
      <w:r>
        <w:br/>
      </w:r>
      <w:r>
        <w:rPr>
          <w:rFonts w:ascii="Times New Roman"/>
          <w:b w:val="false"/>
          <w:i w:val="false"/>
          <w:color w:val="000000"/>
          <w:sz w:val="28"/>
        </w:rPr>
        <w:t>
43. Лебедчик, занятый на колошниковой площадке       12          6
</w:t>
      </w:r>
      <w:r>
        <w:br/>
      </w:r>
      <w:r>
        <w:rPr>
          <w:rFonts w:ascii="Times New Roman"/>
          <w:b w:val="false"/>
          <w:i w:val="false"/>
          <w:color w:val="000000"/>
          <w:sz w:val="28"/>
        </w:rPr>
        <w:t>
244. Машинист скипового подъемника                    12          6
</w:t>
      </w:r>
      <w:r>
        <w:br/>
      </w:r>
      <w:r>
        <w:rPr>
          <w:rFonts w:ascii="Times New Roman"/>
          <w:b w:val="false"/>
          <w:i w:val="false"/>
          <w:color w:val="000000"/>
          <w:sz w:val="28"/>
        </w:rPr>
        <w:t>
245. Машинист дымососов                               12          6
</w:t>
      </w:r>
      <w:r>
        <w:br/>
      </w:r>
      <w:r>
        <w:rPr>
          <w:rFonts w:ascii="Times New Roman"/>
          <w:b w:val="false"/>
          <w:i w:val="false"/>
          <w:color w:val="000000"/>
          <w:sz w:val="28"/>
        </w:rPr>
        <w:t>
246. Машинист крана (крановщик), занятый:
</w:t>
      </w:r>
      <w:r>
        <w:br/>
      </w:r>
      <w:r>
        <w:rPr>
          <w:rFonts w:ascii="Times New Roman"/>
          <w:b w:val="false"/>
          <w:i w:val="false"/>
          <w:color w:val="000000"/>
          <w:sz w:val="28"/>
        </w:rPr>
        <w:t>
     1) в производстве свинца                         24          6
</w:t>
      </w:r>
      <w:r>
        <w:br/>
      </w:r>
      <w:r>
        <w:rPr>
          <w:rFonts w:ascii="Times New Roman"/>
          <w:b w:val="false"/>
          <w:i w:val="false"/>
          <w:color w:val="000000"/>
          <w:sz w:val="28"/>
        </w:rPr>
        <w:t>
     2) на уборке шлака                               12          6
</w:t>
      </w:r>
      <w:r>
        <w:br/>
      </w:r>
      <w:r>
        <w:rPr>
          <w:rFonts w:ascii="Times New Roman"/>
          <w:b w:val="false"/>
          <w:i w:val="false"/>
          <w:color w:val="000000"/>
          <w:sz w:val="28"/>
        </w:rPr>
        <w:t>
247. Машинист (кочегар) котельной, занятый 
</w:t>
      </w:r>
      <w:r>
        <w:br/>
      </w:r>
      <w:r>
        <w:rPr>
          <w:rFonts w:ascii="Times New Roman"/>
          <w:b w:val="false"/>
          <w:i w:val="false"/>
          <w:color w:val="000000"/>
          <w:sz w:val="28"/>
        </w:rPr>
        <w:t>
     обслуживанием котлов утилизаторов                12          6
</w:t>
      </w:r>
      <w:r>
        <w:br/>
      </w:r>
      <w:r>
        <w:rPr>
          <w:rFonts w:ascii="Times New Roman"/>
          <w:b w:val="false"/>
          <w:i w:val="false"/>
          <w:color w:val="000000"/>
          <w:sz w:val="28"/>
        </w:rPr>
        <w:t>
248. Машинист эксгаустера                             12          6
</w:t>
      </w:r>
      <w:r>
        <w:br/>
      </w:r>
      <w:r>
        <w:rPr>
          <w:rFonts w:ascii="Times New Roman"/>
          <w:b w:val="false"/>
          <w:i w:val="false"/>
          <w:color w:val="000000"/>
          <w:sz w:val="28"/>
        </w:rPr>
        <w:t>
249. Машинист электровоза, занятый:
</w:t>
      </w:r>
      <w:r>
        <w:br/>
      </w:r>
      <w:r>
        <w:rPr>
          <w:rFonts w:ascii="Times New Roman"/>
          <w:b w:val="false"/>
          <w:i w:val="false"/>
          <w:color w:val="000000"/>
          <w:sz w:val="28"/>
        </w:rPr>
        <w:t>
     1) на загрузке шахтных плавильных печей          24          6
</w:t>
      </w:r>
      <w:r>
        <w:br/>
      </w:r>
      <w:r>
        <w:rPr>
          <w:rFonts w:ascii="Times New Roman"/>
          <w:b w:val="false"/>
          <w:i w:val="false"/>
          <w:color w:val="000000"/>
          <w:sz w:val="28"/>
        </w:rPr>
        <w:t>
     2) на обслуживании плавильных печей              12          6
</w:t>
      </w:r>
      <w:r>
        <w:br/>
      </w:r>
      <w:r>
        <w:rPr>
          <w:rFonts w:ascii="Times New Roman"/>
          <w:b w:val="false"/>
          <w:i w:val="false"/>
          <w:color w:val="000000"/>
          <w:sz w:val="28"/>
        </w:rPr>
        <w:t>
250. Обжигальщик, занятый на обжиге или 
</w:t>
      </w:r>
      <w:r>
        <w:br/>
      </w:r>
      <w:r>
        <w:rPr>
          <w:rFonts w:ascii="Times New Roman"/>
          <w:b w:val="false"/>
          <w:i w:val="false"/>
          <w:color w:val="000000"/>
          <w:sz w:val="28"/>
        </w:rPr>
        <w:t>
     спекании материалов в печах                      24          6
</w:t>
      </w:r>
      <w:r>
        <w:br/>
      </w:r>
      <w:r>
        <w:rPr>
          <w:rFonts w:ascii="Times New Roman"/>
          <w:b w:val="false"/>
          <w:i w:val="false"/>
          <w:color w:val="000000"/>
          <w:sz w:val="28"/>
        </w:rPr>
        <w:t>
251. Печевой на вельцпечах                            24          6
</w:t>
      </w:r>
      <w:r>
        <w:br/>
      </w:r>
      <w:r>
        <w:rPr>
          <w:rFonts w:ascii="Times New Roman"/>
          <w:b w:val="false"/>
          <w:i w:val="false"/>
          <w:color w:val="000000"/>
          <w:sz w:val="28"/>
        </w:rPr>
        <w:t>
252. Плавильщик, занятый на процессах:
</w:t>
      </w:r>
      <w:r>
        <w:br/>
      </w:r>
      <w:r>
        <w:rPr>
          <w:rFonts w:ascii="Times New Roman"/>
          <w:b w:val="false"/>
          <w:i w:val="false"/>
          <w:color w:val="000000"/>
          <w:sz w:val="28"/>
        </w:rPr>
        <w:t>
     1) восстановительной плавки свинцового 
</w:t>
      </w:r>
      <w:r>
        <w:br/>
      </w:r>
      <w:r>
        <w:rPr>
          <w:rFonts w:ascii="Times New Roman"/>
          <w:b w:val="false"/>
          <w:i w:val="false"/>
          <w:color w:val="000000"/>
          <w:sz w:val="28"/>
        </w:rPr>
        <w:t>
     агломерата и свинецсодержащих материалов 
</w:t>
      </w:r>
      <w:r>
        <w:br/>
      </w:r>
      <w:r>
        <w:rPr>
          <w:rFonts w:ascii="Times New Roman"/>
          <w:b w:val="false"/>
          <w:i w:val="false"/>
          <w:color w:val="000000"/>
          <w:sz w:val="28"/>
        </w:rPr>
        <w:t>
     в печах                                          24          6
</w:t>
      </w:r>
      <w:r>
        <w:br/>
      </w:r>
      <w:r>
        <w:rPr>
          <w:rFonts w:ascii="Times New Roman"/>
          <w:b w:val="false"/>
          <w:i w:val="false"/>
          <w:color w:val="000000"/>
          <w:sz w:val="28"/>
        </w:rPr>
        <w:t>
     2) плавки руды или агломерата; 
</w:t>
      </w:r>
      <w:r>
        <w:br/>
      </w:r>
      <w:r>
        <w:rPr>
          <w:rFonts w:ascii="Times New Roman"/>
          <w:b w:val="false"/>
          <w:i w:val="false"/>
          <w:color w:val="000000"/>
          <w:sz w:val="28"/>
        </w:rPr>
        <w:t>
     огневого и кислородного рафинирования свинца     24          6
</w:t>
      </w:r>
      <w:r>
        <w:br/>
      </w:r>
      <w:r>
        <w:rPr>
          <w:rFonts w:ascii="Times New Roman"/>
          <w:b w:val="false"/>
          <w:i w:val="false"/>
          <w:color w:val="000000"/>
          <w:sz w:val="28"/>
        </w:rPr>
        <w:t>
     3) приготовления свинцово-кальциевой 
</w:t>
      </w:r>
      <w:r>
        <w:br/>
      </w:r>
      <w:r>
        <w:rPr>
          <w:rFonts w:ascii="Times New Roman"/>
          <w:b w:val="false"/>
          <w:i w:val="false"/>
          <w:color w:val="000000"/>
          <w:sz w:val="28"/>
        </w:rPr>
        <w:t>
     или другой лигатуры и ее загрузки                24          6
</w:t>
      </w:r>
      <w:r>
        <w:br/>
      </w:r>
      <w:r>
        <w:rPr>
          <w:rFonts w:ascii="Times New Roman"/>
          <w:b w:val="false"/>
          <w:i w:val="false"/>
          <w:color w:val="000000"/>
          <w:sz w:val="28"/>
        </w:rPr>
        <w:t>
     4) купеляции свинца                              24          6
</w:t>
      </w:r>
      <w:r>
        <w:br/>
      </w:r>
      <w:r>
        <w:rPr>
          <w:rFonts w:ascii="Times New Roman"/>
          <w:b w:val="false"/>
          <w:i w:val="false"/>
          <w:color w:val="000000"/>
          <w:sz w:val="28"/>
        </w:rPr>
        <w:t>
     2) а также:
</w:t>
      </w:r>
      <w:r>
        <w:br/>
      </w:r>
      <w:r>
        <w:rPr>
          <w:rFonts w:ascii="Times New Roman"/>
          <w:b w:val="false"/>
          <w:i w:val="false"/>
          <w:color w:val="000000"/>
          <w:sz w:val="28"/>
        </w:rPr>
        <w:t>
     на осмотре и чистке фурм                         24          6
</w:t>
      </w:r>
      <w:r>
        <w:br/>
      </w:r>
      <w:r>
        <w:rPr>
          <w:rFonts w:ascii="Times New Roman"/>
          <w:b w:val="false"/>
          <w:i w:val="false"/>
          <w:color w:val="000000"/>
          <w:sz w:val="28"/>
        </w:rPr>
        <w:t>
     на выпуске горячего шлака                        24          6
</w:t>
      </w:r>
      <w:r>
        <w:br/>
      </w:r>
      <w:r>
        <w:rPr>
          <w:rFonts w:ascii="Times New Roman"/>
          <w:b w:val="false"/>
          <w:i w:val="false"/>
          <w:color w:val="000000"/>
          <w:sz w:val="28"/>
        </w:rPr>
        <w:t>
     на грануляции шлака                              12          6
</w:t>
      </w:r>
      <w:r>
        <w:br/>
      </w:r>
      <w:r>
        <w:rPr>
          <w:rFonts w:ascii="Times New Roman"/>
          <w:b w:val="false"/>
          <w:i w:val="false"/>
          <w:color w:val="000000"/>
          <w:sz w:val="28"/>
        </w:rPr>
        <w:t>
253. Подсобный рабочий, занятый в плавильных цехах    12          6
</w:t>
      </w:r>
      <w:r>
        <w:br/>
      </w:r>
      <w:r>
        <w:rPr>
          <w:rFonts w:ascii="Times New Roman"/>
          <w:b w:val="false"/>
          <w:i w:val="false"/>
          <w:color w:val="000000"/>
          <w:sz w:val="28"/>
        </w:rPr>
        <w:t>
254. Прокальщик, занятый на загрузке 
</w:t>
      </w:r>
      <w:r>
        <w:br/>
      </w:r>
      <w:r>
        <w:rPr>
          <w:rFonts w:ascii="Times New Roman"/>
          <w:b w:val="false"/>
          <w:i w:val="false"/>
          <w:color w:val="000000"/>
          <w:sz w:val="28"/>
        </w:rPr>
        <w:t>
     свинецсодержащих материалов 
</w:t>
      </w:r>
      <w:r>
        <w:br/>
      </w:r>
      <w:r>
        <w:rPr>
          <w:rFonts w:ascii="Times New Roman"/>
          <w:b w:val="false"/>
          <w:i w:val="false"/>
          <w:color w:val="000000"/>
          <w:sz w:val="28"/>
        </w:rPr>
        <w:t>
     (концентратов, пыли и оборотных материалов)      12          6
</w:t>
      </w:r>
      <w:r>
        <w:br/>
      </w:r>
      <w:r>
        <w:rPr>
          <w:rFonts w:ascii="Times New Roman"/>
          <w:b w:val="false"/>
          <w:i w:val="false"/>
          <w:color w:val="000000"/>
          <w:sz w:val="28"/>
        </w:rPr>
        <w:t>
255. Рабочие, занятые на профилактическом 
</w:t>
      </w:r>
      <w:r>
        <w:br/>
      </w:r>
      <w:r>
        <w:rPr>
          <w:rFonts w:ascii="Times New Roman"/>
          <w:b w:val="false"/>
          <w:i w:val="false"/>
          <w:color w:val="000000"/>
          <w:sz w:val="28"/>
        </w:rPr>
        <w:t>
     ремонте газоходов и вентиляционных систем        24          6
</w:t>
      </w:r>
      <w:r>
        <w:br/>
      </w:r>
      <w:r>
        <w:rPr>
          <w:rFonts w:ascii="Times New Roman"/>
          <w:b w:val="false"/>
          <w:i w:val="false"/>
          <w:color w:val="000000"/>
          <w:sz w:val="28"/>
        </w:rPr>
        <w:t>
256. Рабочие, занятые на шихтоподаче 
</w:t>
      </w:r>
      <w:r>
        <w:br/>
      </w:r>
      <w:r>
        <w:rPr>
          <w:rFonts w:ascii="Times New Roman"/>
          <w:b w:val="false"/>
          <w:i w:val="false"/>
          <w:color w:val="000000"/>
          <w:sz w:val="28"/>
        </w:rPr>
        <w:t>
     плавильных печей                                 24          6
</w:t>
      </w:r>
      <w:r>
        <w:br/>
      </w:r>
      <w:r>
        <w:rPr>
          <w:rFonts w:ascii="Times New Roman"/>
          <w:b w:val="false"/>
          <w:i w:val="false"/>
          <w:color w:val="000000"/>
          <w:sz w:val="28"/>
        </w:rPr>
        <w:t>
257. Рабочие, занятые на строительных и 
</w:t>
      </w:r>
      <w:r>
        <w:br/>
      </w:r>
      <w:r>
        <w:rPr>
          <w:rFonts w:ascii="Times New Roman"/>
          <w:b w:val="false"/>
          <w:i w:val="false"/>
          <w:color w:val="000000"/>
          <w:sz w:val="28"/>
        </w:rPr>
        <w:t>
     монтажных работах в действующих цехах по 
</w:t>
      </w:r>
      <w:r>
        <w:br/>
      </w:r>
      <w:r>
        <w:rPr>
          <w:rFonts w:ascii="Times New Roman"/>
          <w:b w:val="false"/>
          <w:i w:val="false"/>
          <w:color w:val="000000"/>
          <w:sz w:val="28"/>
        </w:rPr>
        <w:t>
     производству свинца (плавильных, 
</w:t>
      </w:r>
      <w:r>
        <w:br/>
      </w:r>
      <w:r>
        <w:rPr>
          <w:rFonts w:ascii="Times New Roman"/>
          <w:b w:val="false"/>
          <w:i w:val="false"/>
          <w:color w:val="000000"/>
          <w:sz w:val="28"/>
        </w:rPr>
        <w:t>
     агломерационных, рафинировочных, 
</w:t>
      </w:r>
      <w:r>
        <w:br/>
      </w:r>
      <w:r>
        <w:rPr>
          <w:rFonts w:ascii="Times New Roman"/>
          <w:b w:val="false"/>
          <w:i w:val="false"/>
          <w:color w:val="000000"/>
          <w:sz w:val="28"/>
        </w:rPr>
        <w:t>
     дистиляционных, купеляционных и фьюминговых)     12          6
</w:t>
      </w:r>
      <w:r>
        <w:br/>
      </w:r>
      <w:r>
        <w:rPr>
          <w:rFonts w:ascii="Times New Roman"/>
          <w:b w:val="false"/>
          <w:i w:val="false"/>
          <w:color w:val="000000"/>
          <w:sz w:val="28"/>
        </w:rPr>
        <w:t>
258. Рабочие, занятые на механической 
</w:t>
      </w:r>
      <w:r>
        <w:br/>
      </w:r>
      <w:r>
        <w:rPr>
          <w:rFonts w:ascii="Times New Roman"/>
          <w:b w:val="false"/>
          <w:i w:val="false"/>
          <w:color w:val="000000"/>
          <w:sz w:val="28"/>
        </w:rPr>
        <w:t>
     сортировке кокса в закрытых помещениях           12          6
</w:t>
      </w:r>
      <w:r>
        <w:br/>
      </w:r>
      <w:r>
        <w:rPr>
          <w:rFonts w:ascii="Times New Roman"/>
          <w:b w:val="false"/>
          <w:i w:val="false"/>
          <w:color w:val="000000"/>
          <w:sz w:val="28"/>
        </w:rPr>
        <w:t>
259. Рабочие, занятые на обеспыливании, стирке, 
</w:t>
      </w:r>
      <w:r>
        <w:br/>
      </w:r>
      <w:r>
        <w:rPr>
          <w:rFonts w:ascii="Times New Roman"/>
          <w:b w:val="false"/>
          <w:i w:val="false"/>
          <w:color w:val="000000"/>
          <w:sz w:val="28"/>
        </w:rPr>
        <w:t>
     починке спецодежды и спецобуви                   12          6
</w:t>
      </w:r>
      <w:r>
        <w:br/>
      </w:r>
      <w:r>
        <w:rPr>
          <w:rFonts w:ascii="Times New Roman"/>
          <w:b w:val="false"/>
          <w:i w:val="false"/>
          <w:color w:val="000000"/>
          <w:sz w:val="28"/>
        </w:rPr>
        <w:t>
260. Разливщик цветных металлов и сплавов             24          6
</w:t>
      </w:r>
      <w:r>
        <w:br/>
      </w:r>
      <w:r>
        <w:rPr>
          <w:rFonts w:ascii="Times New Roman"/>
          <w:b w:val="false"/>
          <w:i w:val="false"/>
          <w:color w:val="000000"/>
          <w:sz w:val="28"/>
        </w:rPr>
        <w:t>
261. Смесильщик                                       24          6
</w:t>
      </w:r>
      <w:r>
        <w:br/>
      </w:r>
      <w:r>
        <w:rPr>
          <w:rFonts w:ascii="Times New Roman"/>
          <w:b w:val="false"/>
          <w:i w:val="false"/>
          <w:color w:val="000000"/>
          <w:sz w:val="28"/>
        </w:rPr>
        <w:t>
262. Стропальщик                                      24          6
</w:t>
      </w:r>
      <w:r>
        <w:br/>
      </w:r>
      <w:r>
        <w:rPr>
          <w:rFonts w:ascii="Times New Roman"/>
          <w:b w:val="false"/>
          <w:i w:val="false"/>
          <w:color w:val="000000"/>
          <w:sz w:val="28"/>
        </w:rPr>
        <w:t>
263. Транспортировщик, занятый на доставке и 
</w:t>
      </w:r>
      <w:r>
        <w:br/>
      </w:r>
      <w:r>
        <w:rPr>
          <w:rFonts w:ascii="Times New Roman"/>
          <w:b w:val="false"/>
          <w:i w:val="false"/>
          <w:color w:val="000000"/>
          <w:sz w:val="28"/>
        </w:rPr>
        <w:t>
     выгрузке руд, концентратов и шихты к печам, 
</w:t>
      </w:r>
      <w:r>
        <w:br/>
      </w:r>
      <w:r>
        <w:rPr>
          <w:rFonts w:ascii="Times New Roman"/>
          <w:b w:val="false"/>
          <w:i w:val="false"/>
          <w:color w:val="000000"/>
          <w:sz w:val="28"/>
        </w:rPr>
        <w:t>
     а также веркблея                                 12          6
</w:t>
      </w:r>
      <w:r>
        <w:br/>
      </w:r>
      <w:r>
        <w:rPr>
          <w:rFonts w:ascii="Times New Roman"/>
          <w:b w:val="false"/>
          <w:i w:val="false"/>
          <w:color w:val="000000"/>
          <w:sz w:val="28"/>
        </w:rPr>
        <w:t>
264. Транспортерщик                                   24          6
</w:t>
      </w:r>
      <w:r>
        <w:br/>
      </w:r>
      <w:r>
        <w:rPr>
          <w:rFonts w:ascii="Times New Roman"/>
          <w:b w:val="false"/>
          <w:i w:val="false"/>
          <w:color w:val="000000"/>
          <w:sz w:val="28"/>
        </w:rPr>
        <w:t>
265. Уборщик шлака и оборотных материалов             12          6
</w:t>
      </w:r>
      <w:r>
        <w:br/>
      </w:r>
      <w:r>
        <w:rPr>
          <w:rFonts w:ascii="Times New Roman"/>
          <w:b w:val="false"/>
          <w:i w:val="false"/>
          <w:color w:val="000000"/>
          <w:sz w:val="28"/>
        </w:rPr>
        <w:t>
266. Чистильщик, занятый на очистке роторов 
</w:t>
      </w:r>
      <w:r>
        <w:br/>
      </w:r>
      <w:r>
        <w:rPr>
          <w:rFonts w:ascii="Times New Roman"/>
          <w:b w:val="false"/>
          <w:i w:val="false"/>
          <w:color w:val="000000"/>
          <w:sz w:val="28"/>
        </w:rPr>
        <w:t>
     и трубопроводов вентиляционных систем и 
</w:t>
      </w:r>
      <w:r>
        <w:br/>
      </w:r>
      <w:r>
        <w:rPr>
          <w:rFonts w:ascii="Times New Roman"/>
          <w:b w:val="false"/>
          <w:i w:val="false"/>
          <w:color w:val="000000"/>
          <w:sz w:val="28"/>
        </w:rPr>
        <w:t>
     очистке печей и газоходов от свинцовой пыли      24          6
</w:t>
      </w:r>
      <w:r>
        <w:br/>
      </w:r>
      <w:r>
        <w:rPr>
          <w:rFonts w:ascii="Times New Roman"/>
          <w:b w:val="false"/>
          <w:i w:val="false"/>
          <w:color w:val="000000"/>
          <w:sz w:val="28"/>
        </w:rPr>
        <w:t>
267. Шихтовщик                                        24          6
</w:t>
      </w:r>
      <w:r>
        <w:br/>
      </w:r>
      <w:r>
        <w:rPr>
          <w:rFonts w:ascii="Times New Roman"/>
          <w:b w:val="false"/>
          <w:i w:val="false"/>
          <w:color w:val="000000"/>
          <w:sz w:val="28"/>
        </w:rPr>
        <w:t>
268. Элеваторщик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Металлургический цех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269. Контролер                                        12          6
</w:t>
      </w:r>
      <w:r>
        <w:br/>
      </w:r>
      <w:r>
        <w:rPr>
          <w:rFonts w:ascii="Times New Roman"/>
          <w:b w:val="false"/>
          <w:i w:val="false"/>
          <w:color w:val="000000"/>
          <w:sz w:val="28"/>
        </w:rPr>
        <w:t>
270. Лаборант спектрального анализа                   12          6
</w:t>
      </w:r>
      <w:r>
        <w:br/>
      </w:r>
      <w:r>
        <w:rPr>
          <w:rFonts w:ascii="Times New Roman"/>
          <w:b w:val="false"/>
          <w:i w:val="false"/>
          <w:color w:val="000000"/>
          <w:sz w:val="28"/>
        </w:rPr>
        <w:t>
271. Лаборант пробирного анализа                      12          6
</w:t>
      </w:r>
      <w:r>
        <w:br/>
      </w:r>
      <w:r>
        <w:rPr>
          <w:rFonts w:ascii="Times New Roman"/>
          <w:b w:val="false"/>
          <w:i w:val="false"/>
          <w:color w:val="000000"/>
          <w:sz w:val="28"/>
        </w:rPr>
        <w:t>
272. Оператор пульта управления                       12          6
</w:t>
      </w:r>
      <w:r>
        <w:br/>
      </w:r>
      <w:r>
        <w:rPr>
          <w:rFonts w:ascii="Times New Roman"/>
          <w:b w:val="false"/>
          <w:i w:val="false"/>
          <w:color w:val="000000"/>
          <w:sz w:val="28"/>
        </w:rPr>
        <w:t>
273. Пробоотборщик                                    12          6
</w:t>
      </w:r>
      <w:r>
        <w:br/>
      </w:r>
      <w:r>
        <w:rPr>
          <w:rFonts w:ascii="Times New Roman"/>
          <w:b w:val="false"/>
          <w:i w:val="false"/>
          <w:color w:val="000000"/>
          <w:sz w:val="28"/>
        </w:rPr>
        <w:t>
274. Уборщик производственных помещений               12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Горячие участки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275. Рабочие, занятые на ремонте оборудования         24          6
</w:t>
      </w:r>
      <w:r>
        <w:br/>
      </w:r>
      <w:r>
        <w:rPr>
          <w:rFonts w:ascii="Times New Roman"/>
          <w:b w:val="false"/>
          <w:i w:val="false"/>
          <w:color w:val="000000"/>
          <w:sz w:val="28"/>
        </w:rPr>
        <w:t>
276. Слесарь-ремонтник, занятый на ремонте 
</w:t>
      </w:r>
      <w:r>
        <w:br/>
      </w:r>
      <w:r>
        <w:rPr>
          <w:rFonts w:ascii="Times New Roman"/>
          <w:b w:val="false"/>
          <w:i w:val="false"/>
          <w:color w:val="000000"/>
          <w:sz w:val="28"/>
        </w:rPr>
        <w:t>
     оборудования                                     24          6
</w:t>
      </w:r>
      <w:r>
        <w:br/>
      </w:r>
      <w:r>
        <w:rPr>
          <w:rFonts w:ascii="Times New Roman"/>
          <w:b w:val="false"/>
          <w:i w:val="false"/>
          <w:color w:val="000000"/>
          <w:sz w:val="28"/>
        </w:rPr>
        <w:t>
277. Электромонтер по ремонту электрооборудования     24          6
</w:t>
      </w:r>
      <w:r>
        <w:br/>
      </w:r>
      <w:r>
        <w:rPr>
          <w:rFonts w:ascii="Times New Roman"/>
          <w:b w:val="false"/>
          <w:i w:val="false"/>
          <w:color w:val="000000"/>
          <w:sz w:val="28"/>
        </w:rPr>
        <w:t>
278. Электромонтер по обслуживанию 
</w:t>
      </w:r>
      <w:r>
        <w:br/>
      </w:r>
      <w:r>
        <w:rPr>
          <w:rFonts w:ascii="Times New Roman"/>
          <w:b w:val="false"/>
          <w:i w:val="false"/>
          <w:color w:val="000000"/>
          <w:sz w:val="28"/>
        </w:rPr>
        <w:t>
     электрооборудования                              24          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279. Руководители и специалисты 
</w:t>
      </w:r>
      <w:r>
        <w:br/>
      </w:r>
      <w:r>
        <w:rPr>
          <w:rFonts w:ascii="Times New Roman"/>
          <w:b w:val="false"/>
          <w:i w:val="false"/>
          <w:color w:val="000000"/>
          <w:sz w:val="28"/>
        </w:rPr>
        <w:t>
     агломерационных, плавильных, рафинировочных, 
</w:t>
      </w:r>
      <w:r>
        <w:br/>
      </w:r>
      <w:r>
        <w:rPr>
          <w:rFonts w:ascii="Times New Roman"/>
          <w:b w:val="false"/>
          <w:i w:val="false"/>
          <w:color w:val="000000"/>
          <w:sz w:val="28"/>
        </w:rPr>
        <w:t>
     фьюминговых и купеляционных цехов:
</w:t>
      </w:r>
      <w:r>
        <w:br/>
      </w:r>
      <w:r>
        <w:rPr>
          <w:rFonts w:ascii="Times New Roman"/>
          <w:b w:val="false"/>
          <w:i w:val="false"/>
          <w:color w:val="000000"/>
          <w:sz w:val="28"/>
        </w:rPr>
        <w:t>
     1) мастер                                        24          6
</w:t>
      </w:r>
      <w:r>
        <w:br/>
      </w:r>
      <w:r>
        <w:rPr>
          <w:rFonts w:ascii="Times New Roman"/>
          <w:b w:val="false"/>
          <w:i w:val="false"/>
          <w:color w:val="000000"/>
          <w:sz w:val="28"/>
        </w:rPr>
        <w:t>
     2) механик и электрик                            18          6
</w:t>
      </w:r>
      <w:r>
        <w:br/>
      </w:r>
      <w:r>
        <w:rPr>
          <w:rFonts w:ascii="Times New Roman"/>
          <w:b w:val="false"/>
          <w:i w:val="false"/>
          <w:color w:val="000000"/>
          <w:sz w:val="28"/>
        </w:rPr>
        <w:t>
     3) начальник цеха и заместитель 
</w:t>
      </w:r>
      <w:r>
        <w:br/>
      </w:r>
      <w:r>
        <w:rPr>
          <w:rFonts w:ascii="Times New Roman"/>
          <w:b w:val="false"/>
          <w:i w:val="false"/>
          <w:color w:val="000000"/>
          <w:sz w:val="28"/>
        </w:rPr>
        <w:t>
     начальника цеха, старший механик и электрик      12          6
</w:t>
      </w:r>
      <w:r>
        <w:br/>
      </w:r>
      <w:r>
        <w:rPr>
          <w:rFonts w:ascii="Times New Roman"/>
          <w:b w:val="false"/>
          <w:i w:val="false"/>
          <w:color w:val="000000"/>
          <w:sz w:val="28"/>
        </w:rPr>
        <w:t>
280. Начальник цеха и заместитель начальника 
</w:t>
      </w:r>
      <w:r>
        <w:br/>
      </w:r>
      <w:r>
        <w:rPr>
          <w:rFonts w:ascii="Times New Roman"/>
          <w:b w:val="false"/>
          <w:i w:val="false"/>
          <w:color w:val="000000"/>
          <w:sz w:val="28"/>
        </w:rPr>
        <w:t>
     цеха, механик и электрик 
</w:t>
      </w:r>
      <w:r>
        <w:br/>
      </w:r>
      <w:r>
        <w:rPr>
          <w:rFonts w:ascii="Times New Roman"/>
          <w:b w:val="false"/>
          <w:i w:val="false"/>
          <w:color w:val="000000"/>
          <w:sz w:val="28"/>
        </w:rPr>
        <w:t>
     гидрометаллургического и 
</w:t>
      </w:r>
      <w:r>
        <w:br/>
      </w:r>
      <w:r>
        <w:rPr>
          <w:rFonts w:ascii="Times New Roman"/>
          <w:b w:val="false"/>
          <w:i w:val="false"/>
          <w:color w:val="000000"/>
          <w:sz w:val="28"/>
        </w:rPr>
        <w:t>
     пылеулавливающего цехов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ртути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281. Аппаратчик нейтрализации                         18          6
</w:t>
      </w:r>
      <w:r>
        <w:br/>
      </w:r>
      <w:r>
        <w:rPr>
          <w:rFonts w:ascii="Times New Roman"/>
          <w:b w:val="false"/>
          <w:i w:val="false"/>
          <w:color w:val="000000"/>
          <w:sz w:val="28"/>
        </w:rPr>
        <w:t>
282. Рабочий производственных бань                    12          6
</w:t>
      </w:r>
      <w:r>
        <w:br/>
      </w:r>
      <w:r>
        <w:rPr>
          <w:rFonts w:ascii="Times New Roman"/>
          <w:b w:val="false"/>
          <w:i w:val="false"/>
          <w:color w:val="000000"/>
          <w:sz w:val="28"/>
        </w:rPr>
        <w:t>
283. Дробильщик, занятый на дроблении руды            24          6
</w:t>
      </w:r>
      <w:r>
        <w:br/>
      </w:r>
      <w:r>
        <w:rPr>
          <w:rFonts w:ascii="Times New Roman"/>
          <w:b w:val="false"/>
          <w:i w:val="false"/>
          <w:color w:val="000000"/>
          <w:sz w:val="28"/>
        </w:rPr>
        <w:t>
284. Загрузчик шихты                                  24          6
</w:t>
      </w:r>
      <w:r>
        <w:br/>
      </w:r>
      <w:r>
        <w:rPr>
          <w:rFonts w:ascii="Times New Roman"/>
          <w:b w:val="false"/>
          <w:i w:val="false"/>
          <w:color w:val="000000"/>
          <w:sz w:val="28"/>
        </w:rPr>
        <w:t>
285. Кладовщик, занятый на складе готовой 
</w:t>
      </w:r>
      <w:r>
        <w:br/>
      </w:r>
      <w:r>
        <w:rPr>
          <w:rFonts w:ascii="Times New Roman"/>
          <w:b w:val="false"/>
          <w:i w:val="false"/>
          <w:color w:val="000000"/>
          <w:sz w:val="28"/>
        </w:rPr>
        <w:t>
     продукции                                        12 
</w:t>
      </w:r>
      <w:r>
        <w:br/>
      </w:r>
      <w:r>
        <w:rPr>
          <w:rFonts w:ascii="Times New Roman"/>
          <w:b w:val="false"/>
          <w:i w:val="false"/>
          <w:color w:val="000000"/>
          <w:sz w:val="28"/>
        </w:rPr>
        <w:t>
286. Конденсаторщик                                   36          4
</w:t>
      </w:r>
      <w:r>
        <w:br/>
      </w:r>
      <w:r>
        <w:rPr>
          <w:rFonts w:ascii="Times New Roman"/>
          <w:b w:val="false"/>
          <w:i w:val="false"/>
          <w:color w:val="000000"/>
          <w:sz w:val="28"/>
        </w:rPr>
        <w:t>
287. Машинист скипового подъемника                    18          6
</w:t>
      </w:r>
      <w:r>
        <w:br/>
      </w:r>
      <w:r>
        <w:rPr>
          <w:rFonts w:ascii="Times New Roman"/>
          <w:b w:val="false"/>
          <w:i w:val="false"/>
          <w:color w:val="000000"/>
          <w:sz w:val="28"/>
        </w:rPr>
        <w:t>
288. Машинист по стирке и ремонту спецодежды          18          6
</w:t>
      </w:r>
      <w:r>
        <w:br/>
      </w:r>
      <w:r>
        <w:rPr>
          <w:rFonts w:ascii="Times New Roman"/>
          <w:b w:val="false"/>
          <w:i w:val="false"/>
          <w:color w:val="000000"/>
          <w:sz w:val="28"/>
        </w:rPr>
        <w:t>
289. Обжигальщик, занятый на ведении процесса 
</w:t>
      </w:r>
      <w:r>
        <w:br/>
      </w:r>
      <w:r>
        <w:rPr>
          <w:rFonts w:ascii="Times New Roman"/>
          <w:b w:val="false"/>
          <w:i w:val="false"/>
          <w:color w:val="000000"/>
          <w:sz w:val="28"/>
        </w:rPr>
        <w:t>
     обжига сырья и материалов                        36          6
</w:t>
      </w:r>
      <w:r>
        <w:br/>
      </w:r>
      <w:r>
        <w:rPr>
          <w:rFonts w:ascii="Times New Roman"/>
          <w:b w:val="false"/>
          <w:i w:val="false"/>
          <w:color w:val="000000"/>
          <w:sz w:val="28"/>
        </w:rPr>
        <w:t>
290. Обувщик по ремонту обуви, занятый на 
</w:t>
      </w:r>
      <w:r>
        <w:br/>
      </w:r>
      <w:r>
        <w:rPr>
          <w:rFonts w:ascii="Times New Roman"/>
          <w:b w:val="false"/>
          <w:i w:val="false"/>
          <w:color w:val="000000"/>
          <w:sz w:val="28"/>
        </w:rPr>
        <w:t>
     ремонте спецобуви                                12          6
</w:t>
      </w:r>
      <w:r>
        <w:br/>
      </w:r>
      <w:r>
        <w:rPr>
          <w:rFonts w:ascii="Times New Roman"/>
          <w:b w:val="false"/>
          <w:i w:val="false"/>
          <w:color w:val="000000"/>
          <w:sz w:val="28"/>
        </w:rPr>
        <w:t>
291. Оператор по обслуживанию пылегазоулавливающих 
</w:t>
      </w:r>
      <w:r>
        <w:br/>
      </w:r>
      <w:r>
        <w:rPr>
          <w:rFonts w:ascii="Times New Roman"/>
          <w:b w:val="false"/>
          <w:i w:val="false"/>
          <w:color w:val="000000"/>
          <w:sz w:val="28"/>
        </w:rPr>
        <w:t>
     установок, машинист пылеулавливающих 
</w:t>
      </w:r>
      <w:r>
        <w:br/>
      </w:r>
      <w:r>
        <w:rPr>
          <w:rFonts w:ascii="Times New Roman"/>
          <w:b w:val="false"/>
          <w:i w:val="false"/>
          <w:color w:val="000000"/>
          <w:sz w:val="28"/>
        </w:rPr>
        <w:t>
     установок                                        18          6
</w:t>
      </w:r>
      <w:r>
        <w:br/>
      </w:r>
      <w:r>
        <w:rPr>
          <w:rFonts w:ascii="Times New Roman"/>
          <w:b w:val="false"/>
          <w:i w:val="false"/>
          <w:color w:val="000000"/>
          <w:sz w:val="28"/>
        </w:rPr>
        <w:t>
292. Отбивщик ртути, занятый:
</w:t>
      </w:r>
      <w:r>
        <w:br/>
      </w:r>
      <w:r>
        <w:rPr>
          <w:rFonts w:ascii="Times New Roman"/>
          <w:b w:val="false"/>
          <w:i w:val="false"/>
          <w:color w:val="000000"/>
          <w:sz w:val="28"/>
        </w:rPr>
        <w:t>
     1) на ручной отбивке                             36          4
</w:t>
      </w:r>
      <w:r>
        <w:br/>
      </w:r>
      <w:r>
        <w:rPr>
          <w:rFonts w:ascii="Times New Roman"/>
          <w:b w:val="false"/>
          <w:i w:val="false"/>
          <w:color w:val="000000"/>
          <w:sz w:val="28"/>
        </w:rPr>
        <w:t>
     2) на механической отбивке                       24          4
</w:t>
      </w:r>
      <w:r>
        <w:br/>
      </w:r>
      <w:r>
        <w:rPr>
          <w:rFonts w:ascii="Times New Roman"/>
          <w:b w:val="false"/>
          <w:i w:val="false"/>
          <w:color w:val="000000"/>
          <w:sz w:val="28"/>
        </w:rPr>
        <w:t>
293. Рабочие подсобных и вспомогательных 
</w:t>
      </w:r>
      <w:r>
        <w:br/>
      </w:r>
      <w:r>
        <w:rPr>
          <w:rFonts w:ascii="Times New Roman"/>
          <w:b w:val="false"/>
          <w:i w:val="false"/>
          <w:color w:val="000000"/>
          <w:sz w:val="28"/>
        </w:rPr>
        <w:t>
     цехов и служб за время работы в действующем 
</w:t>
      </w:r>
      <w:r>
        <w:br/>
      </w:r>
      <w:r>
        <w:rPr>
          <w:rFonts w:ascii="Times New Roman"/>
          <w:b w:val="false"/>
          <w:i w:val="false"/>
          <w:color w:val="000000"/>
          <w:sz w:val="28"/>
        </w:rPr>
        <w:t>
     металлургическом цехе                            18          6
</w:t>
      </w:r>
      <w:r>
        <w:br/>
      </w:r>
      <w:r>
        <w:rPr>
          <w:rFonts w:ascii="Times New Roman"/>
          <w:b w:val="false"/>
          <w:i w:val="false"/>
          <w:color w:val="000000"/>
          <w:sz w:val="28"/>
        </w:rPr>
        <w:t>
294. Рабочий, занятый на участке очистки ртути        24          6
</w:t>
      </w:r>
      <w:r>
        <w:br/>
      </w:r>
      <w:r>
        <w:rPr>
          <w:rFonts w:ascii="Times New Roman"/>
          <w:b w:val="false"/>
          <w:i w:val="false"/>
          <w:color w:val="000000"/>
          <w:sz w:val="28"/>
        </w:rPr>
        <w:t>
295. Разливщик ртути                                  36          6
</w:t>
      </w:r>
      <w:r>
        <w:br/>
      </w:r>
      <w:r>
        <w:rPr>
          <w:rFonts w:ascii="Times New Roman"/>
          <w:b w:val="false"/>
          <w:i w:val="false"/>
          <w:color w:val="000000"/>
          <w:sz w:val="28"/>
        </w:rPr>
        <w:t>
296. Ремонтировщик респираторов и противогазов        18          6
</w:t>
      </w:r>
      <w:r>
        <w:br/>
      </w:r>
      <w:r>
        <w:rPr>
          <w:rFonts w:ascii="Times New Roman"/>
          <w:b w:val="false"/>
          <w:i w:val="false"/>
          <w:color w:val="000000"/>
          <w:sz w:val="28"/>
        </w:rPr>
        <w:t>
297. Слесарь по контрольно измерительным 
</w:t>
      </w:r>
      <w:r>
        <w:br/>
      </w:r>
      <w:r>
        <w:rPr>
          <w:rFonts w:ascii="Times New Roman"/>
          <w:b w:val="false"/>
          <w:i w:val="false"/>
          <w:color w:val="000000"/>
          <w:sz w:val="28"/>
        </w:rPr>
        <w:t>
     приборам и автоматике                            18          6
</w:t>
      </w:r>
      <w:r>
        <w:br/>
      </w:r>
      <w:r>
        <w:rPr>
          <w:rFonts w:ascii="Times New Roman"/>
          <w:b w:val="false"/>
          <w:i w:val="false"/>
          <w:color w:val="000000"/>
          <w:sz w:val="28"/>
        </w:rPr>
        <w:t>
298. Сушильщик, занятый на сушке ртутно-
</w:t>
      </w:r>
      <w:r>
        <w:br/>
      </w:r>
      <w:r>
        <w:rPr>
          <w:rFonts w:ascii="Times New Roman"/>
          <w:b w:val="false"/>
          <w:i w:val="false"/>
          <w:color w:val="000000"/>
          <w:sz w:val="28"/>
        </w:rPr>
        <w:t>
     сурьмяных концентратов                           24          6
</w:t>
      </w:r>
      <w:r>
        <w:br/>
      </w:r>
      <w:r>
        <w:rPr>
          <w:rFonts w:ascii="Times New Roman"/>
          <w:b w:val="false"/>
          <w:i w:val="false"/>
          <w:color w:val="000000"/>
          <w:sz w:val="28"/>
        </w:rPr>
        <w:t>
299. Транспортировщик, занятый на выгрузке 
</w:t>
      </w:r>
      <w:r>
        <w:br/>
      </w:r>
      <w:r>
        <w:rPr>
          <w:rFonts w:ascii="Times New Roman"/>
          <w:b w:val="false"/>
          <w:i w:val="false"/>
          <w:color w:val="000000"/>
          <w:sz w:val="28"/>
        </w:rPr>
        <w:t>
     огарка и шлака из бункера печи                   18          6
</w:t>
      </w:r>
      <w:r>
        <w:br/>
      </w:r>
      <w:r>
        <w:rPr>
          <w:rFonts w:ascii="Times New Roman"/>
          <w:b w:val="false"/>
          <w:i w:val="false"/>
          <w:color w:val="000000"/>
          <w:sz w:val="28"/>
        </w:rPr>
        <w:t>
300. Моторист питателя, занятый загрузкой 
</w:t>
      </w:r>
      <w:r>
        <w:br/>
      </w:r>
      <w:r>
        <w:rPr>
          <w:rFonts w:ascii="Times New Roman"/>
          <w:b w:val="false"/>
          <w:i w:val="false"/>
          <w:color w:val="000000"/>
          <w:sz w:val="28"/>
        </w:rPr>
        <w:t>
     питателя                                         24          6
</w:t>
      </w:r>
      <w:r>
        <w:br/>
      </w:r>
      <w:r>
        <w:rPr>
          <w:rFonts w:ascii="Times New Roman"/>
          <w:b w:val="false"/>
          <w:i w:val="false"/>
          <w:color w:val="000000"/>
          <w:sz w:val="28"/>
        </w:rPr>
        <w:t>
301. Машинист по стирке и ремонту спецодежды, 
</w:t>
      </w:r>
      <w:r>
        <w:br/>
      </w:r>
      <w:r>
        <w:rPr>
          <w:rFonts w:ascii="Times New Roman"/>
          <w:b w:val="false"/>
          <w:i w:val="false"/>
          <w:color w:val="000000"/>
          <w:sz w:val="28"/>
        </w:rPr>
        <w:t>
     занятый на ремонте спецодежды                    12          6
</w:t>
      </w:r>
      <w:r>
        <w:br/>
      </w:r>
      <w:r>
        <w:rPr>
          <w:rFonts w:ascii="Times New Roman"/>
          <w:b w:val="false"/>
          <w:i w:val="false"/>
          <w:color w:val="000000"/>
          <w:sz w:val="28"/>
        </w:rPr>
        <w:t>
302. Шихтовщик, занятый на дроблении руды и 
</w:t>
      </w:r>
      <w:r>
        <w:br/>
      </w:r>
      <w:r>
        <w:rPr>
          <w:rFonts w:ascii="Times New Roman"/>
          <w:b w:val="false"/>
          <w:i w:val="false"/>
          <w:color w:val="000000"/>
          <w:sz w:val="28"/>
        </w:rPr>
        <w:t>
     приготовлении шихты из руды и концентрата        24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 работе внутри плавильных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цехов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Плавильные цехи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303. Контролер                                        18          6
</w:t>
      </w:r>
      <w:r>
        <w:br/>
      </w:r>
      <w:r>
        <w:rPr>
          <w:rFonts w:ascii="Times New Roman"/>
          <w:b w:val="false"/>
          <w:i w:val="false"/>
          <w:color w:val="000000"/>
          <w:sz w:val="28"/>
        </w:rPr>
        <w:t>
304. Машинист брикетного пресса                       18          6
</w:t>
      </w:r>
      <w:r>
        <w:br/>
      </w:r>
      <w:r>
        <w:rPr>
          <w:rFonts w:ascii="Times New Roman"/>
          <w:b w:val="false"/>
          <w:i w:val="false"/>
          <w:color w:val="000000"/>
          <w:sz w:val="28"/>
        </w:rPr>
        <w:t>
305. Печник                                           18          6
</w:t>
      </w:r>
      <w:r>
        <w:br/>
      </w:r>
      <w:r>
        <w:rPr>
          <w:rFonts w:ascii="Times New Roman"/>
          <w:b w:val="false"/>
          <w:i w:val="false"/>
          <w:color w:val="000000"/>
          <w:sz w:val="28"/>
        </w:rPr>
        <w:t>
306. Пирометрист                                      18          6
</w:t>
      </w:r>
      <w:r>
        <w:br/>
      </w:r>
      <w:r>
        <w:rPr>
          <w:rFonts w:ascii="Times New Roman"/>
          <w:b w:val="false"/>
          <w:i w:val="false"/>
          <w:color w:val="000000"/>
          <w:sz w:val="28"/>
        </w:rPr>
        <w:t>
307. Плотник                                          18          6
</w:t>
      </w:r>
      <w:r>
        <w:br/>
      </w:r>
      <w:r>
        <w:rPr>
          <w:rFonts w:ascii="Times New Roman"/>
          <w:b w:val="false"/>
          <w:i w:val="false"/>
          <w:color w:val="000000"/>
          <w:sz w:val="28"/>
        </w:rPr>
        <w:t>
308. Подсобный рабочий                                18          6
</w:t>
      </w:r>
      <w:r>
        <w:br/>
      </w:r>
      <w:r>
        <w:rPr>
          <w:rFonts w:ascii="Times New Roman"/>
          <w:b w:val="false"/>
          <w:i w:val="false"/>
          <w:color w:val="000000"/>
          <w:sz w:val="28"/>
        </w:rPr>
        <w:t>
309. Пробоотборщик                                    18          6
</w:t>
      </w:r>
      <w:r>
        <w:br/>
      </w:r>
      <w:r>
        <w:rPr>
          <w:rFonts w:ascii="Times New Roman"/>
          <w:b w:val="false"/>
          <w:i w:val="false"/>
          <w:color w:val="000000"/>
          <w:sz w:val="28"/>
        </w:rPr>
        <w:t>
310. Смазчик                                          18          6
</w:t>
      </w:r>
      <w:r>
        <w:br/>
      </w:r>
      <w:r>
        <w:rPr>
          <w:rFonts w:ascii="Times New Roman"/>
          <w:b w:val="false"/>
          <w:i w:val="false"/>
          <w:color w:val="000000"/>
          <w:sz w:val="28"/>
        </w:rPr>
        <w:t>
311. Стеклодув                                        18          6
</w:t>
      </w:r>
      <w:r>
        <w:br/>
      </w:r>
      <w:r>
        <w:rPr>
          <w:rFonts w:ascii="Times New Roman"/>
          <w:b w:val="false"/>
          <w:i w:val="false"/>
          <w:color w:val="000000"/>
          <w:sz w:val="28"/>
        </w:rPr>
        <w:t>
312. Уборщик производственных помещений               18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 работе в плавильных цехах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313. Газосварщик                                      24          6
</w:t>
      </w:r>
      <w:r>
        <w:br/>
      </w:r>
      <w:r>
        <w:rPr>
          <w:rFonts w:ascii="Times New Roman"/>
          <w:b w:val="false"/>
          <w:i w:val="false"/>
          <w:color w:val="000000"/>
          <w:sz w:val="28"/>
        </w:rPr>
        <w:t>
314. Маляр                                            12          6
</w:t>
      </w:r>
      <w:r>
        <w:br/>
      </w:r>
      <w:r>
        <w:rPr>
          <w:rFonts w:ascii="Times New Roman"/>
          <w:b w:val="false"/>
          <w:i w:val="false"/>
          <w:color w:val="000000"/>
          <w:sz w:val="28"/>
        </w:rPr>
        <w:t>
315. Машинист насосных установок                      12          6
</w:t>
      </w:r>
      <w:r>
        <w:br/>
      </w:r>
      <w:r>
        <w:rPr>
          <w:rFonts w:ascii="Times New Roman"/>
          <w:b w:val="false"/>
          <w:i w:val="false"/>
          <w:color w:val="000000"/>
          <w:sz w:val="28"/>
        </w:rPr>
        <w:t>
316. Пробоотборщик                                    12          6
</w:t>
      </w:r>
      <w:r>
        <w:br/>
      </w:r>
      <w:r>
        <w:rPr>
          <w:rFonts w:ascii="Times New Roman"/>
          <w:b w:val="false"/>
          <w:i w:val="false"/>
          <w:color w:val="000000"/>
          <w:sz w:val="28"/>
        </w:rPr>
        <w:t>
317. Слесарь-ремонтник и рабочие по ремонту 
</w:t>
      </w:r>
      <w:r>
        <w:br/>
      </w:r>
      <w:r>
        <w:rPr>
          <w:rFonts w:ascii="Times New Roman"/>
          <w:b w:val="false"/>
          <w:i w:val="false"/>
          <w:color w:val="000000"/>
          <w:sz w:val="28"/>
        </w:rPr>
        <w:t>
     металлургического оборудования                   24          6
</w:t>
      </w:r>
      <w:r>
        <w:br/>
      </w:r>
      <w:r>
        <w:rPr>
          <w:rFonts w:ascii="Times New Roman"/>
          <w:b w:val="false"/>
          <w:i w:val="false"/>
          <w:color w:val="000000"/>
          <w:sz w:val="28"/>
        </w:rPr>
        <w:t>
318. Электросварщик ручной сварки                     24          6
</w:t>
      </w:r>
      <w:r>
        <w:br/>
      </w:r>
      <w:r>
        <w:rPr>
          <w:rFonts w:ascii="Times New Roman"/>
          <w:b w:val="false"/>
          <w:i w:val="false"/>
          <w:color w:val="000000"/>
          <w:sz w:val="28"/>
        </w:rPr>
        <w:t>
319. Электромонтер по обслуживанию 
</w:t>
      </w:r>
      <w:r>
        <w:br/>
      </w:r>
      <w:r>
        <w:rPr>
          <w:rFonts w:ascii="Times New Roman"/>
          <w:b w:val="false"/>
          <w:i w:val="false"/>
          <w:color w:val="000000"/>
          <w:sz w:val="28"/>
        </w:rPr>
        <w:t>
     электрооборудования                              24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Переработка огарков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320. Бункеровщик                                      24          6
</w:t>
      </w:r>
      <w:r>
        <w:br/>
      </w:r>
      <w:r>
        <w:rPr>
          <w:rFonts w:ascii="Times New Roman"/>
          <w:b w:val="false"/>
          <w:i w:val="false"/>
          <w:color w:val="000000"/>
          <w:sz w:val="28"/>
        </w:rPr>
        <w:t>
321. Весовщик, занятый на взвешивании огарков         12 
</w:t>
      </w:r>
      <w:r>
        <w:br/>
      </w:r>
      <w:r>
        <w:rPr>
          <w:rFonts w:ascii="Times New Roman"/>
          <w:b w:val="false"/>
          <w:i w:val="false"/>
          <w:color w:val="000000"/>
          <w:sz w:val="28"/>
        </w:rPr>
        <w:t>
322. Водитель погрузчика                              24          6
</w:t>
      </w:r>
      <w:r>
        <w:br/>
      </w:r>
      <w:r>
        <w:rPr>
          <w:rFonts w:ascii="Times New Roman"/>
          <w:b w:val="false"/>
          <w:i w:val="false"/>
          <w:color w:val="000000"/>
          <w:sz w:val="28"/>
        </w:rPr>
        <w:t>
323. Лебедчик                                         24          6
</w:t>
      </w:r>
      <w:r>
        <w:br/>
      </w:r>
      <w:r>
        <w:rPr>
          <w:rFonts w:ascii="Times New Roman"/>
          <w:b w:val="false"/>
          <w:i w:val="false"/>
          <w:color w:val="000000"/>
          <w:sz w:val="28"/>
        </w:rPr>
        <w:t>
324. Люковой                                          24          6
</w:t>
      </w:r>
      <w:r>
        <w:br/>
      </w:r>
      <w:r>
        <w:rPr>
          <w:rFonts w:ascii="Times New Roman"/>
          <w:b w:val="false"/>
          <w:i w:val="false"/>
          <w:color w:val="000000"/>
          <w:sz w:val="28"/>
        </w:rPr>
        <w:t>
325. Машинист экскаватора                             24          6
</w:t>
      </w:r>
      <w:r>
        <w:br/>
      </w:r>
      <w:r>
        <w:rPr>
          <w:rFonts w:ascii="Times New Roman"/>
          <w:b w:val="false"/>
          <w:i w:val="false"/>
          <w:color w:val="000000"/>
          <w:sz w:val="28"/>
        </w:rPr>
        <w:t>
326. Машинист просеивающих установок                  24          6
</w:t>
      </w:r>
      <w:r>
        <w:br/>
      </w:r>
      <w:r>
        <w:rPr>
          <w:rFonts w:ascii="Times New Roman"/>
          <w:b w:val="false"/>
          <w:i w:val="false"/>
          <w:color w:val="000000"/>
          <w:sz w:val="28"/>
        </w:rPr>
        <w:t>
327. Слесарь-ремонтник и рабочие по ремонту 
</w:t>
      </w:r>
      <w:r>
        <w:br/>
      </w:r>
      <w:r>
        <w:rPr>
          <w:rFonts w:ascii="Times New Roman"/>
          <w:b w:val="false"/>
          <w:i w:val="false"/>
          <w:color w:val="000000"/>
          <w:sz w:val="28"/>
        </w:rPr>
        <w:t>
     металлургического оборудования                   24          6
</w:t>
      </w:r>
      <w:r>
        <w:br/>
      </w:r>
      <w:r>
        <w:rPr>
          <w:rFonts w:ascii="Times New Roman"/>
          <w:b w:val="false"/>
          <w:i w:val="false"/>
          <w:color w:val="000000"/>
          <w:sz w:val="28"/>
        </w:rPr>
        <w:t>
328. Электромонтер по обслуживанию  
</w:t>
      </w:r>
      <w:r>
        <w:br/>
      </w:r>
      <w:r>
        <w:rPr>
          <w:rFonts w:ascii="Times New Roman"/>
          <w:b w:val="false"/>
          <w:i w:val="false"/>
          <w:color w:val="000000"/>
          <w:sz w:val="28"/>
        </w:rPr>
        <w:t>
     электрооборудования                              24          6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329. Мастер основного производственного 
</w:t>
      </w:r>
      <w:r>
        <w:br/>
      </w:r>
      <w:r>
        <w:rPr>
          <w:rFonts w:ascii="Times New Roman"/>
          <w:b w:val="false"/>
          <w:i w:val="false"/>
          <w:color w:val="000000"/>
          <w:sz w:val="28"/>
        </w:rPr>
        <w:t>
     участка плавильных цехов                         36          6
</w:t>
      </w:r>
      <w:r>
        <w:br/>
      </w:r>
      <w:r>
        <w:rPr>
          <w:rFonts w:ascii="Times New Roman"/>
          <w:b w:val="false"/>
          <w:i w:val="false"/>
          <w:color w:val="000000"/>
          <w:sz w:val="28"/>
        </w:rPr>
        <w:t>
330. Остальные руководители и специалисты 
</w:t>
      </w:r>
      <w:r>
        <w:br/>
      </w:r>
      <w:r>
        <w:rPr>
          <w:rFonts w:ascii="Times New Roman"/>
          <w:b w:val="false"/>
          <w:i w:val="false"/>
          <w:color w:val="000000"/>
          <w:sz w:val="28"/>
        </w:rPr>
        <w:t>
     плавильных цехов                                 24          6
</w:t>
      </w:r>
      <w:r>
        <w:br/>
      </w:r>
      <w:r>
        <w:rPr>
          <w:rFonts w:ascii="Times New Roman"/>
          <w:b w:val="false"/>
          <w:i w:val="false"/>
          <w:color w:val="000000"/>
          <w:sz w:val="28"/>
        </w:rPr>
        <w:t>
331. Руководители и специалисты центральных 
</w:t>
      </w:r>
      <w:r>
        <w:br/>
      </w:r>
      <w:r>
        <w:rPr>
          <w:rFonts w:ascii="Times New Roman"/>
          <w:b w:val="false"/>
          <w:i w:val="false"/>
          <w:color w:val="000000"/>
          <w:sz w:val="28"/>
        </w:rPr>
        <w:t>
     лабораторий, лабораторий автоматизации 
</w:t>
      </w:r>
      <w:r>
        <w:br/>
      </w:r>
      <w:r>
        <w:rPr>
          <w:rFonts w:ascii="Times New Roman"/>
          <w:b w:val="false"/>
          <w:i w:val="false"/>
          <w:color w:val="000000"/>
          <w:sz w:val="28"/>
        </w:rPr>
        <w:t>
     и механизации цеха КИП и автоматики, 
</w:t>
      </w:r>
      <w:r>
        <w:br/>
      </w:r>
      <w:r>
        <w:rPr>
          <w:rFonts w:ascii="Times New Roman"/>
          <w:b w:val="false"/>
          <w:i w:val="false"/>
          <w:color w:val="000000"/>
          <w:sz w:val="28"/>
        </w:rPr>
        <w:t>
     постоянным местом работы которых 
</w:t>
      </w:r>
      <w:r>
        <w:br/>
      </w:r>
      <w:r>
        <w:rPr>
          <w:rFonts w:ascii="Times New Roman"/>
          <w:b w:val="false"/>
          <w:i w:val="false"/>
          <w:color w:val="000000"/>
          <w:sz w:val="28"/>
        </w:rPr>
        <w:t>
     являются действующие или 
</w:t>
      </w:r>
      <w:r>
        <w:br/>
      </w:r>
      <w:r>
        <w:rPr>
          <w:rFonts w:ascii="Times New Roman"/>
          <w:b w:val="false"/>
          <w:i w:val="false"/>
          <w:color w:val="000000"/>
          <w:sz w:val="28"/>
        </w:rPr>
        <w:t>
     экспериментальные металлургические цехи          18          6
</w:t>
      </w:r>
      <w:r>
        <w:br/>
      </w:r>
      <w:r>
        <w:rPr>
          <w:rFonts w:ascii="Times New Roman"/>
          <w:b w:val="false"/>
          <w:i w:val="false"/>
          <w:color w:val="000000"/>
          <w:sz w:val="28"/>
        </w:rPr>
        <w:t>
332. Начальник участка, механик, мастер на 
</w:t>
      </w:r>
      <w:r>
        <w:br/>
      </w:r>
      <w:r>
        <w:rPr>
          <w:rFonts w:ascii="Times New Roman"/>
          <w:b w:val="false"/>
          <w:i w:val="false"/>
          <w:color w:val="000000"/>
          <w:sz w:val="28"/>
        </w:rPr>
        <w:t>
     переработке огарков                              24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алюминия,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силумина и кремния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333. Анодчик в производстве алюминия                  12          6
</w:t>
      </w:r>
      <w:r>
        <w:br/>
      </w:r>
      <w:r>
        <w:rPr>
          <w:rFonts w:ascii="Times New Roman"/>
          <w:b w:val="false"/>
          <w:i w:val="false"/>
          <w:color w:val="000000"/>
          <w:sz w:val="28"/>
        </w:rPr>
        <w:t>
334. Выливщик-заливщик металла                        12          6
</w:t>
      </w:r>
      <w:r>
        <w:br/>
      </w:r>
      <w:r>
        <w:rPr>
          <w:rFonts w:ascii="Times New Roman"/>
          <w:b w:val="false"/>
          <w:i w:val="false"/>
          <w:color w:val="000000"/>
          <w:sz w:val="28"/>
        </w:rPr>
        <w:t>
335. Грузчик, занятый на погрузке и 
</w:t>
      </w:r>
      <w:r>
        <w:br/>
      </w:r>
      <w:r>
        <w:rPr>
          <w:rFonts w:ascii="Times New Roman"/>
          <w:b w:val="false"/>
          <w:i w:val="false"/>
          <w:color w:val="000000"/>
          <w:sz w:val="28"/>
        </w:rPr>
        <w:t>
     выгрузке глинозема, анодной и подовой 
</w:t>
      </w:r>
      <w:r>
        <w:br/>
      </w:r>
      <w:r>
        <w:rPr>
          <w:rFonts w:ascii="Times New Roman"/>
          <w:b w:val="false"/>
          <w:i w:val="false"/>
          <w:color w:val="000000"/>
          <w:sz w:val="28"/>
        </w:rPr>
        <w:t>
     массы, фтористых солей, содопродуктов, 
</w:t>
      </w:r>
      <w:r>
        <w:br/>
      </w:r>
      <w:r>
        <w:rPr>
          <w:rFonts w:ascii="Times New Roman"/>
          <w:b w:val="false"/>
          <w:i w:val="false"/>
          <w:color w:val="000000"/>
          <w:sz w:val="28"/>
        </w:rPr>
        <w:t>
     нефелина                                         12
</w:t>
      </w:r>
      <w:r>
        <w:br/>
      </w:r>
      <w:r>
        <w:rPr>
          <w:rFonts w:ascii="Times New Roman"/>
          <w:b w:val="false"/>
          <w:i w:val="false"/>
          <w:color w:val="000000"/>
          <w:sz w:val="28"/>
        </w:rPr>
        <w:t>
336. Дробильщик, занятый на дроблении 
</w:t>
      </w:r>
      <w:r>
        <w:br/>
      </w:r>
      <w:r>
        <w:rPr>
          <w:rFonts w:ascii="Times New Roman"/>
          <w:b w:val="false"/>
          <w:i w:val="false"/>
          <w:color w:val="000000"/>
          <w:sz w:val="28"/>
        </w:rPr>
        <w:t>
     (разбивке) пека, анодной и подовой массы         12          6
</w:t>
      </w:r>
      <w:r>
        <w:br/>
      </w:r>
      <w:r>
        <w:rPr>
          <w:rFonts w:ascii="Times New Roman"/>
          <w:b w:val="false"/>
          <w:i w:val="false"/>
          <w:color w:val="000000"/>
          <w:sz w:val="28"/>
        </w:rPr>
        <w:t>
337. Заливщик анодов, занятый на заливке 
</w:t>
      </w:r>
      <w:r>
        <w:br/>
      </w:r>
      <w:r>
        <w:rPr>
          <w:rFonts w:ascii="Times New Roman"/>
          <w:b w:val="false"/>
          <w:i w:val="false"/>
          <w:color w:val="000000"/>
          <w:sz w:val="28"/>
        </w:rPr>
        <w:t>
     подовых секций катодов и анодов                  12
</w:t>
      </w:r>
      <w:r>
        <w:br/>
      </w:r>
      <w:r>
        <w:rPr>
          <w:rFonts w:ascii="Times New Roman"/>
          <w:b w:val="false"/>
          <w:i w:val="false"/>
          <w:color w:val="000000"/>
          <w:sz w:val="28"/>
        </w:rPr>
        <w:t>
338. Замерщик контактов и температуры                 12          6
</w:t>
      </w:r>
      <w:r>
        <w:br/>
      </w:r>
      <w:r>
        <w:rPr>
          <w:rFonts w:ascii="Times New Roman"/>
          <w:b w:val="false"/>
          <w:i w:val="false"/>
          <w:color w:val="000000"/>
          <w:sz w:val="28"/>
        </w:rPr>
        <w:t>
339. Каменщик - печник промышленных печей, 
</w:t>
      </w:r>
      <w:r>
        <w:br/>
      </w:r>
      <w:r>
        <w:rPr>
          <w:rFonts w:ascii="Times New Roman"/>
          <w:b w:val="false"/>
          <w:i w:val="false"/>
          <w:color w:val="000000"/>
          <w:sz w:val="28"/>
        </w:rPr>
        <w:t>
     котлов и агрегатов, занятый на футеровке 
</w:t>
      </w:r>
      <w:r>
        <w:br/>
      </w:r>
      <w:r>
        <w:rPr>
          <w:rFonts w:ascii="Times New Roman"/>
          <w:b w:val="false"/>
          <w:i w:val="false"/>
          <w:color w:val="000000"/>
          <w:sz w:val="28"/>
        </w:rPr>
        <w:t>
     литейных чаш                                      6
</w:t>
      </w:r>
      <w:r>
        <w:br/>
      </w:r>
      <w:r>
        <w:rPr>
          <w:rFonts w:ascii="Times New Roman"/>
          <w:b w:val="false"/>
          <w:i w:val="false"/>
          <w:color w:val="000000"/>
          <w:sz w:val="28"/>
        </w:rPr>
        <w:t>
340. Машинист пневматического и гидравлического 
</w:t>
      </w:r>
      <w:r>
        <w:br/>
      </w:r>
      <w:r>
        <w:rPr>
          <w:rFonts w:ascii="Times New Roman"/>
          <w:b w:val="false"/>
          <w:i w:val="false"/>
          <w:color w:val="000000"/>
          <w:sz w:val="28"/>
        </w:rPr>
        <w:t>
     перегружателей, занятый на перемещении 
</w:t>
      </w:r>
      <w:r>
        <w:br/>
      </w:r>
      <w:r>
        <w:rPr>
          <w:rFonts w:ascii="Times New Roman"/>
          <w:b w:val="false"/>
          <w:i w:val="false"/>
          <w:color w:val="000000"/>
          <w:sz w:val="28"/>
        </w:rPr>
        <w:t>
     глинозема                                         6
</w:t>
      </w:r>
      <w:r>
        <w:br/>
      </w:r>
      <w:r>
        <w:rPr>
          <w:rFonts w:ascii="Times New Roman"/>
          <w:b w:val="false"/>
          <w:i w:val="false"/>
          <w:color w:val="000000"/>
          <w:sz w:val="28"/>
        </w:rPr>
        <w:t>
341. Монтажник на ремонте ванн, занятый:
</w:t>
      </w:r>
      <w:r>
        <w:br/>
      </w:r>
      <w:r>
        <w:rPr>
          <w:rFonts w:ascii="Times New Roman"/>
          <w:b w:val="false"/>
          <w:i w:val="false"/>
          <w:color w:val="000000"/>
          <w:sz w:val="28"/>
        </w:rPr>
        <w:t>
     1) на пробуривании углубления под 
</w:t>
      </w:r>
      <w:r>
        <w:br/>
      </w:r>
      <w:r>
        <w:rPr>
          <w:rFonts w:ascii="Times New Roman"/>
          <w:b w:val="false"/>
          <w:i w:val="false"/>
          <w:color w:val="000000"/>
          <w:sz w:val="28"/>
        </w:rPr>
        <w:t>
     катодный стержень                                12
</w:t>
      </w:r>
      <w:r>
        <w:br/>
      </w:r>
      <w:r>
        <w:rPr>
          <w:rFonts w:ascii="Times New Roman"/>
          <w:b w:val="false"/>
          <w:i w:val="false"/>
          <w:color w:val="000000"/>
          <w:sz w:val="28"/>
        </w:rPr>
        <w:t>
     2) на монтаже, демонтаже и спецремонте 
</w:t>
      </w:r>
      <w:r>
        <w:br/>
      </w:r>
      <w:r>
        <w:rPr>
          <w:rFonts w:ascii="Times New Roman"/>
          <w:b w:val="false"/>
          <w:i w:val="false"/>
          <w:color w:val="000000"/>
          <w:sz w:val="28"/>
        </w:rPr>
        <w:t>
     электролизных ванн                               12          6
</w:t>
      </w:r>
      <w:r>
        <w:br/>
      </w:r>
      <w:r>
        <w:rPr>
          <w:rFonts w:ascii="Times New Roman"/>
          <w:b w:val="false"/>
          <w:i w:val="false"/>
          <w:color w:val="000000"/>
          <w:sz w:val="28"/>
        </w:rPr>
        <w:t>
342. Плавильщик по получению поли- и 
</w:t>
      </w:r>
      <w:r>
        <w:br/>
      </w:r>
      <w:r>
        <w:rPr>
          <w:rFonts w:ascii="Times New Roman"/>
          <w:b w:val="false"/>
          <w:i w:val="false"/>
          <w:color w:val="000000"/>
          <w:sz w:val="28"/>
        </w:rPr>
        <w:t>
     монокристаллов, занятый получением 
</w:t>
      </w:r>
      <w:r>
        <w:br/>
      </w:r>
      <w:r>
        <w:rPr>
          <w:rFonts w:ascii="Times New Roman"/>
          <w:b w:val="false"/>
          <w:i w:val="false"/>
          <w:color w:val="000000"/>
          <w:sz w:val="28"/>
        </w:rPr>
        <w:t>
     полупроводникового алюминия                      12          6
</w:t>
      </w:r>
      <w:r>
        <w:br/>
      </w:r>
      <w:r>
        <w:rPr>
          <w:rFonts w:ascii="Times New Roman"/>
          <w:b w:val="false"/>
          <w:i w:val="false"/>
          <w:color w:val="000000"/>
          <w:sz w:val="28"/>
        </w:rPr>
        <w:t>
343. Рабочие, занятые на плавке и флотации 
</w:t>
      </w:r>
      <w:r>
        <w:br/>
      </w:r>
      <w:r>
        <w:rPr>
          <w:rFonts w:ascii="Times New Roman"/>
          <w:b w:val="false"/>
          <w:i w:val="false"/>
          <w:color w:val="000000"/>
          <w:sz w:val="28"/>
        </w:rPr>
        <w:t>
     криолита                                         12          6
</w:t>
      </w:r>
      <w:r>
        <w:br/>
      </w:r>
      <w:r>
        <w:rPr>
          <w:rFonts w:ascii="Times New Roman"/>
          <w:b w:val="false"/>
          <w:i w:val="false"/>
          <w:color w:val="000000"/>
          <w:sz w:val="28"/>
        </w:rPr>
        <w:t>
344. Рабочие и мастера, занятые в 
</w:t>
      </w:r>
      <w:r>
        <w:br/>
      </w:r>
      <w:r>
        <w:rPr>
          <w:rFonts w:ascii="Times New Roman"/>
          <w:b w:val="false"/>
          <w:i w:val="false"/>
          <w:color w:val="000000"/>
          <w:sz w:val="28"/>
        </w:rPr>
        <w:t>
     дробильно-шихтарных и печных цехах 
</w:t>
      </w:r>
      <w:r>
        <w:br/>
      </w:r>
      <w:r>
        <w:rPr>
          <w:rFonts w:ascii="Times New Roman"/>
          <w:b w:val="false"/>
          <w:i w:val="false"/>
          <w:color w:val="000000"/>
          <w:sz w:val="28"/>
        </w:rPr>
        <w:t>
     (отделениях) в электротермическом 
</w:t>
      </w:r>
      <w:r>
        <w:br/>
      </w:r>
      <w:r>
        <w:rPr>
          <w:rFonts w:ascii="Times New Roman"/>
          <w:b w:val="false"/>
          <w:i w:val="false"/>
          <w:color w:val="000000"/>
          <w:sz w:val="28"/>
        </w:rPr>
        <w:t>
     производстве силумина и кремния 
</w:t>
      </w:r>
      <w:r>
        <w:br/>
      </w:r>
      <w:r>
        <w:rPr>
          <w:rFonts w:ascii="Times New Roman"/>
          <w:b w:val="false"/>
          <w:i w:val="false"/>
          <w:color w:val="000000"/>
          <w:sz w:val="28"/>
        </w:rPr>
        <w:t>
     способом сплавления электролитического 
</w:t>
      </w:r>
      <w:r>
        <w:br/>
      </w:r>
      <w:r>
        <w:rPr>
          <w:rFonts w:ascii="Times New Roman"/>
          <w:b w:val="false"/>
          <w:i w:val="false"/>
          <w:color w:val="000000"/>
          <w:sz w:val="28"/>
        </w:rPr>
        <w:t>
     алюминия с кристаллическим кремнием              24          6
</w:t>
      </w:r>
      <w:r>
        <w:br/>
      </w:r>
      <w:r>
        <w:rPr>
          <w:rFonts w:ascii="Times New Roman"/>
          <w:b w:val="false"/>
          <w:i w:val="false"/>
          <w:color w:val="000000"/>
          <w:sz w:val="28"/>
        </w:rPr>
        <w:t>
345. Разливщик цветных металлов и сплавов, 
</w:t>
      </w:r>
      <w:r>
        <w:br/>
      </w:r>
      <w:r>
        <w:rPr>
          <w:rFonts w:ascii="Times New Roman"/>
          <w:b w:val="false"/>
          <w:i w:val="false"/>
          <w:color w:val="000000"/>
          <w:sz w:val="28"/>
        </w:rPr>
        <w:t>
     занятый на разливке алюминия и силумина          12          6
</w:t>
      </w:r>
      <w:r>
        <w:br/>
      </w:r>
      <w:r>
        <w:rPr>
          <w:rFonts w:ascii="Times New Roman"/>
          <w:b w:val="false"/>
          <w:i w:val="false"/>
          <w:color w:val="000000"/>
          <w:sz w:val="28"/>
        </w:rPr>
        <w:t>
346. Футеровщик-шамотчик на ремонте ванн, занятый:
</w:t>
      </w:r>
      <w:r>
        <w:br/>
      </w:r>
      <w:r>
        <w:rPr>
          <w:rFonts w:ascii="Times New Roman"/>
          <w:b w:val="false"/>
          <w:i w:val="false"/>
          <w:color w:val="000000"/>
          <w:sz w:val="28"/>
        </w:rPr>
        <w:t>
     1) ремонтом электролизных ванн в 
</w:t>
      </w:r>
      <w:r>
        <w:br/>
      </w:r>
      <w:r>
        <w:rPr>
          <w:rFonts w:ascii="Times New Roman"/>
          <w:b w:val="false"/>
          <w:i w:val="false"/>
          <w:color w:val="000000"/>
          <w:sz w:val="28"/>
        </w:rPr>
        <w:t>
     действующих корпусах                             12          6
</w:t>
      </w:r>
      <w:r>
        <w:br/>
      </w:r>
      <w:r>
        <w:rPr>
          <w:rFonts w:ascii="Times New Roman"/>
          <w:b w:val="false"/>
          <w:i w:val="false"/>
          <w:color w:val="000000"/>
          <w:sz w:val="28"/>
        </w:rPr>
        <w:t>
     2) составлением подовой массы                    12  
</w:t>
      </w:r>
      <w:r>
        <w:br/>
      </w:r>
      <w:r>
        <w:rPr>
          <w:rFonts w:ascii="Times New Roman"/>
          <w:b w:val="false"/>
          <w:i w:val="false"/>
          <w:color w:val="000000"/>
          <w:sz w:val="28"/>
        </w:rPr>
        <w:t>
347. Хлораторщик                                      12          6
</w:t>
      </w:r>
      <w:r>
        <w:br/>
      </w:r>
      <w:r>
        <w:rPr>
          <w:rFonts w:ascii="Times New Roman"/>
          <w:b w:val="false"/>
          <w:i w:val="false"/>
          <w:color w:val="000000"/>
          <w:sz w:val="28"/>
        </w:rPr>
        <w:t>
348. Шлифовальщик, занятый шлифовкой 
</w:t>
      </w:r>
      <w:r>
        <w:br/>
      </w:r>
      <w:r>
        <w:rPr>
          <w:rFonts w:ascii="Times New Roman"/>
          <w:b w:val="false"/>
          <w:i w:val="false"/>
          <w:color w:val="000000"/>
          <w:sz w:val="28"/>
        </w:rPr>
        <w:t>
     плоскостей ниппелей на наждачном станке          12          6
</w:t>
      </w:r>
      <w:r>
        <w:br/>
      </w:r>
      <w:r>
        <w:rPr>
          <w:rFonts w:ascii="Times New Roman"/>
          <w:b w:val="false"/>
          <w:i w:val="false"/>
          <w:color w:val="000000"/>
          <w:sz w:val="28"/>
        </w:rPr>
        <w:t>
349. Электролизник расплавленных солей                12          6
</w:t>
      </w:r>
      <w:r>
        <w:br/>
      </w:r>
      <w:r>
        <w:rPr>
          <w:rFonts w:ascii="Times New Roman"/>
          <w:b w:val="false"/>
          <w:i w:val="false"/>
          <w:color w:val="000000"/>
          <w:sz w:val="28"/>
        </w:rPr>
        <w:t>
350. Электрослесарь-контактчик                        12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Электролизные цехи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351. Кладовщик                                         6
</w:t>
      </w:r>
      <w:r>
        <w:br/>
      </w:r>
      <w:r>
        <w:rPr>
          <w:rFonts w:ascii="Times New Roman"/>
          <w:b w:val="false"/>
          <w:i w:val="false"/>
          <w:color w:val="000000"/>
          <w:sz w:val="28"/>
        </w:rPr>
        <w:t>
352. Контролер                                        12
</w:t>
      </w:r>
      <w:r>
        <w:br/>
      </w:r>
      <w:r>
        <w:rPr>
          <w:rFonts w:ascii="Times New Roman"/>
          <w:b w:val="false"/>
          <w:i w:val="false"/>
          <w:color w:val="000000"/>
          <w:sz w:val="28"/>
        </w:rPr>
        <w:t>
353. Маркировщик                                      12
</w:t>
      </w:r>
      <w:r>
        <w:br/>
      </w:r>
      <w:r>
        <w:rPr>
          <w:rFonts w:ascii="Times New Roman"/>
          <w:b w:val="false"/>
          <w:i w:val="false"/>
          <w:color w:val="000000"/>
          <w:sz w:val="28"/>
        </w:rPr>
        <w:t>
354. Уборщик производственных помещений               12
</w:t>
      </w:r>
      <w:r>
        <w:br/>
      </w:r>
      <w:r>
        <w:rPr>
          <w:rFonts w:ascii="Times New Roman"/>
          <w:b w:val="false"/>
          <w:i w:val="false"/>
          <w:color w:val="000000"/>
          <w:sz w:val="28"/>
        </w:rPr>
        <w:t>
355. Экспедитор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Электролизные корпуса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356. Асфальтобетонщик, занятый в действующих 
</w:t>
      </w:r>
      <w:r>
        <w:br/>
      </w:r>
      <w:r>
        <w:rPr>
          <w:rFonts w:ascii="Times New Roman"/>
          <w:b w:val="false"/>
          <w:i w:val="false"/>
          <w:color w:val="000000"/>
          <w:sz w:val="28"/>
        </w:rPr>
        <w:t>
     электролизных корпусах                           12 
</w:t>
      </w:r>
      <w:r>
        <w:br/>
      </w:r>
      <w:r>
        <w:rPr>
          <w:rFonts w:ascii="Times New Roman"/>
          <w:b w:val="false"/>
          <w:i w:val="false"/>
          <w:color w:val="000000"/>
          <w:sz w:val="28"/>
        </w:rPr>
        <w:t>
357. Водитель погрузчика, водитель электро- 
</w:t>
      </w:r>
      <w:r>
        <w:br/>
      </w:r>
      <w:r>
        <w:rPr>
          <w:rFonts w:ascii="Times New Roman"/>
          <w:b w:val="false"/>
          <w:i w:val="false"/>
          <w:color w:val="000000"/>
          <w:sz w:val="28"/>
        </w:rPr>
        <w:t>
     и автотележки, занятые в электролизных 
</w:t>
      </w:r>
      <w:r>
        <w:br/>
      </w:r>
      <w:r>
        <w:rPr>
          <w:rFonts w:ascii="Times New Roman"/>
          <w:b w:val="false"/>
          <w:i w:val="false"/>
          <w:color w:val="000000"/>
          <w:sz w:val="28"/>
        </w:rPr>
        <w:t>
     корпусах                                         12          6
</w:t>
      </w:r>
      <w:r>
        <w:br/>
      </w:r>
      <w:r>
        <w:rPr>
          <w:rFonts w:ascii="Times New Roman"/>
          <w:b w:val="false"/>
          <w:i w:val="false"/>
          <w:color w:val="000000"/>
          <w:sz w:val="28"/>
        </w:rPr>
        <w:t>
358. Машинист крана (крановщик)                       12          6
</w:t>
      </w:r>
      <w:r>
        <w:br/>
      </w:r>
      <w:r>
        <w:rPr>
          <w:rFonts w:ascii="Times New Roman"/>
          <w:b w:val="false"/>
          <w:i w:val="false"/>
          <w:color w:val="000000"/>
          <w:sz w:val="28"/>
        </w:rPr>
        <w:t>
359. Плотник, занятый ремонтом оборудования 
</w:t>
      </w:r>
      <w:r>
        <w:br/>
      </w:r>
      <w:r>
        <w:rPr>
          <w:rFonts w:ascii="Times New Roman"/>
          <w:b w:val="false"/>
          <w:i w:val="false"/>
          <w:color w:val="000000"/>
          <w:sz w:val="28"/>
        </w:rPr>
        <w:t>
     в действующих электролизных корпусах              6
</w:t>
      </w:r>
      <w:r>
        <w:br/>
      </w:r>
      <w:r>
        <w:rPr>
          <w:rFonts w:ascii="Times New Roman"/>
          <w:b w:val="false"/>
          <w:i w:val="false"/>
          <w:color w:val="000000"/>
          <w:sz w:val="28"/>
        </w:rPr>
        <w:t>
360. Рабочие, занятые на ремонте мостовых кранов, 
</w:t>
      </w:r>
      <w:r>
        <w:br/>
      </w:r>
      <w:r>
        <w:rPr>
          <w:rFonts w:ascii="Times New Roman"/>
          <w:b w:val="false"/>
          <w:i w:val="false"/>
          <w:color w:val="000000"/>
          <w:sz w:val="28"/>
        </w:rPr>
        <w:t>
     а также непосредственно занятые обслуживанием 
</w:t>
      </w:r>
      <w:r>
        <w:br/>
      </w:r>
      <w:r>
        <w:rPr>
          <w:rFonts w:ascii="Times New Roman"/>
          <w:b w:val="false"/>
          <w:i w:val="false"/>
          <w:color w:val="000000"/>
          <w:sz w:val="28"/>
        </w:rPr>
        <w:t>
     и ремонтом оборудования на производственных 
</w:t>
      </w:r>
      <w:r>
        <w:br/>
      </w:r>
      <w:r>
        <w:rPr>
          <w:rFonts w:ascii="Times New Roman"/>
          <w:b w:val="false"/>
          <w:i w:val="false"/>
          <w:color w:val="000000"/>
          <w:sz w:val="28"/>
        </w:rPr>
        <w:t>
     участках электролизных ванн                      12          6
</w:t>
      </w:r>
      <w:r>
        <w:br/>
      </w:r>
      <w:r>
        <w:rPr>
          <w:rFonts w:ascii="Times New Roman"/>
          <w:b w:val="false"/>
          <w:i w:val="false"/>
          <w:color w:val="000000"/>
          <w:sz w:val="28"/>
        </w:rPr>
        <w:t>
361. Транспортировщик, занятый транспортировкой 
</w:t>
      </w:r>
      <w:r>
        <w:br/>
      </w:r>
      <w:r>
        <w:rPr>
          <w:rFonts w:ascii="Times New Roman"/>
          <w:b w:val="false"/>
          <w:i w:val="false"/>
          <w:color w:val="000000"/>
          <w:sz w:val="28"/>
        </w:rPr>
        <w:t>
     сырья по электролизным корпусам                  12 
</w:t>
      </w:r>
      <w:r>
        <w:br/>
      </w:r>
      <w:r>
        <w:rPr>
          <w:rFonts w:ascii="Times New Roman"/>
          <w:b w:val="false"/>
          <w:i w:val="false"/>
          <w:color w:val="000000"/>
          <w:sz w:val="28"/>
        </w:rPr>
        <w:t>
362. Чистильщик, занятый очисткой газоходов и 
</w:t>
      </w:r>
      <w:r>
        <w:br/>
      </w:r>
      <w:r>
        <w:rPr>
          <w:rFonts w:ascii="Times New Roman"/>
          <w:b w:val="false"/>
          <w:i w:val="false"/>
          <w:color w:val="000000"/>
          <w:sz w:val="28"/>
        </w:rPr>
        <w:t>
     шинных каналов                                   12          6
</w:t>
      </w:r>
      <w:r>
        <w:br/>
      </w:r>
      <w:r>
        <w:rPr>
          <w:rFonts w:ascii="Times New Roman"/>
          <w:b w:val="false"/>
          <w:i w:val="false"/>
          <w:color w:val="000000"/>
          <w:sz w:val="28"/>
        </w:rPr>
        <w:t>
363. Электросварщик ручной сварки,занятый 
</w:t>
      </w:r>
      <w:r>
        <w:br/>
      </w:r>
      <w:r>
        <w:rPr>
          <w:rFonts w:ascii="Times New Roman"/>
          <w:b w:val="false"/>
          <w:i w:val="false"/>
          <w:color w:val="000000"/>
          <w:sz w:val="28"/>
        </w:rPr>
        <w:t>
     на сварке шин при монтаже и демонтаже 
</w:t>
      </w:r>
      <w:r>
        <w:br/>
      </w:r>
      <w:r>
        <w:rPr>
          <w:rFonts w:ascii="Times New Roman"/>
          <w:b w:val="false"/>
          <w:i w:val="false"/>
          <w:color w:val="000000"/>
          <w:sz w:val="28"/>
        </w:rPr>
        <w:t>
     электролизных ванн в действующих корпусах        12          6
</w:t>
      </w:r>
      <w:r>
        <w:br/>
      </w:r>
      <w:r>
        <w:rPr>
          <w:rFonts w:ascii="Times New Roman"/>
          <w:b w:val="false"/>
          <w:i w:val="false"/>
          <w:color w:val="000000"/>
          <w:sz w:val="28"/>
        </w:rPr>
        <w:t>
364. Электромонтер по обслуживанию электро-
</w:t>
      </w:r>
      <w:r>
        <w:br/>
      </w:r>
      <w:r>
        <w:rPr>
          <w:rFonts w:ascii="Times New Roman"/>
          <w:b w:val="false"/>
          <w:i w:val="false"/>
          <w:color w:val="000000"/>
          <w:sz w:val="28"/>
        </w:rPr>
        <w:t>
     оборудования, непосредственно занятый 
</w:t>
      </w:r>
      <w:r>
        <w:br/>
      </w:r>
      <w:r>
        <w:rPr>
          <w:rFonts w:ascii="Times New Roman"/>
          <w:b w:val="false"/>
          <w:i w:val="false"/>
          <w:color w:val="000000"/>
          <w:sz w:val="28"/>
        </w:rPr>
        <w:t>
     на производственных участках электролизных 
</w:t>
      </w:r>
      <w:r>
        <w:br/>
      </w:r>
      <w:r>
        <w:rPr>
          <w:rFonts w:ascii="Times New Roman"/>
          <w:b w:val="false"/>
          <w:i w:val="false"/>
          <w:color w:val="000000"/>
          <w:sz w:val="28"/>
        </w:rPr>
        <w:t>
     ванн и на ремонте мостовых кранов в 
</w:t>
      </w:r>
      <w:r>
        <w:br/>
      </w:r>
      <w:r>
        <w:rPr>
          <w:rFonts w:ascii="Times New Roman"/>
          <w:b w:val="false"/>
          <w:i w:val="false"/>
          <w:color w:val="000000"/>
          <w:sz w:val="28"/>
        </w:rPr>
        <w:t>
     электролизных корпусах                           12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Электротермические цехи (отделения)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производству силумина и кремния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способом сплавления электролитического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алюминия с кристаллическим кремнием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365. Газосварщик                                      18          6
</w:t>
      </w:r>
      <w:r>
        <w:br/>
      </w:r>
      <w:r>
        <w:rPr>
          <w:rFonts w:ascii="Times New Roman"/>
          <w:b w:val="false"/>
          <w:i w:val="false"/>
          <w:color w:val="000000"/>
          <w:sz w:val="28"/>
        </w:rPr>
        <w:t>
366. Регулировщик электродов                          18          6
</w:t>
      </w:r>
      <w:r>
        <w:br/>
      </w:r>
      <w:r>
        <w:rPr>
          <w:rFonts w:ascii="Times New Roman"/>
          <w:b w:val="false"/>
          <w:i w:val="false"/>
          <w:color w:val="000000"/>
          <w:sz w:val="28"/>
        </w:rPr>
        <w:t>
367. Слесарь-ремонтник и рабочие по 
</w:t>
      </w:r>
      <w:r>
        <w:br/>
      </w:r>
      <w:r>
        <w:rPr>
          <w:rFonts w:ascii="Times New Roman"/>
          <w:b w:val="false"/>
          <w:i w:val="false"/>
          <w:color w:val="000000"/>
          <w:sz w:val="28"/>
        </w:rPr>
        <w:t>
     ремонту металлургического оборудования           18          6
</w:t>
      </w:r>
      <w:r>
        <w:br/>
      </w:r>
      <w:r>
        <w:rPr>
          <w:rFonts w:ascii="Times New Roman"/>
          <w:b w:val="false"/>
          <w:i w:val="false"/>
          <w:color w:val="000000"/>
          <w:sz w:val="28"/>
        </w:rPr>
        <w:t>
368. Смазчик                                          18          6
</w:t>
      </w:r>
      <w:r>
        <w:br/>
      </w:r>
      <w:r>
        <w:rPr>
          <w:rFonts w:ascii="Times New Roman"/>
          <w:b w:val="false"/>
          <w:i w:val="false"/>
          <w:color w:val="000000"/>
          <w:sz w:val="28"/>
        </w:rPr>
        <w:t>
369. Электромонтер по обслуживанию 
</w:t>
      </w:r>
      <w:r>
        <w:br/>
      </w:r>
      <w:r>
        <w:rPr>
          <w:rFonts w:ascii="Times New Roman"/>
          <w:b w:val="false"/>
          <w:i w:val="false"/>
          <w:color w:val="000000"/>
          <w:sz w:val="28"/>
        </w:rPr>
        <w:t>
     электрооборудования                              18          6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370. Мастер электролизных цехов                       12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магния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371. Анодчик в производстве магния, 
</w:t>
      </w:r>
      <w:r>
        <w:br/>
      </w:r>
      <w:r>
        <w:rPr>
          <w:rFonts w:ascii="Times New Roman"/>
          <w:b w:val="false"/>
          <w:i w:val="false"/>
          <w:color w:val="000000"/>
          <w:sz w:val="28"/>
        </w:rPr>
        <w:t>
     занятый на изготовлении анодов                   12          6
</w:t>
      </w:r>
      <w:r>
        <w:br/>
      </w:r>
      <w:r>
        <w:rPr>
          <w:rFonts w:ascii="Times New Roman"/>
          <w:b w:val="false"/>
          <w:i w:val="false"/>
          <w:color w:val="000000"/>
          <w:sz w:val="28"/>
        </w:rPr>
        <w:t>
372. Выливщик-заливщик металла, занятый 
</w:t>
      </w:r>
      <w:r>
        <w:br/>
      </w:r>
      <w:r>
        <w:rPr>
          <w:rFonts w:ascii="Times New Roman"/>
          <w:b w:val="false"/>
          <w:i w:val="false"/>
          <w:color w:val="000000"/>
          <w:sz w:val="28"/>
        </w:rPr>
        <w:t>
     на электролизе магния                            12          6
</w:t>
      </w:r>
      <w:r>
        <w:br/>
      </w:r>
      <w:r>
        <w:rPr>
          <w:rFonts w:ascii="Times New Roman"/>
          <w:b w:val="false"/>
          <w:i w:val="false"/>
          <w:color w:val="000000"/>
          <w:sz w:val="28"/>
        </w:rPr>
        <w:t>
373. Загрузчик шихты                                  12          6
</w:t>
      </w:r>
      <w:r>
        <w:br/>
      </w:r>
      <w:r>
        <w:rPr>
          <w:rFonts w:ascii="Times New Roman"/>
          <w:b w:val="false"/>
          <w:i w:val="false"/>
          <w:color w:val="000000"/>
          <w:sz w:val="28"/>
        </w:rPr>
        <w:t>
374. Замерщик контактов и температуры                 12          6
</w:t>
      </w:r>
      <w:r>
        <w:br/>
      </w:r>
      <w:r>
        <w:rPr>
          <w:rFonts w:ascii="Times New Roman"/>
          <w:b w:val="false"/>
          <w:i w:val="false"/>
          <w:color w:val="000000"/>
          <w:sz w:val="28"/>
        </w:rPr>
        <w:t>
375. Литейщик                                         12          6
</w:t>
      </w:r>
      <w:r>
        <w:br/>
      </w:r>
      <w:r>
        <w:rPr>
          <w:rFonts w:ascii="Times New Roman"/>
          <w:b w:val="false"/>
          <w:i w:val="false"/>
          <w:color w:val="000000"/>
          <w:sz w:val="28"/>
        </w:rPr>
        <w:t>
376. Машинист брикетного пресса                       12 
</w:t>
      </w:r>
      <w:r>
        <w:br/>
      </w:r>
      <w:r>
        <w:rPr>
          <w:rFonts w:ascii="Times New Roman"/>
          <w:b w:val="false"/>
          <w:i w:val="false"/>
          <w:color w:val="000000"/>
          <w:sz w:val="28"/>
        </w:rPr>
        <w:t>
377. Машинист мельниц                                 12 
</w:t>
      </w:r>
      <w:r>
        <w:br/>
      </w:r>
      <w:r>
        <w:rPr>
          <w:rFonts w:ascii="Times New Roman"/>
          <w:b w:val="false"/>
          <w:i w:val="false"/>
          <w:color w:val="000000"/>
          <w:sz w:val="28"/>
        </w:rPr>
        <w:t>
378. Машинист компрессорных установок, 
</w:t>
      </w:r>
      <w:r>
        <w:br/>
      </w:r>
      <w:r>
        <w:rPr>
          <w:rFonts w:ascii="Times New Roman"/>
          <w:b w:val="false"/>
          <w:i w:val="false"/>
          <w:color w:val="000000"/>
          <w:sz w:val="28"/>
        </w:rPr>
        <w:t>
     занятый на подаче хлора в цехи                   12          6
</w:t>
      </w:r>
      <w:r>
        <w:br/>
      </w:r>
      <w:r>
        <w:rPr>
          <w:rFonts w:ascii="Times New Roman"/>
          <w:b w:val="false"/>
          <w:i w:val="false"/>
          <w:color w:val="000000"/>
          <w:sz w:val="28"/>
        </w:rPr>
        <w:t>
379. Машинист крана, занятый в шихтовых 
</w:t>
      </w:r>
      <w:r>
        <w:br/>
      </w:r>
      <w:r>
        <w:rPr>
          <w:rFonts w:ascii="Times New Roman"/>
          <w:b w:val="false"/>
          <w:i w:val="false"/>
          <w:color w:val="000000"/>
          <w:sz w:val="28"/>
        </w:rPr>
        <w:t>
     отделениях                                        6
</w:t>
      </w:r>
      <w:r>
        <w:br/>
      </w:r>
      <w:r>
        <w:rPr>
          <w:rFonts w:ascii="Times New Roman"/>
          <w:b w:val="false"/>
          <w:i w:val="false"/>
          <w:color w:val="000000"/>
          <w:sz w:val="28"/>
        </w:rPr>
        <w:t>
380. Монтажник на ремонте ванн и монтажник 
</w:t>
      </w:r>
      <w:r>
        <w:br/>
      </w:r>
      <w:r>
        <w:rPr>
          <w:rFonts w:ascii="Times New Roman"/>
          <w:b w:val="false"/>
          <w:i w:val="false"/>
          <w:color w:val="000000"/>
          <w:sz w:val="28"/>
        </w:rPr>
        <w:t>
     на ремонте печей, занятые на монтаже 
</w:t>
      </w:r>
      <w:r>
        <w:br/>
      </w:r>
      <w:r>
        <w:rPr>
          <w:rFonts w:ascii="Times New Roman"/>
          <w:b w:val="false"/>
          <w:i w:val="false"/>
          <w:color w:val="000000"/>
          <w:sz w:val="28"/>
        </w:rPr>
        <w:t>
     и демонтаже ванн и печей                         12          6
</w:t>
      </w:r>
      <w:r>
        <w:br/>
      </w:r>
      <w:r>
        <w:rPr>
          <w:rFonts w:ascii="Times New Roman"/>
          <w:b w:val="false"/>
          <w:i w:val="false"/>
          <w:color w:val="000000"/>
          <w:sz w:val="28"/>
        </w:rPr>
        <w:t>
381. Плавильщик, занятый на ведении 
</w:t>
      </w:r>
      <w:r>
        <w:br/>
      </w:r>
      <w:r>
        <w:rPr>
          <w:rFonts w:ascii="Times New Roman"/>
          <w:b w:val="false"/>
          <w:i w:val="false"/>
          <w:color w:val="000000"/>
          <w:sz w:val="28"/>
        </w:rPr>
        <w:t>
     процесса плавки, рафинирования и разлива 
</w:t>
      </w:r>
      <w:r>
        <w:br/>
      </w:r>
      <w:r>
        <w:rPr>
          <w:rFonts w:ascii="Times New Roman"/>
          <w:b w:val="false"/>
          <w:i w:val="false"/>
          <w:color w:val="000000"/>
          <w:sz w:val="28"/>
        </w:rPr>
        <w:t>
     магния и магниевых сплавов                       12          6
</w:t>
      </w:r>
      <w:r>
        <w:br/>
      </w:r>
      <w:r>
        <w:rPr>
          <w:rFonts w:ascii="Times New Roman"/>
          <w:b w:val="false"/>
          <w:i w:val="false"/>
          <w:color w:val="000000"/>
          <w:sz w:val="28"/>
        </w:rPr>
        <w:t>
382. Прокальщик                                       12          6
</w:t>
      </w:r>
      <w:r>
        <w:br/>
      </w:r>
      <w:r>
        <w:rPr>
          <w:rFonts w:ascii="Times New Roman"/>
          <w:b w:val="false"/>
          <w:i w:val="false"/>
          <w:color w:val="000000"/>
          <w:sz w:val="28"/>
        </w:rPr>
        <w:t>
383. Пробоотборщик, занятый на отборе 
</w:t>
      </w:r>
      <w:r>
        <w:br/>
      </w:r>
      <w:r>
        <w:rPr>
          <w:rFonts w:ascii="Times New Roman"/>
          <w:b w:val="false"/>
          <w:i w:val="false"/>
          <w:color w:val="000000"/>
          <w:sz w:val="28"/>
        </w:rPr>
        <w:t>
     проб хлора                                       12          6
</w:t>
      </w:r>
      <w:r>
        <w:br/>
      </w:r>
      <w:r>
        <w:rPr>
          <w:rFonts w:ascii="Times New Roman"/>
          <w:b w:val="false"/>
          <w:i w:val="false"/>
          <w:color w:val="000000"/>
          <w:sz w:val="28"/>
        </w:rPr>
        <w:t>
384. Рабочие, занятые на дроблении, погрузке и 
</w:t>
      </w:r>
      <w:r>
        <w:br/>
      </w:r>
      <w:r>
        <w:rPr>
          <w:rFonts w:ascii="Times New Roman"/>
          <w:b w:val="false"/>
          <w:i w:val="false"/>
          <w:color w:val="000000"/>
          <w:sz w:val="28"/>
        </w:rPr>
        <w:t>
     разгрузке электролита                             6
</w:t>
      </w:r>
      <w:r>
        <w:br/>
      </w:r>
      <w:r>
        <w:rPr>
          <w:rFonts w:ascii="Times New Roman"/>
          <w:b w:val="false"/>
          <w:i w:val="false"/>
          <w:color w:val="000000"/>
          <w:sz w:val="28"/>
        </w:rPr>
        <w:t>
385. Слесарь-ремонтник, занятый:
</w:t>
      </w:r>
      <w:r>
        <w:br/>
      </w:r>
      <w:r>
        <w:rPr>
          <w:rFonts w:ascii="Times New Roman"/>
          <w:b w:val="false"/>
          <w:i w:val="false"/>
          <w:color w:val="000000"/>
          <w:sz w:val="28"/>
        </w:rPr>
        <w:t>
     1) в компрессорной хлора и на монтаже 
</w:t>
      </w:r>
      <w:r>
        <w:br/>
      </w:r>
      <w:r>
        <w:rPr>
          <w:rFonts w:ascii="Times New Roman"/>
          <w:b w:val="false"/>
          <w:i w:val="false"/>
          <w:color w:val="000000"/>
          <w:sz w:val="28"/>
        </w:rPr>
        <w:t>
     и демонтаже ванн и печей                         12          6
</w:t>
      </w:r>
      <w:r>
        <w:br/>
      </w:r>
      <w:r>
        <w:rPr>
          <w:rFonts w:ascii="Times New Roman"/>
          <w:b w:val="false"/>
          <w:i w:val="false"/>
          <w:color w:val="000000"/>
          <w:sz w:val="28"/>
        </w:rPr>
        <w:t>
     2) в шихтовых цехах и отделениях                 12 
</w:t>
      </w:r>
      <w:r>
        <w:br/>
      </w:r>
      <w:r>
        <w:rPr>
          <w:rFonts w:ascii="Times New Roman"/>
          <w:b w:val="false"/>
          <w:i w:val="false"/>
          <w:color w:val="000000"/>
          <w:sz w:val="28"/>
        </w:rPr>
        <w:t>
386. Травильщик, занятый на работах с магнием         12          6
</w:t>
      </w:r>
      <w:r>
        <w:br/>
      </w:r>
      <w:r>
        <w:rPr>
          <w:rFonts w:ascii="Times New Roman"/>
          <w:b w:val="false"/>
          <w:i w:val="false"/>
          <w:color w:val="000000"/>
          <w:sz w:val="28"/>
        </w:rPr>
        <w:t>
387. Транспортировщик, занятый 
</w:t>
      </w:r>
      <w:r>
        <w:br/>
      </w:r>
      <w:r>
        <w:rPr>
          <w:rFonts w:ascii="Times New Roman"/>
          <w:b w:val="false"/>
          <w:i w:val="false"/>
          <w:color w:val="000000"/>
          <w:sz w:val="28"/>
        </w:rPr>
        <w:t>
     транспортировкой сырья и продукции               12          6
</w:t>
      </w:r>
      <w:r>
        <w:br/>
      </w:r>
      <w:r>
        <w:rPr>
          <w:rFonts w:ascii="Times New Roman"/>
          <w:b w:val="false"/>
          <w:i w:val="false"/>
          <w:color w:val="000000"/>
          <w:sz w:val="28"/>
        </w:rPr>
        <w:t>
388. Щихтовщик, дробильщик                            12 
</w:t>
      </w:r>
      <w:r>
        <w:br/>
      </w:r>
      <w:r>
        <w:rPr>
          <w:rFonts w:ascii="Times New Roman"/>
          <w:b w:val="false"/>
          <w:i w:val="false"/>
          <w:color w:val="000000"/>
          <w:sz w:val="28"/>
        </w:rPr>
        <w:t>
389. Хлораторщик                                      12          6
</w:t>
      </w:r>
      <w:r>
        <w:br/>
      </w:r>
      <w:r>
        <w:rPr>
          <w:rFonts w:ascii="Times New Roman"/>
          <w:b w:val="false"/>
          <w:i w:val="false"/>
          <w:color w:val="000000"/>
          <w:sz w:val="28"/>
        </w:rPr>
        <w:t>
390. Хлоропроводчик                                   12          6
</w:t>
      </w:r>
      <w:r>
        <w:br/>
      </w:r>
      <w:r>
        <w:rPr>
          <w:rFonts w:ascii="Times New Roman"/>
          <w:b w:val="false"/>
          <w:i w:val="false"/>
          <w:color w:val="000000"/>
          <w:sz w:val="28"/>
        </w:rPr>
        <w:t>
391. Электрослесарь-контактчик, рабочий 
</w:t>
      </w:r>
      <w:r>
        <w:br/>
      </w:r>
      <w:r>
        <w:rPr>
          <w:rFonts w:ascii="Times New Roman"/>
          <w:b w:val="false"/>
          <w:i w:val="false"/>
          <w:color w:val="000000"/>
          <w:sz w:val="28"/>
        </w:rPr>
        <w:t>
     по ремонту металлургического оборудования        12          6
</w:t>
      </w:r>
      <w:r>
        <w:br/>
      </w:r>
      <w:r>
        <w:rPr>
          <w:rFonts w:ascii="Times New Roman"/>
          <w:b w:val="false"/>
          <w:i w:val="false"/>
          <w:color w:val="000000"/>
          <w:sz w:val="28"/>
        </w:rPr>
        <w:t>
392. Электромонтер по обслуживанию 
</w:t>
      </w:r>
      <w:r>
        <w:br/>
      </w:r>
      <w:r>
        <w:rPr>
          <w:rFonts w:ascii="Times New Roman"/>
          <w:b w:val="false"/>
          <w:i w:val="false"/>
          <w:color w:val="000000"/>
          <w:sz w:val="28"/>
        </w:rPr>
        <w:t>
     электрооборудования, занятый:
</w:t>
      </w:r>
      <w:r>
        <w:br/>
      </w:r>
      <w:r>
        <w:rPr>
          <w:rFonts w:ascii="Times New Roman"/>
          <w:b w:val="false"/>
          <w:i w:val="false"/>
          <w:color w:val="000000"/>
          <w:sz w:val="28"/>
        </w:rPr>
        <w:t>
     1) в прокалочных, плавильных, электролизных 
</w:t>
      </w:r>
      <w:r>
        <w:br/>
      </w:r>
      <w:r>
        <w:rPr>
          <w:rFonts w:ascii="Times New Roman"/>
          <w:b w:val="false"/>
          <w:i w:val="false"/>
          <w:color w:val="000000"/>
          <w:sz w:val="28"/>
        </w:rPr>
        <w:t>
     цехах и отделениях; на монтаже и демонтаже 
</w:t>
      </w:r>
      <w:r>
        <w:br/>
      </w:r>
      <w:r>
        <w:rPr>
          <w:rFonts w:ascii="Times New Roman"/>
          <w:b w:val="false"/>
          <w:i w:val="false"/>
          <w:color w:val="000000"/>
          <w:sz w:val="28"/>
        </w:rPr>
        <w:t>
     ванн и печей                                     12          6
</w:t>
      </w:r>
      <w:r>
        <w:br/>
      </w:r>
      <w:r>
        <w:rPr>
          <w:rFonts w:ascii="Times New Roman"/>
          <w:b w:val="false"/>
          <w:i w:val="false"/>
          <w:color w:val="000000"/>
          <w:sz w:val="28"/>
        </w:rPr>
        <w:t>
     2) в шихтовых цехах и отделениях                 12
</w:t>
      </w:r>
      <w:r>
        <w:br/>
      </w:r>
      <w:r>
        <w:rPr>
          <w:rFonts w:ascii="Times New Roman"/>
          <w:b w:val="false"/>
          <w:i w:val="false"/>
          <w:color w:val="000000"/>
          <w:sz w:val="28"/>
        </w:rPr>
        <w:t>
393. Электролизник расплавленных солей, 
</w:t>
      </w:r>
      <w:r>
        <w:br/>
      </w:r>
      <w:r>
        <w:rPr>
          <w:rFonts w:ascii="Times New Roman"/>
          <w:b w:val="false"/>
          <w:i w:val="false"/>
          <w:color w:val="000000"/>
          <w:sz w:val="28"/>
        </w:rPr>
        <w:t>
     занятый в производстве магния                    12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Плавильные и электролизные цехи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отделения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394. Водитель погрузчика                              12          6
</w:t>
      </w:r>
      <w:r>
        <w:br/>
      </w:r>
      <w:r>
        <w:rPr>
          <w:rFonts w:ascii="Times New Roman"/>
          <w:b w:val="false"/>
          <w:i w:val="false"/>
          <w:color w:val="000000"/>
          <w:sz w:val="28"/>
        </w:rPr>
        <w:t>
395. Водитель электро- и автотележки                  12          6
</w:t>
      </w:r>
      <w:r>
        <w:br/>
      </w:r>
      <w:r>
        <w:rPr>
          <w:rFonts w:ascii="Times New Roman"/>
          <w:b w:val="false"/>
          <w:i w:val="false"/>
          <w:color w:val="000000"/>
          <w:sz w:val="28"/>
        </w:rPr>
        <w:t>
396. Каменщик-печник промышленных печей, 
</w:t>
      </w:r>
      <w:r>
        <w:br/>
      </w:r>
      <w:r>
        <w:rPr>
          <w:rFonts w:ascii="Times New Roman"/>
          <w:b w:val="false"/>
          <w:i w:val="false"/>
          <w:color w:val="000000"/>
          <w:sz w:val="28"/>
        </w:rPr>
        <w:t>
     котлов и агрегатов                               12          6
</w:t>
      </w:r>
      <w:r>
        <w:br/>
      </w:r>
      <w:r>
        <w:rPr>
          <w:rFonts w:ascii="Times New Roman"/>
          <w:b w:val="false"/>
          <w:i w:val="false"/>
          <w:color w:val="000000"/>
          <w:sz w:val="28"/>
        </w:rPr>
        <w:t>
397. Маляр                                            12          6
</w:t>
      </w:r>
      <w:r>
        <w:br/>
      </w:r>
      <w:r>
        <w:rPr>
          <w:rFonts w:ascii="Times New Roman"/>
          <w:b w:val="false"/>
          <w:i w:val="false"/>
          <w:color w:val="000000"/>
          <w:sz w:val="28"/>
        </w:rPr>
        <w:t>
398. Машинист крана (крановщик)                       12          6
</w:t>
      </w:r>
      <w:r>
        <w:br/>
      </w:r>
      <w:r>
        <w:rPr>
          <w:rFonts w:ascii="Times New Roman"/>
          <w:b w:val="false"/>
          <w:i w:val="false"/>
          <w:color w:val="000000"/>
          <w:sz w:val="28"/>
        </w:rPr>
        <w:t>
399. Плотник                                          12          6
</w:t>
      </w:r>
      <w:r>
        <w:br/>
      </w:r>
      <w:r>
        <w:rPr>
          <w:rFonts w:ascii="Times New Roman"/>
          <w:b w:val="false"/>
          <w:i w:val="false"/>
          <w:color w:val="000000"/>
          <w:sz w:val="28"/>
        </w:rPr>
        <w:t>
400. Слесарь-ремонтник и рабочие по ремонту 
</w:t>
      </w:r>
      <w:r>
        <w:br/>
      </w:r>
      <w:r>
        <w:rPr>
          <w:rFonts w:ascii="Times New Roman"/>
          <w:b w:val="false"/>
          <w:i w:val="false"/>
          <w:color w:val="000000"/>
          <w:sz w:val="28"/>
        </w:rPr>
        <w:t>
     металлургического оборудования                   12          6
</w:t>
      </w:r>
      <w:r>
        <w:br/>
      </w:r>
      <w:r>
        <w:rPr>
          <w:rFonts w:ascii="Times New Roman"/>
          <w:b w:val="false"/>
          <w:i w:val="false"/>
          <w:color w:val="000000"/>
          <w:sz w:val="28"/>
        </w:rPr>
        <w:t>
401. Электросварщик ручной сварки, 
</w:t>
      </w:r>
      <w:r>
        <w:br/>
      </w:r>
      <w:r>
        <w:rPr>
          <w:rFonts w:ascii="Times New Roman"/>
          <w:b w:val="false"/>
          <w:i w:val="false"/>
          <w:color w:val="000000"/>
          <w:sz w:val="28"/>
        </w:rPr>
        <w:t>
     занятый сваркой шин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Химические и электролизные цехи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402. Контролер                                        12
</w:t>
      </w:r>
      <w:r>
        <w:br/>
      </w:r>
      <w:r>
        <w:rPr>
          <w:rFonts w:ascii="Times New Roman"/>
          <w:b w:val="false"/>
          <w:i w:val="false"/>
          <w:color w:val="000000"/>
          <w:sz w:val="28"/>
        </w:rPr>
        <w:t>
403. Маркировщик                                      12
</w:t>
      </w:r>
      <w:r>
        <w:br/>
      </w:r>
      <w:r>
        <w:rPr>
          <w:rFonts w:ascii="Times New Roman"/>
          <w:b w:val="false"/>
          <w:i w:val="false"/>
          <w:color w:val="000000"/>
          <w:sz w:val="28"/>
        </w:rPr>
        <w:t>
404. Пробоотборщик                                    12
</w:t>
      </w:r>
      <w:r>
        <w:br/>
      </w:r>
      <w:r>
        <w:rPr>
          <w:rFonts w:ascii="Times New Roman"/>
          <w:b w:val="false"/>
          <w:i w:val="false"/>
          <w:color w:val="000000"/>
          <w:sz w:val="28"/>
        </w:rPr>
        <w:t>
405. Смазчик                                          12
</w:t>
      </w:r>
      <w:r>
        <w:br/>
      </w:r>
      <w:r>
        <w:rPr>
          <w:rFonts w:ascii="Times New Roman"/>
          <w:b w:val="false"/>
          <w:i w:val="false"/>
          <w:color w:val="000000"/>
          <w:sz w:val="28"/>
        </w:rPr>
        <w:t>
406. Уборщик производственных помещений               12
</w:t>
      </w:r>
      <w:r>
        <w:br/>
      </w:r>
      <w:r>
        <w:rPr>
          <w:rFonts w:ascii="Times New Roman"/>
          <w:b w:val="false"/>
          <w:i w:val="false"/>
          <w:color w:val="000000"/>
          <w:sz w:val="28"/>
        </w:rPr>
        <w:t>
407. Шорник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Прокалочные цехи и отделения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408. Машинист крана (крановщик)                       12          6
</w:t>
      </w:r>
      <w:r>
        <w:br/>
      </w:r>
      <w:r>
        <w:rPr>
          <w:rFonts w:ascii="Times New Roman"/>
          <w:b w:val="false"/>
          <w:i w:val="false"/>
          <w:color w:val="000000"/>
          <w:sz w:val="28"/>
        </w:rPr>
        <w:t>
409. Слесарь-ремонтник и рабочие по 
</w:t>
      </w:r>
      <w:r>
        <w:br/>
      </w:r>
      <w:r>
        <w:rPr>
          <w:rFonts w:ascii="Times New Roman"/>
          <w:b w:val="false"/>
          <w:i w:val="false"/>
          <w:color w:val="000000"/>
          <w:sz w:val="28"/>
        </w:rPr>
        <w:t>
     ремонту металлургического оборудования           12          6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410. Мастер химических и электролизных цехов          12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титана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411. Аппаратчик в производстве титана и 
</w:t>
      </w:r>
      <w:r>
        <w:br/>
      </w:r>
      <w:r>
        <w:rPr>
          <w:rFonts w:ascii="Times New Roman"/>
          <w:b w:val="false"/>
          <w:i w:val="false"/>
          <w:color w:val="000000"/>
          <w:sz w:val="28"/>
        </w:rPr>
        <w:t>
     редких металлов                                  12          6
</w:t>
      </w:r>
      <w:r>
        <w:br/>
      </w:r>
      <w:r>
        <w:rPr>
          <w:rFonts w:ascii="Times New Roman"/>
          <w:b w:val="false"/>
          <w:i w:val="false"/>
          <w:color w:val="000000"/>
          <w:sz w:val="28"/>
        </w:rPr>
        <w:t>
412. Аппаратчик по легированию, 
</w:t>
      </w:r>
      <w:r>
        <w:br/>
      </w:r>
      <w:r>
        <w:rPr>
          <w:rFonts w:ascii="Times New Roman"/>
          <w:b w:val="false"/>
          <w:i w:val="false"/>
          <w:color w:val="000000"/>
          <w:sz w:val="28"/>
        </w:rPr>
        <w:t>
     химической обработке и доводке 
</w:t>
      </w:r>
      <w:r>
        <w:br/>
      </w:r>
      <w:r>
        <w:rPr>
          <w:rFonts w:ascii="Times New Roman"/>
          <w:b w:val="false"/>
          <w:i w:val="false"/>
          <w:color w:val="000000"/>
          <w:sz w:val="28"/>
        </w:rPr>
        <w:t>
     полупроводниковых материалов                     12          6
</w:t>
      </w:r>
      <w:r>
        <w:br/>
      </w:r>
      <w:r>
        <w:rPr>
          <w:rFonts w:ascii="Times New Roman"/>
          <w:b w:val="false"/>
          <w:i w:val="false"/>
          <w:color w:val="000000"/>
          <w:sz w:val="28"/>
        </w:rPr>
        <w:t>
413. Выбивщик титановой губки                         12          6
</w:t>
      </w:r>
      <w:r>
        <w:br/>
      </w:r>
      <w:r>
        <w:rPr>
          <w:rFonts w:ascii="Times New Roman"/>
          <w:b w:val="false"/>
          <w:i w:val="false"/>
          <w:color w:val="000000"/>
          <w:sz w:val="28"/>
        </w:rPr>
        <w:t>
414. Дозировщик                                       12 
</w:t>
      </w:r>
      <w:r>
        <w:br/>
      </w:r>
      <w:r>
        <w:rPr>
          <w:rFonts w:ascii="Times New Roman"/>
          <w:b w:val="false"/>
          <w:i w:val="false"/>
          <w:color w:val="000000"/>
          <w:sz w:val="28"/>
        </w:rPr>
        <w:t>
415. Дробильщик                                       12
</w:t>
      </w:r>
      <w:r>
        <w:br/>
      </w:r>
      <w:r>
        <w:rPr>
          <w:rFonts w:ascii="Times New Roman"/>
          <w:b w:val="false"/>
          <w:i w:val="false"/>
          <w:color w:val="000000"/>
          <w:sz w:val="28"/>
        </w:rPr>
        <w:t>
416. Каменщик печник промышленных печей, 
</w:t>
      </w:r>
      <w:r>
        <w:br/>
      </w:r>
      <w:r>
        <w:rPr>
          <w:rFonts w:ascii="Times New Roman"/>
          <w:b w:val="false"/>
          <w:i w:val="false"/>
          <w:color w:val="000000"/>
          <w:sz w:val="28"/>
        </w:rPr>
        <w:t>
     котлов и агрегатов, занятый в производстве 
</w:t>
      </w:r>
      <w:r>
        <w:br/>
      </w:r>
      <w:r>
        <w:rPr>
          <w:rFonts w:ascii="Times New Roman"/>
          <w:b w:val="false"/>
          <w:i w:val="false"/>
          <w:color w:val="000000"/>
          <w:sz w:val="28"/>
        </w:rPr>
        <w:t>
     титана                                           12          6
</w:t>
      </w:r>
      <w:r>
        <w:br/>
      </w:r>
      <w:r>
        <w:rPr>
          <w:rFonts w:ascii="Times New Roman"/>
          <w:b w:val="false"/>
          <w:i w:val="false"/>
          <w:color w:val="000000"/>
          <w:sz w:val="28"/>
        </w:rPr>
        <w:t>
417. Машинист крана, занятый:
</w:t>
      </w:r>
      <w:r>
        <w:br/>
      </w:r>
      <w:r>
        <w:rPr>
          <w:rFonts w:ascii="Times New Roman"/>
          <w:b w:val="false"/>
          <w:i w:val="false"/>
          <w:color w:val="000000"/>
          <w:sz w:val="28"/>
        </w:rPr>
        <w:t>
     1) в производстве титана                         12          6
</w:t>
      </w:r>
      <w:r>
        <w:br/>
      </w:r>
      <w:r>
        <w:rPr>
          <w:rFonts w:ascii="Times New Roman"/>
          <w:b w:val="false"/>
          <w:i w:val="false"/>
          <w:color w:val="000000"/>
          <w:sz w:val="28"/>
        </w:rPr>
        <w:t>
     2) на участке обработки титановой губки          12
</w:t>
      </w:r>
      <w:r>
        <w:br/>
      </w:r>
      <w:r>
        <w:rPr>
          <w:rFonts w:ascii="Times New Roman"/>
          <w:b w:val="false"/>
          <w:i w:val="false"/>
          <w:color w:val="000000"/>
          <w:sz w:val="28"/>
        </w:rPr>
        <w:t>
418. Машинист брикетного пресса                       12
</w:t>
      </w:r>
      <w:r>
        <w:br/>
      </w:r>
      <w:r>
        <w:rPr>
          <w:rFonts w:ascii="Times New Roman"/>
          <w:b w:val="false"/>
          <w:i w:val="false"/>
          <w:color w:val="000000"/>
          <w:sz w:val="28"/>
        </w:rPr>
        <w:t>
419. Машинист мельниц, занятый на измельчении, 
</w:t>
      </w:r>
      <w:r>
        <w:br/>
      </w:r>
      <w:r>
        <w:rPr>
          <w:rFonts w:ascii="Times New Roman"/>
          <w:b w:val="false"/>
          <w:i w:val="false"/>
          <w:color w:val="000000"/>
          <w:sz w:val="28"/>
        </w:rPr>
        <w:t>
     классификации, сепарации и просеве материалов    12
</w:t>
      </w:r>
      <w:r>
        <w:br/>
      </w:r>
      <w:r>
        <w:rPr>
          <w:rFonts w:ascii="Times New Roman"/>
          <w:b w:val="false"/>
          <w:i w:val="false"/>
          <w:color w:val="000000"/>
          <w:sz w:val="28"/>
        </w:rPr>
        <w:t>
420. Монтажник реакционных аппаратов, занятый:
</w:t>
      </w:r>
      <w:r>
        <w:br/>
      </w:r>
      <w:r>
        <w:rPr>
          <w:rFonts w:ascii="Times New Roman"/>
          <w:b w:val="false"/>
          <w:i w:val="false"/>
          <w:color w:val="000000"/>
          <w:sz w:val="28"/>
        </w:rPr>
        <w:t>
     1) на участках восстановления и сепарации        12          6
</w:t>
      </w:r>
      <w:r>
        <w:br/>
      </w:r>
      <w:r>
        <w:rPr>
          <w:rFonts w:ascii="Times New Roman"/>
          <w:b w:val="false"/>
          <w:i w:val="false"/>
          <w:color w:val="000000"/>
          <w:sz w:val="28"/>
        </w:rPr>
        <w:t>
     2) на подготовке технологического оборудования   12
</w:t>
      </w:r>
      <w:r>
        <w:br/>
      </w:r>
      <w:r>
        <w:rPr>
          <w:rFonts w:ascii="Times New Roman"/>
          <w:b w:val="false"/>
          <w:i w:val="false"/>
          <w:color w:val="000000"/>
          <w:sz w:val="28"/>
        </w:rPr>
        <w:t>
421. Печевой на восстановлении и дистилляции 
</w:t>
      </w:r>
      <w:r>
        <w:br/>
      </w:r>
      <w:r>
        <w:rPr>
          <w:rFonts w:ascii="Times New Roman"/>
          <w:b w:val="false"/>
          <w:i w:val="false"/>
          <w:color w:val="000000"/>
          <w:sz w:val="28"/>
        </w:rPr>
        <w:t>
     титана и редких металлов                         12          6
</w:t>
      </w:r>
      <w:r>
        <w:br/>
      </w:r>
      <w:r>
        <w:rPr>
          <w:rFonts w:ascii="Times New Roman"/>
          <w:b w:val="false"/>
          <w:i w:val="false"/>
          <w:color w:val="000000"/>
          <w:sz w:val="28"/>
        </w:rPr>
        <w:t>
422. Печевой по переработке титаносодержащих 
</w:t>
      </w:r>
      <w:r>
        <w:br/>
      </w:r>
      <w:r>
        <w:rPr>
          <w:rFonts w:ascii="Times New Roman"/>
          <w:b w:val="false"/>
          <w:i w:val="false"/>
          <w:color w:val="000000"/>
          <w:sz w:val="28"/>
        </w:rPr>
        <w:t>
     и редкоземельных материалов                      12          6
</w:t>
      </w:r>
      <w:r>
        <w:br/>
      </w:r>
      <w:r>
        <w:rPr>
          <w:rFonts w:ascii="Times New Roman"/>
          <w:b w:val="false"/>
          <w:i w:val="false"/>
          <w:color w:val="000000"/>
          <w:sz w:val="28"/>
        </w:rPr>
        <w:t>
423. Печевой на ремонте и восстановлении 
</w:t>
      </w:r>
      <w:r>
        <w:br/>
      </w:r>
      <w:r>
        <w:rPr>
          <w:rFonts w:ascii="Times New Roman"/>
          <w:b w:val="false"/>
          <w:i w:val="false"/>
          <w:color w:val="000000"/>
          <w:sz w:val="28"/>
        </w:rPr>
        <w:t>
     реакционных аппаратов                            12          6
</w:t>
      </w:r>
      <w:r>
        <w:br/>
      </w:r>
      <w:r>
        <w:rPr>
          <w:rFonts w:ascii="Times New Roman"/>
          <w:b w:val="false"/>
          <w:i w:val="false"/>
          <w:color w:val="000000"/>
          <w:sz w:val="28"/>
        </w:rPr>
        <w:t>
424. Плавильщик, занятый:
</w:t>
      </w:r>
      <w:r>
        <w:br/>
      </w:r>
      <w:r>
        <w:rPr>
          <w:rFonts w:ascii="Times New Roman"/>
          <w:b w:val="false"/>
          <w:i w:val="false"/>
          <w:color w:val="000000"/>
          <w:sz w:val="28"/>
        </w:rPr>
        <w:t>
     1) на печах плавки шлаков                        12          6
</w:t>
      </w:r>
      <w:r>
        <w:br/>
      </w:r>
      <w:r>
        <w:rPr>
          <w:rFonts w:ascii="Times New Roman"/>
          <w:b w:val="false"/>
          <w:i w:val="false"/>
          <w:color w:val="000000"/>
          <w:sz w:val="28"/>
        </w:rPr>
        <w:t>
     2) на плавке металла или сплавов в 
</w:t>
      </w:r>
      <w:r>
        <w:br/>
      </w:r>
      <w:r>
        <w:rPr>
          <w:rFonts w:ascii="Times New Roman"/>
          <w:b w:val="false"/>
          <w:i w:val="false"/>
          <w:color w:val="000000"/>
          <w:sz w:val="28"/>
        </w:rPr>
        <w:t>
     электродуговой печи                              12 
</w:t>
      </w:r>
      <w:r>
        <w:br/>
      </w:r>
      <w:r>
        <w:rPr>
          <w:rFonts w:ascii="Times New Roman"/>
          <w:b w:val="false"/>
          <w:i w:val="false"/>
          <w:color w:val="000000"/>
          <w:sz w:val="28"/>
        </w:rPr>
        <w:t>
425. Плавильщик по получению поли- и монокристаллов   12          6
</w:t>
      </w:r>
      <w:r>
        <w:br/>
      </w:r>
      <w:r>
        <w:rPr>
          <w:rFonts w:ascii="Times New Roman"/>
          <w:b w:val="false"/>
          <w:i w:val="false"/>
          <w:color w:val="000000"/>
          <w:sz w:val="28"/>
        </w:rPr>
        <w:t>
426. Прессовщик твердых сплавов, занятый 
</w:t>
      </w:r>
      <w:r>
        <w:br/>
      </w:r>
      <w:r>
        <w:rPr>
          <w:rFonts w:ascii="Times New Roman"/>
          <w:b w:val="false"/>
          <w:i w:val="false"/>
          <w:color w:val="000000"/>
          <w:sz w:val="28"/>
        </w:rPr>
        <w:t>
     на прессовке титановой губки                     12
</w:t>
      </w:r>
      <w:r>
        <w:br/>
      </w:r>
      <w:r>
        <w:rPr>
          <w:rFonts w:ascii="Times New Roman"/>
          <w:b w:val="false"/>
          <w:i w:val="false"/>
          <w:color w:val="000000"/>
          <w:sz w:val="28"/>
        </w:rPr>
        <w:t>
427. Рабочие, занятые в цехах, отделениях 
</w:t>
      </w:r>
      <w:r>
        <w:br/>
      </w:r>
      <w:r>
        <w:rPr>
          <w:rFonts w:ascii="Times New Roman"/>
          <w:b w:val="false"/>
          <w:i w:val="false"/>
          <w:color w:val="000000"/>
          <w:sz w:val="28"/>
        </w:rPr>
        <w:t>
     (участках) плавки шлаков и в производстве 
</w:t>
      </w:r>
      <w:r>
        <w:br/>
      </w:r>
      <w:r>
        <w:rPr>
          <w:rFonts w:ascii="Times New Roman"/>
          <w:b w:val="false"/>
          <w:i w:val="false"/>
          <w:color w:val="000000"/>
          <w:sz w:val="28"/>
        </w:rPr>
        <w:t>
     сырых коксованных брикетов                       12 
</w:t>
      </w:r>
      <w:r>
        <w:br/>
      </w:r>
      <w:r>
        <w:rPr>
          <w:rFonts w:ascii="Times New Roman"/>
          <w:b w:val="false"/>
          <w:i w:val="false"/>
          <w:color w:val="000000"/>
          <w:sz w:val="28"/>
        </w:rPr>
        <w:t>
428. Рабочие, занятые в цехах, отделениях 
</w:t>
      </w:r>
      <w:r>
        <w:br/>
      </w:r>
      <w:r>
        <w:rPr>
          <w:rFonts w:ascii="Times New Roman"/>
          <w:b w:val="false"/>
          <w:i w:val="false"/>
          <w:color w:val="000000"/>
          <w:sz w:val="28"/>
        </w:rPr>
        <w:t>
     (участках) восстановления тетрахлорида 
</w:t>
      </w:r>
      <w:r>
        <w:br/>
      </w:r>
      <w:r>
        <w:rPr>
          <w:rFonts w:ascii="Times New Roman"/>
          <w:b w:val="false"/>
          <w:i w:val="false"/>
          <w:color w:val="000000"/>
          <w:sz w:val="28"/>
        </w:rPr>
        <w:t>
     и сепарации металла в производстве 
</w:t>
      </w:r>
      <w:r>
        <w:br/>
      </w:r>
      <w:r>
        <w:rPr>
          <w:rFonts w:ascii="Times New Roman"/>
          <w:b w:val="false"/>
          <w:i w:val="false"/>
          <w:color w:val="000000"/>
          <w:sz w:val="28"/>
        </w:rPr>
        <w:t>
     металлического титана                            12          6
</w:t>
      </w:r>
      <w:r>
        <w:br/>
      </w:r>
      <w:r>
        <w:rPr>
          <w:rFonts w:ascii="Times New Roman"/>
          <w:b w:val="false"/>
          <w:i w:val="false"/>
          <w:color w:val="000000"/>
          <w:sz w:val="28"/>
        </w:rPr>
        <w:t>
429. Рабочие, непосредственно занятые в 
</w:t>
      </w:r>
      <w:r>
        <w:br/>
      </w:r>
      <w:r>
        <w:rPr>
          <w:rFonts w:ascii="Times New Roman"/>
          <w:b w:val="false"/>
          <w:i w:val="false"/>
          <w:color w:val="000000"/>
          <w:sz w:val="28"/>
        </w:rPr>
        <w:t>
     отделениях и на участках хлорирования 
</w:t>
      </w:r>
      <w:r>
        <w:br/>
      </w:r>
      <w:r>
        <w:rPr>
          <w:rFonts w:ascii="Times New Roman"/>
          <w:b w:val="false"/>
          <w:i w:val="false"/>
          <w:color w:val="000000"/>
          <w:sz w:val="28"/>
        </w:rPr>
        <w:t>
     и ректификации титанового сырья (шлаков)         18          6
</w:t>
      </w:r>
      <w:r>
        <w:br/>
      </w:r>
      <w:r>
        <w:rPr>
          <w:rFonts w:ascii="Times New Roman"/>
          <w:b w:val="false"/>
          <w:i w:val="false"/>
          <w:color w:val="000000"/>
          <w:sz w:val="28"/>
        </w:rPr>
        <w:t>
430. Регулировщик электродов, занятый на 
</w:t>
      </w:r>
      <w:r>
        <w:br/>
      </w:r>
      <w:r>
        <w:rPr>
          <w:rFonts w:ascii="Times New Roman"/>
          <w:b w:val="false"/>
          <w:i w:val="false"/>
          <w:color w:val="000000"/>
          <w:sz w:val="28"/>
        </w:rPr>
        <w:t>
     руд-нотермических печах                          12          6
</w:t>
      </w:r>
      <w:r>
        <w:br/>
      </w:r>
      <w:r>
        <w:rPr>
          <w:rFonts w:ascii="Times New Roman"/>
          <w:b w:val="false"/>
          <w:i w:val="false"/>
          <w:color w:val="000000"/>
          <w:sz w:val="28"/>
        </w:rPr>
        <w:t>
431. Смесильщик                                       12 
</w:t>
      </w:r>
      <w:r>
        <w:br/>
      </w:r>
      <w:r>
        <w:rPr>
          <w:rFonts w:ascii="Times New Roman"/>
          <w:b w:val="false"/>
          <w:i w:val="false"/>
          <w:color w:val="000000"/>
          <w:sz w:val="28"/>
        </w:rPr>
        <w:t>
432. Сортировщик, занятый на сортировке 
</w:t>
      </w:r>
      <w:r>
        <w:br/>
      </w:r>
      <w:r>
        <w:rPr>
          <w:rFonts w:ascii="Times New Roman"/>
          <w:b w:val="false"/>
          <w:i w:val="false"/>
          <w:color w:val="000000"/>
          <w:sz w:val="28"/>
        </w:rPr>
        <w:t>
     титановой губки                                  12 
</w:t>
      </w:r>
      <w:r>
        <w:br/>
      </w:r>
      <w:r>
        <w:rPr>
          <w:rFonts w:ascii="Times New Roman"/>
          <w:b w:val="false"/>
          <w:i w:val="false"/>
          <w:color w:val="000000"/>
          <w:sz w:val="28"/>
        </w:rPr>
        <w:t>
433. Токарь, занятый на обдирке титановых слитков      6
</w:t>
      </w:r>
      <w:r>
        <w:br/>
      </w:r>
      <w:r>
        <w:rPr>
          <w:rFonts w:ascii="Times New Roman"/>
          <w:b w:val="false"/>
          <w:i w:val="false"/>
          <w:color w:val="000000"/>
          <w:sz w:val="28"/>
        </w:rPr>
        <w:t>
434. Травильщик, занятый на травлении чушек магния    12          6
</w:t>
      </w:r>
      <w:r>
        <w:br/>
      </w:r>
      <w:r>
        <w:rPr>
          <w:rFonts w:ascii="Times New Roman"/>
          <w:b w:val="false"/>
          <w:i w:val="false"/>
          <w:color w:val="000000"/>
          <w:sz w:val="28"/>
        </w:rPr>
        <w:t>
435. Транспортировщик, занятый на транспортировке 
</w:t>
      </w:r>
      <w:r>
        <w:br/>
      </w:r>
      <w:r>
        <w:rPr>
          <w:rFonts w:ascii="Times New Roman"/>
          <w:b w:val="false"/>
          <w:i w:val="false"/>
          <w:color w:val="000000"/>
          <w:sz w:val="28"/>
        </w:rPr>
        <w:t>
     горячих слитков магния                            6          6
</w:t>
      </w:r>
      <w:r>
        <w:br/>
      </w:r>
      <w:r>
        <w:rPr>
          <w:rFonts w:ascii="Times New Roman"/>
          <w:b w:val="false"/>
          <w:i w:val="false"/>
          <w:color w:val="000000"/>
          <w:sz w:val="28"/>
        </w:rPr>
        <w:t>
436. Укладчик-упаковщик, занятый на упаковке 
</w:t>
      </w:r>
      <w:r>
        <w:br/>
      </w:r>
      <w:r>
        <w:rPr>
          <w:rFonts w:ascii="Times New Roman"/>
          <w:b w:val="false"/>
          <w:i w:val="false"/>
          <w:color w:val="000000"/>
          <w:sz w:val="28"/>
        </w:rPr>
        <w:t>
     титановой губки                                  12 
</w:t>
      </w:r>
      <w:r>
        <w:br/>
      </w:r>
      <w:r>
        <w:rPr>
          <w:rFonts w:ascii="Times New Roman"/>
          <w:b w:val="false"/>
          <w:i w:val="false"/>
          <w:color w:val="000000"/>
          <w:sz w:val="28"/>
        </w:rPr>
        <w:t>
437. Шихтовщик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Цехи, отделения (участки)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производства четыреххлористого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титана (тетрахлорида)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438. Аппаратчик очистки сточных вод, 
</w:t>
      </w:r>
      <w:r>
        <w:br/>
      </w:r>
      <w:r>
        <w:rPr>
          <w:rFonts w:ascii="Times New Roman"/>
          <w:b w:val="false"/>
          <w:i w:val="false"/>
          <w:color w:val="000000"/>
          <w:sz w:val="28"/>
        </w:rPr>
        <w:t>
     занятый на обезвреживании и 
</w:t>
      </w:r>
      <w:r>
        <w:br/>
      </w:r>
      <w:r>
        <w:rPr>
          <w:rFonts w:ascii="Times New Roman"/>
          <w:b w:val="false"/>
          <w:i w:val="false"/>
          <w:color w:val="000000"/>
          <w:sz w:val="28"/>
        </w:rPr>
        <w:t>
     нейтрализации промышленных сточных вод           12          6
</w:t>
      </w:r>
      <w:r>
        <w:br/>
      </w:r>
      <w:r>
        <w:rPr>
          <w:rFonts w:ascii="Times New Roman"/>
          <w:b w:val="false"/>
          <w:i w:val="false"/>
          <w:color w:val="000000"/>
          <w:sz w:val="28"/>
        </w:rPr>
        <w:t>
439. Газоспасатель                                    12          6
</w:t>
      </w:r>
      <w:r>
        <w:br/>
      </w:r>
      <w:r>
        <w:rPr>
          <w:rFonts w:ascii="Times New Roman"/>
          <w:b w:val="false"/>
          <w:i w:val="false"/>
          <w:color w:val="000000"/>
          <w:sz w:val="28"/>
        </w:rPr>
        <w:t>
440. Каменщик печник промышленных печей и 
</w:t>
      </w:r>
      <w:r>
        <w:br/>
      </w:r>
      <w:r>
        <w:rPr>
          <w:rFonts w:ascii="Times New Roman"/>
          <w:b w:val="false"/>
          <w:i w:val="false"/>
          <w:color w:val="000000"/>
          <w:sz w:val="28"/>
        </w:rPr>
        <w:t>
     агрегатов                                        12          6
</w:t>
      </w:r>
      <w:r>
        <w:br/>
      </w:r>
      <w:r>
        <w:rPr>
          <w:rFonts w:ascii="Times New Roman"/>
          <w:b w:val="false"/>
          <w:i w:val="false"/>
          <w:color w:val="000000"/>
          <w:sz w:val="28"/>
        </w:rPr>
        <w:t>
441. Контролер                                        12          6
</w:t>
      </w:r>
      <w:r>
        <w:br/>
      </w:r>
      <w:r>
        <w:rPr>
          <w:rFonts w:ascii="Times New Roman"/>
          <w:b w:val="false"/>
          <w:i w:val="false"/>
          <w:color w:val="000000"/>
          <w:sz w:val="28"/>
        </w:rPr>
        <w:t>
442. Маляр                                            12          6
</w:t>
      </w:r>
      <w:r>
        <w:br/>
      </w:r>
      <w:r>
        <w:rPr>
          <w:rFonts w:ascii="Times New Roman"/>
          <w:b w:val="false"/>
          <w:i w:val="false"/>
          <w:color w:val="000000"/>
          <w:sz w:val="28"/>
        </w:rPr>
        <w:t>
443. Машинист крана (крановщик)                       12          6
</w:t>
      </w:r>
      <w:r>
        <w:br/>
      </w:r>
      <w:r>
        <w:rPr>
          <w:rFonts w:ascii="Times New Roman"/>
          <w:b w:val="false"/>
          <w:i w:val="false"/>
          <w:color w:val="000000"/>
          <w:sz w:val="28"/>
        </w:rPr>
        <w:t>
444. Машинист компрессорных установок,
</w:t>
      </w:r>
      <w:r>
        <w:br/>
      </w:r>
      <w:r>
        <w:rPr>
          <w:rFonts w:ascii="Times New Roman"/>
          <w:b w:val="false"/>
          <w:i w:val="false"/>
          <w:color w:val="000000"/>
          <w:sz w:val="28"/>
        </w:rPr>
        <w:t>
     занятый на обслуживании аммиачных установок      12          6
</w:t>
      </w:r>
      <w:r>
        <w:br/>
      </w:r>
      <w:r>
        <w:rPr>
          <w:rFonts w:ascii="Times New Roman"/>
          <w:b w:val="false"/>
          <w:i w:val="false"/>
          <w:color w:val="000000"/>
          <w:sz w:val="28"/>
        </w:rPr>
        <w:t>
445. Машинист холодильных установок                   12          6
</w:t>
      </w:r>
      <w:r>
        <w:br/>
      </w:r>
      <w:r>
        <w:rPr>
          <w:rFonts w:ascii="Times New Roman"/>
          <w:b w:val="false"/>
          <w:i w:val="false"/>
          <w:color w:val="000000"/>
          <w:sz w:val="28"/>
        </w:rPr>
        <w:t>
446. Подсобный рабочий, занятый на хозяйственных 
</w:t>
      </w:r>
      <w:r>
        <w:br/>
      </w:r>
      <w:r>
        <w:rPr>
          <w:rFonts w:ascii="Times New Roman"/>
          <w:b w:val="false"/>
          <w:i w:val="false"/>
          <w:color w:val="000000"/>
          <w:sz w:val="28"/>
        </w:rPr>
        <w:t>
     работах и на складе жидкого хлора                12          6
</w:t>
      </w:r>
      <w:r>
        <w:br/>
      </w:r>
      <w:r>
        <w:rPr>
          <w:rFonts w:ascii="Times New Roman"/>
          <w:b w:val="false"/>
          <w:i w:val="false"/>
          <w:color w:val="000000"/>
          <w:sz w:val="28"/>
        </w:rPr>
        <w:t>
447. Пробоотборщик                                    12          6
</w:t>
      </w:r>
      <w:r>
        <w:br/>
      </w:r>
      <w:r>
        <w:rPr>
          <w:rFonts w:ascii="Times New Roman"/>
          <w:b w:val="false"/>
          <w:i w:val="false"/>
          <w:color w:val="000000"/>
          <w:sz w:val="28"/>
        </w:rPr>
        <w:t>
448. Рабочие, занятые в цехах, отделениях 
</w:t>
      </w:r>
      <w:r>
        <w:br/>
      </w:r>
      <w:r>
        <w:rPr>
          <w:rFonts w:ascii="Times New Roman"/>
          <w:b w:val="false"/>
          <w:i w:val="false"/>
          <w:color w:val="000000"/>
          <w:sz w:val="28"/>
        </w:rPr>
        <w:t>
     (участках) производства четыреххлористого 
</w:t>
      </w:r>
      <w:r>
        <w:br/>
      </w:r>
      <w:r>
        <w:rPr>
          <w:rFonts w:ascii="Times New Roman"/>
          <w:b w:val="false"/>
          <w:i w:val="false"/>
          <w:color w:val="000000"/>
          <w:sz w:val="28"/>
        </w:rPr>
        <w:t>
     титана (тетрахлорида)                            12          6
</w:t>
      </w:r>
      <w:r>
        <w:br/>
      </w:r>
      <w:r>
        <w:rPr>
          <w:rFonts w:ascii="Times New Roman"/>
          <w:b w:val="false"/>
          <w:i w:val="false"/>
          <w:color w:val="000000"/>
          <w:sz w:val="28"/>
        </w:rPr>
        <w:t>
449. Слесарь-ремонтник и рабочие по ремонту 
</w:t>
      </w:r>
      <w:r>
        <w:br/>
      </w:r>
      <w:r>
        <w:rPr>
          <w:rFonts w:ascii="Times New Roman"/>
          <w:b w:val="false"/>
          <w:i w:val="false"/>
          <w:color w:val="000000"/>
          <w:sz w:val="28"/>
        </w:rPr>
        <w:t>
     металлургического оборудования                   12          6
</w:t>
      </w:r>
      <w:r>
        <w:br/>
      </w:r>
      <w:r>
        <w:rPr>
          <w:rFonts w:ascii="Times New Roman"/>
          <w:b w:val="false"/>
          <w:i w:val="false"/>
          <w:color w:val="000000"/>
          <w:sz w:val="28"/>
        </w:rPr>
        <w:t>
450. Чистильщик, занятый на чистке оборудования       12          6
</w:t>
      </w:r>
      <w:r>
        <w:br/>
      </w:r>
      <w:r>
        <w:rPr>
          <w:rFonts w:ascii="Times New Roman"/>
          <w:b w:val="false"/>
          <w:i w:val="false"/>
          <w:color w:val="000000"/>
          <w:sz w:val="28"/>
        </w:rPr>
        <w:t>
451. Электромонтер по обслуживанию 
</w:t>
      </w:r>
      <w:r>
        <w:br/>
      </w:r>
      <w:r>
        <w:rPr>
          <w:rFonts w:ascii="Times New Roman"/>
          <w:b w:val="false"/>
          <w:i w:val="false"/>
          <w:color w:val="000000"/>
          <w:sz w:val="28"/>
        </w:rPr>
        <w:t>
     электрооборудования                              12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Участок приготовления полупродуктов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применением пека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452. Дозировщик                                       12          6
</w:t>
      </w:r>
      <w:r>
        <w:br/>
      </w:r>
      <w:r>
        <w:rPr>
          <w:rFonts w:ascii="Times New Roman"/>
          <w:b w:val="false"/>
          <w:i w:val="false"/>
          <w:color w:val="000000"/>
          <w:sz w:val="28"/>
        </w:rPr>
        <w:t>
453. Дробильщик                                       12          6
</w:t>
      </w:r>
      <w:r>
        <w:br/>
      </w:r>
      <w:r>
        <w:rPr>
          <w:rFonts w:ascii="Times New Roman"/>
          <w:b w:val="false"/>
          <w:i w:val="false"/>
          <w:color w:val="000000"/>
          <w:sz w:val="28"/>
        </w:rPr>
        <w:t>
454. Машинист брикетного пресса, постоянно 
</w:t>
      </w:r>
      <w:r>
        <w:br/>
      </w:r>
      <w:r>
        <w:rPr>
          <w:rFonts w:ascii="Times New Roman"/>
          <w:b w:val="false"/>
          <w:i w:val="false"/>
          <w:color w:val="000000"/>
          <w:sz w:val="28"/>
        </w:rPr>
        <w:t>
     занятый на работе с пеком                        12          6
</w:t>
      </w:r>
      <w:r>
        <w:br/>
      </w:r>
      <w:r>
        <w:rPr>
          <w:rFonts w:ascii="Times New Roman"/>
          <w:b w:val="false"/>
          <w:i w:val="false"/>
          <w:color w:val="000000"/>
          <w:sz w:val="28"/>
        </w:rPr>
        <w:t>
455. Машинист мельниц                                 12          6
</w:t>
      </w:r>
      <w:r>
        <w:br/>
      </w:r>
      <w:r>
        <w:rPr>
          <w:rFonts w:ascii="Times New Roman"/>
          <w:b w:val="false"/>
          <w:i w:val="false"/>
          <w:color w:val="000000"/>
          <w:sz w:val="28"/>
        </w:rPr>
        <w:t>
456. Слесарь-ремонтник, постоянно занятый 
</w:t>
      </w:r>
      <w:r>
        <w:br/>
      </w:r>
      <w:r>
        <w:rPr>
          <w:rFonts w:ascii="Times New Roman"/>
          <w:b w:val="false"/>
          <w:i w:val="false"/>
          <w:color w:val="000000"/>
          <w:sz w:val="28"/>
        </w:rPr>
        <w:t>
     на этом участке                                  12          6
</w:t>
      </w:r>
      <w:r>
        <w:br/>
      </w:r>
      <w:r>
        <w:rPr>
          <w:rFonts w:ascii="Times New Roman"/>
          <w:b w:val="false"/>
          <w:i w:val="false"/>
          <w:color w:val="000000"/>
          <w:sz w:val="28"/>
        </w:rPr>
        <w:t>
457. Смесильщик                                       12          6
</w:t>
      </w:r>
      <w:r>
        <w:br/>
      </w:r>
      <w:r>
        <w:rPr>
          <w:rFonts w:ascii="Times New Roman"/>
          <w:b w:val="false"/>
          <w:i w:val="false"/>
          <w:color w:val="000000"/>
          <w:sz w:val="28"/>
        </w:rPr>
        <w:t>
458. Шихтовщик                                        12          6
</w:t>
      </w:r>
      <w:r>
        <w:br/>
      </w:r>
      <w:r>
        <w:rPr>
          <w:rFonts w:ascii="Times New Roman"/>
          <w:b w:val="false"/>
          <w:i w:val="false"/>
          <w:color w:val="000000"/>
          <w:sz w:val="28"/>
        </w:rPr>
        <w:t>
459. Электромонтер по обслуживанию 
</w:t>
      </w:r>
      <w:r>
        <w:br/>
      </w:r>
      <w:r>
        <w:rPr>
          <w:rFonts w:ascii="Times New Roman"/>
          <w:b w:val="false"/>
          <w:i w:val="false"/>
          <w:color w:val="000000"/>
          <w:sz w:val="28"/>
        </w:rPr>
        <w:t>
     электрооборудования, постоянно занятый 
</w:t>
      </w:r>
      <w:r>
        <w:br/>
      </w:r>
      <w:r>
        <w:rPr>
          <w:rFonts w:ascii="Times New Roman"/>
          <w:b w:val="false"/>
          <w:i w:val="false"/>
          <w:color w:val="000000"/>
          <w:sz w:val="28"/>
        </w:rPr>
        <w:t>
     на этом участке                                  12          6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460. Мастер, занятый на складе жидкого 
</w:t>
      </w:r>
      <w:r>
        <w:br/>
      </w:r>
      <w:r>
        <w:rPr>
          <w:rFonts w:ascii="Times New Roman"/>
          <w:b w:val="false"/>
          <w:i w:val="false"/>
          <w:color w:val="000000"/>
          <w:sz w:val="28"/>
        </w:rPr>
        <w:t>
     хлора производства четыреххлористого 
</w:t>
      </w:r>
      <w:r>
        <w:br/>
      </w:r>
      <w:r>
        <w:rPr>
          <w:rFonts w:ascii="Times New Roman"/>
          <w:b w:val="false"/>
          <w:i w:val="false"/>
          <w:color w:val="000000"/>
          <w:sz w:val="28"/>
        </w:rPr>
        <w:t>
     титана (тетрахлорида)                            12          6
</w:t>
      </w:r>
      <w:r>
        <w:br/>
      </w:r>
      <w:r>
        <w:rPr>
          <w:rFonts w:ascii="Times New Roman"/>
          <w:b w:val="false"/>
          <w:i w:val="false"/>
          <w:color w:val="000000"/>
          <w:sz w:val="28"/>
        </w:rPr>
        <w:t>
461. Мастер, механик, электрик и энергетик, 
</w:t>
      </w:r>
      <w:r>
        <w:br/>
      </w:r>
      <w:r>
        <w:rPr>
          <w:rFonts w:ascii="Times New Roman"/>
          <w:b w:val="false"/>
          <w:i w:val="false"/>
          <w:color w:val="000000"/>
          <w:sz w:val="28"/>
        </w:rPr>
        <w:t>
     занятые:
</w:t>
      </w:r>
      <w:r>
        <w:br/>
      </w:r>
      <w:r>
        <w:rPr>
          <w:rFonts w:ascii="Times New Roman"/>
          <w:b w:val="false"/>
          <w:i w:val="false"/>
          <w:color w:val="000000"/>
          <w:sz w:val="28"/>
        </w:rPr>
        <w:t>
     1) на участках восстановления тетрахлорида 
</w:t>
      </w:r>
      <w:r>
        <w:br/>
      </w:r>
      <w:r>
        <w:rPr>
          <w:rFonts w:ascii="Times New Roman"/>
          <w:b w:val="false"/>
          <w:i w:val="false"/>
          <w:color w:val="000000"/>
          <w:sz w:val="28"/>
        </w:rPr>
        <w:t>
     и очистке четыреххлористого титана               12          6
</w:t>
      </w:r>
      <w:r>
        <w:br/>
      </w:r>
      <w:r>
        <w:rPr>
          <w:rFonts w:ascii="Times New Roman"/>
          <w:b w:val="false"/>
          <w:i w:val="false"/>
          <w:color w:val="000000"/>
          <w:sz w:val="28"/>
        </w:rPr>
        <w:t>
     2) на участках производства титановых 
</w:t>
      </w:r>
      <w:r>
        <w:br/>
      </w:r>
      <w:r>
        <w:rPr>
          <w:rFonts w:ascii="Times New Roman"/>
          <w:b w:val="false"/>
          <w:i w:val="false"/>
          <w:color w:val="000000"/>
          <w:sz w:val="28"/>
        </w:rPr>
        <w:t>
     шлаков, брикетов и металлического титана         12 
</w:t>
      </w:r>
      <w:r>
        <w:br/>
      </w:r>
      <w:r>
        <w:rPr>
          <w:rFonts w:ascii="Times New Roman"/>
          <w:b w:val="false"/>
          <w:i w:val="false"/>
          <w:color w:val="000000"/>
          <w:sz w:val="28"/>
        </w:rPr>
        <w:t>
462. Руководители и специалисты, 
</w:t>
      </w:r>
      <w:r>
        <w:br/>
      </w:r>
      <w:r>
        <w:rPr>
          <w:rFonts w:ascii="Times New Roman"/>
          <w:b w:val="false"/>
          <w:i w:val="false"/>
          <w:color w:val="000000"/>
          <w:sz w:val="28"/>
        </w:rPr>
        <w:t>
     непосредственно занятые в отделениях 
</w:t>
      </w:r>
      <w:r>
        <w:br/>
      </w:r>
      <w:r>
        <w:rPr>
          <w:rFonts w:ascii="Times New Roman"/>
          <w:b w:val="false"/>
          <w:i w:val="false"/>
          <w:color w:val="000000"/>
          <w:sz w:val="28"/>
        </w:rPr>
        <w:t>
     и на участках хлорирования и ректификации 
</w:t>
      </w:r>
      <w:r>
        <w:br/>
      </w:r>
      <w:r>
        <w:rPr>
          <w:rFonts w:ascii="Times New Roman"/>
          <w:b w:val="false"/>
          <w:i w:val="false"/>
          <w:color w:val="000000"/>
          <w:sz w:val="28"/>
        </w:rPr>
        <w:t>
     титанового сырья (шлаков)                        18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четыреххлористого титана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 лопаритовых концентратов)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463. Аппаратчик в производстве титана и 
</w:t>
      </w:r>
      <w:r>
        <w:br/>
      </w:r>
      <w:r>
        <w:rPr>
          <w:rFonts w:ascii="Times New Roman"/>
          <w:b w:val="false"/>
          <w:i w:val="false"/>
          <w:color w:val="000000"/>
          <w:sz w:val="28"/>
        </w:rPr>
        <w:t>
     редких металлов, занятый на ректификации 
</w:t>
      </w:r>
      <w:r>
        <w:br/>
      </w:r>
      <w:r>
        <w:rPr>
          <w:rFonts w:ascii="Times New Roman"/>
          <w:b w:val="false"/>
          <w:i w:val="false"/>
          <w:color w:val="000000"/>
          <w:sz w:val="28"/>
        </w:rPr>
        <w:t>
     и дистилляции тетрахлорида, а также 
</w:t>
      </w:r>
      <w:r>
        <w:br/>
      </w:r>
      <w:r>
        <w:rPr>
          <w:rFonts w:ascii="Times New Roman"/>
          <w:b w:val="false"/>
          <w:i w:val="false"/>
          <w:color w:val="000000"/>
          <w:sz w:val="28"/>
        </w:rPr>
        <w:t>
     получением особо чистых окислов и хлоридов       18          6
</w:t>
      </w:r>
      <w:r>
        <w:br/>
      </w:r>
      <w:r>
        <w:rPr>
          <w:rFonts w:ascii="Times New Roman"/>
          <w:b w:val="false"/>
          <w:i w:val="false"/>
          <w:color w:val="000000"/>
          <w:sz w:val="28"/>
        </w:rPr>
        <w:t>
464. Аппаратчик приготовления брикетной смеси         18          6
</w:t>
      </w:r>
      <w:r>
        <w:br/>
      </w:r>
      <w:r>
        <w:rPr>
          <w:rFonts w:ascii="Times New Roman"/>
          <w:b w:val="false"/>
          <w:i w:val="false"/>
          <w:color w:val="000000"/>
          <w:sz w:val="28"/>
        </w:rPr>
        <w:t>
465. Аппаратчик очистки сточных вод                   18          6
</w:t>
      </w:r>
      <w:r>
        <w:br/>
      </w:r>
      <w:r>
        <w:rPr>
          <w:rFonts w:ascii="Times New Roman"/>
          <w:b w:val="false"/>
          <w:i w:val="false"/>
          <w:color w:val="000000"/>
          <w:sz w:val="28"/>
        </w:rPr>
        <w:t>
466. Аппаратчик нейтрализации                         18          6
</w:t>
      </w:r>
      <w:r>
        <w:br/>
      </w:r>
      <w:r>
        <w:rPr>
          <w:rFonts w:ascii="Times New Roman"/>
          <w:b w:val="false"/>
          <w:i w:val="false"/>
          <w:color w:val="000000"/>
          <w:sz w:val="28"/>
        </w:rPr>
        <w:t>
467. Дозировщик                                       18          6
</w:t>
      </w:r>
      <w:r>
        <w:br/>
      </w:r>
      <w:r>
        <w:rPr>
          <w:rFonts w:ascii="Times New Roman"/>
          <w:b w:val="false"/>
          <w:i w:val="false"/>
          <w:color w:val="000000"/>
          <w:sz w:val="28"/>
        </w:rPr>
        <w:t>
468. Машинист брикетного пресса, занятый 
</w:t>
      </w:r>
      <w:r>
        <w:br/>
      </w:r>
      <w:r>
        <w:rPr>
          <w:rFonts w:ascii="Times New Roman"/>
          <w:b w:val="false"/>
          <w:i w:val="false"/>
          <w:color w:val="000000"/>
          <w:sz w:val="28"/>
        </w:rPr>
        <w:t>
     на брикетировании материалов                     18          6
</w:t>
      </w:r>
      <w:r>
        <w:br/>
      </w:r>
      <w:r>
        <w:rPr>
          <w:rFonts w:ascii="Times New Roman"/>
          <w:b w:val="false"/>
          <w:i w:val="false"/>
          <w:color w:val="000000"/>
          <w:sz w:val="28"/>
        </w:rPr>
        <w:t>
469. Машинист компрессорных установок, 
</w:t>
      </w:r>
      <w:r>
        <w:br/>
      </w:r>
      <w:r>
        <w:rPr>
          <w:rFonts w:ascii="Times New Roman"/>
          <w:b w:val="false"/>
          <w:i w:val="false"/>
          <w:color w:val="000000"/>
          <w:sz w:val="28"/>
        </w:rPr>
        <w:t>
     занятый на концентрации газообразного хлора      12          6
</w:t>
      </w:r>
      <w:r>
        <w:br/>
      </w:r>
      <w:r>
        <w:rPr>
          <w:rFonts w:ascii="Times New Roman"/>
          <w:b w:val="false"/>
          <w:i w:val="false"/>
          <w:color w:val="000000"/>
          <w:sz w:val="28"/>
        </w:rPr>
        <w:t>
470. Машинист мельниц                                 18          6
</w:t>
      </w:r>
      <w:r>
        <w:br/>
      </w:r>
      <w:r>
        <w:rPr>
          <w:rFonts w:ascii="Times New Roman"/>
          <w:b w:val="false"/>
          <w:i w:val="false"/>
          <w:color w:val="000000"/>
          <w:sz w:val="28"/>
        </w:rPr>
        <w:t>
471. Оператор по обслуживанию пылегазоулавливающих 
</w:t>
      </w:r>
      <w:r>
        <w:br/>
      </w:r>
      <w:r>
        <w:rPr>
          <w:rFonts w:ascii="Times New Roman"/>
          <w:b w:val="false"/>
          <w:i w:val="false"/>
          <w:color w:val="000000"/>
          <w:sz w:val="28"/>
        </w:rPr>
        <w:t>
     установок, занятый на сухой и мокрой 
</w:t>
      </w:r>
      <w:r>
        <w:br/>
      </w:r>
      <w:r>
        <w:rPr>
          <w:rFonts w:ascii="Times New Roman"/>
          <w:b w:val="false"/>
          <w:i w:val="false"/>
          <w:color w:val="000000"/>
          <w:sz w:val="28"/>
        </w:rPr>
        <w:t>
     газоочистке и электростатическом 
</w:t>
      </w:r>
      <w:r>
        <w:br/>
      </w:r>
      <w:r>
        <w:rPr>
          <w:rFonts w:ascii="Times New Roman"/>
          <w:b w:val="false"/>
          <w:i w:val="false"/>
          <w:color w:val="000000"/>
          <w:sz w:val="28"/>
        </w:rPr>
        <w:t>
     осаждении пыли; 
</w:t>
      </w:r>
      <w:r>
        <w:br/>
      </w:r>
      <w:r>
        <w:rPr>
          <w:rFonts w:ascii="Times New Roman"/>
          <w:b w:val="false"/>
          <w:i w:val="false"/>
          <w:color w:val="000000"/>
          <w:sz w:val="28"/>
        </w:rPr>
        <w:t>
     машинист пылеулавливающих установок              18          6
</w:t>
      </w:r>
      <w:r>
        <w:br/>
      </w:r>
      <w:r>
        <w:rPr>
          <w:rFonts w:ascii="Times New Roman"/>
          <w:b w:val="false"/>
          <w:i w:val="false"/>
          <w:color w:val="000000"/>
          <w:sz w:val="28"/>
        </w:rPr>
        <w:t>
472. Печевой по переработке титаносодержащих 
</w:t>
      </w:r>
      <w:r>
        <w:br/>
      </w:r>
      <w:r>
        <w:rPr>
          <w:rFonts w:ascii="Times New Roman"/>
          <w:b w:val="false"/>
          <w:i w:val="false"/>
          <w:color w:val="000000"/>
          <w:sz w:val="28"/>
        </w:rPr>
        <w:t>
     и редкоземельных материалов, занятый 
</w:t>
      </w:r>
      <w:r>
        <w:br/>
      </w:r>
      <w:r>
        <w:rPr>
          <w:rFonts w:ascii="Times New Roman"/>
          <w:b w:val="false"/>
          <w:i w:val="false"/>
          <w:color w:val="000000"/>
          <w:sz w:val="28"/>
        </w:rPr>
        <w:t>
     на коксовании брикетов и хлорировании 
</w:t>
      </w:r>
      <w:r>
        <w:br/>
      </w:r>
      <w:r>
        <w:rPr>
          <w:rFonts w:ascii="Times New Roman"/>
          <w:b w:val="false"/>
          <w:i w:val="false"/>
          <w:color w:val="000000"/>
          <w:sz w:val="28"/>
        </w:rPr>
        <w:t>
     коксованных брикетов                             24          6
</w:t>
      </w:r>
      <w:r>
        <w:br/>
      </w:r>
      <w:r>
        <w:rPr>
          <w:rFonts w:ascii="Times New Roman"/>
          <w:b w:val="false"/>
          <w:i w:val="false"/>
          <w:color w:val="000000"/>
          <w:sz w:val="28"/>
        </w:rPr>
        <w:t>
473. Рабочие, занятые удалением отходов и 
</w:t>
      </w:r>
      <w:r>
        <w:br/>
      </w:r>
      <w:r>
        <w:rPr>
          <w:rFonts w:ascii="Times New Roman"/>
          <w:b w:val="false"/>
          <w:i w:val="false"/>
          <w:color w:val="000000"/>
          <w:sz w:val="28"/>
        </w:rPr>
        <w:t>
     переработкой печного огарка и хлоридов           18          6
</w:t>
      </w:r>
      <w:r>
        <w:br/>
      </w:r>
      <w:r>
        <w:rPr>
          <w:rFonts w:ascii="Times New Roman"/>
          <w:b w:val="false"/>
          <w:i w:val="false"/>
          <w:color w:val="000000"/>
          <w:sz w:val="28"/>
        </w:rPr>
        <w:t>
474. Хлоропроводчик                                   12          6
</w:t>
      </w:r>
      <w:r>
        <w:br/>
      </w:r>
      <w:r>
        <w:rPr>
          <w:rFonts w:ascii="Times New Roman"/>
          <w:b w:val="false"/>
          <w:i w:val="false"/>
          <w:color w:val="000000"/>
          <w:sz w:val="28"/>
        </w:rPr>
        <w:t>
475. Шихтовщик                                        18          6
</w:t>
      </w:r>
      <w:r>
        <w:br/>
      </w:r>
      <w:r>
        <w:rPr>
          <w:rFonts w:ascii="Times New Roman"/>
          <w:b w:val="false"/>
          <w:i w:val="false"/>
          <w:color w:val="000000"/>
          <w:sz w:val="28"/>
        </w:rPr>
        <w:t>
476. Печевой на восстановлении и дистилляции 
</w:t>
      </w:r>
      <w:r>
        <w:br/>
      </w:r>
      <w:r>
        <w:rPr>
          <w:rFonts w:ascii="Times New Roman"/>
          <w:b w:val="false"/>
          <w:i w:val="false"/>
          <w:color w:val="000000"/>
          <w:sz w:val="28"/>
        </w:rPr>
        <w:t>
     титана и редких металлов, занятый на 
</w:t>
      </w:r>
      <w:r>
        <w:br/>
      </w:r>
      <w:r>
        <w:rPr>
          <w:rFonts w:ascii="Times New Roman"/>
          <w:b w:val="false"/>
          <w:i w:val="false"/>
          <w:color w:val="000000"/>
          <w:sz w:val="28"/>
        </w:rPr>
        <w:t>
     ректификации и дистилляции тетрахлорида          18          6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477. Начальник участка (старший мастер) и 
</w:t>
      </w:r>
      <w:r>
        <w:br/>
      </w:r>
      <w:r>
        <w:rPr>
          <w:rFonts w:ascii="Times New Roman"/>
          <w:b w:val="false"/>
          <w:i w:val="false"/>
          <w:color w:val="000000"/>
          <w:sz w:val="28"/>
        </w:rPr>
        <w:t>
     сменный мастер участков коксования и 
</w:t>
      </w:r>
      <w:r>
        <w:br/>
      </w:r>
      <w:r>
        <w:rPr>
          <w:rFonts w:ascii="Times New Roman"/>
          <w:b w:val="false"/>
          <w:i w:val="false"/>
          <w:color w:val="000000"/>
          <w:sz w:val="28"/>
        </w:rPr>
        <w:t>
     хлорирования                                     24          6
</w:t>
      </w:r>
      <w:r>
        <w:br/>
      </w:r>
      <w:r>
        <w:rPr>
          <w:rFonts w:ascii="Times New Roman"/>
          <w:b w:val="false"/>
          <w:i w:val="false"/>
          <w:color w:val="000000"/>
          <w:sz w:val="28"/>
        </w:rPr>
        <w:t>
478. Начальник цеха и заместители 
</w:t>
      </w:r>
      <w:r>
        <w:br/>
      </w:r>
      <w:r>
        <w:rPr>
          <w:rFonts w:ascii="Times New Roman"/>
          <w:b w:val="false"/>
          <w:i w:val="false"/>
          <w:color w:val="000000"/>
          <w:sz w:val="28"/>
        </w:rPr>
        <w:t>
     начальника цеха, мастер и начальник 
</w:t>
      </w:r>
      <w:r>
        <w:br/>
      </w:r>
      <w:r>
        <w:rPr>
          <w:rFonts w:ascii="Times New Roman"/>
          <w:b w:val="false"/>
          <w:i w:val="false"/>
          <w:color w:val="000000"/>
          <w:sz w:val="28"/>
        </w:rPr>
        <w:t>
     участков: размола, брикетирования и 
</w:t>
      </w:r>
      <w:r>
        <w:br/>
      </w:r>
      <w:r>
        <w:rPr>
          <w:rFonts w:ascii="Times New Roman"/>
          <w:b w:val="false"/>
          <w:i w:val="false"/>
          <w:color w:val="000000"/>
          <w:sz w:val="28"/>
        </w:rPr>
        <w:t>
     переработки твердых хлоридов, 
</w:t>
      </w:r>
      <w:r>
        <w:br/>
      </w:r>
      <w:r>
        <w:rPr>
          <w:rFonts w:ascii="Times New Roman"/>
          <w:b w:val="false"/>
          <w:i w:val="false"/>
          <w:color w:val="000000"/>
          <w:sz w:val="28"/>
        </w:rPr>
        <w:t>
     ректификации и дистилляции 
</w:t>
      </w:r>
      <w:r>
        <w:br/>
      </w:r>
      <w:r>
        <w:rPr>
          <w:rFonts w:ascii="Times New Roman"/>
          <w:b w:val="false"/>
          <w:i w:val="false"/>
          <w:color w:val="000000"/>
          <w:sz w:val="28"/>
        </w:rPr>
        <w:t>
     тетрахлорида; мастер на обслуживании 
</w:t>
      </w:r>
      <w:r>
        <w:br/>
      </w:r>
      <w:r>
        <w:rPr>
          <w:rFonts w:ascii="Times New Roman"/>
          <w:b w:val="false"/>
          <w:i w:val="false"/>
          <w:color w:val="000000"/>
          <w:sz w:val="28"/>
        </w:rPr>
        <w:t>
     вентиляционных установок, 
</w:t>
      </w:r>
      <w:r>
        <w:br/>
      </w:r>
      <w:r>
        <w:rPr>
          <w:rFonts w:ascii="Times New Roman"/>
          <w:b w:val="false"/>
          <w:i w:val="false"/>
          <w:color w:val="000000"/>
          <w:sz w:val="28"/>
        </w:rPr>
        <w:t>
     контрольно-измерительных приборов и 
</w:t>
      </w:r>
      <w:r>
        <w:br/>
      </w:r>
      <w:r>
        <w:rPr>
          <w:rFonts w:ascii="Times New Roman"/>
          <w:b w:val="false"/>
          <w:i w:val="false"/>
          <w:color w:val="000000"/>
          <w:sz w:val="28"/>
        </w:rPr>
        <w:t>
     подготовки производства в цехах 
</w:t>
      </w:r>
      <w:r>
        <w:br/>
      </w:r>
      <w:r>
        <w:rPr>
          <w:rFonts w:ascii="Times New Roman"/>
          <w:b w:val="false"/>
          <w:i w:val="false"/>
          <w:color w:val="000000"/>
          <w:sz w:val="28"/>
        </w:rPr>
        <w:t>
     переработки лопаритового концентрата             18          6
</w:t>
      </w:r>
      <w:r>
        <w:br/>
      </w:r>
      <w:r>
        <w:rPr>
          <w:rFonts w:ascii="Times New Roman"/>
          <w:b w:val="false"/>
          <w:i w:val="false"/>
          <w:color w:val="000000"/>
          <w:sz w:val="28"/>
        </w:rPr>
        <w:t>
479. Механик и энергетик участка 
</w:t>
      </w:r>
      <w:r>
        <w:br/>
      </w:r>
      <w:r>
        <w:rPr>
          <w:rFonts w:ascii="Times New Roman"/>
          <w:b w:val="false"/>
          <w:i w:val="false"/>
          <w:color w:val="000000"/>
          <w:sz w:val="28"/>
        </w:rPr>
        <w:t>
     коксования и хлорирования                        18          6
</w:t>
      </w:r>
      <w:r>
        <w:br/>
      </w:r>
      <w:r>
        <w:rPr>
          <w:rFonts w:ascii="Times New Roman"/>
          <w:b w:val="false"/>
          <w:i w:val="false"/>
          <w:color w:val="000000"/>
          <w:sz w:val="28"/>
        </w:rPr>
        <w:t>
480. Руководители и специалисты, занятые 
</w:t>
      </w:r>
      <w:r>
        <w:br/>
      </w:r>
      <w:r>
        <w:rPr>
          <w:rFonts w:ascii="Times New Roman"/>
          <w:b w:val="false"/>
          <w:i w:val="false"/>
          <w:color w:val="000000"/>
          <w:sz w:val="28"/>
        </w:rPr>
        <w:t>
     на исследовательских работах, 
</w:t>
      </w:r>
      <w:r>
        <w:br/>
      </w:r>
      <w:r>
        <w:rPr>
          <w:rFonts w:ascii="Times New Roman"/>
          <w:b w:val="false"/>
          <w:i w:val="false"/>
          <w:color w:val="000000"/>
          <w:sz w:val="28"/>
        </w:rPr>
        <w:t>
     связанных с переработкой лопаритовых 
</w:t>
      </w:r>
      <w:r>
        <w:br/>
      </w:r>
      <w:r>
        <w:rPr>
          <w:rFonts w:ascii="Times New Roman"/>
          <w:b w:val="false"/>
          <w:i w:val="false"/>
          <w:color w:val="000000"/>
          <w:sz w:val="28"/>
        </w:rPr>
        <w:t>
     концентратов                                     18          6
</w:t>
      </w:r>
      <w:r>
        <w:br/>
      </w:r>
      <w:r>
        <w:rPr>
          <w:rFonts w:ascii="Times New Roman"/>
          <w:b w:val="false"/>
          <w:i w:val="false"/>
          <w:color w:val="000000"/>
          <w:sz w:val="28"/>
        </w:rPr>
        <w:t>
481. Сменный мастер участка подачи хлора в 
</w:t>
      </w:r>
      <w:r>
        <w:br/>
      </w:r>
      <w:r>
        <w:rPr>
          <w:rFonts w:ascii="Times New Roman"/>
          <w:b w:val="false"/>
          <w:i w:val="false"/>
          <w:color w:val="000000"/>
          <w:sz w:val="28"/>
        </w:rPr>
        <w:t>
     изолированном помещении                          12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профессии производства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титана из лопаритового концентрата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482. Водитель электро- и автотележки                  12          6
</w:t>
      </w:r>
      <w:r>
        <w:br/>
      </w:r>
      <w:r>
        <w:rPr>
          <w:rFonts w:ascii="Times New Roman"/>
          <w:b w:val="false"/>
          <w:i w:val="false"/>
          <w:color w:val="000000"/>
          <w:sz w:val="28"/>
        </w:rPr>
        <w:t>
483. Газоспасатель                                    18          6
</w:t>
      </w:r>
      <w:r>
        <w:br/>
      </w:r>
      <w:r>
        <w:rPr>
          <w:rFonts w:ascii="Times New Roman"/>
          <w:b w:val="false"/>
          <w:i w:val="false"/>
          <w:color w:val="000000"/>
          <w:sz w:val="28"/>
        </w:rPr>
        <w:t>
484. Гардеробщик, занятый:
</w:t>
      </w:r>
      <w:r>
        <w:br/>
      </w:r>
      <w:r>
        <w:rPr>
          <w:rFonts w:ascii="Times New Roman"/>
          <w:b w:val="false"/>
          <w:i w:val="false"/>
          <w:color w:val="000000"/>
          <w:sz w:val="28"/>
        </w:rPr>
        <w:t>
     1) на приемке и выдаче грязной 
</w:t>
      </w:r>
      <w:r>
        <w:br/>
      </w:r>
      <w:r>
        <w:rPr>
          <w:rFonts w:ascii="Times New Roman"/>
          <w:b w:val="false"/>
          <w:i w:val="false"/>
          <w:color w:val="000000"/>
          <w:sz w:val="28"/>
        </w:rPr>
        <w:t>
     спецодежды                                       18          6
</w:t>
      </w:r>
      <w:r>
        <w:br/>
      </w:r>
      <w:r>
        <w:rPr>
          <w:rFonts w:ascii="Times New Roman"/>
          <w:b w:val="false"/>
          <w:i w:val="false"/>
          <w:color w:val="000000"/>
          <w:sz w:val="28"/>
        </w:rPr>
        <w:t>
     2) на приемке и выдаче чистой 
</w:t>
      </w:r>
      <w:r>
        <w:br/>
      </w:r>
      <w:r>
        <w:rPr>
          <w:rFonts w:ascii="Times New Roman"/>
          <w:b w:val="false"/>
          <w:i w:val="false"/>
          <w:color w:val="000000"/>
          <w:sz w:val="28"/>
        </w:rPr>
        <w:t>
     спецодежды                                        6          6
</w:t>
      </w:r>
      <w:r>
        <w:br/>
      </w:r>
      <w:r>
        <w:rPr>
          <w:rFonts w:ascii="Times New Roman"/>
          <w:b w:val="false"/>
          <w:i w:val="false"/>
          <w:color w:val="000000"/>
          <w:sz w:val="28"/>
        </w:rPr>
        <w:t>
485. Грузчик, занятый на погрузке 
</w:t>
      </w:r>
      <w:r>
        <w:br/>
      </w:r>
      <w:r>
        <w:rPr>
          <w:rFonts w:ascii="Times New Roman"/>
          <w:b w:val="false"/>
          <w:i w:val="false"/>
          <w:color w:val="000000"/>
          <w:sz w:val="28"/>
        </w:rPr>
        <w:t>
     лопаритовых концентратов                         12          6
</w:t>
      </w:r>
      <w:r>
        <w:br/>
      </w:r>
      <w:r>
        <w:rPr>
          <w:rFonts w:ascii="Times New Roman"/>
          <w:b w:val="false"/>
          <w:i w:val="false"/>
          <w:color w:val="000000"/>
          <w:sz w:val="28"/>
        </w:rPr>
        <w:t>
486. Гуммировщик металлоизделий                       12          6
</w:t>
      </w:r>
      <w:r>
        <w:br/>
      </w:r>
      <w:r>
        <w:rPr>
          <w:rFonts w:ascii="Times New Roman"/>
          <w:b w:val="false"/>
          <w:i w:val="false"/>
          <w:color w:val="000000"/>
          <w:sz w:val="28"/>
        </w:rPr>
        <w:t>
487. Кладовщик, занятый на раздаче и 
</w:t>
      </w:r>
      <w:r>
        <w:br/>
      </w:r>
      <w:r>
        <w:rPr>
          <w:rFonts w:ascii="Times New Roman"/>
          <w:b w:val="false"/>
          <w:i w:val="false"/>
          <w:color w:val="000000"/>
          <w:sz w:val="28"/>
        </w:rPr>
        <w:t>
     приемке инструмента                              12          6
</w:t>
      </w:r>
      <w:r>
        <w:br/>
      </w:r>
      <w:r>
        <w:rPr>
          <w:rFonts w:ascii="Times New Roman"/>
          <w:b w:val="false"/>
          <w:i w:val="false"/>
          <w:color w:val="000000"/>
          <w:sz w:val="28"/>
        </w:rPr>
        <w:t>
488. Лаборант химического анализа                     12          6
</w:t>
      </w:r>
      <w:r>
        <w:br/>
      </w:r>
      <w:r>
        <w:rPr>
          <w:rFonts w:ascii="Times New Roman"/>
          <w:b w:val="false"/>
          <w:i w:val="false"/>
          <w:color w:val="000000"/>
          <w:sz w:val="28"/>
        </w:rPr>
        <w:t>
489. Машинист крана (крановщик), занятый:
</w:t>
      </w:r>
      <w:r>
        <w:br/>
      </w:r>
      <w:r>
        <w:rPr>
          <w:rFonts w:ascii="Times New Roman"/>
          <w:b w:val="false"/>
          <w:i w:val="false"/>
          <w:color w:val="000000"/>
          <w:sz w:val="28"/>
        </w:rPr>
        <w:t>
     1) на участках коксования и хлорирования         24          6
</w:t>
      </w:r>
      <w:r>
        <w:br/>
      </w:r>
      <w:r>
        <w:rPr>
          <w:rFonts w:ascii="Times New Roman"/>
          <w:b w:val="false"/>
          <w:i w:val="false"/>
          <w:color w:val="000000"/>
          <w:sz w:val="28"/>
        </w:rPr>
        <w:t>
     2) на остальных участках                         18          6
</w:t>
      </w:r>
      <w:r>
        <w:br/>
      </w:r>
      <w:r>
        <w:rPr>
          <w:rFonts w:ascii="Times New Roman"/>
          <w:b w:val="false"/>
          <w:i w:val="false"/>
          <w:color w:val="000000"/>
          <w:sz w:val="28"/>
        </w:rPr>
        <w:t>
490. Машинист по стирке спецодежды, 
</w:t>
      </w:r>
      <w:r>
        <w:br/>
      </w:r>
      <w:r>
        <w:rPr>
          <w:rFonts w:ascii="Times New Roman"/>
          <w:b w:val="false"/>
          <w:i w:val="false"/>
          <w:color w:val="000000"/>
          <w:sz w:val="28"/>
        </w:rPr>
        <w:t>
     занятый выбивкой и стиркой спецодежды            18          6
</w:t>
      </w:r>
      <w:r>
        <w:br/>
      </w:r>
      <w:r>
        <w:rPr>
          <w:rFonts w:ascii="Times New Roman"/>
          <w:b w:val="false"/>
          <w:i w:val="false"/>
          <w:color w:val="000000"/>
          <w:sz w:val="28"/>
        </w:rPr>
        <w:t>
491. Машинист по стирке спецодежды, 
</w:t>
      </w:r>
      <w:r>
        <w:br/>
      </w:r>
      <w:r>
        <w:rPr>
          <w:rFonts w:ascii="Times New Roman"/>
          <w:b w:val="false"/>
          <w:i w:val="false"/>
          <w:color w:val="000000"/>
          <w:sz w:val="28"/>
        </w:rPr>
        <w:t>
     занятый на ремонте грязной спецодежды            18          6
</w:t>
      </w:r>
      <w:r>
        <w:br/>
      </w:r>
      <w:r>
        <w:rPr>
          <w:rFonts w:ascii="Times New Roman"/>
          <w:b w:val="false"/>
          <w:i w:val="false"/>
          <w:color w:val="000000"/>
          <w:sz w:val="28"/>
        </w:rPr>
        <w:t>
492. Слесарь по контрольно-измерительным 
</w:t>
      </w:r>
      <w:r>
        <w:br/>
      </w:r>
      <w:r>
        <w:rPr>
          <w:rFonts w:ascii="Times New Roman"/>
          <w:b w:val="false"/>
          <w:i w:val="false"/>
          <w:color w:val="000000"/>
          <w:sz w:val="28"/>
        </w:rPr>
        <w:t>
     приборам и автоматике                            12          6
</w:t>
      </w:r>
      <w:r>
        <w:br/>
      </w:r>
      <w:r>
        <w:rPr>
          <w:rFonts w:ascii="Times New Roman"/>
          <w:b w:val="false"/>
          <w:i w:val="false"/>
          <w:color w:val="000000"/>
          <w:sz w:val="28"/>
        </w:rPr>
        <w:t>
493. Слесарь-сантехник, занятый 
</w:t>
      </w:r>
      <w:r>
        <w:br/>
      </w:r>
      <w:r>
        <w:rPr>
          <w:rFonts w:ascii="Times New Roman"/>
          <w:b w:val="false"/>
          <w:i w:val="false"/>
          <w:color w:val="000000"/>
          <w:sz w:val="28"/>
        </w:rPr>
        <w:t>
     обслуживанием технологического 
</w:t>
      </w:r>
      <w:r>
        <w:br/>
      </w:r>
      <w:r>
        <w:rPr>
          <w:rFonts w:ascii="Times New Roman"/>
          <w:b w:val="false"/>
          <w:i w:val="false"/>
          <w:color w:val="000000"/>
          <w:sz w:val="28"/>
        </w:rPr>
        <w:t>
     оборудования                                     12          6
</w:t>
      </w:r>
      <w:r>
        <w:br/>
      </w:r>
      <w:r>
        <w:rPr>
          <w:rFonts w:ascii="Times New Roman"/>
          <w:b w:val="false"/>
          <w:i w:val="false"/>
          <w:color w:val="000000"/>
          <w:sz w:val="28"/>
        </w:rPr>
        <w:t>
494. Транспортировщик, занятый на вывозке 
</w:t>
      </w:r>
      <w:r>
        <w:br/>
      </w:r>
      <w:r>
        <w:rPr>
          <w:rFonts w:ascii="Times New Roman"/>
          <w:b w:val="false"/>
          <w:i w:val="false"/>
          <w:color w:val="000000"/>
          <w:sz w:val="28"/>
        </w:rPr>
        <w:t>
     отходов производства и транспортировке 
</w:t>
      </w:r>
      <w:r>
        <w:br/>
      </w:r>
      <w:r>
        <w:rPr>
          <w:rFonts w:ascii="Times New Roman"/>
          <w:b w:val="false"/>
          <w:i w:val="false"/>
          <w:color w:val="000000"/>
          <w:sz w:val="28"/>
        </w:rPr>
        <w:t>
     лопаритовых концентратов                         12          6
</w:t>
      </w:r>
      <w:r>
        <w:br/>
      </w:r>
      <w:r>
        <w:rPr>
          <w:rFonts w:ascii="Times New Roman"/>
          <w:b w:val="false"/>
          <w:i w:val="false"/>
          <w:color w:val="000000"/>
          <w:sz w:val="28"/>
        </w:rPr>
        <w:t>
495. Уборщик служебных помещений, занятый 
</w:t>
      </w:r>
      <w:r>
        <w:br/>
      </w:r>
      <w:r>
        <w:rPr>
          <w:rFonts w:ascii="Times New Roman"/>
          <w:b w:val="false"/>
          <w:i w:val="false"/>
          <w:color w:val="000000"/>
          <w:sz w:val="28"/>
        </w:rPr>
        <w:t>
     уборкой бытовых помещений                        12          6
</w:t>
      </w:r>
      <w:r>
        <w:br/>
      </w:r>
      <w:r>
        <w:rPr>
          <w:rFonts w:ascii="Times New Roman"/>
          <w:b w:val="false"/>
          <w:i w:val="false"/>
          <w:color w:val="000000"/>
          <w:sz w:val="28"/>
        </w:rPr>
        <w:t>
496. Уборщик производственных помещений               18          6
</w:t>
      </w:r>
      <w:r>
        <w:br/>
      </w:r>
      <w:r>
        <w:rPr>
          <w:rFonts w:ascii="Times New Roman"/>
          <w:b w:val="false"/>
          <w:i w:val="false"/>
          <w:color w:val="000000"/>
          <w:sz w:val="28"/>
        </w:rPr>
        <w:t>
497. Укладчик-упаковщик, занятый на 
</w:t>
      </w:r>
      <w:r>
        <w:br/>
      </w:r>
      <w:r>
        <w:rPr>
          <w:rFonts w:ascii="Times New Roman"/>
          <w:b w:val="false"/>
          <w:i w:val="false"/>
          <w:color w:val="000000"/>
          <w:sz w:val="28"/>
        </w:rPr>
        <w:t>
     работах с лопаритовыми концентратами             12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Цехи переработки лопаритового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концентрата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498. Газосварщик                                      18          6
</w:t>
      </w:r>
      <w:r>
        <w:br/>
      </w:r>
      <w:r>
        <w:rPr>
          <w:rFonts w:ascii="Times New Roman"/>
          <w:b w:val="false"/>
          <w:i w:val="false"/>
          <w:color w:val="000000"/>
          <w:sz w:val="28"/>
        </w:rPr>
        <w:t>
499. Дозиметрист                                      18          6
</w:t>
      </w:r>
      <w:r>
        <w:br/>
      </w:r>
      <w:r>
        <w:rPr>
          <w:rFonts w:ascii="Times New Roman"/>
          <w:b w:val="false"/>
          <w:i w:val="false"/>
          <w:color w:val="000000"/>
          <w:sz w:val="28"/>
        </w:rPr>
        <w:t>
500. Контролер                                        18          6
</w:t>
      </w:r>
      <w:r>
        <w:br/>
      </w:r>
      <w:r>
        <w:rPr>
          <w:rFonts w:ascii="Times New Roman"/>
          <w:b w:val="false"/>
          <w:i w:val="false"/>
          <w:color w:val="000000"/>
          <w:sz w:val="28"/>
        </w:rPr>
        <w:t>
501. Лаборант по анализу газов и пыли                 18          6
</w:t>
      </w:r>
      <w:r>
        <w:br/>
      </w:r>
      <w:r>
        <w:rPr>
          <w:rFonts w:ascii="Times New Roman"/>
          <w:b w:val="false"/>
          <w:i w:val="false"/>
          <w:color w:val="000000"/>
          <w:sz w:val="28"/>
        </w:rPr>
        <w:t>
502. Маляр                                            12          6
</w:t>
      </w:r>
      <w:r>
        <w:br/>
      </w:r>
      <w:r>
        <w:rPr>
          <w:rFonts w:ascii="Times New Roman"/>
          <w:b w:val="false"/>
          <w:i w:val="false"/>
          <w:color w:val="000000"/>
          <w:sz w:val="28"/>
        </w:rPr>
        <w:t>
503. Монтажник реакционных аппаратов                  18          6
</w:t>
      </w:r>
      <w:r>
        <w:br/>
      </w:r>
      <w:r>
        <w:rPr>
          <w:rFonts w:ascii="Times New Roman"/>
          <w:b w:val="false"/>
          <w:i w:val="false"/>
          <w:color w:val="000000"/>
          <w:sz w:val="28"/>
        </w:rPr>
        <w:t>
504. Плотник                                          12          6
</w:t>
      </w:r>
      <w:r>
        <w:br/>
      </w:r>
      <w:r>
        <w:rPr>
          <w:rFonts w:ascii="Times New Roman"/>
          <w:b w:val="false"/>
          <w:i w:val="false"/>
          <w:color w:val="000000"/>
          <w:sz w:val="28"/>
        </w:rPr>
        <w:t>
505. Пробоотборщик, занятый отбором проб              18          6
</w:t>
      </w:r>
      <w:r>
        <w:br/>
      </w:r>
      <w:r>
        <w:rPr>
          <w:rFonts w:ascii="Times New Roman"/>
          <w:b w:val="false"/>
          <w:i w:val="false"/>
          <w:color w:val="000000"/>
          <w:sz w:val="28"/>
        </w:rPr>
        <w:t>
506. Слесарь-ремонтник и рабочие по 
</w:t>
      </w:r>
      <w:r>
        <w:br/>
      </w:r>
      <w:r>
        <w:rPr>
          <w:rFonts w:ascii="Times New Roman"/>
          <w:b w:val="false"/>
          <w:i w:val="false"/>
          <w:color w:val="000000"/>
          <w:sz w:val="28"/>
        </w:rPr>
        <w:t>
     ремонту металлургического оборудования           18          6
</w:t>
      </w:r>
      <w:r>
        <w:br/>
      </w:r>
      <w:r>
        <w:rPr>
          <w:rFonts w:ascii="Times New Roman"/>
          <w:b w:val="false"/>
          <w:i w:val="false"/>
          <w:color w:val="000000"/>
          <w:sz w:val="28"/>
        </w:rPr>
        <w:t>
507. Токарь                                           12          6
</w:t>
      </w:r>
      <w:r>
        <w:br/>
      </w:r>
      <w:r>
        <w:rPr>
          <w:rFonts w:ascii="Times New Roman"/>
          <w:b w:val="false"/>
          <w:i w:val="false"/>
          <w:color w:val="000000"/>
          <w:sz w:val="28"/>
        </w:rPr>
        <w:t>
508. Чистильщик, занятый очисткой оборудования        18          6
</w:t>
      </w:r>
      <w:r>
        <w:br/>
      </w:r>
      <w:r>
        <w:rPr>
          <w:rFonts w:ascii="Times New Roman"/>
          <w:b w:val="false"/>
          <w:i w:val="false"/>
          <w:color w:val="000000"/>
          <w:sz w:val="28"/>
        </w:rPr>
        <w:t>
509. Электромонтер по обслуживанию 
</w:t>
      </w:r>
      <w:r>
        <w:br/>
      </w:r>
      <w:r>
        <w:rPr>
          <w:rFonts w:ascii="Times New Roman"/>
          <w:b w:val="false"/>
          <w:i w:val="false"/>
          <w:color w:val="000000"/>
          <w:sz w:val="28"/>
        </w:rPr>
        <w:t>
     электрооборудования, электромонтер по ремонту 
</w:t>
      </w:r>
      <w:r>
        <w:br/>
      </w:r>
      <w:r>
        <w:rPr>
          <w:rFonts w:ascii="Times New Roman"/>
          <w:b w:val="false"/>
          <w:i w:val="false"/>
          <w:color w:val="000000"/>
          <w:sz w:val="28"/>
        </w:rPr>
        <w:t>
     электрооборудования                              18          6
</w:t>
      </w:r>
      <w:r>
        <w:br/>
      </w:r>
      <w:r>
        <w:rPr>
          <w:rFonts w:ascii="Times New Roman"/>
          <w:b w:val="false"/>
          <w:i w:val="false"/>
          <w:color w:val="000000"/>
          <w:sz w:val="28"/>
        </w:rPr>
        <w:t>
510. Электросварщик ручной сварки                     18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редких металлов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511. Аппаратчик-гидрометаллург, занятый 
</w:t>
      </w:r>
      <w:r>
        <w:br/>
      </w:r>
      <w:r>
        <w:rPr>
          <w:rFonts w:ascii="Times New Roman"/>
          <w:b w:val="false"/>
          <w:i w:val="false"/>
          <w:color w:val="000000"/>
          <w:sz w:val="28"/>
        </w:rPr>
        <w:t>
     на обезвреживании и нейтрализации 
</w:t>
      </w:r>
      <w:r>
        <w:br/>
      </w:r>
      <w:r>
        <w:rPr>
          <w:rFonts w:ascii="Times New Roman"/>
          <w:b w:val="false"/>
          <w:i w:val="false"/>
          <w:color w:val="000000"/>
          <w:sz w:val="28"/>
        </w:rPr>
        <w:t>
     растворов, сульфатизации                         12          6
</w:t>
      </w:r>
      <w:r>
        <w:br/>
      </w:r>
      <w:r>
        <w:rPr>
          <w:rFonts w:ascii="Times New Roman"/>
          <w:b w:val="false"/>
          <w:i w:val="false"/>
          <w:color w:val="000000"/>
          <w:sz w:val="28"/>
        </w:rPr>
        <w:t>
512. Аппаратчик в производстве титана и 
</w:t>
      </w:r>
      <w:r>
        <w:br/>
      </w:r>
      <w:r>
        <w:rPr>
          <w:rFonts w:ascii="Times New Roman"/>
          <w:b w:val="false"/>
          <w:i w:val="false"/>
          <w:color w:val="000000"/>
          <w:sz w:val="28"/>
        </w:rPr>
        <w:t>
     редких металлов                                  12          6
</w:t>
      </w:r>
      <w:r>
        <w:br/>
      </w:r>
      <w:r>
        <w:rPr>
          <w:rFonts w:ascii="Times New Roman"/>
          <w:b w:val="false"/>
          <w:i w:val="false"/>
          <w:color w:val="000000"/>
          <w:sz w:val="28"/>
        </w:rPr>
        <w:t>
513. Аппаратчик по химической обработке 
</w:t>
      </w:r>
      <w:r>
        <w:br/>
      </w:r>
      <w:r>
        <w:rPr>
          <w:rFonts w:ascii="Times New Roman"/>
          <w:b w:val="false"/>
          <w:i w:val="false"/>
          <w:color w:val="000000"/>
          <w:sz w:val="28"/>
        </w:rPr>
        <w:t>
     полупроводниковых материалов, 
</w:t>
      </w:r>
      <w:r>
        <w:br/>
      </w:r>
      <w:r>
        <w:rPr>
          <w:rFonts w:ascii="Times New Roman"/>
          <w:b w:val="false"/>
          <w:i w:val="false"/>
          <w:color w:val="000000"/>
          <w:sz w:val="28"/>
        </w:rPr>
        <w:t>
     занятый обработкой чистых редких 
</w:t>
      </w:r>
      <w:r>
        <w:br/>
      </w:r>
      <w:r>
        <w:rPr>
          <w:rFonts w:ascii="Times New Roman"/>
          <w:b w:val="false"/>
          <w:i w:val="false"/>
          <w:color w:val="000000"/>
          <w:sz w:val="28"/>
        </w:rPr>
        <w:t>
     металлов                                         12          6
</w:t>
      </w:r>
      <w:r>
        <w:br/>
      </w:r>
      <w:r>
        <w:rPr>
          <w:rFonts w:ascii="Times New Roman"/>
          <w:b w:val="false"/>
          <w:i w:val="false"/>
          <w:color w:val="000000"/>
          <w:sz w:val="28"/>
        </w:rPr>
        <w:t>
514. Аппаратчик химводоочистки                        12          6
</w:t>
      </w:r>
      <w:r>
        <w:br/>
      </w:r>
      <w:r>
        <w:rPr>
          <w:rFonts w:ascii="Times New Roman"/>
          <w:b w:val="false"/>
          <w:i w:val="false"/>
          <w:color w:val="000000"/>
          <w:sz w:val="28"/>
        </w:rPr>
        <w:t>
515. Газосварщик, занятый на ремонте,
</w:t>
      </w:r>
      <w:r>
        <w:br/>
      </w:r>
      <w:r>
        <w:rPr>
          <w:rFonts w:ascii="Times New Roman"/>
          <w:b w:val="false"/>
          <w:i w:val="false"/>
          <w:color w:val="000000"/>
          <w:sz w:val="28"/>
        </w:rPr>
        <w:t>
     монтаже и обслуживании оборудования              12          6
</w:t>
      </w:r>
      <w:r>
        <w:br/>
      </w:r>
      <w:r>
        <w:rPr>
          <w:rFonts w:ascii="Times New Roman"/>
          <w:b w:val="false"/>
          <w:i w:val="false"/>
          <w:color w:val="000000"/>
          <w:sz w:val="28"/>
        </w:rPr>
        <w:t>
516. Каменщик - печник промышленных печей, 
</w:t>
      </w:r>
      <w:r>
        <w:br/>
      </w:r>
      <w:r>
        <w:rPr>
          <w:rFonts w:ascii="Times New Roman"/>
          <w:b w:val="false"/>
          <w:i w:val="false"/>
          <w:color w:val="000000"/>
          <w:sz w:val="28"/>
        </w:rPr>
        <w:t>
     котлов и агрегатов                               12          6
</w:t>
      </w:r>
      <w:r>
        <w:br/>
      </w:r>
      <w:r>
        <w:rPr>
          <w:rFonts w:ascii="Times New Roman"/>
          <w:b w:val="false"/>
          <w:i w:val="false"/>
          <w:color w:val="000000"/>
          <w:sz w:val="28"/>
        </w:rPr>
        <w:t>
517. Контролер продукции цветной металлургии          12 
</w:t>
      </w:r>
      <w:r>
        <w:br/>
      </w:r>
      <w:r>
        <w:rPr>
          <w:rFonts w:ascii="Times New Roman"/>
          <w:b w:val="false"/>
          <w:i w:val="false"/>
          <w:color w:val="000000"/>
          <w:sz w:val="28"/>
        </w:rPr>
        <w:t>
518. Лаборант химического анализа                     12 
</w:t>
      </w:r>
      <w:r>
        <w:br/>
      </w:r>
      <w:r>
        <w:rPr>
          <w:rFonts w:ascii="Times New Roman"/>
          <w:b w:val="false"/>
          <w:i w:val="false"/>
          <w:color w:val="000000"/>
          <w:sz w:val="28"/>
        </w:rPr>
        <w:t>
519. Машинист крана (крановщик)                       12          6
</w:t>
      </w:r>
      <w:r>
        <w:br/>
      </w:r>
      <w:r>
        <w:rPr>
          <w:rFonts w:ascii="Times New Roman"/>
          <w:b w:val="false"/>
          <w:i w:val="false"/>
          <w:color w:val="000000"/>
          <w:sz w:val="28"/>
        </w:rPr>
        <w:t>
520. Машинист компрессорных установок                 12 
</w:t>
      </w:r>
      <w:r>
        <w:br/>
      </w:r>
      <w:r>
        <w:rPr>
          <w:rFonts w:ascii="Times New Roman"/>
          <w:b w:val="false"/>
          <w:i w:val="false"/>
          <w:color w:val="000000"/>
          <w:sz w:val="28"/>
        </w:rPr>
        <w:t>
521. Машинист мельниц                                 12          6
</w:t>
      </w:r>
      <w:r>
        <w:br/>
      </w:r>
      <w:r>
        <w:rPr>
          <w:rFonts w:ascii="Times New Roman"/>
          <w:b w:val="false"/>
          <w:i w:val="false"/>
          <w:color w:val="000000"/>
          <w:sz w:val="28"/>
        </w:rPr>
        <w:t>
522. Машинист просеивающих установок                  12          6
</w:t>
      </w:r>
      <w:r>
        <w:br/>
      </w:r>
      <w:r>
        <w:rPr>
          <w:rFonts w:ascii="Times New Roman"/>
          <w:b w:val="false"/>
          <w:i w:val="false"/>
          <w:color w:val="000000"/>
          <w:sz w:val="28"/>
        </w:rPr>
        <w:t>
523. Машинист холодильных установок                   12 
</w:t>
      </w:r>
      <w:r>
        <w:br/>
      </w:r>
      <w:r>
        <w:rPr>
          <w:rFonts w:ascii="Times New Roman"/>
          <w:b w:val="false"/>
          <w:i w:val="false"/>
          <w:color w:val="000000"/>
          <w:sz w:val="28"/>
        </w:rPr>
        <w:t>
524. Монтажник реакционных аппаратов                  12          6
</w:t>
      </w:r>
      <w:r>
        <w:br/>
      </w:r>
      <w:r>
        <w:rPr>
          <w:rFonts w:ascii="Times New Roman"/>
          <w:b w:val="false"/>
          <w:i w:val="false"/>
          <w:color w:val="000000"/>
          <w:sz w:val="28"/>
        </w:rPr>
        <w:t>
525. Печевой на восстановлении и дистилляции 
</w:t>
      </w:r>
      <w:r>
        <w:br/>
      </w:r>
      <w:r>
        <w:rPr>
          <w:rFonts w:ascii="Times New Roman"/>
          <w:b w:val="false"/>
          <w:i w:val="false"/>
          <w:color w:val="000000"/>
          <w:sz w:val="28"/>
        </w:rPr>
        <w:t>
     титана и редких металлов, занятый на 
</w:t>
      </w:r>
      <w:r>
        <w:br/>
      </w:r>
      <w:r>
        <w:rPr>
          <w:rFonts w:ascii="Times New Roman"/>
          <w:b w:val="false"/>
          <w:i w:val="false"/>
          <w:color w:val="000000"/>
          <w:sz w:val="28"/>
        </w:rPr>
        <w:t>
     восстановлении окислов                           12          6
</w:t>
      </w:r>
      <w:r>
        <w:br/>
      </w:r>
      <w:r>
        <w:rPr>
          <w:rFonts w:ascii="Times New Roman"/>
          <w:b w:val="false"/>
          <w:i w:val="false"/>
          <w:color w:val="000000"/>
          <w:sz w:val="28"/>
        </w:rPr>
        <w:t>
526. Плавильщик по получению поли-монокристаллов      12          6
</w:t>
      </w:r>
      <w:r>
        <w:br/>
      </w:r>
      <w:r>
        <w:rPr>
          <w:rFonts w:ascii="Times New Roman"/>
          <w:b w:val="false"/>
          <w:i w:val="false"/>
          <w:color w:val="000000"/>
          <w:sz w:val="28"/>
        </w:rPr>
        <w:t>
527. Подсобный рабочий                                12 
</w:t>
      </w:r>
      <w:r>
        <w:br/>
      </w:r>
      <w:r>
        <w:rPr>
          <w:rFonts w:ascii="Times New Roman"/>
          <w:b w:val="false"/>
          <w:i w:val="false"/>
          <w:color w:val="000000"/>
          <w:sz w:val="28"/>
        </w:rPr>
        <w:t>
528. Прессовщик                                       12          6
</w:t>
      </w:r>
      <w:r>
        <w:br/>
      </w:r>
      <w:r>
        <w:rPr>
          <w:rFonts w:ascii="Times New Roman"/>
          <w:b w:val="false"/>
          <w:i w:val="false"/>
          <w:color w:val="000000"/>
          <w:sz w:val="28"/>
        </w:rPr>
        <w:t>
529. Пробоотборщик                                    12 
</w:t>
      </w:r>
      <w:r>
        <w:br/>
      </w:r>
      <w:r>
        <w:rPr>
          <w:rFonts w:ascii="Times New Roman"/>
          <w:b w:val="false"/>
          <w:i w:val="false"/>
          <w:color w:val="000000"/>
          <w:sz w:val="28"/>
        </w:rPr>
        <w:t>
530. Прокальщик                                       12          6
</w:t>
      </w:r>
      <w:r>
        <w:br/>
      </w:r>
      <w:r>
        <w:rPr>
          <w:rFonts w:ascii="Times New Roman"/>
          <w:b w:val="false"/>
          <w:i w:val="false"/>
          <w:color w:val="000000"/>
          <w:sz w:val="28"/>
        </w:rPr>
        <w:t>
531. Сгустильщик (доррщик)                            12          6
</w:t>
      </w:r>
      <w:r>
        <w:br/>
      </w:r>
      <w:r>
        <w:rPr>
          <w:rFonts w:ascii="Times New Roman"/>
          <w:b w:val="false"/>
          <w:i w:val="false"/>
          <w:color w:val="000000"/>
          <w:sz w:val="28"/>
        </w:rPr>
        <w:t>
532. Слесарь по контрольно-измерительным 
</w:t>
      </w:r>
      <w:r>
        <w:br/>
      </w:r>
      <w:r>
        <w:rPr>
          <w:rFonts w:ascii="Times New Roman"/>
          <w:b w:val="false"/>
          <w:i w:val="false"/>
          <w:color w:val="000000"/>
          <w:sz w:val="28"/>
        </w:rPr>
        <w:t>
     приборам и автоматике                            12          6
</w:t>
      </w:r>
      <w:r>
        <w:br/>
      </w:r>
      <w:r>
        <w:rPr>
          <w:rFonts w:ascii="Times New Roman"/>
          <w:b w:val="false"/>
          <w:i w:val="false"/>
          <w:color w:val="000000"/>
          <w:sz w:val="28"/>
        </w:rPr>
        <w:t>
533. Слесарь-ремонтник, монтажник внутренних 
</w:t>
      </w:r>
      <w:r>
        <w:br/>
      </w:r>
      <w:r>
        <w:rPr>
          <w:rFonts w:ascii="Times New Roman"/>
          <w:b w:val="false"/>
          <w:i w:val="false"/>
          <w:color w:val="000000"/>
          <w:sz w:val="28"/>
        </w:rPr>
        <w:t>
     санитарно-технических систем и оборудования, 
</w:t>
      </w:r>
      <w:r>
        <w:br/>
      </w:r>
      <w:r>
        <w:rPr>
          <w:rFonts w:ascii="Times New Roman"/>
          <w:b w:val="false"/>
          <w:i w:val="false"/>
          <w:color w:val="000000"/>
          <w:sz w:val="28"/>
        </w:rPr>
        <w:t>
     рабочие, занятые на ремонте, монтаже и 
</w:t>
      </w:r>
      <w:r>
        <w:br/>
      </w:r>
      <w:r>
        <w:rPr>
          <w:rFonts w:ascii="Times New Roman"/>
          <w:b w:val="false"/>
          <w:i w:val="false"/>
          <w:color w:val="000000"/>
          <w:sz w:val="28"/>
        </w:rPr>
        <w:t>
     обслуживании оборудования                        12          6
</w:t>
      </w:r>
      <w:r>
        <w:br/>
      </w:r>
      <w:r>
        <w:rPr>
          <w:rFonts w:ascii="Times New Roman"/>
          <w:b w:val="false"/>
          <w:i w:val="false"/>
          <w:color w:val="000000"/>
          <w:sz w:val="28"/>
        </w:rPr>
        <w:t>
534. Монтажник технологических трубопроводов          12 
</w:t>
      </w:r>
      <w:r>
        <w:br/>
      </w:r>
      <w:r>
        <w:rPr>
          <w:rFonts w:ascii="Times New Roman"/>
          <w:b w:val="false"/>
          <w:i w:val="false"/>
          <w:color w:val="000000"/>
          <w:sz w:val="28"/>
        </w:rPr>
        <w:t>
535. Агломератчик                                     12          6
</w:t>
      </w:r>
      <w:r>
        <w:br/>
      </w:r>
      <w:r>
        <w:rPr>
          <w:rFonts w:ascii="Times New Roman"/>
          <w:b w:val="false"/>
          <w:i w:val="false"/>
          <w:color w:val="000000"/>
          <w:sz w:val="28"/>
        </w:rPr>
        <w:t>
536. Сушильщик, занятый на сушке материалов 
</w:t>
      </w:r>
      <w:r>
        <w:br/>
      </w:r>
      <w:r>
        <w:rPr>
          <w:rFonts w:ascii="Times New Roman"/>
          <w:b w:val="false"/>
          <w:i w:val="false"/>
          <w:color w:val="000000"/>
          <w:sz w:val="28"/>
        </w:rPr>
        <w:t>
     в вакуум-сушильной установке                     12          6
</w:t>
      </w:r>
      <w:r>
        <w:br/>
      </w:r>
      <w:r>
        <w:rPr>
          <w:rFonts w:ascii="Times New Roman"/>
          <w:b w:val="false"/>
          <w:i w:val="false"/>
          <w:color w:val="000000"/>
          <w:sz w:val="28"/>
        </w:rPr>
        <w:t>
537. Уборщик производственных помещений               12          6
</w:t>
      </w:r>
      <w:r>
        <w:br/>
      </w:r>
      <w:r>
        <w:rPr>
          <w:rFonts w:ascii="Times New Roman"/>
          <w:b w:val="false"/>
          <w:i w:val="false"/>
          <w:color w:val="000000"/>
          <w:sz w:val="28"/>
        </w:rPr>
        <w:t>
538. Фасовщик                                         12          6
</w:t>
      </w:r>
      <w:r>
        <w:br/>
      </w:r>
      <w:r>
        <w:rPr>
          <w:rFonts w:ascii="Times New Roman"/>
          <w:b w:val="false"/>
          <w:i w:val="false"/>
          <w:color w:val="000000"/>
          <w:sz w:val="28"/>
        </w:rPr>
        <w:t>
539. Чистильщик продукции                             12          6
</w:t>
      </w:r>
      <w:r>
        <w:br/>
      </w:r>
      <w:r>
        <w:rPr>
          <w:rFonts w:ascii="Times New Roman"/>
          <w:b w:val="false"/>
          <w:i w:val="false"/>
          <w:color w:val="000000"/>
          <w:sz w:val="28"/>
        </w:rPr>
        <w:t>
540. Шихтовщик                                        12          6
</w:t>
      </w:r>
      <w:r>
        <w:br/>
      </w:r>
      <w:r>
        <w:rPr>
          <w:rFonts w:ascii="Times New Roman"/>
          <w:b w:val="false"/>
          <w:i w:val="false"/>
          <w:color w:val="000000"/>
          <w:sz w:val="28"/>
        </w:rPr>
        <w:t>
541. Электросварщик ручной сварки                     12          6
</w:t>
      </w:r>
      <w:r>
        <w:br/>
      </w:r>
      <w:r>
        <w:rPr>
          <w:rFonts w:ascii="Times New Roman"/>
          <w:b w:val="false"/>
          <w:i w:val="false"/>
          <w:color w:val="000000"/>
          <w:sz w:val="28"/>
        </w:rPr>
        <w:t>
542. Электромонтер по обслуживанию 
</w:t>
      </w:r>
      <w:r>
        <w:br/>
      </w:r>
      <w:r>
        <w:rPr>
          <w:rFonts w:ascii="Times New Roman"/>
          <w:b w:val="false"/>
          <w:i w:val="false"/>
          <w:color w:val="000000"/>
          <w:sz w:val="28"/>
        </w:rPr>
        <w:t>
     электрооборудования                              12          6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543. Мастер, механик, электрик участка 
</w:t>
      </w:r>
      <w:r>
        <w:br/>
      </w:r>
      <w:r>
        <w:rPr>
          <w:rFonts w:ascii="Times New Roman"/>
          <w:b w:val="false"/>
          <w:i w:val="false"/>
          <w:color w:val="000000"/>
          <w:sz w:val="28"/>
        </w:rPr>
        <w:t>
     (цеха)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Переработка радиоактивного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редкоземельного сырья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Гидрохимические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электрометаллургические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цехи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544. Дозиметрист                                      18          6
</w:t>
      </w:r>
      <w:r>
        <w:br/>
      </w:r>
      <w:r>
        <w:rPr>
          <w:rFonts w:ascii="Times New Roman"/>
          <w:b w:val="false"/>
          <w:i w:val="false"/>
          <w:color w:val="000000"/>
          <w:sz w:val="28"/>
        </w:rPr>
        <w:t>
545. Исследователи на опытных установках 
</w:t>
      </w:r>
      <w:r>
        <w:br/>
      </w:r>
      <w:r>
        <w:rPr>
          <w:rFonts w:ascii="Times New Roman"/>
          <w:b w:val="false"/>
          <w:i w:val="false"/>
          <w:color w:val="000000"/>
          <w:sz w:val="28"/>
        </w:rPr>
        <w:t>
     при переработке концентратов                     24          6
</w:t>
      </w:r>
      <w:r>
        <w:br/>
      </w:r>
      <w:r>
        <w:rPr>
          <w:rFonts w:ascii="Times New Roman"/>
          <w:b w:val="false"/>
          <w:i w:val="false"/>
          <w:color w:val="000000"/>
          <w:sz w:val="28"/>
        </w:rPr>
        <w:t>
546. Машинист крана (крановщик)                       18          6
</w:t>
      </w:r>
      <w:r>
        <w:br/>
      </w:r>
      <w:r>
        <w:rPr>
          <w:rFonts w:ascii="Times New Roman"/>
          <w:b w:val="false"/>
          <w:i w:val="false"/>
          <w:color w:val="000000"/>
          <w:sz w:val="28"/>
        </w:rPr>
        <w:t>
547. Слесарь-ремонтник и другие дежурные 
</w:t>
      </w:r>
      <w:r>
        <w:br/>
      </w:r>
      <w:r>
        <w:rPr>
          <w:rFonts w:ascii="Times New Roman"/>
          <w:b w:val="false"/>
          <w:i w:val="false"/>
          <w:color w:val="000000"/>
          <w:sz w:val="28"/>
        </w:rPr>
        <w:t>
     и ремонтные рабочие                              18          6
</w:t>
      </w:r>
      <w:r>
        <w:br/>
      </w:r>
      <w:r>
        <w:rPr>
          <w:rFonts w:ascii="Times New Roman"/>
          <w:b w:val="false"/>
          <w:i w:val="false"/>
          <w:color w:val="000000"/>
          <w:sz w:val="28"/>
        </w:rPr>
        <w:t>
548. Работники ОТК и химических лабораторий, 
</w:t>
      </w:r>
      <w:r>
        <w:br/>
      </w:r>
      <w:r>
        <w:rPr>
          <w:rFonts w:ascii="Times New Roman"/>
          <w:b w:val="false"/>
          <w:i w:val="false"/>
          <w:color w:val="000000"/>
          <w:sz w:val="28"/>
        </w:rPr>
        <w:t>
     занятые на отборе и анализе проб склада 
</w:t>
      </w:r>
      <w:r>
        <w:br/>
      </w:r>
      <w:r>
        <w:rPr>
          <w:rFonts w:ascii="Times New Roman"/>
          <w:b w:val="false"/>
          <w:i w:val="false"/>
          <w:color w:val="000000"/>
          <w:sz w:val="28"/>
        </w:rPr>
        <w:t>
     сырья                                            18          6
</w:t>
      </w:r>
      <w:r>
        <w:br/>
      </w:r>
      <w:r>
        <w:rPr>
          <w:rFonts w:ascii="Times New Roman"/>
          <w:b w:val="false"/>
          <w:i w:val="false"/>
          <w:color w:val="000000"/>
          <w:sz w:val="28"/>
        </w:rPr>
        <w:t>
549. Рабочие на уборке цехов, на вывозке 
</w:t>
      </w:r>
      <w:r>
        <w:br/>
      </w:r>
      <w:r>
        <w:rPr>
          <w:rFonts w:ascii="Times New Roman"/>
          <w:b w:val="false"/>
          <w:i w:val="false"/>
          <w:color w:val="000000"/>
          <w:sz w:val="28"/>
        </w:rPr>
        <w:t>
     отходов и демонтированного оборудования, 
</w:t>
      </w:r>
      <w:r>
        <w:br/>
      </w:r>
      <w:r>
        <w:rPr>
          <w:rFonts w:ascii="Times New Roman"/>
          <w:b w:val="false"/>
          <w:i w:val="false"/>
          <w:color w:val="000000"/>
          <w:sz w:val="28"/>
        </w:rPr>
        <w:t>
     раздаче и приемке инструмента                    12          6
</w:t>
      </w:r>
      <w:r>
        <w:br/>
      </w:r>
      <w:r>
        <w:rPr>
          <w:rFonts w:ascii="Times New Roman"/>
          <w:b w:val="false"/>
          <w:i w:val="false"/>
          <w:color w:val="000000"/>
          <w:sz w:val="28"/>
        </w:rPr>
        <w:t>
550. Ремонтные, строительные и монтажные 
</w:t>
      </w:r>
      <w:r>
        <w:br/>
      </w:r>
      <w:r>
        <w:rPr>
          <w:rFonts w:ascii="Times New Roman"/>
          <w:b w:val="false"/>
          <w:i w:val="false"/>
          <w:color w:val="000000"/>
          <w:sz w:val="28"/>
        </w:rPr>
        <w:t>
     рабочие вспомогательных цехов и сторонних 
</w:t>
      </w:r>
      <w:r>
        <w:br/>
      </w:r>
      <w:r>
        <w:rPr>
          <w:rFonts w:ascii="Times New Roman"/>
          <w:b w:val="false"/>
          <w:i w:val="false"/>
          <w:color w:val="000000"/>
          <w:sz w:val="28"/>
        </w:rPr>
        <w:t>
     организаций при работе в этих цехах не 
</w:t>
      </w:r>
      <w:r>
        <w:br/>
      </w:r>
      <w:r>
        <w:rPr>
          <w:rFonts w:ascii="Times New Roman"/>
          <w:b w:val="false"/>
          <w:i w:val="false"/>
          <w:color w:val="000000"/>
          <w:sz w:val="28"/>
        </w:rPr>
        <w:t>
     менее 50% рабочего времени                       12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Прочие работы при переработке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радиоактивного редкоземельного сырья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551. Гардеробщик                                      12          6
</w:t>
      </w:r>
      <w:r>
        <w:br/>
      </w:r>
      <w:r>
        <w:rPr>
          <w:rFonts w:ascii="Times New Roman"/>
          <w:b w:val="false"/>
          <w:i w:val="false"/>
          <w:color w:val="000000"/>
          <w:sz w:val="28"/>
        </w:rPr>
        <w:t>
552. Работники на складе сырья и отходов 
</w:t>
      </w:r>
      <w:r>
        <w:br/>
      </w:r>
      <w:r>
        <w:rPr>
          <w:rFonts w:ascii="Times New Roman"/>
          <w:b w:val="false"/>
          <w:i w:val="false"/>
          <w:color w:val="000000"/>
          <w:sz w:val="28"/>
        </w:rPr>
        <w:t>
     радиоактивных веществ                            18          6
</w:t>
      </w:r>
      <w:r>
        <w:br/>
      </w:r>
      <w:r>
        <w:rPr>
          <w:rFonts w:ascii="Times New Roman"/>
          <w:b w:val="false"/>
          <w:i w:val="false"/>
          <w:color w:val="000000"/>
          <w:sz w:val="28"/>
        </w:rPr>
        <w:t>
553. Рабочие на дроблении, загрузке в 
</w:t>
      </w:r>
      <w:r>
        <w:br/>
      </w:r>
      <w:r>
        <w:rPr>
          <w:rFonts w:ascii="Times New Roman"/>
          <w:b w:val="false"/>
          <w:i w:val="false"/>
          <w:color w:val="000000"/>
          <w:sz w:val="28"/>
        </w:rPr>
        <w:t>
     реактор, растворении и осаждении плава 
</w:t>
      </w:r>
      <w:r>
        <w:br/>
      </w:r>
      <w:r>
        <w:rPr>
          <w:rFonts w:ascii="Times New Roman"/>
          <w:b w:val="false"/>
          <w:i w:val="false"/>
          <w:color w:val="000000"/>
          <w:sz w:val="28"/>
        </w:rPr>
        <w:t>
     хлоридов                                         24          6
</w:t>
      </w:r>
      <w:r>
        <w:br/>
      </w:r>
      <w:r>
        <w:rPr>
          <w:rFonts w:ascii="Times New Roman"/>
          <w:b w:val="false"/>
          <w:i w:val="false"/>
          <w:color w:val="000000"/>
          <w:sz w:val="28"/>
        </w:rPr>
        <w:t>
554. Рабочие на выгрузке ториевого осадка             24          6
</w:t>
      </w:r>
      <w:r>
        <w:br/>
      </w:r>
      <w:r>
        <w:rPr>
          <w:rFonts w:ascii="Times New Roman"/>
          <w:b w:val="false"/>
          <w:i w:val="false"/>
          <w:color w:val="000000"/>
          <w:sz w:val="28"/>
        </w:rPr>
        <w:t>
555. Рабочие на хлорировании сырья, 
</w:t>
      </w:r>
      <w:r>
        <w:br/>
      </w:r>
      <w:r>
        <w:rPr>
          <w:rFonts w:ascii="Times New Roman"/>
          <w:b w:val="false"/>
          <w:i w:val="false"/>
          <w:color w:val="000000"/>
          <w:sz w:val="28"/>
        </w:rPr>
        <w:t>
     кристаллизации, ионном обмене и вскрытии 
</w:t>
      </w:r>
      <w:r>
        <w:br/>
      </w:r>
      <w:r>
        <w:rPr>
          <w:rFonts w:ascii="Times New Roman"/>
          <w:b w:val="false"/>
          <w:i w:val="false"/>
          <w:color w:val="000000"/>
          <w:sz w:val="28"/>
        </w:rPr>
        <w:t>
     радиоактивного концентрата                       18          6
</w:t>
      </w:r>
      <w:r>
        <w:br/>
      </w:r>
      <w:r>
        <w:rPr>
          <w:rFonts w:ascii="Times New Roman"/>
          <w:b w:val="false"/>
          <w:i w:val="false"/>
          <w:color w:val="000000"/>
          <w:sz w:val="28"/>
        </w:rPr>
        <w:t>
556. Рабочие газоочистных установок и очистки 
</w:t>
      </w:r>
      <w:r>
        <w:br/>
      </w:r>
      <w:r>
        <w:rPr>
          <w:rFonts w:ascii="Times New Roman"/>
          <w:b w:val="false"/>
          <w:i w:val="false"/>
          <w:color w:val="000000"/>
          <w:sz w:val="28"/>
        </w:rPr>
        <w:t>
     сточных вод                                      18          6
</w:t>
      </w:r>
      <w:r>
        <w:br/>
      </w:r>
      <w:r>
        <w:rPr>
          <w:rFonts w:ascii="Times New Roman"/>
          <w:b w:val="false"/>
          <w:i w:val="false"/>
          <w:color w:val="000000"/>
          <w:sz w:val="28"/>
        </w:rPr>
        <w:t>
557. Рабочие на разгрузке вагонов и доставке 
</w:t>
      </w:r>
      <w:r>
        <w:br/>
      </w:r>
      <w:r>
        <w:rPr>
          <w:rFonts w:ascii="Times New Roman"/>
          <w:b w:val="false"/>
          <w:i w:val="false"/>
          <w:color w:val="000000"/>
          <w:sz w:val="28"/>
        </w:rPr>
        <w:t>
     радиоактивного сырья                             12          6
</w:t>
      </w:r>
      <w:r>
        <w:br/>
      </w:r>
      <w:r>
        <w:rPr>
          <w:rFonts w:ascii="Times New Roman"/>
          <w:b w:val="false"/>
          <w:i w:val="false"/>
          <w:color w:val="000000"/>
          <w:sz w:val="28"/>
        </w:rPr>
        <w:t>
558. Рабочие на выбивке, стирке и ремонте 
</w:t>
      </w:r>
      <w:r>
        <w:br/>
      </w:r>
      <w:r>
        <w:rPr>
          <w:rFonts w:ascii="Times New Roman"/>
          <w:b w:val="false"/>
          <w:i w:val="false"/>
          <w:color w:val="000000"/>
          <w:sz w:val="28"/>
        </w:rPr>
        <w:t>
     спецодежды и уборке санпропускников              12          6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559. Руководители и специалисты и мастера 
</w:t>
      </w:r>
      <w:r>
        <w:br/>
      </w:r>
      <w:r>
        <w:rPr>
          <w:rFonts w:ascii="Times New Roman"/>
          <w:b w:val="false"/>
          <w:i w:val="false"/>
          <w:color w:val="000000"/>
          <w:sz w:val="28"/>
        </w:rPr>
        <w:t>
     в гидрохимических, электрометаллургических 
</w:t>
      </w:r>
      <w:r>
        <w:br/>
      </w:r>
      <w:r>
        <w:rPr>
          <w:rFonts w:ascii="Times New Roman"/>
          <w:b w:val="false"/>
          <w:i w:val="false"/>
          <w:color w:val="000000"/>
          <w:sz w:val="28"/>
        </w:rPr>
        <w:t>
     и вспомогательных цехах, связанных с 
</w:t>
      </w:r>
      <w:r>
        <w:br/>
      </w:r>
      <w:r>
        <w:rPr>
          <w:rFonts w:ascii="Times New Roman"/>
          <w:b w:val="false"/>
          <w:i w:val="false"/>
          <w:color w:val="000000"/>
          <w:sz w:val="28"/>
        </w:rPr>
        <w:t>
     переработкой концентратов                        24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полупроводниковых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материалов (германия и кремния)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560. Аппаратчик по производству и
</w:t>
      </w:r>
      <w:r>
        <w:br/>
      </w:r>
      <w:r>
        <w:rPr>
          <w:rFonts w:ascii="Times New Roman"/>
          <w:b w:val="false"/>
          <w:i w:val="false"/>
          <w:color w:val="000000"/>
          <w:sz w:val="28"/>
        </w:rPr>
        <w:t>
     химической очистке полупроводниковых 
</w:t>
      </w:r>
      <w:r>
        <w:br/>
      </w:r>
      <w:r>
        <w:rPr>
          <w:rFonts w:ascii="Times New Roman"/>
          <w:b w:val="false"/>
          <w:i w:val="false"/>
          <w:color w:val="000000"/>
          <w:sz w:val="28"/>
        </w:rPr>
        <w:t>
     материалов, занятый на обезвреживании 
</w:t>
      </w:r>
      <w:r>
        <w:br/>
      </w:r>
      <w:r>
        <w:rPr>
          <w:rFonts w:ascii="Times New Roman"/>
          <w:b w:val="false"/>
          <w:i w:val="false"/>
          <w:color w:val="000000"/>
          <w:sz w:val="28"/>
        </w:rPr>
        <w:t>
     и нейтрализации растворов                        12          6
</w:t>
      </w:r>
      <w:r>
        <w:br/>
      </w:r>
      <w:r>
        <w:rPr>
          <w:rFonts w:ascii="Times New Roman"/>
          <w:b w:val="false"/>
          <w:i w:val="false"/>
          <w:color w:val="000000"/>
          <w:sz w:val="28"/>
        </w:rPr>
        <w:t>
561. Аппаратчик по получению высокочистых 
</w:t>
      </w:r>
      <w:r>
        <w:br/>
      </w:r>
      <w:r>
        <w:rPr>
          <w:rFonts w:ascii="Times New Roman"/>
          <w:b w:val="false"/>
          <w:i w:val="false"/>
          <w:color w:val="000000"/>
          <w:sz w:val="28"/>
        </w:rPr>
        <w:t>
     материалов для полупроводникового 
</w:t>
      </w:r>
      <w:r>
        <w:br/>
      </w:r>
      <w:r>
        <w:rPr>
          <w:rFonts w:ascii="Times New Roman"/>
          <w:b w:val="false"/>
          <w:i w:val="false"/>
          <w:color w:val="000000"/>
          <w:sz w:val="28"/>
        </w:rPr>
        <w:t>
     производства                                     12          6
</w:t>
      </w:r>
      <w:r>
        <w:br/>
      </w:r>
      <w:r>
        <w:rPr>
          <w:rFonts w:ascii="Times New Roman"/>
          <w:b w:val="false"/>
          <w:i w:val="false"/>
          <w:color w:val="000000"/>
          <w:sz w:val="28"/>
        </w:rPr>
        <w:t>
562. Аппаратчик по легированию, химической 
</w:t>
      </w:r>
      <w:r>
        <w:br/>
      </w:r>
      <w:r>
        <w:rPr>
          <w:rFonts w:ascii="Times New Roman"/>
          <w:b w:val="false"/>
          <w:i w:val="false"/>
          <w:color w:val="000000"/>
          <w:sz w:val="28"/>
        </w:rPr>
        <w:t>
     обработке и доводке полупроводниковых 
</w:t>
      </w:r>
      <w:r>
        <w:br/>
      </w:r>
      <w:r>
        <w:rPr>
          <w:rFonts w:ascii="Times New Roman"/>
          <w:b w:val="false"/>
          <w:i w:val="false"/>
          <w:color w:val="000000"/>
          <w:sz w:val="28"/>
        </w:rPr>
        <w:t>
     материалов                                       12          6
</w:t>
      </w:r>
      <w:r>
        <w:br/>
      </w:r>
      <w:r>
        <w:rPr>
          <w:rFonts w:ascii="Times New Roman"/>
          <w:b w:val="false"/>
          <w:i w:val="false"/>
          <w:color w:val="000000"/>
          <w:sz w:val="28"/>
        </w:rPr>
        <w:t>
563. Контролер                                        12          6
</w:t>
      </w:r>
      <w:r>
        <w:br/>
      </w:r>
      <w:r>
        <w:rPr>
          <w:rFonts w:ascii="Times New Roman"/>
          <w:b w:val="false"/>
          <w:i w:val="false"/>
          <w:color w:val="000000"/>
          <w:sz w:val="28"/>
        </w:rPr>
        <w:t>
564. Лаборант-рентгеноструктурщик                     12          6
</w:t>
      </w:r>
      <w:r>
        <w:br/>
      </w:r>
      <w:r>
        <w:rPr>
          <w:rFonts w:ascii="Times New Roman"/>
          <w:b w:val="false"/>
          <w:i w:val="false"/>
          <w:color w:val="000000"/>
          <w:sz w:val="28"/>
        </w:rPr>
        <w:t>
565. Измеритель электрических параметров, 
</w:t>
      </w:r>
      <w:r>
        <w:br/>
      </w:r>
      <w:r>
        <w:rPr>
          <w:rFonts w:ascii="Times New Roman"/>
          <w:b w:val="false"/>
          <w:i w:val="false"/>
          <w:color w:val="000000"/>
          <w:sz w:val="28"/>
        </w:rPr>
        <w:t>
     постоянно занятый в производственных 
</w:t>
      </w:r>
      <w:r>
        <w:br/>
      </w:r>
      <w:r>
        <w:rPr>
          <w:rFonts w:ascii="Times New Roman"/>
          <w:b w:val="false"/>
          <w:i w:val="false"/>
          <w:color w:val="000000"/>
          <w:sz w:val="28"/>
        </w:rPr>
        <w:t>
     цехах испытанием полупроводниковых 
</w:t>
      </w:r>
      <w:r>
        <w:br/>
      </w:r>
      <w:r>
        <w:rPr>
          <w:rFonts w:ascii="Times New Roman"/>
          <w:b w:val="false"/>
          <w:i w:val="false"/>
          <w:color w:val="000000"/>
          <w:sz w:val="28"/>
        </w:rPr>
        <w:t>
     материалов                                       12          6
</w:t>
      </w:r>
      <w:r>
        <w:br/>
      </w:r>
      <w:r>
        <w:rPr>
          <w:rFonts w:ascii="Times New Roman"/>
          <w:b w:val="false"/>
          <w:i w:val="false"/>
          <w:color w:val="000000"/>
          <w:sz w:val="28"/>
        </w:rPr>
        <w:t>
566. Машинист компрессорных установок                 12          6
</w:t>
      </w:r>
      <w:r>
        <w:br/>
      </w:r>
      <w:r>
        <w:rPr>
          <w:rFonts w:ascii="Times New Roman"/>
          <w:b w:val="false"/>
          <w:i w:val="false"/>
          <w:color w:val="000000"/>
          <w:sz w:val="28"/>
        </w:rPr>
        <w:t>
567. Машинист крана (крановщик)                       12          6
</w:t>
      </w:r>
      <w:r>
        <w:br/>
      </w:r>
      <w:r>
        <w:rPr>
          <w:rFonts w:ascii="Times New Roman"/>
          <w:b w:val="false"/>
          <w:i w:val="false"/>
          <w:color w:val="000000"/>
          <w:sz w:val="28"/>
        </w:rPr>
        <w:t>
568. Машинист холодильных установок                   12          6
</w:t>
      </w:r>
      <w:r>
        <w:br/>
      </w:r>
      <w:r>
        <w:rPr>
          <w:rFonts w:ascii="Times New Roman"/>
          <w:b w:val="false"/>
          <w:i w:val="false"/>
          <w:color w:val="000000"/>
          <w:sz w:val="28"/>
        </w:rPr>
        <w:t>
569. Оператор пульта управления                        6
</w:t>
      </w:r>
      <w:r>
        <w:br/>
      </w:r>
      <w:r>
        <w:rPr>
          <w:rFonts w:ascii="Times New Roman"/>
          <w:b w:val="false"/>
          <w:i w:val="false"/>
          <w:color w:val="000000"/>
          <w:sz w:val="28"/>
        </w:rPr>
        <w:t>
570. Аппаратчик восстановления полупроводниковых 
</w:t>
      </w:r>
      <w:r>
        <w:br/>
      </w:r>
      <w:r>
        <w:rPr>
          <w:rFonts w:ascii="Times New Roman"/>
          <w:b w:val="false"/>
          <w:i w:val="false"/>
          <w:color w:val="000000"/>
          <w:sz w:val="28"/>
        </w:rPr>
        <w:t>
     материалов, занятый на восстановлении 
</w:t>
      </w:r>
      <w:r>
        <w:br/>
      </w:r>
      <w:r>
        <w:rPr>
          <w:rFonts w:ascii="Times New Roman"/>
          <w:b w:val="false"/>
          <w:i w:val="false"/>
          <w:color w:val="000000"/>
          <w:sz w:val="28"/>
        </w:rPr>
        <w:t>
     хлоридов                                         12          6
</w:t>
      </w:r>
      <w:r>
        <w:br/>
      </w:r>
      <w:r>
        <w:rPr>
          <w:rFonts w:ascii="Times New Roman"/>
          <w:b w:val="false"/>
          <w:i w:val="false"/>
          <w:color w:val="000000"/>
          <w:sz w:val="28"/>
        </w:rPr>
        <w:t>
571. Плавильщик по получению поли- и монокристаллов   12          6        
</w:t>
      </w:r>
      <w:r>
        <w:br/>
      </w:r>
      <w:r>
        <w:rPr>
          <w:rFonts w:ascii="Times New Roman"/>
          <w:b w:val="false"/>
          <w:i w:val="false"/>
          <w:color w:val="000000"/>
          <w:sz w:val="28"/>
        </w:rPr>
        <w:t>
572. Пробоотборщик                                    12          6
</w:t>
      </w:r>
      <w:r>
        <w:br/>
      </w:r>
      <w:r>
        <w:rPr>
          <w:rFonts w:ascii="Times New Roman"/>
          <w:b w:val="false"/>
          <w:i w:val="false"/>
          <w:color w:val="000000"/>
          <w:sz w:val="28"/>
        </w:rPr>
        <w:t>
573. Резчик металла на ножницах и прессах, 
</w:t>
      </w:r>
      <w:r>
        <w:br/>
      </w:r>
      <w:r>
        <w:rPr>
          <w:rFonts w:ascii="Times New Roman"/>
          <w:b w:val="false"/>
          <w:i w:val="false"/>
          <w:color w:val="000000"/>
          <w:sz w:val="28"/>
        </w:rPr>
        <w:t>
     занятый на резке металлического кремния          12          6
</w:t>
      </w:r>
      <w:r>
        <w:br/>
      </w:r>
      <w:r>
        <w:rPr>
          <w:rFonts w:ascii="Times New Roman"/>
          <w:b w:val="false"/>
          <w:i w:val="false"/>
          <w:color w:val="000000"/>
          <w:sz w:val="28"/>
        </w:rPr>
        <w:t>
574. Травильщик                                       12          6
</w:t>
      </w:r>
      <w:r>
        <w:br/>
      </w:r>
      <w:r>
        <w:rPr>
          <w:rFonts w:ascii="Times New Roman"/>
          <w:b w:val="false"/>
          <w:i w:val="false"/>
          <w:color w:val="000000"/>
          <w:sz w:val="28"/>
        </w:rPr>
        <w:t>
575. Уборщик производственных помещений               12 
</w:t>
      </w:r>
      <w:r>
        <w:br/>
      </w:r>
      <w:r>
        <w:rPr>
          <w:rFonts w:ascii="Times New Roman"/>
          <w:b w:val="false"/>
          <w:i w:val="false"/>
          <w:color w:val="000000"/>
          <w:sz w:val="28"/>
        </w:rPr>
        <w:t>
576. Укладчик-упаковщик, занятый на упаковке 
</w:t>
      </w:r>
      <w:r>
        <w:br/>
      </w:r>
      <w:r>
        <w:rPr>
          <w:rFonts w:ascii="Times New Roman"/>
          <w:b w:val="false"/>
          <w:i w:val="false"/>
          <w:color w:val="000000"/>
          <w:sz w:val="28"/>
        </w:rPr>
        <w:t>
     готовой продукции                                 6
</w:t>
      </w:r>
      <w:r>
        <w:br/>
      </w:r>
      <w:r>
        <w:rPr>
          <w:rFonts w:ascii="Times New Roman"/>
          <w:b w:val="false"/>
          <w:i w:val="false"/>
          <w:color w:val="000000"/>
          <w:sz w:val="28"/>
        </w:rPr>
        <w:t>
577. Чистильщик продукции                             12          6
</w:t>
      </w:r>
      <w:r>
        <w:br/>
      </w:r>
      <w:r>
        <w:rPr>
          <w:rFonts w:ascii="Times New Roman"/>
          <w:b w:val="false"/>
          <w:i w:val="false"/>
          <w:color w:val="000000"/>
          <w:sz w:val="28"/>
        </w:rPr>
        <w:t>
578. Шихтовщик                                        12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Ремонт, наладка, монтаж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обслуживание оборудования в цехе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579. Газосварщик                                      12          6
</w:t>
      </w:r>
      <w:r>
        <w:br/>
      </w:r>
      <w:r>
        <w:rPr>
          <w:rFonts w:ascii="Times New Roman"/>
          <w:b w:val="false"/>
          <w:i w:val="false"/>
          <w:color w:val="000000"/>
          <w:sz w:val="28"/>
        </w:rPr>
        <w:t>
580. Маляр                                            12          6
</w:t>
      </w:r>
      <w:r>
        <w:br/>
      </w:r>
      <w:r>
        <w:rPr>
          <w:rFonts w:ascii="Times New Roman"/>
          <w:b w:val="false"/>
          <w:i w:val="false"/>
          <w:color w:val="000000"/>
          <w:sz w:val="28"/>
        </w:rPr>
        <w:t>
581. Слесарь-ремонтник и рабочие, занятые 
</w:t>
      </w:r>
      <w:r>
        <w:br/>
      </w:r>
      <w:r>
        <w:rPr>
          <w:rFonts w:ascii="Times New Roman"/>
          <w:b w:val="false"/>
          <w:i w:val="false"/>
          <w:color w:val="000000"/>
          <w:sz w:val="28"/>
        </w:rPr>
        <w:t>
     на ремонте оборудования                          12          6
</w:t>
      </w:r>
      <w:r>
        <w:br/>
      </w:r>
      <w:r>
        <w:rPr>
          <w:rFonts w:ascii="Times New Roman"/>
          <w:b w:val="false"/>
          <w:i w:val="false"/>
          <w:color w:val="000000"/>
          <w:sz w:val="28"/>
        </w:rPr>
        <w:t>
582. Слесарь-сантехник, занятый обслуживанием 
</w:t>
      </w:r>
      <w:r>
        <w:br/>
      </w:r>
      <w:r>
        <w:rPr>
          <w:rFonts w:ascii="Times New Roman"/>
          <w:b w:val="false"/>
          <w:i w:val="false"/>
          <w:color w:val="000000"/>
          <w:sz w:val="28"/>
        </w:rPr>
        <w:t>
     технологического оборудования                    12          6
</w:t>
      </w:r>
      <w:r>
        <w:br/>
      </w:r>
      <w:r>
        <w:rPr>
          <w:rFonts w:ascii="Times New Roman"/>
          <w:b w:val="false"/>
          <w:i w:val="false"/>
          <w:color w:val="000000"/>
          <w:sz w:val="28"/>
        </w:rPr>
        <w:t>
583. Электросварщик ручной сварки                     12          6
</w:t>
      </w:r>
      <w:r>
        <w:br/>
      </w:r>
      <w:r>
        <w:rPr>
          <w:rFonts w:ascii="Times New Roman"/>
          <w:b w:val="false"/>
          <w:i w:val="false"/>
          <w:color w:val="000000"/>
          <w:sz w:val="28"/>
        </w:rPr>
        <w:t>
584. Электромонтер по обслуживанию 
</w:t>
      </w:r>
      <w:r>
        <w:br/>
      </w:r>
      <w:r>
        <w:rPr>
          <w:rFonts w:ascii="Times New Roman"/>
          <w:b w:val="false"/>
          <w:i w:val="false"/>
          <w:color w:val="000000"/>
          <w:sz w:val="28"/>
        </w:rPr>
        <w:t>
     электрооборудования, электромонтер 
</w:t>
      </w:r>
      <w:r>
        <w:br/>
      </w:r>
      <w:r>
        <w:rPr>
          <w:rFonts w:ascii="Times New Roman"/>
          <w:b w:val="false"/>
          <w:i w:val="false"/>
          <w:color w:val="000000"/>
          <w:sz w:val="28"/>
        </w:rPr>
        <w:t>
     по ремонту электрооборудования                   12          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585. Мастер, механик, электрик участков               12          6
</w:t>
      </w:r>
      <w:r>
        <w:br/>
      </w:r>
      <w:r>
        <w:rPr>
          <w:rFonts w:ascii="Times New Roman"/>
          <w:b w:val="false"/>
          <w:i w:val="false"/>
          <w:color w:val="000000"/>
          <w:sz w:val="28"/>
        </w:rPr>
        <w:t>
       Электролиз свинца, цинка,
</w:t>
      </w:r>
      <w:r>
        <w:br/>
      </w:r>
      <w:r>
        <w:rPr>
          <w:rFonts w:ascii="Times New Roman"/>
          <w:b w:val="false"/>
          <w:i w:val="false"/>
          <w:color w:val="000000"/>
          <w:sz w:val="28"/>
        </w:rPr>
        <w:t>
         кобальта и кадмия
</w:t>
      </w:r>
      <w:r>
        <w:br/>
      </w:r>
      <w:r>
        <w:rPr>
          <w:rFonts w:ascii="Times New Roman"/>
          <w:b w:val="false"/>
          <w:i w:val="false"/>
          <w:color w:val="000000"/>
          <w:sz w:val="28"/>
        </w:rPr>
        <w:t>
586. Рабочие и мастера, занятые в 
</w:t>
      </w:r>
      <w:r>
        <w:br/>
      </w:r>
      <w:r>
        <w:rPr>
          <w:rFonts w:ascii="Times New Roman"/>
          <w:b w:val="false"/>
          <w:i w:val="false"/>
          <w:color w:val="000000"/>
          <w:sz w:val="28"/>
        </w:rPr>
        <w:t>
     электролизных цехах                              12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Электролиз меди, никеля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других цветных металлов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587. Аппаратчик приготовления электролита             12
</w:t>
      </w:r>
      <w:r>
        <w:br/>
      </w:r>
      <w:r>
        <w:rPr>
          <w:rFonts w:ascii="Times New Roman"/>
          <w:b w:val="false"/>
          <w:i w:val="false"/>
          <w:color w:val="000000"/>
          <w:sz w:val="28"/>
        </w:rPr>
        <w:t>
588. Водитель электро- и автотележки, 
</w:t>
      </w:r>
      <w:r>
        <w:br/>
      </w:r>
      <w:r>
        <w:rPr>
          <w:rFonts w:ascii="Times New Roman"/>
          <w:b w:val="false"/>
          <w:i w:val="false"/>
          <w:color w:val="000000"/>
          <w:sz w:val="28"/>
        </w:rPr>
        <w:t>
     занятый непосредственно в цехе                   12
</w:t>
      </w:r>
      <w:r>
        <w:br/>
      </w:r>
      <w:r>
        <w:rPr>
          <w:rFonts w:ascii="Times New Roman"/>
          <w:b w:val="false"/>
          <w:i w:val="false"/>
          <w:color w:val="000000"/>
          <w:sz w:val="28"/>
        </w:rPr>
        <w:t>
589. Грузчик, занятый на погрузке и 
</w:t>
      </w:r>
      <w:r>
        <w:br/>
      </w:r>
      <w:r>
        <w:rPr>
          <w:rFonts w:ascii="Times New Roman"/>
          <w:b w:val="false"/>
          <w:i w:val="false"/>
          <w:color w:val="000000"/>
          <w:sz w:val="28"/>
        </w:rPr>
        <w:t>
     разгрузке матриц, основ и металла                 6
</w:t>
      </w:r>
      <w:r>
        <w:br/>
      </w:r>
      <w:r>
        <w:rPr>
          <w:rFonts w:ascii="Times New Roman"/>
          <w:b w:val="false"/>
          <w:i w:val="false"/>
          <w:color w:val="000000"/>
          <w:sz w:val="28"/>
        </w:rPr>
        <w:t>
590. Изолировщик на гидроизоляции                     12
</w:t>
      </w:r>
      <w:r>
        <w:br/>
      </w:r>
      <w:r>
        <w:rPr>
          <w:rFonts w:ascii="Times New Roman"/>
          <w:b w:val="false"/>
          <w:i w:val="false"/>
          <w:color w:val="000000"/>
          <w:sz w:val="28"/>
        </w:rPr>
        <w:t>
591. Катодчик, занятый:
</w:t>
      </w:r>
      <w:r>
        <w:br/>
      </w:r>
      <w:r>
        <w:rPr>
          <w:rFonts w:ascii="Times New Roman"/>
          <w:b w:val="false"/>
          <w:i w:val="false"/>
          <w:color w:val="000000"/>
          <w:sz w:val="28"/>
        </w:rPr>
        <w:t>
     1)на подготовке матриц или катодов, 
</w:t>
      </w:r>
      <w:r>
        <w:br/>
      </w:r>
      <w:r>
        <w:rPr>
          <w:rFonts w:ascii="Times New Roman"/>
          <w:b w:val="false"/>
          <w:i w:val="false"/>
          <w:color w:val="000000"/>
          <w:sz w:val="28"/>
        </w:rPr>
        <w:t>
     посадке их в ванны и сдирке с них металла        12          6
</w:t>
      </w:r>
      <w:r>
        <w:br/>
      </w:r>
      <w:r>
        <w:rPr>
          <w:rFonts w:ascii="Times New Roman"/>
          <w:b w:val="false"/>
          <w:i w:val="false"/>
          <w:color w:val="000000"/>
          <w:sz w:val="28"/>
        </w:rPr>
        <w:t>
     2) на чистке и шлифовке поверхности 
</w:t>
      </w:r>
      <w:r>
        <w:br/>
      </w:r>
      <w:r>
        <w:rPr>
          <w:rFonts w:ascii="Times New Roman"/>
          <w:b w:val="false"/>
          <w:i w:val="false"/>
          <w:color w:val="000000"/>
          <w:sz w:val="28"/>
        </w:rPr>
        <w:t>
     катодных листов на катодоочистительной машине    12
</w:t>
      </w:r>
      <w:r>
        <w:br/>
      </w:r>
      <w:r>
        <w:rPr>
          <w:rFonts w:ascii="Times New Roman"/>
          <w:b w:val="false"/>
          <w:i w:val="false"/>
          <w:color w:val="000000"/>
          <w:sz w:val="28"/>
        </w:rPr>
        <w:t>
592. Кладовщик                                         6
</w:t>
      </w:r>
      <w:r>
        <w:br/>
      </w:r>
      <w:r>
        <w:rPr>
          <w:rFonts w:ascii="Times New Roman"/>
          <w:b w:val="false"/>
          <w:i w:val="false"/>
          <w:color w:val="000000"/>
          <w:sz w:val="28"/>
        </w:rPr>
        <w:t>
593. Контролер, занятый на контроле качества 
</w:t>
      </w:r>
      <w:r>
        <w:br/>
      </w:r>
      <w:r>
        <w:rPr>
          <w:rFonts w:ascii="Times New Roman"/>
          <w:b w:val="false"/>
          <w:i w:val="false"/>
          <w:color w:val="000000"/>
          <w:sz w:val="28"/>
        </w:rPr>
        <w:t>
     продукции                                         6
</w:t>
      </w:r>
      <w:r>
        <w:br/>
      </w:r>
      <w:r>
        <w:rPr>
          <w:rFonts w:ascii="Times New Roman"/>
          <w:b w:val="false"/>
          <w:i w:val="false"/>
          <w:color w:val="000000"/>
          <w:sz w:val="28"/>
        </w:rPr>
        <w:t>
594. Машинист крана (крановщик)                       12
</w:t>
      </w:r>
      <w:r>
        <w:br/>
      </w:r>
      <w:r>
        <w:rPr>
          <w:rFonts w:ascii="Times New Roman"/>
          <w:b w:val="false"/>
          <w:i w:val="false"/>
          <w:color w:val="000000"/>
          <w:sz w:val="28"/>
        </w:rPr>
        <w:t>
595. Машинист мотовоза, занятый в цехе                12
</w:t>
      </w:r>
      <w:r>
        <w:br/>
      </w:r>
      <w:r>
        <w:rPr>
          <w:rFonts w:ascii="Times New Roman"/>
          <w:b w:val="false"/>
          <w:i w:val="false"/>
          <w:color w:val="000000"/>
          <w:sz w:val="28"/>
        </w:rPr>
        <w:t>
596. Машинист электровоза, занятый в цехе             12
</w:t>
      </w:r>
      <w:r>
        <w:br/>
      </w:r>
      <w:r>
        <w:rPr>
          <w:rFonts w:ascii="Times New Roman"/>
          <w:b w:val="false"/>
          <w:i w:val="false"/>
          <w:color w:val="000000"/>
          <w:sz w:val="28"/>
        </w:rPr>
        <w:t>
597. Обработчик матричных листов, занятый на резке, 
</w:t>
      </w:r>
      <w:r>
        <w:br/>
      </w:r>
      <w:r>
        <w:rPr>
          <w:rFonts w:ascii="Times New Roman"/>
          <w:b w:val="false"/>
          <w:i w:val="false"/>
          <w:color w:val="000000"/>
          <w:sz w:val="28"/>
        </w:rPr>
        <w:t>
     приклейке и правке листов                        12
</w:t>
      </w:r>
      <w:r>
        <w:br/>
      </w:r>
      <w:r>
        <w:rPr>
          <w:rFonts w:ascii="Times New Roman"/>
          <w:b w:val="false"/>
          <w:i w:val="false"/>
          <w:color w:val="000000"/>
          <w:sz w:val="28"/>
        </w:rPr>
        <w:t>
598. Обувщик по ремонту обуви, занятый на 
</w:t>
      </w:r>
      <w:r>
        <w:br/>
      </w:r>
      <w:r>
        <w:rPr>
          <w:rFonts w:ascii="Times New Roman"/>
          <w:b w:val="false"/>
          <w:i w:val="false"/>
          <w:color w:val="000000"/>
          <w:sz w:val="28"/>
        </w:rPr>
        <w:t>
     ремонте спецобуви                                 6
</w:t>
      </w:r>
      <w:r>
        <w:br/>
      </w:r>
      <w:r>
        <w:rPr>
          <w:rFonts w:ascii="Times New Roman"/>
          <w:b w:val="false"/>
          <w:i w:val="false"/>
          <w:color w:val="000000"/>
          <w:sz w:val="28"/>
        </w:rPr>
        <w:t>
599. Паяльщик по винипласту                           12
</w:t>
      </w:r>
      <w:r>
        <w:br/>
      </w:r>
      <w:r>
        <w:rPr>
          <w:rFonts w:ascii="Times New Roman"/>
          <w:b w:val="false"/>
          <w:i w:val="false"/>
          <w:color w:val="000000"/>
          <w:sz w:val="28"/>
        </w:rPr>
        <w:t>
600. Паяльщик по свинцу (свинцовопаяльщик)            12
</w:t>
      </w:r>
      <w:r>
        <w:br/>
      </w:r>
      <w:r>
        <w:rPr>
          <w:rFonts w:ascii="Times New Roman"/>
          <w:b w:val="false"/>
          <w:i w:val="false"/>
          <w:color w:val="000000"/>
          <w:sz w:val="28"/>
        </w:rPr>
        <w:t>
601. Плавильщик, занятый на плавке анодов             12          6
</w:t>
      </w:r>
      <w:r>
        <w:br/>
      </w:r>
      <w:r>
        <w:rPr>
          <w:rFonts w:ascii="Times New Roman"/>
          <w:b w:val="false"/>
          <w:i w:val="false"/>
          <w:color w:val="000000"/>
          <w:sz w:val="28"/>
        </w:rPr>
        <w:t>
602. Подсобный рабочий, занятый:
</w:t>
      </w:r>
      <w:r>
        <w:br/>
      </w:r>
      <w:r>
        <w:rPr>
          <w:rFonts w:ascii="Times New Roman"/>
          <w:b w:val="false"/>
          <w:i w:val="false"/>
          <w:color w:val="000000"/>
          <w:sz w:val="28"/>
        </w:rPr>
        <w:t>
     1) сжигании древесных отходов 
</w:t>
      </w:r>
      <w:r>
        <w:br/>
      </w:r>
      <w:r>
        <w:rPr>
          <w:rFonts w:ascii="Times New Roman"/>
          <w:b w:val="false"/>
          <w:i w:val="false"/>
          <w:color w:val="000000"/>
          <w:sz w:val="28"/>
        </w:rPr>
        <w:t>
     электролитного цеха, содержащих 
</w:t>
      </w:r>
      <w:r>
        <w:br/>
      </w:r>
      <w:r>
        <w:rPr>
          <w:rFonts w:ascii="Times New Roman"/>
          <w:b w:val="false"/>
          <w:i w:val="false"/>
          <w:color w:val="000000"/>
          <w:sz w:val="28"/>
        </w:rPr>
        <w:t>
     драгоценные и редкие элементы 
</w:t>
      </w:r>
      <w:r>
        <w:br/>
      </w:r>
      <w:r>
        <w:rPr>
          <w:rFonts w:ascii="Times New Roman"/>
          <w:b w:val="false"/>
          <w:i w:val="false"/>
          <w:color w:val="000000"/>
          <w:sz w:val="28"/>
        </w:rPr>
        <w:t>
     (золото, серебро, селен, теллур)                 12
</w:t>
      </w:r>
      <w:r>
        <w:br/>
      </w:r>
      <w:r>
        <w:rPr>
          <w:rFonts w:ascii="Times New Roman"/>
          <w:b w:val="false"/>
          <w:i w:val="false"/>
          <w:color w:val="000000"/>
          <w:sz w:val="28"/>
        </w:rPr>
        <w:t>
     2) в цехах электролиза                            6
</w:t>
      </w:r>
      <w:r>
        <w:br/>
      </w:r>
      <w:r>
        <w:rPr>
          <w:rFonts w:ascii="Times New Roman"/>
          <w:b w:val="false"/>
          <w:i w:val="false"/>
          <w:color w:val="000000"/>
          <w:sz w:val="28"/>
        </w:rPr>
        <w:t>
603. Слесарь-ремонтник, занятый непосредственно 
</w:t>
      </w:r>
      <w:r>
        <w:br/>
      </w:r>
      <w:r>
        <w:rPr>
          <w:rFonts w:ascii="Times New Roman"/>
          <w:b w:val="false"/>
          <w:i w:val="false"/>
          <w:color w:val="000000"/>
          <w:sz w:val="28"/>
        </w:rPr>
        <w:t>
     обслуживанием технологического оборудования       6
</w:t>
      </w:r>
      <w:r>
        <w:br/>
      </w:r>
      <w:r>
        <w:rPr>
          <w:rFonts w:ascii="Times New Roman"/>
          <w:b w:val="false"/>
          <w:i w:val="false"/>
          <w:color w:val="000000"/>
          <w:sz w:val="28"/>
        </w:rPr>
        <w:t>
604. Слесарь-ремонтник, занятый:
</w:t>
      </w:r>
      <w:r>
        <w:br/>
      </w:r>
      <w:r>
        <w:rPr>
          <w:rFonts w:ascii="Times New Roman"/>
          <w:b w:val="false"/>
          <w:i w:val="false"/>
          <w:color w:val="000000"/>
          <w:sz w:val="28"/>
        </w:rPr>
        <w:t>
     1) непосредственно обслуживанием 
</w:t>
      </w:r>
      <w:r>
        <w:br/>
      </w:r>
      <w:r>
        <w:rPr>
          <w:rFonts w:ascii="Times New Roman"/>
          <w:b w:val="false"/>
          <w:i w:val="false"/>
          <w:color w:val="000000"/>
          <w:sz w:val="28"/>
        </w:rPr>
        <w:t>
     технологического оборудования                    12
</w:t>
      </w:r>
      <w:r>
        <w:br/>
      </w:r>
      <w:r>
        <w:rPr>
          <w:rFonts w:ascii="Times New Roman"/>
          <w:b w:val="false"/>
          <w:i w:val="false"/>
          <w:color w:val="000000"/>
          <w:sz w:val="28"/>
        </w:rPr>
        <w:t>
     2) ремонтом оборудования                          6
</w:t>
      </w:r>
      <w:r>
        <w:br/>
      </w:r>
      <w:r>
        <w:rPr>
          <w:rFonts w:ascii="Times New Roman"/>
          <w:b w:val="false"/>
          <w:i w:val="false"/>
          <w:color w:val="000000"/>
          <w:sz w:val="28"/>
        </w:rPr>
        <w:t>
605. Сортировщик, занятый на сортировке дросов         6
</w:t>
      </w:r>
      <w:r>
        <w:br/>
      </w:r>
      <w:r>
        <w:rPr>
          <w:rFonts w:ascii="Times New Roman"/>
          <w:b w:val="false"/>
          <w:i w:val="false"/>
          <w:color w:val="000000"/>
          <w:sz w:val="28"/>
        </w:rPr>
        <w:t>
606. Сцепщик-кондуктор подвижного состава, 
</w:t>
      </w:r>
      <w:r>
        <w:br/>
      </w:r>
      <w:r>
        <w:rPr>
          <w:rFonts w:ascii="Times New Roman"/>
          <w:b w:val="false"/>
          <w:i w:val="false"/>
          <w:color w:val="000000"/>
          <w:sz w:val="28"/>
        </w:rPr>
        <w:t>
     составитель поездов, занятые обслуживанием 
</w:t>
      </w:r>
      <w:r>
        <w:br/>
      </w:r>
      <w:r>
        <w:rPr>
          <w:rFonts w:ascii="Times New Roman"/>
          <w:b w:val="false"/>
          <w:i w:val="false"/>
          <w:color w:val="000000"/>
          <w:sz w:val="28"/>
        </w:rPr>
        <w:t>
     внутрицехового транспорта                        12
</w:t>
      </w:r>
      <w:r>
        <w:br/>
      </w:r>
      <w:r>
        <w:rPr>
          <w:rFonts w:ascii="Times New Roman"/>
          <w:b w:val="false"/>
          <w:i w:val="false"/>
          <w:color w:val="000000"/>
          <w:sz w:val="28"/>
        </w:rPr>
        <w:t>
607. Транспортировщик, занятый в электролизных 
</w:t>
      </w:r>
      <w:r>
        <w:br/>
      </w:r>
      <w:r>
        <w:rPr>
          <w:rFonts w:ascii="Times New Roman"/>
          <w:b w:val="false"/>
          <w:i w:val="false"/>
          <w:color w:val="000000"/>
          <w:sz w:val="28"/>
        </w:rPr>
        <w:t>
     цехах                                             6
</w:t>
      </w:r>
      <w:r>
        <w:br/>
      </w:r>
      <w:r>
        <w:rPr>
          <w:rFonts w:ascii="Times New Roman"/>
          <w:b w:val="false"/>
          <w:i w:val="false"/>
          <w:color w:val="000000"/>
          <w:sz w:val="28"/>
        </w:rPr>
        <w:t>
608. Уборщик производственных помещений, 
</w:t>
      </w:r>
      <w:r>
        <w:br/>
      </w:r>
      <w:r>
        <w:rPr>
          <w:rFonts w:ascii="Times New Roman"/>
          <w:b w:val="false"/>
          <w:i w:val="false"/>
          <w:color w:val="000000"/>
          <w:sz w:val="28"/>
        </w:rPr>
        <w:t>
     занятый в цехах электролиза                      12
</w:t>
      </w:r>
      <w:r>
        <w:br/>
      </w:r>
      <w:r>
        <w:rPr>
          <w:rFonts w:ascii="Times New Roman"/>
          <w:b w:val="false"/>
          <w:i w:val="false"/>
          <w:color w:val="000000"/>
          <w:sz w:val="28"/>
        </w:rPr>
        <w:t>
609. Шламовщик электролитных ванн                     12
</w:t>
      </w:r>
      <w:r>
        <w:br/>
      </w:r>
      <w:r>
        <w:rPr>
          <w:rFonts w:ascii="Times New Roman"/>
          <w:b w:val="false"/>
          <w:i w:val="false"/>
          <w:color w:val="000000"/>
          <w:sz w:val="28"/>
        </w:rPr>
        <w:t>
610. Электролизник водных растворов                   12
</w:t>
      </w:r>
      <w:r>
        <w:br/>
      </w:r>
      <w:r>
        <w:rPr>
          <w:rFonts w:ascii="Times New Roman"/>
          <w:b w:val="false"/>
          <w:i w:val="false"/>
          <w:color w:val="000000"/>
          <w:sz w:val="28"/>
        </w:rPr>
        <w:t>
611. Электролизник расплавленных солей                12          6
</w:t>
      </w:r>
      <w:r>
        <w:br/>
      </w:r>
      <w:r>
        <w:rPr>
          <w:rFonts w:ascii="Times New Roman"/>
          <w:b w:val="false"/>
          <w:i w:val="false"/>
          <w:color w:val="000000"/>
          <w:sz w:val="28"/>
        </w:rPr>
        <w:t>
612. Электромонтер по обслуживанию 
</w:t>
      </w:r>
      <w:r>
        <w:br/>
      </w:r>
      <w:r>
        <w:rPr>
          <w:rFonts w:ascii="Times New Roman"/>
          <w:b w:val="false"/>
          <w:i w:val="false"/>
          <w:color w:val="000000"/>
          <w:sz w:val="28"/>
        </w:rPr>
        <w:t>
     электрооборудования, занятый непосредственно 
</w:t>
      </w:r>
      <w:r>
        <w:br/>
      </w:r>
      <w:r>
        <w:rPr>
          <w:rFonts w:ascii="Times New Roman"/>
          <w:b w:val="false"/>
          <w:i w:val="false"/>
          <w:color w:val="000000"/>
          <w:sz w:val="28"/>
        </w:rPr>
        <w:t>
     обслуживанием технологического оборудования      12
</w:t>
      </w:r>
      <w:r>
        <w:br/>
      </w:r>
      <w:r>
        <w:rPr>
          <w:rFonts w:ascii="Times New Roman"/>
          <w:b w:val="false"/>
          <w:i w:val="false"/>
          <w:color w:val="000000"/>
          <w:sz w:val="28"/>
        </w:rPr>
        <w:t>
613. Электромонтер по ремонту электрооборудования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Цехи электролиза никеля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614. Газосварщик                                      12          6
</w:t>
      </w:r>
      <w:r>
        <w:br/>
      </w:r>
      <w:r>
        <w:rPr>
          <w:rFonts w:ascii="Times New Roman"/>
          <w:b w:val="false"/>
          <w:i w:val="false"/>
          <w:color w:val="000000"/>
          <w:sz w:val="28"/>
        </w:rPr>
        <w:t>
615. Каменщик печник промышленных печей, 
</w:t>
      </w:r>
      <w:r>
        <w:br/>
      </w:r>
      <w:r>
        <w:rPr>
          <w:rFonts w:ascii="Times New Roman"/>
          <w:b w:val="false"/>
          <w:i w:val="false"/>
          <w:color w:val="000000"/>
          <w:sz w:val="28"/>
        </w:rPr>
        <w:t>
     котлов и агрегатов                               12          6
</w:t>
      </w:r>
      <w:r>
        <w:br/>
      </w:r>
      <w:r>
        <w:rPr>
          <w:rFonts w:ascii="Times New Roman"/>
          <w:b w:val="false"/>
          <w:i w:val="false"/>
          <w:color w:val="000000"/>
          <w:sz w:val="28"/>
        </w:rPr>
        <w:t>
616. Машинист крана (крановщик)                       12          6
</w:t>
      </w:r>
      <w:r>
        <w:br/>
      </w:r>
      <w:r>
        <w:rPr>
          <w:rFonts w:ascii="Times New Roman"/>
          <w:b w:val="false"/>
          <w:i w:val="false"/>
          <w:color w:val="000000"/>
          <w:sz w:val="28"/>
        </w:rPr>
        <w:t>
617. Слесарь-ремонтник и рабочие, занятые 
</w:t>
      </w:r>
      <w:r>
        <w:br/>
      </w:r>
      <w:r>
        <w:rPr>
          <w:rFonts w:ascii="Times New Roman"/>
          <w:b w:val="false"/>
          <w:i w:val="false"/>
          <w:color w:val="000000"/>
          <w:sz w:val="28"/>
        </w:rPr>
        <w:t>
     на ремонте оборудования                          12          6
</w:t>
      </w:r>
      <w:r>
        <w:br/>
      </w:r>
      <w:r>
        <w:rPr>
          <w:rFonts w:ascii="Times New Roman"/>
          <w:b w:val="false"/>
          <w:i w:val="false"/>
          <w:color w:val="000000"/>
          <w:sz w:val="28"/>
        </w:rPr>
        <w:t>
618. Шламовщик электролитных ванн                     12          6
</w:t>
      </w:r>
      <w:r>
        <w:br/>
      </w:r>
      <w:r>
        <w:rPr>
          <w:rFonts w:ascii="Times New Roman"/>
          <w:b w:val="false"/>
          <w:i w:val="false"/>
          <w:color w:val="000000"/>
          <w:sz w:val="28"/>
        </w:rPr>
        <w:t>
619. Электролизник водных растворов                   12          6
</w:t>
      </w:r>
      <w:r>
        <w:br/>
      </w:r>
      <w:r>
        <w:rPr>
          <w:rFonts w:ascii="Times New Roman"/>
          <w:b w:val="false"/>
          <w:i w:val="false"/>
          <w:color w:val="000000"/>
          <w:sz w:val="28"/>
        </w:rPr>
        <w:t>
620. Электросварщик ручной сварки                     12          6
</w:t>
      </w:r>
      <w:r>
        <w:br/>
      </w:r>
      <w:r>
        <w:rPr>
          <w:rFonts w:ascii="Times New Roman"/>
          <w:b w:val="false"/>
          <w:i w:val="false"/>
          <w:color w:val="000000"/>
          <w:sz w:val="28"/>
        </w:rPr>
        <w:t>
621. Электромонтер по обслуживанию 
</w:t>
      </w:r>
      <w:r>
        <w:br/>
      </w:r>
      <w:r>
        <w:rPr>
          <w:rFonts w:ascii="Times New Roman"/>
          <w:b w:val="false"/>
          <w:i w:val="false"/>
          <w:color w:val="000000"/>
          <w:sz w:val="28"/>
        </w:rPr>
        <w:t>
     электрооборудования, электромонтер по 
</w:t>
      </w:r>
      <w:r>
        <w:br/>
      </w:r>
      <w:r>
        <w:rPr>
          <w:rFonts w:ascii="Times New Roman"/>
          <w:b w:val="false"/>
          <w:i w:val="false"/>
          <w:color w:val="000000"/>
          <w:sz w:val="28"/>
        </w:rPr>
        <w:t>
     ремонту электрооборудования                      12          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622. Мастер, занятый в цехе электролиза  
</w:t>
      </w:r>
      <w:r>
        <w:br/>
      </w:r>
      <w:r>
        <w:rPr>
          <w:rFonts w:ascii="Times New Roman"/>
          <w:b w:val="false"/>
          <w:i w:val="false"/>
          <w:color w:val="000000"/>
          <w:sz w:val="28"/>
        </w:rPr>
        <w:t>
     никеля                                           12          6
</w:t>
      </w:r>
      <w:r>
        <w:br/>
      </w:r>
      <w:r>
        <w:rPr>
          <w:rFonts w:ascii="Times New Roman"/>
          <w:b w:val="false"/>
          <w:i w:val="false"/>
          <w:color w:val="000000"/>
          <w:sz w:val="28"/>
        </w:rPr>
        <w:t>
623. Мастер, занятый в электролитном 
</w:t>
      </w:r>
      <w:r>
        <w:br/>
      </w:r>
      <w:r>
        <w:rPr>
          <w:rFonts w:ascii="Times New Roman"/>
          <w:b w:val="false"/>
          <w:i w:val="false"/>
          <w:color w:val="000000"/>
          <w:sz w:val="28"/>
        </w:rPr>
        <w:t>
     (электролизном) цехе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Преобразовательные и ртутно-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преобразовательные подстанции при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электролизе цветных металлов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624. Работники ртутно-преобразовательных 
</w:t>
      </w:r>
      <w:r>
        <w:br/>
      </w:r>
      <w:r>
        <w:rPr>
          <w:rFonts w:ascii="Times New Roman"/>
          <w:b w:val="false"/>
          <w:i w:val="false"/>
          <w:color w:val="000000"/>
          <w:sz w:val="28"/>
        </w:rPr>
        <w:t>
     подстанций, постоянно занятые на 
</w:t>
      </w:r>
      <w:r>
        <w:br/>
      </w:r>
      <w:r>
        <w:rPr>
          <w:rFonts w:ascii="Times New Roman"/>
          <w:b w:val="false"/>
          <w:i w:val="false"/>
          <w:color w:val="000000"/>
          <w:sz w:val="28"/>
        </w:rPr>
        <w:t>
     обслуживании действующих ртутно-
</w:t>
      </w:r>
      <w:r>
        <w:br/>
      </w:r>
      <w:r>
        <w:rPr>
          <w:rFonts w:ascii="Times New Roman"/>
          <w:b w:val="false"/>
          <w:i w:val="false"/>
          <w:color w:val="000000"/>
          <w:sz w:val="28"/>
        </w:rPr>
        <w:t>
     выпрямительных агрегатов                         12          6
</w:t>
      </w:r>
      <w:r>
        <w:br/>
      </w:r>
      <w:r>
        <w:rPr>
          <w:rFonts w:ascii="Times New Roman"/>
          <w:b w:val="false"/>
          <w:i w:val="false"/>
          <w:color w:val="000000"/>
          <w:sz w:val="28"/>
        </w:rPr>
        <w:t>
625. Работники, постоянно занятые в 
</w:t>
      </w:r>
      <w:r>
        <w:br/>
      </w:r>
      <w:r>
        <w:rPr>
          <w:rFonts w:ascii="Times New Roman"/>
          <w:b w:val="false"/>
          <w:i w:val="false"/>
          <w:color w:val="000000"/>
          <w:sz w:val="28"/>
        </w:rPr>
        <w:t>
     помещениях механических 
</w:t>
      </w:r>
      <w:r>
        <w:br/>
      </w:r>
      <w:r>
        <w:rPr>
          <w:rFonts w:ascii="Times New Roman"/>
          <w:b w:val="false"/>
          <w:i w:val="false"/>
          <w:color w:val="000000"/>
          <w:sz w:val="28"/>
        </w:rPr>
        <w:t>
     преобразователей                                  6
</w:t>
      </w:r>
      <w:r>
        <w:br/>
      </w:r>
      <w:r>
        <w:rPr>
          <w:rFonts w:ascii="Times New Roman"/>
          <w:b w:val="false"/>
          <w:i w:val="false"/>
          <w:color w:val="000000"/>
          <w:sz w:val="28"/>
        </w:rPr>
        <w:t>
626. Рабочие, занятые на переборке и 
</w:t>
      </w:r>
      <w:r>
        <w:br/>
      </w:r>
      <w:r>
        <w:rPr>
          <w:rFonts w:ascii="Times New Roman"/>
          <w:b w:val="false"/>
          <w:i w:val="false"/>
          <w:color w:val="000000"/>
          <w:sz w:val="28"/>
        </w:rPr>
        <w:t>
     ремонте ртутных выпрямителей                     12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металлических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порошков, пудры, пыли, сульфата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никеля и металлокерамических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изделий методом порошковой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металлургии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627. Аппаратчик в производстве 
</w:t>
      </w:r>
      <w:r>
        <w:br/>
      </w:r>
      <w:r>
        <w:rPr>
          <w:rFonts w:ascii="Times New Roman"/>
          <w:b w:val="false"/>
          <w:i w:val="false"/>
          <w:color w:val="000000"/>
          <w:sz w:val="28"/>
        </w:rPr>
        <w:t>
     металлических порошков, занятый на 
</w:t>
      </w:r>
      <w:r>
        <w:br/>
      </w:r>
      <w:r>
        <w:rPr>
          <w:rFonts w:ascii="Times New Roman"/>
          <w:b w:val="false"/>
          <w:i w:val="false"/>
          <w:color w:val="000000"/>
          <w:sz w:val="28"/>
        </w:rPr>
        <w:t>
     очистке растворов сульфата никеля                12
</w:t>
      </w:r>
      <w:r>
        <w:br/>
      </w:r>
      <w:r>
        <w:rPr>
          <w:rFonts w:ascii="Times New Roman"/>
          <w:b w:val="false"/>
          <w:i w:val="false"/>
          <w:color w:val="000000"/>
          <w:sz w:val="28"/>
        </w:rPr>
        <w:t>
628. Грохотовщик                                      12          6
</w:t>
      </w:r>
      <w:r>
        <w:br/>
      </w:r>
      <w:r>
        <w:rPr>
          <w:rFonts w:ascii="Times New Roman"/>
          <w:b w:val="false"/>
          <w:i w:val="false"/>
          <w:color w:val="000000"/>
          <w:sz w:val="28"/>
        </w:rPr>
        <w:t>
629. Контролер, занятый на контроле 
</w:t>
      </w:r>
      <w:r>
        <w:br/>
      </w:r>
      <w:r>
        <w:rPr>
          <w:rFonts w:ascii="Times New Roman"/>
          <w:b w:val="false"/>
          <w:i w:val="false"/>
          <w:color w:val="000000"/>
          <w:sz w:val="28"/>
        </w:rPr>
        <w:t>
     качества продукции                               12
</w:t>
      </w:r>
      <w:r>
        <w:br/>
      </w:r>
      <w:r>
        <w:rPr>
          <w:rFonts w:ascii="Times New Roman"/>
          <w:b w:val="false"/>
          <w:i w:val="false"/>
          <w:color w:val="000000"/>
          <w:sz w:val="28"/>
        </w:rPr>
        <w:t>
630. Лаборант химического анализа                     12
</w:t>
      </w:r>
      <w:r>
        <w:br/>
      </w:r>
      <w:r>
        <w:rPr>
          <w:rFonts w:ascii="Times New Roman"/>
          <w:b w:val="false"/>
          <w:i w:val="false"/>
          <w:color w:val="000000"/>
          <w:sz w:val="28"/>
        </w:rPr>
        <w:t>
631. Машинист крана (крановщик), занятый 
</w:t>
      </w:r>
      <w:r>
        <w:br/>
      </w:r>
      <w:r>
        <w:rPr>
          <w:rFonts w:ascii="Times New Roman"/>
          <w:b w:val="false"/>
          <w:i w:val="false"/>
          <w:color w:val="000000"/>
          <w:sz w:val="28"/>
        </w:rPr>
        <w:t>
     в цехах и отделениях производства 
</w:t>
      </w:r>
      <w:r>
        <w:br/>
      </w:r>
      <w:r>
        <w:rPr>
          <w:rFonts w:ascii="Times New Roman"/>
          <w:b w:val="false"/>
          <w:i w:val="false"/>
          <w:color w:val="000000"/>
          <w:sz w:val="28"/>
        </w:rPr>
        <w:t>
     порошков, пудры, пыли                            12          6
</w:t>
      </w:r>
      <w:r>
        <w:br/>
      </w:r>
      <w:r>
        <w:rPr>
          <w:rFonts w:ascii="Times New Roman"/>
          <w:b w:val="false"/>
          <w:i w:val="false"/>
          <w:color w:val="000000"/>
          <w:sz w:val="28"/>
        </w:rPr>
        <w:t>
632. Машинист мельниц, занятый в производстве 
</w:t>
      </w:r>
      <w:r>
        <w:br/>
      </w:r>
      <w:r>
        <w:rPr>
          <w:rFonts w:ascii="Times New Roman"/>
          <w:b w:val="false"/>
          <w:i w:val="false"/>
          <w:color w:val="000000"/>
          <w:sz w:val="28"/>
        </w:rPr>
        <w:t>
     алюминиевой пудры и на обработке 
</w:t>
      </w:r>
      <w:r>
        <w:br/>
      </w:r>
      <w:r>
        <w:rPr>
          <w:rFonts w:ascii="Times New Roman"/>
          <w:b w:val="false"/>
          <w:i w:val="false"/>
          <w:color w:val="000000"/>
          <w:sz w:val="28"/>
        </w:rPr>
        <w:t>
     порошкообразного алюминиевого шлака              12          6
</w:t>
      </w:r>
      <w:r>
        <w:br/>
      </w:r>
      <w:r>
        <w:rPr>
          <w:rFonts w:ascii="Times New Roman"/>
          <w:b w:val="false"/>
          <w:i w:val="false"/>
          <w:color w:val="000000"/>
          <w:sz w:val="28"/>
        </w:rPr>
        <w:t>
633. Машинист просеивающих установок                  12          6
</w:t>
      </w:r>
      <w:r>
        <w:br/>
      </w:r>
      <w:r>
        <w:rPr>
          <w:rFonts w:ascii="Times New Roman"/>
          <w:b w:val="false"/>
          <w:i w:val="false"/>
          <w:color w:val="000000"/>
          <w:sz w:val="28"/>
        </w:rPr>
        <w:t>
634. Обжигальщик                                      12          6
</w:t>
      </w:r>
      <w:r>
        <w:br/>
      </w:r>
      <w:r>
        <w:rPr>
          <w:rFonts w:ascii="Times New Roman"/>
          <w:b w:val="false"/>
          <w:i w:val="false"/>
          <w:color w:val="000000"/>
          <w:sz w:val="28"/>
        </w:rPr>
        <w:t>
635. Паяльщик, занятый на пайке банок и 
</w:t>
      </w:r>
      <w:r>
        <w:br/>
      </w:r>
      <w:r>
        <w:rPr>
          <w:rFonts w:ascii="Times New Roman"/>
          <w:b w:val="false"/>
          <w:i w:val="false"/>
          <w:color w:val="000000"/>
          <w:sz w:val="28"/>
        </w:rPr>
        <w:t>
     барабанов с металлическими порошками, 
</w:t>
      </w:r>
      <w:r>
        <w:br/>
      </w:r>
      <w:r>
        <w:rPr>
          <w:rFonts w:ascii="Times New Roman"/>
          <w:b w:val="false"/>
          <w:i w:val="false"/>
          <w:color w:val="000000"/>
          <w:sz w:val="28"/>
        </w:rPr>
        <w:t>
     пудрой и пылью                                   12 
</w:t>
      </w:r>
      <w:r>
        <w:br/>
      </w:r>
      <w:r>
        <w:rPr>
          <w:rFonts w:ascii="Times New Roman"/>
          <w:b w:val="false"/>
          <w:i w:val="false"/>
          <w:color w:val="000000"/>
          <w:sz w:val="28"/>
        </w:rPr>
        <w:t>
636. Печевой по восстановлению активного 
</w:t>
      </w:r>
      <w:r>
        <w:br/>
      </w:r>
      <w:r>
        <w:rPr>
          <w:rFonts w:ascii="Times New Roman"/>
          <w:b w:val="false"/>
          <w:i w:val="false"/>
          <w:color w:val="000000"/>
          <w:sz w:val="28"/>
        </w:rPr>
        <w:t>
     никелевого порошка                               12          6
</w:t>
      </w:r>
      <w:r>
        <w:br/>
      </w:r>
      <w:r>
        <w:rPr>
          <w:rFonts w:ascii="Times New Roman"/>
          <w:b w:val="false"/>
          <w:i w:val="false"/>
          <w:color w:val="000000"/>
          <w:sz w:val="28"/>
        </w:rPr>
        <w:t>
637. Плавильщик, занятый на отражательных 
</w:t>
      </w:r>
      <w:r>
        <w:br/>
      </w:r>
      <w:r>
        <w:rPr>
          <w:rFonts w:ascii="Times New Roman"/>
          <w:b w:val="false"/>
          <w:i w:val="false"/>
          <w:color w:val="000000"/>
          <w:sz w:val="28"/>
        </w:rPr>
        <w:t>
     печах и на дистилляции цинковой пены             12          6
</w:t>
      </w:r>
      <w:r>
        <w:br/>
      </w:r>
      <w:r>
        <w:rPr>
          <w:rFonts w:ascii="Times New Roman"/>
          <w:b w:val="false"/>
          <w:i w:val="false"/>
          <w:color w:val="000000"/>
          <w:sz w:val="28"/>
        </w:rPr>
        <w:t>
638. Полировщик (аппаратчик) в производстве 
</w:t>
      </w:r>
      <w:r>
        <w:br/>
      </w:r>
      <w:r>
        <w:rPr>
          <w:rFonts w:ascii="Times New Roman"/>
          <w:b w:val="false"/>
          <w:i w:val="false"/>
          <w:color w:val="000000"/>
          <w:sz w:val="28"/>
        </w:rPr>
        <w:t>
     металлических порошков, пудры, занятый 
</w:t>
      </w:r>
      <w:r>
        <w:br/>
      </w:r>
      <w:r>
        <w:rPr>
          <w:rFonts w:ascii="Times New Roman"/>
          <w:b w:val="false"/>
          <w:i w:val="false"/>
          <w:color w:val="000000"/>
          <w:sz w:val="28"/>
        </w:rPr>
        <w:t>
     на полировке алюминиевой и бронзовой пудры       12          6
</w:t>
      </w:r>
      <w:r>
        <w:br/>
      </w:r>
      <w:r>
        <w:rPr>
          <w:rFonts w:ascii="Times New Roman"/>
          <w:b w:val="false"/>
          <w:i w:val="false"/>
          <w:color w:val="000000"/>
          <w:sz w:val="28"/>
        </w:rPr>
        <w:t>
639. Прессовщик твердых сплавов                       12
</w:t>
      </w:r>
      <w:r>
        <w:br/>
      </w:r>
      <w:r>
        <w:rPr>
          <w:rFonts w:ascii="Times New Roman"/>
          <w:b w:val="false"/>
          <w:i w:val="false"/>
          <w:color w:val="000000"/>
          <w:sz w:val="28"/>
        </w:rPr>
        <w:t>
640. Пробоотборщик                                    12
</w:t>
      </w:r>
      <w:r>
        <w:br/>
      </w:r>
      <w:r>
        <w:rPr>
          <w:rFonts w:ascii="Times New Roman"/>
          <w:b w:val="false"/>
          <w:i w:val="false"/>
          <w:color w:val="000000"/>
          <w:sz w:val="28"/>
        </w:rPr>
        <w:t>
641. Промывщик-сушильщик порошков                     12          6
</w:t>
      </w:r>
      <w:r>
        <w:br/>
      </w:r>
      <w:r>
        <w:rPr>
          <w:rFonts w:ascii="Times New Roman"/>
          <w:b w:val="false"/>
          <w:i w:val="false"/>
          <w:color w:val="000000"/>
          <w:sz w:val="28"/>
        </w:rPr>
        <w:t>
642. Разгрузчик порошков и загрузчик  
</w:t>
      </w:r>
      <w:r>
        <w:br/>
      </w:r>
      <w:r>
        <w:rPr>
          <w:rFonts w:ascii="Times New Roman"/>
          <w:b w:val="false"/>
          <w:i w:val="false"/>
          <w:color w:val="000000"/>
          <w:sz w:val="28"/>
        </w:rPr>
        <w:t>
     порошков, занятые на загрузке и разгрузке 
</w:t>
      </w:r>
      <w:r>
        <w:br/>
      </w:r>
      <w:r>
        <w:rPr>
          <w:rFonts w:ascii="Times New Roman"/>
          <w:b w:val="false"/>
          <w:i w:val="false"/>
          <w:color w:val="000000"/>
          <w:sz w:val="28"/>
        </w:rPr>
        <w:t>
     порошков, пудры и пыли                           12          6
</w:t>
      </w:r>
      <w:r>
        <w:br/>
      </w:r>
      <w:r>
        <w:rPr>
          <w:rFonts w:ascii="Times New Roman"/>
          <w:b w:val="false"/>
          <w:i w:val="false"/>
          <w:color w:val="000000"/>
          <w:sz w:val="28"/>
        </w:rPr>
        <w:t>
643. Размольщик металлического порошка                12          6
</w:t>
      </w:r>
      <w:r>
        <w:br/>
      </w:r>
      <w:r>
        <w:rPr>
          <w:rFonts w:ascii="Times New Roman"/>
          <w:b w:val="false"/>
          <w:i w:val="false"/>
          <w:color w:val="000000"/>
          <w:sz w:val="28"/>
        </w:rPr>
        <w:t>
644. Рассевщик металлического порошка, 
</w:t>
      </w:r>
      <w:r>
        <w:br/>
      </w:r>
      <w:r>
        <w:rPr>
          <w:rFonts w:ascii="Times New Roman"/>
          <w:b w:val="false"/>
          <w:i w:val="false"/>
          <w:color w:val="000000"/>
          <w:sz w:val="28"/>
        </w:rPr>
        <w:t>
     занятый на рассеве порошков, пудры и пыли        12          6
</w:t>
      </w:r>
      <w:r>
        <w:br/>
      </w:r>
      <w:r>
        <w:rPr>
          <w:rFonts w:ascii="Times New Roman"/>
          <w:b w:val="false"/>
          <w:i w:val="false"/>
          <w:color w:val="000000"/>
          <w:sz w:val="28"/>
        </w:rPr>
        <w:t>
645. Резчик на пилах, ножовках и станках, 
</w:t>
      </w:r>
      <w:r>
        <w:br/>
      </w:r>
      <w:r>
        <w:rPr>
          <w:rFonts w:ascii="Times New Roman"/>
          <w:b w:val="false"/>
          <w:i w:val="false"/>
          <w:color w:val="000000"/>
          <w:sz w:val="28"/>
        </w:rPr>
        <w:t>
     занятый на резке анодов для производства 
</w:t>
      </w:r>
      <w:r>
        <w:br/>
      </w:r>
      <w:r>
        <w:rPr>
          <w:rFonts w:ascii="Times New Roman"/>
          <w:b w:val="false"/>
          <w:i w:val="false"/>
          <w:color w:val="000000"/>
          <w:sz w:val="28"/>
        </w:rPr>
        <w:t>
     порошков                                         12 
</w:t>
      </w:r>
      <w:r>
        <w:br/>
      </w:r>
      <w:r>
        <w:rPr>
          <w:rFonts w:ascii="Times New Roman"/>
          <w:b w:val="false"/>
          <w:i w:val="false"/>
          <w:color w:val="000000"/>
          <w:sz w:val="28"/>
        </w:rPr>
        <w:t>
646. Ремонтно-строительные рабочие, занятые 
</w:t>
      </w:r>
      <w:r>
        <w:br/>
      </w:r>
      <w:r>
        <w:rPr>
          <w:rFonts w:ascii="Times New Roman"/>
          <w:b w:val="false"/>
          <w:i w:val="false"/>
          <w:color w:val="000000"/>
          <w:sz w:val="28"/>
        </w:rPr>
        <w:t>
     полный рабочий день на ремонте оборудования 
</w:t>
      </w:r>
      <w:r>
        <w:br/>
      </w:r>
      <w:r>
        <w:rPr>
          <w:rFonts w:ascii="Times New Roman"/>
          <w:b w:val="false"/>
          <w:i w:val="false"/>
          <w:color w:val="000000"/>
          <w:sz w:val="28"/>
        </w:rPr>
        <w:t>
     и сооружений в основном производстве  
</w:t>
      </w:r>
      <w:r>
        <w:br/>
      </w:r>
      <w:r>
        <w:rPr>
          <w:rFonts w:ascii="Times New Roman"/>
          <w:b w:val="false"/>
          <w:i w:val="false"/>
          <w:color w:val="000000"/>
          <w:sz w:val="28"/>
        </w:rPr>
        <w:t>
     порошков, пудры и пыли                           12
</w:t>
      </w:r>
      <w:r>
        <w:br/>
      </w:r>
      <w:r>
        <w:rPr>
          <w:rFonts w:ascii="Times New Roman"/>
          <w:b w:val="false"/>
          <w:i w:val="false"/>
          <w:color w:val="000000"/>
          <w:sz w:val="28"/>
        </w:rPr>
        <w:t>
647. Слесарь-ремонтник и рабочие по 
</w:t>
      </w:r>
      <w:r>
        <w:br/>
      </w:r>
      <w:r>
        <w:rPr>
          <w:rFonts w:ascii="Times New Roman"/>
          <w:b w:val="false"/>
          <w:i w:val="false"/>
          <w:color w:val="000000"/>
          <w:sz w:val="28"/>
        </w:rPr>
        <w:t>
     ремонту оборудования, занятые в основных 
</w:t>
      </w:r>
      <w:r>
        <w:br/>
      </w:r>
      <w:r>
        <w:rPr>
          <w:rFonts w:ascii="Times New Roman"/>
          <w:b w:val="false"/>
          <w:i w:val="false"/>
          <w:color w:val="000000"/>
          <w:sz w:val="28"/>
        </w:rPr>
        <w:t>
     цехах и отделениях производства порошков,
</w:t>
      </w:r>
      <w:r>
        <w:br/>
      </w:r>
      <w:r>
        <w:rPr>
          <w:rFonts w:ascii="Times New Roman"/>
          <w:b w:val="false"/>
          <w:i w:val="false"/>
          <w:color w:val="000000"/>
          <w:sz w:val="28"/>
        </w:rPr>
        <w:t>
     пудры и пыли                                     12          6
</w:t>
      </w:r>
      <w:r>
        <w:br/>
      </w:r>
      <w:r>
        <w:rPr>
          <w:rFonts w:ascii="Times New Roman"/>
          <w:b w:val="false"/>
          <w:i w:val="false"/>
          <w:color w:val="000000"/>
          <w:sz w:val="28"/>
        </w:rPr>
        <w:t>
648. Смесильщик, занятый на смешивании 
</w:t>
      </w:r>
      <w:r>
        <w:br/>
      </w:r>
      <w:r>
        <w:rPr>
          <w:rFonts w:ascii="Times New Roman"/>
          <w:b w:val="false"/>
          <w:i w:val="false"/>
          <w:color w:val="000000"/>
          <w:sz w:val="28"/>
        </w:rPr>
        <w:t>
     порошков и порошковых смесей                     12          6
</w:t>
      </w:r>
      <w:r>
        <w:br/>
      </w:r>
      <w:r>
        <w:rPr>
          <w:rFonts w:ascii="Times New Roman"/>
          <w:b w:val="false"/>
          <w:i w:val="false"/>
          <w:color w:val="000000"/>
          <w:sz w:val="28"/>
        </w:rPr>
        <w:t>
649. Спекальщик                                       12          6
</w:t>
      </w:r>
      <w:r>
        <w:br/>
      </w:r>
      <w:r>
        <w:rPr>
          <w:rFonts w:ascii="Times New Roman"/>
          <w:b w:val="false"/>
          <w:i w:val="false"/>
          <w:color w:val="000000"/>
          <w:sz w:val="28"/>
        </w:rPr>
        <w:t>
650. Токарь, занятый на обработке  
</w:t>
      </w:r>
      <w:r>
        <w:br/>
      </w:r>
      <w:r>
        <w:rPr>
          <w:rFonts w:ascii="Times New Roman"/>
          <w:b w:val="false"/>
          <w:i w:val="false"/>
          <w:color w:val="000000"/>
          <w:sz w:val="28"/>
        </w:rPr>
        <w:t>
     металлокерамических изделий сухим способом        6
</w:t>
      </w:r>
      <w:r>
        <w:br/>
      </w:r>
      <w:r>
        <w:rPr>
          <w:rFonts w:ascii="Times New Roman"/>
          <w:b w:val="false"/>
          <w:i w:val="false"/>
          <w:color w:val="000000"/>
          <w:sz w:val="28"/>
        </w:rPr>
        <w:t>
651. Уборщик производственных помещений, 
</w:t>
      </w:r>
      <w:r>
        <w:br/>
      </w:r>
      <w:r>
        <w:rPr>
          <w:rFonts w:ascii="Times New Roman"/>
          <w:b w:val="false"/>
          <w:i w:val="false"/>
          <w:color w:val="000000"/>
          <w:sz w:val="28"/>
        </w:rPr>
        <w:t>
     занятый уборкой цехов                            12          6
</w:t>
      </w:r>
      <w:r>
        <w:br/>
      </w:r>
      <w:r>
        <w:rPr>
          <w:rFonts w:ascii="Times New Roman"/>
          <w:b w:val="false"/>
          <w:i w:val="false"/>
          <w:color w:val="000000"/>
          <w:sz w:val="28"/>
        </w:rPr>
        <w:t>
652. Укладчик-упаковщик, занятый на упаковке 
</w:t>
      </w:r>
      <w:r>
        <w:br/>
      </w:r>
      <w:r>
        <w:rPr>
          <w:rFonts w:ascii="Times New Roman"/>
          <w:b w:val="false"/>
          <w:i w:val="false"/>
          <w:color w:val="000000"/>
          <w:sz w:val="28"/>
        </w:rPr>
        <w:t>
     готовой продукции                                12          6
</w:t>
      </w:r>
      <w:r>
        <w:br/>
      </w:r>
      <w:r>
        <w:rPr>
          <w:rFonts w:ascii="Times New Roman"/>
          <w:b w:val="false"/>
          <w:i w:val="false"/>
          <w:color w:val="000000"/>
          <w:sz w:val="28"/>
        </w:rPr>
        <w:t>
653. Формовщик ручной формовки, занятый 
</w:t>
      </w:r>
      <w:r>
        <w:br/>
      </w:r>
      <w:r>
        <w:rPr>
          <w:rFonts w:ascii="Times New Roman"/>
          <w:b w:val="false"/>
          <w:i w:val="false"/>
          <w:color w:val="000000"/>
          <w:sz w:val="28"/>
        </w:rPr>
        <w:t>
     на формовке карборунда в производстве 
</w:t>
      </w:r>
      <w:r>
        <w:br/>
      </w:r>
      <w:r>
        <w:rPr>
          <w:rFonts w:ascii="Times New Roman"/>
          <w:b w:val="false"/>
          <w:i w:val="false"/>
          <w:color w:val="000000"/>
          <w:sz w:val="28"/>
        </w:rPr>
        <w:t>
     цинкового порошка                                12          6
</w:t>
      </w:r>
      <w:r>
        <w:br/>
      </w:r>
      <w:r>
        <w:rPr>
          <w:rFonts w:ascii="Times New Roman"/>
          <w:b w:val="false"/>
          <w:i w:val="false"/>
          <w:color w:val="000000"/>
          <w:sz w:val="28"/>
        </w:rPr>
        <w:t>
654. Фрезеровщик магниевых и бронзовых 
</w:t>
      </w:r>
      <w:r>
        <w:br/>
      </w:r>
      <w:r>
        <w:rPr>
          <w:rFonts w:ascii="Times New Roman"/>
          <w:b w:val="false"/>
          <w:i w:val="false"/>
          <w:color w:val="000000"/>
          <w:sz w:val="28"/>
        </w:rPr>
        <w:t>
     колец на стружку                                  6
</w:t>
      </w:r>
      <w:r>
        <w:br/>
      </w:r>
      <w:r>
        <w:rPr>
          <w:rFonts w:ascii="Times New Roman"/>
          <w:b w:val="false"/>
          <w:i w:val="false"/>
          <w:color w:val="000000"/>
          <w:sz w:val="28"/>
        </w:rPr>
        <w:t>
655. Чистильщик, занятый на очистке 
</w:t>
      </w:r>
      <w:r>
        <w:br/>
      </w:r>
      <w:r>
        <w:rPr>
          <w:rFonts w:ascii="Times New Roman"/>
          <w:b w:val="false"/>
          <w:i w:val="false"/>
          <w:color w:val="000000"/>
          <w:sz w:val="28"/>
        </w:rPr>
        <w:t>
     оборудования и уборке пыли                       12          6
</w:t>
      </w:r>
      <w:r>
        <w:br/>
      </w:r>
      <w:r>
        <w:rPr>
          <w:rFonts w:ascii="Times New Roman"/>
          <w:b w:val="false"/>
          <w:i w:val="false"/>
          <w:color w:val="000000"/>
          <w:sz w:val="28"/>
        </w:rPr>
        <w:t>
656. Шихтовщик, занятый на дозировании 
</w:t>
      </w:r>
      <w:r>
        <w:br/>
      </w:r>
      <w:r>
        <w:rPr>
          <w:rFonts w:ascii="Times New Roman"/>
          <w:b w:val="false"/>
          <w:i w:val="false"/>
          <w:color w:val="000000"/>
          <w:sz w:val="28"/>
        </w:rPr>
        <w:t>
     металлических порошков и порошковых смесей       12          6
</w:t>
      </w:r>
      <w:r>
        <w:br/>
      </w:r>
      <w:r>
        <w:rPr>
          <w:rFonts w:ascii="Times New Roman"/>
          <w:b w:val="false"/>
          <w:i w:val="false"/>
          <w:color w:val="000000"/>
          <w:sz w:val="28"/>
        </w:rPr>
        <w:t>
657. Электролизник водных растворов                   12 
</w:t>
      </w:r>
      <w:r>
        <w:br/>
      </w:r>
      <w:r>
        <w:rPr>
          <w:rFonts w:ascii="Times New Roman"/>
          <w:b w:val="false"/>
          <w:i w:val="false"/>
          <w:color w:val="000000"/>
          <w:sz w:val="28"/>
        </w:rPr>
        <w:t>
658. Электромонтер по ремонту электрооборудования, 
</w:t>
      </w:r>
      <w:r>
        <w:br/>
      </w:r>
      <w:r>
        <w:rPr>
          <w:rFonts w:ascii="Times New Roman"/>
          <w:b w:val="false"/>
          <w:i w:val="false"/>
          <w:color w:val="000000"/>
          <w:sz w:val="28"/>
        </w:rPr>
        <w:t>
     электромонтер по обслуживанию 
</w:t>
      </w:r>
      <w:r>
        <w:br/>
      </w:r>
      <w:r>
        <w:rPr>
          <w:rFonts w:ascii="Times New Roman"/>
          <w:b w:val="false"/>
          <w:i w:val="false"/>
          <w:color w:val="000000"/>
          <w:sz w:val="28"/>
        </w:rPr>
        <w:t>
     электрооборудования, занятые в основных 
</w:t>
      </w:r>
      <w:r>
        <w:br/>
      </w:r>
      <w:r>
        <w:rPr>
          <w:rFonts w:ascii="Times New Roman"/>
          <w:b w:val="false"/>
          <w:i w:val="false"/>
          <w:color w:val="000000"/>
          <w:sz w:val="28"/>
        </w:rPr>
        <w:t>
     цехах и отделениях производства порошков, 
</w:t>
      </w:r>
      <w:r>
        <w:br/>
      </w:r>
      <w:r>
        <w:rPr>
          <w:rFonts w:ascii="Times New Roman"/>
          <w:b w:val="false"/>
          <w:i w:val="false"/>
          <w:color w:val="000000"/>
          <w:sz w:val="28"/>
        </w:rPr>
        <w:t>
     пудры и пыли                                     12          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659. Мастер, механик, электрик (участков) 
</w:t>
      </w:r>
      <w:r>
        <w:br/>
      </w:r>
      <w:r>
        <w:rPr>
          <w:rFonts w:ascii="Times New Roman"/>
          <w:b w:val="false"/>
          <w:i w:val="false"/>
          <w:color w:val="000000"/>
          <w:sz w:val="28"/>
        </w:rPr>
        <w:t>
     цехов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Переработка электролитных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цианистых шламов, содержащих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драгоценные металлы и редкие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элементы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(золото-серебряный сплав,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платиноиды, селен и теллур)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660. Аппаратчик-гидрометаллург, занятый 
</w:t>
      </w:r>
      <w:r>
        <w:br/>
      </w:r>
      <w:r>
        <w:rPr>
          <w:rFonts w:ascii="Times New Roman"/>
          <w:b w:val="false"/>
          <w:i w:val="false"/>
          <w:color w:val="000000"/>
          <w:sz w:val="28"/>
        </w:rPr>
        <w:t>
     на удалении меди из шламов                       12          6
</w:t>
      </w:r>
      <w:r>
        <w:br/>
      </w:r>
      <w:r>
        <w:rPr>
          <w:rFonts w:ascii="Times New Roman"/>
          <w:b w:val="false"/>
          <w:i w:val="false"/>
          <w:color w:val="000000"/>
          <w:sz w:val="28"/>
        </w:rPr>
        <w:t>
661. Аппаратчик в производстве титана и 
</w:t>
      </w:r>
      <w:r>
        <w:br/>
      </w:r>
      <w:r>
        <w:rPr>
          <w:rFonts w:ascii="Times New Roman"/>
          <w:b w:val="false"/>
          <w:i w:val="false"/>
          <w:color w:val="000000"/>
          <w:sz w:val="28"/>
        </w:rPr>
        <w:t>
     редких металлов, занятый на процессе 
</w:t>
      </w:r>
      <w:r>
        <w:br/>
      </w:r>
      <w:r>
        <w:rPr>
          <w:rFonts w:ascii="Times New Roman"/>
          <w:b w:val="false"/>
          <w:i w:val="false"/>
          <w:color w:val="000000"/>
          <w:sz w:val="28"/>
        </w:rPr>
        <w:t>
     получения селена или теллура                     12          6
</w:t>
      </w:r>
      <w:r>
        <w:br/>
      </w:r>
      <w:r>
        <w:rPr>
          <w:rFonts w:ascii="Times New Roman"/>
          <w:b w:val="false"/>
          <w:i w:val="false"/>
          <w:color w:val="000000"/>
          <w:sz w:val="28"/>
        </w:rPr>
        <w:t>
662. Дробильщик, занятый на дроблении 
</w:t>
      </w:r>
      <w:r>
        <w:br/>
      </w:r>
      <w:r>
        <w:rPr>
          <w:rFonts w:ascii="Times New Roman"/>
          <w:b w:val="false"/>
          <w:i w:val="false"/>
          <w:color w:val="000000"/>
          <w:sz w:val="28"/>
        </w:rPr>
        <w:t>
     шлаков (от плавки электролитных и 
</w:t>
      </w:r>
      <w:r>
        <w:br/>
      </w:r>
      <w:r>
        <w:rPr>
          <w:rFonts w:ascii="Times New Roman"/>
          <w:b w:val="false"/>
          <w:i w:val="false"/>
          <w:color w:val="000000"/>
          <w:sz w:val="28"/>
        </w:rPr>
        <w:t>
     цианистых шламов)                                12          6
</w:t>
      </w:r>
      <w:r>
        <w:br/>
      </w:r>
      <w:r>
        <w:rPr>
          <w:rFonts w:ascii="Times New Roman"/>
          <w:b w:val="false"/>
          <w:i w:val="false"/>
          <w:color w:val="000000"/>
          <w:sz w:val="28"/>
        </w:rPr>
        <w:t>
663. Каменщик печник промышленных печей, 
</w:t>
      </w:r>
      <w:r>
        <w:br/>
      </w:r>
      <w:r>
        <w:rPr>
          <w:rFonts w:ascii="Times New Roman"/>
          <w:b w:val="false"/>
          <w:i w:val="false"/>
          <w:color w:val="000000"/>
          <w:sz w:val="28"/>
        </w:rPr>
        <w:t>
     котлов и агрегатов                               12          6
</w:t>
      </w:r>
      <w:r>
        <w:br/>
      </w:r>
      <w:r>
        <w:rPr>
          <w:rFonts w:ascii="Times New Roman"/>
          <w:b w:val="false"/>
          <w:i w:val="false"/>
          <w:color w:val="000000"/>
          <w:sz w:val="28"/>
        </w:rPr>
        <w:t>
664. Кладовщик, занятый на приеме 
</w:t>
      </w:r>
      <w:r>
        <w:br/>
      </w:r>
      <w:r>
        <w:rPr>
          <w:rFonts w:ascii="Times New Roman"/>
          <w:b w:val="false"/>
          <w:i w:val="false"/>
          <w:color w:val="000000"/>
          <w:sz w:val="28"/>
        </w:rPr>
        <w:t>
     цианистых шламов, золото-серебряного 
</w:t>
      </w:r>
      <w:r>
        <w:br/>
      </w:r>
      <w:r>
        <w:rPr>
          <w:rFonts w:ascii="Times New Roman"/>
          <w:b w:val="false"/>
          <w:i w:val="false"/>
          <w:color w:val="000000"/>
          <w:sz w:val="28"/>
        </w:rPr>
        <w:t>
     сплава, селена и теллура                         12          6
</w:t>
      </w:r>
      <w:r>
        <w:br/>
      </w:r>
      <w:r>
        <w:rPr>
          <w:rFonts w:ascii="Times New Roman"/>
          <w:b w:val="false"/>
          <w:i w:val="false"/>
          <w:color w:val="000000"/>
          <w:sz w:val="28"/>
        </w:rPr>
        <w:t>
665. Классификаторщик, занятый на классификации 
</w:t>
      </w:r>
      <w:r>
        <w:br/>
      </w:r>
      <w:r>
        <w:rPr>
          <w:rFonts w:ascii="Times New Roman"/>
          <w:b w:val="false"/>
          <w:i w:val="false"/>
          <w:color w:val="000000"/>
          <w:sz w:val="28"/>
        </w:rPr>
        <w:t>
     шламов                                           12          6
</w:t>
      </w:r>
      <w:r>
        <w:br/>
      </w:r>
      <w:r>
        <w:rPr>
          <w:rFonts w:ascii="Times New Roman"/>
          <w:b w:val="false"/>
          <w:i w:val="false"/>
          <w:color w:val="000000"/>
          <w:sz w:val="28"/>
        </w:rPr>
        <w:t>
666. Контролер, занятый на контроле качества 
</w:t>
      </w:r>
      <w:r>
        <w:br/>
      </w:r>
      <w:r>
        <w:rPr>
          <w:rFonts w:ascii="Times New Roman"/>
          <w:b w:val="false"/>
          <w:i w:val="false"/>
          <w:color w:val="000000"/>
          <w:sz w:val="28"/>
        </w:rPr>
        <w:t>
     продукции                                        12          6
</w:t>
      </w:r>
      <w:r>
        <w:br/>
      </w:r>
      <w:r>
        <w:rPr>
          <w:rFonts w:ascii="Times New Roman"/>
          <w:b w:val="false"/>
          <w:i w:val="false"/>
          <w:color w:val="000000"/>
          <w:sz w:val="28"/>
        </w:rPr>
        <w:t>
667. Машинист по стирке спецодежды:
</w:t>
      </w:r>
      <w:r>
        <w:br/>
      </w:r>
      <w:r>
        <w:rPr>
          <w:rFonts w:ascii="Times New Roman"/>
          <w:b w:val="false"/>
          <w:i w:val="false"/>
          <w:color w:val="000000"/>
          <w:sz w:val="28"/>
        </w:rPr>
        <w:t>
     1) вручную                                       12          6
</w:t>
      </w:r>
      <w:r>
        <w:br/>
      </w:r>
      <w:r>
        <w:rPr>
          <w:rFonts w:ascii="Times New Roman"/>
          <w:b w:val="false"/>
          <w:i w:val="false"/>
          <w:color w:val="000000"/>
          <w:sz w:val="28"/>
        </w:rPr>
        <w:t>
     2) на машине                                      6
</w:t>
      </w:r>
      <w:r>
        <w:br/>
      </w:r>
      <w:r>
        <w:rPr>
          <w:rFonts w:ascii="Times New Roman"/>
          <w:b w:val="false"/>
          <w:i w:val="false"/>
          <w:color w:val="000000"/>
          <w:sz w:val="28"/>
        </w:rPr>
        <w:t>
668. Оператор по обслуживанию пылегазоулавливающих 
</w:t>
      </w:r>
      <w:r>
        <w:br/>
      </w:r>
      <w:r>
        <w:rPr>
          <w:rFonts w:ascii="Times New Roman"/>
          <w:b w:val="false"/>
          <w:i w:val="false"/>
          <w:color w:val="000000"/>
          <w:sz w:val="28"/>
        </w:rPr>
        <w:t>
     установок, машинист пылеулавливающих 
</w:t>
      </w:r>
      <w:r>
        <w:br/>
      </w:r>
      <w:r>
        <w:rPr>
          <w:rFonts w:ascii="Times New Roman"/>
          <w:b w:val="false"/>
          <w:i w:val="false"/>
          <w:color w:val="000000"/>
          <w:sz w:val="28"/>
        </w:rPr>
        <w:t>
     установок                                        12          6
</w:t>
      </w:r>
      <w:r>
        <w:br/>
      </w:r>
      <w:r>
        <w:rPr>
          <w:rFonts w:ascii="Times New Roman"/>
          <w:b w:val="false"/>
          <w:i w:val="false"/>
          <w:color w:val="000000"/>
          <w:sz w:val="28"/>
        </w:rPr>
        <w:t>
669. Паяльщик по свинцу (свинцовопаяльщик)            12          6
</w:t>
      </w:r>
      <w:r>
        <w:br/>
      </w:r>
      <w:r>
        <w:rPr>
          <w:rFonts w:ascii="Times New Roman"/>
          <w:b w:val="false"/>
          <w:i w:val="false"/>
          <w:color w:val="000000"/>
          <w:sz w:val="28"/>
        </w:rPr>
        <w:t>
670. Паяльщик по винипласту                           12          6
</w:t>
      </w:r>
      <w:r>
        <w:br/>
      </w:r>
      <w:r>
        <w:rPr>
          <w:rFonts w:ascii="Times New Roman"/>
          <w:b w:val="false"/>
          <w:i w:val="false"/>
          <w:color w:val="000000"/>
          <w:sz w:val="28"/>
        </w:rPr>
        <w:t>
671. Плавильщик, занятый на плавке и рафинировании 
</w:t>
      </w:r>
      <w:r>
        <w:br/>
      </w:r>
      <w:r>
        <w:rPr>
          <w:rFonts w:ascii="Times New Roman"/>
          <w:b w:val="false"/>
          <w:i w:val="false"/>
          <w:color w:val="000000"/>
          <w:sz w:val="28"/>
        </w:rPr>
        <w:t>
     шламов и плавке селена                           12          6
</w:t>
      </w:r>
      <w:r>
        <w:br/>
      </w:r>
      <w:r>
        <w:rPr>
          <w:rFonts w:ascii="Times New Roman"/>
          <w:b w:val="false"/>
          <w:i w:val="false"/>
          <w:color w:val="000000"/>
          <w:sz w:val="28"/>
        </w:rPr>
        <w:t>
672. Подсобный рабочий, занятый обслуживанием склада   6
</w:t>
      </w:r>
      <w:r>
        <w:br/>
      </w:r>
      <w:r>
        <w:rPr>
          <w:rFonts w:ascii="Times New Roman"/>
          <w:b w:val="false"/>
          <w:i w:val="false"/>
          <w:color w:val="000000"/>
          <w:sz w:val="28"/>
        </w:rPr>
        <w:t>
673. Пробоотборщик, занятый опробованием 
</w:t>
      </w:r>
      <w:r>
        <w:br/>
      </w:r>
      <w:r>
        <w:rPr>
          <w:rFonts w:ascii="Times New Roman"/>
          <w:b w:val="false"/>
          <w:i w:val="false"/>
          <w:color w:val="000000"/>
          <w:sz w:val="28"/>
        </w:rPr>
        <w:t>
     электролитных и цианистых шламов, золото-
</w:t>
      </w:r>
      <w:r>
        <w:br/>
      </w:r>
      <w:r>
        <w:rPr>
          <w:rFonts w:ascii="Times New Roman"/>
          <w:b w:val="false"/>
          <w:i w:val="false"/>
          <w:color w:val="000000"/>
          <w:sz w:val="28"/>
        </w:rPr>
        <w:t>
     серебряного сплава, селена и теллура             12          6
</w:t>
      </w:r>
      <w:r>
        <w:br/>
      </w:r>
      <w:r>
        <w:rPr>
          <w:rFonts w:ascii="Times New Roman"/>
          <w:b w:val="false"/>
          <w:i w:val="false"/>
          <w:color w:val="000000"/>
          <w:sz w:val="28"/>
        </w:rPr>
        <w:t>
674. Слесарь-ремонтник и рабочие по ремонту 
</w:t>
      </w:r>
      <w:r>
        <w:br/>
      </w:r>
      <w:r>
        <w:rPr>
          <w:rFonts w:ascii="Times New Roman"/>
          <w:b w:val="false"/>
          <w:i w:val="false"/>
          <w:color w:val="000000"/>
          <w:sz w:val="28"/>
        </w:rPr>
        <w:t>
     оборудования                                     12          6
</w:t>
      </w:r>
      <w:r>
        <w:br/>
      </w:r>
      <w:r>
        <w:rPr>
          <w:rFonts w:ascii="Times New Roman"/>
          <w:b w:val="false"/>
          <w:i w:val="false"/>
          <w:color w:val="000000"/>
          <w:sz w:val="28"/>
        </w:rPr>
        <w:t>
675. Обжигальщик, занятый на обжиге 
</w:t>
      </w:r>
      <w:r>
        <w:br/>
      </w:r>
      <w:r>
        <w:rPr>
          <w:rFonts w:ascii="Times New Roman"/>
          <w:b w:val="false"/>
          <w:i w:val="false"/>
          <w:color w:val="000000"/>
          <w:sz w:val="28"/>
        </w:rPr>
        <w:t>
     (спекании) шламов                                12          6
</w:t>
      </w:r>
      <w:r>
        <w:br/>
      </w:r>
      <w:r>
        <w:rPr>
          <w:rFonts w:ascii="Times New Roman"/>
          <w:b w:val="false"/>
          <w:i w:val="false"/>
          <w:color w:val="000000"/>
          <w:sz w:val="28"/>
        </w:rPr>
        <w:t>
676. Чистильщик продукции, занятый на 
</w:t>
      </w:r>
      <w:r>
        <w:br/>
      </w:r>
      <w:r>
        <w:rPr>
          <w:rFonts w:ascii="Times New Roman"/>
          <w:b w:val="false"/>
          <w:i w:val="false"/>
          <w:color w:val="000000"/>
          <w:sz w:val="28"/>
        </w:rPr>
        <w:t>
     обработке золото-серебряного сплава              12          6
</w:t>
      </w:r>
      <w:r>
        <w:br/>
      </w:r>
      <w:r>
        <w:rPr>
          <w:rFonts w:ascii="Times New Roman"/>
          <w:b w:val="false"/>
          <w:i w:val="false"/>
          <w:color w:val="000000"/>
          <w:sz w:val="28"/>
        </w:rPr>
        <w:t>
677. Чистильщик, занятый на очистке оборудования 
</w:t>
      </w:r>
      <w:r>
        <w:br/>
      </w:r>
      <w:r>
        <w:rPr>
          <w:rFonts w:ascii="Times New Roman"/>
          <w:b w:val="false"/>
          <w:i w:val="false"/>
          <w:color w:val="000000"/>
          <w:sz w:val="28"/>
        </w:rPr>
        <w:t>
     и уборке пыли, шлаков                            12          6
</w:t>
      </w:r>
      <w:r>
        <w:br/>
      </w:r>
      <w:r>
        <w:rPr>
          <w:rFonts w:ascii="Times New Roman"/>
          <w:b w:val="false"/>
          <w:i w:val="false"/>
          <w:color w:val="000000"/>
          <w:sz w:val="28"/>
        </w:rPr>
        <w:t>
678. Шихтовщик                                        12          6
</w:t>
      </w:r>
      <w:r>
        <w:br/>
      </w:r>
      <w:r>
        <w:rPr>
          <w:rFonts w:ascii="Times New Roman"/>
          <w:b w:val="false"/>
          <w:i w:val="false"/>
          <w:color w:val="000000"/>
          <w:sz w:val="28"/>
        </w:rPr>
        <w:t>
679. Электромонтер по обслуживанию 
</w:t>
      </w:r>
      <w:r>
        <w:br/>
      </w:r>
      <w:r>
        <w:rPr>
          <w:rFonts w:ascii="Times New Roman"/>
          <w:b w:val="false"/>
          <w:i w:val="false"/>
          <w:color w:val="000000"/>
          <w:sz w:val="28"/>
        </w:rPr>
        <w:t>
     электрооборудования, электромонтер по 
</w:t>
      </w:r>
      <w:r>
        <w:br/>
      </w:r>
      <w:r>
        <w:rPr>
          <w:rFonts w:ascii="Times New Roman"/>
          <w:b w:val="false"/>
          <w:i w:val="false"/>
          <w:color w:val="000000"/>
          <w:sz w:val="28"/>
        </w:rPr>
        <w:t>
     ремонту электрооборудования                      12          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680. Мастер и контрольный мастер                      12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Аффинаж, производство солей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металлокерамических контактов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обработка драгоценных металлов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681. Аппаратчик в производстве чистых 
</w:t>
      </w:r>
      <w:r>
        <w:br/>
      </w:r>
      <w:r>
        <w:rPr>
          <w:rFonts w:ascii="Times New Roman"/>
          <w:b w:val="false"/>
          <w:i w:val="false"/>
          <w:color w:val="000000"/>
          <w:sz w:val="28"/>
        </w:rPr>
        <w:t>
     драгоценных металлов и их солей                  18          6
</w:t>
      </w:r>
      <w:r>
        <w:br/>
      </w:r>
      <w:r>
        <w:rPr>
          <w:rFonts w:ascii="Times New Roman"/>
          <w:b w:val="false"/>
          <w:i w:val="false"/>
          <w:color w:val="000000"/>
          <w:sz w:val="28"/>
        </w:rPr>
        <w:t>
682. Аппаратчик-гидрометаллург, занятый 
</w:t>
      </w:r>
      <w:r>
        <w:br/>
      </w:r>
      <w:r>
        <w:rPr>
          <w:rFonts w:ascii="Times New Roman"/>
          <w:b w:val="false"/>
          <w:i w:val="false"/>
          <w:color w:val="000000"/>
          <w:sz w:val="28"/>
        </w:rPr>
        <w:t>
     на извлечении металла из сточных вод             12          
</w:t>
      </w:r>
      <w:r>
        <w:br/>
      </w:r>
      <w:r>
        <w:rPr>
          <w:rFonts w:ascii="Times New Roman"/>
          <w:b w:val="false"/>
          <w:i w:val="false"/>
          <w:color w:val="000000"/>
          <w:sz w:val="28"/>
        </w:rPr>
        <w:t>
683. Аппаратчик в производстве порошков               18          6
</w:t>
      </w:r>
      <w:r>
        <w:br/>
      </w:r>
      <w:r>
        <w:rPr>
          <w:rFonts w:ascii="Times New Roman"/>
          <w:b w:val="false"/>
          <w:i w:val="false"/>
          <w:color w:val="000000"/>
          <w:sz w:val="28"/>
        </w:rPr>
        <w:t>
684. Аппаратчик нейтрализации, занятый на 
</w:t>
      </w:r>
      <w:r>
        <w:br/>
      </w:r>
      <w:r>
        <w:rPr>
          <w:rFonts w:ascii="Times New Roman"/>
          <w:b w:val="false"/>
          <w:i w:val="false"/>
          <w:color w:val="000000"/>
          <w:sz w:val="28"/>
        </w:rPr>
        <w:t>
     нейтрализации сточных вод                        12 
</w:t>
      </w:r>
      <w:r>
        <w:br/>
      </w:r>
      <w:r>
        <w:rPr>
          <w:rFonts w:ascii="Times New Roman"/>
          <w:b w:val="false"/>
          <w:i w:val="false"/>
          <w:color w:val="000000"/>
          <w:sz w:val="28"/>
        </w:rPr>
        <w:t>
685. Аппаратчик приготовления катализатора            12 
</w:t>
      </w:r>
      <w:r>
        <w:br/>
      </w:r>
      <w:r>
        <w:rPr>
          <w:rFonts w:ascii="Times New Roman"/>
          <w:b w:val="false"/>
          <w:i w:val="false"/>
          <w:color w:val="000000"/>
          <w:sz w:val="28"/>
        </w:rPr>
        <w:t>
686. Аппаратчик выщелачивания, занятый на 
</w:t>
      </w:r>
      <w:r>
        <w:br/>
      </w:r>
      <w:r>
        <w:rPr>
          <w:rFonts w:ascii="Times New Roman"/>
          <w:b w:val="false"/>
          <w:i w:val="false"/>
          <w:color w:val="000000"/>
          <w:sz w:val="28"/>
        </w:rPr>
        <w:t>
     выщелачивании отходов производства               12 
</w:t>
      </w:r>
      <w:r>
        <w:br/>
      </w:r>
      <w:r>
        <w:rPr>
          <w:rFonts w:ascii="Times New Roman"/>
          <w:b w:val="false"/>
          <w:i w:val="false"/>
          <w:color w:val="000000"/>
          <w:sz w:val="28"/>
        </w:rPr>
        <w:t>
687. Волочильщик, занятый на волочении 
</w:t>
      </w:r>
      <w:r>
        <w:br/>
      </w:r>
      <w:r>
        <w:rPr>
          <w:rFonts w:ascii="Times New Roman"/>
          <w:b w:val="false"/>
          <w:i w:val="false"/>
          <w:color w:val="000000"/>
          <w:sz w:val="28"/>
        </w:rPr>
        <w:t>
     изделий из благородных металлов в 
</w:t>
      </w:r>
      <w:r>
        <w:br/>
      </w:r>
      <w:r>
        <w:rPr>
          <w:rFonts w:ascii="Times New Roman"/>
          <w:b w:val="false"/>
          <w:i w:val="false"/>
          <w:color w:val="000000"/>
          <w:sz w:val="28"/>
        </w:rPr>
        <w:t>
     горячем состоянии                                12 
</w:t>
      </w:r>
      <w:r>
        <w:br/>
      </w:r>
      <w:r>
        <w:rPr>
          <w:rFonts w:ascii="Times New Roman"/>
          <w:b w:val="false"/>
          <w:i w:val="false"/>
          <w:color w:val="000000"/>
          <w:sz w:val="28"/>
        </w:rPr>
        <w:t>
688. Давильщик                                         6
</w:t>
      </w:r>
      <w:r>
        <w:br/>
      </w:r>
      <w:r>
        <w:rPr>
          <w:rFonts w:ascii="Times New Roman"/>
          <w:b w:val="false"/>
          <w:i w:val="false"/>
          <w:color w:val="000000"/>
          <w:sz w:val="28"/>
        </w:rPr>
        <w:t>
689. Приемщик драгоценных металлов и сырья, 
</w:t>
      </w:r>
      <w:r>
        <w:br/>
      </w:r>
      <w:r>
        <w:rPr>
          <w:rFonts w:ascii="Times New Roman"/>
          <w:b w:val="false"/>
          <w:i w:val="false"/>
          <w:color w:val="000000"/>
          <w:sz w:val="28"/>
        </w:rPr>
        <w:t>
     занятый на приемке сырья, полуфабрикатов 
</w:t>
      </w:r>
      <w:r>
        <w:br/>
      </w:r>
      <w:r>
        <w:rPr>
          <w:rFonts w:ascii="Times New Roman"/>
          <w:b w:val="false"/>
          <w:i w:val="false"/>
          <w:color w:val="000000"/>
          <w:sz w:val="28"/>
        </w:rPr>
        <w:t>
     и готовой продукции                              18          6
</w:t>
      </w:r>
      <w:r>
        <w:br/>
      </w:r>
      <w:r>
        <w:rPr>
          <w:rFonts w:ascii="Times New Roman"/>
          <w:b w:val="false"/>
          <w:i w:val="false"/>
          <w:color w:val="000000"/>
          <w:sz w:val="28"/>
        </w:rPr>
        <w:t>
690. Кузнец драгоценных металлов                      12 
</w:t>
      </w:r>
      <w:r>
        <w:br/>
      </w:r>
      <w:r>
        <w:rPr>
          <w:rFonts w:ascii="Times New Roman"/>
          <w:b w:val="false"/>
          <w:i w:val="false"/>
          <w:color w:val="000000"/>
          <w:sz w:val="28"/>
        </w:rPr>
        <w:t>
691. Лаборант пробирного анализа, постоянно 
</w:t>
      </w:r>
      <w:r>
        <w:br/>
      </w:r>
      <w:r>
        <w:rPr>
          <w:rFonts w:ascii="Times New Roman"/>
          <w:b w:val="false"/>
          <w:i w:val="false"/>
          <w:color w:val="000000"/>
          <w:sz w:val="28"/>
        </w:rPr>
        <w:t>
     работающий в цехах аффинажного и химико-
</w:t>
      </w:r>
      <w:r>
        <w:br/>
      </w:r>
      <w:r>
        <w:rPr>
          <w:rFonts w:ascii="Times New Roman"/>
          <w:b w:val="false"/>
          <w:i w:val="false"/>
          <w:color w:val="000000"/>
          <w:sz w:val="28"/>
        </w:rPr>
        <w:t>
     металлургического производства                   18          6
</w:t>
      </w:r>
      <w:r>
        <w:br/>
      </w:r>
      <w:r>
        <w:rPr>
          <w:rFonts w:ascii="Times New Roman"/>
          <w:b w:val="false"/>
          <w:i w:val="false"/>
          <w:color w:val="000000"/>
          <w:sz w:val="28"/>
        </w:rPr>
        <w:t>
692. Лаборант химического анализа, постоянно 
</w:t>
      </w:r>
      <w:r>
        <w:br/>
      </w:r>
      <w:r>
        <w:rPr>
          <w:rFonts w:ascii="Times New Roman"/>
          <w:b w:val="false"/>
          <w:i w:val="false"/>
          <w:color w:val="000000"/>
          <w:sz w:val="28"/>
        </w:rPr>
        <w:t>
     работающий в цехах аффинажного и химико-
</w:t>
      </w:r>
      <w:r>
        <w:br/>
      </w:r>
      <w:r>
        <w:rPr>
          <w:rFonts w:ascii="Times New Roman"/>
          <w:b w:val="false"/>
          <w:i w:val="false"/>
          <w:color w:val="000000"/>
          <w:sz w:val="28"/>
        </w:rPr>
        <w:t>
     металлургического производства                   18          6
</w:t>
      </w:r>
      <w:r>
        <w:br/>
      </w:r>
      <w:r>
        <w:rPr>
          <w:rFonts w:ascii="Times New Roman"/>
          <w:b w:val="false"/>
          <w:i w:val="false"/>
          <w:color w:val="000000"/>
          <w:sz w:val="28"/>
        </w:rPr>
        <w:t>
693. Машинист просеивающих установок, занятый 
</w:t>
      </w:r>
      <w:r>
        <w:br/>
      </w:r>
      <w:r>
        <w:rPr>
          <w:rFonts w:ascii="Times New Roman"/>
          <w:b w:val="false"/>
          <w:i w:val="false"/>
          <w:color w:val="000000"/>
          <w:sz w:val="28"/>
        </w:rPr>
        <w:t>
     на просеивании шихты                             12
</w:t>
      </w:r>
      <w:r>
        <w:br/>
      </w:r>
      <w:r>
        <w:rPr>
          <w:rFonts w:ascii="Times New Roman"/>
          <w:b w:val="false"/>
          <w:i w:val="false"/>
          <w:color w:val="000000"/>
          <w:sz w:val="28"/>
        </w:rPr>
        <w:t>
694. Машинист насосных установок, занятый на 
</w:t>
      </w:r>
      <w:r>
        <w:br/>
      </w:r>
      <w:r>
        <w:rPr>
          <w:rFonts w:ascii="Times New Roman"/>
          <w:b w:val="false"/>
          <w:i w:val="false"/>
          <w:color w:val="000000"/>
          <w:sz w:val="28"/>
        </w:rPr>
        <w:t>
     перекачке кислот                                 12          6
</w:t>
      </w:r>
      <w:r>
        <w:br/>
      </w:r>
      <w:r>
        <w:rPr>
          <w:rFonts w:ascii="Times New Roman"/>
          <w:b w:val="false"/>
          <w:i w:val="false"/>
          <w:color w:val="000000"/>
          <w:sz w:val="28"/>
        </w:rPr>
        <w:t>
695. Монтировщик изделий из благородных 
</w:t>
      </w:r>
      <w:r>
        <w:br/>
      </w:r>
      <w:r>
        <w:rPr>
          <w:rFonts w:ascii="Times New Roman"/>
          <w:b w:val="false"/>
          <w:i w:val="false"/>
          <w:color w:val="000000"/>
          <w:sz w:val="28"/>
        </w:rPr>
        <w:t>
     металлов и их сплавов                             6
</w:t>
      </w:r>
      <w:r>
        <w:br/>
      </w:r>
      <w:r>
        <w:rPr>
          <w:rFonts w:ascii="Times New Roman"/>
          <w:b w:val="false"/>
          <w:i w:val="false"/>
          <w:color w:val="000000"/>
          <w:sz w:val="28"/>
        </w:rPr>
        <w:t>
696. Обувщик по ремонту обуви, занятый на 
</w:t>
      </w:r>
      <w:r>
        <w:br/>
      </w:r>
      <w:r>
        <w:rPr>
          <w:rFonts w:ascii="Times New Roman"/>
          <w:b w:val="false"/>
          <w:i w:val="false"/>
          <w:color w:val="000000"/>
          <w:sz w:val="28"/>
        </w:rPr>
        <w:t>
     ремонте спецобуви                                 6
</w:t>
      </w:r>
      <w:r>
        <w:br/>
      </w:r>
      <w:r>
        <w:rPr>
          <w:rFonts w:ascii="Times New Roman"/>
          <w:b w:val="false"/>
          <w:i w:val="false"/>
          <w:color w:val="000000"/>
          <w:sz w:val="28"/>
        </w:rPr>
        <w:t>
697. Отжигальщик заготовок и изделий из 
</w:t>
      </w:r>
      <w:r>
        <w:br/>
      </w:r>
      <w:r>
        <w:rPr>
          <w:rFonts w:ascii="Times New Roman"/>
          <w:b w:val="false"/>
          <w:i w:val="false"/>
          <w:color w:val="000000"/>
          <w:sz w:val="28"/>
        </w:rPr>
        <w:t>
     цветных металлов и сплавов, занятый на 
</w:t>
      </w:r>
      <w:r>
        <w:br/>
      </w:r>
      <w:r>
        <w:rPr>
          <w:rFonts w:ascii="Times New Roman"/>
          <w:b w:val="false"/>
          <w:i w:val="false"/>
          <w:color w:val="000000"/>
          <w:sz w:val="28"/>
        </w:rPr>
        <w:t>
     отжиге изделий из благородных металлов            6
</w:t>
      </w:r>
      <w:r>
        <w:br/>
      </w:r>
      <w:r>
        <w:rPr>
          <w:rFonts w:ascii="Times New Roman"/>
          <w:b w:val="false"/>
          <w:i w:val="false"/>
          <w:color w:val="000000"/>
          <w:sz w:val="28"/>
        </w:rPr>
        <w:t>
698. Плавильщик, занятый:
</w:t>
      </w:r>
      <w:r>
        <w:br/>
      </w:r>
      <w:r>
        <w:rPr>
          <w:rFonts w:ascii="Times New Roman"/>
          <w:b w:val="false"/>
          <w:i w:val="false"/>
          <w:color w:val="000000"/>
          <w:sz w:val="28"/>
        </w:rPr>
        <w:t>
     1) на плавке благородных металлов и сплавов; 
</w:t>
      </w:r>
      <w:r>
        <w:br/>
      </w:r>
      <w:r>
        <w:rPr>
          <w:rFonts w:ascii="Times New Roman"/>
          <w:b w:val="false"/>
          <w:i w:val="false"/>
          <w:color w:val="000000"/>
          <w:sz w:val="28"/>
        </w:rPr>
        <w:t>
     на плавке проб в муфельной печи или горне,
</w:t>
      </w:r>
      <w:r>
        <w:br/>
      </w:r>
      <w:r>
        <w:rPr>
          <w:rFonts w:ascii="Times New Roman"/>
          <w:b w:val="false"/>
          <w:i w:val="false"/>
          <w:color w:val="000000"/>
          <w:sz w:val="28"/>
        </w:rPr>
        <w:t>
     постоянно работающий в цехах аффинажного и 
</w:t>
      </w:r>
      <w:r>
        <w:br/>
      </w:r>
      <w:r>
        <w:rPr>
          <w:rFonts w:ascii="Times New Roman"/>
          <w:b w:val="false"/>
          <w:i w:val="false"/>
          <w:color w:val="000000"/>
          <w:sz w:val="28"/>
        </w:rPr>
        <w:t>
     химико-металлургического производства            18          6
</w:t>
      </w:r>
      <w:r>
        <w:br/>
      </w:r>
      <w:r>
        <w:rPr>
          <w:rFonts w:ascii="Times New Roman"/>
          <w:b w:val="false"/>
          <w:i w:val="false"/>
          <w:color w:val="000000"/>
          <w:sz w:val="28"/>
        </w:rPr>
        <w:t>
     2) на плавке серебряных порошков                 12
</w:t>
      </w:r>
      <w:r>
        <w:br/>
      </w:r>
      <w:r>
        <w:rPr>
          <w:rFonts w:ascii="Times New Roman"/>
          <w:b w:val="false"/>
          <w:i w:val="false"/>
          <w:color w:val="000000"/>
          <w:sz w:val="28"/>
        </w:rPr>
        <w:t>
699. Прокатчик горячего металла, занятый на
</w:t>
      </w:r>
      <w:r>
        <w:br/>
      </w:r>
      <w:r>
        <w:rPr>
          <w:rFonts w:ascii="Times New Roman"/>
          <w:b w:val="false"/>
          <w:i w:val="false"/>
          <w:color w:val="000000"/>
          <w:sz w:val="28"/>
        </w:rPr>
        <w:t>
     прокатке изделий из драгоценных металлов и 
</w:t>
      </w:r>
      <w:r>
        <w:br/>
      </w:r>
      <w:r>
        <w:rPr>
          <w:rFonts w:ascii="Times New Roman"/>
          <w:b w:val="false"/>
          <w:i w:val="false"/>
          <w:color w:val="000000"/>
          <w:sz w:val="28"/>
        </w:rPr>
        <w:t>
     их сплавов в горячем состоянии                   12
</w:t>
      </w:r>
      <w:r>
        <w:br/>
      </w:r>
      <w:r>
        <w:rPr>
          <w:rFonts w:ascii="Times New Roman"/>
          <w:b w:val="false"/>
          <w:i w:val="false"/>
          <w:color w:val="000000"/>
          <w:sz w:val="28"/>
        </w:rPr>
        <w:t>
700. Пропитчик, занятый на пропитке контактов         12
</w:t>
      </w:r>
      <w:r>
        <w:br/>
      </w:r>
      <w:r>
        <w:rPr>
          <w:rFonts w:ascii="Times New Roman"/>
          <w:b w:val="false"/>
          <w:i w:val="false"/>
          <w:color w:val="000000"/>
          <w:sz w:val="28"/>
        </w:rPr>
        <w:t>
701. Резчик фольги и сусальных металлов                6
</w:t>
      </w:r>
      <w:r>
        <w:br/>
      </w:r>
      <w:r>
        <w:rPr>
          <w:rFonts w:ascii="Times New Roman"/>
          <w:b w:val="false"/>
          <w:i w:val="false"/>
          <w:color w:val="000000"/>
          <w:sz w:val="28"/>
        </w:rPr>
        <w:t>
702. Смесильщик, занятый смешиванием порошковых 
</w:t>
      </w:r>
      <w:r>
        <w:br/>
      </w:r>
      <w:r>
        <w:rPr>
          <w:rFonts w:ascii="Times New Roman"/>
          <w:b w:val="false"/>
          <w:i w:val="false"/>
          <w:color w:val="000000"/>
          <w:sz w:val="28"/>
        </w:rPr>
        <w:t>
     смесей                                           12
</w:t>
      </w:r>
      <w:r>
        <w:br/>
      </w:r>
      <w:r>
        <w:rPr>
          <w:rFonts w:ascii="Times New Roman"/>
          <w:b w:val="false"/>
          <w:i w:val="false"/>
          <w:color w:val="000000"/>
          <w:sz w:val="28"/>
        </w:rPr>
        <w:t>
703. Спекальщик                                       12
</w:t>
      </w:r>
      <w:r>
        <w:br/>
      </w:r>
      <w:r>
        <w:rPr>
          <w:rFonts w:ascii="Times New Roman"/>
          <w:b w:val="false"/>
          <w:i w:val="false"/>
          <w:color w:val="000000"/>
          <w:sz w:val="28"/>
        </w:rPr>
        <w:t>
704. Травильщик, занятый на травлении изделий 
</w:t>
      </w:r>
      <w:r>
        <w:br/>
      </w:r>
      <w:r>
        <w:rPr>
          <w:rFonts w:ascii="Times New Roman"/>
          <w:b w:val="false"/>
          <w:i w:val="false"/>
          <w:color w:val="000000"/>
          <w:sz w:val="28"/>
        </w:rPr>
        <w:t>
     из драгоценных металлов                          12 
</w:t>
      </w:r>
      <w:r>
        <w:br/>
      </w:r>
      <w:r>
        <w:rPr>
          <w:rFonts w:ascii="Times New Roman"/>
          <w:b w:val="false"/>
          <w:i w:val="false"/>
          <w:color w:val="000000"/>
          <w:sz w:val="28"/>
        </w:rPr>
        <w:t>
705. Укладчик-упаковщик, занятый на упаковке солей 
</w:t>
      </w:r>
      <w:r>
        <w:br/>
      </w:r>
      <w:r>
        <w:rPr>
          <w:rFonts w:ascii="Times New Roman"/>
          <w:b w:val="false"/>
          <w:i w:val="false"/>
          <w:color w:val="000000"/>
          <w:sz w:val="28"/>
        </w:rPr>
        <w:t>
     серебра и порошков драгоценных металлов          12          6
</w:t>
      </w:r>
      <w:r>
        <w:br/>
      </w:r>
      <w:r>
        <w:rPr>
          <w:rFonts w:ascii="Times New Roman"/>
          <w:b w:val="false"/>
          <w:i w:val="false"/>
          <w:color w:val="000000"/>
          <w:sz w:val="28"/>
        </w:rPr>
        <w:t>
706. Фасовщик, занятый на развешивании и расфасовке 
</w:t>
      </w:r>
      <w:r>
        <w:br/>
      </w:r>
      <w:r>
        <w:rPr>
          <w:rFonts w:ascii="Times New Roman"/>
          <w:b w:val="false"/>
          <w:i w:val="false"/>
          <w:color w:val="000000"/>
          <w:sz w:val="28"/>
        </w:rPr>
        <w:t>
     солей серебра и порошков драгоценных металлов    12          6
</w:t>
      </w:r>
      <w:r>
        <w:br/>
      </w:r>
      <w:r>
        <w:rPr>
          <w:rFonts w:ascii="Times New Roman"/>
          <w:b w:val="false"/>
          <w:i w:val="false"/>
          <w:color w:val="000000"/>
          <w:sz w:val="28"/>
        </w:rPr>
        <w:t>
707. Формовщик-сусальщик                              12
</w:t>
      </w:r>
      <w:r>
        <w:br/>
      </w:r>
      <w:r>
        <w:rPr>
          <w:rFonts w:ascii="Times New Roman"/>
          <w:b w:val="false"/>
          <w:i w:val="false"/>
          <w:color w:val="000000"/>
          <w:sz w:val="28"/>
        </w:rPr>
        <w:t>
708. Цементатарщик                                    18          6
</w:t>
      </w:r>
      <w:r>
        <w:br/>
      </w:r>
      <w:r>
        <w:rPr>
          <w:rFonts w:ascii="Times New Roman"/>
          <w:b w:val="false"/>
          <w:i w:val="false"/>
          <w:color w:val="000000"/>
          <w:sz w:val="28"/>
        </w:rPr>
        <w:t>
709. Чистильщик, занятый на очистке и ремонте 
</w:t>
      </w:r>
      <w:r>
        <w:br/>
      </w:r>
      <w:r>
        <w:rPr>
          <w:rFonts w:ascii="Times New Roman"/>
          <w:b w:val="false"/>
          <w:i w:val="false"/>
          <w:color w:val="000000"/>
          <w:sz w:val="28"/>
        </w:rPr>
        <w:t>
     газоходов, котлов и производственных печей       12          6
</w:t>
      </w:r>
      <w:r>
        <w:br/>
      </w:r>
      <w:r>
        <w:rPr>
          <w:rFonts w:ascii="Times New Roman"/>
          <w:b w:val="false"/>
          <w:i w:val="false"/>
          <w:color w:val="000000"/>
          <w:sz w:val="28"/>
        </w:rPr>
        <w:t>
710. Шихтовщик, занятый на дозировке металлических 
</w:t>
      </w:r>
      <w:r>
        <w:br/>
      </w:r>
      <w:r>
        <w:rPr>
          <w:rFonts w:ascii="Times New Roman"/>
          <w:b w:val="false"/>
          <w:i w:val="false"/>
          <w:color w:val="000000"/>
          <w:sz w:val="28"/>
        </w:rPr>
        <w:t>
     порошков и порошковых смесей вручную             12 
</w:t>
      </w:r>
      <w:r>
        <w:br/>
      </w:r>
      <w:r>
        <w:rPr>
          <w:rFonts w:ascii="Times New Roman"/>
          <w:b w:val="false"/>
          <w:i w:val="false"/>
          <w:color w:val="000000"/>
          <w:sz w:val="28"/>
        </w:rPr>
        <w:t>
711. Штамповщик и прессовщик, занятые:
</w:t>
      </w:r>
      <w:r>
        <w:br/>
      </w:r>
      <w:r>
        <w:rPr>
          <w:rFonts w:ascii="Times New Roman"/>
          <w:b w:val="false"/>
          <w:i w:val="false"/>
          <w:color w:val="000000"/>
          <w:sz w:val="28"/>
        </w:rPr>
        <w:t>
     1) на штамповке контактов из благородных 
</w:t>
      </w:r>
      <w:r>
        <w:br/>
      </w:r>
      <w:r>
        <w:rPr>
          <w:rFonts w:ascii="Times New Roman"/>
          <w:b w:val="false"/>
          <w:i w:val="false"/>
          <w:color w:val="000000"/>
          <w:sz w:val="28"/>
        </w:rPr>
        <w:t>
     металлов и их сплавов в горячем состоянии        12
</w:t>
      </w:r>
      <w:r>
        <w:br/>
      </w:r>
      <w:r>
        <w:rPr>
          <w:rFonts w:ascii="Times New Roman"/>
          <w:b w:val="false"/>
          <w:i w:val="false"/>
          <w:color w:val="000000"/>
          <w:sz w:val="28"/>
        </w:rPr>
        <w:t>
     2) на прессах-автоматах и на подпрессовке 
</w:t>
      </w:r>
      <w:r>
        <w:br/>
      </w:r>
      <w:r>
        <w:rPr>
          <w:rFonts w:ascii="Times New Roman"/>
          <w:b w:val="false"/>
          <w:i w:val="false"/>
          <w:color w:val="000000"/>
          <w:sz w:val="28"/>
        </w:rPr>
        <w:t>
     металлокерамических контактов                     6
</w:t>
      </w:r>
      <w:r>
        <w:br/>
      </w:r>
      <w:r>
        <w:rPr>
          <w:rFonts w:ascii="Times New Roman"/>
          <w:b w:val="false"/>
          <w:i w:val="false"/>
          <w:color w:val="000000"/>
          <w:sz w:val="28"/>
        </w:rPr>
        <w:t>
712. Электролизник водных растворов, занятый на 
</w:t>
      </w:r>
      <w:r>
        <w:br/>
      </w:r>
      <w:r>
        <w:rPr>
          <w:rFonts w:ascii="Times New Roman"/>
          <w:b w:val="false"/>
          <w:i w:val="false"/>
          <w:color w:val="000000"/>
          <w:sz w:val="28"/>
        </w:rPr>
        <w:t>
     растворении металлов, тяжелых сплавов и 
</w:t>
      </w:r>
      <w:r>
        <w:br/>
      </w:r>
      <w:r>
        <w:rPr>
          <w:rFonts w:ascii="Times New Roman"/>
          <w:b w:val="false"/>
          <w:i w:val="false"/>
          <w:color w:val="000000"/>
          <w:sz w:val="28"/>
        </w:rPr>
        <w:t>
     полупродуктов                                    18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Аффинажные, электролизные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химико-металлургические цехи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713. Дежурный и ремонтный персонал                    18          6
</w:t>
      </w:r>
      <w:r>
        <w:br/>
      </w:r>
      <w:r>
        <w:rPr>
          <w:rFonts w:ascii="Times New Roman"/>
          <w:b w:val="false"/>
          <w:i w:val="false"/>
          <w:color w:val="000000"/>
          <w:sz w:val="28"/>
        </w:rPr>
        <w:t>
714. Машинист по стирке и ремонту спецодежды, 
</w:t>
      </w:r>
      <w:r>
        <w:br/>
      </w:r>
      <w:r>
        <w:rPr>
          <w:rFonts w:ascii="Times New Roman"/>
          <w:b w:val="false"/>
          <w:i w:val="false"/>
          <w:color w:val="000000"/>
          <w:sz w:val="28"/>
        </w:rPr>
        <w:t>
     занятый на стирке спецодежды вручную             18          6
</w:t>
      </w:r>
      <w:r>
        <w:br/>
      </w:r>
      <w:r>
        <w:rPr>
          <w:rFonts w:ascii="Times New Roman"/>
          <w:b w:val="false"/>
          <w:i w:val="false"/>
          <w:color w:val="000000"/>
          <w:sz w:val="28"/>
        </w:rPr>
        <w:t>
715. Подсобный рабочий, занятый на сливе, 
</w:t>
      </w:r>
      <w:r>
        <w:br/>
      </w:r>
      <w:r>
        <w:rPr>
          <w:rFonts w:ascii="Times New Roman"/>
          <w:b w:val="false"/>
          <w:i w:val="false"/>
          <w:color w:val="000000"/>
          <w:sz w:val="28"/>
        </w:rPr>
        <w:t>
     наливе и транспортировке кислот, 
</w:t>
      </w:r>
      <w:r>
        <w:br/>
      </w:r>
      <w:r>
        <w:rPr>
          <w:rFonts w:ascii="Times New Roman"/>
          <w:b w:val="false"/>
          <w:i w:val="false"/>
          <w:color w:val="000000"/>
          <w:sz w:val="28"/>
        </w:rPr>
        <w:t>
     электролита и других агрессивных жидкостей       18          6
</w:t>
      </w:r>
      <w:r>
        <w:br/>
      </w:r>
      <w:r>
        <w:rPr>
          <w:rFonts w:ascii="Times New Roman"/>
          <w:b w:val="false"/>
          <w:i w:val="false"/>
          <w:color w:val="000000"/>
          <w:sz w:val="28"/>
        </w:rPr>
        <w:t>
716. Сверловщик, занятый сверлением проб              12
</w:t>
      </w:r>
      <w:r>
        <w:br/>
      </w:r>
      <w:r>
        <w:rPr>
          <w:rFonts w:ascii="Times New Roman"/>
          <w:b w:val="false"/>
          <w:i w:val="false"/>
          <w:color w:val="000000"/>
          <w:sz w:val="28"/>
        </w:rPr>
        <w:t>
717. Слесарь-ремонтник, слесарь-сантехник, 
</w:t>
      </w:r>
      <w:r>
        <w:br/>
      </w:r>
      <w:r>
        <w:rPr>
          <w:rFonts w:ascii="Times New Roman"/>
          <w:b w:val="false"/>
          <w:i w:val="false"/>
          <w:color w:val="000000"/>
          <w:sz w:val="28"/>
        </w:rPr>
        <w:t>
     занятые на обслуживании и ремонте кислотных 
</w:t>
      </w:r>
      <w:r>
        <w:br/>
      </w:r>
      <w:r>
        <w:rPr>
          <w:rFonts w:ascii="Times New Roman"/>
          <w:b w:val="false"/>
          <w:i w:val="false"/>
          <w:color w:val="000000"/>
          <w:sz w:val="28"/>
        </w:rPr>
        <w:t>
     коммунаций, кислотохранилищ и трубопроводов      12          6
</w:t>
      </w:r>
      <w:r>
        <w:br/>
      </w:r>
      <w:r>
        <w:rPr>
          <w:rFonts w:ascii="Times New Roman"/>
          <w:b w:val="false"/>
          <w:i w:val="false"/>
          <w:color w:val="000000"/>
          <w:sz w:val="28"/>
        </w:rPr>
        <w:t>
718. Токарь, занятый на обработке болванок 
</w:t>
      </w:r>
      <w:r>
        <w:br/>
      </w:r>
      <w:r>
        <w:rPr>
          <w:rFonts w:ascii="Times New Roman"/>
          <w:b w:val="false"/>
          <w:i w:val="false"/>
          <w:color w:val="000000"/>
          <w:sz w:val="28"/>
        </w:rPr>
        <w:t>
     и слитков благородных и редких металлов          12
</w:t>
      </w:r>
      <w:r>
        <w:br/>
      </w:r>
      <w:r>
        <w:rPr>
          <w:rFonts w:ascii="Times New Roman"/>
          <w:b w:val="false"/>
          <w:i w:val="false"/>
          <w:color w:val="000000"/>
          <w:sz w:val="28"/>
        </w:rPr>
        <w:t>
719. Уборщик производственных помещений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Основные цехи аффинажных заводов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720. Кладовщик, занятый на приеме и хранении 
</w:t>
      </w:r>
      <w:r>
        <w:br/>
      </w:r>
      <w:r>
        <w:rPr>
          <w:rFonts w:ascii="Times New Roman"/>
          <w:b w:val="false"/>
          <w:i w:val="false"/>
          <w:color w:val="000000"/>
          <w:sz w:val="28"/>
        </w:rPr>
        <w:t>
     драгоценных и редких металлов                    12          6
</w:t>
      </w:r>
      <w:r>
        <w:br/>
      </w:r>
      <w:r>
        <w:rPr>
          <w:rFonts w:ascii="Times New Roman"/>
          <w:b w:val="false"/>
          <w:i w:val="false"/>
          <w:color w:val="000000"/>
          <w:sz w:val="28"/>
        </w:rPr>
        <w:t>
721. Контролер, занятый на контроле качеств 
</w:t>
      </w:r>
      <w:r>
        <w:br/>
      </w:r>
      <w:r>
        <w:rPr>
          <w:rFonts w:ascii="Times New Roman"/>
          <w:b w:val="false"/>
          <w:i w:val="false"/>
          <w:color w:val="000000"/>
          <w:sz w:val="28"/>
        </w:rPr>
        <w:t>
     продукции                                        12          6
</w:t>
      </w:r>
      <w:r>
        <w:br/>
      </w:r>
      <w:r>
        <w:rPr>
          <w:rFonts w:ascii="Times New Roman"/>
          <w:b w:val="false"/>
          <w:i w:val="false"/>
          <w:color w:val="000000"/>
          <w:sz w:val="28"/>
        </w:rPr>
        <w:t>
722. Машинист (кочегар) котельной, занятый 
</w:t>
      </w:r>
      <w:r>
        <w:br/>
      </w:r>
      <w:r>
        <w:rPr>
          <w:rFonts w:ascii="Times New Roman"/>
          <w:b w:val="false"/>
          <w:i w:val="false"/>
          <w:color w:val="000000"/>
          <w:sz w:val="28"/>
        </w:rPr>
        <w:t>
     обслуживанием теплосетевых бойлерных установок   12          6
</w:t>
      </w:r>
      <w:r>
        <w:br/>
      </w:r>
      <w:r>
        <w:rPr>
          <w:rFonts w:ascii="Times New Roman"/>
          <w:b w:val="false"/>
          <w:i w:val="false"/>
          <w:color w:val="000000"/>
          <w:sz w:val="28"/>
        </w:rPr>
        <w:t>
723. Лифтер, постоянно занятый подъемом и 
</w:t>
      </w:r>
      <w:r>
        <w:br/>
      </w:r>
      <w:r>
        <w:rPr>
          <w:rFonts w:ascii="Times New Roman"/>
          <w:b w:val="false"/>
          <w:i w:val="false"/>
          <w:color w:val="000000"/>
          <w:sz w:val="28"/>
        </w:rPr>
        <w:t>
     спуском материалов в основных цехах аффинажных 
</w:t>
      </w:r>
      <w:r>
        <w:br/>
      </w:r>
      <w:r>
        <w:rPr>
          <w:rFonts w:ascii="Times New Roman"/>
          <w:b w:val="false"/>
          <w:i w:val="false"/>
          <w:color w:val="000000"/>
          <w:sz w:val="28"/>
        </w:rPr>
        <w:t>
     заводов                                          12          6
</w:t>
      </w:r>
      <w:r>
        <w:br/>
      </w:r>
      <w:r>
        <w:rPr>
          <w:rFonts w:ascii="Times New Roman"/>
          <w:b w:val="false"/>
          <w:i w:val="false"/>
          <w:color w:val="000000"/>
          <w:sz w:val="28"/>
        </w:rPr>
        <w:t>
724. Машинист по стирке спецодежды, занятый на 
</w:t>
      </w:r>
      <w:r>
        <w:br/>
      </w:r>
      <w:r>
        <w:rPr>
          <w:rFonts w:ascii="Times New Roman"/>
          <w:b w:val="false"/>
          <w:i w:val="false"/>
          <w:color w:val="000000"/>
          <w:sz w:val="28"/>
        </w:rPr>
        <w:t>
     ремонте спецодежды                               12          6
</w:t>
      </w:r>
      <w:r>
        <w:br/>
      </w:r>
      <w:r>
        <w:rPr>
          <w:rFonts w:ascii="Times New Roman"/>
          <w:b w:val="false"/>
          <w:i w:val="false"/>
          <w:color w:val="000000"/>
          <w:sz w:val="28"/>
        </w:rPr>
        <w:t>
725. Подсобный рабочий                                12          6
</w:t>
      </w:r>
      <w:r>
        <w:br/>
      </w:r>
      <w:r>
        <w:rPr>
          <w:rFonts w:ascii="Times New Roman"/>
          <w:b w:val="false"/>
          <w:i w:val="false"/>
          <w:color w:val="000000"/>
          <w:sz w:val="28"/>
        </w:rPr>
        <w:t>
726. Пробоотборщик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Центральные лаборатории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аффинажных заводов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727. Гончар, занятый формовкой гончарных 
</w:t>
      </w:r>
      <w:r>
        <w:br/>
      </w:r>
      <w:r>
        <w:rPr>
          <w:rFonts w:ascii="Times New Roman"/>
          <w:b w:val="false"/>
          <w:i w:val="false"/>
          <w:color w:val="000000"/>
          <w:sz w:val="28"/>
        </w:rPr>
        <w:t>
     и керамических изделий                           12          6
</w:t>
      </w:r>
      <w:r>
        <w:br/>
      </w:r>
      <w:r>
        <w:rPr>
          <w:rFonts w:ascii="Times New Roman"/>
          <w:b w:val="false"/>
          <w:i w:val="false"/>
          <w:color w:val="000000"/>
          <w:sz w:val="28"/>
        </w:rPr>
        <w:t>
728. Лаборант химического анализа, лаборант 
</w:t>
      </w:r>
      <w:r>
        <w:br/>
      </w:r>
      <w:r>
        <w:rPr>
          <w:rFonts w:ascii="Times New Roman"/>
          <w:b w:val="false"/>
          <w:i w:val="false"/>
          <w:color w:val="000000"/>
          <w:sz w:val="28"/>
        </w:rPr>
        <w:t>
     пробирного анализа, лаборант спектрального 
</w:t>
      </w:r>
      <w:r>
        <w:br/>
      </w:r>
      <w:r>
        <w:rPr>
          <w:rFonts w:ascii="Times New Roman"/>
          <w:b w:val="false"/>
          <w:i w:val="false"/>
          <w:color w:val="000000"/>
          <w:sz w:val="28"/>
        </w:rPr>
        <w:t>
     анализа                                          12          6
</w:t>
      </w:r>
      <w:r>
        <w:br/>
      </w:r>
      <w:r>
        <w:rPr>
          <w:rFonts w:ascii="Times New Roman"/>
          <w:b w:val="false"/>
          <w:i w:val="false"/>
          <w:color w:val="000000"/>
          <w:sz w:val="28"/>
        </w:rPr>
        <w:t>
729. Подсобный рабочий                                12          6
</w:t>
      </w:r>
      <w:r>
        <w:br/>
      </w:r>
      <w:r>
        <w:rPr>
          <w:rFonts w:ascii="Times New Roman"/>
          <w:b w:val="false"/>
          <w:i w:val="false"/>
          <w:color w:val="000000"/>
          <w:sz w:val="28"/>
        </w:rPr>
        <w:t>
730. Слесарь-ремонтник                                12          6
</w:t>
      </w:r>
      <w:r>
        <w:br/>
      </w:r>
      <w:r>
        <w:rPr>
          <w:rFonts w:ascii="Times New Roman"/>
          <w:b w:val="false"/>
          <w:i w:val="false"/>
          <w:color w:val="000000"/>
          <w:sz w:val="28"/>
        </w:rPr>
        <w:t>
731. Электромонтер по обслуживанию 
</w:t>
      </w:r>
      <w:r>
        <w:br/>
      </w:r>
      <w:r>
        <w:rPr>
          <w:rFonts w:ascii="Times New Roman"/>
          <w:b w:val="false"/>
          <w:i w:val="false"/>
          <w:color w:val="000000"/>
          <w:sz w:val="28"/>
        </w:rPr>
        <w:t>
     электрооборудования                              12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Цехи (отделения) производства солей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обработки благородных металлов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732. Контролер, занятый на контроле 
</w:t>
      </w:r>
      <w:r>
        <w:br/>
      </w:r>
      <w:r>
        <w:rPr>
          <w:rFonts w:ascii="Times New Roman"/>
          <w:b w:val="false"/>
          <w:i w:val="false"/>
          <w:color w:val="000000"/>
          <w:sz w:val="28"/>
        </w:rPr>
        <w:t>
     качества продукции: 
</w:t>
      </w:r>
      <w:r>
        <w:br/>
      </w:r>
      <w:r>
        <w:rPr>
          <w:rFonts w:ascii="Times New Roman"/>
          <w:b w:val="false"/>
          <w:i w:val="false"/>
          <w:color w:val="000000"/>
          <w:sz w:val="28"/>
        </w:rPr>
        <w:t>
     1) в производстве солей                          12
</w:t>
      </w:r>
      <w:r>
        <w:br/>
      </w:r>
      <w:r>
        <w:rPr>
          <w:rFonts w:ascii="Times New Roman"/>
          <w:b w:val="false"/>
          <w:i w:val="false"/>
          <w:color w:val="000000"/>
          <w:sz w:val="28"/>
        </w:rPr>
        <w:t>
     2) на обработке благородных металлов              6
</w:t>
      </w:r>
      <w:r>
        <w:br/>
      </w:r>
      <w:r>
        <w:rPr>
          <w:rFonts w:ascii="Times New Roman"/>
          <w:b w:val="false"/>
          <w:i w:val="false"/>
          <w:color w:val="000000"/>
          <w:sz w:val="28"/>
        </w:rPr>
        <w:t>
733. Ремонтные и подсобные рабочие, 
</w:t>
      </w:r>
      <w:r>
        <w:br/>
      </w:r>
      <w:r>
        <w:rPr>
          <w:rFonts w:ascii="Times New Roman"/>
          <w:b w:val="false"/>
          <w:i w:val="false"/>
          <w:color w:val="000000"/>
          <w:sz w:val="28"/>
        </w:rPr>
        <w:t>
     слесарь ремонтник, уборщик производственных 
</w:t>
      </w:r>
      <w:r>
        <w:br/>
      </w:r>
      <w:r>
        <w:rPr>
          <w:rFonts w:ascii="Times New Roman"/>
          <w:b w:val="false"/>
          <w:i w:val="false"/>
          <w:color w:val="000000"/>
          <w:sz w:val="28"/>
        </w:rPr>
        <w:t>
     помещений и электромонтер по обслуживанию 
</w:t>
      </w:r>
      <w:r>
        <w:br/>
      </w:r>
      <w:r>
        <w:rPr>
          <w:rFonts w:ascii="Times New Roman"/>
          <w:b w:val="false"/>
          <w:i w:val="false"/>
          <w:color w:val="000000"/>
          <w:sz w:val="28"/>
        </w:rPr>
        <w:t>
     электрооборудования - все, занятые:
</w:t>
      </w:r>
      <w:r>
        <w:br/>
      </w:r>
      <w:r>
        <w:rPr>
          <w:rFonts w:ascii="Times New Roman"/>
          <w:b w:val="false"/>
          <w:i w:val="false"/>
          <w:color w:val="000000"/>
          <w:sz w:val="28"/>
        </w:rPr>
        <w:t>
     1) в производстве солей                          12
</w:t>
      </w:r>
      <w:r>
        <w:br/>
      </w:r>
      <w:r>
        <w:rPr>
          <w:rFonts w:ascii="Times New Roman"/>
          <w:b w:val="false"/>
          <w:i w:val="false"/>
          <w:color w:val="000000"/>
          <w:sz w:val="28"/>
        </w:rPr>
        <w:t>
     2) на обработке благородных металлов              6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734. Сменный мастер, занятый на плавке, 
</w:t>
      </w:r>
      <w:r>
        <w:br/>
      </w:r>
      <w:r>
        <w:rPr>
          <w:rFonts w:ascii="Times New Roman"/>
          <w:b w:val="false"/>
          <w:i w:val="false"/>
          <w:color w:val="000000"/>
          <w:sz w:val="28"/>
        </w:rPr>
        <w:t>
     аффинаже благородных металлов в 
</w:t>
      </w:r>
      <w:r>
        <w:br/>
      </w:r>
      <w:r>
        <w:rPr>
          <w:rFonts w:ascii="Times New Roman"/>
          <w:b w:val="false"/>
          <w:i w:val="false"/>
          <w:color w:val="000000"/>
          <w:sz w:val="28"/>
        </w:rPr>
        <w:t>
     химико-металлургическом производстве             12          6
</w:t>
      </w:r>
      <w:r>
        <w:br/>
      </w:r>
      <w:r>
        <w:rPr>
          <w:rFonts w:ascii="Times New Roman"/>
          <w:b w:val="false"/>
          <w:i w:val="false"/>
          <w:color w:val="000000"/>
          <w:sz w:val="28"/>
        </w:rPr>
        <w:t>
735. Инженер, техник, работающие в цехах и 
</w:t>
      </w:r>
      <w:r>
        <w:br/>
      </w:r>
      <w:r>
        <w:rPr>
          <w:rFonts w:ascii="Times New Roman"/>
          <w:b w:val="false"/>
          <w:i w:val="false"/>
          <w:color w:val="000000"/>
          <w:sz w:val="28"/>
        </w:rPr>
        <w:t>
     центральных лабораториях аффинажных заводов      12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Пылегазоулавливание при производстве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цветных, редких и благородных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металлов и электродов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736. Машинист (кочегар) котельной,
</w:t>
      </w:r>
      <w:r>
        <w:br/>
      </w:r>
      <w:r>
        <w:rPr>
          <w:rFonts w:ascii="Times New Roman"/>
          <w:b w:val="false"/>
          <w:i w:val="false"/>
          <w:color w:val="000000"/>
          <w:sz w:val="28"/>
        </w:rPr>
        <w:t>
     занятый на обслуживании котлов-утилизаторов: 
</w:t>
      </w:r>
      <w:r>
        <w:br/>
      </w:r>
      <w:r>
        <w:rPr>
          <w:rFonts w:ascii="Times New Roman"/>
          <w:b w:val="false"/>
          <w:i w:val="false"/>
          <w:color w:val="000000"/>
          <w:sz w:val="28"/>
        </w:rPr>
        <w:t>
     1) непосредственно расположенных в 
</w:t>
      </w:r>
      <w:r>
        <w:br/>
      </w:r>
      <w:r>
        <w:rPr>
          <w:rFonts w:ascii="Times New Roman"/>
          <w:b w:val="false"/>
          <w:i w:val="false"/>
          <w:color w:val="000000"/>
          <w:sz w:val="28"/>
        </w:rPr>
        <w:t>
     плавильных цехах                                 12          6
</w:t>
      </w:r>
      <w:r>
        <w:br/>
      </w:r>
      <w:r>
        <w:rPr>
          <w:rFonts w:ascii="Times New Roman"/>
          <w:b w:val="false"/>
          <w:i w:val="false"/>
          <w:color w:val="000000"/>
          <w:sz w:val="28"/>
        </w:rPr>
        <w:t>
     2) находящихся изолированных от плавильных 
</w:t>
      </w:r>
      <w:r>
        <w:br/>
      </w:r>
      <w:r>
        <w:rPr>
          <w:rFonts w:ascii="Times New Roman"/>
          <w:b w:val="false"/>
          <w:i w:val="false"/>
          <w:color w:val="000000"/>
          <w:sz w:val="28"/>
        </w:rPr>
        <w:t>
     цехов помещениях                                 12
</w:t>
      </w:r>
      <w:r>
        <w:br/>
      </w:r>
      <w:r>
        <w:rPr>
          <w:rFonts w:ascii="Times New Roman"/>
          <w:b w:val="false"/>
          <w:i w:val="false"/>
          <w:color w:val="000000"/>
          <w:sz w:val="28"/>
        </w:rPr>
        <w:t>
737. Оператор по обслуживанию 
</w:t>
      </w:r>
      <w:r>
        <w:br/>
      </w:r>
      <w:r>
        <w:rPr>
          <w:rFonts w:ascii="Times New Roman"/>
          <w:b w:val="false"/>
          <w:i w:val="false"/>
          <w:color w:val="000000"/>
          <w:sz w:val="28"/>
        </w:rPr>
        <w:t>
     пылегазоулавливающих установок, 
</w:t>
      </w:r>
      <w:r>
        <w:br/>
      </w:r>
      <w:r>
        <w:rPr>
          <w:rFonts w:ascii="Times New Roman"/>
          <w:b w:val="false"/>
          <w:i w:val="false"/>
          <w:color w:val="000000"/>
          <w:sz w:val="28"/>
        </w:rPr>
        <w:t>
     машинист пылеулавливающих установок              12          6
</w:t>
      </w:r>
      <w:r>
        <w:br/>
      </w:r>
      <w:r>
        <w:rPr>
          <w:rFonts w:ascii="Times New Roman"/>
          <w:b w:val="false"/>
          <w:i w:val="false"/>
          <w:color w:val="000000"/>
          <w:sz w:val="28"/>
        </w:rPr>
        <w:t>
738. Ремонтный персонал                               12          6
</w:t>
      </w:r>
      <w:r>
        <w:br/>
      </w:r>
      <w:r>
        <w:rPr>
          <w:rFonts w:ascii="Times New Roman"/>
          <w:b w:val="false"/>
          <w:i w:val="false"/>
          <w:color w:val="000000"/>
          <w:sz w:val="28"/>
        </w:rPr>
        <w:t>
739. Слесарь-ремонтник                                12          6
</w:t>
      </w:r>
      <w:r>
        <w:br/>
      </w:r>
      <w:r>
        <w:rPr>
          <w:rFonts w:ascii="Times New Roman"/>
          <w:b w:val="false"/>
          <w:i w:val="false"/>
          <w:color w:val="000000"/>
          <w:sz w:val="28"/>
        </w:rPr>
        <w:t>
740. Уборщик производственных помещений               12          6
</w:t>
      </w:r>
      <w:r>
        <w:br/>
      </w:r>
      <w:r>
        <w:rPr>
          <w:rFonts w:ascii="Times New Roman"/>
          <w:b w:val="false"/>
          <w:i w:val="false"/>
          <w:color w:val="000000"/>
          <w:sz w:val="28"/>
        </w:rPr>
        <w:t>
741. Чистильщик, занятый чисткой топок, 
</w:t>
      </w:r>
      <w:r>
        <w:br/>
      </w:r>
      <w:r>
        <w:rPr>
          <w:rFonts w:ascii="Times New Roman"/>
          <w:b w:val="false"/>
          <w:i w:val="false"/>
          <w:color w:val="000000"/>
          <w:sz w:val="28"/>
        </w:rPr>
        <w:t>
     газоходов, дымоходов                             12          6
</w:t>
      </w:r>
      <w:r>
        <w:br/>
      </w:r>
      <w:r>
        <w:rPr>
          <w:rFonts w:ascii="Times New Roman"/>
          <w:b w:val="false"/>
          <w:i w:val="false"/>
          <w:color w:val="000000"/>
          <w:sz w:val="28"/>
        </w:rPr>
        <w:t>
742. Электромонтер по обслуживанию 
</w:t>
      </w:r>
      <w:r>
        <w:br/>
      </w:r>
      <w:r>
        <w:rPr>
          <w:rFonts w:ascii="Times New Roman"/>
          <w:b w:val="false"/>
          <w:i w:val="false"/>
          <w:color w:val="000000"/>
          <w:sz w:val="28"/>
        </w:rPr>
        <w:t>
     электрооборудования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Гидрометаллургия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Производственные процессы по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разложению, выщелачиванию,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осаждению, выпариванию,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фильтрации, кристаллизации,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промывке и очистке растворов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пульпы, обработке руды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концентратов кислотами и щелочами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743. Автоклавщик                                      12          6
</w:t>
      </w:r>
      <w:r>
        <w:br/>
      </w:r>
      <w:r>
        <w:rPr>
          <w:rFonts w:ascii="Times New Roman"/>
          <w:b w:val="false"/>
          <w:i w:val="false"/>
          <w:color w:val="000000"/>
          <w:sz w:val="28"/>
        </w:rPr>
        <w:t>
744. Агитаторщик                                      12 
</w:t>
      </w:r>
      <w:r>
        <w:br/>
      </w:r>
      <w:r>
        <w:rPr>
          <w:rFonts w:ascii="Times New Roman"/>
          <w:b w:val="false"/>
          <w:i w:val="false"/>
          <w:color w:val="000000"/>
          <w:sz w:val="28"/>
        </w:rPr>
        <w:t>
745. Аппаратчик выщелачивания                         12
</w:t>
      </w:r>
      <w:r>
        <w:br/>
      </w:r>
      <w:r>
        <w:rPr>
          <w:rFonts w:ascii="Times New Roman"/>
          <w:b w:val="false"/>
          <w:i w:val="false"/>
          <w:color w:val="000000"/>
          <w:sz w:val="28"/>
        </w:rPr>
        <w:t>
746. Аппаратчик приготовления  
</w:t>
      </w:r>
      <w:r>
        <w:br/>
      </w:r>
      <w:r>
        <w:rPr>
          <w:rFonts w:ascii="Times New Roman"/>
          <w:b w:val="false"/>
          <w:i w:val="false"/>
          <w:color w:val="000000"/>
          <w:sz w:val="28"/>
        </w:rPr>
        <w:t>
     известкового молока                              12
</w:t>
      </w:r>
      <w:r>
        <w:br/>
      </w:r>
      <w:r>
        <w:rPr>
          <w:rFonts w:ascii="Times New Roman"/>
          <w:b w:val="false"/>
          <w:i w:val="false"/>
          <w:color w:val="000000"/>
          <w:sz w:val="28"/>
        </w:rPr>
        <w:t>
747. Аппаратчик гидрометаллург                        12
</w:t>
      </w:r>
      <w:r>
        <w:br/>
      </w:r>
      <w:r>
        <w:rPr>
          <w:rFonts w:ascii="Times New Roman"/>
          <w:b w:val="false"/>
          <w:i w:val="false"/>
          <w:color w:val="000000"/>
          <w:sz w:val="28"/>
        </w:rPr>
        <w:t>
748. Аппаратчик карбонизации, занятый в 
</w:t>
      </w:r>
      <w:r>
        <w:br/>
      </w:r>
      <w:r>
        <w:rPr>
          <w:rFonts w:ascii="Times New Roman"/>
          <w:b w:val="false"/>
          <w:i w:val="false"/>
          <w:color w:val="000000"/>
          <w:sz w:val="28"/>
        </w:rPr>
        <w:t>
     производстве глинозема и на ведении 
</w:t>
      </w:r>
      <w:r>
        <w:br/>
      </w:r>
      <w:r>
        <w:rPr>
          <w:rFonts w:ascii="Times New Roman"/>
          <w:b w:val="false"/>
          <w:i w:val="false"/>
          <w:color w:val="000000"/>
          <w:sz w:val="28"/>
        </w:rPr>
        <w:t>
     процессов карбонизации и кристаллизации 
</w:t>
      </w:r>
      <w:r>
        <w:br/>
      </w:r>
      <w:r>
        <w:rPr>
          <w:rFonts w:ascii="Times New Roman"/>
          <w:b w:val="false"/>
          <w:i w:val="false"/>
          <w:color w:val="000000"/>
          <w:sz w:val="28"/>
        </w:rPr>
        <w:t>
     бикарбоната                                      12
</w:t>
      </w:r>
      <w:r>
        <w:br/>
      </w:r>
      <w:r>
        <w:rPr>
          <w:rFonts w:ascii="Times New Roman"/>
          <w:b w:val="false"/>
          <w:i w:val="false"/>
          <w:color w:val="000000"/>
          <w:sz w:val="28"/>
        </w:rPr>
        <w:t>
749. Аппаратчик каустификации, занятый в 
</w:t>
      </w:r>
      <w:r>
        <w:br/>
      </w:r>
      <w:r>
        <w:rPr>
          <w:rFonts w:ascii="Times New Roman"/>
          <w:b w:val="false"/>
          <w:i w:val="false"/>
          <w:color w:val="000000"/>
          <w:sz w:val="28"/>
        </w:rPr>
        <w:t>
     производстве глинозема                           12
</w:t>
      </w:r>
      <w:r>
        <w:br/>
      </w:r>
      <w:r>
        <w:rPr>
          <w:rFonts w:ascii="Times New Roman"/>
          <w:b w:val="false"/>
          <w:i w:val="false"/>
          <w:color w:val="000000"/>
          <w:sz w:val="28"/>
        </w:rPr>
        <w:t>
750. Аппаратчик кристаллизации                        12
</w:t>
      </w:r>
      <w:r>
        <w:br/>
      </w:r>
      <w:r>
        <w:rPr>
          <w:rFonts w:ascii="Times New Roman"/>
          <w:b w:val="false"/>
          <w:i w:val="false"/>
          <w:color w:val="000000"/>
          <w:sz w:val="28"/>
        </w:rPr>
        <w:t>
751. Аппаратчик приготовления химических 
</w:t>
      </w:r>
      <w:r>
        <w:br/>
      </w:r>
      <w:r>
        <w:rPr>
          <w:rFonts w:ascii="Times New Roman"/>
          <w:b w:val="false"/>
          <w:i w:val="false"/>
          <w:color w:val="000000"/>
          <w:sz w:val="28"/>
        </w:rPr>
        <w:t>
     растворов                                        12
</w:t>
      </w:r>
      <w:r>
        <w:br/>
      </w:r>
      <w:r>
        <w:rPr>
          <w:rFonts w:ascii="Times New Roman"/>
          <w:b w:val="false"/>
          <w:i w:val="false"/>
          <w:color w:val="000000"/>
          <w:sz w:val="28"/>
        </w:rPr>
        <w:t>
752. Аппаратчик приготовления целлюлозной пульпы      12
</w:t>
      </w:r>
      <w:r>
        <w:br/>
      </w:r>
      <w:r>
        <w:rPr>
          <w:rFonts w:ascii="Times New Roman"/>
          <w:b w:val="false"/>
          <w:i w:val="false"/>
          <w:color w:val="000000"/>
          <w:sz w:val="28"/>
        </w:rPr>
        <w:t>
753. Аппаратчик разложения алюминатного раствора      12
</w:t>
      </w:r>
      <w:r>
        <w:br/>
      </w:r>
      <w:r>
        <w:rPr>
          <w:rFonts w:ascii="Times New Roman"/>
          <w:b w:val="false"/>
          <w:i w:val="false"/>
          <w:color w:val="000000"/>
          <w:sz w:val="28"/>
        </w:rPr>
        <w:t>
754. Водитель электро- и автотележки                   6
</w:t>
      </w:r>
      <w:r>
        <w:br/>
      </w:r>
      <w:r>
        <w:rPr>
          <w:rFonts w:ascii="Times New Roman"/>
          <w:b w:val="false"/>
          <w:i w:val="false"/>
          <w:color w:val="000000"/>
          <w:sz w:val="28"/>
        </w:rPr>
        <w:t>
755. Гальваник, занятый на окисидировании             12
</w:t>
      </w:r>
      <w:r>
        <w:br/>
      </w:r>
      <w:r>
        <w:rPr>
          <w:rFonts w:ascii="Times New Roman"/>
          <w:b w:val="false"/>
          <w:i w:val="false"/>
          <w:color w:val="000000"/>
          <w:sz w:val="28"/>
        </w:rPr>
        <w:t>
756. Гуммировщик металлоизделий                       12
</w:t>
      </w:r>
      <w:r>
        <w:br/>
      </w:r>
      <w:r>
        <w:rPr>
          <w:rFonts w:ascii="Times New Roman"/>
          <w:b w:val="false"/>
          <w:i w:val="false"/>
          <w:color w:val="000000"/>
          <w:sz w:val="28"/>
        </w:rPr>
        <w:t>
757. Диффузорщик                                      12
</w:t>
      </w:r>
      <w:r>
        <w:br/>
      </w:r>
      <w:r>
        <w:rPr>
          <w:rFonts w:ascii="Times New Roman"/>
          <w:b w:val="false"/>
          <w:i w:val="false"/>
          <w:color w:val="000000"/>
          <w:sz w:val="28"/>
        </w:rPr>
        <w:t>
758. Загрузчик щелочи                                 12
</w:t>
      </w:r>
      <w:r>
        <w:br/>
      </w:r>
      <w:r>
        <w:rPr>
          <w:rFonts w:ascii="Times New Roman"/>
          <w:b w:val="false"/>
          <w:i w:val="false"/>
          <w:color w:val="000000"/>
          <w:sz w:val="28"/>
        </w:rPr>
        <w:t>
759. Изолировщик на гидроизоляции                     12
</w:t>
      </w:r>
      <w:r>
        <w:br/>
      </w:r>
      <w:r>
        <w:rPr>
          <w:rFonts w:ascii="Times New Roman"/>
          <w:b w:val="false"/>
          <w:i w:val="false"/>
          <w:color w:val="000000"/>
          <w:sz w:val="28"/>
        </w:rPr>
        <w:t>
760. Кладовщик                                         6
</w:t>
      </w:r>
      <w:r>
        <w:br/>
      </w:r>
      <w:r>
        <w:rPr>
          <w:rFonts w:ascii="Times New Roman"/>
          <w:b w:val="false"/>
          <w:i w:val="false"/>
          <w:color w:val="000000"/>
          <w:sz w:val="28"/>
        </w:rPr>
        <w:t>
761. Каменщик-печник промышленных печей, 
</w:t>
      </w:r>
      <w:r>
        <w:br/>
      </w:r>
      <w:r>
        <w:rPr>
          <w:rFonts w:ascii="Times New Roman"/>
          <w:b w:val="false"/>
          <w:i w:val="false"/>
          <w:color w:val="000000"/>
          <w:sz w:val="28"/>
        </w:rPr>
        <w:t>
     котлов и агрегатов                               12
</w:t>
      </w:r>
      <w:r>
        <w:br/>
      </w:r>
      <w:r>
        <w:rPr>
          <w:rFonts w:ascii="Times New Roman"/>
          <w:b w:val="false"/>
          <w:i w:val="false"/>
          <w:color w:val="000000"/>
          <w:sz w:val="28"/>
        </w:rPr>
        <w:t>
762. Классификаторщик                                 12
</w:t>
      </w:r>
      <w:r>
        <w:br/>
      </w:r>
      <w:r>
        <w:rPr>
          <w:rFonts w:ascii="Times New Roman"/>
          <w:b w:val="false"/>
          <w:i w:val="false"/>
          <w:color w:val="000000"/>
          <w:sz w:val="28"/>
        </w:rPr>
        <w:t>
763. Контролер, занятый в цехах                        6
</w:t>
      </w:r>
      <w:r>
        <w:br/>
      </w:r>
      <w:r>
        <w:rPr>
          <w:rFonts w:ascii="Times New Roman"/>
          <w:b w:val="false"/>
          <w:i w:val="false"/>
          <w:color w:val="000000"/>
          <w:sz w:val="28"/>
        </w:rPr>
        <w:t>
764. Машинист крана                                   12
</w:t>
      </w:r>
      <w:r>
        <w:br/>
      </w:r>
      <w:r>
        <w:rPr>
          <w:rFonts w:ascii="Times New Roman"/>
          <w:b w:val="false"/>
          <w:i w:val="false"/>
          <w:color w:val="000000"/>
          <w:sz w:val="28"/>
        </w:rPr>
        <w:t>
765. Машинист мотовоза                                 6
</w:t>
      </w:r>
      <w:r>
        <w:br/>
      </w:r>
      <w:r>
        <w:rPr>
          <w:rFonts w:ascii="Times New Roman"/>
          <w:b w:val="false"/>
          <w:i w:val="false"/>
          <w:color w:val="000000"/>
          <w:sz w:val="28"/>
        </w:rPr>
        <w:t>
766. Машинист по стирке спецодежды, 
</w:t>
      </w:r>
      <w:r>
        <w:br/>
      </w:r>
      <w:r>
        <w:rPr>
          <w:rFonts w:ascii="Times New Roman"/>
          <w:b w:val="false"/>
          <w:i w:val="false"/>
          <w:color w:val="000000"/>
          <w:sz w:val="28"/>
        </w:rPr>
        <w:t>
     занятый на стирке вручную                        12
</w:t>
      </w:r>
      <w:r>
        <w:br/>
      </w:r>
      <w:r>
        <w:rPr>
          <w:rFonts w:ascii="Times New Roman"/>
          <w:b w:val="false"/>
          <w:i w:val="false"/>
          <w:color w:val="000000"/>
          <w:sz w:val="28"/>
        </w:rPr>
        <w:t>
767. Обработчик фильтроткани                          12
</w:t>
      </w:r>
      <w:r>
        <w:br/>
      </w:r>
      <w:r>
        <w:rPr>
          <w:rFonts w:ascii="Times New Roman"/>
          <w:b w:val="false"/>
          <w:i w:val="false"/>
          <w:color w:val="000000"/>
          <w:sz w:val="28"/>
        </w:rPr>
        <w:t>
768. Обувщик по ремонту обуви, занятый 
</w:t>
      </w:r>
      <w:r>
        <w:br/>
      </w:r>
      <w:r>
        <w:rPr>
          <w:rFonts w:ascii="Times New Roman"/>
          <w:b w:val="false"/>
          <w:i w:val="false"/>
          <w:color w:val="000000"/>
          <w:sz w:val="28"/>
        </w:rPr>
        <w:t>
     ремонтом спецобуви                                6
</w:t>
      </w:r>
      <w:r>
        <w:br/>
      </w:r>
      <w:r>
        <w:rPr>
          <w:rFonts w:ascii="Times New Roman"/>
          <w:b w:val="false"/>
          <w:i w:val="false"/>
          <w:color w:val="000000"/>
          <w:sz w:val="28"/>
        </w:rPr>
        <w:t>
769. Перколяторщик                                    12
</w:t>
      </w:r>
      <w:r>
        <w:br/>
      </w:r>
      <w:r>
        <w:rPr>
          <w:rFonts w:ascii="Times New Roman"/>
          <w:b w:val="false"/>
          <w:i w:val="false"/>
          <w:color w:val="000000"/>
          <w:sz w:val="28"/>
        </w:rPr>
        <w:t>
769а Персонал, занятый в производстве 
</w:t>
      </w:r>
      <w:r>
        <w:br/>
      </w:r>
      <w:r>
        <w:rPr>
          <w:rFonts w:ascii="Times New Roman"/>
          <w:b w:val="false"/>
          <w:i w:val="false"/>
          <w:color w:val="000000"/>
          <w:sz w:val="28"/>
        </w:rPr>
        <w:t>
     ванадий-содержащей продукции                     21          6
</w:t>
      </w:r>
      <w:r>
        <w:br/>
      </w:r>
      <w:r>
        <w:rPr>
          <w:rFonts w:ascii="Times New Roman"/>
          <w:b w:val="false"/>
          <w:i w:val="false"/>
          <w:color w:val="000000"/>
          <w:sz w:val="28"/>
        </w:rPr>
        <w:t>
770. Приемщик баллонов, занятый на разрядке 
</w:t>
      </w:r>
      <w:r>
        <w:br/>
      </w:r>
      <w:r>
        <w:rPr>
          <w:rFonts w:ascii="Times New Roman"/>
          <w:b w:val="false"/>
          <w:i w:val="false"/>
          <w:color w:val="000000"/>
          <w:sz w:val="28"/>
        </w:rPr>
        <w:t>
     баллонов с жидким хлором                         12
</w:t>
      </w:r>
      <w:r>
        <w:br/>
      </w:r>
      <w:r>
        <w:rPr>
          <w:rFonts w:ascii="Times New Roman"/>
          <w:b w:val="false"/>
          <w:i w:val="false"/>
          <w:color w:val="000000"/>
          <w:sz w:val="28"/>
        </w:rPr>
        <w:t>
771. Плотник                                          12
</w:t>
      </w:r>
      <w:r>
        <w:br/>
      </w:r>
      <w:r>
        <w:rPr>
          <w:rFonts w:ascii="Times New Roman"/>
          <w:b w:val="false"/>
          <w:i w:val="false"/>
          <w:color w:val="000000"/>
          <w:sz w:val="28"/>
        </w:rPr>
        <w:t>
772. Подсобный рабочий                                 6
</w:t>
      </w:r>
      <w:r>
        <w:br/>
      </w:r>
      <w:r>
        <w:rPr>
          <w:rFonts w:ascii="Times New Roman"/>
          <w:b w:val="false"/>
          <w:i w:val="false"/>
          <w:color w:val="000000"/>
          <w:sz w:val="28"/>
        </w:rPr>
        <w:t>
773. Пробоотборщик, занятый в цехах                    6
</w:t>
      </w:r>
      <w:r>
        <w:br/>
      </w:r>
      <w:r>
        <w:rPr>
          <w:rFonts w:ascii="Times New Roman"/>
          <w:b w:val="false"/>
          <w:i w:val="false"/>
          <w:color w:val="000000"/>
          <w:sz w:val="28"/>
        </w:rPr>
        <w:t>
774. Рабочие гидрометаллургических цехов 
</w:t>
      </w:r>
      <w:r>
        <w:br/>
      </w:r>
      <w:r>
        <w:rPr>
          <w:rFonts w:ascii="Times New Roman"/>
          <w:b w:val="false"/>
          <w:i w:val="false"/>
          <w:color w:val="000000"/>
          <w:sz w:val="28"/>
        </w:rPr>
        <w:t>
     и участков по производству кобальта, 
</w:t>
      </w:r>
      <w:r>
        <w:br/>
      </w:r>
      <w:r>
        <w:rPr>
          <w:rFonts w:ascii="Times New Roman"/>
          <w:b w:val="false"/>
          <w:i w:val="false"/>
          <w:color w:val="000000"/>
          <w:sz w:val="28"/>
        </w:rPr>
        <w:t>
     сульфата никеля и кадмия                         12          6
</w:t>
      </w:r>
      <w:r>
        <w:br/>
      </w:r>
      <w:r>
        <w:rPr>
          <w:rFonts w:ascii="Times New Roman"/>
          <w:b w:val="false"/>
          <w:i w:val="false"/>
          <w:color w:val="000000"/>
          <w:sz w:val="28"/>
        </w:rPr>
        <w:t>
775. Сгустильщик (доррщик)                            12
</w:t>
      </w:r>
      <w:r>
        <w:br/>
      </w:r>
      <w:r>
        <w:rPr>
          <w:rFonts w:ascii="Times New Roman"/>
          <w:b w:val="false"/>
          <w:i w:val="false"/>
          <w:color w:val="000000"/>
          <w:sz w:val="28"/>
        </w:rPr>
        <w:t>
776. Сепараторщик, занятый на гидросепараторах        12
</w:t>
      </w:r>
      <w:r>
        <w:br/>
      </w:r>
      <w:r>
        <w:rPr>
          <w:rFonts w:ascii="Times New Roman"/>
          <w:b w:val="false"/>
          <w:i w:val="false"/>
          <w:color w:val="000000"/>
          <w:sz w:val="28"/>
        </w:rPr>
        <w:t>
777. Слесарь-ремонтник и рабочие по ремонту 
</w:t>
      </w:r>
      <w:r>
        <w:br/>
      </w:r>
      <w:r>
        <w:rPr>
          <w:rFonts w:ascii="Times New Roman"/>
          <w:b w:val="false"/>
          <w:i w:val="false"/>
          <w:color w:val="000000"/>
          <w:sz w:val="28"/>
        </w:rPr>
        <w:t>
     оборудования                                     12
</w:t>
      </w:r>
      <w:r>
        <w:br/>
      </w:r>
      <w:r>
        <w:rPr>
          <w:rFonts w:ascii="Times New Roman"/>
          <w:b w:val="false"/>
          <w:i w:val="false"/>
          <w:color w:val="000000"/>
          <w:sz w:val="28"/>
        </w:rPr>
        <w:t>
778. Стропальщик                                       6
</w:t>
      </w:r>
      <w:r>
        <w:br/>
      </w:r>
      <w:r>
        <w:rPr>
          <w:rFonts w:ascii="Times New Roman"/>
          <w:b w:val="false"/>
          <w:i w:val="false"/>
          <w:color w:val="000000"/>
          <w:sz w:val="28"/>
        </w:rPr>
        <w:t>
779. Составитель поездов                               6
</w:t>
      </w:r>
      <w:r>
        <w:br/>
      </w:r>
      <w:r>
        <w:rPr>
          <w:rFonts w:ascii="Times New Roman"/>
          <w:b w:val="false"/>
          <w:i w:val="false"/>
          <w:color w:val="000000"/>
          <w:sz w:val="28"/>
        </w:rPr>
        <w:t>
780. Транспортерщик                                    6
</w:t>
      </w:r>
      <w:r>
        <w:br/>
      </w:r>
      <w:r>
        <w:rPr>
          <w:rFonts w:ascii="Times New Roman"/>
          <w:b w:val="false"/>
          <w:i w:val="false"/>
          <w:color w:val="000000"/>
          <w:sz w:val="28"/>
        </w:rPr>
        <w:t>
781. Транспортировщик                                  6
</w:t>
      </w:r>
      <w:r>
        <w:br/>
      </w:r>
      <w:r>
        <w:rPr>
          <w:rFonts w:ascii="Times New Roman"/>
          <w:b w:val="false"/>
          <w:i w:val="false"/>
          <w:color w:val="000000"/>
          <w:sz w:val="28"/>
        </w:rPr>
        <w:t>
782. Уборщик производственных помещений, 
</w:t>
      </w:r>
      <w:r>
        <w:br/>
      </w:r>
      <w:r>
        <w:rPr>
          <w:rFonts w:ascii="Times New Roman"/>
          <w:b w:val="false"/>
          <w:i w:val="false"/>
          <w:color w:val="000000"/>
          <w:sz w:val="28"/>
        </w:rPr>
        <w:t>
     занятый на уборке гидрометаллургических цехов    12
</w:t>
      </w:r>
      <w:r>
        <w:br/>
      </w:r>
      <w:r>
        <w:rPr>
          <w:rFonts w:ascii="Times New Roman"/>
          <w:b w:val="false"/>
          <w:i w:val="false"/>
          <w:color w:val="000000"/>
          <w:sz w:val="28"/>
        </w:rPr>
        <w:t>
783. Фильтровальщик                                   12
</w:t>
      </w:r>
      <w:r>
        <w:br/>
      </w:r>
      <w:r>
        <w:rPr>
          <w:rFonts w:ascii="Times New Roman"/>
          <w:b w:val="false"/>
          <w:i w:val="false"/>
          <w:color w:val="000000"/>
          <w:sz w:val="28"/>
        </w:rPr>
        <w:t>
784. Хлоропроводчик                                   12
</w:t>
      </w:r>
      <w:r>
        <w:br/>
      </w:r>
      <w:r>
        <w:rPr>
          <w:rFonts w:ascii="Times New Roman"/>
          <w:b w:val="false"/>
          <w:i w:val="false"/>
          <w:color w:val="000000"/>
          <w:sz w:val="28"/>
        </w:rPr>
        <w:t>
785. Хлораторщик                                      12          6
</w:t>
      </w:r>
      <w:r>
        <w:br/>
      </w:r>
      <w:r>
        <w:rPr>
          <w:rFonts w:ascii="Times New Roman"/>
          <w:b w:val="false"/>
          <w:i w:val="false"/>
          <w:color w:val="000000"/>
          <w:sz w:val="28"/>
        </w:rPr>
        <w:t>
786. Центрифуговщик                                   12
</w:t>
      </w:r>
      <w:r>
        <w:br/>
      </w:r>
      <w:r>
        <w:rPr>
          <w:rFonts w:ascii="Times New Roman"/>
          <w:b w:val="false"/>
          <w:i w:val="false"/>
          <w:color w:val="000000"/>
          <w:sz w:val="28"/>
        </w:rPr>
        <w:t>
787. Чистильщик продукции, занятый на обработке
</w:t>
      </w:r>
      <w:r>
        <w:br/>
      </w:r>
      <w:r>
        <w:rPr>
          <w:rFonts w:ascii="Times New Roman"/>
          <w:b w:val="false"/>
          <w:i w:val="false"/>
          <w:color w:val="000000"/>
          <w:sz w:val="28"/>
        </w:rPr>
        <w:t>
     продукции                                        12
</w:t>
      </w:r>
      <w:r>
        <w:br/>
      </w:r>
      <w:r>
        <w:rPr>
          <w:rFonts w:ascii="Times New Roman"/>
          <w:b w:val="false"/>
          <w:i w:val="false"/>
          <w:color w:val="000000"/>
          <w:sz w:val="28"/>
        </w:rPr>
        <w:t>
788. Чистильщик, постоянно занятый на очистке 
</w:t>
      </w:r>
      <w:r>
        <w:br/>
      </w:r>
      <w:r>
        <w:rPr>
          <w:rFonts w:ascii="Times New Roman"/>
          <w:b w:val="false"/>
          <w:i w:val="false"/>
          <w:color w:val="000000"/>
          <w:sz w:val="28"/>
        </w:rPr>
        <w:t>
     и ремонте внутри резервуаров, баков, цистерн 
</w:t>
      </w:r>
      <w:r>
        <w:br/>
      </w:r>
      <w:r>
        <w:rPr>
          <w:rFonts w:ascii="Times New Roman"/>
          <w:b w:val="false"/>
          <w:i w:val="false"/>
          <w:color w:val="000000"/>
          <w:sz w:val="28"/>
        </w:rPr>
        <w:t>
     и емкостей из-под химических веществ в 
</w:t>
      </w:r>
      <w:r>
        <w:br/>
      </w:r>
      <w:r>
        <w:rPr>
          <w:rFonts w:ascii="Times New Roman"/>
          <w:b w:val="false"/>
          <w:i w:val="false"/>
          <w:color w:val="000000"/>
          <w:sz w:val="28"/>
        </w:rPr>
        <w:t>
     производстве глинозема                           12          6
</w:t>
      </w:r>
      <w:r>
        <w:br/>
      </w:r>
      <w:r>
        <w:rPr>
          <w:rFonts w:ascii="Times New Roman"/>
          <w:b w:val="false"/>
          <w:i w:val="false"/>
          <w:color w:val="000000"/>
          <w:sz w:val="28"/>
        </w:rPr>
        <w:t>
789. Шламовщик электролитных ванн                     12
</w:t>
      </w:r>
      <w:r>
        <w:br/>
      </w:r>
      <w:r>
        <w:rPr>
          <w:rFonts w:ascii="Times New Roman"/>
          <w:b w:val="false"/>
          <w:i w:val="false"/>
          <w:color w:val="000000"/>
          <w:sz w:val="28"/>
        </w:rPr>
        <w:t>
790. Электролизник водных растворов                   12
</w:t>
      </w:r>
      <w:r>
        <w:br/>
      </w:r>
      <w:r>
        <w:rPr>
          <w:rFonts w:ascii="Times New Roman"/>
          <w:b w:val="false"/>
          <w:i w:val="false"/>
          <w:color w:val="000000"/>
          <w:sz w:val="28"/>
        </w:rPr>
        <w:t>
791. Электромонтер по обслуживанию 
</w:t>
      </w:r>
      <w:r>
        <w:br/>
      </w:r>
      <w:r>
        <w:rPr>
          <w:rFonts w:ascii="Times New Roman"/>
          <w:b w:val="false"/>
          <w:i w:val="false"/>
          <w:color w:val="000000"/>
          <w:sz w:val="28"/>
        </w:rPr>
        <w:t>
     электрооборудования, электромонтер по 
</w:t>
      </w:r>
      <w:r>
        <w:br/>
      </w:r>
      <w:r>
        <w:rPr>
          <w:rFonts w:ascii="Times New Roman"/>
          <w:b w:val="false"/>
          <w:i w:val="false"/>
          <w:color w:val="000000"/>
          <w:sz w:val="28"/>
        </w:rPr>
        <w:t>
     ремонту электрооборудования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Гидрометаллургическое (очистное)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отделение цеха электролиза никеля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792. Агитаторщик                                      12          6
</w:t>
      </w:r>
      <w:r>
        <w:br/>
      </w:r>
      <w:r>
        <w:rPr>
          <w:rFonts w:ascii="Times New Roman"/>
          <w:b w:val="false"/>
          <w:i w:val="false"/>
          <w:color w:val="000000"/>
          <w:sz w:val="28"/>
        </w:rPr>
        <w:t>
793. Аппаратчик-гидрометаллург                        12          6
</w:t>
      </w:r>
      <w:r>
        <w:br/>
      </w:r>
      <w:r>
        <w:rPr>
          <w:rFonts w:ascii="Times New Roman"/>
          <w:b w:val="false"/>
          <w:i w:val="false"/>
          <w:color w:val="000000"/>
          <w:sz w:val="28"/>
        </w:rPr>
        <w:t>
794. Машинист крана (крановщик)                       12          6
</w:t>
      </w:r>
      <w:r>
        <w:br/>
      </w:r>
      <w:r>
        <w:rPr>
          <w:rFonts w:ascii="Times New Roman"/>
          <w:b w:val="false"/>
          <w:i w:val="false"/>
          <w:color w:val="000000"/>
          <w:sz w:val="28"/>
        </w:rPr>
        <w:t>
795. Обработчик фильтроткани                          12          6
</w:t>
      </w:r>
      <w:r>
        <w:br/>
      </w:r>
      <w:r>
        <w:rPr>
          <w:rFonts w:ascii="Times New Roman"/>
          <w:b w:val="false"/>
          <w:i w:val="false"/>
          <w:color w:val="000000"/>
          <w:sz w:val="28"/>
        </w:rPr>
        <w:t>
796. Перколяторщик                                    12          6
</w:t>
      </w:r>
      <w:r>
        <w:br/>
      </w:r>
      <w:r>
        <w:rPr>
          <w:rFonts w:ascii="Times New Roman"/>
          <w:b w:val="false"/>
          <w:i w:val="false"/>
          <w:color w:val="000000"/>
          <w:sz w:val="28"/>
        </w:rPr>
        <w:t>
797. Плотник                                          12          6
</w:t>
      </w:r>
      <w:r>
        <w:br/>
      </w:r>
      <w:r>
        <w:rPr>
          <w:rFonts w:ascii="Times New Roman"/>
          <w:b w:val="false"/>
          <w:i w:val="false"/>
          <w:color w:val="000000"/>
          <w:sz w:val="28"/>
        </w:rPr>
        <w:t>
798. Фильтровальщик                                   12          6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799. Мастер смены гидрометаллургических цехов         12
</w:t>
      </w:r>
      <w:r>
        <w:br/>
      </w:r>
      <w:r>
        <w:rPr>
          <w:rFonts w:ascii="Times New Roman"/>
          <w:b w:val="false"/>
          <w:i w:val="false"/>
          <w:color w:val="000000"/>
          <w:sz w:val="28"/>
        </w:rPr>
        <w:t>
800. Мастер смены в гидрометаллургическом 
</w:t>
      </w:r>
      <w:r>
        <w:br/>
      </w:r>
      <w:r>
        <w:rPr>
          <w:rFonts w:ascii="Times New Roman"/>
          <w:b w:val="false"/>
          <w:i w:val="false"/>
          <w:color w:val="000000"/>
          <w:sz w:val="28"/>
        </w:rPr>
        <w:t>
    (очистном) отделении цеха электролиза никеля      12          6
</w:t>
      </w:r>
      <w:r>
        <w:br/>
      </w:r>
      <w:r>
        <w:rPr>
          <w:rFonts w:ascii="Times New Roman"/>
          <w:b w:val="false"/>
          <w:i w:val="false"/>
          <w:color w:val="000000"/>
          <w:sz w:val="28"/>
        </w:rPr>
        <w:t>
801. Мастер гидрометаллургических цехов и 
</w:t>
      </w:r>
      <w:r>
        <w:br/>
      </w:r>
      <w:r>
        <w:rPr>
          <w:rFonts w:ascii="Times New Roman"/>
          <w:b w:val="false"/>
          <w:i w:val="false"/>
          <w:color w:val="000000"/>
          <w:sz w:val="28"/>
        </w:rPr>
        <w:t>
     участков по производству кобальта, сульфата, 
</w:t>
      </w:r>
      <w:r>
        <w:br/>
      </w:r>
      <w:r>
        <w:rPr>
          <w:rFonts w:ascii="Times New Roman"/>
          <w:b w:val="false"/>
          <w:i w:val="false"/>
          <w:color w:val="000000"/>
          <w:sz w:val="28"/>
        </w:rPr>
        <w:t>
     никеля и кадмия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твердых сплавов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802. Аппаратчик в производстве твердых и 
</w:t>
      </w:r>
      <w:r>
        <w:br/>
      </w:r>
      <w:r>
        <w:rPr>
          <w:rFonts w:ascii="Times New Roman"/>
          <w:b w:val="false"/>
          <w:i w:val="false"/>
          <w:color w:val="000000"/>
          <w:sz w:val="28"/>
        </w:rPr>
        <w:t>
     тугоплавких металлов, занятый на 
</w:t>
      </w:r>
      <w:r>
        <w:br/>
      </w:r>
      <w:r>
        <w:rPr>
          <w:rFonts w:ascii="Times New Roman"/>
          <w:b w:val="false"/>
          <w:i w:val="false"/>
          <w:color w:val="000000"/>
          <w:sz w:val="28"/>
        </w:rPr>
        <w:t>
     приготовлении хлористого и углекислого 
</w:t>
      </w:r>
      <w:r>
        <w:br/>
      </w:r>
      <w:r>
        <w:rPr>
          <w:rFonts w:ascii="Times New Roman"/>
          <w:b w:val="false"/>
          <w:i w:val="false"/>
          <w:color w:val="000000"/>
          <w:sz w:val="28"/>
        </w:rPr>
        <w:t>
     кобальта, окиси титана, окиси кобальта,
</w:t>
      </w:r>
      <w:r>
        <w:br/>
      </w:r>
      <w:r>
        <w:rPr>
          <w:rFonts w:ascii="Times New Roman"/>
          <w:b w:val="false"/>
          <w:i w:val="false"/>
          <w:color w:val="000000"/>
          <w:sz w:val="28"/>
        </w:rPr>
        <w:t>
     хлористого кальция                               12
</w:t>
      </w:r>
      <w:r>
        <w:br/>
      </w:r>
      <w:r>
        <w:rPr>
          <w:rFonts w:ascii="Times New Roman"/>
          <w:b w:val="false"/>
          <w:i w:val="false"/>
          <w:color w:val="000000"/>
          <w:sz w:val="28"/>
        </w:rPr>
        <w:t>
803. Аппаратчик на приготовлении смесей и 
</w:t>
      </w:r>
      <w:r>
        <w:br/>
      </w:r>
      <w:r>
        <w:rPr>
          <w:rFonts w:ascii="Times New Roman"/>
          <w:b w:val="false"/>
          <w:i w:val="false"/>
          <w:color w:val="000000"/>
          <w:sz w:val="28"/>
        </w:rPr>
        <w:t>
     растворов, занятый: 
</w:t>
      </w:r>
      <w:r>
        <w:br/>
      </w:r>
      <w:r>
        <w:rPr>
          <w:rFonts w:ascii="Times New Roman"/>
          <w:b w:val="false"/>
          <w:i w:val="false"/>
          <w:color w:val="000000"/>
          <w:sz w:val="28"/>
        </w:rPr>
        <w:t>
     1) на замешивании смесей с каучуком              12
</w:t>
      </w:r>
      <w:r>
        <w:br/>
      </w:r>
      <w:r>
        <w:rPr>
          <w:rFonts w:ascii="Times New Roman"/>
          <w:b w:val="false"/>
          <w:i w:val="false"/>
          <w:color w:val="000000"/>
          <w:sz w:val="28"/>
        </w:rPr>
        <w:t>
     2) на приготовлении растворов 
</w:t>
      </w:r>
      <w:r>
        <w:br/>
      </w:r>
      <w:r>
        <w:rPr>
          <w:rFonts w:ascii="Times New Roman"/>
          <w:b w:val="false"/>
          <w:i w:val="false"/>
          <w:color w:val="000000"/>
          <w:sz w:val="28"/>
        </w:rPr>
        <w:t>
     синтетического каучука                            6
</w:t>
      </w:r>
      <w:r>
        <w:br/>
      </w:r>
      <w:r>
        <w:rPr>
          <w:rFonts w:ascii="Times New Roman"/>
          <w:b w:val="false"/>
          <w:i w:val="false"/>
          <w:color w:val="000000"/>
          <w:sz w:val="28"/>
        </w:rPr>
        <w:t>
804. Аппаратчик перегонки, занятый на 
</w:t>
      </w:r>
      <w:r>
        <w:br/>
      </w:r>
      <w:r>
        <w:rPr>
          <w:rFonts w:ascii="Times New Roman"/>
          <w:b w:val="false"/>
          <w:i w:val="false"/>
          <w:color w:val="000000"/>
          <w:sz w:val="28"/>
        </w:rPr>
        <w:t>
     перегонке отходов спирта                          6
</w:t>
      </w:r>
      <w:r>
        <w:br/>
      </w:r>
      <w:r>
        <w:rPr>
          <w:rFonts w:ascii="Times New Roman"/>
          <w:b w:val="false"/>
          <w:i w:val="false"/>
          <w:color w:val="000000"/>
          <w:sz w:val="28"/>
        </w:rPr>
        <w:t>
805. Аппаратчик печей восстановления, занятый 
</w:t>
      </w:r>
      <w:r>
        <w:br/>
      </w:r>
      <w:r>
        <w:rPr>
          <w:rFonts w:ascii="Times New Roman"/>
          <w:b w:val="false"/>
          <w:i w:val="false"/>
          <w:color w:val="000000"/>
          <w:sz w:val="28"/>
        </w:rPr>
        <w:t>
     на восстановлении вольфрама, никеля, 
</w:t>
      </w:r>
      <w:r>
        <w:br/>
      </w:r>
      <w:r>
        <w:rPr>
          <w:rFonts w:ascii="Times New Roman"/>
          <w:b w:val="false"/>
          <w:i w:val="false"/>
          <w:color w:val="000000"/>
          <w:sz w:val="28"/>
        </w:rPr>
        <w:t>
     кобальта и молибдена                             12          6
</w:t>
      </w:r>
      <w:r>
        <w:br/>
      </w:r>
      <w:r>
        <w:rPr>
          <w:rFonts w:ascii="Times New Roman"/>
          <w:b w:val="false"/>
          <w:i w:val="false"/>
          <w:color w:val="000000"/>
          <w:sz w:val="28"/>
        </w:rPr>
        <w:t>
806. Аппаратчик электролиза, занятый на 
</w:t>
      </w:r>
      <w:r>
        <w:br/>
      </w:r>
      <w:r>
        <w:rPr>
          <w:rFonts w:ascii="Times New Roman"/>
          <w:b w:val="false"/>
          <w:i w:val="false"/>
          <w:color w:val="000000"/>
          <w:sz w:val="28"/>
        </w:rPr>
        <w:t>
     процессе электролитического получения 
</w:t>
      </w:r>
      <w:r>
        <w:br/>
      </w:r>
      <w:r>
        <w:rPr>
          <w:rFonts w:ascii="Times New Roman"/>
          <w:b w:val="false"/>
          <w:i w:val="false"/>
          <w:color w:val="000000"/>
          <w:sz w:val="28"/>
        </w:rPr>
        <w:t>
     водорода                                          6
</w:t>
      </w:r>
      <w:r>
        <w:br/>
      </w:r>
      <w:r>
        <w:rPr>
          <w:rFonts w:ascii="Times New Roman"/>
          <w:b w:val="false"/>
          <w:i w:val="false"/>
          <w:color w:val="000000"/>
          <w:sz w:val="28"/>
        </w:rPr>
        <w:t>
807. Асфальтобетонщик, занятый в 
</w:t>
      </w:r>
      <w:r>
        <w:br/>
      </w:r>
      <w:r>
        <w:rPr>
          <w:rFonts w:ascii="Times New Roman"/>
          <w:b w:val="false"/>
          <w:i w:val="false"/>
          <w:color w:val="000000"/>
          <w:sz w:val="28"/>
        </w:rPr>
        <w:t>
     производственных цехах                           12
</w:t>
      </w:r>
      <w:r>
        <w:br/>
      </w:r>
      <w:r>
        <w:rPr>
          <w:rFonts w:ascii="Times New Roman"/>
          <w:b w:val="false"/>
          <w:i w:val="false"/>
          <w:color w:val="000000"/>
          <w:sz w:val="28"/>
        </w:rPr>
        <w:t>
808. Волочильщик проволоки, занятый на 
</w:t>
      </w:r>
      <w:r>
        <w:br/>
      </w:r>
      <w:r>
        <w:rPr>
          <w:rFonts w:ascii="Times New Roman"/>
          <w:b w:val="false"/>
          <w:i w:val="false"/>
          <w:color w:val="000000"/>
          <w:sz w:val="28"/>
        </w:rPr>
        <w:t>
     волочении тугоплавких металлов в горячем 
</w:t>
      </w:r>
      <w:r>
        <w:br/>
      </w:r>
      <w:r>
        <w:rPr>
          <w:rFonts w:ascii="Times New Roman"/>
          <w:b w:val="false"/>
          <w:i w:val="false"/>
          <w:color w:val="000000"/>
          <w:sz w:val="28"/>
        </w:rPr>
        <w:t>
     состоянии                                        12
</w:t>
      </w:r>
      <w:r>
        <w:br/>
      </w:r>
      <w:r>
        <w:rPr>
          <w:rFonts w:ascii="Times New Roman"/>
          <w:b w:val="false"/>
          <w:i w:val="false"/>
          <w:color w:val="000000"/>
          <w:sz w:val="28"/>
        </w:rPr>
        <w:t>
809. Грануляторщик, занятый на прессовании смеси 
</w:t>
      </w:r>
      <w:r>
        <w:br/>
      </w:r>
      <w:r>
        <w:rPr>
          <w:rFonts w:ascii="Times New Roman"/>
          <w:b w:val="false"/>
          <w:i w:val="false"/>
          <w:color w:val="000000"/>
          <w:sz w:val="28"/>
        </w:rPr>
        <w:t>
     в брикеты и гранулировании смеси                 12
</w:t>
      </w:r>
      <w:r>
        <w:br/>
      </w:r>
      <w:r>
        <w:rPr>
          <w:rFonts w:ascii="Times New Roman"/>
          <w:b w:val="false"/>
          <w:i w:val="false"/>
          <w:color w:val="000000"/>
          <w:sz w:val="28"/>
        </w:rPr>
        <w:t>
810. Дежурные и ремонтные рабочие, постоянно 
</w:t>
      </w:r>
      <w:r>
        <w:br/>
      </w:r>
      <w:r>
        <w:rPr>
          <w:rFonts w:ascii="Times New Roman"/>
          <w:b w:val="false"/>
          <w:i w:val="false"/>
          <w:color w:val="000000"/>
          <w:sz w:val="28"/>
        </w:rPr>
        <w:t>
     занятые в основных цехах                          6
</w:t>
      </w:r>
      <w:r>
        <w:br/>
      </w:r>
      <w:r>
        <w:rPr>
          <w:rFonts w:ascii="Times New Roman"/>
          <w:b w:val="false"/>
          <w:i w:val="false"/>
          <w:color w:val="000000"/>
          <w:sz w:val="28"/>
        </w:rPr>
        <w:t>
811. Карбонизаторщик вольфрама и титана               12          6
</w:t>
      </w:r>
      <w:r>
        <w:br/>
      </w:r>
      <w:r>
        <w:rPr>
          <w:rFonts w:ascii="Times New Roman"/>
          <w:b w:val="false"/>
          <w:i w:val="false"/>
          <w:color w:val="000000"/>
          <w:sz w:val="28"/>
        </w:rPr>
        <w:t>
812. Кладовщик                                         6
</w:t>
      </w:r>
      <w:r>
        <w:br/>
      </w:r>
      <w:r>
        <w:rPr>
          <w:rFonts w:ascii="Times New Roman"/>
          <w:b w:val="false"/>
          <w:i w:val="false"/>
          <w:color w:val="000000"/>
          <w:sz w:val="28"/>
        </w:rPr>
        <w:t>
813. Контролер, занятый контролем качества 
</w:t>
      </w:r>
      <w:r>
        <w:br/>
      </w:r>
      <w:r>
        <w:rPr>
          <w:rFonts w:ascii="Times New Roman"/>
          <w:b w:val="false"/>
          <w:i w:val="false"/>
          <w:color w:val="000000"/>
          <w:sz w:val="28"/>
        </w:rPr>
        <w:t>
     продукции                                         6
</w:t>
      </w:r>
      <w:r>
        <w:br/>
      </w:r>
      <w:r>
        <w:rPr>
          <w:rFonts w:ascii="Times New Roman"/>
          <w:b w:val="false"/>
          <w:i w:val="false"/>
          <w:color w:val="000000"/>
          <w:sz w:val="28"/>
        </w:rPr>
        <w:t>
814. Кузнец тугоплавких металлов                      12
</w:t>
      </w:r>
      <w:r>
        <w:br/>
      </w:r>
      <w:r>
        <w:rPr>
          <w:rFonts w:ascii="Times New Roman"/>
          <w:b w:val="false"/>
          <w:i w:val="false"/>
          <w:color w:val="000000"/>
          <w:sz w:val="28"/>
        </w:rPr>
        <w:t>
815. Машинист воздухоразделительных установок, 
</w:t>
      </w:r>
      <w:r>
        <w:br/>
      </w:r>
      <w:r>
        <w:rPr>
          <w:rFonts w:ascii="Times New Roman"/>
          <w:b w:val="false"/>
          <w:i w:val="false"/>
          <w:color w:val="000000"/>
          <w:sz w:val="28"/>
        </w:rPr>
        <w:t>
     занятый на кислородных установках                 6
</w:t>
      </w:r>
      <w:r>
        <w:br/>
      </w:r>
      <w:r>
        <w:rPr>
          <w:rFonts w:ascii="Times New Roman"/>
          <w:b w:val="false"/>
          <w:i w:val="false"/>
          <w:color w:val="000000"/>
          <w:sz w:val="28"/>
        </w:rPr>
        <w:t>
816. Машинист мельниц, занятый:
</w:t>
      </w:r>
      <w:r>
        <w:br/>
      </w:r>
      <w:r>
        <w:rPr>
          <w:rFonts w:ascii="Times New Roman"/>
          <w:b w:val="false"/>
          <w:i w:val="false"/>
          <w:color w:val="000000"/>
          <w:sz w:val="28"/>
        </w:rPr>
        <w:t>
     1) на размоле металлических порошков и смесей    12         6
</w:t>
      </w:r>
      <w:r>
        <w:br/>
      </w:r>
      <w:r>
        <w:rPr>
          <w:rFonts w:ascii="Times New Roman"/>
          <w:b w:val="false"/>
          <w:i w:val="false"/>
          <w:color w:val="000000"/>
          <w:sz w:val="28"/>
        </w:rPr>
        <w:t>
     2) на размоле компонентов шихты                  12
</w:t>
      </w:r>
      <w:r>
        <w:br/>
      </w:r>
      <w:r>
        <w:rPr>
          <w:rFonts w:ascii="Times New Roman"/>
          <w:b w:val="false"/>
          <w:i w:val="false"/>
          <w:color w:val="000000"/>
          <w:sz w:val="28"/>
        </w:rPr>
        <w:t>
817. Машинист просеивающих установок, занятый: 
</w:t>
      </w:r>
      <w:r>
        <w:br/>
      </w:r>
      <w:r>
        <w:rPr>
          <w:rFonts w:ascii="Times New Roman"/>
          <w:b w:val="false"/>
          <w:i w:val="false"/>
          <w:color w:val="000000"/>
          <w:sz w:val="28"/>
        </w:rPr>
        <w:t>
     1) на просеивании металлических порошков 
</w:t>
      </w:r>
      <w:r>
        <w:br/>
      </w:r>
      <w:r>
        <w:rPr>
          <w:rFonts w:ascii="Times New Roman"/>
          <w:b w:val="false"/>
          <w:i w:val="false"/>
          <w:color w:val="000000"/>
          <w:sz w:val="28"/>
        </w:rPr>
        <w:t>
     на сухих операциях                               12         6
</w:t>
      </w:r>
      <w:r>
        <w:br/>
      </w:r>
      <w:r>
        <w:rPr>
          <w:rFonts w:ascii="Times New Roman"/>
          <w:b w:val="false"/>
          <w:i w:val="false"/>
          <w:color w:val="000000"/>
          <w:sz w:val="28"/>
        </w:rPr>
        <w:t>
     2) на просеивании материалов по фракциям         12
</w:t>
      </w:r>
      <w:r>
        <w:br/>
      </w:r>
      <w:r>
        <w:rPr>
          <w:rFonts w:ascii="Times New Roman"/>
          <w:b w:val="false"/>
          <w:i w:val="false"/>
          <w:color w:val="000000"/>
          <w:sz w:val="28"/>
        </w:rPr>
        <w:t>
818. Наладчик холодноштамповочного оборудования, 
</w:t>
      </w:r>
      <w:r>
        <w:br/>
      </w:r>
      <w:r>
        <w:rPr>
          <w:rFonts w:ascii="Times New Roman"/>
          <w:b w:val="false"/>
          <w:i w:val="false"/>
          <w:color w:val="000000"/>
          <w:sz w:val="28"/>
        </w:rPr>
        <w:t>
     занятый на наладке и ремонте прессов              6
</w:t>
      </w:r>
      <w:r>
        <w:br/>
      </w:r>
      <w:r>
        <w:rPr>
          <w:rFonts w:ascii="Times New Roman"/>
          <w:b w:val="false"/>
          <w:i w:val="false"/>
          <w:color w:val="000000"/>
          <w:sz w:val="28"/>
        </w:rPr>
        <w:t>
819. Наполнитель баллонов                              6
</w:t>
      </w:r>
      <w:r>
        <w:br/>
      </w:r>
      <w:r>
        <w:rPr>
          <w:rFonts w:ascii="Times New Roman"/>
          <w:b w:val="false"/>
          <w:i w:val="false"/>
          <w:color w:val="000000"/>
          <w:sz w:val="28"/>
        </w:rPr>
        <w:t>
820. Обжигальщик электрокерамических изделий, 
</w:t>
      </w:r>
      <w:r>
        <w:br/>
      </w:r>
      <w:r>
        <w:rPr>
          <w:rFonts w:ascii="Times New Roman"/>
          <w:b w:val="false"/>
          <w:i w:val="false"/>
          <w:color w:val="000000"/>
          <w:sz w:val="28"/>
        </w:rPr>
        <w:t>
     занятый обжигом керамических изделий             12
</w:t>
      </w:r>
      <w:r>
        <w:br/>
      </w:r>
      <w:r>
        <w:rPr>
          <w:rFonts w:ascii="Times New Roman"/>
          <w:b w:val="false"/>
          <w:i w:val="false"/>
          <w:color w:val="000000"/>
          <w:sz w:val="28"/>
        </w:rPr>
        <w:t>
821. Обработчик прутков сормайта                      12
</w:t>
      </w:r>
      <w:r>
        <w:br/>
      </w:r>
      <w:r>
        <w:rPr>
          <w:rFonts w:ascii="Times New Roman"/>
          <w:b w:val="false"/>
          <w:i w:val="false"/>
          <w:color w:val="000000"/>
          <w:sz w:val="28"/>
        </w:rPr>
        <w:t>
822. Обработчик твердосплавных изделий, занятый:
</w:t>
      </w:r>
      <w:r>
        <w:br/>
      </w:r>
      <w:r>
        <w:rPr>
          <w:rFonts w:ascii="Times New Roman"/>
          <w:b w:val="false"/>
          <w:i w:val="false"/>
          <w:color w:val="000000"/>
          <w:sz w:val="28"/>
        </w:rPr>
        <w:t>
     1) обработкой абразивными кругами сухим 
</w:t>
      </w:r>
      <w:r>
        <w:br/>
      </w:r>
      <w:r>
        <w:rPr>
          <w:rFonts w:ascii="Times New Roman"/>
          <w:b w:val="false"/>
          <w:i w:val="false"/>
          <w:color w:val="000000"/>
          <w:sz w:val="28"/>
        </w:rPr>
        <w:t>
     способом                                         12
</w:t>
      </w:r>
      <w:r>
        <w:br/>
      </w:r>
      <w:r>
        <w:rPr>
          <w:rFonts w:ascii="Times New Roman"/>
          <w:b w:val="false"/>
          <w:i w:val="false"/>
          <w:color w:val="000000"/>
          <w:sz w:val="28"/>
        </w:rPr>
        <w:t>
     2) на специальном заточном станке или 
</w:t>
      </w:r>
      <w:r>
        <w:br/>
      </w:r>
      <w:r>
        <w:rPr>
          <w:rFonts w:ascii="Times New Roman"/>
          <w:b w:val="false"/>
          <w:i w:val="false"/>
          <w:color w:val="000000"/>
          <w:sz w:val="28"/>
        </w:rPr>
        <w:t>
     на наждачном точиле                               6
</w:t>
      </w:r>
      <w:r>
        <w:br/>
      </w:r>
      <w:r>
        <w:rPr>
          <w:rFonts w:ascii="Times New Roman"/>
          <w:b w:val="false"/>
          <w:i w:val="false"/>
          <w:color w:val="000000"/>
          <w:sz w:val="28"/>
        </w:rPr>
        <w:t>
823. Пирометрист, постоянно занятый в основных цехах   6
</w:t>
      </w:r>
      <w:r>
        <w:br/>
      </w:r>
      <w:r>
        <w:rPr>
          <w:rFonts w:ascii="Times New Roman"/>
          <w:b w:val="false"/>
          <w:i w:val="false"/>
          <w:color w:val="000000"/>
          <w:sz w:val="28"/>
        </w:rPr>
        <w:t>
824. Плавильщик, занятый:
</w:t>
      </w:r>
      <w:r>
        <w:br/>
      </w:r>
      <w:r>
        <w:rPr>
          <w:rFonts w:ascii="Times New Roman"/>
          <w:b w:val="false"/>
          <w:i w:val="false"/>
          <w:color w:val="000000"/>
          <w:sz w:val="28"/>
        </w:rPr>
        <w:t>
     1) на плавке брикетов и выпуске литых 
</w:t>
      </w:r>
      <w:r>
        <w:br/>
      </w:r>
      <w:r>
        <w:rPr>
          <w:rFonts w:ascii="Times New Roman"/>
          <w:b w:val="false"/>
          <w:i w:val="false"/>
          <w:color w:val="000000"/>
          <w:sz w:val="28"/>
        </w:rPr>
        <w:t>
     карбидов вольфрама                               12          6
</w:t>
      </w:r>
      <w:r>
        <w:br/>
      </w:r>
      <w:r>
        <w:rPr>
          <w:rFonts w:ascii="Times New Roman"/>
          <w:b w:val="false"/>
          <w:i w:val="false"/>
          <w:color w:val="000000"/>
          <w:sz w:val="28"/>
        </w:rPr>
        <w:t>
     2) на плавке металлического хрома, сернистого 
</w:t>
      </w:r>
      <w:r>
        <w:br/>
      </w:r>
      <w:r>
        <w:rPr>
          <w:rFonts w:ascii="Times New Roman"/>
          <w:b w:val="false"/>
          <w:i w:val="false"/>
          <w:color w:val="000000"/>
          <w:sz w:val="28"/>
        </w:rPr>
        <w:t>
     натрия, отходов твердых сплавов, металла или 
</w:t>
      </w:r>
      <w:r>
        <w:br/>
      </w:r>
      <w:r>
        <w:rPr>
          <w:rFonts w:ascii="Times New Roman"/>
          <w:b w:val="false"/>
          <w:i w:val="false"/>
          <w:color w:val="000000"/>
          <w:sz w:val="28"/>
        </w:rPr>
        <w:t>
     сплавов в элетродуговой (вакуумной) печи         12
</w:t>
      </w:r>
      <w:r>
        <w:br/>
      </w:r>
      <w:r>
        <w:rPr>
          <w:rFonts w:ascii="Times New Roman"/>
          <w:b w:val="false"/>
          <w:i w:val="false"/>
          <w:color w:val="000000"/>
          <w:sz w:val="28"/>
        </w:rPr>
        <w:t>
825. Подсобный рабочий, занятый в основных цехах       6
</w:t>
      </w:r>
      <w:r>
        <w:br/>
      </w:r>
      <w:r>
        <w:rPr>
          <w:rFonts w:ascii="Times New Roman"/>
          <w:b w:val="false"/>
          <w:i w:val="false"/>
          <w:color w:val="000000"/>
          <w:sz w:val="28"/>
        </w:rPr>
        <w:t>
826. Прессовщик твердых сплавов, занятый:
</w:t>
      </w:r>
      <w:r>
        <w:br/>
      </w:r>
      <w:r>
        <w:rPr>
          <w:rFonts w:ascii="Times New Roman"/>
          <w:b w:val="false"/>
          <w:i w:val="false"/>
          <w:color w:val="000000"/>
          <w:sz w:val="28"/>
        </w:rPr>
        <w:t>
     1) на горячем прессовании, прессовании 
</w:t>
      </w:r>
      <w:r>
        <w:br/>
      </w:r>
      <w:r>
        <w:rPr>
          <w:rFonts w:ascii="Times New Roman"/>
          <w:b w:val="false"/>
          <w:i w:val="false"/>
          <w:color w:val="000000"/>
          <w:sz w:val="28"/>
        </w:rPr>
        <w:t>
     и спекании штабиков, прессовании и гранулировании 
</w:t>
      </w:r>
      <w:r>
        <w:br/>
      </w:r>
      <w:r>
        <w:rPr>
          <w:rFonts w:ascii="Times New Roman"/>
          <w:b w:val="false"/>
          <w:i w:val="false"/>
          <w:color w:val="000000"/>
          <w:sz w:val="28"/>
        </w:rPr>
        <w:t>
     смесей                                           12
</w:t>
      </w:r>
      <w:r>
        <w:br/>
      </w:r>
      <w:r>
        <w:rPr>
          <w:rFonts w:ascii="Times New Roman"/>
          <w:b w:val="false"/>
          <w:i w:val="false"/>
          <w:color w:val="000000"/>
          <w:sz w:val="28"/>
        </w:rPr>
        <w:t>
     2) на гидропрессах, обжимных и 
</w:t>
      </w:r>
      <w:r>
        <w:br/>
      </w:r>
      <w:r>
        <w:rPr>
          <w:rFonts w:ascii="Times New Roman"/>
          <w:b w:val="false"/>
          <w:i w:val="false"/>
          <w:color w:val="000000"/>
          <w:sz w:val="28"/>
        </w:rPr>
        <w:t>
     полуавтоматических прессах                        6
</w:t>
      </w:r>
      <w:r>
        <w:br/>
      </w:r>
      <w:r>
        <w:rPr>
          <w:rFonts w:ascii="Times New Roman"/>
          <w:b w:val="false"/>
          <w:i w:val="false"/>
          <w:color w:val="000000"/>
          <w:sz w:val="28"/>
        </w:rPr>
        <w:t>
827. Приемщик баллонов                                 6
</w:t>
      </w:r>
      <w:r>
        <w:br/>
      </w:r>
      <w:r>
        <w:rPr>
          <w:rFonts w:ascii="Times New Roman"/>
          <w:b w:val="false"/>
          <w:i w:val="false"/>
          <w:color w:val="000000"/>
          <w:sz w:val="28"/>
        </w:rPr>
        <w:t>
828. Пробоотборщик, занятый на всех переделах          6
</w:t>
      </w:r>
      <w:r>
        <w:br/>
      </w:r>
      <w:r>
        <w:rPr>
          <w:rFonts w:ascii="Times New Roman"/>
          <w:b w:val="false"/>
          <w:i w:val="false"/>
          <w:color w:val="000000"/>
          <w:sz w:val="28"/>
        </w:rPr>
        <w:t>
829. Прокальщик                                       12
</w:t>
      </w:r>
      <w:r>
        <w:br/>
      </w:r>
      <w:r>
        <w:rPr>
          <w:rFonts w:ascii="Times New Roman"/>
          <w:b w:val="false"/>
          <w:i w:val="false"/>
          <w:color w:val="000000"/>
          <w:sz w:val="28"/>
        </w:rPr>
        <w:t>
830. Прокатчик горячего металла, занятый 
</w:t>
      </w:r>
      <w:r>
        <w:br/>
      </w:r>
      <w:r>
        <w:rPr>
          <w:rFonts w:ascii="Times New Roman"/>
          <w:b w:val="false"/>
          <w:i w:val="false"/>
          <w:color w:val="000000"/>
          <w:sz w:val="28"/>
        </w:rPr>
        <w:t>
     на прокатке листов и лент из тугоплавких 
</w:t>
      </w:r>
      <w:r>
        <w:br/>
      </w:r>
      <w:r>
        <w:rPr>
          <w:rFonts w:ascii="Times New Roman"/>
          <w:b w:val="false"/>
          <w:i w:val="false"/>
          <w:color w:val="000000"/>
          <w:sz w:val="28"/>
        </w:rPr>
        <w:t>
     металлов в горячем состоянии                     12
</w:t>
      </w:r>
      <w:r>
        <w:br/>
      </w:r>
      <w:r>
        <w:rPr>
          <w:rFonts w:ascii="Times New Roman"/>
          <w:b w:val="false"/>
          <w:i w:val="false"/>
          <w:color w:val="000000"/>
          <w:sz w:val="28"/>
        </w:rPr>
        <w:t>
831. Рабочие, занятые в производстве химических 
</w:t>
      </w:r>
      <w:r>
        <w:br/>
      </w:r>
      <w:r>
        <w:rPr>
          <w:rFonts w:ascii="Times New Roman"/>
          <w:b w:val="false"/>
          <w:i w:val="false"/>
          <w:color w:val="000000"/>
          <w:sz w:val="28"/>
        </w:rPr>
        <w:t>
     соединений: вольфрама, кобальта, молибдена, 
</w:t>
      </w:r>
      <w:r>
        <w:br/>
      </w:r>
      <w:r>
        <w:rPr>
          <w:rFonts w:ascii="Times New Roman"/>
          <w:b w:val="false"/>
          <w:i w:val="false"/>
          <w:color w:val="000000"/>
          <w:sz w:val="28"/>
        </w:rPr>
        <w:t>
     титана и никеля                                  12
</w:t>
      </w:r>
      <w:r>
        <w:br/>
      </w:r>
      <w:r>
        <w:rPr>
          <w:rFonts w:ascii="Times New Roman"/>
          <w:b w:val="false"/>
          <w:i w:val="false"/>
          <w:color w:val="000000"/>
          <w:sz w:val="28"/>
        </w:rPr>
        <w:t>
832. Рабочий по ремонту металлургического 
</w:t>
      </w:r>
      <w:r>
        <w:br/>
      </w:r>
      <w:r>
        <w:rPr>
          <w:rFonts w:ascii="Times New Roman"/>
          <w:b w:val="false"/>
          <w:i w:val="false"/>
          <w:color w:val="000000"/>
          <w:sz w:val="28"/>
        </w:rPr>
        <w:t>
     оборудования                                     12
</w:t>
      </w:r>
      <w:r>
        <w:br/>
      </w:r>
      <w:r>
        <w:rPr>
          <w:rFonts w:ascii="Times New Roman"/>
          <w:b w:val="false"/>
          <w:i w:val="false"/>
          <w:color w:val="000000"/>
          <w:sz w:val="28"/>
        </w:rPr>
        <w:t>
833. Регенераторщик алмазов, занятый на 
</w:t>
      </w:r>
      <w:r>
        <w:br/>
      </w:r>
      <w:r>
        <w:rPr>
          <w:rFonts w:ascii="Times New Roman"/>
          <w:b w:val="false"/>
          <w:i w:val="false"/>
          <w:color w:val="000000"/>
          <w:sz w:val="28"/>
        </w:rPr>
        <w:t>
     разложении и очистке алмазно-металлических 
</w:t>
      </w:r>
      <w:r>
        <w:br/>
      </w:r>
      <w:r>
        <w:rPr>
          <w:rFonts w:ascii="Times New Roman"/>
          <w:b w:val="false"/>
          <w:i w:val="false"/>
          <w:color w:val="000000"/>
          <w:sz w:val="28"/>
        </w:rPr>
        <w:t>
     карандашей и коронок                             12
</w:t>
      </w:r>
      <w:r>
        <w:br/>
      </w:r>
      <w:r>
        <w:rPr>
          <w:rFonts w:ascii="Times New Roman"/>
          <w:b w:val="false"/>
          <w:i w:val="false"/>
          <w:color w:val="000000"/>
          <w:sz w:val="28"/>
        </w:rPr>
        <w:t>
834. Резчик на пилах, ножовках и станках, 
</w:t>
      </w:r>
      <w:r>
        <w:br/>
      </w:r>
      <w:r>
        <w:rPr>
          <w:rFonts w:ascii="Times New Roman"/>
          <w:b w:val="false"/>
          <w:i w:val="false"/>
          <w:color w:val="000000"/>
          <w:sz w:val="28"/>
        </w:rPr>
        <w:t>
     занятый на изготовлении графитовых изделий        6
</w:t>
      </w:r>
      <w:r>
        <w:br/>
      </w:r>
      <w:r>
        <w:rPr>
          <w:rFonts w:ascii="Times New Roman"/>
          <w:b w:val="false"/>
          <w:i w:val="false"/>
          <w:color w:val="000000"/>
          <w:sz w:val="28"/>
        </w:rPr>
        <w:t>
835. Сборщик алмазных инструментов, занятый на 
</w:t>
      </w:r>
      <w:r>
        <w:br/>
      </w:r>
      <w:r>
        <w:rPr>
          <w:rFonts w:ascii="Times New Roman"/>
          <w:b w:val="false"/>
          <w:i w:val="false"/>
          <w:color w:val="000000"/>
          <w:sz w:val="28"/>
        </w:rPr>
        <w:t>
     прессовании алмазно-металлических коронок 
</w:t>
      </w:r>
      <w:r>
        <w:br/>
      </w:r>
      <w:r>
        <w:rPr>
          <w:rFonts w:ascii="Times New Roman"/>
          <w:b w:val="false"/>
          <w:i w:val="false"/>
          <w:color w:val="000000"/>
          <w:sz w:val="28"/>
        </w:rPr>
        <w:t>
     и карандашей                                      6
</w:t>
      </w:r>
      <w:r>
        <w:br/>
      </w:r>
      <w:r>
        <w:rPr>
          <w:rFonts w:ascii="Times New Roman"/>
          <w:b w:val="false"/>
          <w:i w:val="false"/>
          <w:color w:val="000000"/>
          <w:sz w:val="28"/>
        </w:rPr>
        <w:t>
836. Сварщик штабиков                                 12
</w:t>
      </w:r>
      <w:r>
        <w:br/>
      </w:r>
      <w:r>
        <w:rPr>
          <w:rFonts w:ascii="Times New Roman"/>
          <w:b w:val="false"/>
          <w:i w:val="false"/>
          <w:color w:val="000000"/>
          <w:sz w:val="28"/>
        </w:rPr>
        <w:t>
837. Сверловщик алмазных волок                         6
</w:t>
      </w:r>
      <w:r>
        <w:br/>
      </w:r>
      <w:r>
        <w:rPr>
          <w:rFonts w:ascii="Times New Roman"/>
          <w:b w:val="false"/>
          <w:i w:val="false"/>
          <w:color w:val="000000"/>
          <w:sz w:val="28"/>
        </w:rPr>
        <w:t>
838. Сверловщик, занятый на изготовлении 
</w:t>
      </w:r>
      <w:r>
        <w:br/>
      </w:r>
      <w:r>
        <w:rPr>
          <w:rFonts w:ascii="Times New Roman"/>
          <w:b w:val="false"/>
          <w:i w:val="false"/>
          <w:color w:val="000000"/>
          <w:sz w:val="28"/>
        </w:rPr>
        <w:t>
     графитных изделий                                 6
</w:t>
      </w:r>
      <w:r>
        <w:br/>
      </w:r>
      <w:r>
        <w:rPr>
          <w:rFonts w:ascii="Times New Roman"/>
          <w:b w:val="false"/>
          <w:i w:val="false"/>
          <w:color w:val="000000"/>
          <w:sz w:val="28"/>
        </w:rPr>
        <w:t>
839. Слесарь по контрольно-измерительным 
</w:t>
      </w:r>
      <w:r>
        <w:br/>
      </w:r>
      <w:r>
        <w:rPr>
          <w:rFonts w:ascii="Times New Roman"/>
          <w:b w:val="false"/>
          <w:i w:val="false"/>
          <w:color w:val="000000"/>
          <w:sz w:val="28"/>
        </w:rPr>
        <w:t>
     приборам и автоматике, занятый по ремонту 
</w:t>
      </w:r>
      <w:r>
        <w:br/>
      </w:r>
      <w:r>
        <w:rPr>
          <w:rFonts w:ascii="Times New Roman"/>
          <w:b w:val="false"/>
          <w:i w:val="false"/>
          <w:color w:val="000000"/>
          <w:sz w:val="28"/>
        </w:rPr>
        <w:t>
     приборов с ртутью                                12
</w:t>
      </w:r>
      <w:r>
        <w:br/>
      </w:r>
      <w:r>
        <w:rPr>
          <w:rFonts w:ascii="Times New Roman"/>
          <w:b w:val="false"/>
          <w:i w:val="false"/>
          <w:color w:val="000000"/>
          <w:sz w:val="28"/>
        </w:rPr>
        <w:t>
840. Слесарь-ремонтник, занятый:
</w:t>
      </w:r>
      <w:r>
        <w:br/>
      </w:r>
      <w:r>
        <w:rPr>
          <w:rFonts w:ascii="Times New Roman"/>
          <w:b w:val="false"/>
          <w:i w:val="false"/>
          <w:color w:val="000000"/>
          <w:sz w:val="28"/>
        </w:rPr>
        <w:t>
     1) на горячем ремонте электропечей               12
</w:t>
      </w:r>
      <w:r>
        <w:br/>
      </w:r>
      <w:r>
        <w:rPr>
          <w:rFonts w:ascii="Times New Roman"/>
          <w:b w:val="false"/>
          <w:i w:val="false"/>
          <w:color w:val="000000"/>
          <w:sz w:val="28"/>
        </w:rPr>
        <w:t>
     2) в производстве алмазно-металлических изделий    6
</w:t>
      </w:r>
      <w:r>
        <w:br/>
      </w:r>
      <w:r>
        <w:rPr>
          <w:rFonts w:ascii="Times New Roman"/>
          <w:b w:val="false"/>
          <w:i w:val="false"/>
          <w:color w:val="000000"/>
          <w:sz w:val="28"/>
        </w:rPr>
        <w:t>
841. Спекальщик и обжигальщик, спекальщик алмазных 
</w:t>
      </w:r>
      <w:r>
        <w:br/>
      </w:r>
      <w:r>
        <w:rPr>
          <w:rFonts w:ascii="Times New Roman"/>
          <w:b w:val="false"/>
          <w:i w:val="false"/>
          <w:color w:val="000000"/>
          <w:sz w:val="28"/>
        </w:rPr>
        <w:t>
     инструментов                                     12
</w:t>
      </w:r>
      <w:r>
        <w:br/>
      </w:r>
      <w:r>
        <w:rPr>
          <w:rFonts w:ascii="Times New Roman"/>
          <w:b w:val="false"/>
          <w:i w:val="false"/>
          <w:color w:val="000000"/>
          <w:sz w:val="28"/>
        </w:rPr>
        <w:t>
842. Сушильщик                                         6
</w:t>
      </w:r>
      <w:r>
        <w:br/>
      </w:r>
      <w:r>
        <w:rPr>
          <w:rFonts w:ascii="Times New Roman"/>
          <w:b w:val="false"/>
          <w:i w:val="false"/>
          <w:color w:val="000000"/>
          <w:sz w:val="28"/>
        </w:rPr>
        <w:t>
843. Термист на печах, занятый на термической 
</w:t>
      </w:r>
      <w:r>
        <w:br/>
      </w:r>
      <w:r>
        <w:rPr>
          <w:rFonts w:ascii="Times New Roman"/>
          <w:b w:val="false"/>
          <w:i w:val="false"/>
          <w:color w:val="000000"/>
          <w:sz w:val="28"/>
        </w:rPr>
        <w:t>
     обработке стальных пресс-форм                     6
</w:t>
      </w:r>
      <w:r>
        <w:br/>
      </w:r>
      <w:r>
        <w:rPr>
          <w:rFonts w:ascii="Times New Roman"/>
          <w:b w:val="false"/>
          <w:i w:val="false"/>
          <w:color w:val="000000"/>
          <w:sz w:val="28"/>
        </w:rPr>
        <w:t>
844. Токарь, занятый на изготовлении графитовых 
</w:t>
      </w:r>
      <w:r>
        <w:br/>
      </w:r>
      <w:r>
        <w:rPr>
          <w:rFonts w:ascii="Times New Roman"/>
          <w:b w:val="false"/>
          <w:i w:val="false"/>
          <w:color w:val="000000"/>
          <w:sz w:val="28"/>
        </w:rPr>
        <w:t>
     изделий и в производстве алмазно-металлических 
</w:t>
      </w:r>
      <w:r>
        <w:br/>
      </w:r>
      <w:r>
        <w:rPr>
          <w:rFonts w:ascii="Times New Roman"/>
          <w:b w:val="false"/>
          <w:i w:val="false"/>
          <w:color w:val="000000"/>
          <w:sz w:val="28"/>
        </w:rPr>
        <w:t>
     изделий                                           6
</w:t>
      </w:r>
      <w:r>
        <w:br/>
      </w:r>
      <w:r>
        <w:rPr>
          <w:rFonts w:ascii="Times New Roman"/>
          <w:b w:val="false"/>
          <w:i w:val="false"/>
          <w:color w:val="000000"/>
          <w:sz w:val="28"/>
        </w:rPr>
        <w:t>
845. Транспортировщик                                  6
</w:t>
      </w:r>
      <w:r>
        <w:br/>
      </w:r>
      <w:r>
        <w:rPr>
          <w:rFonts w:ascii="Times New Roman"/>
          <w:b w:val="false"/>
          <w:i w:val="false"/>
          <w:color w:val="000000"/>
          <w:sz w:val="28"/>
        </w:rPr>
        <w:t>
846. Уборщик производственных помещений, 
</w:t>
      </w:r>
      <w:r>
        <w:br/>
      </w:r>
      <w:r>
        <w:rPr>
          <w:rFonts w:ascii="Times New Roman"/>
          <w:b w:val="false"/>
          <w:i w:val="false"/>
          <w:color w:val="000000"/>
          <w:sz w:val="28"/>
        </w:rPr>
        <w:t>
     занятый на уборке основных цехов                  6
</w:t>
      </w:r>
      <w:r>
        <w:br/>
      </w:r>
      <w:r>
        <w:rPr>
          <w:rFonts w:ascii="Times New Roman"/>
          <w:b w:val="false"/>
          <w:i w:val="false"/>
          <w:color w:val="000000"/>
          <w:sz w:val="28"/>
        </w:rPr>
        <w:t>
847. Фасовщик                                          6
</w:t>
      </w:r>
      <w:r>
        <w:br/>
      </w:r>
      <w:r>
        <w:rPr>
          <w:rFonts w:ascii="Times New Roman"/>
          <w:b w:val="false"/>
          <w:i w:val="false"/>
          <w:color w:val="000000"/>
          <w:sz w:val="28"/>
        </w:rPr>
        <w:t>
848. Фасовщик-развесчик алмазов                        6
</w:t>
      </w:r>
      <w:r>
        <w:br/>
      </w:r>
      <w:r>
        <w:rPr>
          <w:rFonts w:ascii="Times New Roman"/>
          <w:b w:val="false"/>
          <w:i w:val="false"/>
          <w:color w:val="000000"/>
          <w:sz w:val="28"/>
        </w:rPr>
        <w:t>
849. Формовщик электрокерамических изделий            12
</w:t>
      </w:r>
      <w:r>
        <w:br/>
      </w:r>
      <w:r>
        <w:rPr>
          <w:rFonts w:ascii="Times New Roman"/>
          <w:b w:val="false"/>
          <w:i w:val="false"/>
          <w:color w:val="000000"/>
          <w:sz w:val="28"/>
        </w:rPr>
        <w:t>
850. Чистильщик, занятый на очистке оборудования 
</w:t>
      </w:r>
      <w:r>
        <w:br/>
      </w:r>
      <w:r>
        <w:rPr>
          <w:rFonts w:ascii="Times New Roman"/>
          <w:b w:val="false"/>
          <w:i w:val="false"/>
          <w:color w:val="000000"/>
          <w:sz w:val="28"/>
        </w:rPr>
        <w:t>
     и уборки пыли                                     6
</w:t>
      </w:r>
      <w:r>
        <w:br/>
      </w:r>
      <w:r>
        <w:rPr>
          <w:rFonts w:ascii="Times New Roman"/>
          <w:b w:val="false"/>
          <w:i w:val="false"/>
          <w:color w:val="000000"/>
          <w:sz w:val="28"/>
        </w:rPr>
        <w:t>
851. Шлифовщик изделий из твердых и тугоплавких 
</w:t>
      </w:r>
      <w:r>
        <w:br/>
      </w:r>
      <w:r>
        <w:rPr>
          <w:rFonts w:ascii="Times New Roman"/>
          <w:b w:val="false"/>
          <w:i w:val="false"/>
          <w:color w:val="000000"/>
          <w:sz w:val="28"/>
        </w:rPr>
        <w:t>
     сплавов, занятый на сухой шлифовке изделий 
</w:t>
      </w:r>
      <w:r>
        <w:br/>
      </w:r>
      <w:r>
        <w:rPr>
          <w:rFonts w:ascii="Times New Roman"/>
          <w:b w:val="false"/>
          <w:i w:val="false"/>
          <w:color w:val="000000"/>
          <w:sz w:val="28"/>
        </w:rPr>
        <w:t>
     из твердых и тугоплавких сплавов                 12
</w:t>
      </w:r>
      <w:r>
        <w:br/>
      </w:r>
      <w:r>
        <w:rPr>
          <w:rFonts w:ascii="Times New Roman"/>
          <w:b w:val="false"/>
          <w:i w:val="false"/>
          <w:color w:val="000000"/>
          <w:sz w:val="28"/>
        </w:rPr>
        <w:t>
852. Шлифовщик алмазов                                 6
</w:t>
      </w:r>
      <w:r>
        <w:br/>
      </w:r>
      <w:r>
        <w:rPr>
          <w:rFonts w:ascii="Times New Roman"/>
          <w:b w:val="false"/>
          <w:i w:val="false"/>
          <w:color w:val="000000"/>
          <w:sz w:val="28"/>
        </w:rPr>
        <w:t>
853. Штамповщик, занятый на вырубке контактов из 
</w:t>
      </w:r>
      <w:r>
        <w:br/>
      </w:r>
      <w:r>
        <w:rPr>
          <w:rFonts w:ascii="Times New Roman"/>
          <w:b w:val="false"/>
          <w:i w:val="false"/>
          <w:color w:val="000000"/>
          <w:sz w:val="28"/>
        </w:rPr>
        <w:t>
     тугоплавких металлов в горячем состоянии         12
</w:t>
      </w:r>
      <w:r>
        <w:br/>
      </w:r>
      <w:r>
        <w:rPr>
          <w:rFonts w:ascii="Times New Roman"/>
          <w:b w:val="false"/>
          <w:i w:val="false"/>
          <w:color w:val="000000"/>
          <w:sz w:val="28"/>
        </w:rPr>
        <w:t>
854. Электромонтер по обслуживанию электрооборудования, 
</w:t>
      </w:r>
      <w:r>
        <w:br/>
      </w:r>
      <w:r>
        <w:rPr>
          <w:rFonts w:ascii="Times New Roman"/>
          <w:b w:val="false"/>
          <w:i w:val="false"/>
          <w:color w:val="000000"/>
          <w:sz w:val="28"/>
        </w:rPr>
        <w:t>
     занятый на горячем ремонте электропечей и в 
</w:t>
      </w:r>
      <w:r>
        <w:br/>
      </w:r>
      <w:r>
        <w:rPr>
          <w:rFonts w:ascii="Times New Roman"/>
          <w:b w:val="false"/>
          <w:i w:val="false"/>
          <w:color w:val="000000"/>
          <w:sz w:val="28"/>
        </w:rPr>
        <w:t>
     помещении ртутных выпрямителей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сплавов сормайта,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сталинита и вокара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855. Дробильщик                                       12
</w:t>
      </w:r>
      <w:r>
        <w:br/>
      </w:r>
      <w:r>
        <w:rPr>
          <w:rFonts w:ascii="Times New Roman"/>
          <w:b w:val="false"/>
          <w:i w:val="false"/>
          <w:color w:val="000000"/>
          <w:sz w:val="28"/>
        </w:rPr>
        <w:t>
856. Машинист просеивающих установок                  12
</w:t>
      </w:r>
      <w:r>
        <w:br/>
      </w:r>
      <w:r>
        <w:rPr>
          <w:rFonts w:ascii="Times New Roman"/>
          <w:b w:val="false"/>
          <w:i w:val="false"/>
          <w:color w:val="000000"/>
          <w:sz w:val="28"/>
        </w:rPr>
        <w:t>
857. Плавильщик                                       12
</w:t>
      </w:r>
      <w:r>
        <w:br/>
      </w:r>
      <w:r>
        <w:rPr>
          <w:rFonts w:ascii="Times New Roman"/>
          <w:b w:val="false"/>
          <w:i w:val="false"/>
          <w:color w:val="000000"/>
          <w:sz w:val="28"/>
        </w:rPr>
        <w:t>
858. Шихтовщик                                        12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859. Мастер и начальник участка, занятые в 
</w:t>
      </w:r>
      <w:r>
        <w:br/>
      </w:r>
      <w:r>
        <w:rPr>
          <w:rFonts w:ascii="Times New Roman"/>
          <w:b w:val="false"/>
          <w:i w:val="false"/>
          <w:color w:val="000000"/>
          <w:sz w:val="28"/>
        </w:rPr>
        <w:t>
     основных цехах производства твердых 
</w:t>
      </w:r>
      <w:r>
        <w:br/>
      </w:r>
      <w:r>
        <w:rPr>
          <w:rFonts w:ascii="Times New Roman"/>
          <w:b w:val="false"/>
          <w:i w:val="false"/>
          <w:color w:val="000000"/>
          <w:sz w:val="28"/>
        </w:rPr>
        <w:t>
     сплавов                                          12
</w:t>
      </w:r>
      <w:r>
        <w:br/>
      </w:r>
      <w:r>
        <w:rPr>
          <w:rFonts w:ascii="Times New Roman"/>
          <w:b w:val="false"/>
          <w:i w:val="false"/>
          <w:color w:val="000000"/>
          <w:sz w:val="28"/>
        </w:rPr>
        <w:t>
860. Мастер кислородной установки и 
</w:t>
      </w:r>
      <w:r>
        <w:br/>
      </w:r>
      <w:r>
        <w:rPr>
          <w:rFonts w:ascii="Times New Roman"/>
          <w:b w:val="false"/>
          <w:i w:val="false"/>
          <w:color w:val="000000"/>
          <w:sz w:val="28"/>
        </w:rPr>
        <w:t>
     водородной станции                                6
</w:t>
      </w:r>
      <w:r>
        <w:br/>
      </w:r>
      <w:r>
        <w:rPr>
          <w:rFonts w:ascii="Times New Roman"/>
          <w:b w:val="false"/>
          <w:i w:val="false"/>
          <w:color w:val="000000"/>
          <w:sz w:val="28"/>
        </w:rPr>
        <w:t>
861. Руководители и специалисты, работающие в 
</w:t>
      </w:r>
      <w:r>
        <w:br/>
      </w:r>
      <w:r>
        <w:rPr>
          <w:rFonts w:ascii="Times New Roman"/>
          <w:b w:val="false"/>
          <w:i w:val="false"/>
          <w:color w:val="000000"/>
          <w:sz w:val="28"/>
        </w:rPr>
        <w:t>
     смену в производстве химических соединений 
</w:t>
      </w:r>
      <w:r>
        <w:br/>
      </w:r>
      <w:r>
        <w:rPr>
          <w:rFonts w:ascii="Times New Roman"/>
          <w:b w:val="false"/>
          <w:i w:val="false"/>
          <w:color w:val="000000"/>
          <w:sz w:val="28"/>
        </w:rPr>
        <w:t>
     вольфрама, кобальта, титана, никеля и молибдена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ЭЛЕКТРОДНОЕ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862. Газовщик                                          6
</w:t>
      </w:r>
      <w:r>
        <w:br/>
      </w:r>
      <w:r>
        <w:rPr>
          <w:rFonts w:ascii="Times New Roman"/>
          <w:b w:val="false"/>
          <w:i w:val="false"/>
          <w:color w:val="000000"/>
          <w:sz w:val="28"/>
        </w:rPr>
        <w:t>
863. Дробильщик, занятый:
</w:t>
      </w:r>
      <w:r>
        <w:br/>
      </w:r>
      <w:r>
        <w:rPr>
          <w:rFonts w:ascii="Times New Roman"/>
          <w:b w:val="false"/>
          <w:i w:val="false"/>
          <w:color w:val="000000"/>
          <w:sz w:val="28"/>
        </w:rPr>
        <w:t>
     1) на дроблении горячих пересыпочных материалов, 
</w:t>
      </w:r>
      <w:r>
        <w:br/>
      </w:r>
      <w:r>
        <w:rPr>
          <w:rFonts w:ascii="Times New Roman"/>
          <w:b w:val="false"/>
          <w:i w:val="false"/>
          <w:color w:val="000000"/>
          <w:sz w:val="28"/>
        </w:rPr>
        <w:t>
     пекового и нефтяного кокса                       12          6
</w:t>
      </w:r>
      <w:r>
        <w:br/>
      </w:r>
      <w:r>
        <w:rPr>
          <w:rFonts w:ascii="Times New Roman"/>
          <w:b w:val="false"/>
          <w:i w:val="false"/>
          <w:color w:val="000000"/>
          <w:sz w:val="28"/>
        </w:rPr>
        <w:t>
     2) на дроблении других материалов                12
</w:t>
      </w:r>
      <w:r>
        <w:br/>
      </w:r>
      <w:r>
        <w:rPr>
          <w:rFonts w:ascii="Times New Roman"/>
          <w:b w:val="false"/>
          <w:i w:val="false"/>
          <w:color w:val="000000"/>
          <w:sz w:val="28"/>
        </w:rPr>
        <w:t>
864. Загрузчик-выгрузчик обжиговых и графитировочных 
</w:t>
      </w:r>
      <w:r>
        <w:br/>
      </w:r>
      <w:r>
        <w:rPr>
          <w:rFonts w:ascii="Times New Roman"/>
          <w:b w:val="false"/>
          <w:i w:val="false"/>
          <w:color w:val="000000"/>
          <w:sz w:val="28"/>
        </w:rPr>
        <w:t>
     печей                                            12          6
</w:t>
      </w:r>
      <w:r>
        <w:br/>
      </w:r>
      <w:r>
        <w:rPr>
          <w:rFonts w:ascii="Times New Roman"/>
          <w:b w:val="false"/>
          <w:i w:val="false"/>
          <w:color w:val="000000"/>
          <w:sz w:val="28"/>
        </w:rPr>
        <w:t>
865. Каменщик-печник промышленных печей, котлов и 
</w:t>
      </w:r>
      <w:r>
        <w:br/>
      </w:r>
      <w:r>
        <w:rPr>
          <w:rFonts w:ascii="Times New Roman"/>
          <w:b w:val="false"/>
          <w:i w:val="false"/>
          <w:color w:val="000000"/>
          <w:sz w:val="28"/>
        </w:rPr>
        <w:t>
     агрегатов, занятый на горячем ремонте печей в 
</w:t>
      </w:r>
      <w:r>
        <w:br/>
      </w:r>
      <w:r>
        <w:rPr>
          <w:rFonts w:ascii="Times New Roman"/>
          <w:b w:val="false"/>
          <w:i w:val="false"/>
          <w:color w:val="000000"/>
          <w:sz w:val="28"/>
        </w:rPr>
        <w:t>
     производстве электродов                          12          6
</w:t>
      </w:r>
      <w:r>
        <w:br/>
      </w:r>
      <w:r>
        <w:rPr>
          <w:rFonts w:ascii="Times New Roman"/>
          <w:b w:val="false"/>
          <w:i w:val="false"/>
          <w:color w:val="000000"/>
          <w:sz w:val="28"/>
        </w:rPr>
        <w:t>
866. Машинист мельниц, занятый на измельчении угля 
</w:t>
      </w:r>
      <w:r>
        <w:br/>
      </w:r>
      <w:r>
        <w:rPr>
          <w:rFonts w:ascii="Times New Roman"/>
          <w:b w:val="false"/>
          <w:i w:val="false"/>
          <w:color w:val="000000"/>
          <w:sz w:val="28"/>
        </w:rPr>
        <w:t>
     и кокса                                          12          6
</w:t>
      </w:r>
      <w:r>
        <w:br/>
      </w:r>
      <w:r>
        <w:rPr>
          <w:rFonts w:ascii="Times New Roman"/>
          <w:b w:val="false"/>
          <w:i w:val="false"/>
          <w:color w:val="000000"/>
          <w:sz w:val="28"/>
        </w:rPr>
        <w:t>
867. Машинист насосных установок, занятый на 
</w:t>
      </w:r>
      <w:r>
        <w:br/>
      </w:r>
      <w:r>
        <w:rPr>
          <w:rFonts w:ascii="Times New Roman"/>
          <w:b w:val="false"/>
          <w:i w:val="false"/>
          <w:color w:val="000000"/>
          <w:sz w:val="28"/>
        </w:rPr>
        <w:t>
     управлении оборудования насосно-аккумуляторной 
</w:t>
      </w:r>
      <w:r>
        <w:br/>
      </w:r>
      <w:r>
        <w:rPr>
          <w:rFonts w:ascii="Times New Roman"/>
          <w:b w:val="false"/>
          <w:i w:val="false"/>
          <w:color w:val="000000"/>
          <w:sz w:val="28"/>
        </w:rPr>
        <w:t>
     станции                                           6
</w:t>
      </w:r>
      <w:r>
        <w:br/>
      </w:r>
      <w:r>
        <w:rPr>
          <w:rFonts w:ascii="Times New Roman"/>
          <w:b w:val="false"/>
          <w:i w:val="false"/>
          <w:color w:val="000000"/>
          <w:sz w:val="28"/>
        </w:rPr>
        <w:t>
868. Машинист по стирке и ремонту спецодежды, занятый 
</w:t>
      </w:r>
      <w:r>
        <w:br/>
      </w:r>
      <w:r>
        <w:rPr>
          <w:rFonts w:ascii="Times New Roman"/>
          <w:b w:val="false"/>
          <w:i w:val="false"/>
          <w:color w:val="000000"/>
          <w:sz w:val="28"/>
        </w:rPr>
        <w:t>
     на стирке вручную                                12
</w:t>
      </w:r>
      <w:r>
        <w:br/>
      </w:r>
      <w:r>
        <w:rPr>
          <w:rFonts w:ascii="Times New Roman"/>
          <w:b w:val="false"/>
          <w:i w:val="false"/>
          <w:color w:val="000000"/>
          <w:sz w:val="28"/>
        </w:rPr>
        <w:t>
869. Обжигальщик                                      12          6
</w:t>
      </w:r>
      <w:r>
        <w:br/>
      </w:r>
      <w:r>
        <w:rPr>
          <w:rFonts w:ascii="Times New Roman"/>
          <w:b w:val="false"/>
          <w:i w:val="false"/>
          <w:color w:val="000000"/>
          <w:sz w:val="28"/>
        </w:rPr>
        <w:t>
870. Пекоплавщик                                      12          6
</w:t>
      </w:r>
      <w:r>
        <w:br/>
      </w:r>
      <w:r>
        <w:rPr>
          <w:rFonts w:ascii="Times New Roman"/>
          <w:b w:val="false"/>
          <w:i w:val="false"/>
          <w:color w:val="000000"/>
          <w:sz w:val="28"/>
        </w:rPr>
        <w:t>
871. Пилоточ                                          12   
</w:t>
      </w:r>
      <w:r>
        <w:br/>
      </w:r>
      <w:r>
        <w:rPr>
          <w:rFonts w:ascii="Times New Roman"/>
          <w:b w:val="false"/>
          <w:i w:val="false"/>
          <w:color w:val="000000"/>
          <w:sz w:val="28"/>
        </w:rPr>
        <w:t>
872. Прессовщик электродной продукции, занятый:
</w:t>
      </w:r>
      <w:r>
        <w:br/>
      </w:r>
      <w:r>
        <w:rPr>
          <w:rFonts w:ascii="Times New Roman"/>
          <w:b w:val="false"/>
          <w:i w:val="false"/>
          <w:color w:val="000000"/>
          <w:sz w:val="28"/>
        </w:rPr>
        <w:t>
     1) на горячем прессовании                        12          6
</w:t>
      </w:r>
      <w:r>
        <w:br/>
      </w:r>
      <w:r>
        <w:rPr>
          <w:rFonts w:ascii="Times New Roman"/>
          <w:b w:val="false"/>
          <w:i w:val="false"/>
          <w:color w:val="000000"/>
          <w:sz w:val="28"/>
        </w:rPr>
        <w:t>
     2) на холодном прессовании                        6
</w:t>
      </w:r>
      <w:r>
        <w:br/>
      </w:r>
      <w:r>
        <w:rPr>
          <w:rFonts w:ascii="Times New Roman"/>
          <w:b w:val="false"/>
          <w:i w:val="false"/>
          <w:color w:val="000000"/>
          <w:sz w:val="28"/>
        </w:rPr>
        <w:t>
873. Прокальщик, занятый на загрузке материалов в 
</w:t>
      </w:r>
      <w:r>
        <w:br/>
      </w:r>
      <w:r>
        <w:rPr>
          <w:rFonts w:ascii="Times New Roman"/>
          <w:b w:val="false"/>
          <w:i w:val="false"/>
          <w:color w:val="000000"/>
          <w:sz w:val="28"/>
        </w:rPr>
        <w:t>
     прокалочную печь и выпуске прокаленных материалов 
</w:t>
      </w:r>
      <w:r>
        <w:br/>
      </w:r>
      <w:r>
        <w:rPr>
          <w:rFonts w:ascii="Times New Roman"/>
          <w:b w:val="false"/>
          <w:i w:val="false"/>
          <w:color w:val="000000"/>
          <w:sz w:val="28"/>
        </w:rPr>
        <w:t>
     из печи или холодильника, а также ведением 
</w:t>
      </w:r>
      <w:r>
        <w:br/>
      </w:r>
      <w:r>
        <w:rPr>
          <w:rFonts w:ascii="Times New Roman"/>
          <w:b w:val="false"/>
          <w:i w:val="false"/>
          <w:color w:val="000000"/>
          <w:sz w:val="28"/>
        </w:rPr>
        <w:t>
     процесса прокалки                                12          6
</w:t>
      </w:r>
      <w:r>
        <w:br/>
      </w:r>
      <w:r>
        <w:rPr>
          <w:rFonts w:ascii="Times New Roman"/>
          <w:b w:val="false"/>
          <w:i w:val="false"/>
          <w:color w:val="000000"/>
          <w:sz w:val="28"/>
        </w:rPr>
        <w:t>
874. Пропитчик, занятый на пропитке электродных 
</w:t>
      </w:r>
      <w:r>
        <w:br/>
      </w:r>
      <w:r>
        <w:rPr>
          <w:rFonts w:ascii="Times New Roman"/>
          <w:b w:val="false"/>
          <w:i w:val="false"/>
          <w:color w:val="000000"/>
          <w:sz w:val="28"/>
        </w:rPr>
        <w:t>
     изделий                                          12          6
</w:t>
      </w:r>
      <w:r>
        <w:br/>
      </w:r>
      <w:r>
        <w:rPr>
          <w:rFonts w:ascii="Times New Roman"/>
          <w:b w:val="false"/>
          <w:i w:val="false"/>
          <w:color w:val="000000"/>
          <w:sz w:val="28"/>
        </w:rPr>
        <w:t>
875. Резчик на пилах, ножовках и станках, занятый на 
</w:t>
      </w:r>
      <w:r>
        <w:br/>
      </w:r>
      <w:r>
        <w:rPr>
          <w:rFonts w:ascii="Times New Roman"/>
          <w:b w:val="false"/>
          <w:i w:val="false"/>
          <w:color w:val="000000"/>
          <w:sz w:val="28"/>
        </w:rPr>
        <w:t>
     резке электродной продукции                      12
</w:t>
      </w:r>
      <w:r>
        <w:br/>
      </w:r>
      <w:r>
        <w:rPr>
          <w:rFonts w:ascii="Times New Roman"/>
          <w:b w:val="false"/>
          <w:i w:val="false"/>
          <w:color w:val="000000"/>
          <w:sz w:val="28"/>
        </w:rPr>
        <w:t>
876. Смесильщик                                       12          6
</w:t>
      </w:r>
      <w:r>
        <w:br/>
      </w:r>
      <w:r>
        <w:rPr>
          <w:rFonts w:ascii="Times New Roman"/>
          <w:b w:val="false"/>
          <w:i w:val="false"/>
          <w:color w:val="000000"/>
          <w:sz w:val="28"/>
        </w:rPr>
        <w:t>
877. Смологон                                         12
</w:t>
      </w:r>
      <w:r>
        <w:br/>
      </w:r>
      <w:r>
        <w:rPr>
          <w:rFonts w:ascii="Times New Roman"/>
          <w:b w:val="false"/>
          <w:i w:val="false"/>
          <w:color w:val="000000"/>
          <w:sz w:val="28"/>
        </w:rPr>
        <w:t>
878. Станочник на механической обработке электродной 
</w:t>
      </w:r>
      <w:r>
        <w:br/>
      </w:r>
      <w:r>
        <w:rPr>
          <w:rFonts w:ascii="Times New Roman"/>
          <w:b w:val="false"/>
          <w:i w:val="false"/>
          <w:color w:val="000000"/>
          <w:sz w:val="28"/>
        </w:rPr>
        <w:t>
     продукции                                        12
</w:t>
      </w:r>
      <w:r>
        <w:br/>
      </w:r>
      <w:r>
        <w:rPr>
          <w:rFonts w:ascii="Times New Roman"/>
          <w:b w:val="false"/>
          <w:i w:val="false"/>
          <w:color w:val="000000"/>
          <w:sz w:val="28"/>
        </w:rPr>
        <w:t>
879. Стендовщик, занятый:
</w:t>
      </w:r>
      <w:r>
        <w:br/>
      </w:r>
      <w:r>
        <w:rPr>
          <w:rFonts w:ascii="Times New Roman"/>
          <w:b w:val="false"/>
          <w:i w:val="false"/>
          <w:color w:val="000000"/>
          <w:sz w:val="28"/>
        </w:rPr>
        <w:t>
     1) на установках по гамма-дефектоскопии          18          6
</w:t>
      </w:r>
      <w:r>
        <w:br/>
      </w:r>
      <w:r>
        <w:rPr>
          <w:rFonts w:ascii="Times New Roman"/>
          <w:b w:val="false"/>
          <w:i w:val="false"/>
          <w:color w:val="000000"/>
          <w:sz w:val="28"/>
        </w:rPr>
        <w:t>
     2) на других участках работы                      6
</w:t>
      </w:r>
      <w:r>
        <w:br/>
      </w:r>
      <w:r>
        <w:rPr>
          <w:rFonts w:ascii="Times New Roman"/>
          <w:b w:val="false"/>
          <w:i w:val="false"/>
          <w:color w:val="000000"/>
          <w:sz w:val="28"/>
        </w:rPr>
        <w:t>
880. Стропальщик                                       6
</w:t>
      </w:r>
      <w:r>
        <w:br/>
      </w:r>
      <w:r>
        <w:rPr>
          <w:rFonts w:ascii="Times New Roman"/>
          <w:b w:val="false"/>
          <w:i w:val="false"/>
          <w:color w:val="000000"/>
          <w:sz w:val="28"/>
        </w:rPr>
        <w:t>
881. Транспортерщик, занятый в дробильно-размольных 
</w:t>
      </w:r>
      <w:r>
        <w:br/>
      </w:r>
      <w:r>
        <w:rPr>
          <w:rFonts w:ascii="Times New Roman"/>
          <w:b w:val="false"/>
          <w:i w:val="false"/>
          <w:color w:val="000000"/>
          <w:sz w:val="28"/>
        </w:rPr>
        <w:t>
     цехах и отделениях                                6
</w:t>
      </w:r>
      <w:r>
        <w:br/>
      </w:r>
      <w:r>
        <w:rPr>
          <w:rFonts w:ascii="Times New Roman"/>
          <w:b w:val="false"/>
          <w:i w:val="false"/>
          <w:color w:val="000000"/>
          <w:sz w:val="28"/>
        </w:rPr>
        <w:t>
882. Уборщик производственных помещений, занятый 
</w:t>
      </w:r>
      <w:r>
        <w:br/>
      </w:r>
      <w:r>
        <w:rPr>
          <w:rFonts w:ascii="Times New Roman"/>
          <w:b w:val="false"/>
          <w:i w:val="false"/>
          <w:color w:val="000000"/>
          <w:sz w:val="28"/>
        </w:rPr>
        <w:t>
     уборкой цехов                                    12
</w:t>
      </w:r>
      <w:r>
        <w:br/>
      </w:r>
      <w:r>
        <w:rPr>
          <w:rFonts w:ascii="Times New Roman"/>
          <w:b w:val="false"/>
          <w:i w:val="false"/>
          <w:color w:val="000000"/>
          <w:sz w:val="28"/>
        </w:rPr>
        <w:t>
883. Укладчик-упаковщик, занятый:
</w:t>
      </w:r>
      <w:r>
        <w:br/>
      </w:r>
      <w:r>
        <w:rPr>
          <w:rFonts w:ascii="Times New Roman"/>
          <w:b w:val="false"/>
          <w:i w:val="false"/>
          <w:color w:val="000000"/>
          <w:sz w:val="28"/>
        </w:rPr>
        <w:t>
     1) на упаковке спецпродукции                     12          6
</w:t>
      </w:r>
      <w:r>
        <w:br/>
      </w:r>
      <w:r>
        <w:rPr>
          <w:rFonts w:ascii="Times New Roman"/>
          <w:b w:val="false"/>
          <w:i w:val="false"/>
          <w:color w:val="000000"/>
          <w:sz w:val="28"/>
        </w:rPr>
        <w:t>
     2) на упаковке другой готовой продукции           6
</w:t>
      </w:r>
      <w:r>
        <w:br/>
      </w:r>
      <w:r>
        <w:rPr>
          <w:rFonts w:ascii="Times New Roman"/>
          <w:b w:val="false"/>
          <w:i w:val="false"/>
          <w:color w:val="000000"/>
          <w:sz w:val="28"/>
        </w:rPr>
        <w:t>
884. Формовщик электродной массы, занятый:
</w:t>
      </w:r>
      <w:r>
        <w:br/>
      </w:r>
      <w:r>
        <w:rPr>
          <w:rFonts w:ascii="Times New Roman"/>
          <w:b w:val="false"/>
          <w:i w:val="false"/>
          <w:color w:val="000000"/>
          <w:sz w:val="28"/>
        </w:rPr>
        <w:t>
     1) на горячей формовке                           12          6
</w:t>
      </w:r>
      <w:r>
        <w:br/>
      </w:r>
      <w:r>
        <w:rPr>
          <w:rFonts w:ascii="Times New Roman"/>
          <w:b w:val="false"/>
          <w:i w:val="false"/>
          <w:color w:val="000000"/>
          <w:sz w:val="28"/>
        </w:rPr>
        <w:t>
     2) на холодной формовке                           6
</w:t>
      </w:r>
      <w:r>
        <w:br/>
      </w:r>
      <w:r>
        <w:rPr>
          <w:rFonts w:ascii="Times New Roman"/>
          <w:b w:val="false"/>
          <w:i w:val="false"/>
          <w:color w:val="000000"/>
          <w:sz w:val="28"/>
        </w:rPr>
        <w:t>
885. Хлораторщик электродной продукции                12          6
</w:t>
      </w:r>
      <w:r>
        <w:br/>
      </w:r>
      <w:r>
        <w:rPr>
          <w:rFonts w:ascii="Times New Roman"/>
          <w:b w:val="false"/>
          <w:i w:val="false"/>
          <w:color w:val="000000"/>
          <w:sz w:val="28"/>
        </w:rPr>
        <w:t>
886. Чистильщик электродной продукции                 12          6
</w:t>
      </w:r>
      <w:r>
        <w:br/>
      </w:r>
      <w:r>
        <w:rPr>
          <w:rFonts w:ascii="Times New Roman"/>
          <w:b w:val="false"/>
          <w:i w:val="false"/>
          <w:color w:val="000000"/>
          <w:sz w:val="28"/>
        </w:rPr>
        <w:t>
887. Шихтовщик                                        12          6
</w:t>
      </w:r>
      <w:r>
        <w:br/>
      </w:r>
      <w:r>
        <w:rPr>
          <w:rFonts w:ascii="Times New Roman"/>
          <w:b w:val="false"/>
          <w:i w:val="false"/>
          <w:color w:val="000000"/>
          <w:sz w:val="28"/>
        </w:rPr>
        <w:t>
888. Штабелевщик электродов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Основные производственные цехи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889. Пирометрист                                       6
</w:t>
      </w:r>
      <w:r>
        <w:br/>
      </w:r>
      <w:r>
        <w:rPr>
          <w:rFonts w:ascii="Times New Roman"/>
          <w:b w:val="false"/>
          <w:i w:val="false"/>
          <w:color w:val="000000"/>
          <w:sz w:val="28"/>
        </w:rPr>
        <w:t>
890. Подсобный рабочий                                 6
</w:t>
      </w:r>
      <w:r>
        <w:br/>
      </w:r>
      <w:r>
        <w:rPr>
          <w:rFonts w:ascii="Times New Roman"/>
          <w:b w:val="false"/>
          <w:i w:val="false"/>
          <w:color w:val="000000"/>
          <w:sz w:val="28"/>
        </w:rPr>
        <w:t>
891. Рабочие, занятые на ремонте и монтаже 
</w:t>
      </w:r>
      <w:r>
        <w:br/>
      </w:r>
      <w:r>
        <w:rPr>
          <w:rFonts w:ascii="Times New Roman"/>
          <w:b w:val="false"/>
          <w:i w:val="false"/>
          <w:color w:val="000000"/>
          <w:sz w:val="28"/>
        </w:rPr>
        <w:t>
     основного технологического оборудования           6
</w:t>
      </w:r>
      <w:r>
        <w:br/>
      </w:r>
      <w:r>
        <w:rPr>
          <w:rFonts w:ascii="Times New Roman"/>
          <w:b w:val="false"/>
          <w:i w:val="false"/>
          <w:color w:val="000000"/>
          <w:sz w:val="28"/>
        </w:rPr>
        <w:t>
892. Рабочие, занятые на переработке термографита      6
</w:t>
      </w:r>
      <w:r>
        <w:br/>
      </w:r>
      <w:r>
        <w:rPr>
          <w:rFonts w:ascii="Times New Roman"/>
          <w:b w:val="false"/>
          <w:i w:val="false"/>
          <w:color w:val="000000"/>
          <w:sz w:val="28"/>
        </w:rPr>
        <w:t>
893. Шорник, занятый на ремонте и вулканизации 
</w:t>
      </w:r>
      <w:r>
        <w:br/>
      </w:r>
      <w:r>
        <w:rPr>
          <w:rFonts w:ascii="Times New Roman"/>
          <w:b w:val="false"/>
          <w:i w:val="false"/>
          <w:color w:val="000000"/>
          <w:sz w:val="28"/>
        </w:rPr>
        <w:t>
     приводных ремней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Цехи, отделения, участки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механической обработки электродной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894. Машинист крана (крановщик)                        6
</w:t>
      </w:r>
      <w:r>
        <w:br/>
      </w:r>
      <w:r>
        <w:rPr>
          <w:rFonts w:ascii="Times New Roman"/>
          <w:b w:val="false"/>
          <w:i w:val="false"/>
          <w:color w:val="000000"/>
          <w:sz w:val="28"/>
        </w:rPr>
        <w:t>
895. Слесарь-ремонтник и рабочие, занятые на ремонте 
</w:t>
      </w:r>
      <w:r>
        <w:br/>
      </w:r>
      <w:r>
        <w:rPr>
          <w:rFonts w:ascii="Times New Roman"/>
          <w:b w:val="false"/>
          <w:i w:val="false"/>
          <w:color w:val="000000"/>
          <w:sz w:val="28"/>
        </w:rPr>
        <w:t>
     и обслуживании технологического оборудования      6
</w:t>
      </w:r>
      <w:r>
        <w:br/>
      </w:r>
      <w:r>
        <w:rPr>
          <w:rFonts w:ascii="Times New Roman"/>
          <w:b w:val="false"/>
          <w:i w:val="false"/>
          <w:color w:val="000000"/>
          <w:sz w:val="28"/>
        </w:rPr>
        <w:t>
896. Слесарь электродной продукции, непосредственно 
</w:t>
      </w:r>
      <w:r>
        <w:br/>
      </w:r>
      <w:r>
        <w:rPr>
          <w:rFonts w:ascii="Times New Roman"/>
          <w:b w:val="false"/>
          <w:i w:val="false"/>
          <w:color w:val="000000"/>
          <w:sz w:val="28"/>
        </w:rPr>
        <w:t>
     занятый обработкой деталей из графита             6 
</w:t>
      </w:r>
      <w:r>
        <w:br/>
      </w:r>
      <w:r>
        <w:rPr>
          <w:rFonts w:ascii="Times New Roman"/>
          <w:b w:val="false"/>
          <w:i w:val="false"/>
          <w:color w:val="000000"/>
          <w:sz w:val="28"/>
        </w:rPr>
        <w:t>
897. Электромонтер по ремонту электрооборудования, 
</w:t>
      </w:r>
      <w:r>
        <w:br/>
      </w:r>
      <w:r>
        <w:rPr>
          <w:rFonts w:ascii="Times New Roman"/>
          <w:b w:val="false"/>
          <w:i w:val="false"/>
          <w:color w:val="000000"/>
          <w:sz w:val="28"/>
        </w:rPr>
        <w:t>
     электромонтер по обслуживанию электрооборудования, 
</w:t>
      </w:r>
      <w:r>
        <w:br/>
      </w:r>
      <w:r>
        <w:rPr>
          <w:rFonts w:ascii="Times New Roman"/>
          <w:b w:val="false"/>
          <w:i w:val="false"/>
          <w:color w:val="000000"/>
          <w:sz w:val="28"/>
        </w:rPr>
        <w:t>
     занятые на ремонте и обслуживании 
</w:t>
      </w:r>
      <w:r>
        <w:br/>
      </w:r>
      <w:r>
        <w:rPr>
          <w:rFonts w:ascii="Times New Roman"/>
          <w:b w:val="false"/>
          <w:i w:val="false"/>
          <w:color w:val="000000"/>
          <w:sz w:val="28"/>
        </w:rPr>
        <w:t>
     технологичекского оборудования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Цехи, отделения, участки обжига,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графитации, литого графита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смесительно-прессовые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898. Машинист крана (крановщик)                       12           6
</w:t>
      </w:r>
      <w:r>
        <w:br/>
      </w:r>
      <w:r>
        <w:rPr>
          <w:rFonts w:ascii="Times New Roman"/>
          <w:b w:val="false"/>
          <w:i w:val="false"/>
          <w:color w:val="000000"/>
          <w:sz w:val="28"/>
        </w:rPr>
        <w:t>
899. Слесарь-ремонтник                                12           6
</w:t>
      </w:r>
      <w:r>
        <w:br/>
      </w:r>
      <w:r>
        <w:rPr>
          <w:rFonts w:ascii="Times New Roman"/>
          <w:b w:val="false"/>
          <w:i w:val="false"/>
          <w:color w:val="000000"/>
          <w:sz w:val="28"/>
        </w:rPr>
        <w:t>
900. Электромонтер по обслуживанию электро-
</w:t>
      </w:r>
      <w:r>
        <w:br/>
      </w:r>
      <w:r>
        <w:rPr>
          <w:rFonts w:ascii="Times New Roman"/>
          <w:b w:val="false"/>
          <w:i w:val="false"/>
          <w:color w:val="000000"/>
          <w:sz w:val="28"/>
        </w:rPr>
        <w:t>
     оборудования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Цехи, отделения и участки размола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пропитки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901. Слесарь-ремонтник                                12          6
</w:t>
      </w:r>
      <w:r>
        <w:br/>
      </w:r>
      <w:r>
        <w:rPr>
          <w:rFonts w:ascii="Times New Roman"/>
          <w:b w:val="false"/>
          <w:i w:val="false"/>
          <w:color w:val="000000"/>
          <w:sz w:val="28"/>
        </w:rPr>
        <w:t>
902. Электромонтер по обслуживанию 
</w:t>
      </w:r>
      <w:r>
        <w:br/>
      </w:r>
      <w:r>
        <w:rPr>
          <w:rFonts w:ascii="Times New Roman"/>
          <w:b w:val="false"/>
          <w:i w:val="false"/>
          <w:color w:val="000000"/>
          <w:sz w:val="28"/>
        </w:rPr>
        <w:t>
     электрооборудования                              12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Цехи графитации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903. Электрослесарь-контактчик                        12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Склад сырья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904. Машинист крана (крановщик)                       12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Контроль качества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905. Контролер, занятый:
</w:t>
      </w:r>
      <w:r>
        <w:br/>
      </w:r>
      <w:r>
        <w:rPr>
          <w:rFonts w:ascii="Times New Roman"/>
          <w:b w:val="false"/>
          <w:i w:val="false"/>
          <w:color w:val="000000"/>
          <w:sz w:val="28"/>
        </w:rPr>
        <w:t>
     1) на технологических процессах обжига, 
</w:t>
      </w:r>
      <w:r>
        <w:br/>
      </w:r>
      <w:r>
        <w:rPr>
          <w:rFonts w:ascii="Times New Roman"/>
          <w:b w:val="false"/>
          <w:i w:val="false"/>
          <w:color w:val="000000"/>
          <w:sz w:val="28"/>
        </w:rPr>
        <w:t>
      графитации, прокалки, пропитки, литого 
</w:t>
      </w:r>
      <w:r>
        <w:br/>
      </w:r>
      <w:r>
        <w:rPr>
          <w:rFonts w:ascii="Times New Roman"/>
          <w:b w:val="false"/>
          <w:i w:val="false"/>
          <w:color w:val="000000"/>
          <w:sz w:val="28"/>
        </w:rPr>
        <w:t>
      графита и механической обработки                6
</w:t>
      </w:r>
      <w:r>
        <w:br/>
      </w:r>
      <w:r>
        <w:rPr>
          <w:rFonts w:ascii="Times New Roman"/>
          <w:b w:val="false"/>
          <w:i w:val="false"/>
          <w:color w:val="000000"/>
          <w:sz w:val="28"/>
        </w:rPr>
        <w:t>
     2) на установках по гамма-дефектоскопии          18          6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906. Мастер смены, занятый в основных 
</w:t>
      </w:r>
      <w:r>
        <w:br/>
      </w:r>
      <w:r>
        <w:rPr>
          <w:rFonts w:ascii="Times New Roman"/>
          <w:b w:val="false"/>
          <w:i w:val="false"/>
          <w:color w:val="000000"/>
          <w:sz w:val="28"/>
        </w:rPr>
        <w:t>
     производственных цехах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ОБРАБОТКА И ВТОРИЧНАЯ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ПЕРЕРАБОТКА ЦВЕТНЫХ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МЕТАЛЛОВ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Подготовка шихты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907. Грохотовщик                                       6
</w:t>
      </w:r>
      <w:r>
        <w:br/>
      </w:r>
      <w:r>
        <w:rPr>
          <w:rFonts w:ascii="Times New Roman"/>
          <w:b w:val="false"/>
          <w:i w:val="false"/>
          <w:color w:val="000000"/>
          <w:sz w:val="28"/>
        </w:rPr>
        <w:t>
908. Дробильщик                                        6
</w:t>
      </w:r>
      <w:r>
        <w:br/>
      </w:r>
      <w:r>
        <w:rPr>
          <w:rFonts w:ascii="Times New Roman"/>
          <w:b w:val="false"/>
          <w:i w:val="false"/>
          <w:color w:val="000000"/>
          <w:sz w:val="28"/>
        </w:rPr>
        <w:t>
909. Контролер лома и отходов черных и цветных 
</w:t>
      </w:r>
      <w:r>
        <w:br/>
      </w:r>
      <w:r>
        <w:rPr>
          <w:rFonts w:ascii="Times New Roman"/>
          <w:b w:val="false"/>
          <w:i w:val="false"/>
          <w:color w:val="000000"/>
          <w:sz w:val="28"/>
        </w:rPr>
        <w:t>
     металлов, занятый на приеме вторичного сырья 
</w:t>
      </w:r>
      <w:r>
        <w:br/>
      </w:r>
      <w:r>
        <w:rPr>
          <w:rFonts w:ascii="Times New Roman"/>
          <w:b w:val="false"/>
          <w:i w:val="false"/>
          <w:color w:val="000000"/>
          <w:sz w:val="28"/>
        </w:rPr>
        <w:t>
     цветных металлов и предупредительном 
</w:t>
      </w:r>
      <w:r>
        <w:br/>
      </w:r>
      <w:r>
        <w:rPr>
          <w:rFonts w:ascii="Times New Roman"/>
          <w:b w:val="false"/>
          <w:i w:val="false"/>
          <w:color w:val="000000"/>
          <w:sz w:val="28"/>
        </w:rPr>
        <w:t>
     пиротехническом контроле сырья                    6
</w:t>
      </w:r>
      <w:r>
        <w:br/>
      </w:r>
      <w:r>
        <w:rPr>
          <w:rFonts w:ascii="Times New Roman"/>
          <w:b w:val="false"/>
          <w:i w:val="false"/>
          <w:color w:val="000000"/>
          <w:sz w:val="28"/>
        </w:rPr>
        <w:t>
910. Машинист мельницы                                 6
</w:t>
      </w:r>
      <w:r>
        <w:br/>
      </w:r>
      <w:r>
        <w:rPr>
          <w:rFonts w:ascii="Times New Roman"/>
          <w:b w:val="false"/>
          <w:i w:val="false"/>
          <w:color w:val="000000"/>
          <w:sz w:val="28"/>
        </w:rPr>
        <w:t>
911. Машинист просеивающих установок                   6
</w:t>
      </w:r>
      <w:r>
        <w:br/>
      </w:r>
      <w:r>
        <w:rPr>
          <w:rFonts w:ascii="Times New Roman"/>
          <w:b w:val="false"/>
          <w:i w:val="false"/>
          <w:color w:val="000000"/>
          <w:sz w:val="28"/>
        </w:rPr>
        <w:t>
912. Обжигальшик отходов металла, занятый на обжиге 
</w:t>
      </w:r>
      <w:r>
        <w:br/>
      </w:r>
      <w:r>
        <w:rPr>
          <w:rFonts w:ascii="Times New Roman"/>
          <w:b w:val="false"/>
          <w:i w:val="false"/>
          <w:color w:val="000000"/>
          <w:sz w:val="28"/>
        </w:rPr>
        <w:t>
     проводов и кабеля                                12
</w:t>
      </w:r>
      <w:r>
        <w:br/>
      </w:r>
      <w:r>
        <w:rPr>
          <w:rFonts w:ascii="Times New Roman"/>
          <w:b w:val="false"/>
          <w:i w:val="false"/>
          <w:color w:val="000000"/>
          <w:sz w:val="28"/>
        </w:rPr>
        <w:t>
913. Прессовщик металлотходов                          6
</w:t>
      </w:r>
      <w:r>
        <w:br/>
      </w:r>
      <w:r>
        <w:rPr>
          <w:rFonts w:ascii="Times New Roman"/>
          <w:b w:val="false"/>
          <w:i w:val="false"/>
          <w:color w:val="000000"/>
          <w:sz w:val="28"/>
        </w:rPr>
        <w:t>
914. Раздельщик лома и отходов черных и 
</w:t>
      </w:r>
      <w:r>
        <w:br/>
      </w:r>
      <w:r>
        <w:rPr>
          <w:rFonts w:ascii="Times New Roman"/>
          <w:b w:val="false"/>
          <w:i w:val="false"/>
          <w:color w:val="000000"/>
          <w:sz w:val="28"/>
        </w:rPr>
        <w:t>
     цветных металлов, занятый на огневой резке        6
</w:t>
      </w:r>
      <w:r>
        <w:br/>
      </w:r>
      <w:r>
        <w:rPr>
          <w:rFonts w:ascii="Times New Roman"/>
          <w:b w:val="false"/>
          <w:i w:val="false"/>
          <w:color w:val="000000"/>
          <w:sz w:val="28"/>
        </w:rPr>
        <w:t>
915. Резчик лома и отходов на ножницах                 6
</w:t>
      </w:r>
      <w:r>
        <w:br/>
      </w:r>
      <w:r>
        <w:rPr>
          <w:rFonts w:ascii="Times New Roman"/>
          <w:b w:val="false"/>
          <w:i w:val="false"/>
          <w:color w:val="000000"/>
          <w:sz w:val="28"/>
        </w:rPr>
        <w:t>
916. Сепараторщик шлака, лома и отходов металла        6
</w:t>
      </w:r>
      <w:r>
        <w:br/>
      </w:r>
      <w:r>
        <w:rPr>
          <w:rFonts w:ascii="Times New Roman"/>
          <w:b w:val="false"/>
          <w:i w:val="false"/>
          <w:color w:val="000000"/>
          <w:sz w:val="28"/>
        </w:rPr>
        <w:t>
917. Сортировщик, занятый на выборке-сортировке 
</w:t>
      </w:r>
      <w:r>
        <w:br/>
      </w:r>
      <w:r>
        <w:rPr>
          <w:rFonts w:ascii="Times New Roman"/>
          <w:b w:val="false"/>
          <w:i w:val="false"/>
          <w:color w:val="000000"/>
          <w:sz w:val="28"/>
        </w:rPr>
        <w:t>
     шлаков и металла                                  6
</w:t>
      </w:r>
      <w:r>
        <w:br/>
      </w:r>
      <w:r>
        <w:rPr>
          <w:rFonts w:ascii="Times New Roman"/>
          <w:b w:val="false"/>
          <w:i w:val="false"/>
          <w:color w:val="000000"/>
          <w:sz w:val="28"/>
        </w:rPr>
        <w:t>
918. Сортировщик-сборщик металлического 
</w:t>
      </w:r>
      <w:r>
        <w:br/>
      </w:r>
      <w:r>
        <w:rPr>
          <w:rFonts w:ascii="Times New Roman"/>
          <w:b w:val="false"/>
          <w:i w:val="false"/>
          <w:color w:val="000000"/>
          <w:sz w:val="28"/>
        </w:rPr>
        <w:t>
     лома и отходов, занятый на выборке и сортировке 
</w:t>
      </w:r>
      <w:r>
        <w:br/>
      </w:r>
      <w:r>
        <w:rPr>
          <w:rFonts w:ascii="Times New Roman"/>
          <w:b w:val="false"/>
          <w:i w:val="false"/>
          <w:color w:val="000000"/>
          <w:sz w:val="28"/>
        </w:rPr>
        <w:t>
     лома и отходов                                    6
</w:t>
      </w:r>
      <w:r>
        <w:br/>
      </w:r>
      <w:r>
        <w:rPr>
          <w:rFonts w:ascii="Times New Roman"/>
          <w:b w:val="false"/>
          <w:i w:val="false"/>
          <w:color w:val="000000"/>
          <w:sz w:val="28"/>
        </w:rPr>
        <w:t>
919. Сушильщик, занятый на сушке стружки и шихты      12
</w:t>
      </w:r>
      <w:r>
        <w:br/>
      </w:r>
      <w:r>
        <w:rPr>
          <w:rFonts w:ascii="Times New Roman"/>
          <w:b w:val="false"/>
          <w:i w:val="false"/>
          <w:color w:val="000000"/>
          <w:sz w:val="28"/>
        </w:rPr>
        <w:t>
920. Шихтовщик, занятый на подготовке отходов 
</w:t>
      </w:r>
      <w:r>
        <w:br/>
      </w:r>
      <w:r>
        <w:rPr>
          <w:rFonts w:ascii="Times New Roman"/>
          <w:b w:val="false"/>
          <w:i w:val="false"/>
          <w:color w:val="000000"/>
          <w:sz w:val="28"/>
        </w:rPr>
        <w:t>
     цветных металлов и сплавов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Подготовка свинцовых отходов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921. Дозировщик                                       12
</w:t>
      </w:r>
      <w:r>
        <w:br/>
      </w:r>
      <w:r>
        <w:rPr>
          <w:rFonts w:ascii="Times New Roman"/>
          <w:b w:val="false"/>
          <w:i w:val="false"/>
          <w:color w:val="000000"/>
          <w:sz w:val="28"/>
        </w:rPr>
        <w:t>
922. Машинист просеивающих установок                  12          6
</w:t>
      </w:r>
      <w:r>
        <w:br/>
      </w:r>
      <w:r>
        <w:rPr>
          <w:rFonts w:ascii="Times New Roman"/>
          <w:b w:val="false"/>
          <w:i w:val="false"/>
          <w:color w:val="000000"/>
          <w:sz w:val="28"/>
        </w:rPr>
        <w:t>
923. Прессовщик металлоотходов                        12 
</w:t>
      </w:r>
      <w:r>
        <w:br/>
      </w:r>
      <w:r>
        <w:rPr>
          <w:rFonts w:ascii="Times New Roman"/>
          <w:b w:val="false"/>
          <w:i w:val="false"/>
          <w:color w:val="000000"/>
          <w:sz w:val="28"/>
        </w:rPr>
        <w:t>
924. Раздельщик лома и отходов черных и цветных 
</w:t>
      </w:r>
      <w:r>
        <w:br/>
      </w:r>
      <w:r>
        <w:rPr>
          <w:rFonts w:ascii="Times New Roman"/>
          <w:b w:val="false"/>
          <w:i w:val="false"/>
          <w:color w:val="000000"/>
          <w:sz w:val="28"/>
        </w:rPr>
        <w:t>
     металлов                                         12          6
</w:t>
      </w:r>
      <w:r>
        <w:br/>
      </w:r>
      <w:r>
        <w:rPr>
          <w:rFonts w:ascii="Times New Roman"/>
          <w:b w:val="false"/>
          <w:i w:val="false"/>
          <w:color w:val="000000"/>
          <w:sz w:val="28"/>
        </w:rPr>
        <w:t>
925. Резчик лома и отходов на ножницах                12          6
</w:t>
      </w:r>
      <w:r>
        <w:br/>
      </w:r>
      <w:r>
        <w:rPr>
          <w:rFonts w:ascii="Times New Roman"/>
          <w:b w:val="false"/>
          <w:i w:val="false"/>
          <w:color w:val="000000"/>
          <w:sz w:val="28"/>
        </w:rPr>
        <w:t>
926. Сортировщик-сборщик металлического лома и 
</w:t>
      </w:r>
      <w:r>
        <w:br/>
      </w:r>
      <w:r>
        <w:rPr>
          <w:rFonts w:ascii="Times New Roman"/>
          <w:b w:val="false"/>
          <w:i w:val="false"/>
          <w:color w:val="000000"/>
          <w:sz w:val="28"/>
        </w:rPr>
        <w:t>
     отходов, занятый на сортировке свинцовых 
</w:t>
      </w:r>
      <w:r>
        <w:br/>
      </w:r>
      <w:r>
        <w:rPr>
          <w:rFonts w:ascii="Times New Roman"/>
          <w:b w:val="false"/>
          <w:i w:val="false"/>
          <w:color w:val="000000"/>
          <w:sz w:val="28"/>
        </w:rPr>
        <w:t>
     отходов                                          12          6
</w:t>
      </w:r>
      <w:r>
        <w:br/>
      </w:r>
      <w:r>
        <w:rPr>
          <w:rFonts w:ascii="Times New Roman"/>
          <w:b w:val="false"/>
          <w:i w:val="false"/>
          <w:color w:val="000000"/>
          <w:sz w:val="28"/>
        </w:rPr>
        <w:t>
927. Шихтовщик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Плавка и литье цветных металлов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928. Выбивальщик литья                                12
</w:t>
      </w:r>
      <w:r>
        <w:br/>
      </w:r>
      <w:r>
        <w:rPr>
          <w:rFonts w:ascii="Times New Roman"/>
          <w:b w:val="false"/>
          <w:i w:val="false"/>
          <w:color w:val="000000"/>
          <w:sz w:val="28"/>
        </w:rPr>
        <w:t>
929. Дробильщик, занятый дроблением огнеупоров и 
</w:t>
      </w:r>
      <w:r>
        <w:br/>
      </w:r>
      <w:r>
        <w:rPr>
          <w:rFonts w:ascii="Times New Roman"/>
          <w:b w:val="false"/>
          <w:i w:val="false"/>
          <w:color w:val="000000"/>
          <w:sz w:val="28"/>
        </w:rPr>
        <w:t>
     шлаков на бегунах и шаровых мельницах            12          6
</w:t>
      </w:r>
      <w:r>
        <w:br/>
      </w:r>
      <w:r>
        <w:rPr>
          <w:rFonts w:ascii="Times New Roman"/>
          <w:b w:val="false"/>
          <w:i w:val="false"/>
          <w:color w:val="000000"/>
          <w:sz w:val="28"/>
        </w:rPr>
        <w:t>
930. Земледел, занятый на приготовлении формовочных 
</w:t>
      </w:r>
      <w:r>
        <w:br/>
      </w:r>
      <w:r>
        <w:rPr>
          <w:rFonts w:ascii="Times New Roman"/>
          <w:b w:val="false"/>
          <w:i w:val="false"/>
          <w:color w:val="000000"/>
          <w:sz w:val="28"/>
        </w:rPr>
        <w:t>
     и стержневых смесей для литья цветных металлов    6
</w:t>
      </w:r>
      <w:r>
        <w:br/>
      </w:r>
      <w:r>
        <w:rPr>
          <w:rFonts w:ascii="Times New Roman"/>
          <w:b w:val="false"/>
          <w:i w:val="false"/>
          <w:color w:val="000000"/>
          <w:sz w:val="28"/>
        </w:rPr>
        <w:t>
931. Маркировщик, занятый на маркировке и клеймении 
</w:t>
      </w:r>
      <w:r>
        <w:br/>
      </w:r>
      <w:r>
        <w:rPr>
          <w:rFonts w:ascii="Times New Roman"/>
          <w:b w:val="false"/>
          <w:i w:val="false"/>
          <w:color w:val="000000"/>
          <w:sz w:val="28"/>
        </w:rPr>
        <w:t>
     литья в обрубном и выбивном участках              6
</w:t>
      </w:r>
      <w:r>
        <w:br/>
      </w:r>
      <w:r>
        <w:rPr>
          <w:rFonts w:ascii="Times New Roman"/>
          <w:b w:val="false"/>
          <w:i w:val="false"/>
          <w:color w:val="000000"/>
          <w:sz w:val="28"/>
        </w:rPr>
        <w:t>
932. Машинист просеивающих установок, занятый на 
</w:t>
      </w:r>
      <w:r>
        <w:br/>
      </w:r>
      <w:r>
        <w:rPr>
          <w:rFonts w:ascii="Times New Roman"/>
          <w:b w:val="false"/>
          <w:i w:val="false"/>
          <w:color w:val="000000"/>
          <w:sz w:val="28"/>
        </w:rPr>
        <w:t>
     работах с огнеупорами и шлаками                  12          6
</w:t>
      </w:r>
      <w:r>
        <w:br/>
      </w:r>
      <w:r>
        <w:rPr>
          <w:rFonts w:ascii="Times New Roman"/>
          <w:b w:val="false"/>
          <w:i w:val="false"/>
          <w:color w:val="000000"/>
          <w:sz w:val="28"/>
        </w:rPr>
        <w:t>
933. Обрубщик, занятый на обрубке литья               12
</w:t>
      </w:r>
      <w:r>
        <w:br/>
      </w:r>
      <w:r>
        <w:rPr>
          <w:rFonts w:ascii="Times New Roman"/>
          <w:b w:val="false"/>
          <w:i w:val="false"/>
          <w:color w:val="000000"/>
          <w:sz w:val="28"/>
        </w:rPr>
        <w:t>
934. Пирометрист, занятый на плавильных и 
</w:t>
      </w:r>
      <w:r>
        <w:br/>
      </w:r>
      <w:r>
        <w:rPr>
          <w:rFonts w:ascii="Times New Roman"/>
          <w:b w:val="false"/>
          <w:i w:val="false"/>
          <w:color w:val="000000"/>
          <w:sz w:val="28"/>
        </w:rPr>
        <w:t>
     нагревательных печах                              6
</w:t>
      </w:r>
      <w:r>
        <w:br/>
      </w:r>
      <w:r>
        <w:rPr>
          <w:rFonts w:ascii="Times New Roman"/>
          <w:b w:val="false"/>
          <w:i w:val="false"/>
          <w:color w:val="000000"/>
          <w:sz w:val="28"/>
        </w:rPr>
        <w:t>
935. Подсобный рабочий                                 6
</w:t>
      </w:r>
      <w:r>
        <w:br/>
      </w:r>
      <w:r>
        <w:rPr>
          <w:rFonts w:ascii="Times New Roman"/>
          <w:b w:val="false"/>
          <w:i w:val="false"/>
          <w:color w:val="000000"/>
          <w:sz w:val="28"/>
        </w:rPr>
        <w:t>
936. Пробоотборщик                                     6
</w:t>
      </w:r>
      <w:r>
        <w:br/>
      </w:r>
      <w:r>
        <w:rPr>
          <w:rFonts w:ascii="Times New Roman"/>
          <w:b w:val="false"/>
          <w:i w:val="false"/>
          <w:color w:val="000000"/>
          <w:sz w:val="28"/>
        </w:rPr>
        <w:t>
937. Рабочие,непосредственно занятые в 
</w:t>
      </w:r>
      <w:r>
        <w:br/>
      </w:r>
      <w:r>
        <w:rPr>
          <w:rFonts w:ascii="Times New Roman"/>
          <w:b w:val="false"/>
          <w:i w:val="false"/>
          <w:color w:val="000000"/>
          <w:sz w:val="28"/>
        </w:rPr>
        <w:t>
     отделениях (на участках) заливки и выбивки литья 12
</w:t>
      </w:r>
      <w:r>
        <w:br/>
      </w:r>
      <w:r>
        <w:rPr>
          <w:rFonts w:ascii="Times New Roman"/>
          <w:b w:val="false"/>
          <w:i w:val="false"/>
          <w:color w:val="000000"/>
          <w:sz w:val="28"/>
        </w:rPr>
        <w:t>
938. Рабочие, занятые в цехах (отделениях) по 
</w:t>
      </w:r>
      <w:r>
        <w:br/>
      </w:r>
      <w:r>
        <w:rPr>
          <w:rFonts w:ascii="Times New Roman"/>
          <w:b w:val="false"/>
          <w:i w:val="false"/>
          <w:color w:val="000000"/>
          <w:sz w:val="28"/>
        </w:rPr>
        <w:t>
     переработке цинковой изгари                      12
</w:t>
      </w:r>
      <w:r>
        <w:br/>
      </w:r>
      <w:r>
        <w:rPr>
          <w:rFonts w:ascii="Times New Roman"/>
          <w:b w:val="false"/>
          <w:i w:val="false"/>
          <w:color w:val="000000"/>
          <w:sz w:val="28"/>
        </w:rPr>
        <w:t>
939. Разметчик, занятый разметкой литья в 
</w:t>
      </w:r>
      <w:r>
        <w:br/>
      </w:r>
      <w:r>
        <w:rPr>
          <w:rFonts w:ascii="Times New Roman"/>
          <w:b w:val="false"/>
          <w:i w:val="false"/>
          <w:color w:val="000000"/>
          <w:sz w:val="28"/>
        </w:rPr>
        <w:t>
     обрубном отделении                                6
</w:t>
      </w:r>
      <w:r>
        <w:br/>
      </w:r>
      <w:r>
        <w:rPr>
          <w:rFonts w:ascii="Times New Roman"/>
          <w:b w:val="false"/>
          <w:i w:val="false"/>
          <w:color w:val="000000"/>
          <w:sz w:val="28"/>
        </w:rPr>
        <w:t>
940. Слесарь-ремонтник, занятый:
</w:t>
      </w:r>
      <w:r>
        <w:br/>
      </w:r>
      <w:r>
        <w:rPr>
          <w:rFonts w:ascii="Times New Roman"/>
          <w:b w:val="false"/>
          <w:i w:val="false"/>
          <w:color w:val="000000"/>
          <w:sz w:val="28"/>
        </w:rPr>
        <w:t>
     1) постоянно на ремонте и наладке кокилей в 
</w:t>
      </w:r>
      <w:r>
        <w:br/>
      </w:r>
      <w:r>
        <w:rPr>
          <w:rFonts w:ascii="Times New Roman"/>
          <w:b w:val="false"/>
          <w:i w:val="false"/>
          <w:color w:val="000000"/>
          <w:sz w:val="28"/>
        </w:rPr>
        <w:t>
        горячем состоянии на заливочном участке       12          6
</w:t>
      </w:r>
      <w:r>
        <w:br/>
      </w:r>
      <w:r>
        <w:rPr>
          <w:rFonts w:ascii="Times New Roman"/>
          <w:b w:val="false"/>
          <w:i w:val="false"/>
          <w:color w:val="000000"/>
          <w:sz w:val="28"/>
        </w:rPr>
        <w:t>
     2) на ремонте и наладке в горячем состоянии 
</w:t>
      </w:r>
      <w:r>
        <w:br/>
      </w:r>
      <w:r>
        <w:rPr>
          <w:rFonts w:ascii="Times New Roman"/>
          <w:b w:val="false"/>
          <w:i w:val="false"/>
          <w:color w:val="000000"/>
          <w:sz w:val="28"/>
        </w:rPr>
        <w:t>
        литейных машин для литья под давлением и 
</w:t>
      </w:r>
      <w:r>
        <w:br/>
      </w:r>
      <w:r>
        <w:rPr>
          <w:rFonts w:ascii="Times New Roman"/>
          <w:b w:val="false"/>
          <w:i w:val="false"/>
          <w:color w:val="000000"/>
          <w:sz w:val="28"/>
        </w:rPr>
        <w:t>
        центробежным способом                         12
</w:t>
      </w:r>
      <w:r>
        <w:br/>
      </w:r>
      <w:r>
        <w:rPr>
          <w:rFonts w:ascii="Times New Roman"/>
          <w:b w:val="false"/>
          <w:i w:val="false"/>
          <w:color w:val="000000"/>
          <w:sz w:val="28"/>
        </w:rPr>
        <w:t>
941. Сортировщик, занятый на сортировке отходов 
</w:t>
      </w:r>
      <w:r>
        <w:br/>
      </w:r>
      <w:r>
        <w:rPr>
          <w:rFonts w:ascii="Times New Roman"/>
          <w:b w:val="false"/>
          <w:i w:val="false"/>
          <w:color w:val="000000"/>
          <w:sz w:val="28"/>
        </w:rPr>
        <w:t>
     плавки и на выборке-сортировке отработанных 
</w:t>
      </w:r>
      <w:r>
        <w:br/>
      </w:r>
      <w:r>
        <w:rPr>
          <w:rFonts w:ascii="Times New Roman"/>
          <w:b w:val="false"/>
          <w:i w:val="false"/>
          <w:color w:val="000000"/>
          <w:sz w:val="28"/>
        </w:rPr>
        <w:t>
     шлаков и металлов                                12
</w:t>
      </w:r>
      <w:r>
        <w:br/>
      </w:r>
      <w:r>
        <w:rPr>
          <w:rFonts w:ascii="Times New Roman"/>
          <w:b w:val="false"/>
          <w:i w:val="false"/>
          <w:color w:val="000000"/>
          <w:sz w:val="28"/>
        </w:rPr>
        <w:t>
942. Флюсовар, занятый:
</w:t>
      </w:r>
      <w:r>
        <w:br/>
      </w:r>
      <w:r>
        <w:rPr>
          <w:rFonts w:ascii="Times New Roman"/>
          <w:b w:val="false"/>
          <w:i w:val="false"/>
          <w:color w:val="000000"/>
          <w:sz w:val="28"/>
        </w:rPr>
        <w:t>
     1) составлением флюсов с присадкой типа "ДАУ",
</w:t>
      </w:r>
      <w:r>
        <w:br/>
      </w:r>
      <w:r>
        <w:rPr>
          <w:rFonts w:ascii="Times New Roman"/>
          <w:b w:val="false"/>
          <w:i w:val="false"/>
          <w:color w:val="000000"/>
          <w:sz w:val="28"/>
        </w:rPr>
        <w:t>
        флюсов для магниевого литья и таких же по 
</w:t>
      </w:r>
      <w:r>
        <w:br/>
      </w:r>
      <w:r>
        <w:rPr>
          <w:rFonts w:ascii="Times New Roman"/>
          <w:b w:val="false"/>
          <w:i w:val="false"/>
          <w:color w:val="000000"/>
          <w:sz w:val="28"/>
        </w:rPr>
        <w:t>
        составу флюсов для литья из алюминиевых 
</w:t>
      </w:r>
      <w:r>
        <w:br/>
      </w:r>
      <w:r>
        <w:rPr>
          <w:rFonts w:ascii="Times New Roman"/>
          <w:b w:val="false"/>
          <w:i w:val="false"/>
          <w:color w:val="000000"/>
          <w:sz w:val="28"/>
        </w:rPr>
        <w:t>
        сплавов                                       12          6
</w:t>
      </w:r>
      <w:r>
        <w:br/>
      </w:r>
      <w:r>
        <w:rPr>
          <w:rFonts w:ascii="Times New Roman"/>
          <w:b w:val="false"/>
          <w:i w:val="false"/>
          <w:color w:val="000000"/>
          <w:sz w:val="28"/>
        </w:rPr>
        <w:t>
     2) составлением других составов флюсов           12
</w:t>
      </w:r>
      <w:r>
        <w:br/>
      </w:r>
      <w:r>
        <w:rPr>
          <w:rFonts w:ascii="Times New Roman"/>
          <w:b w:val="false"/>
          <w:i w:val="false"/>
          <w:color w:val="000000"/>
          <w:sz w:val="28"/>
        </w:rPr>
        <w:t>
943. Сушильщик стержней, форм, земли и песка          12
</w:t>
      </w:r>
      <w:r>
        <w:br/>
      </w:r>
      <w:r>
        <w:rPr>
          <w:rFonts w:ascii="Times New Roman"/>
          <w:b w:val="false"/>
          <w:i w:val="false"/>
          <w:color w:val="000000"/>
          <w:sz w:val="28"/>
        </w:rPr>
        <w:t>
944. Уборщик шлака и оборотных материалов             12
</w:t>
      </w:r>
      <w:r>
        <w:br/>
      </w:r>
      <w:r>
        <w:rPr>
          <w:rFonts w:ascii="Times New Roman"/>
          <w:b w:val="false"/>
          <w:i w:val="false"/>
          <w:color w:val="000000"/>
          <w:sz w:val="28"/>
        </w:rPr>
        <w:t>
945. Уборщик в литейных цехах, занятый обслуживанием 
</w:t>
      </w:r>
      <w:r>
        <w:br/>
      </w:r>
      <w:r>
        <w:rPr>
          <w:rFonts w:ascii="Times New Roman"/>
          <w:b w:val="false"/>
          <w:i w:val="false"/>
          <w:color w:val="000000"/>
          <w:sz w:val="28"/>
        </w:rPr>
        <w:t>
     конвейеров по уборке горелой земли в туннелях 
</w:t>
      </w:r>
      <w:r>
        <w:br/>
      </w:r>
      <w:r>
        <w:rPr>
          <w:rFonts w:ascii="Times New Roman"/>
          <w:b w:val="false"/>
          <w:i w:val="false"/>
          <w:color w:val="000000"/>
          <w:sz w:val="28"/>
        </w:rPr>
        <w:t>
     литейных цехов                                   12          6
</w:t>
      </w:r>
      <w:r>
        <w:br/>
      </w:r>
      <w:r>
        <w:rPr>
          <w:rFonts w:ascii="Times New Roman"/>
          <w:b w:val="false"/>
          <w:i w:val="false"/>
          <w:color w:val="000000"/>
          <w:sz w:val="28"/>
        </w:rPr>
        <w:t>
946. Уборщик производственных помещений                6
</w:t>
      </w:r>
      <w:r>
        <w:br/>
      </w:r>
      <w:r>
        <w:rPr>
          <w:rFonts w:ascii="Times New Roman"/>
          <w:b w:val="false"/>
          <w:i w:val="false"/>
          <w:color w:val="000000"/>
          <w:sz w:val="28"/>
        </w:rPr>
        <w:t>
947. Чистильщик печей и газоходов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Плавильные цехи и участки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948. Завальщик шихты в вагранки и печи, занятый:
</w:t>
      </w:r>
      <w:r>
        <w:br/>
      </w:r>
      <w:r>
        <w:rPr>
          <w:rFonts w:ascii="Times New Roman"/>
          <w:b w:val="false"/>
          <w:i w:val="false"/>
          <w:color w:val="000000"/>
          <w:sz w:val="28"/>
        </w:rPr>
        <w:t>
     1) на плавке цветных металлов и их сплавов 
</w:t>
      </w:r>
      <w:r>
        <w:br/>
      </w:r>
      <w:r>
        <w:rPr>
          <w:rFonts w:ascii="Times New Roman"/>
          <w:b w:val="false"/>
          <w:i w:val="false"/>
          <w:color w:val="000000"/>
          <w:sz w:val="28"/>
        </w:rPr>
        <w:t>
        (кроме алюминия)                              12          6
</w:t>
      </w:r>
      <w:r>
        <w:br/>
      </w:r>
      <w:r>
        <w:rPr>
          <w:rFonts w:ascii="Times New Roman"/>
          <w:b w:val="false"/>
          <w:i w:val="false"/>
          <w:color w:val="000000"/>
          <w:sz w:val="28"/>
        </w:rPr>
        <w:t>
     2) на плавке алюминия и его сплавов              12
</w:t>
      </w:r>
      <w:r>
        <w:br/>
      </w:r>
      <w:r>
        <w:rPr>
          <w:rFonts w:ascii="Times New Roman"/>
          <w:b w:val="false"/>
          <w:i w:val="false"/>
          <w:color w:val="000000"/>
          <w:sz w:val="28"/>
        </w:rPr>
        <w:t>
949. Загрузчик шихты, занятый:
</w:t>
      </w:r>
      <w:r>
        <w:br/>
      </w:r>
      <w:r>
        <w:rPr>
          <w:rFonts w:ascii="Times New Roman"/>
          <w:b w:val="false"/>
          <w:i w:val="false"/>
          <w:color w:val="000000"/>
          <w:sz w:val="28"/>
        </w:rPr>
        <w:t>
     1) на плавке цветных меаллов и их сплавов 
</w:t>
      </w:r>
      <w:r>
        <w:br/>
      </w:r>
      <w:r>
        <w:rPr>
          <w:rFonts w:ascii="Times New Roman"/>
          <w:b w:val="false"/>
          <w:i w:val="false"/>
          <w:color w:val="000000"/>
          <w:sz w:val="28"/>
        </w:rPr>
        <w:t>
        (кроме алюминия)                              12          6
</w:t>
      </w:r>
      <w:r>
        <w:br/>
      </w:r>
      <w:r>
        <w:rPr>
          <w:rFonts w:ascii="Times New Roman"/>
          <w:b w:val="false"/>
          <w:i w:val="false"/>
          <w:color w:val="000000"/>
          <w:sz w:val="28"/>
        </w:rPr>
        <w:t>
     2) на плавке алюминия и его сплавов              12         
</w:t>
      </w:r>
      <w:r>
        <w:br/>
      </w:r>
      <w:r>
        <w:rPr>
          <w:rFonts w:ascii="Times New Roman"/>
          <w:b w:val="false"/>
          <w:i w:val="false"/>
          <w:color w:val="000000"/>
          <w:sz w:val="28"/>
        </w:rPr>
        <w:t>
950. Заливщик металла, занятый:
</w:t>
      </w:r>
      <w:r>
        <w:br/>
      </w:r>
      <w:r>
        <w:rPr>
          <w:rFonts w:ascii="Times New Roman"/>
          <w:b w:val="false"/>
          <w:i w:val="false"/>
          <w:color w:val="000000"/>
          <w:sz w:val="28"/>
        </w:rPr>
        <w:t>
     1) на заливке цветных металлов и их сплавов 
</w:t>
      </w:r>
      <w:r>
        <w:br/>
      </w:r>
      <w:r>
        <w:rPr>
          <w:rFonts w:ascii="Times New Roman"/>
          <w:b w:val="false"/>
          <w:i w:val="false"/>
          <w:color w:val="000000"/>
          <w:sz w:val="28"/>
        </w:rPr>
        <w:t>
        (кроме алюминия)                              12          6
</w:t>
      </w:r>
      <w:r>
        <w:br/>
      </w:r>
      <w:r>
        <w:rPr>
          <w:rFonts w:ascii="Times New Roman"/>
          <w:b w:val="false"/>
          <w:i w:val="false"/>
          <w:color w:val="000000"/>
          <w:sz w:val="28"/>
        </w:rPr>
        <w:t>
     2) на заливке алюминия и его сплавов             12         
</w:t>
      </w:r>
      <w:r>
        <w:br/>
      </w:r>
      <w:r>
        <w:rPr>
          <w:rFonts w:ascii="Times New Roman"/>
          <w:b w:val="false"/>
          <w:i w:val="false"/>
          <w:color w:val="000000"/>
          <w:sz w:val="28"/>
        </w:rPr>
        <w:t>
951. Плавильщик, занятый:
</w:t>
      </w:r>
      <w:r>
        <w:br/>
      </w:r>
      <w:r>
        <w:rPr>
          <w:rFonts w:ascii="Times New Roman"/>
          <w:b w:val="false"/>
          <w:i w:val="false"/>
          <w:color w:val="000000"/>
          <w:sz w:val="28"/>
        </w:rPr>
        <w:t>
     1) на плавке цветных металлов и их сплавов 
</w:t>
      </w:r>
      <w:r>
        <w:br/>
      </w:r>
      <w:r>
        <w:rPr>
          <w:rFonts w:ascii="Times New Roman"/>
          <w:b w:val="false"/>
          <w:i w:val="false"/>
          <w:color w:val="000000"/>
          <w:sz w:val="28"/>
        </w:rPr>
        <w:t>
        (кроме алюминия)                              12          6
</w:t>
      </w:r>
      <w:r>
        <w:br/>
      </w:r>
      <w:r>
        <w:rPr>
          <w:rFonts w:ascii="Times New Roman"/>
          <w:b w:val="false"/>
          <w:i w:val="false"/>
          <w:color w:val="000000"/>
          <w:sz w:val="28"/>
        </w:rPr>
        <w:t>
     2) на плавке алюминия и его сплавов              12
</w:t>
      </w:r>
      <w:r>
        <w:br/>
      </w:r>
      <w:r>
        <w:rPr>
          <w:rFonts w:ascii="Times New Roman"/>
          <w:b w:val="false"/>
          <w:i w:val="false"/>
          <w:color w:val="000000"/>
          <w:sz w:val="28"/>
        </w:rPr>
        <w:t>
     3) на плавке меднобаббитовой стружки, на 
</w:t>
      </w:r>
      <w:r>
        <w:br/>
      </w:r>
      <w:r>
        <w:rPr>
          <w:rFonts w:ascii="Times New Roman"/>
          <w:b w:val="false"/>
          <w:i w:val="false"/>
          <w:color w:val="000000"/>
          <w:sz w:val="28"/>
        </w:rPr>
        <w:t>
        выпуске горячего шлака и на плавке в печах 
</w:t>
      </w:r>
      <w:r>
        <w:br/>
      </w:r>
      <w:r>
        <w:rPr>
          <w:rFonts w:ascii="Times New Roman"/>
          <w:b w:val="false"/>
          <w:i w:val="false"/>
          <w:color w:val="000000"/>
          <w:sz w:val="28"/>
        </w:rPr>
        <w:t>
        "Аякс"                                        12          6
</w:t>
      </w:r>
      <w:r>
        <w:br/>
      </w:r>
      <w:r>
        <w:rPr>
          <w:rFonts w:ascii="Times New Roman"/>
          <w:b w:val="false"/>
          <w:i w:val="false"/>
          <w:color w:val="000000"/>
          <w:sz w:val="28"/>
        </w:rPr>
        <w:t>
952. Подсобный рабочий, занятый на плавильных и 
</w:t>
      </w:r>
      <w:r>
        <w:br/>
      </w:r>
      <w:r>
        <w:rPr>
          <w:rFonts w:ascii="Times New Roman"/>
          <w:b w:val="false"/>
          <w:i w:val="false"/>
          <w:color w:val="000000"/>
          <w:sz w:val="28"/>
        </w:rPr>
        <w:t>
     заливочных участках                              12
</w:t>
      </w:r>
      <w:r>
        <w:br/>
      </w:r>
      <w:r>
        <w:rPr>
          <w:rFonts w:ascii="Times New Roman"/>
          <w:b w:val="false"/>
          <w:i w:val="false"/>
          <w:color w:val="000000"/>
          <w:sz w:val="28"/>
        </w:rPr>
        <w:t>
953. Рабочий, непосредственно занятый на 
</w:t>
      </w:r>
      <w:r>
        <w:br/>
      </w:r>
      <w:r>
        <w:rPr>
          <w:rFonts w:ascii="Times New Roman"/>
          <w:b w:val="false"/>
          <w:i w:val="false"/>
          <w:color w:val="000000"/>
          <w:sz w:val="28"/>
        </w:rPr>
        <w:t>
     хлорировании расплавленных цветных металлов и 
</w:t>
      </w:r>
      <w:r>
        <w:br/>
      </w:r>
      <w:r>
        <w:rPr>
          <w:rFonts w:ascii="Times New Roman"/>
          <w:b w:val="false"/>
          <w:i w:val="false"/>
          <w:color w:val="000000"/>
          <w:sz w:val="28"/>
        </w:rPr>
        <w:t>
     их сплавов                                       12          6
</w:t>
      </w:r>
      <w:r>
        <w:br/>
      </w:r>
      <w:r>
        <w:rPr>
          <w:rFonts w:ascii="Times New Roman"/>
          <w:b w:val="false"/>
          <w:i w:val="false"/>
          <w:color w:val="000000"/>
          <w:sz w:val="28"/>
        </w:rPr>
        <w:t>
954. Разливщик цветных металлов и их сплавов, 
</w:t>
      </w:r>
      <w:r>
        <w:br/>
      </w:r>
      <w:r>
        <w:rPr>
          <w:rFonts w:ascii="Times New Roman"/>
          <w:b w:val="false"/>
          <w:i w:val="false"/>
          <w:color w:val="000000"/>
          <w:sz w:val="28"/>
        </w:rPr>
        <w:t>
     занятый:
</w:t>
      </w:r>
      <w:r>
        <w:br/>
      </w:r>
      <w:r>
        <w:rPr>
          <w:rFonts w:ascii="Times New Roman"/>
          <w:b w:val="false"/>
          <w:i w:val="false"/>
          <w:color w:val="000000"/>
          <w:sz w:val="28"/>
        </w:rPr>
        <w:t>
     1) на разливке цветных металлов и их сплавов 
</w:t>
      </w:r>
      <w:r>
        <w:br/>
      </w:r>
      <w:r>
        <w:rPr>
          <w:rFonts w:ascii="Times New Roman"/>
          <w:b w:val="false"/>
          <w:i w:val="false"/>
          <w:color w:val="000000"/>
          <w:sz w:val="28"/>
        </w:rPr>
        <w:t>
        (кроме алюминия)                              12          6
</w:t>
      </w:r>
      <w:r>
        <w:br/>
      </w:r>
      <w:r>
        <w:rPr>
          <w:rFonts w:ascii="Times New Roman"/>
          <w:b w:val="false"/>
          <w:i w:val="false"/>
          <w:color w:val="000000"/>
          <w:sz w:val="28"/>
        </w:rPr>
        <w:t>
     2) на разливке алюминия и его сплавов            12
</w:t>
      </w:r>
      <w:r>
        <w:br/>
      </w:r>
      <w:r>
        <w:rPr>
          <w:rFonts w:ascii="Times New Roman"/>
          <w:b w:val="false"/>
          <w:i w:val="false"/>
          <w:color w:val="000000"/>
          <w:sz w:val="28"/>
        </w:rPr>
        <w:t>
955. Транспортировщик, занятый транспортировкой 
</w:t>
      </w:r>
      <w:r>
        <w:br/>
      </w:r>
      <w:r>
        <w:rPr>
          <w:rFonts w:ascii="Times New Roman"/>
          <w:b w:val="false"/>
          <w:i w:val="false"/>
          <w:color w:val="000000"/>
          <w:sz w:val="28"/>
        </w:rPr>
        <w:t>
     шихты в плавильных цехах                          6
</w:t>
      </w:r>
      <w:r>
        <w:br/>
      </w:r>
      <w:r>
        <w:rPr>
          <w:rFonts w:ascii="Times New Roman"/>
          <w:b w:val="false"/>
          <w:i w:val="false"/>
          <w:color w:val="000000"/>
          <w:sz w:val="28"/>
        </w:rPr>
        <w:t>
956. Уборщик производственных помещений, занятый 
</w:t>
      </w:r>
      <w:r>
        <w:br/>
      </w:r>
      <w:r>
        <w:rPr>
          <w:rFonts w:ascii="Times New Roman"/>
          <w:b w:val="false"/>
          <w:i w:val="false"/>
          <w:color w:val="000000"/>
          <w:sz w:val="28"/>
        </w:rPr>
        <w:t>
     на уборке плавильных и заливочных участков       12
</w:t>
      </w:r>
      <w:r>
        <w:br/>
      </w:r>
      <w:r>
        <w:rPr>
          <w:rFonts w:ascii="Times New Roman"/>
          <w:b w:val="false"/>
          <w:i w:val="false"/>
          <w:color w:val="000000"/>
          <w:sz w:val="28"/>
        </w:rPr>
        <w:t>
957. Шихтовщик, занятый непосредственно на 
</w:t>
      </w:r>
      <w:r>
        <w:br/>
      </w:r>
      <w:r>
        <w:rPr>
          <w:rFonts w:ascii="Times New Roman"/>
          <w:b w:val="false"/>
          <w:i w:val="false"/>
          <w:color w:val="000000"/>
          <w:sz w:val="28"/>
        </w:rPr>
        <w:t>
     плавильных участках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Цехи плавки свинца и свинцовых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сплавов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958. Весовщик                                         12          6
</w:t>
      </w:r>
      <w:r>
        <w:br/>
      </w:r>
      <w:r>
        <w:rPr>
          <w:rFonts w:ascii="Times New Roman"/>
          <w:b w:val="false"/>
          <w:i w:val="false"/>
          <w:color w:val="000000"/>
          <w:sz w:val="28"/>
        </w:rPr>
        <w:t>
959. Каменщик-печник промышленных печей, котлов 
</w:t>
      </w:r>
      <w:r>
        <w:br/>
      </w:r>
      <w:r>
        <w:rPr>
          <w:rFonts w:ascii="Times New Roman"/>
          <w:b w:val="false"/>
          <w:i w:val="false"/>
          <w:color w:val="000000"/>
          <w:sz w:val="28"/>
        </w:rPr>
        <w:t>
     и агрегатов, занятый на горячем ремонте печей    12          6
</w:t>
      </w:r>
      <w:r>
        <w:br/>
      </w:r>
      <w:r>
        <w:rPr>
          <w:rFonts w:ascii="Times New Roman"/>
          <w:b w:val="false"/>
          <w:i w:val="false"/>
          <w:color w:val="000000"/>
          <w:sz w:val="28"/>
        </w:rPr>
        <w:t>
960. Контролер продукции цветной металлургии, 
</w:t>
      </w:r>
      <w:r>
        <w:br/>
      </w:r>
      <w:r>
        <w:rPr>
          <w:rFonts w:ascii="Times New Roman"/>
          <w:b w:val="false"/>
          <w:i w:val="false"/>
          <w:color w:val="000000"/>
          <w:sz w:val="28"/>
        </w:rPr>
        <w:t>
     контролер лома и отходов металла, занятые в 
</w:t>
      </w:r>
      <w:r>
        <w:br/>
      </w:r>
      <w:r>
        <w:rPr>
          <w:rFonts w:ascii="Times New Roman"/>
          <w:b w:val="false"/>
          <w:i w:val="false"/>
          <w:color w:val="000000"/>
          <w:sz w:val="28"/>
        </w:rPr>
        <w:t>
     цехе плавки свинца и свинцовых сплавов           12          6
</w:t>
      </w:r>
      <w:r>
        <w:br/>
      </w:r>
      <w:r>
        <w:rPr>
          <w:rFonts w:ascii="Times New Roman"/>
          <w:b w:val="false"/>
          <w:i w:val="false"/>
          <w:color w:val="000000"/>
          <w:sz w:val="28"/>
        </w:rPr>
        <w:t>
961. Машинист крана (крановщик)                       12          6
</w:t>
      </w:r>
      <w:r>
        <w:br/>
      </w:r>
      <w:r>
        <w:rPr>
          <w:rFonts w:ascii="Times New Roman"/>
          <w:b w:val="false"/>
          <w:i w:val="false"/>
          <w:color w:val="000000"/>
          <w:sz w:val="28"/>
        </w:rPr>
        <w:t>
962. Плавильщик, занятый:
</w:t>
      </w:r>
      <w:r>
        <w:br/>
      </w:r>
      <w:r>
        <w:rPr>
          <w:rFonts w:ascii="Times New Roman"/>
          <w:b w:val="false"/>
          <w:i w:val="false"/>
          <w:color w:val="000000"/>
          <w:sz w:val="28"/>
        </w:rPr>
        <w:t>
     1) на плавке свинца                              24          6
</w:t>
      </w:r>
      <w:r>
        <w:br/>
      </w:r>
      <w:r>
        <w:rPr>
          <w:rFonts w:ascii="Times New Roman"/>
          <w:b w:val="false"/>
          <w:i w:val="false"/>
          <w:color w:val="000000"/>
          <w:sz w:val="28"/>
        </w:rPr>
        <w:t>
     2) на плавке баббитов и свинцовых сплавов        12          6
</w:t>
      </w:r>
      <w:r>
        <w:br/>
      </w:r>
      <w:r>
        <w:rPr>
          <w:rFonts w:ascii="Times New Roman"/>
          <w:b w:val="false"/>
          <w:i w:val="false"/>
          <w:color w:val="000000"/>
          <w:sz w:val="28"/>
        </w:rPr>
        <w:t>
963. Подсобный рабочий                                12          6
</w:t>
      </w:r>
      <w:r>
        <w:br/>
      </w:r>
      <w:r>
        <w:rPr>
          <w:rFonts w:ascii="Times New Roman"/>
          <w:b w:val="false"/>
          <w:i w:val="false"/>
          <w:color w:val="000000"/>
          <w:sz w:val="28"/>
        </w:rPr>
        <w:t>
964. Пробоотборщик                                    12          6
</w:t>
      </w:r>
      <w:r>
        <w:br/>
      </w:r>
      <w:r>
        <w:rPr>
          <w:rFonts w:ascii="Times New Roman"/>
          <w:b w:val="false"/>
          <w:i w:val="false"/>
          <w:color w:val="000000"/>
          <w:sz w:val="28"/>
        </w:rPr>
        <w:t>
965. Разливщик цветных металлов и сплавов, занятый:
</w:t>
      </w:r>
      <w:r>
        <w:br/>
      </w:r>
      <w:r>
        <w:rPr>
          <w:rFonts w:ascii="Times New Roman"/>
          <w:b w:val="false"/>
          <w:i w:val="false"/>
          <w:color w:val="000000"/>
          <w:sz w:val="28"/>
        </w:rPr>
        <w:t>
     1) на разливке свинца                            24          6
</w:t>
      </w:r>
      <w:r>
        <w:br/>
      </w:r>
      <w:r>
        <w:rPr>
          <w:rFonts w:ascii="Times New Roman"/>
          <w:b w:val="false"/>
          <w:i w:val="false"/>
          <w:color w:val="000000"/>
          <w:sz w:val="28"/>
        </w:rPr>
        <w:t>
     2) на разливке баббитов и свинцовых сплавов      12          6
</w:t>
      </w:r>
      <w:r>
        <w:br/>
      </w:r>
      <w:r>
        <w:rPr>
          <w:rFonts w:ascii="Times New Roman"/>
          <w:b w:val="false"/>
          <w:i w:val="false"/>
          <w:color w:val="000000"/>
          <w:sz w:val="28"/>
        </w:rPr>
        <w:t>
966. Слесарь-ремонтник                                12          6
</w:t>
      </w:r>
      <w:r>
        <w:br/>
      </w:r>
      <w:r>
        <w:rPr>
          <w:rFonts w:ascii="Times New Roman"/>
          <w:b w:val="false"/>
          <w:i w:val="false"/>
          <w:color w:val="000000"/>
          <w:sz w:val="28"/>
        </w:rPr>
        <w:t>
967. Стропальщик                                      12          6
</w:t>
      </w:r>
      <w:r>
        <w:br/>
      </w:r>
      <w:r>
        <w:rPr>
          <w:rFonts w:ascii="Times New Roman"/>
          <w:b w:val="false"/>
          <w:i w:val="false"/>
          <w:color w:val="000000"/>
          <w:sz w:val="28"/>
        </w:rPr>
        <w:t>
968. Транспортировщик, занятый на подвозке шихты      12          6
</w:t>
      </w:r>
      <w:r>
        <w:br/>
      </w:r>
      <w:r>
        <w:rPr>
          <w:rFonts w:ascii="Times New Roman"/>
          <w:b w:val="false"/>
          <w:i w:val="false"/>
          <w:color w:val="000000"/>
          <w:sz w:val="28"/>
        </w:rPr>
        <w:t>
969. Уборщик производственных помещений               12          6
</w:t>
      </w:r>
      <w:r>
        <w:br/>
      </w:r>
      <w:r>
        <w:rPr>
          <w:rFonts w:ascii="Times New Roman"/>
          <w:b w:val="false"/>
          <w:i w:val="false"/>
          <w:color w:val="000000"/>
          <w:sz w:val="28"/>
        </w:rPr>
        <w:t>
970. Электромонтер по обслуживанию 
</w:t>
      </w:r>
      <w:r>
        <w:br/>
      </w:r>
      <w:r>
        <w:rPr>
          <w:rFonts w:ascii="Times New Roman"/>
          <w:b w:val="false"/>
          <w:i w:val="false"/>
          <w:color w:val="000000"/>
          <w:sz w:val="28"/>
        </w:rPr>
        <w:t>
     электрооборудования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Литейные цехи и залы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971. Автоклавщик литья под давлением                  12
</w:t>
      </w:r>
      <w:r>
        <w:br/>
      </w:r>
      <w:r>
        <w:rPr>
          <w:rFonts w:ascii="Times New Roman"/>
          <w:b w:val="false"/>
          <w:i w:val="false"/>
          <w:color w:val="000000"/>
          <w:sz w:val="28"/>
        </w:rPr>
        <w:t>
972. Весовщик, занятый в плавильном и литейном 
</w:t>
      </w:r>
      <w:r>
        <w:br/>
      </w:r>
      <w:r>
        <w:rPr>
          <w:rFonts w:ascii="Times New Roman"/>
          <w:b w:val="false"/>
          <w:i w:val="false"/>
          <w:color w:val="000000"/>
          <w:sz w:val="28"/>
        </w:rPr>
        <w:t>
     цехах                                             6
</w:t>
      </w:r>
      <w:r>
        <w:br/>
      </w:r>
      <w:r>
        <w:rPr>
          <w:rFonts w:ascii="Times New Roman"/>
          <w:b w:val="false"/>
          <w:i w:val="false"/>
          <w:color w:val="000000"/>
          <w:sz w:val="28"/>
        </w:rPr>
        <w:t>
973. Каркасник, занятый в литейном зале 
</w:t>
      </w:r>
      <w:r>
        <w:br/>
      </w:r>
      <w:r>
        <w:rPr>
          <w:rFonts w:ascii="Times New Roman"/>
          <w:b w:val="false"/>
          <w:i w:val="false"/>
          <w:color w:val="000000"/>
          <w:sz w:val="28"/>
        </w:rPr>
        <w:t>
     непосредственно на стержневом участке            12
</w:t>
      </w:r>
      <w:r>
        <w:br/>
      </w:r>
      <w:r>
        <w:rPr>
          <w:rFonts w:ascii="Times New Roman"/>
          <w:b w:val="false"/>
          <w:i w:val="false"/>
          <w:color w:val="000000"/>
          <w:sz w:val="28"/>
        </w:rPr>
        <w:t>
974. Ковшевой                                         12
</w:t>
      </w:r>
      <w:r>
        <w:br/>
      </w:r>
      <w:r>
        <w:rPr>
          <w:rFonts w:ascii="Times New Roman"/>
          <w:b w:val="false"/>
          <w:i w:val="false"/>
          <w:color w:val="000000"/>
          <w:sz w:val="28"/>
        </w:rPr>
        <w:t>
975. Литейщик металла сплавов, занятый:
</w:t>
      </w:r>
      <w:r>
        <w:br/>
      </w:r>
      <w:r>
        <w:rPr>
          <w:rFonts w:ascii="Times New Roman"/>
          <w:b w:val="false"/>
          <w:i w:val="false"/>
          <w:color w:val="000000"/>
          <w:sz w:val="28"/>
        </w:rPr>
        <w:t>
     1) на плавке цветных металлов (кроме 
</w:t>
      </w:r>
      <w:r>
        <w:br/>
      </w:r>
      <w:r>
        <w:rPr>
          <w:rFonts w:ascii="Times New Roman"/>
          <w:b w:val="false"/>
          <w:i w:val="false"/>
          <w:color w:val="000000"/>
          <w:sz w:val="28"/>
        </w:rPr>
        <w:t>
        алюминия)                                     12          6
</w:t>
      </w:r>
      <w:r>
        <w:br/>
      </w:r>
      <w:r>
        <w:rPr>
          <w:rFonts w:ascii="Times New Roman"/>
          <w:b w:val="false"/>
          <w:i w:val="false"/>
          <w:color w:val="000000"/>
          <w:sz w:val="28"/>
        </w:rPr>
        <w:t>
     2) на плавке алюминия                            12
</w:t>
      </w:r>
      <w:r>
        <w:br/>
      </w:r>
      <w:r>
        <w:rPr>
          <w:rFonts w:ascii="Times New Roman"/>
          <w:b w:val="false"/>
          <w:i w:val="false"/>
          <w:color w:val="000000"/>
          <w:sz w:val="28"/>
        </w:rPr>
        <w:t>
976. Литейщик на машинах для литья под давлением      12
</w:t>
      </w:r>
      <w:r>
        <w:br/>
      </w:r>
      <w:r>
        <w:rPr>
          <w:rFonts w:ascii="Times New Roman"/>
          <w:b w:val="false"/>
          <w:i w:val="false"/>
          <w:color w:val="000000"/>
          <w:sz w:val="28"/>
        </w:rPr>
        <w:t>
977. Литейщик вакуумного, центробежного литья 
</w:t>
      </w:r>
      <w:r>
        <w:br/>
      </w:r>
      <w:r>
        <w:rPr>
          <w:rFonts w:ascii="Times New Roman"/>
          <w:b w:val="false"/>
          <w:i w:val="false"/>
          <w:color w:val="000000"/>
          <w:sz w:val="28"/>
        </w:rPr>
        <w:t>
     и центробежного литья, занятый отливкой 
</w:t>
      </w:r>
      <w:r>
        <w:br/>
      </w:r>
      <w:r>
        <w:rPr>
          <w:rFonts w:ascii="Times New Roman"/>
          <w:b w:val="false"/>
          <w:i w:val="false"/>
          <w:color w:val="000000"/>
          <w:sz w:val="28"/>
        </w:rPr>
        <w:t>
     деталей на машинах центробежного литья           12
</w:t>
      </w:r>
      <w:r>
        <w:br/>
      </w:r>
      <w:r>
        <w:rPr>
          <w:rFonts w:ascii="Times New Roman"/>
          <w:b w:val="false"/>
          <w:i w:val="false"/>
          <w:color w:val="000000"/>
          <w:sz w:val="28"/>
        </w:rPr>
        <w:t>
978. Монтажник на ремонте печей, занятый 
</w:t>
      </w:r>
      <w:r>
        <w:br/>
      </w:r>
      <w:r>
        <w:rPr>
          <w:rFonts w:ascii="Times New Roman"/>
          <w:b w:val="false"/>
          <w:i w:val="false"/>
          <w:color w:val="000000"/>
          <w:sz w:val="28"/>
        </w:rPr>
        <w:t>
     на плавильных и нагревательных печах             12
</w:t>
      </w:r>
      <w:r>
        <w:br/>
      </w:r>
      <w:r>
        <w:rPr>
          <w:rFonts w:ascii="Times New Roman"/>
          <w:b w:val="false"/>
          <w:i w:val="false"/>
          <w:color w:val="000000"/>
          <w:sz w:val="28"/>
        </w:rPr>
        <w:t>
979. Наладчик формовочных и стержневых машин, 
</w:t>
      </w:r>
      <w:r>
        <w:br/>
      </w:r>
      <w:r>
        <w:rPr>
          <w:rFonts w:ascii="Times New Roman"/>
          <w:b w:val="false"/>
          <w:i w:val="false"/>
          <w:color w:val="000000"/>
          <w:sz w:val="28"/>
        </w:rPr>
        <w:t>
     занятый на работе в литейных цехах                6
</w:t>
      </w:r>
      <w:r>
        <w:br/>
      </w:r>
      <w:r>
        <w:rPr>
          <w:rFonts w:ascii="Times New Roman"/>
          <w:b w:val="false"/>
          <w:i w:val="false"/>
          <w:color w:val="000000"/>
          <w:sz w:val="28"/>
        </w:rPr>
        <w:t>
980. Правильщик вручную, занятый на правке литья 
</w:t>
      </w:r>
      <w:r>
        <w:br/>
      </w:r>
      <w:r>
        <w:rPr>
          <w:rFonts w:ascii="Times New Roman"/>
          <w:b w:val="false"/>
          <w:i w:val="false"/>
          <w:color w:val="000000"/>
          <w:sz w:val="28"/>
        </w:rPr>
        <w:t>
     при работе пневмоинструментом в литейном цехе     6
</w:t>
      </w:r>
      <w:r>
        <w:br/>
      </w:r>
      <w:r>
        <w:rPr>
          <w:rFonts w:ascii="Times New Roman"/>
          <w:b w:val="false"/>
          <w:i w:val="false"/>
          <w:color w:val="000000"/>
          <w:sz w:val="28"/>
        </w:rPr>
        <w:t>
981. Резчик металла на ножницах и прессах, занятый 
</w:t>
      </w:r>
      <w:r>
        <w:br/>
      </w:r>
      <w:r>
        <w:rPr>
          <w:rFonts w:ascii="Times New Roman"/>
          <w:b w:val="false"/>
          <w:i w:val="false"/>
          <w:color w:val="000000"/>
          <w:sz w:val="28"/>
        </w:rPr>
        <w:t>
     на работе в литейном цехе (зале):
</w:t>
      </w:r>
      <w:r>
        <w:br/>
      </w:r>
      <w:r>
        <w:rPr>
          <w:rFonts w:ascii="Times New Roman"/>
          <w:b w:val="false"/>
          <w:i w:val="false"/>
          <w:color w:val="000000"/>
          <w:sz w:val="28"/>
        </w:rPr>
        <w:t>
     1) на обрезке фасонного литья                    12
</w:t>
      </w:r>
      <w:r>
        <w:br/>
      </w:r>
      <w:r>
        <w:rPr>
          <w:rFonts w:ascii="Times New Roman"/>
          <w:b w:val="false"/>
          <w:i w:val="false"/>
          <w:color w:val="000000"/>
          <w:sz w:val="28"/>
        </w:rPr>
        <w:t>
     2) на резке заготовок и литья магниевых сплавов  12
</w:t>
      </w:r>
      <w:r>
        <w:br/>
      </w:r>
      <w:r>
        <w:rPr>
          <w:rFonts w:ascii="Times New Roman"/>
          <w:b w:val="false"/>
          <w:i w:val="false"/>
          <w:color w:val="000000"/>
          <w:sz w:val="28"/>
        </w:rPr>
        <w:t>
982. Стерженщик ручной формовки и стерженщик машинной 
</w:t>
      </w:r>
      <w:r>
        <w:br/>
      </w:r>
      <w:r>
        <w:rPr>
          <w:rFonts w:ascii="Times New Roman"/>
          <w:b w:val="false"/>
          <w:i w:val="false"/>
          <w:color w:val="000000"/>
          <w:sz w:val="28"/>
        </w:rPr>
        <w:t>
     формовки, занятые в литейных залах               12
</w:t>
      </w:r>
      <w:r>
        <w:br/>
      </w:r>
      <w:r>
        <w:rPr>
          <w:rFonts w:ascii="Times New Roman"/>
          <w:b w:val="false"/>
          <w:i w:val="false"/>
          <w:color w:val="000000"/>
          <w:sz w:val="28"/>
        </w:rPr>
        <w:t>
983. Токарь, занятый на обдирке литья и заготовок в 
</w:t>
      </w:r>
      <w:r>
        <w:br/>
      </w:r>
      <w:r>
        <w:rPr>
          <w:rFonts w:ascii="Times New Roman"/>
          <w:b w:val="false"/>
          <w:i w:val="false"/>
          <w:color w:val="000000"/>
          <w:sz w:val="28"/>
        </w:rPr>
        <w:t>
     литейном зале:
</w:t>
      </w:r>
      <w:r>
        <w:br/>
      </w:r>
      <w:r>
        <w:rPr>
          <w:rFonts w:ascii="Times New Roman"/>
          <w:b w:val="false"/>
          <w:i w:val="false"/>
          <w:color w:val="000000"/>
          <w:sz w:val="28"/>
        </w:rPr>
        <w:t>
     1) из магниевых сплавов                          12
</w:t>
      </w:r>
      <w:r>
        <w:br/>
      </w:r>
      <w:r>
        <w:rPr>
          <w:rFonts w:ascii="Times New Roman"/>
          <w:b w:val="false"/>
          <w:i w:val="false"/>
          <w:color w:val="000000"/>
          <w:sz w:val="28"/>
        </w:rPr>
        <w:t>
     2) из других цветных металлов                     6
</w:t>
      </w:r>
      <w:r>
        <w:br/>
      </w:r>
      <w:r>
        <w:rPr>
          <w:rFonts w:ascii="Times New Roman"/>
          <w:b w:val="false"/>
          <w:i w:val="false"/>
          <w:color w:val="000000"/>
          <w:sz w:val="28"/>
        </w:rPr>
        <w:t>
984. Транспортировщик, занятый на распределении 
</w:t>
      </w:r>
      <w:r>
        <w:br/>
      </w:r>
      <w:r>
        <w:rPr>
          <w:rFonts w:ascii="Times New Roman"/>
          <w:b w:val="false"/>
          <w:i w:val="false"/>
          <w:color w:val="000000"/>
          <w:sz w:val="28"/>
        </w:rPr>
        <w:t>
     земли на конвейерной ленте в литейном 
</w:t>
      </w:r>
      <w:r>
        <w:br/>
      </w:r>
      <w:r>
        <w:rPr>
          <w:rFonts w:ascii="Times New Roman"/>
          <w:b w:val="false"/>
          <w:i w:val="false"/>
          <w:color w:val="000000"/>
          <w:sz w:val="28"/>
        </w:rPr>
        <w:t>
     производстве                                      6
</w:t>
      </w:r>
      <w:r>
        <w:br/>
      </w:r>
      <w:r>
        <w:rPr>
          <w:rFonts w:ascii="Times New Roman"/>
          <w:b w:val="false"/>
          <w:i w:val="false"/>
          <w:color w:val="000000"/>
          <w:sz w:val="28"/>
        </w:rPr>
        <w:t>
985. Формовщик ручной формовки и формовщик машинной
</w:t>
      </w:r>
      <w:r>
        <w:br/>
      </w:r>
      <w:r>
        <w:rPr>
          <w:rFonts w:ascii="Times New Roman"/>
          <w:b w:val="false"/>
          <w:i w:val="false"/>
          <w:color w:val="000000"/>
          <w:sz w:val="28"/>
        </w:rPr>
        <w:t>
     формовки, занятые в литейных залах               12
</w:t>
      </w:r>
      <w:r>
        <w:br/>
      </w:r>
      <w:r>
        <w:rPr>
          <w:rFonts w:ascii="Times New Roman"/>
          <w:b w:val="false"/>
          <w:i w:val="false"/>
          <w:color w:val="000000"/>
          <w:sz w:val="28"/>
        </w:rPr>
        <w:t>
986. Фрезеровщик, занятый на обдирке заготовок и 
</w:t>
      </w:r>
      <w:r>
        <w:br/>
      </w:r>
      <w:r>
        <w:rPr>
          <w:rFonts w:ascii="Times New Roman"/>
          <w:b w:val="false"/>
          <w:i w:val="false"/>
          <w:color w:val="000000"/>
          <w:sz w:val="28"/>
        </w:rPr>
        <w:t>
     литья в литейном зале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Магниевое литье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987. Выбивщик литья                                   12          6
</w:t>
      </w:r>
      <w:r>
        <w:br/>
      </w:r>
      <w:r>
        <w:rPr>
          <w:rFonts w:ascii="Times New Roman"/>
          <w:b w:val="false"/>
          <w:i w:val="false"/>
          <w:color w:val="000000"/>
          <w:sz w:val="28"/>
        </w:rPr>
        <w:t>
988. Земледел, занятый приготовлением 
</w:t>
      </w:r>
      <w:r>
        <w:br/>
      </w:r>
      <w:r>
        <w:rPr>
          <w:rFonts w:ascii="Times New Roman"/>
          <w:b w:val="false"/>
          <w:i w:val="false"/>
          <w:color w:val="000000"/>
          <w:sz w:val="28"/>
        </w:rPr>
        <w:t>
     формовочных и стержневых смесей                  12
</w:t>
      </w:r>
      <w:r>
        <w:br/>
      </w:r>
      <w:r>
        <w:rPr>
          <w:rFonts w:ascii="Times New Roman"/>
          <w:b w:val="false"/>
          <w:i w:val="false"/>
          <w:color w:val="000000"/>
          <w:sz w:val="28"/>
        </w:rPr>
        <w:t>
989. Пирометрист, занятый на плавильных участках      12          6
</w:t>
      </w:r>
      <w:r>
        <w:br/>
      </w:r>
      <w:r>
        <w:rPr>
          <w:rFonts w:ascii="Times New Roman"/>
          <w:b w:val="false"/>
          <w:i w:val="false"/>
          <w:color w:val="000000"/>
          <w:sz w:val="28"/>
        </w:rPr>
        <w:t>
990. Подсобный рабочий, занятый в цехах магниевого 
</w:t>
      </w:r>
      <w:r>
        <w:br/>
      </w:r>
      <w:r>
        <w:rPr>
          <w:rFonts w:ascii="Times New Roman"/>
          <w:b w:val="false"/>
          <w:i w:val="false"/>
          <w:color w:val="000000"/>
          <w:sz w:val="28"/>
        </w:rPr>
        <w:t>
     литья                                            12
</w:t>
      </w:r>
      <w:r>
        <w:br/>
      </w:r>
      <w:r>
        <w:rPr>
          <w:rFonts w:ascii="Times New Roman"/>
          <w:b w:val="false"/>
          <w:i w:val="false"/>
          <w:color w:val="000000"/>
          <w:sz w:val="28"/>
        </w:rPr>
        <w:t>
991. Составитель флюсов                               12          6
</w:t>
      </w:r>
      <w:r>
        <w:br/>
      </w:r>
      <w:r>
        <w:rPr>
          <w:rFonts w:ascii="Times New Roman"/>
          <w:b w:val="false"/>
          <w:i w:val="false"/>
          <w:color w:val="000000"/>
          <w:sz w:val="28"/>
        </w:rPr>
        <w:t>
992. Стерженщик ручной формовки и стерженщик 
</w:t>
      </w:r>
      <w:r>
        <w:br/>
      </w:r>
      <w:r>
        <w:rPr>
          <w:rFonts w:ascii="Times New Roman"/>
          <w:b w:val="false"/>
          <w:i w:val="false"/>
          <w:color w:val="000000"/>
          <w:sz w:val="28"/>
        </w:rPr>
        <w:t>
     машинной формовки, занятые в литейных залах      12          6
</w:t>
      </w:r>
      <w:r>
        <w:br/>
      </w:r>
      <w:r>
        <w:rPr>
          <w:rFonts w:ascii="Times New Roman"/>
          <w:b w:val="false"/>
          <w:i w:val="false"/>
          <w:color w:val="000000"/>
          <w:sz w:val="28"/>
        </w:rPr>
        <w:t>
993. Сушильщик стержней, форм, формовочных 
</w:t>
      </w:r>
      <w:r>
        <w:br/>
      </w:r>
      <w:r>
        <w:rPr>
          <w:rFonts w:ascii="Times New Roman"/>
          <w:b w:val="false"/>
          <w:i w:val="false"/>
          <w:color w:val="000000"/>
          <w:sz w:val="28"/>
        </w:rPr>
        <w:t>
     материалов                                       12          6
</w:t>
      </w:r>
      <w:r>
        <w:br/>
      </w:r>
      <w:r>
        <w:rPr>
          <w:rFonts w:ascii="Times New Roman"/>
          <w:b w:val="false"/>
          <w:i w:val="false"/>
          <w:color w:val="000000"/>
          <w:sz w:val="28"/>
        </w:rPr>
        <w:t>
994. Транспортерщик                                   12          6
</w:t>
      </w:r>
      <w:r>
        <w:br/>
      </w:r>
      <w:r>
        <w:rPr>
          <w:rFonts w:ascii="Times New Roman"/>
          <w:b w:val="false"/>
          <w:i w:val="false"/>
          <w:color w:val="000000"/>
          <w:sz w:val="28"/>
        </w:rPr>
        <w:t>
995. Уборщик производственных помещений, занятый 
</w:t>
      </w:r>
      <w:r>
        <w:br/>
      </w:r>
      <w:r>
        <w:rPr>
          <w:rFonts w:ascii="Times New Roman"/>
          <w:b w:val="false"/>
          <w:i w:val="false"/>
          <w:color w:val="000000"/>
          <w:sz w:val="28"/>
        </w:rPr>
        <w:t>
     в цехах магниевого литья                         12
</w:t>
      </w:r>
      <w:r>
        <w:br/>
      </w:r>
      <w:r>
        <w:rPr>
          <w:rFonts w:ascii="Times New Roman"/>
          <w:b w:val="false"/>
          <w:i w:val="false"/>
          <w:color w:val="000000"/>
          <w:sz w:val="28"/>
        </w:rPr>
        <w:t>
996. Формовщик ручной формовки и формовщик 
</w:t>
      </w:r>
      <w:r>
        <w:br/>
      </w:r>
      <w:r>
        <w:rPr>
          <w:rFonts w:ascii="Times New Roman"/>
          <w:b w:val="false"/>
          <w:i w:val="false"/>
          <w:color w:val="000000"/>
          <w:sz w:val="28"/>
        </w:rPr>
        <w:t>
     машинной формовки, занятые в литейных залах      12          6
</w:t>
      </w:r>
      <w:r>
        <w:br/>
      </w:r>
      <w:r>
        <w:rPr>
          <w:rFonts w:ascii="Times New Roman"/>
          <w:b w:val="false"/>
          <w:i w:val="false"/>
          <w:color w:val="000000"/>
          <w:sz w:val="28"/>
        </w:rPr>
        <w:t>
997. Шихтовщик, занятый в цехах магниевого литья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Заводы вторичной переработки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цветных металлов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998. Завальщик шихты в вагранки и печи, плавильщик,
</w:t>
      </w:r>
      <w:r>
        <w:br/>
      </w:r>
      <w:r>
        <w:rPr>
          <w:rFonts w:ascii="Times New Roman"/>
          <w:b w:val="false"/>
          <w:i w:val="false"/>
          <w:color w:val="000000"/>
          <w:sz w:val="28"/>
        </w:rPr>
        <w:t>
     заливщик металла, загрузчик шихты, разливщик 
</w:t>
      </w:r>
      <w:r>
        <w:br/>
      </w:r>
      <w:r>
        <w:rPr>
          <w:rFonts w:ascii="Times New Roman"/>
          <w:b w:val="false"/>
          <w:i w:val="false"/>
          <w:color w:val="000000"/>
          <w:sz w:val="28"/>
        </w:rPr>
        <w:t>
     цветных металлов и сплавов, занятые на 
</w:t>
      </w:r>
      <w:r>
        <w:br/>
      </w:r>
      <w:r>
        <w:rPr>
          <w:rFonts w:ascii="Times New Roman"/>
          <w:b w:val="false"/>
          <w:i w:val="false"/>
          <w:color w:val="000000"/>
          <w:sz w:val="28"/>
        </w:rPr>
        <w:t>
     плавке ломов и отходов алюминия и его 
</w:t>
      </w:r>
      <w:r>
        <w:br/>
      </w:r>
      <w:r>
        <w:rPr>
          <w:rFonts w:ascii="Times New Roman"/>
          <w:b w:val="false"/>
          <w:i w:val="false"/>
          <w:color w:val="000000"/>
          <w:sz w:val="28"/>
        </w:rPr>
        <w:t>
     сплавов в отражательных и пламенных 
</w:t>
      </w:r>
      <w:r>
        <w:br/>
      </w:r>
      <w:r>
        <w:rPr>
          <w:rFonts w:ascii="Times New Roman"/>
          <w:b w:val="false"/>
          <w:i w:val="false"/>
          <w:color w:val="000000"/>
          <w:sz w:val="28"/>
        </w:rPr>
        <w:t>
     печах с применением солей хлористого 
</w:t>
      </w:r>
      <w:r>
        <w:br/>
      </w:r>
      <w:r>
        <w:rPr>
          <w:rFonts w:ascii="Times New Roman"/>
          <w:b w:val="false"/>
          <w:i w:val="false"/>
          <w:color w:val="000000"/>
          <w:sz w:val="28"/>
        </w:rPr>
        <w:t>
     натрия, фтористого калия и криолита              12          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999.  Мастер, занятый на участках: плавки, 
</w:t>
      </w:r>
      <w:r>
        <w:br/>
      </w:r>
      <w:r>
        <w:rPr>
          <w:rFonts w:ascii="Times New Roman"/>
          <w:b w:val="false"/>
          <w:i w:val="false"/>
          <w:color w:val="000000"/>
          <w:sz w:val="28"/>
        </w:rPr>
        <w:t>
      рафинирования и разлива свинца                  24          6
</w:t>
      </w:r>
      <w:r>
        <w:br/>
      </w:r>
      <w:r>
        <w:rPr>
          <w:rFonts w:ascii="Times New Roman"/>
          <w:b w:val="false"/>
          <w:i w:val="false"/>
          <w:color w:val="000000"/>
          <w:sz w:val="28"/>
        </w:rPr>
        <w:t>
1000. Мастер и технолог, занятые в плавильном,
</w:t>
      </w:r>
      <w:r>
        <w:br/>
      </w:r>
      <w:r>
        <w:rPr>
          <w:rFonts w:ascii="Times New Roman"/>
          <w:b w:val="false"/>
          <w:i w:val="false"/>
          <w:color w:val="000000"/>
          <w:sz w:val="28"/>
        </w:rPr>
        <w:t>
      рафинировочном, литейном, кокильно-заливочном 
</w:t>
      </w:r>
      <w:r>
        <w:br/>
      </w:r>
      <w:r>
        <w:rPr>
          <w:rFonts w:ascii="Times New Roman"/>
          <w:b w:val="false"/>
          <w:i w:val="false"/>
          <w:color w:val="000000"/>
          <w:sz w:val="28"/>
        </w:rPr>
        <w:t>
      и обрубно-очистном цехах и отделениях           12
</w:t>
      </w:r>
      <w:r>
        <w:br/>
      </w:r>
      <w:r>
        <w:rPr>
          <w:rFonts w:ascii="Times New Roman"/>
          <w:b w:val="false"/>
          <w:i w:val="false"/>
          <w:color w:val="000000"/>
          <w:sz w:val="28"/>
        </w:rPr>
        <w:t>
1001. Механик и инженер по электрооборудованию, 
</w:t>
      </w:r>
      <w:r>
        <w:br/>
      </w:r>
      <w:r>
        <w:rPr>
          <w:rFonts w:ascii="Times New Roman"/>
          <w:b w:val="false"/>
          <w:i w:val="false"/>
          <w:color w:val="000000"/>
          <w:sz w:val="28"/>
        </w:rPr>
        <w:t>
      занятые в цехах производства свинцовых сплавов  12
</w:t>
      </w:r>
      <w:r>
        <w:br/>
      </w:r>
      <w:r>
        <w:rPr>
          <w:rFonts w:ascii="Times New Roman"/>
          <w:b w:val="false"/>
          <w:i w:val="false"/>
          <w:color w:val="000000"/>
          <w:sz w:val="28"/>
        </w:rPr>
        <w:t>
1002. Мастер, занятый в цехе (отделении) по 
</w:t>
      </w:r>
      <w:r>
        <w:br/>
      </w:r>
      <w:r>
        <w:rPr>
          <w:rFonts w:ascii="Times New Roman"/>
          <w:b w:val="false"/>
          <w:i w:val="false"/>
          <w:color w:val="000000"/>
          <w:sz w:val="28"/>
        </w:rPr>
        <w:t>
      переработке цинковой пыли (изгари)              12
</w:t>
      </w:r>
      <w:r>
        <w:br/>
      </w:r>
      <w:r>
        <w:rPr>
          <w:rFonts w:ascii="Times New Roman"/>
          <w:b w:val="false"/>
          <w:i w:val="false"/>
          <w:color w:val="000000"/>
          <w:sz w:val="28"/>
        </w:rPr>
        <w:t>
1003. Мастер, непосредственно занятый на 
</w:t>
      </w:r>
      <w:r>
        <w:br/>
      </w:r>
      <w:r>
        <w:rPr>
          <w:rFonts w:ascii="Times New Roman"/>
          <w:b w:val="false"/>
          <w:i w:val="false"/>
          <w:color w:val="000000"/>
          <w:sz w:val="28"/>
        </w:rPr>
        <w:t>
      хлорировании расплавленных цветных металлов 
</w:t>
      </w:r>
      <w:r>
        <w:br/>
      </w:r>
      <w:r>
        <w:rPr>
          <w:rFonts w:ascii="Times New Roman"/>
          <w:b w:val="false"/>
          <w:i w:val="false"/>
          <w:color w:val="000000"/>
          <w:sz w:val="28"/>
        </w:rPr>
        <w:t>
      и их сплавов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Отжиг, травление, прокатка,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штамповка, прессовка, волочение,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фольги и посуды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Отжиг и плавка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1004. Нагревальщик цветных металлов                   12
</w:t>
      </w:r>
      <w:r>
        <w:br/>
      </w:r>
      <w:r>
        <w:rPr>
          <w:rFonts w:ascii="Times New Roman"/>
          <w:b w:val="false"/>
          <w:i w:val="false"/>
          <w:color w:val="000000"/>
          <w:sz w:val="28"/>
        </w:rPr>
        <w:t>
1005. Обжигальщик, занятый обжигом металлов, 
</w:t>
      </w:r>
      <w:r>
        <w:br/>
      </w:r>
      <w:r>
        <w:rPr>
          <w:rFonts w:ascii="Times New Roman"/>
          <w:b w:val="false"/>
          <w:i w:val="false"/>
          <w:color w:val="000000"/>
          <w:sz w:val="28"/>
        </w:rPr>
        <w:t>
      сплавов и заготовок                             12
</w:t>
      </w:r>
      <w:r>
        <w:br/>
      </w:r>
      <w:r>
        <w:rPr>
          <w:rFonts w:ascii="Times New Roman"/>
          <w:b w:val="false"/>
          <w:i w:val="false"/>
          <w:color w:val="000000"/>
          <w:sz w:val="28"/>
        </w:rPr>
        <w:t>
1006. Отжигальщик цветных металлов                    12
</w:t>
      </w:r>
      <w:r>
        <w:br/>
      </w:r>
      <w:r>
        <w:rPr>
          <w:rFonts w:ascii="Times New Roman"/>
          <w:b w:val="false"/>
          <w:i w:val="false"/>
          <w:color w:val="000000"/>
          <w:sz w:val="28"/>
        </w:rPr>
        <w:t>
1007. Плавильщик, занятый на плавке бериллия и 
</w:t>
      </w:r>
      <w:r>
        <w:br/>
      </w:r>
      <w:r>
        <w:rPr>
          <w:rFonts w:ascii="Times New Roman"/>
          <w:b w:val="false"/>
          <w:i w:val="false"/>
          <w:color w:val="000000"/>
          <w:sz w:val="28"/>
        </w:rPr>
        <w:t>
      его сплавов                                     18          6
</w:t>
      </w:r>
      <w:r>
        <w:br/>
      </w:r>
      <w:r>
        <w:rPr>
          <w:rFonts w:ascii="Times New Roman"/>
          <w:b w:val="false"/>
          <w:i w:val="false"/>
          <w:color w:val="000000"/>
          <w:sz w:val="28"/>
        </w:rPr>
        <w:t>
1008. Термист на печах, занятый на магниевом литье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Обработка горячего металла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1009. Кантовщик, занятый на работе с горячим 
</w:t>
      </w:r>
      <w:r>
        <w:br/>
      </w:r>
      <w:r>
        <w:rPr>
          <w:rFonts w:ascii="Times New Roman"/>
          <w:b w:val="false"/>
          <w:i w:val="false"/>
          <w:color w:val="000000"/>
          <w:sz w:val="28"/>
        </w:rPr>
        <w:t>
      металлом                                        12
</w:t>
      </w:r>
      <w:r>
        <w:br/>
      </w:r>
      <w:r>
        <w:rPr>
          <w:rFonts w:ascii="Times New Roman"/>
          <w:b w:val="false"/>
          <w:i w:val="false"/>
          <w:color w:val="000000"/>
          <w:sz w:val="28"/>
        </w:rPr>
        <w:t>
1010. Кузнец на молотах и прессах                     12
</w:t>
      </w:r>
      <w:r>
        <w:br/>
      </w:r>
      <w:r>
        <w:rPr>
          <w:rFonts w:ascii="Times New Roman"/>
          <w:b w:val="false"/>
          <w:i w:val="false"/>
          <w:color w:val="000000"/>
          <w:sz w:val="28"/>
        </w:rPr>
        <w:t>
1011. Обрубщик, занятый на вырубке поверхностных 
</w:t>
      </w:r>
      <w:r>
        <w:br/>
      </w:r>
      <w:r>
        <w:rPr>
          <w:rFonts w:ascii="Times New Roman"/>
          <w:b w:val="false"/>
          <w:i w:val="false"/>
          <w:color w:val="000000"/>
          <w:sz w:val="28"/>
        </w:rPr>
        <w:t>
      пороков металла                                 12
</w:t>
      </w:r>
      <w:r>
        <w:br/>
      </w:r>
      <w:r>
        <w:rPr>
          <w:rFonts w:ascii="Times New Roman"/>
          <w:b w:val="false"/>
          <w:i w:val="false"/>
          <w:color w:val="000000"/>
          <w:sz w:val="28"/>
        </w:rPr>
        <w:t>
1012. Отковщик захваток, занятый на работах 
</w:t>
      </w:r>
      <w:r>
        <w:br/>
      </w:r>
      <w:r>
        <w:rPr>
          <w:rFonts w:ascii="Times New Roman"/>
          <w:b w:val="false"/>
          <w:i w:val="false"/>
          <w:color w:val="000000"/>
          <w:sz w:val="28"/>
        </w:rPr>
        <w:t>
      с горячим металлом                              12
</w:t>
      </w:r>
      <w:r>
        <w:br/>
      </w:r>
      <w:r>
        <w:rPr>
          <w:rFonts w:ascii="Times New Roman"/>
          <w:b w:val="false"/>
          <w:i w:val="false"/>
          <w:color w:val="000000"/>
          <w:sz w:val="28"/>
        </w:rPr>
        <w:t>
1013. Прессовщик на гидропрессах, занятый на 
</w:t>
      </w:r>
      <w:r>
        <w:br/>
      </w:r>
      <w:r>
        <w:rPr>
          <w:rFonts w:ascii="Times New Roman"/>
          <w:b w:val="false"/>
          <w:i w:val="false"/>
          <w:color w:val="000000"/>
          <w:sz w:val="28"/>
        </w:rPr>
        <w:t>
      горячем прессовании различных изделий из 
</w:t>
      </w:r>
      <w:r>
        <w:br/>
      </w:r>
      <w:r>
        <w:rPr>
          <w:rFonts w:ascii="Times New Roman"/>
          <w:b w:val="false"/>
          <w:i w:val="false"/>
          <w:color w:val="000000"/>
          <w:sz w:val="28"/>
        </w:rPr>
        <w:t>
      цветных металлов и сплавов                      12
</w:t>
      </w:r>
      <w:r>
        <w:br/>
      </w:r>
      <w:r>
        <w:rPr>
          <w:rFonts w:ascii="Times New Roman"/>
          <w:b w:val="false"/>
          <w:i w:val="false"/>
          <w:color w:val="000000"/>
          <w:sz w:val="28"/>
        </w:rPr>
        <w:t>
1014. Прессовщик лома, отходов металла, занятый на 
</w:t>
      </w:r>
      <w:r>
        <w:br/>
      </w:r>
      <w:r>
        <w:rPr>
          <w:rFonts w:ascii="Times New Roman"/>
          <w:b w:val="false"/>
          <w:i w:val="false"/>
          <w:color w:val="000000"/>
          <w:sz w:val="28"/>
        </w:rPr>
        <w:t>
      работе с горячим металлом                       12
</w:t>
      </w:r>
      <w:r>
        <w:br/>
      </w:r>
      <w:r>
        <w:rPr>
          <w:rFonts w:ascii="Times New Roman"/>
          <w:b w:val="false"/>
          <w:i w:val="false"/>
          <w:color w:val="000000"/>
          <w:sz w:val="28"/>
        </w:rPr>
        <w:t>
1015. Прокатчик горячего металла                      12
</w:t>
      </w:r>
      <w:r>
        <w:br/>
      </w:r>
      <w:r>
        <w:rPr>
          <w:rFonts w:ascii="Times New Roman"/>
          <w:b w:val="false"/>
          <w:i w:val="false"/>
          <w:color w:val="000000"/>
          <w:sz w:val="28"/>
        </w:rPr>
        <w:t>
1016. Рабочие, занятые на сматывании проволки 
</w:t>
      </w:r>
      <w:r>
        <w:br/>
      </w:r>
      <w:r>
        <w:rPr>
          <w:rFonts w:ascii="Times New Roman"/>
          <w:b w:val="false"/>
          <w:i w:val="false"/>
          <w:color w:val="000000"/>
          <w:sz w:val="28"/>
        </w:rPr>
        <w:t>
      после горячего прессования                       6
</w:t>
      </w:r>
      <w:r>
        <w:br/>
      </w:r>
      <w:r>
        <w:rPr>
          <w:rFonts w:ascii="Times New Roman"/>
          <w:b w:val="false"/>
          <w:i w:val="false"/>
          <w:color w:val="000000"/>
          <w:sz w:val="28"/>
        </w:rPr>
        <w:t>
1017. Резчик металла на ножницах и прессах, 
</w:t>
      </w:r>
      <w:r>
        <w:br/>
      </w:r>
      <w:r>
        <w:rPr>
          <w:rFonts w:ascii="Times New Roman"/>
          <w:b w:val="false"/>
          <w:i w:val="false"/>
          <w:color w:val="000000"/>
          <w:sz w:val="28"/>
        </w:rPr>
        <w:t>
      занятый на работе с горячим металлом            12
</w:t>
      </w:r>
      <w:r>
        <w:br/>
      </w:r>
      <w:r>
        <w:rPr>
          <w:rFonts w:ascii="Times New Roman"/>
          <w:b w:val="false"/>
          <w:i w:val="false"/>
          <w:color w:val="000000"/>
          <w:sz w:val="28"/>
        </w:rPr>
        <w:t>
1018. Сортировщик-сборщик лома и отходов металла, 
</w:t>
      </w:r>
      <w:r>
        <w:br/>
      </w:r>
      <w:r>
        <w:rPr>
          <w:rFonts w:ascii="Times New Roman"/>
          <w:b w:val="false"/>
          <w:i w:val="false"/>
          <w:color w:val="000000"/>
          <w:sz w:val="28"/>
        </w:rPr>
        <w:t>
      занятый на работе с горячим металлом            12
</w:t>
      </w:r>
      <w:r>
        <w:br/>
      </w:r>
      <w:r>
        <w:rPr>
          <w:rFonts w:ascii="Times New Roman"/>
          <w:b w:val="false"/>
          <w:i w:val="false"/>
          <w:color w:val="000000"/>
          <w:sz w:val="28"/>
        </w:rPr>
        <w:t>
1019. Транспортировщик, занятый на работе с 
</w:t>
      </w:r>
      <w:r>
        <w:br/>
      </w:r>
      <w:r>
        <w:rPr>
          <w:rFonts w:ascii="Times New Roman"/>
          <w:b w:val="false"/>
          <w:i w:val="false"/>
          <w:color w:val="000000"/>
          <w:sz w:val="28"/>
        </w:rPr>
        <w:t>
      горячим металлом                                12
</w:t>
      </w:r>
      <w:r>
        <w:br/>
      </w:r>
      <w:r>
        <w:rPr>
          <w:rFonts w:ascii="Times New Roman"/>
          <w:b w:val="false"/>
          <w:i w:val="false"/>
          <w:color w:val="000000"/>
          <w:sz w:val="28"/>
        </w:rPr>
        <w:t>
1020. Укладчик-упаковщик, занятый на работе с 
</w:t>
      </w:r>
      <w:r>
        <w:br/>
      </w:r>
      <w:r>
        <w:rPr>
          <w:rFonts w:ascii="Times New Roman"/>
          <w:b w:val="false"/>
          <w:i w:val="false"/>
          <w:color w:val="000000"/>
          <w:sz w:val="28"/>
        </w:rPr>
        <w:t>
      горячим металлом                                12
</w:t>
      </w:r>
      <w:r>
        <w:br/>
      </w:r>
      <w:r>
        <w:rPr>
          <w:rFonts w:ascii="Times New Roman"/>
          <w:b w:val="false"/>
          <w:i w:val="false"/>
          <w:color w:val="000000"/>
          <w:sz w:val="28"/>
        </w:rPr>
        <w:t>
1021. Чистильщик продукции, занятый на очистке 
</w:t>
      </w:r>
      <w:r>
        <w:br/>
      </w:r>
      <w:r>
        <w:rPr>
          <w:rFonts w:ascii="Times New Roman"/>
          <w:b w:val="false"/>
          <w:i w:val="false"/>
          <w:color w:val="000000"/>
          <w:sz w:val="28"/>
        </w:rPr>
        <w:t>
      слитков от окалины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Обработка холодного металла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1022. Вальцовщик                                       6
</w:t>
      </w:r>
      <w:r>
        <w:br/>
      </w:r>
      <w:r>
        <w:rPr>
          <w:rFonts w:ascii="Times New Roman"/>
          <w:b w:val="false"/>
          <w:i w:val="false"/>
          <w:color w:val="000000"/>
          <w:sz w:val="28"/>
        </w:rPr>
        <w:t>
1023. Волочильщик                                      6
</w:t>
      </w:r>
      <w:r>
        <w:br/>
      </w:r>
      <w:r>
        <w:rPr>
          <w:rFonts w:ascii="Times New Roman"/>
          <w:b w:val="false"/>
          <w:i w:val="false"/>
          <w:color w:val="000000"/>
          <w:sz w:val="28"/>
        </w:rPr>
        <w:t>
1024. Маляр, занятый на окраске изделий свинцовыми
</w:t>
      </w:r>
      <w:r>
        <w:br/>
      </w:r>
      <w:r>
        <w:rPr>
          <w:rFonts w:ascii="Times New Roman"/>
          <w:b w:val="false"/>
          <w:i w:val="false"/>
          <w:color w:val="000000"/>
          <w:sz w:val="28"/>
        </w:rPr>
        <w:t>
      красками                                        12          6
</w:t>
      </w:r>
      <w:r>
        <w:br/>
      </w:r>
      <w:r>
        <w:rPr>
          <w:rFonts w:ascii="Times New Roman"/>
          <w:b w:val="false"/>
          <w:i w:val="false"/>
          <w:color w:val="000000"/>
          <w:sz w:val="28"/>
        </w:rPr>
        <w:t>
1025. Подсобный рабочий, занятый на связывании 
</w:t>
      </w:r>
      <w:r>
        <w:br/>
      </w:r>
      <w:r>
        <w:rPr>
          <w:rFonts w:ascii="Times New Roman"/>
          <w:b w:val="false"/>
          <w:i w:val="false"/>
          <w:color w:val="000000"/>
          <w:sz w:val="28"/>
        </w:rPr>
        <w:t>
      труб и прутков                                   6
</w:t>
      </w:r>
      <w:r>
        <w:br/>
      </w:r>
      <w:r>
        <w:rPr>
          <w:rFonts w:ascii="Times New Roman"/>
          <w:b w:val="false"/>
          <w:i w:val="false"/>
          <w:color w:val="000000"/>
          <w:sz w:val="28"/>
        </w:rPr>
        <w:t>
1026. Правильщик изделий из цветных металлов и 
</w:t>
      </w:r>
      <w:r>
        <w:br/>
      </w:r>
      <w:r>
        <w:rPr>
          <w:rFonts w:ascii="Times New Roman"/>
          <w:b w:val="false"/>
          <w:i w:val="false"/>
          <w:color w:val="000000"/>
          <w:sz w:val="28"/>
        </w:rPr>
        <w:t>
      сплавов                                          6
</w:t>
      </w:r>
      <w:r>
        <w:br/>
      </w:r>
      <w:r>
        <w:rPr>
          <w:rFonts w:ascii="Times New Roman"/>
          <w:b w:val="false"/>
          <w:i w:val="false"/>
          <w:color w:val="000000"/>
          <w:sz w:val="28"/>
        </w:rPr>
        <w:t>
1027. Профилировщик, занятый на профилировке листов 
</w:t>
      </w:r>
      <w:r>
        <w:br/>
      </w:r>
      <w:r>
        <w:rPr>
          <w:rFonts w:ascii="Times New Roman"/>
          <w:b w:val="false"/>
          <w:i w:val="false"/>
          <w:color w:val="000000"/>
          <w:sz w:val="28"/>
        </w:rPr>
        <w:t>
      и полос цветных металлов                         6
</w:t>
      </w:r>
      <w:r>
        <w:br/>
      </w:r>
      <w:r>
        <w:rPr>
          <w:rFonts w:ascii="Times New Roman"/>
          <w:b w:val="false"/>
          <w:i w:val="false"/>
          <w:color w:val="000000"/>
          <w:sz w:val="28"/>
        </w:rPr>
        <w:t>
1028. Работники, занятые на обработке свинца, 
</w:t>
      </w:r>
      <w:r>
        <w:br/>
      </w:r>
      <w:r>
        <w:rPr>
          <w:rFonts w:ascii="Times New Roman"/>
          <w:b w:val="false"/>
          <w:i w:val="false"/>
          <w:color w:val="000000"/>
          <w:sz w:val="28"/>
        </w:rPr>
        <w:t>
      бериллия и их сплавов                           12          6
</w:t>
      </w:r>
      <w:r>
        <w:br/>
      </w:r>
      <w:r>
        <w:rPr>
          <w:rFonts w:ascii="Times New Roman"/>
          <w:b w:val="false"/>
          <w:i w:val="false"/>
          <w:color w:val="000000"/>
          <w:sz w:val="28"/>
        </w:rPr>
        <w:t>
1029. Отковщик захваток, занятый на завальцовке 
</w:t>
      </w:r>
      <w:r>
        <w:br/>
      </w:r>
      <w:r>
        <w:rPr>
          <w:rFonts w:ascii="Times New Roman"/>
          <w:b w:val="false"/>
          <w:i w:val="false"/>
          <w:color w:val="000000"/>
          <w:sz w:val="28"/>
        </w:rPr>
        <w:t>
      металла                                          6
</w:t>
      </w:r>
      <w:r>
        <w:br/>
      </w:r>
      <w:r>
        <w:rPr>
          <w:rFonts w:ascii="Times New Roman"/>
          <w:b w:val="false"/>
          <w:i w:val="false"/>
          <w:color w:val="000000"/>
          <w:sz w:val="28"/>
        </w:rPr>
        <w:t>
1030. Резчик металла на ножницах и прессах, резчик 
</w:t>
      </w:r>
      <w:r>
        <w:br/>
      </w:r>
      <w:r>
        <w:rPr>
          <w:rFonts w:ascii="Times New Roman"/>
          <w:b w:val="false"/>
          <w:i w:val="false"/>
          <w:color w:val="000000"/>
          <w:sz w:val="28"/>
        </w:rPr>
        <w:t>
      на пилах, ножовках и станках, занятые на резке 
</w:t>
      </w:r>
      <w:r>
        <w:br/>
      </w:r>
      <w:r>
        <w:rPr>
          <w:rFonts w:ascii="Times New Roman"/>
          <w:b w:val="false"/>
          <w:i w:val="false"/>
          <w:color w:val="000000"/>
          <w:sz w:val="28"/>
        </w:rPr>
        <w:t>
      слитков, труб, прутков, листов, полос, лент      6
</w:t>
      </w:r>
      <w:r>
        <w:br/>
      </w:r>
      <w:r>
        <w:rPr>
          <w:rFonts w:ascii="Times New Roman"/>
          <w:b w:val="false"/>
          <w:i w:val="false"/>
          <w:color w:val="000000"/>
          <w:sz w:val="28"/>
        </w:rPr>
        <w:t>
1031. Токарь, занятый обдиркой заготовок в холодном 
</w:t>
      </w:r>
      <w:r>
        <w:br/>
      </w:r>
      <w:r>
        <w:rPr>
          <w:rFonts w:ascii="Times New Roman"/>
          <w:b w:val="false"/>
          <w:i w:val="false"/>
          <w:color w:val="000000"/>
          <w:sz w:val="28"/>
        </w:rPr>
        <w:t>
      состоянии                                        6
</w:t>
      </w:r>
      <w:r>
        <w:br/>
      </w:r>
      <w:r>
        <w:rPr>
          <w:rFonts w:ascii="Times New Roman"/>
          <w:b w:val="false"/>
          <w:i w:val="false"/>
          <w:color w:val="000000"/>
          <w:sz w:val="28"/>
        </w:rPr>
        <w:t>
1032. Транспортировщик, занятый на подвозке и 
</w:t>
      </w:r>
      <w:r>
        <w:br/>
      </w:r>
      <w:r>
        <w:rPr>
          <w:rFonts w:ascii="Times New Roman"/>
          <w:b w:val="false"/>
          <w:i w:val="false"/>
          <w:color w:val="000000"/>
          <w:sz w:val="28"/>
        </w:rPr>
        <w:t>
      выгрузке холодного металла                       6
</w:t>
      </w:r>
      <w:r>
        <w:br/>
      </w:r>
      <w:r>
        <w:rPr>
          <w:rFonts w:ascii="Times New Roman"/>
          <w:b w:val="false"/>
          <w:i w:val="false"/>
          <w:color w:val="000000"/>
          <w:sz w:val="28"/>
        </w:rPr>
        <w:t>
1033. Трубопрокатчик, занятый на станах холодной 
</w:t>
      </w:r>
      <w:r>
        <w:br/>
      </w:r>
      <w:r>
        <w:rPr>
          <w:rFonts w:ascii="Times New Roman"/>
          <w:b w:val="false"/>
          <w:i w:val="false"/>
          <w:color w:val="000000"/>
          <w:sz w:val="28"/>
        </w:rPr>
        <w:t>
      прокатки                                         6
</w:t>
      </w:r>
      <w:r>
        <w:br/>
      </w:r>
      <w:r>
        <w:rPr>
          <w:rFonts w:ascii="Times New Roman"/>
          <w:b w:val="false"/>
          <w:i w:val="false"/>
          <w:color w:val="000000"/>
          <w:sz w:val="28"/>
        </w:rPr>
        <w:t>
1034. Укладчик-упаковщик, занятый на складировании     6
</w:t>
      </w:r>
      <w:r>
        <w:br/>
      </w:r>
      <w:r>
        <w:rPr>
          <w:rFonts w:ascii="Times New Roman"/>
          <w:b w:val="false"/>
          <w:i w:val="false"/>
          <w:color w:val="000000"/>
          <w:sz w:val="28"/>
        </w:rPr>
        <w:t>
1035. Чистильщик продукции, занятый на очистке 
</w:t>
      </w:r>
      <w:r>
        <w:br/>
      </w:r>
      <w:r>
        <w:rPr>
          <w:rFonts w:ascii="Times New Roman"/>
          <w:b w:val="false"/>
          <w:i w:val="false"/>
          <w:color w:val="000000"/>
          <w:sz w:val="28"/>
        </w:rPr>
        <w:t>
      изделий металлическими вращающимися щетками     12
</w:t>
      </w:r>
      <w:r>
        <w:br/>
      </w:r>
      <w:r>
        <w:rPr>
          <w:rFonts w:ascii="Times New Roman"/>
          <w:b w:val="false"/>
          <w:i w:val="false"/>
          <w:color w:val="000000"/>
          <w:sz w:val="28"/>
        </w:rPr>
        <w:t>
1036. Шабровщик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Травление изделий и заготовок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1037. Травильщик                                      12
</w:t>
      </w:r>
      <w:r>
        <w:br/>
      </w:r>
      <w:r>
        <w:rPr>
          <w:rFonts w:ascii="Times New Roman"/>
          <w:b w:val="false"/>
          <w:i w:val="false"/>
          <w:color w:val="000000"/>
          <w:sz w:val="28"/>
        </w:rPr>
        <w:t>
1038. Чистильщик продукции, занятый:
</w:t>
      </w:r>
      <w:r>
        <w:br/>
      </w:r>
      <w:r>
        <w:rPr>
          <w:rFonts w:ascii="Times New Roman"/>
          <w:b w:val="false"/>
          <w:i w:val="false"/>
          <w:color w:val="000000"/>
          <w:sz w:val="28"/>
        </w:rPr>
        <w:t>
      1) на очистке полос и травленного металла и 
</w:t>
      </w:r>
      <w:r>
        <w:br/>
      </w:r>
      <w:r>
        <w:rPr>
          <w:rFonts w:ascii="Times New Roman"/>
          <w:b w:val="false"/>
          <w:i w:val="false"/>
          <w:color w:val="000000"/>
          <w:sz w:val="28"/>
        </w:rPr>
        <w:t>
         изделий                                      12
</w:t>
      </w:r>
      <w:r>
        <w:br/>
      </w:r>
      <w:r>
        <w:rPr>
          <w:rFonts w:ascii="Times New Roman"/>
          <w:b w:val="false"/>
          <w:i w:val="false"/>
          <w:color w:val="000000"/>
          <w:sz w:val="28"/>
        </w:rPr>
        <w:t>
      2) на протирке и промывке листов после 
</w:t>
      </w:r>
      <w:r>
        <w:br/>
      </w:r>
      <w:r>
        <w:rPr>
          <w:rFonts w:ascii="Times New Roman"/>
          <w:b w:val="false"/>
          <w:i w:val="false"/>
          <w:color w:val="000000"/>
          <w:sz w:val="28"/>
        </w:rPr>
        <w:t>
         травления бензином или с применением 
</w:t>
      </w:r>
      <w:r>
        <w:br/>
      </w:r>
      <w:r>
        <w:rPr>
          <w:rFonts w:ascii="Times New Roman"/>
          <w:b w:val="false"/>
          <w:i w:val="false"/>
          <w:color w:val="000000"/>
          <w:sz w:val="28"/>
        </w:rPr>
        <w:t>
         хромовой пасты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фольги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1039. Вальцовщик-промывальщик рулонов фольги           6
</w:t>
      </w:r>
      <w:r>
        <w:br/>
      </w:r>
      <w:r>
        <w:rPr>
          <w:rFonts w:ascii="Times New Roman"/>
          <w:b w:val="false"/>
          <w:i w:val="false"/>
          <w:color w:val="000000"/>
          <w:sz w:val="28"/>
        </w:rPr>
        <w:t>
1040. Кашировальщик-красильщик фольги, занятый:
</w:t>
      </w:r>
      <w:r>
        <w:br/>
      </w:r>
      <w:r>
        <w:rPr>
          <w:rFonts w:ascii="Times New Roman"/>
          <w:b w:val="false"/>
          <w:i w:val="false"/>
          <w:color w:val="000000"/>
          <w:sz w:val="28"/>
        </w:rPr>
        <w:t>
      1) на работах с применением сложных нитрокрасок 12
</w:t>
      </w:r>
      <w:r>
        <w:br/>
      </w:r>
      <w:r>
        <w:rPr>
          <w:rFonts w:ascii="Times New Roman"/>
          <w:b w:val="false"/>
          <w:i w:val="false"/>
          <w:color w:val="000000"/>
          <w:sz w:val="28"/>
        </w:rPr>
        <w:t>
      2) на кашировании и крашении фольги              6
</w:t>
      </w:r>
      <w:r>
        <w:br/>
      </w:r>
      <w:r>
        <w:rPr>
          <w:rFonts w:ascii="Times New Roman"/>
          <w:b w:val="false"/>
          <w:i w:val="false"/>
          <w:color w:val="000000"/>
          <w:sz w:val="28"/>
        </w:rPr>
        <w:t>
1041. Клеевар                                          6
</w:t>
      </w:r>
      <w:r>
        <w:br/>
      </w:r>
      <w:r>
        <w:rPr>
          <w:rFonts w:ascii="Times New Roman"/>
          <w:b w:val="false"/>
          <w:i w:val="false"/>
          <w:color w:val="000000"/>
          <w:sz w:val="28"/>
        </w:rPr>
        <w:t>
1042. Обработчик шимсов                                6
</w:t>
      </w:r>
      <w:r>
        <w:br/>
      </w:r>
      <w:r>
        <w:rPr>
          <w:rFonts w:ascii="Times New Roman"/>
          <w:b w:val="false"/>
          <w:i w:val="false"/>
          <w:color w:val="000000"/>
          <w:sz w:val="28"/>
        </w:rPr>
        <w:t>
1043. Перемотчик рулонов                               6
</w:t>
      </w:r>
      <w:r>
        <w:br/>
      </w:r>
      <w:r>
        <w:rPr>
          <w:rFonts w:ascii="Times New Roman"/>
          <w:b w:val="false"/>
          <w:i w:val="false"/>
          <w:color w:val="000000"/>
          <w:sz w:val="28"/>
        </w:rPr>
        <w:t>
1044. Перфораторщик фольги и листов ротапринта         6
</w:t>
      </w:r>
      <w:r>
        <w:br/>
      </w:r>
      <w:r>
        <w:rPr>
          <w:rFonts w:ascii="Times New Roman"/>
          <w:b w:val="false"/>
          <w:i w:val="false"/>
          <w:color w:val="000000"/>
          <w:sz w:val="28"/>
        </w:rPr>
        <w:t>
1045. Тиснильщик фольги                                6
</w:t>
      </w:r>
      <w:r>
        <w:br/>
      </w:r>
      <w:r>
        <w:rPr>
          <w:rFonts w:ascii="Times New Roman"/>
          <w:b w:val="false"/>
          <w:i w:val="false"/>
          <w:color w:val="000000"/>
          <w:sz w:val="28"/>
        </w:rPr>
        <w:t>
1046. Чистильщик продукции, занятый на протирке 
</w:t>
      </w:r>
      <w:r>
        <w:br/>
      </w:r>
      <w:r>
        <w:rPr>
          <w:rFonts w:ascii="Times New Roman"/>
          <w:b w:val="false"/>
          <w:i w:val="false"/>
          <w:color w:val="000000"/>
          <w:sz w:val="28"/>
        </w:rPr>
        <w:t>
       фольги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посуды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1047. Гравер                                           6
</w:t>
      </w:r>
      <w:r>
        <w:br/>
      </w:r>
      <w:r>
        <w:rPr>
          <w:rFonts w:ascii="Times New Roman"/>
          <w:b w:val="false"/>
          <w:i w:val="false"/>
          <w:color w:val="000000"/>
          <w:sz w:val="28"/>
        </w:rPr>
        <w:t>
1048. Подсобный рабочий, занятый навешиванием фляг 
</w:t>
      </w:r>
      <w:r>
        <w:br/>
      </w:r>
      <w:r>
        <w:rPr>
          <w:rFonts w:ascii="Times New Roman"/>
          <w:b w:val="false"/>
          <w:i w:val="false"/>
          <w:color w:val="000000"/>
          <w:sz w:val="28"/>
        </w:rPr>
        <w:t>
      на конвейер для окраски                          6
</w:t>
      </w:r>
      <w:r>
        <w:br/>
      </w:r>
      <w:r>
        <w:rPr>
          <w:rFonts w:ascii="Times New Roman"/>
          <w:b w:val="false"/>
          <w:i w:val="false"/>
          <w:color w:val="000000"/>
          <w:sz w:val="28"/>
        </w:rPr>
        <w:t>
1049. Слесарь механосборочных работ, занятый на 
</w:t>
      </w:r>
      <w:r>
        <w:br/>
      </w:r>
      <w:r>
        <w:rPr>
          <w:rFonts w:ascii="Times New Roman"/>
          <w:b w:val="false"/>
          <w:i w:val="false"/>
          <w:color w:val="000000"/>
          <w:sz w:val="28"/>
        </w:rPr>
        <w:t>
      опиловке деталей к посуде                        6
</w:t>
      </w:r>
      <w:r>
        <w:br/>
      </w:r>
      <w:r>
        <w:rPr>
          <w:rFonts w:ascii="Times New Roman"/>
          <w:b w:val="false"/>
          <w:i w:val="false"/>
          <w:color w:val="000000"/>
          <w:sz w:val="28"/>
        </w:rPr>
        <w:t>
1050. Сушильщик, занятый на сушке посуды               6
</w:t>
      </w:r>
      <w:r>
        <w:br/>
      </w:r>
      <w:r>
        <w:rPr>
          <w:rFonts w:ascii="Times New Roman"/>
          <w:b w:val="false"/>
          <w:i w:val="false"/>
          <w:color w:val="000000"/>
          <w:sz w:val="28"/>
        </w:rPr>
        <w:t>
1051. Токарь, занятый на обработке посуды              6
</w:t>
      </w:r>
      <w:r>
        <w:br/>
      </w:r>
      <w:r>
        <w:rPr>
          <w:rFonts w:ascii="Times New Roman"/>
          <w:b w:val="false"/>
          <w:i w:val="false"/>
          <w:color w:val="000000"/>
          <w:sz w:val="28"/>
        </w:rPr>
        <w:t>
1052. Чистильщик продукции, занятый на чистке посуды   6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1053. Мастер, руководители и специалисты, занятые в
</w:t>
      </w:r>
      <w:r>
        <w:br/>
      </w:r>
      <w:r>
        <w:rPr>
          <w:rFonts w:ascii="Times New Roman"/>
          <w:b w:val="false"/>
          <w:i w:val="false"/>
          <w:color w:val="000000"/>
          <w:sz w:val="28"/>
        </w:rPr>
        <w:t>
      сменах горячепрокатных, горячепрессовых, 
</w:t>
      </w:r>
      <w:r>
        <w:br/>
      </w:r>
      <w:r>
        <w:rPr>
          <w:rFonts w:ascii="Times New Roman"/>
          <w:b w:val="false"/>
          <w:i w:val="false"/>
          <w:color w:val="000000"/>
          <w:sz w:val="28"/>
        </w:rPr>
        <w:t>
      травильных и кузнечно-прессовых цехов и 
</w:t>
      </w:r>
      <w:r>
        <w:br/>
      </w:r>
      <w:r>
        <w:rPr>
          <w:rFonts w:ascii="Times New Roman"/>
          <w:b w:val="false"/>
          <w:i w:val="false"/>
          <w:color w:val="000000"/>
          <w:sz w:val="28"/>
        </w:rPr>
        <w:t>
      отделений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ксантогенатов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1054. Рабочие и мастера, занятые в производстве 
</w:t>
      </w:r>
      <w:r>
        <w:br/>
      </w:r>
      <w:r>
        <w:rPr>
          <w:rFonts w:ascii="Times New Roman"/>
          <w:b w:val="false"/>
          <w:i w:val="false"/>
          <w:color w:val="000000"/>
          <w:sz w:val="28"/>
        </w:rPr>
        <w:t>
      ксантогенатов                                   12          6
</w:t>
      </w:r>
      <w:r>
        <w:br/>
      </w:r>
      <w:r>
        <w:rPr>
          <w:rFonts w:ascii="Times New Roman"/>
          <w:b w:val="false"/>
          <w:i w:val="false"/>
          <w:color w:val="000000"/>
          <w:sz w:val="28"/>
        </w:rPr>
        <w:t>
1055. Кладовщик, занятый хранением реагентов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дымсмеси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1056. Рабочие, мастера и руководители и специалисты 
</w:t>
      </w:r>
      <w:r>
        <w:br/>
      </w:r>
      <w:r>
        <w:rPr>
          <w:rFonts w:ascii="Times New Roman"/>
          <w:b w:val="false"/>
          <w:i w:val="false"/>
          <w:color w:val="000000"/>
          <w:sz w:val="28"/>
        </w:rPr>
        <w:t>
      участков производства дымсмеси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цемента при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комплексной переработке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нефелинового (белитового) шлама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(сырьевое и сушильно-фильтровальное отделения)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1057. Рабочие и мастера, постоянно занятые на
</w:t>
      </w:r>
      <w:r>
        <w:br/>
      </w:r>
      <w:r>
        <w:rPr>
          <w:rFonts w:ascii="Times New Roman"/>
          <w:b w:val="false"/>
          <w:i w:val="false"/>
          <w:color w:val="000000"/>
          <w:sz w:val="28"/>
        </w:rPr>
        <w:t>
      переработке нефелинового (белитового) шлама в
</w:t>
      </w:r>
      <w:r>
        <w:br/>
      </w:r>
      <w:r>
        <w:rPr>
          <w:rFonts w:ascii="Times New Roman"/>
          <w:b w:val="false"/>
          <w:i w:val="false"/>
          <w:color w:val="000000"/>
          <w:sz w:val="28"/>
        </w:rPr>
        <w:t>
      сырьевом и сушильно-фильтровальном отделениях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Изготовление муфелей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производстве цинка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1058. Рабочие и мастера, занятые в дробильном и 
</w:t>
      </w:r>
      <w:r>
        <w:br/>
      </w:r>
      <w:r>
        <w:rPr>
          <w:rFonts w:ascii="Times New Roman"/>
          <w:b w:val="false"/>
          <w:i w:val="false"/>
          <w:color w:val="000000"/>
          <w:sz w:val="28"/>
        </w:rPr>
        <w:t>
      прессовом отделениях при переработке материалов,  
</w:t>
      </w:r>
      <w:r>
        <w:br/>
      </w:r>
      <w:r>
        <w:rPr>
          <w:rFonts w:ascii="Times New Roman"/>
          <w:b w:val="false"/>
          <w:i w:val="false"/>
          <w:color w:val="000000"/>
          <w:sz w:val="28"/>
        </w:rPr>
        <w:t>
      содержащих 10% и более свободной двуокиси кремния, 
</w:t>
      </w:r>
      <w:r>
        <w:br/>
      </w:r>
      <w:r>
        <w:rPr>
          <w:rFonts w:ascii="Times New Roman"/>
          <w:b w:val="false"/>
          <w:i w:val="false"/>
          <w:color w:val="000000"/>
          <w:sz w:val="28"/>
        </w:rPr>
        <w:t>
      а также рабочие, занятые в течение полного 
</w:t>
      </w:r>
      <w:r>
        <w:br/>
      </w:r>
      <w:r>
        <w:rPr>
          <w:rFonts w:ascii="Times New Roman"/>
          <w:b w:val="false"/>
          <w:i w:val="false"/>
          <w:color w:val="000000"/>
          <w:sz w:val="28"/>
        </w:rPr>
        <w:t>
      рабочего дня ремонтом оборудования в этих 
</w:t>
      </w:r>
      <w:r>
        <w:br/>
      </w:r>
      <w:r>
        <w:rPr>
          <w:rFonts w:ascii="Times New Roman"/>
          <w:b w:val="false"/>
          <w:i w:val="false"/>
          <w:color w:val="000000"/>
          <w:sz w:val="28"/>
        </w:rPr>
        <w:t>
      отделениях                                       24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элементарной серы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1059. Рабочие и руководители, специалисты, занятые 
</w:t>
      </w:r>
      <w:r>
        <w:br/>
      </w:r>
      <w:r>
        <w:rPr>
          <w:rFonts w:ascii="Times New Roman"/>
          <w:b w:val="false"/>
          <w:i w:val="false"/>
          <w:color w:val="000000"/>
          <w:sz w:val="28"/>
        </w:rPr>
        <w:t>
      в сменах участков производства элементарной 
</w:t>
      </w:r>
      <w:r>
        <w:br/>
      </w:r>
      <w:r>
        <w:rPr>
          <w:rFonts w:ascii="Times New Roman"/>
          <w:b w:val="false"/>
          <w:i w:val="false"/>
          <w:color w:val="000000"/>
          <w:sz w:val="28"/>
        </w:rPr>
        <w:t>
      серы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ПРОФЕССИИ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ПРОИЗВОДСТВЕ ЦВЕТНЫХ МЕТАЛЛОВ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1060. Бакелитчик (пропитчик)                          12
</w:t>
      </w:r>
      <w:r>
        <w:br/>
      </w:r>
      <w:r>
        <w:rPr>
          <w:rFonts w:ascii="Times New Roman"/>
          <w:b w:val="false"/>
          <w:i w:val="false"/>
          <w:color w:val="000000"/>
          <w:sz w:val="28"/>
        </w:rPr>
        <w:t>
1061. Варщик литейных смазок                          12
</w:t>
      </w:r>
      <w:r>
        <w:br/>
      </w:r>
      <w:r>
        <w:rPr>
          <w:rFonts w:ascii="Times New Roman"/>
          <w:b w:val="false"/>
          <w:i w:val="false"/>
          <w:color w:val="000000"/>
          <w:sz w:val="28"/>
        </w:rPr>
        <w:t>
1062. Водитель погрузчика, занятый:
</w:t>
      </w:r>
      <w:r>
        <w:br/>
      </w:r>
      <w:r>
        <w:rPr>
          <w:rFonts w:ascii="Times New Roman"/>
          <w:b w:val="false"/>
          <w:i w:val="false"/>
          <w:color w:val="000000"/>
          <w:sz w:val="28"/>
        </w:rPr>
        <w:t>
      1) постоянно на работе внутри литейных, 
</w:t>
      </w:r>
      <w:r>
        <w:br/>
      </w:r>
      <w:r>
        <w:rPr>
          <w:rFonts w:ascii="Times New Roman"/>
          <w:b w:val="false"/>
          <w:i w:val="false"/>
          <w:color w:val="000000"/>
          <w:sz w:val="28"/>
        </w:rPr>
        <w:t>
         плавильных, горячепрокатных, 
</w:t>
      </w:r>
      <w:r>
        <w:br/>
      </w:r>
      <w:r>
        <w:rPr>
          <w:rFonts w:ascii="Times New Roman"/>
          <w:b w:val="false"/>
          <w:i w:val="false"/>
          <w:color w:val="000000"/>
          <w:sz w:val="28"/>
        </w:rPr>
        <w:t>
         горячепрессованных и травильных цехов 
</w:t>
      </w:r>
      <w:r>
        <w:br/>
      </w:r>
      <w:r>
        <w:rPr>
          <w:rFonts w:ascii="Times New Roman"/>
          <w:b w:val="false"/>
          <w:i w:val="false"/>
          <w:color w:val="000000"/>
          <w:sz w:val="28"/>
        </w:rPr>
        <w:t>
         и отделений                                  12
</w:t>
      </w:r>
      <w:r>
        <w:br/>
      </w:r>
      <w:r>
        <w:rPr>
          <w:rFonts w:ascii="Times New Roman"/>
          <w:b w:val="false"/>
          <w:i w:val="false"/>
          <w:color w:val="000000"/>
          <w:sz w:val="28"/>
        </w:rPr>
        <w:t>
      2) на обрубно-отделочных участках литейных 
</w:t>
      </w:r>
      <w:r>
        <w:br/>
      </w:r>
      <w:r>
        <w:rPr>
          <w:rFonts w:ascii="Times New Roman"/>
          <w:b w:val="false"/>
          <w:i w:val="false"/>
          <w:color w:val="000000"/>
          <w:sz w:val="28"/>
        </w:rPr>
        <w:t>
         цехов                                         6
</w:t>
      </w:r>
      <w:r>
        <w:br/>
      </w:r>
      <w:r>
        <w:rPr>
          <w:rFonts w:ascii="Times New Roman"/>
          <w:b w:val="false"/>
          <w:i w:val="false"/>
          <w:color w:val="000000"/>
          <w:sz w:val="28"/>
        </w:rPr>
        <w:t>
1063. Газовщик, занятый на ремонте и чистке 
</w:t>
      </w:r>
      <w:r>
        <w:br/>
      </w:r>
      <w:r>
        <w:rPr>
          <w:rFonts w:ascii="Times New Roman"/>
          <w:b w:val="false"/>
          <w:i w:val="false"/>
          <w:color w:val="000000"/>
          <w:sz w:val="28"/>
        </w:rPr>
        <w:t>
      газопроводов и арматуры                         12
</w:t>
      </w:r>
      <w:r>
        <w:br/>
      </w:r>
      <w:r>
        <w:rPr>
          <w:rFonts w:ascii="Times New Roman"/>
          <w:b w:val="false"/>
          <w:i w:val="false"/>
          <w:color w:val="000000"/>
          <w:sz w:val="28"/>
        </w:rPr>
        <w:t>
1064. Газосварщик, занятый в цехах магниевого литья   12          6
</w:t>
      </w:r>
      <w:r>
        <w:br/>
      </w:r>
      <w:r>
        <w:rPr>
          <w:rFonts w:ascii="Times New Roman"/>
          <w:b w:val="false"/>
          <w:i w:val="false"/>
          <w:color w:val="000000"/>
          <w:sz w:val="28"/>
        </w:rPr>
        <w:t>
1065. Гардеробщик, занятый на приеме, сушке и выдаче 
</w:t>
      </w:r>
      <w:r>
        <w:br/>
      </w:r>
      <w:r>
        <w:rPr>
          <w:rFonts w:ascii="Times New Roman"/>
          <w:b w:val="false"/>
          <w:i w:val="false"/>
          <w:color w:val="000000"/>
          <w:sz w:val="28"/>
        </w:rPr>
        <w:t>
      спецодежды                                       6
</w:t>
      </w:r>
      <w:r>
        <w:br/>
      </w:r>
      <w:r>
        <w:rPr>
          <w:rFonts w:ascii="Times New Roman"/>
          <w:b w:val="false"/>
          <w:i w:val="false"/>
          <w:color w:val="000000"/>
          <w:sz w:val="28"/>
        </w:rPr>
        <w:t>
1066. Грузчик, занятый на погрузке и выгрузке 
</w:t>
      </w:r>
      <w:r>
        <w:br/>
      </w:r>
      <w:r>
        <w:rPr>
          <w:rFonts w:ascii="Times New Roman"/>
          <w:b w:val="false"/>
          <w:i w:val="false"/>
          <w:color w:val="000000"/>
          <w:sz w:val="28"/>
        </w:rPr>
        <w:t>
      свинцовых и цинковых концентратов, каустической 
</w:t>
      </w:r>
      <w:r>
        <w:br/>
      </w:r>
      <w:r>
        <w:rPr>
          <w:rFonts w:ascii="Times New Roman"/>
          <w:b w:val="false"/>
          <w:i w:val="false"/>
          <w:color w:val="000000"/>
          <w:sz w:val="28"/>
        </w:rPr>
        <w:t>
      и кальцинированной соды                         12
</w:t>
      </w:r>
      <w:r>
        <w:br/>
      </w:r>
      <w:r>
        <w:rPr>
          <w:rFonts w:ascii="Times New Roman"/>
          <w:b w:val="false"/>
          <w:i w:val="false"/>
          <w:color w:val="000000"/>
          <w:sz w:val="28"/>
        </w:rPr>
        <w:t>
1067. Гуммировщик металлоизделий                      12
</w:t>
      </w:r>
      <w:r>
        <w:br/>
      </w:r>
      <w:r>
        <w:rPr>
          <w:rFonts w:ascii="Times New Roman"/>
          <w:b w:val="false"/>
          <w:i w:val="false"/>
          <w:color w:val="000000"/>
          <w:sz w:val="28"/>
        </w:rPr>
        <w:t>
1068. Дробильщик, непосредственно занятый на 
</w:t>
      </w:r>
      <w:r>
        <w:br/>
      </w:r>
      <w:r>
        <w:rPr>
          <w:rFonts w:ascii="Times New Roman"/>
          <w:b w:val="false"/>
          <w:i w:val="false"/>
          <w:color w:val="000000"/>
          <w:sz w:val="28"/>
        </w:rPr>
        <w:t>
      дроблении огнеупорного боя при работе в 
</w:t>
      </w:r>
      <w:r>
        <w:br/>
      </w:r>
      <w:r>
        <w:rPr>
          <w:rFonts w:ascii="Times New Roman"/>
          <w:b w:val="false"/>
          <w:i w:val="false"/>
          <w:color w:val="000000"/>
          <w:sz w:val="28"/>
        </w:rPr>
        <w:t>
      закрытых помещениях                             12
</w:t>
      </w:r>
      <w:r>
        <w:br/>
      </w:r>
      <w:r>
        <w:rPr>
          <w:rFonts w:ascii="Times New Roman"/>
          <w:b w:val="false"/>
          <w:i w:val="false"/>
          <w:color w:val="000000"/>
          <w:sz w:val="28"/>
        </w:rPr>
        <w:t>
1069. Заточник, занятый:
</w:t>
      </w:r>
      <w:r>
        <w:br/>
      </w:r>
      <w:r>
        <w:rPr>
          <w:rFonts w:ascii="Times New Roman"/>
          <w:b w:val="false"/>
          <w:i w:val="false"/>
          <w:color w:val="000000"/>
          <w:sz w:val="28"/>
        </w:rPr>
        <w:t>
      1) обработкой изделий абразивными кругами 
</w:t>
      </w:r>
      <w:r>
        <w:br/>
      </w:r>
      <w:r>
        <w:rPr>
          <w:rFonts w:ascii="Times New Roman"/>
          <w:b w:val="false"/>
          <w:i w:val="false"/>
          <w:color w:val="000000"/>
          <w:sz w:val="28"/>
        </w:rPr>
        <w:t>
         (сухим способом или с применением хромовой 
</w:t>
      </w:r>
      <w:r>
        <w:br/>
      </w:r>
      <w:r>
        <w:rPr>
          <w:rFonts w:ascii="Times New Roman"/>
          <w:b w:val="false"/>
          <w:i w:val="false"/>
          <w:color w:val="000000"/>
          <w:sz w:val="28"/>
        </w:rPr>
        <w:t>
          пасты)                                      12
</w:t>
      </w:r>
      <w:r>
        <w:br/>
      </w:r>
      <w:r>
        <w:rPr>
          <w:rFonts w:ascii="Times New Roman"/>
          <w:b w:val="false"/>
          <w:i w:val="false"/>
          <w:color w:val="000000"/>
          <w:sz w:val="28"/>
        </w:rPr>
        <w:t>
      2) точкой дисковых и ленточных пил на 
</w:t>
      </w:r>
      <w:r>
        <w:br/>
      </w:r>
      <w:r>
        <w:rPr>
          <w:rFonts w:ascii="Times New Roman"/>
          <w:b w:val="false"/>
          <w:i w:val="false"/>
          <w:color w:val="000000"/>
          <w:sz w:val="28"/>
        </w:rPr>
        <w:t>
         автоматических станках                        6
</w:t>
      </w:r>
      <w:r>
        <w:br/>
      </w:r>
      <w:r>
        <w:rPr>
          <w:rFonts w:ascii="Times New Roman"/>
          <w:b w:val="false"/>
          <w:i w:val="false"/>
          <w:color w:val="000000"/>
          <w:sz w:val="28"/>
        </w:rPr>
        <w:t>
1070. Изолировщик на термоизоляции, занятый на 
</w:t>
      </w:r>
      <w:r>
        <w:br/>
      </w:r>
      <w:r>
        <w:rPr>
          <w:rFonts w:ascii="Times New Roman"/>
          <w:b w:val="false"/>
          <w:i w:val="false"/>
          <w:color w:val="000000"/>
          <w:sz w:val="28"/>
        </w:rPr>
        <w:t>
      горячих работах                                 12
</w:t>
      </w:r>
      <w:r>
        <w:br/>
      </w:r>
      <w:r>
        <w:rPr>
          <w:rFonts w:ascii="Times New Roman"/>
          <w:b w:val="false"/>
          <w:i w:val="false"/>
          <w:color w:val="000000"/>
          <w:sz w:val="28"/>
        </w:rPr>
        <w:t>
1071. Каменщик-печник промышленных печей, котлов и 
</w:t>
      </w:r>
      <w:r>
        <w:br/>
      </w:r>
      <w:r>
        <w:rPr>
          <w:rFonts w:ascii="Times New Roman"/>
          <w:b w:val="false"/>
          <w:i w:val="false"/>
          <w:color w:val="000000"/>
          <w:sz w:val="28"/>
        </w:rPr>
        <w:t>
      агрегатов, занятый на горячих работах           12
</w:t>
      </w:r>
      <w:r>
        <w:br/>
      </w:r>
      <w:r>
        <w:rPr>
          <w:rFonts w:ascii="Times New Roman"/>
          <w:b w:val="false"/>
          <w:i w:val="false"/>
          <w:color w:val="000000"/>
          <w:sz w:val="28"/>
        </w:rPr>
        <w:t>
1072. Кварцедув, занятый на изготовлении химпосуды 
</w:t>
      </w:r>
      <w:r>
        <w:br/>
      </w:r>
      <w:r>
        <w:rPr>
          <w:rFonts w:ascii="Times New Roman"/>
          <w:b w:val="false"/>
          <w:i w:val="false"/>
          <w:color w:val="000000"/>
          <w:sz w:val="28"/>
        </w:rPr>
        <w:t>
      из жароупорного стекла:
</w:t>
      </w:r>
      <w:r>
        <w:br/>
      </w:r>
      <w:r>
        <w:rPr>
          <w:rFonts w:ascii="Times New Roman"/>
          <w:b w:val="false"/>
          <w:i w:val="false"/>
          <w:color w:val="000000"/>
          <w:sz w:val="28"/>
        </w:rPr>
        <w:t>
      1) при постоянной работе                        12          6
</w:t>
      </w:r>
      <w:r>
        <w:br/>
      </w:r>
      <w:r>
        <w:rPr>
          <w:rFonts w:ascii="Times New Roman"/>
          <w:b w:val="false"/>
          <w:i w:val="false"/>
          <w:color w:val="000000"/>
          <w:sz w:val="28"/>
        </w:rPr>
        <w:t>
      2) при работе неполный рабочий день, но не 
</w:t>
      </w:r>
      <w:r>
        <w:br/>
      </w:r>
      <w:r>
        <w:rPr>
          <w:rFonts w:ascii="Times New Roman"/>
          <w:b w:val="false"/>
          <w:i w:val="false"/>
          <w:color w:val="000000"/>
          <w:sz w:val="28"/>
        </w:rPr>
        <w:t>
         менее 50% рабочего дня                       12
</w:t>
      </w:r>
      <w:r>
        <w:br/>
      </w:r>
      <w:r>
        <w:rPr>
          <w:rFonts w:ascii="Times New Roman"/>
          <w:b w:val="false"/>
          <w:i w:val="false"/>
          <w:color w:val="000000"/>
          <w:sz w:val="28"/>
        </w:rPr>
        <w:t>
1073. Контролер продукции цветной металлургии, 
</w:t>
      </w:r>
      <w:r>
        <w:br/>
      </w:r>
      <w:r>
        <w:rPr>
          <w:rFonts w:ascii="Times New Roman"/>
          <w:b w:val="false"/>
          <w:i w:val="false"/>
          <w:color w:val="000000"/>
          <w:sz w:val="28"/>
        </w:rPr>
        <w:t>
      занятый:
</w:t>
      </w:r>
      <w:r>
        <w:br/>
      </w:r>
      <w:r>
        <w:rPr>
          <w:rFonts w:ascii="Times New Roman"/>
          <w:b w:val="false"/>
          <w:i w:val="false"/>
          <w:color w:val="000000"/>
          <w:sz w:val="28"/>
        </w:rPr>
        <w:t>
      1) на контроле жидкого металла магниевых 
</w:t>
      </w:r>
      <w:r>
        <w:br/>
      </w:r>
      <w:r>
        <w:rPr>
          <w:rFonts w:ascii="Times New Roman"/>
          <w:b w:val="false"/>
          <w:i w:val="false"/>
          <w:color w:val="000000"/>
          <w:sz w:val="28"/>
        </w:rPr>
        <w:t>
         сплавов                                      12          6
</w:t>
      </w:r>
      <w:r>
        <w:br/>
      </w:r>
      <w:r>
        <w:rPr>
          <w:rFonts w:ascii="Times New Roman"/>
          <w:b w:val="false"/>
          <w:i w:val="false"/>
          <w:color w:val="000000"/>
          <w:sz w:val="28"/>
        </w:rPr>
        <w:t>
      2) постоянно на участках, где большинство 
</w:t>
      </w:r>
      <w:r>
        <w:br/>
      </w:r>
      <w:r>
        <w:rPr>
          <w:rFonts w:ascii="Times New Roman"/>
          <w:b w:val="false"/>
          <w:i w:val="false"/>
          <w:color w:val="000000"/>
          <w:sz w:val="28"/>
        </w:rPr>
        <w:t>
         основных производственных рабочих получает 
</w:t>
      </w:r>
      <w:r>
        <w:br/>
      </w:r>
      <w:r>
        <w:rPr>
          <w:rFonts w:ascii="Times New Roman"/>
          <w:b w:val="false"/>
          <w:i w:val="false"/>
          <w:color w:val="000000"/>
          <w:sz w:val="28"/>
        </w:rPr>
        <w:t>
         дополнительный отпуск по вредности 12 
</w:t>
      </w:r>
      <w:r>
        <w:br/>
      </w:r>
      <w:r>
        <w:rPr>
          <w:rFonts w:ascii="Times New Roman"/>
          <w:b w:val="false"/>
          <w:i w:val="false"/>
          <w:color w:val="000000"/>
          <w:sz w:val="28"/>
        </w:rPr>
        <w:t>
         календарных дней                             12
</w:t>
      </w:r>
      <w:r>
        <w:br/>
      </w:r>
      <w:r>
        <w:rPr>
          <w:rFonts w:ascii="Times New Roman"/>
          <w:b w:val="false"/>
          <w:i w:val="false"/>
          <w:color w:val="000000"/>
          <w:sz w:val="28"/>
        </w:rPr>
        <w:t>
      3) постоянно на участках, где большинство 
</w:t>
      </w:r>
      <w:r>
        <w:br/>
      </w:r>
      <w:r>
        <w:rPr>
          <w:rFonts w:ascii="Times New Roman"/>
          <w:b w:val="false"/>
          <w:i w:val="false"/>
          <w:color w:val="000000"/>
          <w:sz w:val="28"/>
        </w:rPr>
        <w:t>
         основных производственных рабочих получает 
</w:t>
      </w:r>
      <w:r>
        <w:br/>
      </w:r>
      <w:r>
        <w:rPr>
          <w:rFonts w:ascii="Times New Roman"/>
          <w:b w:val="false"/>
          <w:i w:val="false"/>
          <w:color w:val="000000"/>
          <w:sz w:val="28"/>
        </w:rPr>
        <w:t>
         дополнительный отпуск по вредности в размере 
</w:t>
      </w:r>
      <w:r>
        <w:br/>
      </w:r>
      <w:r>
        <w:rPr>
          <w:rFonts w:ascii="Times New Roman"/>
          <w:b w:val="false"/>
          <w:i w:val="false"/>
          <w:color w:val="000000"/>
          <w:sz w:val="28"/>
        </w:rPr>
        <w:t>
         6 календарных дней (кроме случаев, когда по
</w:t>
      </w:r>
      <w:r>
        <w:br/>
      </w:r>
      <w:r>
        <w:rPr>
          <w:rFonts w:ascii="Times New Roman"/>
          <w:b w:val="false"/>
          <w:i w:val="false"/>
          <w:color w:val="000000"/>
          <w:sz w:val="28"/>
        </w:rPr>
        <w:t>
         Списку в отдельных производствах цветной 
</w:t>
      </w:r>
      <w:r>
        <w:br/>
      </w:r>
      <w:r>
        <w:rPr>
          <w:rFonts w:ascii="Times New Roman"/>
          <w:b w:val="false"/>
          <w:i w:val="false"/>
          <w:color w:val="000000"/>
          <w:sz w:val="28"/>
        </w:rPr>
        <w:t>
         металлургии контролерам установлен 
</w:t>
      </w:r>
      <w:r>
        <w:br/>
      </w:r>
      <w:r>
        <w:rPr>
          <w:rFonts w:ascii="Times New Roman"/>
          <w:b w:val="false"/>
          <w:i w:val="false"/>
          <w:color w:val="000000"/>
          <w:sz w:val="28"/>
        </w:rPr>
        <w:t>
         дополнительный отпуск более 12 календарных 
</w:t>
      </w:r>
      <w:r>
        <w:br/>
      </w:r>
      <w:r>
        <w:rPr>
          <w:rFonts w:ascii="Times New Roman"/>
          <w:b w:val="false"/>
          <w:i w:val="false"/>
          <w:color w:val="000000"/>
          <w:sz w:val="28"/>
        </w:rPr>
        <w:t>
         дней)                                         6
</w:t>
      </w:r>
      <w:r>
        <w:br/>
      </w:r>
      <w:r>
        <w:rPr>
          <w:rFonts w:ascii="Times New Roman"/>
          <w:b w:val="false"/>
          <w:i w:val="false"/>
          <w:color w:val="000000"/>
          <w:sz w:val="28"/>
        </w:rPr>
        <w:t>
1074. Кочегар технологических печей, занятый на 
</w:t>
      </w:r>
      <w:r>
        <w:br/>
      </w:r>
      <w:r>
        <w:rPr>
          <w:rFonts w:ascii="Times New Roman"/>
          <w:b w:val="false"/>
          <w:i w:val="false"/>
          <w:color w:val="000000"/>
          <w:sz w:val="28"/>
        </w:rPr>
        <w:t>
      обслуживании плавильных и нагревательных печей  12
</w:t>
      </w:r>
      <w:r>
        <w:br/>
      </w:r>
      <w:r>
        <w:rPr>
          <w:rFonts w:ascii="Times New Roman"/>
          <w:b w:val="false"/>
          <w:i w:val="false"/>
          <w:color w:val="000000"/>
          <w:sz w:val="28"/>
        </w:rPr>
        <w:t>
1075. Лаборант по анализу газов и пыли, занятый в 
</w:t>
      </w:r>
      <w:r>
        <w:br/>
      </w:r>
      <w:r>
        <w:rPr>
          <w:rFonts w:ascii="Times New Roman"/>
          <w:b w:val="false"/>
          <w:i w:val="false"/>
          <w:color w:val="000000"/>
          <w:sz w:val="28"/>
        </w:rPr>
        <w:t>
      газоспасательной станции                         6
</w:t>
      </w:r>
      <w:r>
        <w:br/>
      </w:r>
      <w:r>
        <w:rPr>
          <w:rFonts w:ascii="Times New Roman"/>
          <w:b w:val="false"/>
          <w:i w:val="false"/>
          <w:color w:val="000000"/>
          <w:sz w:val="28"/>
        </w:rPr>
        <w:t>
1076. Лифтер, занятый на производственных участках 
</w:t>
      </w:r>
      <w:r>
        <w:br/>
      </w:r>
      <w:r>
        <w:rPr>
          <w:rFonts w:ascii="Times New Roman"/>
          <w:b w:val="false"/>
          <w:i w:val="false"/>
          <w:color w:val="000000"/>
          <w:sz w:val="28"/>
        </w:rPr>
        <w:t>
      плавильных цехов                                 6
</w:t>
      </w:r>
      <w:r>
        <w:br/>
      </w:r>
      <w:r>
        <w:rPr>
          <w:rFonts w:ascii="Times New Roman"/>
          <w:b w:val="false"/>
          <w:i w:val="false"/>
          <w:color w:val="000000"/>
          <w:sz w:val="28"/>
        </w:rPr>
        <w:t>
1077. Моторист электродвигателя, занятый в 
</w:t>
      </w:r>
      <w:r>
        <w:br/>
      </w:r>
      <w:r>
        <w:rPr>
          <w:rFonts w:ascii="Times New Roman"/>
          <w:b w:val="false"/>
          <w:i w:val="false"/>
          <w:color w:val="000000"/>
          <w:sz w:val="28"/>
        </w:rPr>
        <w:t>
      дробильных, литейных, шихтовых, 
</w:t>
      </w:r>
      <w:r>
        <w:br/>
      </w:r>
      <w:r>
        <w:rPr>
          <w:rFonts w:ascii="Times New Roman"/>
          <w:b w:val="false"/>
          <w:i w:val="false"/>
          <w:color w:val="000000"/>
          <w:sz w:val="28"/>
        </w:rPr>
        <w:t>
      землеприготовительных, травильных, 
</w:t>
      </w:r>
      <w:r>
        <w:br/>
      </w:r>
      <w:r>
        <w:rPr>
          <w:rFonts w:ascii="Times New Roman"/>
          <w:b w:val="false"/>
          <w:i w:val="false"/>
          <w:color w:val="000000"/>
          <w:sz w:val="28"/>
        </w:rPr>
        <w:t>
      горячепрессовых, кузнечно-прессовых,  
</w:t>
      </w:r>
      <w:r>
        <w:br/>
      </w:r>
      <w:r>
        <w:rPr>
          <w:rFonts w:ascii="Times New Roman"/>
          <w:b w:val="false"/>
          <w:i w:val="false"/>
          <w:color w:val="000000"/>
          <w:sz w:val="28"/>
        </w:rPr>
        <w:t>
      горячепрокатных и плавильных цехах и 
</w:t>
      </w:r>
      <w:r>
        <w:br/>
      </w:r>
      <w:r>
        <w:rPr>
          <w:rFonts w:ascii="Times New Roman"/>
          <w:b w:val="false"/>
          <w:i w:val="false"/>
          <w:color w:val="000000"/>
          <w:sz w:val="28"/>
        </w:rPr>
        <w:t>
      отделениях                                       6
</w:t>
      </w:r>
      <w:r>
        <w:br/>
      </w:r>
      <w:r>
        <w:rPr>
          <w:rFonts w:ascii="Times New Roman"/>
          <w:b w:val="false"/>
          <w:i w:val="false"/>
          <w:color w:val="000000"/>
          <w:sz w:val="28"/>
        </w:rPr>
        <w:t>
1078. Лудильщик горячим способом                      12
</w:t>
      </w:r>
      <w:r>
        <w:br/>
      </w:r>
      <w:r>
        <w:rPr>
          <w:rFonts w:ascii="Times New Roman"/>
          <w:b w:val="false"/>
          <w:i w:val="false"/>
          <w:color w:val="000000"/>
          <w:sz w:val="28"/>
        </w:rPr>
        <w:t>
1079. Маркировщик, занятый на клеймении и 
</w:t>
      </w:r>
      <w:r>
        <w:br/>
      </w:r>
      <w:r>
        <w:rPr>
          <w:rFonts w:ascii="Times New Roman"/>
          <w:b w:val="false"/>
          <w:i w:val="false"/>
          <w:color w:val="000000"/>
          <w:sz w:val="28"/>
        </w:rPr>
        <w:t>
      маркировке горячего металла                     12
</w:t>
      </w:r>
      <w:r>
        <w:br/>
      </w:r>
      <w:r>
        <w:rPr>
          <w:rFonts w:ascii="Times New Roman"/>
          <w:b w:val="false"/>
          <w:i w:val="false"/>
          <w:color w:val="000000"/>
          <w:sz w:val="28"/>
        </w:rPr>
        <w:t>
1080. Машинист дробильно-помольно-сортировочных 
</w:t>
      </w:r>
      <w:r>
        <w:br/>
      </w:r>
      <w:r>
        <w:rPr>
          <w:rFonts w:ascii="Times New Roman"/>
          <w:b w:val="false"/>
          <w:i w:val="false"/>
          <w:color w:val="000000"/>
          <w:sz w:val="28"/>
        </w:rPr>
        <w:t>
      механизмов и рапределитель работ, занятые:
</w:t>
      </w:r>
      <w:r>
        <w:br/>
      </w:r>
      <w:r>
        <w:rPr>
          <w:rFonts w:ascii="Times New Roman"/>
          <w:b w:val="false"/>
          <w:i w:val="false"/>
          <w:color w:val="000000"/>
          <w:sz w:val="28"/>
        </w:rPr>
        <w:t>
      1) на горячих участках плавильных и 
</w:t>
      </w:r>
      <w:r>
        <w:br/>
      </w:r>
      <w:r>
        <w:rPr>
          <w:rFonts w:ascii="Times New Roman"/>
          <w:b w:val="false"/>
          <w:i w:val="false"/>
          <w:color w:val="000000"/>
          <w:sz w:val="28"/>
        </w:rPr>
        <w:t>
         литейных цехов магниевого литья              12          6
</w:t>
      </w:r>
      <w:r>
        <w:br/>
      </w:r>
      <w:r>
        <w:rPr>
          <w:rFonts w:ascii="Times New Roman"/>
          <w:b w:val="false"/>
          <w:i w:val="false"/>
          <w:color w:val="000000"/>
          <w:sz w:val="28"/>
        </w:rPr>
        <w:t>
      2) в металлургических и литейных цехах, а 
</w:t>
      </w:r>
      <w:r>
        <w:br/>
      </w:r>
      <w:r>
        <w:rPr>
          <w:rFonts w:ascii="Times New Roman"/>
          <w:b w:val="false"/>
          <w:i w:val="false"/>
          <w:color w:val="000000"/>
          <w:sz w:val="28"/>
        </w:rPr>
        <w:t>
         также в формовочных и стержневых отделениях, 
</w:t>
      </w:r>
      <w:r>
        <w:br/>
      </w:r>
      <w:r>
        <w:rPr>
          <w:rFonts w:ascii="Times New Roman"/>
          <w:b w:val="false"/>
          <w:i w:val="false"/>
          <w:color w:val="000000"/>
          <w:sz w:val="28"/>
        </w:rPr>
        <w:t>
         расположенных в общем помещении, где 
</w:t>
      </w:r>
      <w:r>
        <w:br/>
      </w:r>
      <w:r>
        <w:rPr>
          <w:rFonts w:ascii="Times New Roman"/>
          <w:b w:val="false"/>
          <w:i w:val="false"/>
          <w:color w:val="000000"/>
          <w:sz w:val="28"/>
        </w:rPr>
        <w:t>
         производится плавка и разлив металла         12
</w:t>
      </w:r>
      <w:r>
        <w:br/>
      </w:r>
      <w:r>
        <w:rPr>
          <w:rFonts w:ascii="Times New Roman"/>
          <w:b w:val="false"/>
          <w:i w:val="false"/>
          <w:color w:val="000000"/>
          <w:sz w:val="28"/>
        </w:rPr>
        <w:t>
      3) в дробильно-шихтовых цехах (отделениях)       6
</w:t>
      </w:r>
      <w:r>
        <w:br/>
      </w:r>
      <w:r>
        <w:rPr>
          <w:rFonts w:ascii="Times New Roman"/>
          <w:b w:val="false"/>
          <w:i w:val="false"/>
          <w:color w:val="000000"/>
          <w:sz w:val="28"/>
        </w:rPr>
        <w:t>
1081. Машинист компрессорных установок, занятый в 
</w:t>
      </w:r>
      <w:r>
        <w:br/>
      </w:r>
      <w:r>
        <w:rPr>
          <w:rFonts w:ascii="Times New Roman"/>
          <w:b w:val="false"/>
          <w:i w:val="false"/>
          <w:color w:val="000000"/>
          <w:sz w:val="28"/>
        </w:rPr>
        <w:t>
      дробильных, литейных, шихтовых, 
</w:t>
      </w:r>
      <w:r>
        <w:br/>
      </w:r>
      <w:r>
        <w:rPr>
          <w:rFonts w:ascii="Times New Roman"/>
          <w:b w:val="false"/>
          <w:i w:val="false"/>
          <w:color w:val="000000"/>
          <w:sz w:val="28"/>
        </w:rPr>
        <w:t>
      землеприготовительных, травильных, 
</w:t>
      </w:r>
      <w:r>
        <w:br/>
      </w:r>
      <w:r>
        <w:rPr>
          <w:rFonts w:ascii="Times New Roman"/>
          <w:b w:val="false"/>
          <w:i w:val="false"/>
          <w:color w:val="000000"/>
          <w:sz w:val="28"/>
        </w:rPr>
        <w:t>
      горячепрессовых, кузнечно-прессовых, 
</w:t>
      </w:r>
      <w:r>
        <w:br/>
      </w:r>
      <w:r>
        <w:rPr>
          <w:rFonts w:ascii="Times New Roman"/>
          <w:b w:val="false"/>
          <w:i w:val="false"/>
          <w:color w:val="000000"/>
          <w:sz w:val="28"/>
        </w:rPr>
        <w:t>
      горячепрокатных и плавильных цехах и 
</w:t>
      </w:r>
      <w:r>
        <w:br/>
      </w:r>
      <w:r>
        <w:rPr>
          <w:rFonts w:ascii="Times New Roman"/>
          <w:b w:val="false"/>
          <w:i w:val="false"/>
          <w:color w:val="000000"/>
          <w:sz w:val="28"/>
        </w:rPr>
        <w:t>
      отделениях                                       6
</w:t>
      </w:r>
      <w:r>
        <w:br/>
      </w:r>
      <w:r>
        <w:rPr>
          <w:rFonts w:ascii="Times New Roman"/>
          <w:b w:val="false"/>
          <w:i w:val="false"/>
          <w:color w:val="000000"/>
          <w:sz w:val="28"/>
        </w:rPr>
        <w:t>
1082. Машинист крана (крановщик), занятый:
</w:t>
      </w:r>
      <w:r>
        <w:br/>
      </w:r>
      <w:r>
        <w:rPr>
          <w:rFonts w:ascii="Times New Roman"/>
          <w:b w:val="false"/>
          <w:i w:val="false"/>
          <w:color w:val="000000"/>
          <w:sz w:val="28"/>
        </w:rPr>
        <w:t>
      1) в литейных, плавильных, травильных, 
</w:t>
      </w:r>
      <w:r>
        <w:br/>
      </w:r>
      <w:r>
        <w:rPr>
          <w:rFonts w:ascii="Times New Roman"/>
          <w:b w:val="false"/>
          <w:i w:val="false"/>
          <w:color w:val="000000"/>
          <w:sz w:val="28"/>
        </w:rPr>
        <w:t>
         горячепрокатных цехах и отделениях,  
</w:t>
      </w:r>
      <w:r>
        <w:br/>
      </w:r>
      <w:r>
        <w:rPr>
          <w:rFonts w:ascii="Times New Roman"/>
          <w:b w:val="false"/>
          <w:i w:val="false"/>
          <w:color w:val="000000"/>
          <w:sz w:val="28"/>
        </w:rPr>
        <w:t>
         включая плавильные цехи заводов вторичной 
</w:t>
      </w:r>
      <w:r>
        <w:br/>
      </w:r>
      <w:r>
        <w:rPr>
          <w:rFonts w:ascii="Times New Roman"/>
          <w:b w:val="false"/>
          <w:i w:val="false"/>
          <w:color w:val="000000"/>
          <w:sz w:val="28"/>
        </w:rPr>
        <w:t>
         переработки цветных металлов, на переплавке 
</w:t>
      </w:r>
      <w:r>
        <w:br/>
      </w:r>
      <w:r>
        <w:rPr>
          <w:rFonts w:ascii="Times New Roman"/>
          <w:b w:val="false"/>
          <w:i w:val="false"/>
          <w:color w:val="000000"/>
          <w:sz w:val="28"/>
        </w:rPr>
        <w:t>
         ломов и отходов алюминия и его сплавов, с 
</w:t>
      </w:r>
      <w:r>
        <w:br/>
      </w:r>
      <w:r>
        <w:rPr>
          <w:rFonts w:ascii="Times New Roman"/>
          <w:b w:val="false"/>
          <w:i w:val="false"/>
          <w:color w:val="000000"/>
          <w:sz w:val="28"/>
        </w:rPr>
        <w:t>
         применением солей хлористого натрия, 
</w:t>
      </w:r>
      <w:r>
        <w:br/>
      </w:r>
      <w:r>
        <w:rPr>
          <w:rFonts w:ascii="Times New Roman"/>
          <w:b w:val="false"/>
          <w:i w:val="false"/>
          <w:color w:val="000000"/>
          <w:sz w:val="28"/>
        </w:rPr>
        <w:t>
         фтористого калия и криолита                  12          6
</w:t>
      </w:r>
      <w:r>
        <w:br/>
      </w:r>
      <w:r>
        <w:rPr>
          <w:rFonts w:ascii="Times New Roman"/>
          <w:b w:val="false"/>
          <w:i w:val="false"/>
          <w:color w:val="000000"/>
          <w:sz w:val="28"/>
        </w:rPr>
        <w:t>
      2) в литейных, плавильных, травильных, 
</w:t>
      </w:r>
      <w:r>
        <w:br/>
      </w:r>
      <w:r>
        <w:rPr>
          <w:rFonts w:ascii="Times New Roman"/>
          <w:b w:val="false"/>
          <w:i w:val="false"/>
          <w:color w:val="000000"/>
          <w:sz w:val="28"/>
        </w:rPr>
        <w:t>
         горячепрокатных цехах и отделениях на 
</w:t>
      </w:r>
      <w:r>
        <w:br/>
      </w:r>
      <w:r>
        <w:rPr>
          <w:rFonts w:ascii="Times New Roman"/>
          <w:b w:val="false"/>
          <w:i w:val="false"/>
          <w:color w:val="000000"/>
          <w:sz w:val="28"/>
        </w:rPr>
        <w:t>
         плавке, прокатке и травлении алюминия и
</w:t>
      </w:r>
      <w:r>
        <w:br/>
      </w:r>
      <w:r>
        <w:rPr>
          <w:rFonts w:ascii="Times New Roman"/>
          <w:b w:val="false"/>
          <w:i w:val="false"/>
          <w:color w:val="000000"/>
          <w:sz w:val="28"/>
        </w:rPr>
        <w:t>
         его сплавов                                  12
</w:t>
      </w:r>
      <w:r>
        <w:br/>
      </w:r>
      <w:r>
        <w:rPr>
          <w:rFonts w:ascii="Times New Roman"/>
          <w:b w:val="false"/>
          <w:i w:val="false"/>
          <w:color w:val="000000"/>
          <w:sz w:val="28"/>
        </w:rPr>
        <w:t>
      3) в шихтовых, земплеприготовительных, 
</w:t>
      </w:r>
      <w:r>
        <w:br/>
      </w:r>
      <w:r>
        <w:rPr>
          <w:rFonts w:ascii="Times New Roman"/>
          <w:b w:val="false"/>
          <w:i w:val="false"/>
          <w:color w:val="000000"/>
          <w:sz w:val="28"/>
        </w:rPr>
        <w:t>
         прокатных, прессовых, штамповочных, 
</w:t>
      </w:r>
      <w:r>
        <w:br/>
      </w:r>
      <w:r>
        <w:rPr>
          <w:rFonts w:ascii="Times New Roman"/>
          <w:b w:val="false"/>
          <w:i w:val="false"/>
          <w:color w:val="000000"/>
          <w:sz w:val="28"/>
        </w:rPr>
        <w:t>
         волочильных цехах и отделениях                6
</w:t>
      </w:r>
      <w:r>
        <w:br/>
      </w:r>
      <w:r>
        <w:rPr>
          <w:rFonts w:ascii="Times New Roman"/>
          <w:b w:val="false"/>
          <w:i w:val="false"/>
          <w:color w:val="000000"/>
          <w:sz w:val="28"/>
        </w:rPr>
        <w:t>
1083. Машинист крана (крановщик), занятый 
</w:t>
      </w:r>
      <w:r>
        <w:br/>
      </w:r>
      <w:r>
        <w:rPr>
          <w:rFonts w:ascii="Times New Roman"/>
          <w:b w:val="false"/>
          <w:i w:val="false"/>
          <w:color w:val="000000"/>
          <w:sz w:val="28"/>
        </w:rPr>
        <w:t>
      обслуживанием крана:
</w:t>
      </w:r>
      <w:r>
        <w:br/>
      </w:r>
      <w:r>
        <w:rPr>
          <w:rFonts w:ascii="Times New Roman"/>
          <w:b w:val="false"/>
          <w:i w:val="false"/>
          <w:color w:val="000000"/>
          <w:sz w:val="28"/>
        </w:rPr>
        <w:t>
      1) с паровым двигателем и двигателем 
</w:t>
      </w:r>
      <w:r>
        <w:br/>
      </w:r>
      <w:r>
        <w:rPr>
          <w:rFonts w:ascii="Times New Roman"/>
          <w:b w:val="false"/>
          <w:i w:val="false"/>
          <w:color w:val="000000"/>
          <w:sz w:val="28"/>
        </w:rPr>
        <w:t>
         внутреннего сгорания                         12
</w:t>
      </w:r>
      <w:r>
        <w:br/>
      </w:r>
      <w:r>
        <w:rPr>
          <w:rFonts w:ascii="Times New Roman"/>
          <w:b w:val="false"/>
          <w:i w:val="false"/>
          <w:color w:val="000000"/>
          <w:sz w:val="28"/>
        </w:rPr>
        <w:t>
      2) с электрическим двигателем                    6
</w:t>
      </w:r>
      <w:r>
        <w:br/>
      </w:r>
      <w:r>
        <w:rPr>
          <w:rFonts w:ascii="Times New Roman"/>
          <w:b w:val="false"/>
          <w:i w:val="false"/>
          <w:color w:val="000000"/>
          <w:sz w:val="28"/>
        </w:rPr>
        <w:t>
1084. Машинист мотовоза, занятый:
</w:t>
      </w:r>
      <w:r>
        <w:br/>
      </w:r>
      <w:r>
        <w:rPr>
          <w:rFonts w:ascii="Times New Roman"/>
          <w:b w:val="false"/>
          <w:i w:val="false"/>
          <w:color w:val="000000"/>
          <w:sz w:val="28"/>
        </w:rPr>
        <w:t>
      1) постоянно на работе внутри литейных, 
</w:t>
      </w:r>
      <w:r>
        <w:br/>
      </w:r>
      <w:r>
        <w:rPr>
          <w:rFonts w:ascii="Times New Roman"/>
          <w:b w:val="false"/>
          <w:i w:val="false"/>
          <w:color w:val="000000"/>
          <w:sz w:val="28"/>
        </w:rPr>
        <w:t>
         плавильных, горячепрокатных, горячепрессовых 
</w:t>
      </w:r>
      <w:r>
        <w:br/>
      </w:r>
      <w:r>
        <w:rPr>
          <w:rFonts w:ascii="Times New Roman"/>
          <w:b w:val="false"/>
          <w:i w:val="false"/>
          <w:color w:val="000000"/>
          <w:sz w:val="28"/>
        </w:rPr>
        <w:t>
         и травильных цехов и отделений               12
</w:t>
      </w:r>
      <w:r>
        <w:br/>
      </w:r>
      <w:r>
        <w:rPr>
          <w:rFonts w:ascii="Times New Roman"/>
          <w:b w:val="false"/>
          <w:i w:val="false"/>
          <w:color w:val="000000"/>
          <w:sz w:val="28"/>
        </w:rPr>
        <w:t>
      2) на обрубно-отделочных участках литейных 
</w:t>
      </w:r>
      <w:r>
        <w:br/>
      </w:r>
      <w:r>
        <w:rPr>
          <w:rFonts w:ascii="Times New Roman"/>
          <w:b w:val="false"/>
          <w:i w:val="false"/>
          <w:color w:val="000000"/>
          <w:sz w:val="28"/>
        </w:rPr>
        <w:t>
         цехов                                         6
</w:t>
      </w:r>
      <w:r>
        <w:br/>
      </w:r>
      <w:r>
        <w:rPr>
          <w:rFonts w:ascii="Times New Roman"/>
          <w:b w:val="false"/>
          <w:i w:val="false"/>
          <w:color w:val="000000"/>
          <w:sz w:val="28"/>
        </w:rPr>
        <w:t>
1085. Машинист насосных установок, занятый на 
</w:t>
      </w:r>
      <w:r>
        <w:br/>
      </w:r>
      <w:r>
        <w:rPr>
          <w:rFonts w:ascii="Times New Roman"/>
          <w:b w:val="false"/>
          <w:i w:val="false"/>
          <w:color w:val="000000"/>
          <w:sz w:val="28"/>
        </w:rPr>
        <w:t>
      управлении оборудованием насосно-аккумуляторной 
</w:t>
      </w:r>
      <w:r>
        <w:br/>
      </w:r>
      <w:r>
        <w:rPr>
          <w:rFonts w:ascii="Times New Roman"/>
          <w:b w:val="false"/>
          <w:i w:val="false"/>
          <w:color w:val="000000"/>
          <w:sz w:val="28"/>
        </w:rPr>
        <w:t>
      станции в дробильных, литейных, шихтовых, 
</w:t>
      </w:r>
      <w:r>
        <w:br/>
      </w:r>
      <w:r>
        <w:rPr>
          <w:rFonts w:ascii="Times New Roman"/>
          <w:b w:val="false"/>
          <w:i w:val="false"/>
          <w:color w:val="000000"/>
          <w:sz w:val="28"/>
        </w:rPr>
        <w:t>
      землеприготовительных, травильных,  
</w:t>
      </w:r>
      <w:r>
        <w:br/>
      </w:r>
      <w:r>
        <w:rPr>
          <w:rFonts w:ascii="Times New Roman"/>
          <w:b w:val="false"/>
          <w:i w:val="false"/>
          <w:color w:val="000000"/>
          <w:sz w:val="28"/>
        </w:rPr>
        <w:t>
      горячепрессовых, кузнечно-прессовых, 
</w:t>
      </w:r>
      <w:r>
        <w:br/>
      </w:r>
      <w:r>
        <w:rPr>
          <w:rFonts w:ascii="Times New Roman"/>
          <w:b w:val="false"/>
          <w:i w:val="false"/>
          <w:color w:val="000000"/>
          <w:sz w:val="28"/>
        </w:rPr>
        <w:t>
      горячепрокатных и плавильных цехах и 
</w:t>
      </w:r>
      <w:r>
        <w:br/>
      </w:r>
      <w:r>
        <w:rPr>
          <w:rFonts w:ascii="Times New Roman"/>
          <w:b w:val="false"/>
          <w:i w:val="false"/>
          <w:color w:val="000000"/>
          <w:sz w:val="28"/>
        </w:rPr>
        <w:t>
      отделениях, а также обслуживанием 
</w:t>
      </w:r>
      <w:r>
        <w:br/>
      </w:r>
      <w:r>
        <w:rPr>
          <w:rFonts w:ascii="Times New Roman"/>
          <w:b w:val="false"/>
          <w:i w:val="false"/>
          <w:color w:val="000000"/>
          <w:sz w:val="28"/>
        </w:rPr>
        <w:t>
      подвальных масляных установок                    6
</w:t>
      </w:r>
      <w:r>
        <w:br/>
      </w:r>
      <w:r>
        <w:rPr>
          <w:rFonts w:ascii="Times New Roman"/>
          <w:b w:val="false"/>
          <w:i w:val="false"/>
          <w:color w:val="000000"/>
          <w:sz w:val="28"/>
        </w:rPr>
        <w:t>
1086. Машинист по стирке спецодежды, занятый 
</w:t>
      </w:r>
      <w:r>
        <w:br/>
      </w:r>
      <w:r>
        <w:rPr>
          <w:rFonts w:ascii="Times New Roman"/>
          <w:b w:val="false"/>
          <w:i w:val="false"/>
          <w:color w:val="000000"/>
          <w:sz w:val="28"/>
        </w:rPr>
        <w:t>
      стиркой, обеспыливанием и ремонтом спецодежды    6
</w:t>
      </w:r>
      <w:r>
        <w:br/>
      </w:r>
      <w:r>
        <w:rPr>
          <w:rFonts w:ascii="Times New Roman"/>
          <w:b w:val="false"/>
          <w:i w:val="false"/>
          <w:color w:val="000000"/>
          <w:sz w:val="28"/>
        </w:rPr>
        <w:t>
1087. Машинист просеивающих установок, 
</w:t>
      </w:r>
      <w:r>
        <w:br/>
      </w:r>
      <w:r>
        <w:rPr>
          <w:rFonts w:ascii="Times New Roman"/>
          <w:b w:val="false"/>
          <w:i w:val="false"/>
          <w:color w:val="000000"/>
          <w:sz w:val="28"/>
        </w:rPr>
        <w:t>
      непосредственно занятый на просеве огнеупорного 
</w:t>
      </w:r>
      <w:r>
        <w:br/>
      </w:r>
      <w:r>
        <w:rPr>
          <w:rFonts w:ascii="Times New Roman"/>
          <w:b w:val="false"/>
          <w:i w:val="false"/>
          <w:color w:val="000000"/>
          <w:sz w:val="28"/>
        </w:rPr>
        <w:t>
      боя при работе в закрытых помещениях            12
</w:t>
      </w:r>
      <w:r>
        <w:br/>
      </w:r>
      <w:r>
        <w:rPr>
          <w:rFonts w:ascii="Times New Roman"/>
          <w:b w:val="false"/>
          <w:i w:val="false"/>
          <w:color w:val="000000"/>
          <w:sz w:val="28"/>
        </w:rPr>
        <w:t>
1088. Машинист электровоза, занятый:
</w:t>
      </w:r>
      <w:r>
        <w:br/>
      </w:r>
      <w:r>
        <w:rPr>
          <w:rFonts w:ascii="Times New Roman"/>
          <w:b w:val="false"/>
          <w:i w:val="false"/>
          <w:color w:val="000000"/>
          <w:sz w:val="28"/>
        </w:rPr>
        <w:t>
      1) постоянно работой внутри литейных, 
</w:t>
      </w:r>
      <w:r>
        <w:br/>
      </w:r>
      <w:r>
        <w:rPr>
          <w:rFonts w:ascii="Times New Roman"/>
          <w:b w:val="false"/>
          <w:i w:val="false"/>
          <w:color w:val="000000"/>
          <w:sz w:val="28"/>
        </w:rPr>
        <w:t>
         плавильных, горячепрокатных, горячепрессовых 
</w:t>
      </w:r>
      <w:r>
        <w:br/>
      </w:r>
      <w:r>
        <w:rPr>
          <w:rFonts w:ascii="Times New Roman"/>
          <w:b w:val="false"/>
          <w:i w:val="false"/>
          <w:color w:val="000000"/>
          <w:sz w:val="28"/>
        </w:rPr>
        <w:t>
         и травильных цехов и отделений               12
</w:t>
      </w:r>
      <w:r>
        <w:br/>
      </w:r>
      <w:r>
        <w:rPr>
          <w:rFonts w:ascii="Times New Roman"/>
          <w:b w:val="false"/>
          <w:i w:val="false"/>
          <w:color w:val="000000"/>
          <w:sz w:val="28"/>
        </w:rPr>
        <w:t>
      2) на обрубно-отделочных участках литейных 
</w:t>
      </w:r>
      <w:r>
        <w:br/>
      </w:r>
      <w:r>
        <w:rPr>
          <w:rFonts w:ascii="Times New Roman"/>
          <w:b w:val="false"/>
          <w:i w:val="false"/>
          <w:color w:val="000000"/>
          <w:sz w:val="28"/>
        </w:rPr>
        <w:t>
         цехов                                         6
</w:t>
      </w:r>
      <w:r>
        <w:br/>
      </w:r>
      <w:r>
        <w:rPr>
          <w:rFonts w:ascii="Times New Roman"/>
          <w:b w:val="false"/>
          <w:i w:val="false"/>
          <w:color w:val="000000"/>
          <w:sz w:val="28"/>
        </w:rPr>
        <w:t>
1089. Наладчик холодноштамповочного оборудования, 
</w:t>
      </w:r>
      <w:r>
        <w:br/>
      </w:r>
      <w:r>
        <w:rPr>
          <w:rFonts w:ascii="Times New Roman"/>
          <w:b w:val="false"/>
          <w:i w:val="false"/>
          <w:color w:val="000000"/>
          <w:sz w:val="28"/>
        </w:rPr>
        <w:t>
      занятый:
</w:t>
      </w:r>
      <w:r>
        <w:br/>
      </w:r>
      <w:r>
        <w:rPr>
          <w:rFonts w:ascii="Times New Roman"/>
          <w:b w:val="false"/>
          <w:i w:val="false"/>
          <w:color w:val="000000"/>
          <w:sz w:val="28"/>
        </w:rPr>
        <w:t>
      1) в травильных цехах                           12
</w:t>
      </w:r>
      <w:r>
        <w:br/>
      </w:r>
      <w:r>
        <w:rPr>
          <w:rFonts w:ascii="Times New Roman"/>
          <w:b w:val="false"/>
          <w:i w:val="false"/>
          <w:color w:val="000000"/>
          <w:sz w:val="28"/>
        </w:rPr>
        <w:t>
      2) в горячих цехах                               6
</w:t>
      </w:r>
      <w:r>
        <w:br/>
      </w:r>
      <w:r>
        <w:rPr>
          <w:rFonts w:ascii="Times New Roman"/>
          <w:b w:val="false"/>
          <w:i w:val="false"/>
          <w:color w:val="000000"/>
          <w:sz w:val="28"/>
        </w:rPr>
        <w:t>
1090. Обувщик по ремонту обуви, занятый на ремонте 
</w:t>
      </w:r>
      <w:r>
        <w:br/>
      </w:r>
      <w:r>
        <w:rPr>
          <w:rFonts w:ascii="Times New Roman"/>
          <w:b w:val="false"/>
          <w:i w:val="false"/>
          <w:color w:val="000000"/>
          <w:sz w:val="28"/>
        </w:rPr>
        <w:t>
      спецобуви                                        6
</w:t>
      </w:r>
      <w:r>
        <w:br/>
      </w:r>
      <w:r>
        <w:rPr>
          <w:rFonts w:ascii="Times New Roman"/>
          <w:b w:val="false"/>
          <w:i w:val="false"/>
          <w:color w:val="000000"/>
          <w:sz w:val="28"/>
        </w:rPr>
        <w:t>
1091. Опылитель форм жидкого металла серным 
</w:t>
      </w:r>
      <w:r>
        <w:br/>
      </w:r>
      <w:r>
        <w:rPr>
          <w:rFonts w:ascii="Times New Roman"/>
          <w:b w:val="false"/>
          <w:i w:val="false"/>
          <w:color w:val="000000"/>
          <w:sz w:val="28"/>
        </w:rPr>
        <w:t>
      порошком, занятый в цехах магниевого литья      12          6
</w:t>
      </w:r>
      <w:r>
        <w:br/>
      </w:r>
      <w:r>
        <w:rPr>
          <w:rFonts w:ascii="Times New Roman"/>
          <w:b w:val="false"/>
          <w:i w:val="false"/>
          <w:color w:val="000000"/>
          <w:sz w:val="28"/>
        </w:rPr>
        <w:t>
1092. Паяльщик                                        12
</w:t>
      </w:r>
      <w:r>
        <w:br/>
      </w:r>
      <w:r>
        <w:rPr>
          <w:rFonts w:ascii="Times New Roman"/>
          <w:b w:val="false"/>
          <w:i w:val="false"/>
          <w:color w:val="000000"/>
          <w:sz w:val="28"/>
        </w:rPr>
        <w:t>
1093. Паяльщик по винипласту                          12
</w:t>
      </w:r>
      <w:r>
        <w:br/>
      </w:r>
      <w:r>
        <w:rPr>
          <w:rFonts w:ascii="Times New Roman"/>
          <w:b w:val="false"/>
          <w:i w:val="false"/>
          <w:color w:val="000000"/>
          <w:sz w:val="28"/>
        </w:rPr>
        <w:t>
1094. Плакировщик металла, занятый плакировкой с 
</w:t>
      </w:r>
      <w:r>
        <w:br/>
      </w:r>
      <w:r>
        <w:rPr>
          <w:rFonts w:ascii="Times New Roman"/>
          <w:b w:val="false"/>
          <w:i w:val="false"/>
          <w:color w:val="000000"/>
          <w:sz w:val="28"/>
        </w:rPr>
        <w:t>
      применением бензина                              6
</w:t>
      </w:r>
      <w:r>
        <w:br/>
      </w:r>
      <w:r>
        <w:rPr>
          <w:rFonts w:ascii="Times New Roman"/>
          <w:b w:val="false"/>
          <w:i w:val="false"/>
          <w:color w:val="000000"/>
          <w:sz w:val="28"/>
        </w:rPr>
        <w:t>
1095. Полировщик, занятый на полировке изделий:
</w:t>
      </w:r>
      <w:r>
        <w:br/>
      </w:r>
      <w:r>
        <w:rPr>
          <w:rFonts w:ascii="Times New Roman"/>
          <w:b w:val="false"/>
          <w:i w:val="false"/>
          <w:color w:val="000000"/>
          <w:sz w:val="28"/>
        </w:rPr>
        <w:t>
      1) абразивными кругами сухим способом или с 
</w:t>
      </w:r>
      <w:r>
        <w:br/>
      </w:r>
      <w:r>
        <w:rPr>
          <w:rFonts w:ascii="Times New Roman"/>
          <w:b w:val="false"/>
          <w:i w:val="false"/>
          <w:color w:val="000000"/>
          <w:sz w:val="28"/>
        </w:rPr>
        <w:t>
         применением хромовой пасты                   12
</w:t>
      </w:r>
      <w:r>
        <w:br/>
      </w:r>
      <w:r>
        <w:rPr>
          <w:rFonts w:ascii="Times New Roman"/>
          <w:b w:val="false"/>
          <w:i w:val="false"/>
          <w:color w:val="000000"/>
          <w:sz w:val="28"/>
        </w:rPr>
        <w:t>
      2) с применением керосина, бензина, 
</w:t>
      </w:r>
      <w:r>
        <w:br/>
      </w:r>
      <w:r>
        <w:rPr>
          <w:rFonts w:ascii="Times New Roman"/>
          <w:b w:val="false"/>
          <w:i w:val="false"/>
          <w:color w:val="000000"/>
          <w:sz w:val="28"/>
        </w:rPr>
        <w:t>
         карборундовой пасты, наждачной бумаги, 
</w:t>
      </w:r>
      <w:r>
        <w:br/>
      </w:r>
      <w:r>
        <w:rPr>
          <w:rFonts w:ascii="Times New Roman"/>
          <w:b w:val="false"/>
          <w:i w:val="false"/>
          <w:color w:val="000000"/>
          <w:sz w:val="28"/>
        </w:rPr>
        <w:t>
         масла и венской извести                       6
</w:t>
      </w:r>
      <w:r>
        <w:br/>
      </w:r>
      <w:r>
        <w:rPr>
          <w:rFonts w:ascii="Times New Roman"/>
          <w:b w:val="false"/>
          <w:i w:val="false"/>
          <w:color w:val="000000"/>
          <w:sz w:val="28"/>
        </w:rPr>
        <w:t>
1096. Рабочие, занятые на приготовлении хромовой 
</w:t>
      </w:r>
      <w:r>
        <w:br/>
      </w:r>
      <w:r>
        <w:rPr>
          <w:rFonts w:ascii="Times New Roman"/>
          <w:b w:val="false"/>
          <w:i w:val="false"/>
          <w:color w:val="000000"/>
          <w:sz w:val="28"/>
        </w:rPr>
        <w:t>
      пасты и варке крокуса                           12
</w:t>
      </w:r>
      <w:r>
        <w:br/>
      </w:r>
      <w:r>
        <w:rPr>
          <w:rFonts w:ascii="Times New Roman"/>
          <w:b w:val="false"/>
          <w:i w:val="false"/>
          <w:color w:val="000000"/>
          <w:sz w:val="28"/>
        </w:rPr>
        <w:t>
1097. Рабочие, непосредственно управляющие 
</w:t>
      </w:r>
      <w:r>
        <w:br/>
      </w:r>
      <w:r>
        <w:rPr>
          <w:rFonts w:ascii="Times New Roman"/>
          <w:b w:val="false"/>
          <w:i w:val="false"/>
          <w:color w:val="000000"/>
          <w:sz w:val="28"/>
        </w:rPr>
        <w:t>
      механизмами в горячих пролетах, на горячих 
</w:t>
      </w:r>
      <w:r>
        <w:br/>
      </w:r>
      <w:r>
        <w:rPr>
          <w:rFonts w:ascii="Times New Roman"/>
          <w:b w:val="false"/>
          <w:i w:val="false"/>
          <w:color w:val="000000"/>
          <w:sz w:val="28"/>
        </w:rPr>
        <w:t>
      участках работы и на транспортировке металла,
</w:t>
      </w:r>
      <w:r>
        <w:br/>
      </w:r>
      <w:r>
        <w:rPr>
          <w:rFonts w:ascii="Times New Roman"/>
          <w:b w:val="false"/>
          <w:i w:val="false"/>
          <w:color w:val="000000"/>
          <w:sz w:val="28"/>
        </w:rPr>
        <w:t>
      труб, шлака и других материалов и продуктов 
</w:t>
      </w:r>
      <w:r>
        <w:br/>
      </w:r>
      <w:r>
        <w:rPr>
          <w:rFonts w:ascii="Times New Roman"/>
          <w:b w:val="false"/>
          <w:i w:val="false"/>
          <w:color w:val="000000"/>
          <w:sz w:val="28"/>
        </w:rPr>
        <w:t>
      плавки в горячем состоянии                      12
</w:t>
      </w:r>
      <w:r>
        <w:br/>
      </w:r>
      <w:r>
        <w:rPr>
          <w:rFonts w:ascii="Times New Roman"/>
          <w:b w:val="false"/>
          <w:i w:val="false"/>
          <w:color w:val="000000"/>
          <w:sz w:val="28"/>
        </w:rPr>
        <w:t>
1098. Пробоотборщик, постоянно занятый на 
</w:t>
      </w:r>
      <w:r>
        <w:br/>
      </w:r>
      <w:r>
        <w:rPr>
          <w:rFonts w:ascii="Times New Roman"/>
          <w:b w:val="false"/>
          <w:i w:val="false"/>
          <w:color w:val="000000"/>
          <w:sz w:val="28"/>
        </w:rPr>
        <w:t>
      производственных участках:
</w:t>
      </w:r>
      <w:r>
        <w:br/>
      </w:r>
      <w:r>
        <w:rPr>
          <w:rFonts w:ascii="Times New Roman"/>
          <w:b w:val="false"/>
          <w:i w:val="false"/>
          <w:color w:val="000000"/>
          <w:sz w:val="28"/>
        </w:rPr>
        <w:t>
      1) где большинство основных производственных 
</w:t>
      </w:r>
      <w:r>
        <w:br/>
      </w:r>
      <w:r>
        <w:rPr>
          <w:rFonts w:ascii="Times New Roman"/>
          <w:b w:val="false"/>
          <w:i w:val="false"/>
          <w:color w:val="000000"/>
          <w:sz w:val="28"/>
        </w:rPr>
        <w:t>
         рабочих получает дополнительный отпуск по 
</w:t>
      </w:r>
      <w:r>
        <w:br/>
      </w:r>
      <w:r>
        <w:rPr>
          <w:rFonts w:ascii="Times New Roman"/>
          <w:b w:val="false"/>
          <w:i w:val="false"/>
          <w:color w:val="000000"/>
          <w:sz w:val="28"/>
        </w:rPr>
        <w:t>
         вредности 12 календарных дней                12
</w:t>
      </w:r>
      <w:r>
        <w:br/>
      </w:r>
      <w:r>
        <w:rPr>
          <w:rFonts w:ascii="Times New Roman"/>
          <w:b w:val="false"/>
          <w:i w:val="false"/>
          <w:color w:val="000000"/>
          <w:sz w:val="28"/>
        </w:rPr>
        <w:t>
      2) где большинство основных производственных 
</w:t>
      </w:r>
      <w:r>
        <w:br/>
      </w:r>
      <w:r>
        <w:rPr>
          <w:rFonts w:ascii="Times New Roman"/>
          <w:b w:val="false"/>
          <w:i w:val="false"/>
          <w:color w:val="000000"/>
          <w:sz w:val="28"/>
        </w:rPr>
        <w:t>
         рабочих получает дополнительный отпуск по 
</w:t>
      </w:r>
      <w:r>
        <w:br/>
      </w:r>
      <w:r>
        <w:rPr>
          <w:rFonts w:ascii="Times New Roman"/>
          <w:b w:val="false"/>
          <w:i w:val="false"/>
          <w:color w:val="000000"/>
          <w:sz w:val="28"/>
        </w:rPr>
        <w:t>
         вредности в размере 6 календарных дней 
</w:t>
      </w:r>
      <w:r>
        <w:br/>
      </w:r>
      <w:r>
        <w:rPr>
          <w:rFonts w:ascii="Times New Roman"/>
          <w:b w:val="false"/>
          <w:i w:val="false"/>
          <w:color w:val="000000"/>
          <w:sz w:val="28"/>
        </w:rPr>
        <w:t>
         (кроме случаев, когда по Списку в отдельных
</w:t>
      </w:r>
      <w:r>
        <w:br/>
      </w:r>
      <w:r>
        <w:rPr>
          <w:rFonts w:ascii="Times New Roman"/>
          <w:b w:val="false"/>
          <w:i w:val="false"/>
          <w:color w:val="000000"/>
          <w:sz w:val="28"/>
        </w:rPr>
        <w:t>
         производствах цветной металлургии этим 
</w:t>
      </w:r>
      <w:r>
        <w:br/>
      </w:r>
      <w:r>
        <w:rPr>
          <w:rFonts w:ascii="Times New Roman"/>
          <w:b w:val="false"/>
          <w:i w:val="false"/>
          <w:color w:val="000000"/>
          <w:sz w:val="28"/>
        </w:rPr>
        <w:t>
         рабочим установлен дополнительный отпуск 
</w:t>
      </w:r>
      <w:r>
        <w:br/>
      </w:r>
      <w:r>
        <w:rPr>
          <w:rFonts w:ascii="Times New Roman"/>
          <w:b w:val="false"/>
          <w:i w:val="false"/>
          <w:color w:val="000000"/>
          <w:sz w:val="28"/>
        </w:rPr>
        <w:t>
         более 12 календарных дней)                    6
</w:t>
      </w:r>
      <w:r>
        <w:br/>
      </w:r>
      <w:r>
        <w:rPr>
          <w:rFonts w:ascii="Times New Roman"/>
          <w:b w:val="false"/>
          <w:i w:val="false"/>
          <w:color w:val="000000"/>
          <w:sz w:val="28"/>
        </w:rPr>
        <w:t>
1099. Рабочие, занятые на шлифовке, полировке и 
</w:t>
      </w:r>
      <w:r>
        <w:br/>
      </w:r>
      <w:r>
        <w:rPr>
          <w:rFonts w:ascii="Times New Roman"/>
          <w:b w:val="false"/>
          <w:i w:val="false"/>
          <w:color w:val="000000"/>
          <w:sz w:val="28"/>
        </w:rPr>
        <w:t>
      глянцовке полиграфического цинка                 6
</w:t>
      </w:r>
      <w:r>
        <w:br/>
      </w:r>
      <w:r>
        <w:rPr>
          <w:rFonts w:ascii="Times New Roman"/>
          <w:b w:val="false"/>
          <w:i w:val="false"/>
          <w:color w:val="000000"/>
          <w:sz w:val="28"/>
        </w:rPr>
        <w:t>
1100. Регенераторщик отработанного масла               6
</w:t>
      </w:r>
      <w:r>
        <w:br/>
      </w:r>
      <w:r>
        <w:rPr>
          <w:rFonts w:ascii="Times New Roman"/>
          <w:b w:val="false"/>
          <w:i w:val="false"/>
          <w:color w:val="000000"/>
          <w:sz w:val="28"/>
        </w:rPr>
        <w:t>
1101. Слесарь-ремонтник, занятый на газогенераторных 
</w:t>
      </w:r>
      <w:r>
        <w:br/>
      </w:r>
      <w:r>
        <w:rPr>
          <w:rFonts w:ascii="Times New Roman"/>
          <w:b w:val="false"/>
          <w:i w:val="false"/>
          <w:color w:val="000000"/>
          <w:sz w:val="28"/>
        </w:rPr>
        <w:t>
      станциях                                        12
</w:t>
      </w:r>
      <w:r>
        <w:br/>
      </w:r>
      <w:r>
        <w:rPr>
          <w:rFonts w:ascii="Times New Roman"/>
          <w:b w:val="false"/>
          <w:i w:val="false"/>
          <w:color w:val="000000"/>
          <w:sz w:val="28"/>
        </w:rPr>
        <w:t>
1102. Слесарь-ремонтник, занятый:
</w:t>
      </w:r>
      <w:r>
        <w:br/>
      </w:r>
      <w:r>
        <w:rPr>
          <w:rFonts w:ascii="Times New Roman"/>
          <w:b w:val="false"/>
          <w:i w:val="false"/>
          <w:color w:val="000000"/>
          <w:sz w:val="28"/>
        </w:rPr>
        <w:t>
      1) в литейных, плавильных, рафинировочных, 
</w:t>
      </w:r>
      <w:r>
        <w:br/>
      </w:r>
      <w:r>
        <w:rPr>
          <w:rFonts w:ascii="Times New Roman"/>
          <w:b w:val="false"/>
          <w:i w:val="false"/>
          <w:color w:val="000000"/>
          <w:sz w:val="28"/>
        </w:rPr>
        <w:t>
         разливочных, горячепрокатных, кузнечно-
</w:t>
      </w:r>
      <w:r>
        <w:br/>
      </w:r>
      <w:r>
        <w:rPr>
          <w:rFonts w:ascii="Times New Roman"/>
          <w:b w:val="false"/>
          <w:i w:val="false"/>
          <w:color w:val="000000"/>
          <w:sz w:val="28"/>
        </w:rPr>
        <w:t>
         прессовых и травильных цехах и отделениях 
</w:t>
      </w:r>
      <w:r>
        <w:br/>
      </w:r>
      <w:r>
        <w:rPr>
          <w:rFonts w:ascii="Times New Roman"/>
          <w:b w:val="false"/>
          <w:i w:val="false"/>
          <w:color w:val="000000"/>
          <w:sz w:val="28"/>
        </w:rPr>
        <w:t>
         производства цветных металлов                12
</w:t>
      </w:r>
      <w:r>
        <w:br/>
      </w:r>
      <w:r>
        <w:rPr>
          <w:rFonts w:ascii="Times New Roman"/>
          <w:b w:val="false"/>
          <w:i w:val="false"/>
          <w:color w:val="000000"/>
          <w:sz w:val="28"/>
        </w:rPr>
        <w:t>
      2) на холодных участках работы в указанных в 
</w:t>
      </w:r>
      <w:r>
        <w:br/>
      </w:r>
      <w:r>
        <w:rPr>
          <w:rFonts w:ascii="Times New Roman"/>
          <w:b w:val="false"/>
          <w:i w:val="false"/>
          <w:color w:val="000000"/>
          <w:sz w:val="28"/>
        </w:rPr>
        <w:t>
         пункте "1" цехах и отделениях, а также в 
</w:t>
      </w:r>
      <w:r>
        <w:br/>
      </w:r>
      <w:r>
        <w:rPr>
          <w:rFonts w:ascii="Times New Roman"/>
          <w:b w:val="false"/>
          <w:i w:val="false"/>
          <w:color w:val="000000"/>
          <w:sz w:val="28"/>
        </w:rPr>
        <w:t>
         цехах обработки и переработки цветных 
</w:t>
      </w:r>
      <w:r>
        <w:br/>
      </w:r>
      <w:r>
        <w:rPr>
          <w:rFonts w:ascii="Times New Roman"/>
          <w:b w:val="false"/>
          <w:i w:val="false"/>
          <w:color w:val="000000"/>
          <w:sz w:val="28"/>
        </w:rPr>
        <w:t>
         металлов (на всех участках работы)            6
</w:t>
      </w:r>
      <w:r>
        <w:br/>
      </w:r>
      <w:r>
        <w:rPr>
          <w:rFonts w:ascii="Times New Roman"/>
          <w:b w:val="false"/>
          <w:i w:val="false"/>
          <w:color w:val="000000"/>
          <w:sz w:val="28"/>
        </w:rPr>
        <w:t>
1103. Слесарь-сантехник, занятый:
</w:t>
      </w:r>
      <w:r>
        <w:br/>
      </w:r>
      <w:r>
        <w:rPr>
          <w:rFonts w:ascii="Times New Roman"/>
          <w:b w:val="false"/>
          <w:i w:val="false"/>
          <w:color w:val="000000"/>
          <w:sz w:val="28"/>
        </w:rPr>
        <w:t>
      1) в литейных, плавильных, разливочных, 
</w:t>
      </w:r>
      <w:r>
        <w:br/>
      </w:r>
      <w:r>
        <w:rPr>
          <w:rFonts w:ascii="Times New Roman"/>
          <w:b w:val="false"/>
          <w:i w:val="false"/>
          <w:color w:val="000000"/>
          <w:sz w:val="28"/>
        </w:rPr>
        <w:t>
         горячепрокатных, кузнечно-прессовых и 
</w:t>
      </w:r>
      <w:r>
        <w:br/>
      </w:r>
      <w:r>
        <w:rPr>
          <w:rFonts w:ascii="Times New Roman"/>
          <w:b w:val="false"/>
          <w:i w:val="false"/>
          <w:color w:val="000000"/>
          <w:sz w:val="28"/>
        </w:rPr>
        <w:t>
         травильных цехах и отделениях производства 
</w:t>
      </w:r>
      <w:r>
        <w:br/>
      </w:r>
      <w:r>
        <w:rPr>
          <w:rFonts w:ascii="Times New Roman"/>
          <w:b w:val="false"/>
          <w:i w:val="false"/>
          <w:color w:val="000000"/>
          <w:sz w:val="28"/>
        </w:rPr>
        <w:t>
         цветных металлов                             12
</w:t>
      </w:r>
      <w:r>
        <w:br/>
      </w:r>
      <w:r>
        <w:rPr>
          <w:rFonts w:ascii="Times New Roman"/>
          <w:b w:val="false"/>
          <w:i w:val="false"/>
          <w:color w:val="000000"/>
          <w:sz w:val="28"/>
        </w:rPr>
        <w:t>
      2) на холодных участках работы в указанных 
</w:t>
      </w:r>
      <w:r>
        <w:br/>
      </w:r>
      <w:r>
        <w:rPr>
          <w:rFonts w:ascii="Times New Roman"/>
          <w:b w:val="false"/>
          <w:i w:val="false"/>
          <w:color w:val="000000"/>
          <w:sz w:val="28"/>
        </w:rPr>
        <w:t>
         пунктах цехах и отделениях, а также в цехах 
</w:t>
      </w:r>
      <w:r>
        <w:br/>
      </w:r>
      <w:r>
        <w:rPr>
          <w:rFonts w:ascii="Times New Roman"/>
          <w:b w:val="false"/>
          <w:i w:val="false"/>
          <w:color w:val="000000"/>
          <w:sz w:val="28"/>
        </w:rPr>
        <w:t>
         обработки и переработки цветных металлов 
</w:t>
      </w:r>
      <w:r>
        <w:br/>
      </w:r>
      <w:r>
        <w:rPr>
          <w:rFonts w:ascii="Times New Roman"/>
          <w:b w:val="false"/>
          <w:i w:val="false"/>
          <w:color w:val="000000"/>
          <w:sz w:val="28"/>
        </w:rPr>
        <w:t>
         (на всех участках работы)                     6
</w:t>
      </w:r>
      <w:r>
        <w:br/>
      </w:r>
      <w:r>
        <w:rPr>
          <w:rFonts w:ascii="Times New Roman"/>
          <w:b w:val="false"/>
          <w:i w:val="false"/>
          <w:color w:val="000000"/>
          <w:sz w:val="28"/>
        </w:rPr>
        <w:t>
1104. Смазчик, занятый:
</w:t>
      </w:r>
      <w:r>
        <w:br/>
      </w:r>
      <w:r>
        <w:rPr>
          <w:rFonts w:ascii="Times New Roman"/>
          <w:b w:val="false"/>
          <w:i w:val="false"/>
          <w:color w:val="000000"/>
          <w:sz w:val="28"/>
        </w:rPr>
        <w:t>
      1) на горячих участках работы                   12
</w:t>
      </w:r>
      <w:r>
        <w:br/>
      </w:r>
      <w:r>
        <w:rPr>
          <w:rFonts w:ascii="Times New Roman"/>
          <w:b w:val="false"/>
          <w:i w:val="false"/>
          <w:color w:val="000000"/>
          <w:sz w:val="28"/>
        </w:rPr>
        <w:t>
      2) на холодных участках работы                   6
</w:t>
      </w:r>
      <w:r>
        <w:br/>
      </w:r>
      <w:r>
        <w:rPr>
          <w:rFonts w:ascii="Times New Roman"/>
          <w:b w:val="false"/>
          <w:i w:val="false"/>
          <w:color w:val="000000"/>
          <w:sz w:val="28"/>
        </w:rPr>
        <w:t>
1105. Стропальщик, занятый:
</w:t>
      </w:r>
      <w:r>
        <w:br/>
      </w:r>
      <w:r>
        <w:rPr>
          <w:rFonts w:ascii="Times New Roman"/>
          <w:b w:val="false"/>
          <w:i w:val="false"/>
          <w:color w:val="000000"/>
          <w:sz w:val="28"/>
        </w:rPr>
        <w:t>
      1) на обслуживании разлива, заливки и 
</w:t>
      </w:r>
      <w:r>
        <w:br/>
      </w:r>
      <w:r>
        <w:rPr>
          <w:rFonts w:ascii="Times New Roman"/>
          <w:b w:val="false"/>
          <w:i w:val="false"/>
          <w:color w:val="000000"/>
          <w:sz w:val="28"/>
        </w:rPr>
        <w:t>
         выливки горячего металла, шлака и 
</w:t>
      </w:r>
      <w:r>
        <w:br/>
      </w:r>
      <w:r>
        <w:rPr>
          <w:rFonts w:ascii="Times New Roman"/>
          <w:b w:val="false"/>
          <w:i w:val="false"/>
          <w:color w:val="000000"/>
          <w:sz w:val="28"/>
        </w:rPr>
        <w:t>
         других расплавленных материалов в 
</w:t>
      </w:r>
      <w:r>
        <w:br/>
      </w:r>
      <w:r>
        <w:rPr>
          <w:rFonts w:ascii="Times New Roman"/>
          <w:b w:val="false"/>
          <w:i w:val="false"/>
          <w:color w:val="000000"/>
          <w:sz w:val="28"/>
        </w:rPr>
        <w:t>
         цехах магниевого литья                       12
</w:t>
      </w:r>
      <w:r>
        <w:br/>
      </w:r>
      <w:r>
        <w:rPr>
          <w:rFonts w:ascii="Times New Roman"/>
          <w:b w:val="false"/>
          <w:i w:val="false"/>
          <w:color w:val="000000"/>
          <w:sz w:val="28"/>
        </w:rPr>
        <w:t>
      2) в горячепрокатных, горячепрессовых, 
</w:t>
      </w:r>
      <w:r>
        <w:br/>
      </w:r>
      <w:r>
        <w:rPr>
          <w:rFonts w:ascii="Times New Roman"/>
          <w:b w:val="false"/>
          <w:i w:val="false"/>
          <w:color w:val="000000"/>
          <w:sz w:val="28"/>
        </w:rPr>
        <w:t>
         литейных и плавильных цехах                   6
</w:t>
      </w:r>
      <w:r>
        <w:br/>
      </w:r>
      <w:r>
        <w:rPr>
          <w:rFonts w:ascii="Times New Roman"/>
          <w:b w:val="false"/>
          <w:i w:val="false"/>
          <w:color w:val="000000"/>
          <w:sz w:val="28"/>
        </w:rPr>
        <w:t>
1106. Токарь, занятый на обработке графита            12
</w:t>
      </w:r>
      <w:r>
        <w:br/>
      </w:r>
      <w:r>
        <w:rPr>
          <w:rFonts w:ascii="Times New Roman"/>
          <w:b w:val="false"/>
          <w:i w:val="false"/>
          <w:color w:val="000000"/>
          <w:sz w:val="28"/>
        </w:rPr>
        <w:t>
1107. Транспортировщик, занятый: 
</w:t>
      </w:r>
      <w:r>
        <w:br/>
      </w:r>
      <w:r>
        <w:rPr>
          <w:rFonts w:ascii="Times New Roman"/>
          <w:b w:val="false"/>
          <w:i w:val="false"/>
          <w:color w:val="000000"/>
          <w:sz w:val="28"/>
        </w:rPr>
        <w:t>
      1) постоянно на работе внутри литейных, 
</w:t>
      </w:r>
      <w:r>
        <w:br/>
      </w:r>
      <w:r>
        <w:rPr>
          <w:rFonts w:ascii="Times New Roman"/>
          <w:b w:val="false"/>
          <w:i w:val="false"/>
          <w:color w:val="000000"/>
          <w:sz w:val="28"/>
        </w:rPr>
        <w:t>
         плавильных, горячепрокатных, 
</w:t>
      </w:r>
      <w:r>
        <w:br/>
      </w:r>
      <w:r>
        <w:rPr>
          <w:rFonts w:ascii="Times New Roman"/>
          <w:b w:val="false"/>
          <w:i w:val="false"/>
          <w:color w:val="000000"/>
          <w:sz w:val="28"/>
        </w:rPr>
        <w:t>
         горячепрессовых и травильных цехов и 
</w:t>
      </w:r>
      <w:r>
        <w:br/>
      </w:r>
      <w:r>
        <w:rPr>
          <w:rFonts w:ascii="Times New Roman"/>
          <w:b w:val="false"/>
          <w:i w:val="false"/>
          <w:color w:val="000000"/>
          <w:sz w:val="28"/>
        </w:rPr>
        <w:t>
         отделений                                    12
</w:t>
      </w:r>
      <w:r>
        <w:br/>
      </w:r>
      <w:r>
        <w:rPr>
          <w:rFonts w:ascii="Times New Roman"/>
          <w:b w:val="false"/>
          <w:i w:val="false"/>
          <w:color w:val="000000"/>
          <w:sz w:val="28"/>
        </w:rPr>
        <w:t>
      2) на обрубно-отделочных участках литейных 
</w:t>
      </w:r>
      <w:r>
        <w:br/>
      </w:r>
      <w:r>
        <w:rPr>
          <w:rFonts w:ascii="Times New Roman"/>
          <w:b w:val="false"/>
          <w:i w:val="false"/>
          <w:color w:val="000000"/>
          <w:sz w:val="28"/>
        </w:rPr>
        <w:t>
         цехов                                         6
</w:t>
      </w:r>
      <w:r>
        <w:br/>
      </w:r>
      <w:r>
        <w:rPr>
          <w:rFonts w:ascii="Times New Roman"/>
          <w:b w:val="false"/>
          <w:i w:val="false"/>
          <w:color w:val="000000"/>
          <w:sz w:val="28"/>
        </w:rPr>
        <w:t>
1108. Уборщик служебных помещений, занятый уборкой 
</w:t>
      </w:r>
      <w:r>
        <w:br/>
      </w:r>
      <w:r>
        <w:rPr>
          <w:rFonts w:ascii="Times New Roman"/>
          <w:b w:val="false"/>
          <w:i w:val="false"/>
          <w:color w:val="000000"/>
          <w:sz w:val="28"/>
        </w:rPr>
        <w:t>
      душевых и санузлов                               6
</w:t>
      </w:r>
      <w:r>
        <w:br/>
      </w:r>
      <w:r>
        <w:rPr>
          <w:rFonts w:ascii="Times New Roman"/>
          <w:b w:val="false"/>
          <w:i w:val="false"/>
          <w:color w:val="000000"/>
          <w:sz w:val="28"/>
        </w:rPr>
        <w:t>
1109. Укладчик-упаковщик, занятый на консервации с
</w:t>
      </w:r>
      <w:r>
        <w:br/>
      </w:r>
      <w:r>
        <w:rPr>
          <w:rFonts w:ascii="Times New Roman"/>
          <w:b w:val="false"/>
          <w:i w:val="false"/>
          <w:color w:val="000000"/>
          <w:sz w:val="28"/>
        </w:rPr>
        <w:t>
      применением горячей смазки                       6
</w:t>
      </w:r>
      <w:r>
        <w:br/>
      </w:r>
      <w:r>
        <w:rPr>
          <w:rFonts w:ascii="Times New Roman"/>
          <w:b w:val="false"/>
          <w:i w:val="false"/>
          <w:color w:val="000000"/>
          <w:sz w:val="28"/>
        </w:rPr>
        <w:t>
1110. Чистильщик металла, отливок, изделий 
</w:t>
      </w:r>
      <w:r>
        <w:br/>
      </w:r>
      <w:r>
        <w:rPr>
          <w:rFonts w:ascii="Times New Roman"/>
          <w:b w:val="false"/>
          <w:i w:val="false"/>
          <w:color w:val="000000"/>
          <w:sz w:val="28"/>
        </w:rPr>
        <w:t>
      и деталей, занятый очисткой в очистных и 
</w:t>
      </w:r>
      <w:r>
        <w:br/>
      </w:r>
      <w:r>
        <w:rPr>
          <w:rFonts w:ascii="Times New Roman"/>
          <w:b w:val="false"/>
          <w:i w:val="false"/>
          <w:color w:val="000000"/>
          <w:sz w:val="28"/>
        </w:rPr>
        <w:t>
      галтовочных барабанах                            6
</w:t>
      </w:r>
      <w:r>
        <w:br/>
      </w:r>
      <w:r>
        <w:rPr>
          <w:rFonts w:ascii="Times New Roman"/>
          <w:b w:val="false"/>
          <w:i w:val="false"/>
          <w:color w:val="000000"/>
          <w:sz w:val="28"/>
        </w:rPr>
        <w:t>
1111. Чистильщик печей и газоходов, занятый 
</w:t>
      </w:r>
      <w:r>
        <w:br/>
      </w:r>
      <w:r>
        <w:rPr>
          <w:rFonts w:ascii="Times New Roman"/>
          <w:b w:val="false"/>
          <w:i w:val="false"/>
          <w:color w:val="000000"/>
          <w:sz w:val="28"/>
        </w:rPr>
        <w:t>
      на очистке трубопроводов, каналов, пыле-
</w:t>
      </w:r>
      <w:r>
        <w:br/>
      </w:r>
      <w:r>
        <w:rPr>
          <w:rFonts w:ascii="Times New Roman"/>
          <w:b w:val="false"/>
          <w:i w:val="false"/>
          <w:color w:val="000000"/>
          <w:sz w:val="28"/>
        </w:rPr>
        <w:t>
      улавливающих систем                             12          6
</w:t>
      </w:r>
      <w:r>
        <w:br/>
      </w:r>
      <w:r>
        <w:rPr>
          <w:rFonts w:ascii="Times New Roman"/>
          <w:b w:val="false"/>
          <w:i w:val="false"/>
          <w:color w:val="000000"/>
          <w:sz w:val="28"/>
        </w:rPr>
        <w:t>
1112. Чистильщик продукции, занятый на чистке 
</w:t>
      </w:r>
      <w:r>
        <w:br/>
      </w:r>
      <w:r>
        <w:rPr>
          <w:rFonts w:ascii="Times New Roman"/>
          <w:b w:val="false"/>
          <w:i w:val="false"/>
          <w:color w:val="000000"/>
          <w:sz w:val="28"/>
        </w:rPr>
        <w:t>
      изделий абразивными кругами сухим способом 
</w:t>
      </w:r>
      <w:r>
        <w:br/>
      </w:r>
      <w:r>
        <w:rPr>
          <w:rFonts w:ascii="Times New Roman"/>
          <w:b w:val="false"/>
          <w:i w:val="false"/>
          <w:color w:val="000000"/>
          <w:sz w:val="28"/>
        </w:rPr>
        <w:t>
      или с применением хромовой пасты                12
</w:t>
      </w:r>
      <w:r>
        <w:br/>
      </w:r>
      <w:r>
        <w:rPr>
          <w:rFonts w:ascii="Times New Roman"/>
          <w:b w:val="false"/>
          <w:i w:val="false"/>
          <w:color w:val="000000"/>
          <w:sz w:val="28"/>
        </w:rPr>
        <w:t>
1113. Шлифовщик, занятый на шлифовке изделий:
</w:t>
      </w:r>
      <w:r>
        <w:br/>
      </w:r>
      <w:r>
        <w:rPr>
          <w:rFonts w:ascii="Times New Roman"/>
          <w:b w:val="false"/>
          <w:i w:val="false"/>
          <w:color w:val="000000"/>
          <w:sz w:val="28"/>
        </w:rPr>
        <w:t>
      1) абразивными кругами сухим способом или 
</w:t>
      </w:r>
      <w:r>
        <w:br/>
      </w:r>
      <w:r>
        <w:rPr>
          <w:rFonts w:ascii="Times New Roman"/>
          <w:b w:val="false"/>
          <w:i w:val="false"/>
          <w:color w:val="000000"/>
          <w:sz w:val="28"/>
        </w:rPr>
        <w:t>
         с применением хромовой пасты                 12
</w:t>
      </w:r>
      <w:r>
        <w:br/>
      </w:r>
      <w:r>
        <w:rPr>
          <w:rFonts w:ascii="Times New Roman"/>
          <w:b w:val="false"/>
          <w:i w:val="false"/>
          <w:color w:val="000000"/>
          <w:sz w:val="28"/>
        </w:rPr>
        <w:t>
      2) с применением керосина, бензина, 
</w:t>
      </w:r>
      <w:r>
        <w:br/>
      </w:r>
      <w:r>
        <w:rPr>
          <w:rFonts w:ascii="Times New Roman"/>
          <w:b w:val="false"/>
          <w:i w:val="false"/>
          <w:color w:val="000000"/>
          <w:sz w:val="28"/>
        </w:rPr>
        <w:t>
         карборундовой пасты, наждачной бумаги, 
</w:t>
      </w:r>
      <w:r>
        <w:br/>
      </w:r>
      <w:r>
        <w:rPr>
          <w:rFonts w:ascii="Times New Roman"/>
          <w:b w:val="false"/>
          <w:i w:val="false"/>
          <w:color w:val="000000"/>
          <w:sz w:val="28"/>
        </w:rPr>
        <w:t>
         масла и венской извести                       6
</w:t>
      </w:r>
      <w:r>
        <w:br/>
      </w:r>
      <w:r>
        <w:rPr>
          <w:rFonts w:ascii="Times New Roman"/>
          <w:b w:val="false"/>
          <w:i w:val="false"/>
          <w:color w:val="000000"/>
          <w:sz w:val="28"/>
        </w:rPr>
        <w:t>
1114. Шорник, занятый на обслуживании 
</w:t>
      </w:r>
      <w:r>
        <w:br/>
      </w:r>
      <w:r>
        <w:rPr>
          <w:rFonts w:ascii="Times New Roman"/>
          <w:b w:val="false"/>
          <w:i w:val="false"/>
          <w:color w:val="000000"/>
          <w:sz w:val="28"/>
        </w:rPr>
        <w:t>
      транспортеров в тоннелях литейного цеха          6
</w:t>
      </w:r>
      <w:r>
        <w:br/>
      </w:r>
      <w:r>
        <w:rPr>
          <w:rFonts w:ascii="Times New Roman"/>
          <w:b w:val="false"/>
          <w:i w:val="false"/>
          <w:color w:val="000000"/>
          <w:sz w:val="28"/>
        </w:rPr>
        <w:t>
1115. Электромонтер по обслуживанию 
</w:t>
      </w:r>
      <w:r>
        <w:br/>
      </w:r>
      <w:r>
        <w:rPr>
          <w:rFonts w:ascii="Times New Roman"/>
          <w:b w:val="false"/>
          <w:i w:val="false"/>
          <w:color w:val="000000"/>
          <w:sz w:val="28"/>
        </w:rPr>
        <w:t>
      электрооборудования, занятый в основных 
</w:t>
      </w:r>
      <w:r>
        <w:br/>
      </w:r>
      <w:r>
        <w:rPr>
          <w:rFonts w:ascii="Times New Roman"/>
          <w:b w:val="false"/>
          <w:i w:val="false"/>
          <w:color w:val="000000"/>
          <w:sz w:val="28"/>
        </w:rPr>
        <w:t>
      производственных цехах и в цехах с горячими 
</w:t>
      </w:r>
      <w:r>
        <w:br/>
      </w:r>
      <w:r>
        <w:rPr>
          <w:rFonts w:ascii="Times New Roman"/>
          <w:b w:val="false"/>
          <w:i w:val="false"/>
          <w:color w:val="000000"/>
          <w:sz w:val="28"/>
        </w:rPr>
        <w:t>
      условиями труда                                  6
</w:t>
      </w:r>
      <w:r>
        <w:br/>
      </w:r>
      <w:r>
        <w:rPr>
          <w:rFonts w:ascii="Times New Roman"/>
          <w:b w:val="false"/>
          <w:i w:val="false"/>
          <w:color w:val="000000"/>
          <w:sz w:val="28"/>
        </w:rPr>
        <w:t>
1116. Электромонтер по обслуживанию 
</w:t>
      </w:r>
      <w:r>
        <w:br/>
      </w:r>
      <w:r>
        <w:rPr>
          <w:rFonts w:ascii="Times New Roman"/>
          <w:b w:val="false"/>
          <w:i w:val="false"/>
          <w:color w:val="000000"/>
          <w:sz w:val="28"/>
        </w:rPr>
        <w:t>
      электрооборудования, занятый:
</w:t>
      </w:r>
      <w:r>
        <w:br/>
      </w:r>
      <w:r>
        <w:rPr>
          <w:rFonts w:ascii="Times New Roman"/>
          <w:b w:val="false"/>
          <w:i w:val="false"/>
          <w:color w:val="000000"/>
          <w:sz w:val="28"/>
        </w:rPr>
        <w:t>
      1) в литейных, плавильных, рафинировочных, 
</w:t>
      </w:r>
      <w:r>
        <w:br/>
      </w:r>
      <w:r>
        <w:rPr>
          <w:rFonts w:ascii="Times New Roman"/>
          <w:b w:val="false"/>
          <w:i w:val="false"/>
          <w:color w:val="000000"/>
          <w:sz w:val="28"/>
        </w:rPr>
        <w:t>
         разливочных, горячепрокатных, кузнечно-
</w:t>
      </w:r>
      <w:r>
        <w:br/>
      </w:r>
      <w:r>
        <w:rPr>
          <w:rFonts w:ascii="Times New Roman"/>
          <w:b w:val="false"/>
          <w:i w:val="false"/>
          <w:color w:val="000000"/>
          <w:sz w:val="28"/>
        </w:rPr>
        <w:t>
         прессовых и травильных цехов и отделениях 
</w:t>
      </w:r>
      <w:r>
        <w:br/>
      </w:r>
      <w:r>
        <w:rPr>
          <w:rFonts w:ascii="Times New Roman"/>
          <w:b w:val="false"/>
          <w:i w:val="false"/>
          <w:color w:val="000000"/>
          <w:sz w:val="28"/>
        </w:rPr>
        <w:t>
         производства цветных металлов                12
</w:t>
      </w:r>
      <w:r>
        <w:br/>
      </w:r>
      <w:r>
        <w:rPr>
          <w:rFonts w:ascii="Times New Roman"/>
          <w:b w:val="false"/>
          <w:i w:val="false"/>
          <w:color w:val="000000"/>
          <w:sz w:val="28"/>
        </w:rPr>
        <w:t>
      2) на холодных участках работы в указаннных 
</w:t>
      </w:r>
      <w:r>
        <w:br/>
      </w:r>
      <w:r>
        <w:rPr>
          <w:rFonts w:ascii="Times New Roman"/>
          <w:b w:val="false"/>
          <w:i w:val="false"/>
          <w:color w:val="000000"/>
          <w:sz w:val="28"/>
        </w:rPr>
        <w:t>
         в пункте "1" цехах и отделениях, а также 
</w:t>
      </w:r>
      <w:r>
        <w:br/>
      </w:r>
      <w:r>
        <w:rPr>
          <w:rFonts w:ascii="Times New Roman"/>
          <w:b w:val="false"/>
          <w:i w:val="false"/>
          <w:color w:val="000000"/>
          <w:sz w:val="28"/>
        </w:rPr>
        <w:t>
         в цехах обработки и переработки цветных 
</w:t>
      </w:r>
      <w:r>
        <w:br/>
      </w:r>
      <w:r>
        <w:rPr>
          <w:rFonts w:ascii="Times New Roman"/>
          <w:b w:val="false"/>
          <w:i w:val="false"/>
          <w:color w:val="000000"/>
          <w:sz w:val="28"/>
        </w:rPr>
        <w:t>
         металлов (на всех участках работы)            6
</w:t>
      </w:r>
      <w:r>
        <w:br/>
      </w:r>
      <w:r>
        <w:rPr>
          <w:rFonts w:ascii="Times New Roman"/>
          <w:b w:val="false"/>
          <w:i w:val="false"/>
          <w:color w:val="000000"/>
          <w:sz w:val="28"/>
        </w:rPr>
        <w:t>
1117. Электросварщик ручной сварки, занятый в 
</w:t>
      </w:r>
      <w:r>
        <w:br/>
      </w:r>
      <w:r>
        <w:rPr>
          <w:rFonts w:ascii="Times New Roman"/>
          <w:b w:val="false"/>
          <w:i w:val="false"/>
          <w:color w:val="000000"/>
          <w:sz w:val="28"/>
        </w:rPr>
        <w:t>
      цехах магниевого литья                          12          6
</w:t>
      </w:r>
      <w:r>
        <w:br/>
      </w:r>
      <w:r>
        <w:rPr>
          <w:rFonts w:ascii="Times New Roman"/>
          <w:b w:val="false"/>
          <w:i w:val="false"/>
          <w:color w:val="000000"/>
          <w:sz w:val="28"/>
        </w:rPr>
        <w:t>
1118. Эмульсовар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МОНЕТНО-ОРДЕНСКОЕ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ГОЗНАКА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1119. Гальваник, занятый оксидированием               12
</w:t>
      </w:r>
      <w:r>
        <w:br/>
      </w:r>
      <w:r>
        <w:rPr>
          <w:rFonts w:ascii="Times New Roman"/>
          <w:b w:val="false"/>
          <w:i w:val="false"/>
          <w:color w:val="000000"/>
          <w:sz w:val="28"/>
        </w:rPr>
        <w:t>
1120. Контролер монетно-орденского производства, 
</w:t>
      </w:r>
      <w:r>
        <w:br/>
      </w:r>
      <w:r>
        <w:rPr>
          <w:rFonts w:ascii="Times New Roman"/>
          <w:b w:val="false"/>
          <w:i w:val="false"/>
          <w:color w:val="000000"/>
          <w:sz w:val="28"/>
        </w:rPr>
        <w:t>
      занятый на травильных, оксидировочных, 
</w:t>
      </w:r>
      <w:r>
        <w:br/>
      </w:r>
      <w:r>
        <w:rPr>
          <w:rFonts w:ascii="Times New Roman"/>
          <w:b w:val="false"/>
          <w:i w:val="false"/>
          <w:color w:val="000000"/>
          <w:sz w:val="28"/>
        </w:rPr>
        <w:t>
      гальванических участках и участках 
</w:t>
      </w:r>
      <w:r>
        <w:br/>
      </w:r>
      <w:r>
        <w:rPr>
          <w:rFonts w:ascii="Times New Roman"/>
          <w:b w:val="false"/>
          <w:i w:val="false"/>
          <w:color w:val="000000"/>
          <w:sz w:val="28"/>
        </w:rPr>
        <w:t>
      заготовки эмаль-порошка                          6
</w:t>
      </w:r>
      <w:r>
        <w:br/>
      </w:r>
      <w:r>
        <w:rPr>
          <w:rFonts w:ascii="Times New Roman"/>
          <w:b w:val="false"/>
          <w:i w:val="false"/>
          <w:color w:val="000000"/>
          <w:sz w:val="28"/>
        </w:rPr>
        <w:t>
1121. Обжигальщик, занятый обжигом изделий с 
</w:t>
      </w:r>
      <w:r>
        <w:br/>
      </w:r>
      <w:r>
        <w:rPr>
          <w:rFonts w:ascii="Times New Roman"/>
          <w:b w:val="false"/>
          <w:i w:val="false"/>
          <w:color w:val="000000"/>
          <w:sz w:val="28"/>
        </w:rPr>
        <w:t>
      наложенной эмалью в муфельных электропечах      12
</w:t>
      </w:r>
      <w:r>
        <w:br/>
      </w:r>
      <w:r>
        <w:rPr>
          <w:rFonts w:ascii="Times New Roman"/>
          <w:b w:val="false"/>
          <w:i w:val="false"/>
          <w:color w:val="000000"/>
          <w:sz w:val="28"/>
        </w:rPr>
        <w:t>
1122. Паяльщик, занятый пайкой золотыми, 
</w:t>
      </w:r>
      <w:r>
        <w:br/>
      </w:r>
      <w:r>
        <w:rPr>
          <w:rFonts w:ascii="Times New Roman"/>
          <w:b w:val="false"/>
          <w:i w:val="false"/>
          <w:color w:val="000000"/>
          <w:sz w:val="28"/>
        </w:rPr>
        <w:t>
      серебряными и медно-цинковыми припоями          12
</w:t>
      </w:r>
      <w:r>
        <w:br/>
      </w:r>
      <w:r>
        <w:rPr>
          <w:rFonts w:ascii="Times New Roman"/>
          <w:b w:val="false"/>
          <w:i w:val="false"/>
          <w:color w:val="000000"/>
          <w:sz w:val="28"/>
        </w:rPr>
        <w:t>
1123. Подсобный рабочий, занятый на работах в 
</w:t>
      </w:r>
      <w:r>
        <w:br/>
      </w:r>
      <w:r>
        <w:rPr>
          <w:rFonts w:ascii="Times New Roman"/>
          <w:b w:val="false"/>
          <w:i w:val="false"/>
          <w:color w:val="000000"/>
          <w:sz w:val="28"/>
        </w:rPr>
        <w:t>
      травильных, оксидировочных и гальванических 
</w:t>
      </w:r>
      <w:r>
        <w:br/>
      </w:r>
      <w:r>
        <w:rPr>
          <w:rFonts w:ascii="Times New Roman"/>
          <w:b w:val="false"/>
          <w:i w:val="false"/>
          <w:color w:val="000000"/>
          <w:sz w:val="28"/>
        </w:rPr>
        <w:t>
      цехах и на участках                              6
</w:t>
      </w:r>
      <w:r>
        <w:br/>
      </w:r>
      <w:r>
        <w:rPr>
          <w:rFonts w:ascii="Times New Roman"/>
          <w:b w:val="false"/>
          <w:i w:val="false"/>
          <w:color w:val="000000"/>
          <w:sz w:val="28"/>
        </w:rPr>
        <w:t>
1124. Полировщик                                      12
</w:t>
      </w:r>
      <w:r>
        <w:br/>
      </w:r>
      <w:r>
        <w:rPr>
          <w:rFonts w:ascii="Times New Roman"/>
          <w:b w:val="false"/>
          <w:i w:val="false"/>
          <w:color w:val="000000"/>
          <w:sz w:val="28"/>
        </w:rPr>
        <w:t>
1125. Распределитель работ, занятый обслуживанием 
</w:t>
      </w:r>
      <w:r>
        <w:br/>
      </w:r>
      <w:r>
        <w:rPr>
          <w:rFonts w:ascii="Times New Roman"/>
          <w:b w:val="false"/>
          <w:i w:val="false"/>
          <w:color w:val="000000"/>
          <w:sz w:val="28"/>
        </w:rPr>
        <w:t>
      травильного участка                              6
</w:t>
      </w:r>
      <w:r>
        <w:br/>
      </w:r>
      <w:r>
        <w:rPr>
          <w:rFonts w:ascii="Times New Roman"/>
          <w:b w:val="false"/>
          <w:i w:val="false"/>
          <w:color w:val="000000"/>
          <w:sz w:val="28"/>
        </w:rPr>
        <w:t>
1126. Регенераторщик драгоценных металлов, 
</w:t>
      </w:r>
      <w:r>
        <w:br/>
      </w:r>
      <w:r>
        <w:rPr>
          <w:rFonts w:ascii="Times New Roman"/>
          <w:b w:val="false"/>
          <w:i w:val="false"/>
          <w:color w:val="000000"/>
          <w:sz w:val="28"/>
        </w:rPr>
        <w:t>
      занятый фильтрованием промывных вод и травящих 
</w:t>
      </w:r>
      <w:r>
        <w:br/>
      </w:r>
      <w:r>
        <w:rPr>
          <w:rFonts w:ascii="Times New Roman"/>
          <w:b w:val="false"/>
          <w:i w:val="false"/>
          <w:color w:val="000000"/>
          <w:sz w:val="28"/>
        </w:rPr>
        <w:t>
      растворов                                       12
</w:t>
      </w:r>
      <w:r>
        <w:br/>
      </w:r>
      <w:r>
        <w:rPr>
          <w:rFonts w:ascii="Times New Roman"/>
          <w:b w:val="false"/>
          <w:i w:val="false"/>
          <w:color w:val="000000"/>
          <w:sz w:val="28"/>
        </w:rPr>
        <w:t>
1127. Слесарь-ремонтник и слесарь-сантехник, занятый 
</w:t>
      </w:r>
      <w:r>
        <w:br/>
      </w:r>
      <w:r>
        <w:rPr>
          <w:rFonts w:ascii="Times New Roman"/>
          <w:b w:val="false"/>
          <w:i w:val="false"/>
          <w:color w:val="000000"/>
          <w:sz w:val="28"/>
        </w:rPr>
        <w:t>
      обслуживанием технологического оборудования      6
</w:t>
      </w:r>
      <w:r>
        <w:br/>
      </w:r>
      <w:r>
        <w:rPr>
          <w:rFonts w:ascii="Times New Roman"/>
          <w:b w:val="false"/>
          <w:i w:val="false"/>
          <w:color w:val="000000"/>
          <w:sz w:val="28"/>
        </w:rPr>
        <w:t>
1128. Травильщик, занятый травлением изделий в 
</w:t>
      </w:r>
      <w:r>
        <w:br/>
      </w:r>
      <w:r>
        <w:rPr>
          <w:rFonts w:ascii="Times New Roman"/>
          <w:b w:val="false"/>
          <w:i w:val="false"/>
          <w:color w:val="000000"/>
          <w:sz w:val="28"/>
        </w:rPr>
        <w:t>
      кислотных растворах                             12
</w:t>
      </w:r>
      <w:r>
        <w:br/>
      </w:r>
      <w:r>
        <w:rPr>
          <w:rFonts w:ascii="Times New Roman"/>
          <w:b w:val="false"/>
          <w:i w:val="false"/>
          <w:color w:val="000000"/>
          <w:sz w:val="28"/>
        </w:rPr>
        <w:t>
1129. Чистильщик продукции, занятый чисткой изделий 
</w:t>
      </w:r>
      <w:r>
        <w:br/>
      </w:r>
      <w:r>
        <w:rPr>
          <w:rFonts w:ascii="Times New Roman"/>
          <w:b w:val="false"/>
          <w:i w:val="false"/>
          <w:color w:val="000000"/>
          <w:sz w:val="28"/>
        </w:rPr>
        <w:t>
      и материалов латунными и стальными щетками       6
</w:t>
      </w:r>
      <w:r>
        <w:br/>
      </w:r>
      <w:r>
        <w:rPr>
          <w:rFonts w:ascii="Times New Roman"/>
          <w:b w:val="false"/>
          <w:i w:val="false"/>
          <w:color w:val="000000"/>
          <w:sz w:val="28"/>
        </w:rPr>
        <w:t>
1130. Эмальер, работающий с органическими эмалями     12
</w:t>
      </w:r>
      <w:r>
        <w:br/>
      </w:r>
      <w:r>
        <w:rPr>
          <w:rFonts w:ascii="Times New Roman"/>
          <w:b w:val="false"/>
          <w:i w:val="false"/>
          <w:color w:val="000000"/>
          <w:sz w:val="28"/>
        </w:rPr>
        <w:t>
1131. Электромонтер по обслуживанию электро-
</w:t>
      </w:r>
      <w:r>
        <w:br/>
      </w:r>
      <w:r>
        <w:rPr>
          <w:rFonts w:ascii="Times New Roman"/>
          <w:b w:val="false"/>
          <w:i w:val="false"/>
          <w:color w:val="000000"/>
          <w:sz w:val="28"/>
        </w:rPr>
        <w:t>
      оборудования, занятый на плавильно-прокатных 
</w:t>
      </w:r>
      <w:r>
        <w:br/>
      </w:r>
      <w:r>
        <w:rPr>
          <w:rFonts w:ascii="Times New Roman"/>
          <w:b w:val="false"/>
          <w:i w:val="false"/>
          <w:color w:val="000000"/>
          <w:sz w:val="28"/>
        </w:rPr>
        <w:t>
      участках                                         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1132. Инженер-технолог и мастер, занятые на 
</w:t>
      </w:r>
      <w:r>
        <w:br/>
      </w:r>
      <w:r>
        <w:rPr>
          <w:rFonts w:ascii="Times New Roman"/>
          <w:b w:val="false"/>
          <w:i w:val="false"/>
          <w:color w:val="000000"/>
          <w:sz w:val="28"/>
        </w:rPr>
        <w:t>
      гальванических и плавильно-прокатных участках   12
</w:t>
      </w:r>
      <w:r>
        <w:br/>
      </w:r>
      <w:r>
        <w:rPr>
          <w:rFonts w:ascii="Times New Roman"/>
          <w:b w:val="false"/>
          <w:i w:val="false"/>
          <w:color w:val="000000"/>
          <w:sz w:val="28"/>
        </w:rPr>
        <w:t>
1133. Инженер и мастер, занятые на травильных и 
</w:t>
      </w:r>
      <w:r>
        <w:br/>
      </w:r>
      <w:r>
        <w:rPr>
          <w:rFonts w:ascii="Times New Roman"/>
          <w:b w:val="false"/>
          <w:i w:val="false"/>
          <w:color w:val="000000"/>
          <w:sz w:val="28"/>
        </w:rPr>
        <w:t>
      термических участках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ВСПОМОГАТЕЛЬНЫЕ ЦЕХИ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УЧАСТКИ ЧЕРНОЙ И ЦВЕТНОЙ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МЕТАЛЛУРГИИ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Железнодорожный транспорт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Бригадир (освобожденный) предприятий 
</w:t>
      </w:r>
      <w:r>
        <w:br/>
      </w:r>
      <w:r>
        <w:rPr>
          <w:rFonts w:ascii="Times New Roman"/>
          <w:b w:val="false"/>
          <w:i w:val="false"/>
          <w:color w:val="000000"/>
          <w:sz w:val="28"/>
        </w:rPr>
        <w:t>
    железнодорожного транспорта и метрополитенов, 
</w:t>
      </w:r>
      <w:r>
        <w:br/>
      </w:r>
      <w:r>
        <w:rPr>
          <w:rFonts w:ascii="Times New Roman"/>
          <w:b w:val="false"/>
          <w:i w:val="false"/>
          <w:color w:val="000000"/>
          <w:sz w:val="28"/>
        </w:rPr>
        <w:t>
    работающий в службе по ремонту пути, 
</w:t>
      </w:r>
      <w:r>
        <w:br/>
      </w:r>
      <w:r>
        <w:rPr>
          <w:rFonts w:ascii="Times New Roman"/>
          <w:b w:val="false"/>
          <w:i w:val="false"/>
          <w:color w:val="000000"/>
          <w:sz w:val="28"/>
        </w:rPr>
        <w:t>
    и монтеры пути, постоянно занятые на 
</w:t>
      </w:r>
      <w:r>
        <w:br/>
      </w:r>
      <w:r>
        <w:rPr>
          <w:rFonts w:ascii="Times New Roman"/>
          <w:b w:val="false"/>
          <w:i w:val="false"/>
          <w:color w:val="000000"/>
          <w:sz w:val="28"/>
        </w:rPr>
        <w:t>
    ремонте пути на бункерных эстакадах 
</w:t>
      </w:r>
      <w:r>
        <w:br/>
      </w:r>
      <w:r>
        <w:rPr>
          <w:rFonts w:ascii="Times New Roman"/>
          <w:b w:val="false"/>
          <w:i w:val="false"/>
          <w:color w:val="000000"/>
          <w:sz w:val="28"/>
        </w:rPr>
        <w:t>
    выгрузке горячего агломерата, на 
</w:t>
      </w:r>
      <w:r>
        <w:br/>
      </w:r>
      <w:r>
        <w:rPr>
          <w:rFonts w:ascii="Times New Roman"/>
          <w:b w:val="false"/>
          <w:i w:val="false"/>
          <w:color w:val="000000"/>
          <w:sz w:val="28"/>
        </w:rPr>
        <w:t>
    шлаковых отвалах, на чугунной и 
</w:t>
      </w:r>
      <w:r>
        <w:br/>
      </w:r>
      <w:r>
        <w:rPr>
          <w:rFonts w:ascii="Times New Roman"/>
          <w:b w:val="false"/>
          <w:i w:val="false"/>
          <w:color w:val="000000"/>
          <w:sz w:val="28"/>
        </w:rPr>
        <w:t>
    шлаковой стороне доменных цехов, в 
</w:t>
      </w:r>
      <w:r>
        <w:br/>
      </w:r>
      <w:r>
        <w:rPr>
          <w:rFonts w:ascii="Times New Roman"/>
          <w:b w:val="false"/>
          <w:i w:val="false"/>
          <w:color w:val="000000"/>
          <w:sz w:val="28"/>
        </w:rPr>
        <w:t>
    различных пролетах мартеновских цехов             6
</w:t>
      </w:r>
      <w:r>
        <w:br/>
      </w:r>
      <w:r>
        <w:rPr>
          <w:rFonts w:ascii="Times New Roman"/>
          <w:b w:val="false"/>
          <w:i w:val="false"/>
          <w:color w:val="000000"/>
          <w:sz w:val="28"/>
        </w:rPr>
        <w:t>
2.  Газовщик размораживающей установки, занятый
</w:t>
      </w:r>
      <w:r>
        <w:br/>
      </w:r>
      <w:r>
        <w:rPr>
          <w:rFonts w:ascii="Times New Roman"/>
          <w:b w:val="false"/>
          <w:i w:val="false"/>
          <w:color w:val="000000"/>
          <w:sz w:val="28"/>
        </w:rPr>
        <w:t>
    рудоразмораживанием                               6
</w:t>
      </w:r>
      <w:r>
        <w:br/>
      </w:r>
      <w:r>
        <w:rPr>
          <w:rFonts w:ascii="Times New Roman"/>
          <w:b w:val="false"/>
          <w:i w:val="false"/>
          <w:color w:val="000000"/>
          <w:sz w:val="28"/>
        </w:rPr>
        <w:t>
3.  Грузчик:
</w:t>
      </w:r>
      <w:r>
        <w:br/>
      </w:r>
      <w:r>
        <w:rPr>
          <w:rFonts w:ascii="Times New Roman"/>
          <w:b w:val="false"/>
          <w:i w:val="false"/>
          <w:color w:val="000000"/>
          <w:sz w:val="28"/>
        </w:rPr>
        <w:t>
    1) постоянно занятый на погрузке и разгрузке 
</w:t>
      </w:r>
      <w:r>
        <w:br/>
      </w:r>
      <w:r>
        <w:rPr>
          <w:rFonts w:ascii="Times New Roman"/>
          <w:b w:val="false"/>
          <w:i w:val="false"/>
          <w:color w:val="000000"/>
          <w:sz w:val="28"/>
        </w:rPr>
        <w:t>
    в горячем состоянии: металла, агломерата, шлака 
</w:t>
      </w:r>
      <w:r>
        <w:br/>
      </w:r>
      <w:r>
        <w:rPr>
          <w:rFonts w:ascii="Times New Roman"/>
          <w:b w:val="false"/>
          <w:i w:val="false"/>
          <w:color w:val="000000"/>
          <w:sz w:val="28"/>
        </w:rPr>
        <w:t>
    и глинозема; при погрузке и разгрузке подовой и 
</w:t>
      </w:r>
      <w:r>
        <w:br/>
      </w:r>
      <w:r>
        <w:rPr>
          <w:rFonts w:ascii="Times New Roman"/>
          <w:b w:val="false"/>
          <w:i w:val="false"/>
          <w:color w:val="000000"/>
          <w:sz w:val="28"/>
        </w:rPr>
        <w:t>
    анодной массы, химических продуктов 
</w:t>
      </w:r>
      <w:r>
        <w:br/>
      </w:r>
      <w:r>
        <w:rPr>
          <w:rFonts w:ascii="Times New Roman"/>
          <w:b w:val="false"/>
          <w:i w:val="false"/>
          <w:color w:val="000000"/>
          <w:sz w:val="28"/>
        </w:rPr>
        <w:t>
    коксохимического производства                     12
</w:t>
      </w:r>
      <w:r>
        <w:br/>
      </w:r>
      <w:r>
        <w:rPr>
          <w:rFonts w:ascii="Times New Roman"/>
          <w:b w:val="false"/>
          <w:i w:val="false"/>
          <w:color w:val="000000"/>
          <w:sz w:val="28"/>
        </w:rPr>
        <w:t>
    2) занятый на погрузке и разгрузке грузов в 
</w:t>
      </w:r>
      <w:r>
        <w:br/>
      </w:r>
      <w:r>
        <w:rPr>
          <w:rFonts w:ascii="Times New Roman"/>
          <w:b w:val="false"/>
          <w:i w:val="false"/>
          <w:color w:val="000000"/>
          <w:sz w:val="28"/>
        </w:rPr>
        <w:t>
    холодном состоянии: черных и цветных металлов, 
</w:t>
      </w:r>
      <w:r>
        <w:br/>
      </w:r>
      <w:r>
        <w:rPr>
          <w:rFonts w:ascii="Times New Roman"/>
          <w:b w:val="false"/>
          <w:i w:val="false"/>
          <w:color w:val="000000"/>
          <w:sz w:val="28"/>
        </w:rPr>
        <w:t>
    агломерата, шлака; при погрузке и выгрузке руд, 
</w:t>
      </w:r>
      <w:r>
        <w:br/>
      </w:r>
      <w:r>
        <w:rPr>
          <w:rFonts w:ascii="Times New Roman"/>
          <w:b w:val="false"/>
          <w:i w:val="false"/>
          <w:color w:val="000000"/>
          <w:sz w:val="28"/>
        </w:rPr>
        <w:t>
    рудных концентратов, нерудных материалов, 
</w:t>
      </w:r>
      <w:r>
        <w:br/>
      </w:r>
      <w:r>
        <w:rPr>
          <w:rFonts w:ascii="Times New Roman"/>
          <w:b w:val="false"/>
          <w:i w:val="false"/>
          <w:color w:val="000000"/>
          <w:sz w:val="28"/>
        </w:rPr>
        <w:t>
    огнеупоров, флюсов, кокса, глинозема, кварцитов, 
</w:t>
      </w:r>
      <w:r>
        <w:br/>
      </w:r>
      <w:r>
        <w:rPr>
          <w:rFonts w:ascii="Times New Roman"/>
          <w:b w:val="false"/>
          <w:i w:val="false"/>
          <w:color w:val="000000"/>
          <w:sz w:val="28"/>
        </w:rPr>
        <w:t>
    магнезита, металлолома, колошниковой пыли, шлама 
</w:t>
      </w:r>
      <w:r>
        <w:br/>
      </w:r>
      <w:r>
        <w:rPr>
          <w:rFonts w:ascii="Times New Roman"/>
          <w:b w:val="false"/>
          <w:i w:val="false"/>
          <w:color w:val="000000"/>
          <w:sz w:val="28"/>
        </w:rPr>
        <w:t>
    и кеков                                           6
</w:t>
      </w:r>
      <w:r>
        <w:br/>
      </w:r>
      <w:r>
        <w:rPr>
          <w:rFonts w:ascii="Times New Roman"/>
          <w:b w:val="false"/>
          <w:i w:val="false"/>
          <w:color w:val="000000"/>
          <w:sz w:val="28"/>
        </w:rPr>
        <w:t>
4.  Машинист мотовоза, постоянно занятый 
</w:t>
      </w:r>
      <w:r>
        <w:br/>
      </w:r>
      <w:r>
        <w:rPr>
          <w:rFonts w:ascii="Times New Roman"/>
          <w:b w:val="false"/>
          <w:i w:val="false"/>
          <w:color w:val="000000"/>
          <w:sz w:val="28"/>
        </w:rPr>
        <w:t>
    обслуживанием металлургических, агломерационных,
</w:t>
      </w:r>
      <w:r>
        <w:br/>
      </w:r>
      <w:r>
        <w:rPr>
          <w:rFonts w:ascii="Times New Roman"/>
          <w:b w:val="false"/>
          <w:i w:val="false"/>
          <w:color w:val="000000"/>
          <w:sz w:val="28"/>
        </w:rPr>
        <w:t>
    химико-металлургических, электродных, огнеупорных 
</w:t>
      </w:r>
      <w:r>
        <w:br/>
      </w:r>
      <w:r>
        <w:rPr>
          <w:rFonts w:ascii="Times New Roman"/>
          <w:b w:val="false"/>
          <w:i w:val="false"/>
          <w:color w:val="000000"/>
          <w:sz w:val="28"/>
        </w:rPr>
        <w:t>
    и коксохимических цехов                           6
</w:t>
      </w:r>
      <w:r>
        <w:br/>
      </w:r>
      <w:r>
        <w:rPr>
          <w:rFonts w:ascii="Times New Roman"/>
          <w:b w:val="false"/>
          <w:i w:val="false"/>
          <w:color w:val="000000"/>
          <w:sz w:val="28"/>
        </w:rPr>
        <w:t>
5.  Машинист путепередвигателя, постоянно занятый на 
</w:t>
      </w:r>
      <w:r>
        <w:br/>
      </w:r>
      <w:r>
        <w:rPr>
          <w:rFonts w:ascii="Times New Roman"/>
          <w:b w:val="false"/>
          <w:i w:val="false"/>
          <w:color w:val="000000"/>
          <w:sz w:val="28"/>
        </w:rPr>
        <w:t>
    работе на шлаковых отвалах                        6
</w:t>
      </w:r>
      <w:r>
        <w:br/>
      </w:r>
      <w:r>
        <w:rPr>
          <w:rFonts w:ascii="Times New Roman"/>
          <w:b w:val="false"/>
          <w:i w:val="false"/>
          <w:color w:val="000000"/>
          <w:sz w:val="28"/>
        </w:rPr>
        <w:t>
6.  Машинист электровоза, постоянно занятый на 
</w:t>
      </w:r>
      <w:r>
        <w:br/>
      </w:r>
      <w:r>
        <w:rPr>
          <w:rFonts w:ascii="Times New Roman"/>
          <w:b w:val="false"/>
          <w:i w:val="false"/>
          <w:color w:val="000000"/>
          <w:sz w:val="28"/>
        </w:rPr>
        <w:t>
    обслуживании железнодорожного состава с горячим 
</w:t>
      </w:r>
      <w:r>
        <w:br/>
      </w:r>
      <w:r>
        <w:rPr>
          <w:rFonts w:ascii="Times New Roman"/>
          <w:b w:val="false"/>
          <w:i w:val="false"/>
          <w:color w:val="000000"/>
          <w:sz w:val="28"/>
        </w:rPr>
        <w:t>
    агломератом, коксом, жидким и горячим металлом, 
</w:t>
      </w:r>
      <w:r>
        <w:br/>
      </w:r>
      <w:r>
        <w:rPr>
          <w:rFonts w:ascii="Times New Roman"/>
          <w:b w:val="false"/>
          <w:i w:val="false"/>
          <w:color w:val="000000"/>
          <w:sz w:val="28"/>
        </w:rPr>
        <w:t>
    а также с горячим и быстроразлагающимся шлаком    12
</w:t>
      </w:r>
      <w:r>
        <w:br/>
      </w:r>
      <w:r>
        <w:rPr>
          <w:rFonts w:ascii="Times New Roman"/>
          <w:b w:val="false"/>
          <w:i w:val="false"/>
          <w:color w:val="000000"/>
          <w:sz w:val="28"/>
        </w:rPr>
        <w:t>
7.  Осмотрщик вагонов, постоянно занятый на работе с 
</w:t>
      </w:r>
      <w:r>
        <w:br/>
      </w:r>
      <w:r>
        <w:rPr>
          <w:rFonts w:ascii="Times New Roman"/>
          <w:b w:val="false"/>
          <w:i w:val="false"/>
          <w:color w:val="000000"/>
          <w:sz w:val="28"/>
        </w:rPr>
        <w:t>
    вагонами, предназначенными для перевозки горячего 
</w:t>
      </w:r>
      <w:r>
        <w:br/>
      </w:r>
      <w:r>
        <w:rPr>
          <w:rFonts w:ascii="Times New Roman"/>
          <w:b w:val="false"/>
          <w:i w:val="false"/>
          <w:color w:val="000000"/>
          <w:sz w:val="28"/>
        </w:rPr>
        <w:t>
    агломерата, руды, колошниковой пыли, шлака, кеков 
</w:t>
      </w:r>
      <w:r>
        <w:br/>
      </w:r>
      <w:r>
        <w:rPr>
          <w:rFonts w:ascii="Times New Roman"/>
          <w:b w:val="false"/>
          <w:i w:val="false"/>
          <w:color w:val="000000"/>
          <w:sz w:val="28"/>
        </w:rPr>
        <w:t>
    и концентратов                                    6
</w:t>
      </w:r>
      <w:r>
        <w:br/>
      </w:r>
      <w:r>
        <w:rPr>
          <w:rFonts w:ascii="Times New Roman"/>
          <w:b w:val="false"/>
          <w:i w:val="false"/>
          <w:color w:val="000000"/>
          <w:sz w:val="28"/>
        </w:rPr>
        <w:t>
8.  Составитель поездов:
</w:t>
      </w:r>
      <w:r>
        <w:br/>
      </w:r>
      <w:r>
        <w:rPr>
          <w:rFonts w:ascii="Times New Roman"/>
          <w:b w:val="false"/>
          <w:i w:val="false"/>
          <w:color w:val="000000"/>
          <w:sz w:val="28"/>
        </w:rPr>
        <w:t>
    1) составов с горячим агломератом, жидким и 
</w:t>
      </w:r>
      <w:r>
        <w:br/>
      </w:r>
      <w:r>
        <w:rPr>
          <w:rFonts w:ascii="Times New Roman"/>
          <w:b w:val="false"/>
          <w:i w:val="false"/>
          <w:color w:val="000000"/>
          <w:sz w:val="28"/>
        </w:rPr>
        <w:t>
       горячим металлом, а также с горячим и 
</w:t>
      </w:r>
      <w:r>
        <w:br/>
      </w:r>
      <w:r>
        <w:rPr>
          <w:rFonts w:ascii="Times New Roman"/>
          <w:b w:val="false"/>
          <w:i w:val="false"/>
          <w:color w:val="000000"/>
          <w:sz w:val="28"/>
        </w:rPr>
        <w:t>
       быстроразлагающимся шлаком                     12
</w:t>
      </w:r>
      <w:r>
        <w:br/>
      </w:r>
      <w:r>
        <w:rPr>
          <w:rFonts w:ascii="Times New Roman"/>
          <w:b w:val="false"/>
          <w:i w:val="false"/>
          <w:color w:val="000000"/>
          <w:sz w:val="28"/>
        </w:rPr>
        <w:t>
    2) составов с пылящими грузами: 
</w:t>
      </w:r>
      <w:r>
        <w:br/>
      </w:r>
      <w:r>
        <w:rPr>
          <w:rFonts w:ascii="Times New Roman"/>
          <w:b w:val="false"/>
          <w:i w:val="false"/>
          <w:color w:val="000000"/>
          <w:sz w:val="28"/>
        </w:rPr>
        <w:t>
       доломит обожженный, уголь, кокс, руды, 
</w:t>
      </w:r>
      <w:r>
        <w:br/>
      </w:r>
      <w:r>
        <w:rPr>
          <w:rFonts w:ascii="Times New Roman"/>
          <w:b w:val="false"/>
          <w:i w:val="false"/>
          <w:color w:val="000000"/>
          <w:sz w:val="28"/>
        </w:rPr>
        <w:t>
       молотые материалы, колошниковая пыль, 
</w:t>
      </w:r>
      <w:r>
        <w:br/>
      </w:r>
      <w:r>
        <w:rPr>
          <w:rFonts w:ascii="Times New Roman"/>
          <w:b w:val="false"/>
          <w:i w:val="false"/>
          <w:color w:val="000000"/>
          <w:sz w:val="28"/>
        </w:rPr>
        <w:t>
       цемент, флюсы, концентраты, подовая и 
</w:t>
      </w:r>
      <w:r>
        <w:br/>
      </w:r>
      <w:r>
        <w:rPr>
          <w:rFonts w:ascii="Times New Roman"/>
          <w:b w:val="false"/>
          <w:i w:val="false"/>
          <w:color w:val="000000"/>
          <w:sz w:val="28"/>
        </w:rPr>
        <w:t>
       анодная масса, пеки, фтористые соли, 
</w:t>
      </w:r>
      <w:r>
        <w:br/>
      </w:r>
      <w:r>
        <w:rPr>
          <w:rFonts w:ascii="Times New Roman"/>
          <w:b w:val="false"/>
          <w:i w:val="false"/>
          <w:color w:val="000000"/>
          <w:sz w:val="28"/>
        </w:rPr>
        <w:t>
       нефилины, глинозем, известняк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Газовое хозяйство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Аппаратчик очистки газа, занятый на газоочистке
</w:t>
      </w:r>
      <w:r>
        <w:br/>
      </w:r>
      <w:r>
        <w:rPr>
          <w:rFonts w:ascii="Times New Roman"/>
          <w:b w:val="false"/>
          <w:i w:val="false"/>
          <w:color w:val="000000"/>
          <w:sz w:val="28"/>
        </w:rPr>
        <w:t>
    и обслуживании смесительно-повысительной станции  12
</w:t>
      </w:r>
      <w:r>
        <w:br/>
      </w:r>
      <w:r>
        <w:rPr>
          <w:rFonts w:ascii="Times New Roman"/>
          <w:b w:val="false"/>
          <w:i w:val="false"/>
          <w:color w:val="000000"/>
          <w:sz w:val="28"/>
        </w:rPr>
        <w:t>
10. Газогенераторщик                                  12
</w:t>
      </w:r>
      <w:r>
        <w:br/>
      </w:r>
      <w:r>
        <w:rPr>
          <w:rFonts w:ascii="Times New Roman"/>
          <w:b w:val="false"/>
          <w:i w:val="false"/>
          <w:color w:val="000000"/>
          <w:sz w:val="28"/>
        </w:rPr>
        <w:t>
11. Газовщик, занятый:
</w:t>
      </w:r>
      <w:r>
        <w:br/>
      </w:r>
      <w:r>
        <w:rPr>
          <w:rFonts w:ascii="Times New Roman"/>
          <w:b w:val="false"/>
          <w:i w:val="false"/>
          <w:color w:val="000000"/>
          <w:sz w:val="28"/>
        </w:rPr>
        <w:t>
    1) на очистке газопровода доменных и 
</w:t>
      </w:r>
      <w:r>
        <w:br/>
      </w:r>
      <w:r>
        <w:rPr>
          <w:rFonts w:ascii="Times New Roman"/>
          <w:b w:val="false"/>
          <w:i w:val="false"/>
          <w:color w:val="000000"/>
          <w:sz w:val="28"/>
        </w:rPr>
        <w:t>
       мартеновских печей                             12          6
</w:t>
      </w:r>
      <w:r>
        <w:br/>
      </w:r>
      <w:r>
        <w:rPr>
          <w:rFonts w:ascii="Times New Roman"/>
          <w:b w:val="false"/>
          <w:i w:val="false"/>
          <w:color w:val="000000"/>
          <w:sz w:val="28"/>
        </w:rPr>
        <w:t>
    2) на обслуживании газгольдера, центральных и 
</w:t>
      </w:r>
      <w:r>
        <w:br/>
      </w:r>
      <w:r>
        <w:rPr>
          <w:rFonts w:ascii="Times New Roman"/>
          <w:b w:val="false"/>
          <w:i w:val="false"/>
          <w:color w:val="000000"/>
          <w:sz w:val="28"/>
        </w:rPr>
        <w:t>
       отводящих магистралей и на смесительной 
</w:t>
      </w:r>
      <w:r>
        <w:br/>
      </w:r>
      <w:r>
        <w:rPr>
          <w:rFonts w:ascii="Times New Roman"/>
          <w:b w:val="false"/>
          <w:i w:val="false"/>
          <w:color w:val="000000"/>
          <w:sz w:val="28"/>
        </w:rPr>
        <w:t>
       станции                                        12
</w:t>
      </w:r>
      <w:r>
        <w:br/>
      </w:r>
      <w:r>
        <w:rPr>
          <w:rFonts w:ascii="Times New Roman"/>
          <w:b w:val="false"/>
          <w:i w:val="false"/>
          <w:color w:val="000000"/>
          <w:sz w:val="28"/>
        </w:rPr>
        <w:t>
12. Газоспасатель                                     12
</w:t>
      </w:r>
      <w:r>
        <w:br/>
      </w:r>
      <w:r>
        <w:rPr>
          <w:rFonts w:ascii="Times New Roman"/>
          <w:b w:val="false"/>
          <w:i w:val="false"/>
          <w:color w:val="000000"/>
          <w:sz w:val="28"/>
        </w:rPr>
        <w:t>
13. Зольщик, занятый на газогенераторах               12
</w:t>
      </w:r>
      <w:r>
        <w:br/>
      </w:r>
      <w:r>
        <w:rPr>
          <w:rFonts w:ascii="Times New Roman"/>
          <w:b w:val="false"/>
          <w:i w:val="false"/>
          <w:color w:val="000000"/>
          <w:sz w:val="28"/>
        </w:rPr>
        <w:t>
14. Машинист газодувных машин                         12
</w:t>
      </w:r>
      <w:r>
        <w:br/>
      </w:r>
      <w:r>
        <w:rPr>
          <w:rFonts w:ascii="Times New Roman"/>
          <w:b w:val="false"/>
          <w:i w:val="false"/>
          <w:color w:val="000000"/>
          <w:sz w:val="28"/>
        </w:rPr>
        <w:t>
15. Машинист компрессорных установок, занятый 
</w:t>
      </w:r>
      <w:r>
        <w:br/>
      </w:r>
      <w:r>
        <w:rPr>
          <w:rFonts w:ascii="Times New Roman"/>
          <w:b w:val="false"/>
          <w:i w:val="false"/>
          <w:color w:val="000000"/>
          <w:sz w:val="28"/>
        </w:rPr>
        <w:t>
    обслуживанием газового компрессора                12
</w:t>
      </w:r>
      <w:r>
        <w:br/>
      </w:r>
      <w:r>
        <w:rPr>
          <w:rFonts w:ascii="Times New Roman"/>
          <w:b w:val="false"/>
          <w:i w:val="false"/>
          <w:color w:val="000000"/>
          <w:sz w:val="28"/>
        </w:rPr>
        <w:t>
16. Машинист насосных установок, занятый 
</w:t>
      </w:r>
      <w:r>
        <w:br/>
      </w:r>
      <w:r>
        <w:rPr>
          <w:rFonts w:ascii="Times New Roman"/>
          <w:b w:val="false"/>
          <w:i w:val="false"/>
          <w:color w:val="000000"/>
          <w:sz w:val="28"/>
        </w:rPr>
        <w:t>
    обслуживанием скрубберов и насосной газоочистки   12
</w:t>
      </w:r>
      <w:r>
        <w:br/>
      </w:r>
      <w:r>
        <w:rPr>
          <w:rFonts w:ascii="Times New Roman"/>
          <w:b w:val="false"/>
          <w:i w:val="false"/>
          <w:color w:val="000000"/>
          <w:sz w:val="28"/>
        </w:rPr>
        <w:t>
17. Наполнитель баллонов                              12
</w:t>
      </w:r>
      <w:r>
        <w:br/>
      </w:r>
      <w:r>
        <w:rPr>
          <w:rFonts w:ascii="Times New Roman"/>
          <w:b w:val="false"/>
          <w:i w:val="false"/>
          <w:color w:val="000000"/>
          <w:sz w:val="28"/>
        </w:rPr>
        <w:t>
18. Обработчик вторичных шламов                       12
</w:t>
      </w:r>
      <w:r>
        <w:br/>
      </w:r>
      <w:r>
        <w:rPr>
          <w:rFonts w:ascii="Times New Roman"/>
          <w:b w:val="false"/>
          <w:i w:val="false"/>
          <w:color w:val="000000"/>
          <w:sz w:val="28"/>
        </w:rPr>
        <w:t>
19. Шлаковщик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Водоснабжение и канализация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20. Аппаратчик химоводоочистки, занятый на 
</w:t>
      </w:r>
      <w:r>
        <w:br/>
      </w:r>
      <w:r>
        <w:rPr>
          <w:rFonts w:ascii="Times New Roman"/>
          <w:b w:val="false"/>
          <w:i w:val="false"/>
          <w:color w:val="000000"/>
          <w:sz w:val="28"/>
        </w:rPr>
        <w:t>
    хлораторных установках                            12
</w:t>
      </w:r>
      <w:r>
        <w:br/>
      </w:r>
      <w:r>
        <w:rPr>
          <w:rFonts w:ascii="Times New Roman"/>
          <w:b w:val="false"/>
          <w:i w:val="false"/>
          <w:color w:val="000000"/>
          <w:sz w:val="28"/>
        </w:rPr>
        <w:t>
21. Машинист насосных установок, занятый на 
</w:t>
      </w:r>
      <w:r>
        <w:br/>
      </w:r>
      <w:r>
        <w:rPr>
          <w:rFonts w:ascii="Times New Roman"/>
          <w:b w:val="false"/>
          <w:i w:val="false"/>
          <w:color w:val="000000"/>
          <w:sz w:val="28"/>
        </w:rPr>
        <w:t>
    обслуживании фекальной канализации, на радиальных 
</w:t>
      </w:r>
      <w:r>
        <w:br/>
      </w:r>
      <w:r>
        <w:rPr>
          <w:rFonts w:ascii="Times New Roman"/>
          <w:b w:val="false"/>
          <w:i w:val="false"/>
          <w:color w:val="000000"/>
          <w:sz w:val="28"/>
        </w:rPr>
        <w:t>
    отстойниках (бассейн "Дорро" в доменных цехах)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Паросиловое хозяйство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Аппаратчик химоводоочистки, занятый на работе по 
</w:t>
      </w:r>
      <w:r>
        <w:br/>
      </w:r>
      <w:r>
        <w:rPr>
          <w:rFonts w:ascii="Times New Roman"/>
          <w:b w:val="false"/>
          <w:i w:val="false"/>
          <w:color w:val="000000"/>
          <w:sz w:val="28"/>
        </w:rPr>
        <w:t>
    загрузке реактивов                                6
</w:t>
      </w:r>
      <w:r>
        <w:br/>
      </w:r>
      <w:r>
        <w:rPr>
          <w:rFonts w:ascii="Times New Roman"/>
          <w:b w:val="false"/>
          <w:i w:val="false"/>
          <w:color w:val="000000"/>
          <w:sz w:val="28"/>
        </w:rPr>
        <w:t>
23. Машинист (кочегар) котельной, занятый на котлах- 
</w:t>
      </w:r>
      <w:r>
        <w:br/>
      </w:r>
      <w:r>
        <w:rPr>
          <w:rFonts w:ascii="Times New Roman"/>
          <w:b w:val="false"/>
          <w:i w:val="false"/>
          <w:color w:val="000000"/>
          <w:sz w:val="28"/>
        </w:rPr>
        <w:t>
    утилизаторах                                      6
</w:t>
      </w:r>
      <w:r>
        <w:br/>
      </w:r>
      <w:r>
        <w:rPr>
          <w:rFonts w:ascii="Times New Roman"/>
          <w:b w:val="false"/>
          <w:i w:val="false"/>
          <w:color w:val="000000"/>
          <w:sz w:val="28"/>
        </w:rPr>
        <w:t>
24. Машинист (кочегар) котельной, занятый 
</w:t>
      </w:r>
      <w:r>
        <w:br/>
      </w:r>
      <w:r>
        <w:rPr>
          <w:rFonts w:ascii="Times New Roman"/>
          <w:b w:val="false"/>
          <w:i w:val="false"/>
          <w:color w:val="000000"/>
          <w:sz w:val="28"/>
        </w:rPr>
        <w:t>
    обслуживанием  теплосетевых бойлерных установок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Кислородное хозяйство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 Аппаратчик воздухоразделения, занятый 
</w:t>
      </w:r>
      <w:r>
        <w:br/>
      </w:r>
      <w:r>
        <w:rPr>
          <w:rFonts w:ascii="Times New Roman"/>
          <w:b w:val="false"/>
          <w:i w:val="false"/>
          <w:color w:val="000000"/>
          <w:sz w:val="28"/>
        </w:rPr>
        <w:t>
    обслуживанием блоков разделения                   12
</w:t>
      </w:r>
      <w:r>
        <w:br/>
      </w:r>
      <w:r>
        <w:rPr>
          <w:rFonts w:ascii="Times New Roman"/>
          <w:b w:val="false"/>
          <w:i w:val="false"/>
          <w:color w:val="000000"/>
          <w:sz w:val="28"/>
        </w:rPr>
        <w:t>
26. Машинист компрессорных установок, занятый 
</w:t>
      </w:r>
      <w:r>
        <w:br/>
      </w:r>
      <w:r>
        <w:rPr>
          <w:rFonts w:ascii="Times New Roman"/>
          <w:b w:val="false"/>
          <w:i w:val="false"/>
          <w:color w:val="000000"/>
          <w:sz w:val="28"/>
        </w:rPr>
        <w:t>
    обслуживанием кислородной станции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Ремонт металлургических печей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27. Взрывник                                          12
</w:t>
      </w:r>
      <w:r>
        <w:br/>
      </w:r>
      <w:r>
        <w:rPr>
          <w:rFonts w:ascii="Times New Roman"/>
          <w:b w:val="false"/>
          <w:i w:val="false"/>
          <w:color w:val="000000"/>
          <w:sz w:val="28"/>
        </w:rPr>
        <w:t>
28. Каменщик-печник промышленных печей, котлов 
</w:t>
      </w:r>
      <w:r>
        <w:br/>
      </w:r>
      <w:r>
        <w:rPr>
          <w:rFonts w:ascii="Times New Roman"/>
          <w:b w:val="false"/>
          <w:i w:val="false"/>
          <w:color w:val="000000"/>
          <w:sz w:val="28"/>
        </w:rPr>
        <w:t>
    и агрегатов                                       12
</w:t>
      </w:r>
      <w:r>
        <w:br/>
      </w:r>
      <w:r>
        <w:rPr>
          <w:rFonts w:ascii="Times New Roman"/>
          <w:b w:val="false"/>
          <w:i w:val="false"/>
          <w:color w:val="000000"/>
          <w:sz w:val="28"/>
        </w:rPr>
        <w:t>
29. Кузнец-бурозаправщик                              12
</w:t>
      </w:r>
      <w:r>
        <w:br/>
      </w:r>
      <w:r>
        <w:rPr>
          <w:rFonts w:ascii="Times New Roman"/>
          <w:b w:val="false"/>
          <w:i w:val="false"/>
          <w:color w:val="000000"/>
          <w:sz w:val="28"/>
        </w:rPr>
        <w:t>
30. Машинист бульдозера (бульдозерист), занятый на 
</w:t>
      </w:r>
      <w:r>
        <w:br/>
      </w:r>
      <w:r>
        <w:rPr>
          <w:rFonts w:ascii="Times New Roman"/>
          <w:b w:val="false"/>
          <w:i w:val="false"/>
          <w:color w:val="000000"/>
          <w:sz w:val="28"/>
        </w:rPr>
        <w:t>
    очистке шлаковиков                                12
</w:t>
      </w:r>
      <w:r>
        <w:br/>
      </w:r>
      <w:r>
        <w:rPr>
          <w:rFonts w:ascii="Times New Roman"/>
          <w:b w:val="false"/>
          <w:i w:val="false"/>
          <w:color w:val="000000"/>
          <w:sz w:val="28"/>
        </w:rPr>
        <w:t>
31. Машинист растворомешалки передвижной, занятый 
</w:t>
      </w:r>
      <w:r>
        <w:br/>
      </w:r>
      <w:r>
        <w:rPr>
          <w:rFonts w:ascii="Times New Roman"/>
          <w:b w:val="false"/>
          <w:i w:val="false"/>
          <w:color w:val="000000"/>
          <w:sz w:val="28"/>
        </w:rPr>
        <w:t>
    на приготовлении раствора из огнеупорной массы    12
</w:t>
      </w:r>
      <w:r>
        <w:br/>
      </w:r>
      <w:r>
        <w:rPr>
          <w:rFonts w:ascii="Times New Roman"/>
          <w:b w:val="false"/>
          <w:i w:val="false"/>
          <w:color w:val="000000"/>
          <w:sz w:val="28"/>
        </w:rPr>
        <w:t>
32. Машинист растворонасосов                           6
</w:t>
      </w:r>
      <w:r>
        <w:br/>
      </w:r>
      <w:r>
        <w:rPr>
          <w:rFonts w:ascii="Times New Roman"/>
          <w:b w:val="false"/>
          <w:i w:val="false"/>
          <w:color w:val="000000"/>
          <w:sz w:val="28"/>
        </w:rPr>
        <w:t>
33. Машинист скреперной лебедки, занятый на очистке 
</w:t>
      </w:r>
      <w:r>
        <w:br/>
      </w:r>
      <w:r>
        <w:rPr>
          <w:rFonts w:ascii="Times New Roman"/>
          <w:b w:val="false"/>
          <w:i w:val="false"/>
          <w:color w:val="000000"/>
          <w:sz w:val="28"/>
        </w:rPr>
        <w:t>
    шлаковиков                                        12
</w:t>
      </w:r>
      <w:r>
        <w:br/>
      </w:r>
      <w:r>
        <w:rPr>
          <w:rFonts w:ascii="Times New Roman"/>
          <w:b w:val="false"/>
          <w:i w:val="false"/>
          <w:color w:val="000000"/>
          <w:sz w:val="28"/>
        </w:rPr>
        <w:t>
34. Плотник, занятый на опалубочных работах           12
</w:t>
      </w:r>
      <w:r>
        <w:br/>
      </w:r>
      <w:r>
        <w:rPr>
          <w:rFonts w:ascii="Times New Roman"/>
          <w:b w:val="false"/>
          <w:i w:val="false"/>
          <w:color w:val="000000"/>
          <w:sz w:val="28"/>
        </w:rPr>
        <w:t>
35. Транспортерщик, занятый на работах в закрытых 
</w:t>
      </w:r>
      <w:r>
        <w:br/>
      </w:r>
      <w:r>
        <w:rPr>
          <w:rFonts w:ascii="Times New Roman"/>
          <w:b w:val="false"/>
          <w:i w:val="false"/>
          <w:color w:val="000000"/>
          <w:sz w:val="28"/>
        </w:rPr>
        <w:t>
    помещениях                                         6
</w:t>
      </w:r>
      <w:r>
        <w:br/>
      </w:r>
      <w:r>
        <w:rPr>
          <w:rFonts w:ascii="Times New Roman"/>
          <w:b w:val="false"/>
          <w:i w:val="false"/>
          <w:color w:val="000000"/>
          <w:sz w:val="28"/>
        </w:rPr>
        <w:t>
36. Шлаковщик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вспомогательных цехов и участков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черной и цветной металлургии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37. Мастер, старший мастер, начальник смены, 
</w:t>
      </w:r>
      <w:r>
        <w:br/>
      </w:r>
      <w:r>
        <w:rPr>
          <w:rFonts w:ascii="Times New Roman"/>
          <w:b w:val="false"/>
          <w:i w:val="false"/>
          <w:color w:val="000000"/>
          <w:sz w:val="28"/>
        </w:rPr>
        <w:t>
    непосредственно занятые на участках работ, где 
</w:t>
      </w:r>
      <w:r>
        <w:br/>
      </w:r>
      <w:r>
        <w:rPr>
          <w:rFonts w:ascii="Times New Roman"/>
          <w:b w:val="false"/>
          <w:i w:val="false"/>
          <w:color w:val="000000"/>
          <w:sz w:val="28"/>
        </w:rPr>
        <w:t>
    большинство основных производственных рабочих 
</w:t>
      </w:r>
      <w:r>
        <w:br/>
      </w:r>
      <w:r>
        <w:rPr>
          <w:rFonts w:ascii="Times New Roman"/>
          <w:b w:val="false"/>
          <w:i w:val="false"/>
          <w:color w:val="000000"/>
          <w:sz w:val="28"/>
        </w:rPr>
        <w:t>
    получает в связи с вредными условиями труда 
</w:t>
      </w:r>
      <w:r>
        <w:br/>
      </w:r>
      <w:r>
        <w:rPr>
          <w:rFonts w:ascii="Times New Roman"/>
          <w:b w:val="false"/>
          <w:i w:val="false"/>
          <w:color w:val="000000"/>
          <w:sz w:val="28"/>
        </w:rPr>
        <w:t>
    дополнительный отпуск:
</w:t>
      </w:r>
      <w:r>
        <w:br/>
      </w:r>
      <w:r>
        <w:rPr>
          <w:rFonts w:ascii="Times New Roman"/>
          <w:b w:val="false"/>
          <w:i w:val="false"/>
          <w:color w:val="000000"/>
          <w:sz w:val="28"/>
        </w:rPr>
        <w:t>
    1) продолжительностью 12 календарных дней         12
</w:t>
      </w:r>
      <w:r>
        <w:br/>
      </w:r>
      <w:r>
        <w:rPr>
          <w:rFonts w:ascii="Times New Roman"/>
          <w:b w:val="false"/>
          <w:i w:val="false"/>
          <w:color w:val="000000"/>
          <w:sz w:val="28"/>
        </w:rPr>
        <w:t>
    2) продолжительностью 6 календарных дней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ПРЕДПРИЯТИЯ, ЦЕХИ,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ПРОИЗВОДСТВЕННЫЕ БАЗЫ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ПЛОЩАДКИ ПО ПЕРЕРАБОТКЕ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ЛОМА ЧЕРНЫХ И ЦВЕТНЫХ МЕТАЛЛОВ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Бурильщик шпуров, занятый на разделке лома 
</w:t>
      </w:r>
      <w:r>
        <w:br/>
      </w:r>
      <w:r>
        <w:rPr>
          <w:rFonts w:ascii="Times New Roman"/>
          <w:b w:val="false"/>
          <w:i w:val="false"/>
          <w:color w:val="000000"/>
          <w:sz w:val="28"/>
        </w:rPr>
        <w:t>
    черных и цветных металлов                          6
</w:t>
      </w:r>
      <w:r>
        <w:br/>
      </w:r>
      <w:r>
        <w:rPr>
          <w:rFonts w:ascii="Times New Roman"/>
          <w:b w:val="false"/>
          <w:i w:val="false"/>
          <w:color w:val="000000"/>
          <w:sz w:val="28"/>
        </w:rPr>
        <w:t>
2.  Взрывник, занятый на разделке лома черных и 
</w:t>
      </w:r>
      <w:r>
        <w:br/>
      </w:r>
      <w:r>
        <w:rPr>
          <w:rFonts w:ascii="Times New Roman"/>
          <w:b w:val="false"/>
          <w:i w:val="false"/>
          <w:color w:val="000000"/>
          <w:sz w:val="28"/>
        </w:rPr>
        <w:t>
    цветных металлов                                   6
</w:t>
      </w:r>
      <w:r>
        <w:br/>
      </w:r>
      <w:r>
        <w:rPr>
          <w:rFonts w:ascii="Times New Roman"/>
          <w:b w:val="false"/>
          <w:i w:val="false"/>
          <w:color w:val="000000"/>
          <w:sz w:val="28"/>
        </w:rPr>
        <w:t>
3.  Газорезчик металлолома и отходов, занятый:
</w:t>
      </w:r>
      <w:r>
        <w:br/>
      </w:r>
      <w:r>
        <w:rPr>
          <w:rFonts w:ascii="Times New Roman"/>
          <w:b w:val="false"/>
          <w:i w:val="false"/>
          <w:color w:val="000000"/>
          <w:sz w:val="28"/>
        </w:rPr>
        <w:t>
    1) при работе в закрытых помещениях               12
</w:t>
      </w:r>
      <w:r>
        <w:br/>
      </w:r>
      <w:r>
        <w:rPr>
          <w:rFonts w:ascii="Times New Roman"/>
          <w:b w:val="false"/>
          <w:i w:val="false"/>
          <w:color w:val="000000"/>
          <w:sz w:val="28"/>
        </w:rPr>
        <w:t>
    2) на резке лома, окрашенного свинцовым суриком   12          6
</w:t>
      </w:r>
      <w:r>
        <w:br/>
      </w:r>
      <w:r>
        <w:rPr>
          <w:rFonts w:ascii="Times New Roman"/>
          <w:b w:val="false"/>
          <w:i w:val="false"/>
          <w:color w:val="000000"/>
          <w:sz w:val="28"/>
        </w:rPr>
        <w:t>
    3) при работе на открытых участках и площадках     6
</w:t>
      </w:r>
      <w:r>
        <w:br/>
      </w:r>
      <w:r>
        <w:rPr>
          <w:rFonts w:ascii="Times New Roman"/>
          <w:b w:val="false"/>
          <w:i w:val="false"/>
          <w:color w:val="000000"/>
          <w:sz w:val="28"/>
        </w:rPr>
        <w:t>
4.  Контролер лома и отходов черных и цветных 
</w:t>
      </w:r>
      <w:r>
        <w:br/>
      </w:r>
      <w:r>
        <w:rPr>
          <w:rFonts w:ascii="Times New Roman"/>
          <w:b w:val="false"/>
          <w:i w:val="false"/>
          <w:color w:val="000000"/>
          <w:sz w:val="28"/>
        </w:rPr>
        <w:t>
    металлов, занятый на пиротехническом контроле      6
</w:t>
      </w:r>
      <w:r>
        <w:br/>
      </w:r>
      <w:r>
        <w:rPr>
          <w:rFonts w:ascii="Times New Roman"/>
          <w:b w:val="false"/>
          <w:i w:val="false"/>
          <w:color w:val="000000"/>
          <w:sz w:val="28"/>
        </w:rPr>
        <w:t>
5.  Копровщик по разделке металлического лома и 
</w:t>
      </w:r>
      <w:r>
        <w:br/>
      </w:r>
      <w:r>
        <w:rPr>
          <w:rFonts w:ascii="Times New Roman"/>
          <w:b w:val="false"/>
          <w:i w:val="false"/>
          <w:color w:val="000000"/>
          <w:sz w:val="28"/>
        </w:rPr>
        <w:t>
    отходов                                            6
</w:t>
      </w:r>
      <w:r>
        <w:br/>
      </w:r>
      <w:r>
        <w:rPr>
          <w:rFonts w:ascii="Times New Roman"/>
          <w:b w:val="false"/>
          <w:i w:val="false"/>
          <w:color w:val="000000"/>
          <w:sz w:val="28"/>
        </w:rPr>
        <w:t>
6.  Кочегар технологических печей, занятый 
</w:t>
      </w:r>
      <w:r>
        <w:br/>
      </w:r>
      <w:r>
        <w:rPr>
          <w:rFonts w:ascii="Times New Roman"/>
          <w:b w:val="false"/>
          <w:i w:val="false"/>
          <w:color w:val="000000"/>
          <w:sz w:val="28"/>
        </w:rPr>
        <w:t>
    обслуживанием отжигательных печей                  6
</w:t>
      </w:r>
      <w:r>
        <w:br/>
      </w:r>
      <w:r>
        <w:rPr>
          <w:rFonts w:ascii="Times New Roman"/>
          <w:b w:val="false"/>
          <w:i w:val="false"/>
          <w:color w:val="000000"/>
          <w:sz w:val="28"/>
        </w:rPr>
        <w:t>
7.  Машинист бульдозера (бульдозерист), занятый на 
</w:t>
      </w:r>
      <w:r>
        <w:br/>
      </w:r>
      <w:r>
        <w:rPr>
          <w:rFonts w:ascii="Times New Roman"/>
          <w:b w:val="false"/>
          <w:i w:val="false"/>
          <w:color w:val="000000"/>
          <w:sz w:val="28"/>
        </w:rPr>
        <w:t>
    разработке шлаковых отвалов                       12
</w:t>
      </w:r>
      <w:r>
        <w:br/>
      </w:r>
      <w:r>
        <w:rPr>
          <w:rFonts w:ascii="Times New Roman"/>
          <w:b w:val="false"/>
          <w:i w:val="false"/>
          <w:color w:val="000000"/>
          <w:sz w:val="28"/>
        </w:rPr>
        <w:t>
8.  Машинист скреперной лебедки                        6
</w:t>
      </w:r>
      <w:r>
        <w:br/>
      </w:r>
      <w:r>
        <w:rPr>
          <w:rFonts w:ascii="Times New Roman"/>
          <w:b w:val="false"/>
          <w:i w:val="false"/>
          <w:color w:val="000000"/>
          <w:sz w:val="28"/>
        </w:rPr>
        <w:t>
9.  Машинист экскаватора, занятый на разработке 
</w:t>
      </w:r>
      <w:r>
        <w:br/>
      </w:r>
      <w:r>
        <w:rPr>
          <w:rFonts w:ascii="Times New Roman"/>
          <w:b w:val="false"/>
          <w:i w:val="false"/>
          <w:color w:val="000000"/>
          <w:sz w:val="28"/>
        </w:rPr>
        <w:t>
    шлаковых отвалов и свалок                         12
</w:t>
      </w:r>
      <w:r>
        <w:br/>
      </w:r>
      <w:r>
        <w:rPr>
          <w:rFonts w:ascii="Times New Roman"/>
          <w:b w:val="false"/>
          <w:i w:val="false"/>
          <w:color w:val="000000"/>
          <w:sz w:val="28"/>
        </w:rPr>
        <w:t>
10. Обжигальщик металлоотходов, занятый:
</w:t>
      </w:r>
      <w:r>
        <w:br/>
      </w:r>
      <w:r>
        <w:rPr>
          <w:rFonts w:ascii="Times New Roman"/>
          <w:b w:val="false"/>
          <w:i w:val="false"/>
          <w:color w:val="000000"/>
          <w:sz w:val="28"/>
        </w:rPr>
        <w:t>
    1) на сушке и обжиге лома и отходов цветных 
</w:t>
      </w:r>
      <w:r>
        <w:br/>
      </w:r>
      <w:r>
        <w:rPr>
          <w:rFonts w:ascii="Times New Roman"/>
          <w:b w:val="false"/>
          <w:i w:val="false"/>
          <w:color w:val="000000"/>
          <w:sz w:val="28"/>
        </w:rPr>
        <w:t>
       металлов                                       12
</w:t>
      </w:r>
      <w:r>
        <w:br/>
      </w:r>
      <w:r>
        <w:rPr>
          <w:rFonts w:ascii="Times New Roman"/>
          <w:b w:val="false"/>
          <w:i w:val="false"/>
          <w:color w:val="000000"/>
          <w:sz w:val="28"/>
        </w:rPr>
        <w:t>
    2) на обжиге проводов и кабеля с выплавкой 
</w:t>
      </w:r>
      <w:r>
        <w:br/>
      </w:r>
      <w:r>
        <w:rPr>
          <w:rFonts w:ascii="Times New Roman"/>
          <w:b w:val="false"/>
          <w:i w:val="false"/>
          <w:color w:val="000000"/>
          <w:sz w:val="28"/>
        </w:rPr>
        <w:t>
       свинца                                         12
</w:t>
      </w:r>
      <w:r>
        <w:br/>
      </w:r>
      <w:r>
        <w:rPr>
          <w:rFonts w:ascii="Times New Roman"/>
          <w:b w:val="false"/>
          <w:i w:val="false"/>
          <w:color w:val="000000"/>
          <w:sz w:val="28"/>
        </w:rPr>
        <w:t>
    3) на обжиге металлической стружки                 6
</w:t>
      </w:r>
      <w:r>
        <w:br/>
      </w:r>
      <w:r>
        <w:rPr>
          <w:rFonts w:ascii="Times New Roman"/>
          <w:b w:val="false"/>
          <w:i w:val="false"/>
          <w:color w:val="000000"/>
          <w:sz w:val="28"/>
        </w:rPr>
        <w:t>
11. Прессовщик металлоотходов, занятый на 
</w:t>
      </w:r>
      <w:r>
        <w:br/>
      </w:r>
      <w:r>
        <w:rPr>
          <w:rFonts w:ascii="Times New Roman"/>
          <w:b w:val="false"/>
          <w:i w:val="false"/>
          <w:color w:val="000000"/>
          <w:sz w:val="28"/>
        </w:rPr>
        <w:t>
    пакетировании и брикетировании лома, отходов 
</w:t>
      </w:r>
      <w:r>
        <w:br/>
      </w:r>
      <w:r>
        <w:rPr>
          <w:rFonts w:ascii="Times New Roman"/>
          <w:b w:val="false"/>
          <w:i w:val="false"/>
          <w:color w:val="000000"/>
          <w:sz w:val="28"/>
        </w:rPr>
        <w:t>
    черных и цветных металлов и на дроблении стружки   6
</w:t>
      </w:r>
      <w:r>
        <w:br/>
      </w:r>
      <w:r>
        <w:rPr>
          <w:rFonts w:ascii="Times New Roman"/>
          <w:b w:val="false"/>
          <w:i w:val="false"/>
          <w:color w:val="000000"/>
          <w:sz w:val="28"/>
        </w:rPr>
        <w:t>
12. Рабочий комплексной бригады по переработке 
</w:t>
      </w:r>
      <w:r>
        <w:br/>
      </w:r>
      <w:r>
        <w:rPr>
          <w:rFonts w:ascii="Times New Roman"/>
          <w:b w:val="false"/>
          <w:i w:val="false"/>
          <w:color w:val="000000"/>
          <w:sz w:val="28"/>
        </w:rPr>
        <w:t>
    металлического лома                                6
</w:t>
      </w:r>
      <w:r>
        <w:br/>
      </w:r>
      <w:r>
        <w:rPr>
          <w:rFonts w:ascii="Times New Roman"/>
          <w:b w:val="false"/>
          <w:i w:val="false"/>
          <w:color w:val="000000"/>
          <w:sz w:val="28"/>
        </w:rPr>
        <w:t>
13. Раздельщик лома и отходов черных и цветных 
</w:t>
      </w:r>
      <w:r>
        <w:br/>
      </w:r>
      <w:r>
        <w:rPr>
          <w:rFonts w:ascii="Times New Roman"/>
          <w:b w:val="false"/>
          <w:i w:val="false"/>
          <w:color w:val="000000"/>
          <w:sz w:val="28"/>
        </w:rPr>
        <w:t>
    металлов, занятый:
</w:t>
      </w:r>
      <w:r>
        <w:br/>
      </w:r>
      <w:r>
        <w:rPr>
          <w:rFonts w:ascii="Times New Roman"/>
          <w:b w:val="false"/>
          <w:i w:val="false"/>
          <w:color w:val="000000"/>
          <w:sz w:val="28"/>
        </w:rPr>
        <w:t>
    1) на разделке свинца, переработке судового лома, 
</w:t>
      </w:r>
      <w:r>
        <w:br/>
      </w:r>
      <w:r>
        <w:rPr>
          <w:rFonts w:ascii="Times New Roman"/>
          <w:b w:val="false"/>
          <w:i w:val="false"/>
          <w:color w:val="000000"/>
          <w:sz w:val="28"/>
        </w:rPr>
        <w:t>
       окрашенного свинцовым суриком                  12          6
</w:t>
      </w:r>
      <w:r>
        <w:br/>
      </w:r>
      <w:r>
        <w:rPr>
          <w:rFonts w:ascii="Times New Roman"/>
          <w:b w:val="false"/>
          <w:i w:val="false"/>
          <w:color w:val="000000"/>
          <w:sz w:val="28"/>
        </w:rPr>
        <w:t>
    2) на разделке остального лома цветных металлов    6
</w:t>
      </w:r>
      <w:r>
        <w:br/>
      </w:r>
      <w:r>
        <w:rPr>
          <w:rFonts w:ascii="Times New Roman"/>
          <w:b w:val="false"/>
          <w:i w:val="false"/>
          <w:color w:val="000000"/>
          <w:sz w:val="28"/>
        </w:rPr>
        <w:t>
    3) на переработке судового лома                    6
</w:t>
      </w:r>
      <w:r>
        <w:br/>
      </w:r>
      <w:r>
        <w:rPr>
          <w:rFonts w:ascii="Times New Roman"/>
          <w:b w:val="false"/>
          <w:i w:val="false"/>
          <w:color w:val="000000"/>
          <w:sz w:val="28"/>
        </w:rPr>
        <w:t>
14. Резчик лома и отходов на ножницах, занятый на 
</w:t>
      </w:r>
      <w:r>
        <w:br/>
      </w:r>
      <w:r>
        <w:rPr>
          <w:rFonts w:ascii="Times New Roman"/>
          <w:b w:val="false"/>
          <w:i w:val="false"/>
          <w:color w:val="000000"/>
          <w:sz w:val="28"/>
        </w:rPr>
        <w:t>
    резке лома и отходов черных и цветных металлов     6
</w:t>
      </w:r>
      <w:r>
        <w:br/>
      </w:r>
      <w:r>
        <w:rPr>
          <w:rFonts w:ascii="Times New Roman"/>
          <w:b w:val="false"/>
          <w:i w:val="false"/>
          <w:color w:val="000000"/>
          <w:sz w:val="28"/>
        </w:rPr>
        <w:t>
15. Сортировщик-сборщик металлического лома и 
</w:t>
      </w:r>
      <w:r>
        <w:br/>
      </w:r>
      <w:r>
        <w:rPr>
          <w:rFonts w:ascii="Times New Roman"/>
          <w:b w:val="false"/>
          <w:i w:val="false"/>
          <w:color w:val="000000"/>
          <w:sz w:val="28"/>
        </w:rPr>
        <w:t>
    отходов, занятый:
</w:t>
      </w:r>
      <w:r>
        <w:br/>
      </w:r>
      <w:r>
        <w:rPr>
          <w:rFonts w:ascii="Times New Roman"/>
          <w:b w:val="false"/>
          <w:i w:val="false"/>
          <w:color w:val="000000"/>
          <w:sz w:val="28"/>
        </w:rPr>
        <w:t>
    1) на сортировке свинцовых отходов                12          6
</w:t>
      </w:r>
      <w:r>
        <w:br/>
      </w:r>
      <w:r>
        <w:rPr>
          <w:rFonts w:ascii="Times New Roman"/>
          <w:b w:val="false"/>
          <w:i w:val="false"/>
          <w:color w:val="000000"/>
          <w:sz w:val="28"/>
        </w:rPr>
        <w:t>
    2) на ручной разработке шлаковых отвалов          12
</w:t>
      </w:r>
      <w:r>
        <w:br/>
      </w:r>
      <w:r>
        <w:rPr>
          <w:rFonts w:ascii="Times New Roman"/>
          <w:b w:val="false"/>
          <w:i w:val="false"/>
          <w:color w:val="000000"/>
          <w:sz w:val="28"/>
        </w:rPr>
        <w:t>
    3) на сортировке лома и отходов черных и цветных 
</w:t>
      </w:r>
      <w:r>
        <w:br/>
      </w:r>
      <w:r>
        <w:rPr>
          <w:rFonts w:ascii="Times New Roman"/>
          <w:b w:val="false"/>
          <w:i w:val="false"/>
          <w:color w:val="000000"/>
          <w:sz w:val="28"/>
        </w:rPr>
        <w:t>
       металлов (кроме свинцовых отходов)              6
</w:t>
      </w:r>
      <w:r>
        <w:br/>
      </w:r>
      <w:r>
        <w:rPr>
          <w:rFonts w:ascii="Times New Roman"/>
          <w:b w:val="false"/>
          <w:i w:val="false"/>
          <w:color w:val="000000"/>
          <w:sz w:val="28"/>
        </w:rPr>
        <w:t>
    4) на разработке вручную коммунальных свалок       6
</w:t>
      </w:r>
      <w:r>
        <w:br/>
      </w:r>
      <w:r>
        <w:rPr>
          <w:rFonts w:ascii="Times New Roman"/>
          <w:b w:val="false"/>
          <w:i w:val="false"/>
          <w:color w:val="000000"/>
          <w:sz w:val="28"/>
        </w:rPr>
        <w:t>
16. Сепараторщик шлака, лома и отходов металла, 
</w:t>
      </w:r>
      <w:r>
        <w:br/>
      </w:r>
      <w:r>
        <w:rPr>
          <w:rFonts w:ascii="Times New Roman"/>
          <w:b w:val="false"/>
          <w:i w:val="false"/>
          <w:color w:val="000000"/>
          <w:sz w:val="28"/>
        </w:rPr>
        <w:t>
    занятый:
</w:t>
      </w:r>
      <w:r>
        <w:br/>
      </w:r>
      <w:r>
        <w:rPr>
          <w:rFonts w:ascii="Times New Roman"/>
          <w:b w:val="false"/>
          <w:i w:val="false"/>
          <w:color w:val="000000"/>
          <w:sz w:val="28"/>
        </w:rPr>
        <w:t>
    1) на разработке шлаковых отвалов                 12
</w:t>
      </w:r>
      <w:r>
        <w:br/>
      </w:r>
      <w:r>
        <w:rPr>
          <w:rFonts w:ascii="Times New Roman"/>
          <w:b w:val="false"/>
          <w:i w:val="false"/>
          <w:color w:val="000000"/>
          <w:sz w:val="28"/>
        </w:rPr>
        <w:t>
    2) на разработке коммунальных свалок               6
</w:t>
      </w:r>
      <w:r>
        <w:br/>
      </w:r>
      <w:r>
        <w:rPr>
          <w:rFonts w:ascii="Times New Roman"/>
          <w:b w:val="false"/>
          <w:i w:val="false"/>
          <w:color w:val="000000"/>
          <w:sz w:val="28"/>
        </w:rPr>
        <w:t>
    3) на сепарации бронзолатунной стружки             6
</w:t>
      </w:r>
      <w:r>
        <w:br/>
      </w:r>
      <w:r>
        <w:rPr>
          <w:rFonts w:ascii="Times New Roman"/>
          <w:b w:val="false"/>
          <w:i w:val="false"/>
          <w:color w:val="000000"/>
          <w:sz w:val="28"/>
        </w:rPr>
        <w:t>
17. Водитель погрузчика, занятый на тракторном 
</w:t>
      </w:r>
      <w:r>
        <w:br/>
      </w:r>
      <w:r>
        <w:rPr>
          <w:rFonts w:ascii="Times New Roman"/>
          <w:b w:val="false"/>
          <w:i w:val="false"/>
          <w:color w:val="000000"/>
          <w:sz w:val="28"/>
        </w:rPr>
        <w:t>
    погрузчике на разработке шлаковых отвалов         12
</w:t>
      </w:r>
      <w:r>
        <w:br/>
      </w:r>
      <w:r>
        <w:rPr>
          <w:rFonts w:ascii="Times New Roman"/>
          <w:b w:val="false"/>
          <w:i w:val="false"/>
          <w:color w:val="000000"/>
          <w:sz w:val="28"/>
        </w:rPr>
        <w:t>
18. Транспортировщик, занятый на доставке кислородных 
</w:t>
      </w:r>
      <w:r>
        <w:br/>
      </w:r>
      <w:r>
        <w:rPr>
          <w:rFonts w:ascii="Times New Roman"/>
          <w:b w:val="false"/>
          <w:i w:val="false"/>
          <w:color w:val="000000"/>
          <w:sz w:val="28"/>
        </w:rPr>
        <w:t>
    баллонов на разделочные площадки и на перемещении 
</w:t>
      </w:r>
      <w:r>
        <w:br/>
      </w:r>
      <w:r>
        <w:rPr>
          <w:rFonts w:ascii="Times New Roman"/>
          <w:b w:val="false"/>
          <w:i w:val="false"/>
          <w:color w:val="000000"/>
          <w:sz w:val="28"/>
        </w:rPr>
        <w:t>
    кровли и стружки к месту переработки               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Мастер, старший мастер, начальник смены, 
</w:t>
      </w:r>
      <w:r>
        <w:br/>
      </w:r>
      <w:r>
        <w:rPr>
          <w:rFonts w:ascii="Times New Roman"/>
          <w:b w:val="false"/>
          <w:i w:val="false"/>
          <w:color w:val="000000"/>
          <w:sz w:val="28"/>
        </w:rPr>
        <w:t>
    непосредственно занятые на участках работ, где 
</w:t>
      </w:r>
      <w:r>
        <w:br/>
      </w:r>
      <w:r>
        <w:rPr>
          <w:rFonts w:ascii="Times New Roman"/>
          <w:b w:val="false"/>
          <w:i w:val="false"/>
          <w:color w:val="000000"/>
          <w:sz w:val="28"/>
        </w:rPr>
        <w:t>
    большинство основных производственных рабочих 
</w:t>
      </w:r>
      <w:r>
        <w:br/>
      </w:r>
      <w:r>
        <w:rPr>
          <w:rFonts w:ascii="Times New Roman"/>
          <w:b w:val="false"/>
          <w:i w:val="false"/>
          <w:color w:val="000000"/>
          <w:sz w:val="28"/>
        </w:rPr>
        <w:t>
    получает в связи с  вредными условиями труда 
</w:t>
      </w:r>
      <w:r>
        <w:br/>
      </w:r>
      <w:r>
        <w:rPr>
          <w:rFonts w:ascii="Times New Roman"/>
          <w:b w:val="false"/>
          <w:i w:val="false"/>
          <w:color w:val="000000"/>
          <w:sz w:val="28"/>
        </w:rPr>
        <w:t>
    дополнительный отпуск:
</w:t>
      </w:r>
      <w:r>
        <w:br/>
      </w:r>
      <w:r>
        <w:rPr>
          <w:rFonts w:ascii="Times New Roman"/>
          <w:b w:val="false"/>
          <w:i w:val="false"/>
          <w:color w:val="000000"/>
          <w:sz w:val="28"/>
        </w:rPr>
        <w:t>
    1) продолжительностью 12 календарных дней         12 
</w:t>
      </w:r>
      <w:r>
        <w:br/>
      </w:r>
      <w:r>
        <w:rPr>
          <w:rFonts w:ascii="Times New Roman"/>
          <w:b w:val="false"/>
          <w:i w:val="false"/>
          <w:color w:val="000000"/>
          <w:sz w:val="28"/>
        </w:rPr>
        <w:t>
    2) продолжительностью 6 календарных дней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МЕТИЗНОЕ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Волочение проволоки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Волочильщик проволоки, занятый:
</w:t>
      </w:r>
      <w:r>
        <w:br/>
      </w:r>
      <w:r>
        <w:rPr>
          <w:rFonts w:ascii="Times New Roman"/>
          <w:b w:val="false"/>
          <w:i w:val="false"/>
          <w:color w:val="000000"/>
          <w:sz w:val="28"/>
        </w:rPr>
        <w:t>
    1) на волочении с подогревом                      12
</w:t>
      </w:r>
      <w:r>
        <w:br/>
      </w:r>
      <w:r>
        <w:rPr>
          <w:rFonts w:ascii="Times New Roman"/>
          <w:b w:val="false"/>
          <w:i w:val="false"/>
          <w:color w:val="000000"/>
          <w:sz w:val="28"/>
        </w:rPr>
        <w:t>
    2) на волочении без подогрева                      6
</w:t>
      </w:r>
      <w:r>
        <w:br/>
      </w:r>
      <w:r>
        <w:rPr>
          <w:rFonts w:ascii="Times New Roman"/>
          <w:b w:val="false"/>
          <w:i w:val="false"/>
          <w:color w:val="000000"/>
          <w:sz w:val="28"/>
        </w:rPr>
        <w:t>
2.  Шлифовщик, занятый на работах:
</w:t>
      </w:r>
      <w:r>
        <w:br/>
      </w:r>
      <w:r>
        <w:rPr>
          <w:rFonts w:ascii="Times New Roman"/>
          <w:b w:val="false"/>
          <w:i w:val="false"/>
          <w:color w:val="000000"/>
          <w:sz w:val="28"/>
        </w:rPr>
        <w:t>
    1) сухим способом                                 12
</w:t>
      </w:r>
      <w:r>
        <w:br/>
      </w:r>
      <w:r>
        <w:rPr>
          <w:rFonts w:ascii="Times New Roman"/>
          <w:b w:val="false"/>
          <w:i w:val="false"/>
          <w:color w:val="000000"/>
          <w:sz w:val="28"/>
        </w:rPr>
        <w:t>
    2) с эмульсией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Травление металла и извлечение железного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купороса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Аппаратчик гашения извести                        12
</w:t>
      </w:r>
      <w:r>
        <w:br/>
      </w:r>
      <w:r>
        <w:rPr>
          <w:rFonts w:ascii="Times New Roman"/>
          <w:b w:val="false"/>
          <w:i w:val="false"/>
          <w:color w:val="000000"/>
          <w:sz w:val="28"/>
        </w:rPr>
        <w:t>
4.  Аппаратчик кристаллизации, занятый на извлечении 
</w:t>
      </w:r>
      <w:r>
        <w:br/>
      </w:r>
      <w:r>
        <w:rPr>
          <w:rFonts w:ascii="Times New Roman"/>
          <w:b w:val="false"/>
          <w:i w:val="false"/>
          <w:color w:val="000000"/>
          <w:sz w:val="28"/>
        </w:rPr>
        <w:t>
    железного купороса                                12                   
</w:t>
      </w:r>
      <w:r>
        <w:br/>
      </w:r>
      <w:r>
        <w:rPr>
          <w:rFonts w:ascii="Times New Roman"/>
          <w:b w:val="false"/>
          <w:i w:val="false"/>
          <w:color w:val="000000"/>
          <w:sz w:val="28"/>
        </w:rPr>
        <w:t>
5.  Аппаратчик нейтрализации                          12
</w:t>
      </w:r>
      <w:r>
        <w:br/>
      </w:r>
      <w:r>
        <w:rPr>
          <w:rFonts w:ascii="Times New Roman"/>
          <w:b w:val="false"/>
          <w:i w:val="false"/>
          <w:color w:val="000000"/>
          <w:sz w:val="28"/>
        </w:rPr>
        <w:t>
6.  Аппаратчик центрифугирования                      12
</w:t>
      </w:r>
      <w:r>
        <w:br/>
      </w:r>
      <w:r>
        <w:rPr>
          <w:rFonts w:ascii="Times New Roman"/>
          <w:b w:val="false"/>
          <w:i w:val="false"/>
          <w:color w:val="000000"/>
          <w:sz w:val="28"/>
        </w:rPr>
        <w:t>
7.  Мойщик-сушильщик металла, занятый на сушке 
</w:t>
      </w:r>
      <w:r>
        <w:br/>
      </w:r>
      <w:r>
        <w:rPr>
          <w:rFonts w:ascii="Times New Roman"/>
          <w:b w:val="false"/>
          <w:i w:val="false"/>
          <w:color w:val="000000"/>
          <w:sz w:val="28"/>
        </w:rPr>
        <w:t>
    травленого металла                                12
</w:t>
      </w:r>
      <w:r>
        <w:br/>
      </w:r>
      <w:r>
        <w:rPr>
          <w:rFonts w:ascii="Times New Roman"/>
          <w:b w:val="false"/>
          <w:i w:val="false"/>
          <w:color w:val="000000"/>
          <w:sz w:val="28"/>
        </w:rPr>
        <w:t>
8.  Травильщик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Термическая обработка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9.  Калильщик, занятый на закладке крепежных изделий  12
</w:t>
      </w:r>
      <w:r>
        <w:br/>
      </w:r>
      <w:r>
        <w:rPr>
          <w:rFonts w:ascii="Times New Roman"/>
          <w:b w:val="false"/>
          <w:i w:val="false"/>
          <w:color w:val="000000"/>
          <w:sz w:val="28"/>
        </w:rPr>
        <w:t>
10. Калильщик, занятый на закалке проката             12
</w:t>
      </w:r>
      <w:r>
        <w:br/>
      </w:r>
      <w:r>
        <w:rPr>
          <w:rFonts w:ascii="Times New Roman"/>
          <w:b w:val="false"/>
          <w:i w:val="false"/>
          <w:color w:val="000000"/>
          <w:sz w:val="28"/>
        </w:rPr>
        <w:t>
11. Отжигальщик проволоки из металла                  12
</w:t>
      </w:r>
      <w:r>
        <w:br/>
      </w:r>
      <w:r>
        <w:rPr>
          <w:rFonts w:ascii="Times New Roman"/>
          <w:b w:val="false"/>
          <w:i w:val="false"/>
          <w:color w:val="000000"/>
          <w:sz w:val="28"/>
        </w:rPr>
        <w:t>
12. Пирометрист, занятый постоянно на замере 
</w:t>
      </w:r>
      <w:r>
        <w:br/>
      </w:r>
      <w:r>
        <w:rPr>
          <w:rFonts w:ascii="Times New Roman"/>
          <w:b w:val="false"/>
          <w:i w:val="false"/>
          <w:color w:val="000000"/>
          <w:sz w:val="28"/>
        </w:rPr>
        <w:t>
    температуры                                        6
</w:t>
      </w:r>
      <w:r>
        <w:br/>
      </w:r>
      <w:r>
        <w:rPr>
          <w:rFonts w:ascii="Times New Roman"/>
          <w:b w:val="false"/>
          <w:i w:val="false"/>
          <w:color w:val="000000"/>
          <w:sz w:val="28"/>
        </w:rPr>
        <w:t>
13. Термист на печах                                  12
</w:t>
      </w:r>
      <w:r>
        <w:br/>
      </w:r>
      <w:r>
        <w:rPr>
          <w:rFonts w:ascii="Times New Roman"/>
          <w:b w:val="false"/>
          <w:i w:val="false"/>
          <w:color w:val="000000"/>
          <w:sz w:val="28"/>
        </w:rPr>
        <w:t>
14. Электромонтер по ремонту электрооборудования, 
</w:t>
      </w:r>
      <w:r>
        <w:br/>
      </w:r>
      <w:r>
        <w:rPr>
          <w:rFonts w:ascii="Times New Roman"/>
          <w:b w:val="false"/>
          <w:i w:val="false"/>
          <w:color w:val="000000"/>
          <w:sz w:val="28"/>
        </w:rPr>
        <w:t>
    занятый на ремонте электропечей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Изготовление волок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Заточник, занятый на точке шлифовальных игл сухим 
</w:t>
      </w:r>
      <w:r>
        <w:br/>
      </w:r>
      <w:r>
        <w:rPr>
          <w:rFonts w:ascii="Times New Roman"/>
          <w:b w:val="false"/>
          <w:i w:val="false"/>
          <w:color w:val="000000"/>
          <w:sz w:val="28"/>
        </w:rPr>
        <w:t>
    способом                                           6
</w:t>
      </w:r>
      <w:r>
        <w:br/>
      </w:r>
      <w:r>
        <w:rPr>
          <w:rFonts w:ascii="Times New Roman"/>
          <w:b w:val="false"/>
          <w:i w:val="false"/>
          <w:color w:val="000000"/>
          <w:sz w:val="28"/>
        </w:rPr>
        <w:t>
16. Прессовщик на горячей штамповке, занятый на 
</w:t>
      </w:r>
      <w:r>
        <w:br/>
      </w:r>
      <w:r>
        <w:rPr>
          <w:rFonts w:ascii="Times New Roman"/>
          <w:b w:val="false"/>
          <w:i w:val="false"/>
          <w:color w:val="000000"/>
          <w:sz w:val="28"/>
        </w:rPr>
        <w:t>
    запрессовке волок                                  6
</w:t>
      </w:r>
      <w:r>
        <w:br/>
      </w:r>
      <w:r>
        <w:rPr>
          <w:rFonts w:ascii="Times New Roman"/>
          <w:b w:val="false"/>
          <w:i w:val="false"/>
          <w:color w:val="000000"/>
          <w:sz w:val="28"/>
        </w:rPr>
        <w:t>
17. Распределитель работ, занятый в отделении 
</w:t>
      </w:r>
      <w:r>
        <w:br/>
      </w:r>
      <w:r>
        <w:rPr>
          <w:rFonts w:ascii="Times New Roman"/>
          <w:b w:val="false"/>
          <w:i w:val="false"/>
          <w:color w:val="000000"/>
          <w:sz w:val="28"/>
        </w:rPr>
        <w:t>
    по изготовлению волок                              6
</w:t>
      </w:r>
      <w:r>
        <w:br/>
      </w:r>
      <w:r>
        <w:rPr>
          <w:rFonts w:ascii="Times New Roman"/>
          <w:b w:val="false"/>
          <w:i w:val="false"/>
          <w:color w:val="000000"/>
          <w:sz w:val="28"/>
        </w:rPr>
        <w:t>
18. Шлифовщик алмазов, занятый на шлифовке 
</w:t>
      </w:r>
      <w:r>
        <w:br/>
      </w:r>
      <w:r>
        <w:rPr>
          <w:rFonts w:ascii="Times New Roman"/>
          <w:b w:val="false"/>
          <w:i w:val="false"/>
          <w:color w:val="000000"/>
          <w:sz w:val="28"/>
        </w:rPr>
        <w:t>
    волок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Защитные покрытия проволоки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19. Консервировщик оборудования и металлоизделий, 
</w:t>
      </w:r>
      <w:r>
        <w:br/>
      </w:r>
      <w:r>
        <w:rPr>
          <w:rFonts w:ascii="Times New Roman"/>
          <w:b w:val="false"/>
          <w:i w:val="false"/>
          <w:color w:val="000000"/>
          <w:sz w:val="28"/>
        </w:rPr>
        <w:t>
    занятый на защитном покрытии проволоки            12
</w:t>
      </w:r>
      <w:r>
        <w:br/>
      </w:r>
      <w:r>
        <w:rPr>
          <w:rFonts w:ascii="Times New Roman"/>
          <w:b w:val="false"/>
          <w:i w:val="false"/>
          <w:color w:val="000000"/>
          <w:sz w:val="28"/>
        </w:rPr>
        <w:t>
20. Лудильщик проволоки                               12
</w:t>
      </w:r>
      <w:r>
        <w:br/>
      </w:r>
      <w:r>
        <w:rPr>
          <w:rFonts w:ascii="Times New Roman"/>
          <w:b w:val="false"/>
          <w:i w:val="false"/>
          <w:color w:val="000000"/>
          <w:sz w:val="28"/>
        </w:rPr>
        <w:t>
21. Оцинковщик горячим способом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Свивка стальных и комбинированных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канатов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Канатчик, занятый на прядевьющих машинах и на 
</w:t>
      </w:r>
      <w:r>
        <w:br/>
      </w:r>
      <w:r>
        <w:rPr>
          <w:rFonts w:ascii="Times New Roman"/>
          <w:b w:val="false"/>
          <w:i w:val="false"/>
          <w:color w:val="000000"/>
          <w:sz w:val="28"/>
        </w:rPr>
        <w:t>
    канатавьющих машинах                               6
</w:t>
      </w:r>
      <w:r>
        <w:br/>
      </w:r>
      <w:r>
        <w:rPr>
          <w:rFonts w:ascii="Times New Roman"/>
          <w:b w:val="false"/>
          <w:i w:val="false"/>
          <w:color w:val="000000"/>
          <w:sz w:val="28"/>
        </w:rPr>
        <w:t>
23. Намотчик проволоки и троссов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прутков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24. Наладчик шлифовальных станков                      6
</w:t>
      </w:r>
      <w:r>
        <w:br/>
      </w:r>
      <w:r>
        <w:rPr>
          <w:rFonts w:ascii="Times New Roman"/>
          <w:b w:val="false"/>
          <w:i w:val="false"/>
          <w:color w:val="000000"/>
          <w:sz w:val="28"/>
        </w:rPr>
        <w:t>
25. Полировщик, занятый на полировании прутков         6
</w:t>
      </w:r>
      <w:r>
        <w:br/>
      </w:r>
      <w:r>
        <w:rPr>
          <w:rFonts w:ascii="Times New Roman"/>
          <w:b w:val="false"/>
          <w:i w:val="false"/>
          <w:color w:val="000000"/>
          <w:sz w:val="28"/>
        </w:rPr>
        <w:t>
26. Резчик металла на ножницах и прессах, занятый 
</w:t>
      </w:r>
      <w:r>
        <w:br/>
      </w:r>
      <w:r>
        <w:rPr>
          <w:rFonts w:ascii="Times New Roman"/>
          <w:b w:val="false"/>
          <w:i w:val="false"/>
          <w:color w:val="000000"/>
          <w:sz w:val="28"/>
        </w:rPr>
        <w:t>
    рубкой прутков                                     6
</w:t>
      </w:r>
      <w:r>
        <w:br/>
      </w:r>
      <w:r>
        <w:rPr>
          <w:rFonts w:ascii="Times New Roman"/>
          <w:b w:val="false"/>
          <w:i w:val="false"/>
          <w:color w:val="000000"/>
          <w:sz w:val="28"/>
        </w:rPr>
        <w:t>
27. Шлифовальщик, занятый на шлифовке прутков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глухарей, винтов, шурупов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шплинтов в специализированных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предприятиях и цехах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28. Автоматчик холодновысадочных автоматов             6
</w:t>
      </w:r>
      <w:r>
        <w:br/>
      </w:r>
      <w:r>
        <w:rPr>
          <w:rFonts w:ascii="Times New Roman"/>
          <w:b w:val="false"/>
          <w:i w:val="false"/>
          <w:color w:val="000000"/>
          <w:sz w:val="28"/>
        </w:rPr>
        <w:t>
29. Заточник, занятый на заточке и шлифовке 
</w:t>
      </w:r>
      <w:r>
        <w:br/>
      </w:r>
      <w:r>
        <w:rPr>
          <w:rFonts w:ascii="Times New Roman"/>
          <w:b w:val="false"/>
          <w:i w:val="false"/>
          <w:color w:val="000000"/>
          <w:sz w:val="28"/>
        </w:rPr>
        <w:t>
    инструмента абразивными кругами сухим 
</w:t>
      </w:r>
      <w:r>
        <w:br/>
      </w:r>
      <w:r>
        <w:rPr>
          <w:rFonts w:ascii="Times New Roman"/>
          <w:b w:val="false"/>
          <w:i w:val="false"/>
          <w:color w:val="000000"/>
          <w:sz w:val="28"/>
        </w:rPr>
        <w:t>
    способом                                           12
</w:t>
      </w:r>
      <w:r>
        <w:br/>
      </w:r>
      <w:r>
        <w:rPr>
          <w:rFonts w:ascii="Times New Roman"/>
          <w:b w:val="false"/>
          <w:i w:val="false"/>
          <w:color w:val="000000"/>
          <w:sz w:val="28"/>
        </w:rPr>
        <w:t>
30. Мойщик, занятый промывкой полуфабрикатов и 
</w:t>
      </w:r>
      <w:r>
        <w:br/>
      </w:r>
      <w:r>
        <w:rPr>
          <w:rFonts w:ascii="Times New Roman"/>
          <w:b w:val="false"/>
          <w:i w:val="false"/>
          <w:color w:val="000000"/>
          <w:sz w:val="28"/>
        </w:rPr>
        <w:t>
    изделий в производстве шурупов                     6
</w:t>
      </w:r>
      <w:r>
        <w:br/>
      </w:r>
      <w:r>
        <w:rPr>
          <w:rFonts w:ascii="Times New Roman"/>
          <w:b w:val="false"/>
          <w:i w:val="false"/>
          <w:color w:val="000000"/>
          <w:sz w:val="28"/>
        </w:rPr>
        <w:t>
31. Наладчик холодноштамповочного оборудования         6
</w:t>
      </w:r>
      <w:r>
        <w:br/>
      </w:r>
      <w:r>
        <w:rPr>
          <w:rFonts w:ascii="Times New Roman"/>
          <w:b w:val="false"/>
          <w:i w:val="false"/>
          <w:color w:val="000000"/>
          <w:sz w:val="28"/>
        </w:rPr>
        <w:t>
32. Полировщик, занятый на полировке полуфабрикатов 
</w:t>
      </w:r>
      <w:r>
        <w:br/>
      </w:r>
      <w:r>
        <w:rPr>
          <w:rFonts w:ascii="Times New Roman"/>
          <w:b w:val="false"/>
          <w:i w:val="false"/>
          <w:color w:val="000000"/>
          <w:sz w:val="28"/>
        </w:rPr>
        <w:t>
    и изделий в производстве шурупов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цепей и проволочных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пружин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33. Сварщик на машинах контактной (прессовой) сварки, 
</w:t>
      </w:r>
      <w:r>
        <w:br/>
      </w:r>
      <w:r>
        <w:rPr>
          <w:rFonts w:ascii="Times New Roman"/>
          <w:b w:val="false"/>
          <w:i w:val="false"/>
          <w:color w:val="000000"/>
          <w:sz w:val="28"/>
        </w:rPr>
        <w:t>
    занятый на сварке цепей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Калибровка металла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34. Волочильщик, занятый на калибровке металла:
</w:t>
      </w:r>
      <w:r>
        <w:br/>
      </w:r>
      <w:r>
        <w:rPr>
          <w:rFonts w:ascii="Times New Roman"/>
          <w:b w:val="false"/>
          <w:i w:val="false"/>
          <w:color w:val="000000"/>
          <w:sz w:val="28"/>
        </w:rPr>
        <w:t>
    1) с подогревом                                   12
</w:t>
      </w:r>
      <w:r>
        <w:br/>
      </w:r>
      <w:r>
        <w:rPr>
          <w:rFonts w:ascii="Times New Roman"/>
          <w:b w:val="false"/>
          <w:i w:val="false"/>
          <w:color w:val="000000"/>
          <w:sz w:val="28"/>
        </w:rPr>
        <w:t>
    2) без подогрева                                   6
</w:t>
      </w:r>
      <w:r>
        <w:br/>
      </w:r>
      <w:r>
        <w:rPr>
          <w:rFonts w:ascii="Times New Roman"/>
          <w:b w:val="false"/>
          <w:i w:val="false"/>
          <w:color w:val="000000"/>
          <w:sz w:val="28"/>
        </w:rPr>
        <w:t>
35. Наладчик холодноштамповочного оборудования, 
</w:t>
      </w:r>
      <w:r>
        <w:br/>
      </w:r>
      <w:r>
        <w:rPr>
          <w:rFonts w:ascii="Times New Roman"/>
          <w:b w:val="false"/>
          <w:i w:val="false"/>
          <w:color w:val="000000"/>
          <w:sz w:val="28"/>
        </w:rPr>
        <w:t>
    занятый наладкой острильных станков и правильных 
</w:t>
      </w:r>
      <w:r>
        <w:br/>
      </w:r>
      <w:r>
        <w:rPr>
          <w:rFonts w:ascii="Times New Roman"/>
          <w:b w:val="false"/>
          <w:i w:val="false"/>
          <w:color w:val="000000"/>
          <w:sz w:val="28"/>
        </w:rPr>
        <w:t>
    машин                                              6
</w:t>
      </w:r>
      <w:r>
        <w:br/>
      </w:r>
      <w:r>
        <w:rPr>
          <w:rFonts w:ascii="Times New Roman"/>
          <w:b w:val="false"/>
          <w:i w:val="false"/>
          <w:color w:val="000000"/>
          <w:sz w:val="28"/>
        </w:rPr>
        <w:t>
36. Правильщик на машинах, занятый правкой и резкой 
</w:t>
      </w:r>
      <w:r>
        <w:br/>
      </w:r>
      <w:r>
        <w:rPr>
          <w:rFonts w:ascii="Times New Roman"/>
          <w:b w:val="false"/>
          <w:i w:val="false"/>
          <w:color w:val="000000"/>
          <w:sz w:val="28"/>
        </w:rPr>
        <w:t>
    металла                                            6
</w:t>
      </w:r>
      <w:r>
        <w:br/>
      </w:r>
      <w:r>
        <w:rPr>
          <w:rFonts w:ascii="Times New Roman"/>
          <w:b w:val="false"/>
          <w:i w:val="false"/>
          <w:color w:val="000000"/>
          <w:sz w:val="28"/>
        </w:rPr>
        <w:t>
37. Токарь-полуавтоматчик, занятый на работе по 
</w:t>
      </w:r>
      <w:r>
        <w:br/>
      </w:r>
      <w:r>
        <w:rPr>
          <w:rFonts w:ascii="Times New Roman"/>
          <w:b w:val="false"/>
          <w:i w:val="false"/>
          <w:color w:val="000000"/>
          <w:sz w:val="28"/>
        </w:rPr>
        <w:t>
    острению концов прутков и штанг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крепежных изделий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гвоздей в специализированных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предприятиях и цехах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38. Автоматчик холодновысадочных автоматов, занятый 
</w:t>
      </w:r>
      <w:r>
        <w:br/>
      </w:r>
      <w:r>
        <w:rPr>
          <w:rFonts w:ascii="Times New Roman"/>
          <w:b w:val="false"/>
          <w:i w:val="false"/>
          <w:color w:val="000000"/>
          <w:sz w:val="28"/>
        </w:rPr>
        <w:t>
    на вырубных гаечных прессах, станках и автоматах   6
</w:t>
      </w:r>
      <w:r>
        <w:br/>
      </w:r>
      <w:r>
        <w:rPr>
          <w:rFonts w:ascii="Times New Roman"/>
          <w:b w:val="false"/>
          <w:i w:val="false"/>
          <w:color w:val="000000"/>
          <w:sz w:val="28"/>
        </w:rPr>
        <w:t>
39. Автоматчик холодновысадочных автоматов, занятый 
</w:t>
      </w:r>
      <w:r>
        <w:br/>
      </w:r>
      <w:r>
        <w:rPr>
          <w:rFonts w:ascii="Times New Roman"/>
          <w:b w:val="false"/>
          <w:i w:val="false"/>
          <w:color w:val="000000"/>
          <w:sz w:val="28"/>
        </w:rPr>
        <w:t>
    на изготовлении гвоздей                           12
</w:t>
      </w:r>
      <w:r>
        <w:br/>
      </w:r>
      <w:r>
        <w:rPr>
          <w:rFonts w:ascii="Times New Roman"/>
          <w:b w:val="false"/>
          <w:i w:val="false"/>
          <w:color w:val="000000"/>
          <w:sz w:val="28"/>
        </w:rPr>
        <w:t>
40. Контролер материалов, металлов, полуфабрикатов и 
</w:t>
      </w:r>
      <w:r>
        <w:br/>
      </w:r>
      <w:r>
        <w:rPr>
          <w:rFonts w:ascii="Times New Roman"/>
          <w:b w:val="false"/>
          <w:i w:val="false"/>
          <w:color w:val="000000"/>
          <w:sz w:val="28"/>
        </w:rPr>
        <w:t>
    изделий в прессовом отделении                      6
</w:t>
      </w:r>
      <w:r>
        <w:br/>
      </w:r>
      <w:r>
        <w:rPr>
          <w:rFonts w:ascii="Times New Roman"/>
          <w:b w:val="false"/>
          <w:i w:val="false"/>
          <w:color w:val="000000"/>
          <w:sz w:val="28"/>
        </w:rPr>
        <w:t>
41. Нагревальщик (сварщик) металла, занятый 
</w:t>
      </w:r>
      <w:r>
        <w:br/>
      </w:r>
      <w:r>
        <w:rPr>
          <w:rFonts w:ascii="Times New Roman"/>
          <w:b w:val="false"/>
          <w:i w:val="false"/>
          <w:color w:val="000000"/>
          <w:sz w:val="28"/>
        </w:rPr>
        <w:t>
    загрузкой металла в нагревательную печь и сваркой 
</w:t>
      </w:r>
      <w:r>
        <w:br/>
      </w:r>
      <w:r>
        <w:rPr>
          <w:rFonts w:ascii="Times New Roman"/>
          <w:b w:val="false"/>
          <w:i w:val="false"/>
          <w:color w:val="000000"/>
          <w:sz w:val="28"/>
        </w:rPr>
        <w:t>
    металла                                           12
</w:t>
      </w:r>
      <w:r>
        <w:br/>
      </w:r>
      <w:r>
        <w:rPr>
          <w:rFonts w:ascii="Times New Roman"/>
          <w:b w:val="false"/>
          <w:i w:val="false"/>
          <w:color w:val="000000"/>
          <w:sz w:val="28"/>
        </w:rPr>
        <w:t>
42. Наладчик кузнечно-прессового оборудования, 
</w:t>
      </w:r>
      <w:r>
        <w:br/>
      </w:r>
      <w:r>
        <w:rPr>
          <w:rFonts w:ascii="Times New Roman"/>
          <w:b w:val="false"/>
          <w:i w:val="false"/>
          <w:color w:val="000000"/>
          <w:sz w:val="28"/>
        </w:rPr>
        <w:t>
    занятый установкой инструмента на горячих участках 
</w:t>
      </w:r>
      <w:r>
        <w:br/>
      </w:r>
      <w:r>
        <w:rPr>
          <w:rFonts w:ascii="Times New Roman"/>
          <w:b w:val="false"/>
          <w:i w:val="false"/>
          <w:color w:val="000000"/>
          <w:sz w:val="28"/>
        </w:rPr>
        <w:t>
    работ                                             12
</w:t>
      </w:r>
      <w:r>
        <w:br/>
      </w:r>
      <w:r>
        <w:rPr>
          <w:rFonts w:ascii="Times New Roman"/>
          <w:b w:val="false"/>
          <w:i w:val="false"/>
          <w:color w:val="000000"/>
          <w:sz w:val="28"/>
        </w:rPr>
        <w:t>
43. Наладчик холодноштамповочного оборудования, 
</w:t>
      </w:r>
      <w:r>
        <w:br/>
      </w:r>
      <w:r>
        <w:rPr>
          <w:rFonts w:ascii="Times New Roman"/>
          <w:b w:val="false"/>
          <w:i w:val="false"/>
          <w:color w:val="000000"/>
          <w:sz w:val="28"/>
        </w:rPr>
        <w:t>
    занятый наладкой холодновысадочных и вырубных 
</w:t>
      </w:r>
      <w:r>
        <w:br/>
      </w:r>
      <w:r>
        <w:rPr>
          <w:rFonts w:ascii="Times New Roman"/>
          <w:b w:val="false"/>
          <w:i w:val="false"/>
          <w:color w:val="000000"/>
          <w:sz w:val="28"/>
        </w:rPr>
        <w:t>
    гаечных прессов, станков и автоматов               6
</w:t>
      </w:r>
      <w:r>
        <w:br/>
      </w:r>
      <w:r>
        <w:rPr>
          <w:rFonts w:ascii="Times New Roman"/>
          <w:b w:val="false"/>
          <w:i w:val="false"/>
          <w:color w:val="000000"/>
          <w:sz w:val="28"/>
        </w:rPr>
        <w:t>
44. Прессовщик на горячей штамповке, занятый на 
</w:t>
      </w:r>
      <w:r>
        <w:br/>
      </w:r>
      <w:r>
        <w:rPr>
          <w:rFonts w:ascii="Times New Roman"/>
          <w:b w:val="false"/>
          <w:i w:val="false"/>
          <w:color w:val="000000"/>
          <w:sz w:val="28"/>
        </w:rPr>
        <w:t>
    горячей штамповке и горячей накатке резьбы        12
</w:t>
      </w:r>
      <w:r>
        <w:br/>
      </w:r>
      <w:r>
        <w:rPr>
          <w:rFonts w:ascii="Times New Roman"/>
          <w:b w:val="false"/>
          <w:i w:val="false"/>
          <w:color w:val="000000"/>
          <w:sz w:val="28"/>
        </w:rPr>
        <w:t>
45. Укладчик-упаковщик, занятый упаковкой гвоздей 
</w:t>
      </w:r>
      <w:r>
        <w:br/>
      </w:r>
      <w:r>
        <w:rPr>
          <w:rFonts w:ascii="Times New Roman"/>
          <w:b w:val="false"/>
          <w:i w:val="false"/>
          <w:color w:val="000000"/>
          <w:sz w:val="28"/>
        </w:rPr>
        <w:t>
    на механизированных упаковочных агрегатах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толстопокрытых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металлических электродов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46. Брикетировщик                                      6
</w:t>
      </w:r>
      <w:r>
        <w:br/>
      </w:r>
      <w:r>
        <w:rPr>
          <w:rFonts w:ascii="Times New Roman"/>
          <w:b w:val="false"/>
          <w:i w:val="false"/>
          <w:color w:val="000000"/>
          <w:sz w:val="28"/>
        </w:rPr>
        <w:t>
47. Варщик (стекловар) глыбы, занятый в производстве 
</w:t>
      </w:r>
      <w:r>
        <w:br/>
      </w:r>
      <w:r>
        <w:rPr>
          <w:rFonts w:ascii="Times New Roman"/>
          <w:b w:val="false"/>
          <w:i w:val="false"/>
          <w:color w:val="000000"/>
          <w:sz w:val="28"/>
        </w:rPr>
        <w:t>
    силикатной глыбы                                  12
</w:t>
      </w:r>
      <w:r>
        <w:br/>
      </w:r>
      <w:r>
        <w:rPr>
          <w:rFonts w:ascii="Times New Roman"/>
          <w:b w:val="false"/>
          <w:i w:val="false"/>
          <w:color w:val="000000"/>
          <w:sz w:val="28"/>
        </w:rPr>
        <w:t>
48. Дробильщик компонентов обмазки, занятый на 
</w:t>
      </w:r>
      <w:r>
        <w:br/>
      </w:r>
      <w:r>
        <w:rPr>
          <w:rFonts w:ascii="Times New Roman"/>
          <w:b w:val="false"/>
          <w:i w:val="false"/>
          <w:color w:val="000000"/>
          <w:sz w:val="28"/>
        </w:rPr>
        <w:t>
    просеве компонентов покрытия и помоле компонентов 12
</w:t>
      </w:r>
      <w:r>
        <w:br/>
      </w:r>
      <w:r>
        <w:rPr>
          <w:rFonts w:ascii="Times New Roman"/>
          <w:b w:val="false"/>
          <w:i w:val="false"/>
          <w:color w:val="000000"/>
          <w:sz w:val="28"/>
        </w:rPr>
        <w:t>
49. Обмазчик электродов                                6
</w:t>
      </w:r>
      <w:r>
        <w:br/>
      </w:r>
      <w:r>
        <w:rPr>
          <w:rFonts w:ascii="Times New Roman"/>
          <w:b w:val="false"/>
          <w:i w:val="false"/>
          <w:color w:val="000000"/>
          <w:sz w:val="28"/>
        </w:rPr>
        <w:t>
50. Прессовщик обмазочного пресса                     12
</w:t>
      </w:r>
      <w:r>
        <w:br/>
      </w:r>
      <w:r>
        <w:rPr>
          <w:rFonts w:ascii="Times New Roman"/>
          <w:b w:val="false"/>
          <w:i w:val="false"/>
          <w:color w:val="000000"/>
          <w:sz w:val="28"/>
        </w:rPr>
        <w:t>
51. Прокальщик на печах                               12
</w:t>
      </w:r>
      <w:r>
        <w:br/>
      </w:r>
      <w:r>
        <w:rPr>
          <w:rFonts w:ascii="Times New Roman"/>
          <w:b w:val="false"/>
          <w:i w:val="false"/>
          <w:color w:val="000000"/>
          <w:sz w:val="28"/>
        </w:rPr>
        <w:t>
52. Сортировщик-упаковщик электродов                   6
</w:t>
      </w:r>
      <w:r>
        <w:br/>
      </w:r>
      <w:r>
        <w:rPr>
          <w:rFonts w:ascii="Times New Roman"/>
          <w:b w:val="false"/>
          <w:i w:val="false"/>
          <w:color w:val="000000"/>
          <w:sz w:val="28"/>
        </w:rPr>
        <w:t>
53. Составитель обмазки, занятый на дозировке 
</w:t>
      </w:r>
      <w:r>
        <w:br/>
      </w:r>
      <w:r>
        <w:rPr>
          <w:rFonts w:ascii="Times New Roman"/>
          <w:b w:val="false"/>
          <w:i w:val="false"/>
          <w:color w:val="000000"/>
          <w:sz w:val="28"/>
        </w:rPr>
        <w:t>
    и смешивании шихт                                 12
</w:t>
      </w:r>
      <w:r>
        <w:br/>
      </w:r>
      <w:r>
        <w:rPr>
          <w:rFonts w:ascii="Times New Roman"/>
          <w:b w:val="false"/>
          <w:i w:val="false"/>
          <w:color w:val="000000"/>
          <w:sz w:val="28"/>
        </w:rPr>
        <w:t>
54. Сушильщик электродов                               6
</w:t>
      </w:r>
      <w:r>
        <w:br/>
      </w:r>
      <w:r>
        <w:rPr>
          <w:rFonts w:ascii="Times New Roman"/>
          <w:b w:val="false"/>
          <w:i w:val="false"/>
          <w:color w:val="000000"/>
          <w:sz w:val="28"/>
        </w:rPr>
        <w:t>
55. Сушильщик компонентов обмазки и флюсов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биметалла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56. Вальцовщик, занятый на вальцовке биметалла        12
</w:t>
      </w:r>
      <w:r>
        <w:br/>
      </w:r>
      <w:r>
        <w:rPr>
          <w:rFonts w:ascii="Times New Roman"/>
          <w:b w:val="false"/>
          <w:i w:val="false"/>
          <w:color w:val="000000"/>
          <w:sz w:val="28"/>
        </w:rPr>
        <w:t>
57. Волочильщик проволоки                             12
</w:t>
      </w:r>
      <w:r>
        <w:br/>
      </w:r>
      <w:r>
        <w:rPr>
          <w:rFonts w:ascii="Times New Roman"/>
          <w:b w:val="false"/>
          <w:i w:val="false"/>
          <w:color w:val="000000"/>
          <w:sz w:val="28"/>
        </w:rPr>
        <w:t>
58. Нагревальщик (сварщик) металла                    12
</w:t>
      </w:r>
      <w:r>
        <w:br/>
      </w:r>
      <w:r>
        <w:rPr>
          <w:rFonts w:ascii="Times New Roman"/>
          <w:b w:val="false"/>
          <w:i w:val="false"/>
          <w:color w:val="000000"/>
          <w:sz w:val="28"/>
        </w:rPr>
        <w:t>
59. Плавильщик металла и сплавов                      12
</w:t>
      </w:r>
      <w:r>
        <w:br/>
      </w:r>
      <w:r>
        <w:rPr>
          <w:rFonts w:ascii="Times New Roman"/>
          <w:b w:val="false"/>
          <w:i w:val="false"/>
          <w:color w:val="000000"/>
          <w:sz w:val="28"/>
        </w:rPr>
        <w:t>
    изложниц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порошковой проволоки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61. Волочильщик проволоки                             12
</w:t>
      </w:r>
      <w:r>
        <w:br/>
      </w:r>
      <w:r>
        <w:rPr>
          <w:rFonts w:ascii="Times New Roman"/>
          <w:b w:val="false"/>
          <w:i w:val="false"/>
          <w:color w:val="000000"/>
          <w:sz w:val="28"/>
        </w:rPr>
        <w:t>
62. Дробильщик компонентов обмазки, занятый на 
</w:t>
      </w:r>
      <w:r>
        <w:br/>
      </w:r>
      <w:r>
        <w:rPr>
          <w:rFonts w:ascii="Times New Roman"/>
          <w:b w:val="false"/>
          <w:i w:val="false"/>
          <w:color w:val="000000"/>
          <w:sz w:val="28"/>
        </w:rPr>
        <w:t>
    шихтовке компонентов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арматурной сварной сетки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63. Сварщик на машинах контактной (прессовой) сварки   6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64. Мастер, старший мастер, начальник смены, 
</w:t>
      </w:r>
      <w:r>
        <w:br/>
      </w:r>
      <w:r>
        <w:rPr>
          <w:rFonts w:ascii="Times New Roman"/>
          <w:b w:val="false"/>
          <w:i w:val="false"/>
          <w:color w:val="000000"/>
          <w:sz w:val="28"/>
        </w:rPr>
        <w:t>
    непосредственно занятые на участках 
</w:t>
      </w:r>
      <w:r>
        <w:br/>
      </w:r>
      <w:r>
        <w:rPr>
          <w:rFonts w:ascii="Times New Roman"/>
          <w:b w:val="false"/>
          <w:i w:val="false"/>
          <w:color w:val="000000"/>
          <w:sz w:val="28"/>
        </w:rPr>
        <w:t>
    работы, где большинство основных 
</w:t>
      </w:r>
      <w:r>
        <w:br/>
      </w:r>
      <w:r>
        <w:rPr>
          <w:rFonts w:ascii="Times New Roman"/>
          <w:b w:val="false"/>
          <w:i w:val="false"/>
          <w:color w:val="000000"/>
          <w:sz w:val="28"/>
        </w:rPr>
        <w:t>
    производственных рабочих получает в 
</w:t>
      </w:r>
      <w:r>
        <w:br/>
      </w:r>
      <w:r>
        <w:rPr>
          <w:rFonts w:ascii="Times New Roman"/>
          <w:b w:val="false"/>
          <w:i w:val="false"/>
          <w:color w:val="000000"/>
          <w:sz w:val="28"/>
        </w:rPr>
        <w:t>
    связи с вредными условиями труда 
</w:t>
      </w:r>
      <w:r>
        <w:br/>
      </w:r>
      <w:r>
        <w:rPr>
          <w:rFonts w:ascii="Times New Roman"/>
          <w:b w:val="false"/>
          <w:i w:val="false"/>
          <w:color w:val="000000"/>
          <w:sz w:val="28"/>
        </w:rPr>
        <w:t>
    дополнительный отпуск:
</w:t>
      </w:r>
      <w:r>
        <w:br/>
      </w:r>
      <w:r>
        <w:rPr>
          <w:rFonts w:ascii="Times New Roman"/>
          <w:b w:val="false"/>
          <w:i w:val="false"/>
          <w:color w:val="000000"/>
          <w:sz w:val="28"/>
        </w:rPr>
        <w:t>
    1) продолжительностью 12 календарных дней         12
</w:t>
      </w:r>
      <w:r>
        <w:br/>
      </w:r>
      <w:r>
        <w:rPr>
          <w:rFonts w:ascii="Times New Roman"/>
          <w:b w:val="false"/>
          <w:i w:val="false"/>
          <w:color w:val="000000"/>
          <w:sz w:val="28"/>
        </w:rPr>
        <w:t>
    2) продолжительностью 6 календарных дней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АБРАЗИВНОЕ ПРОИЗВОДСТВО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Аппаратчик по изготовлению шлифовальной шкурки    12
</w:t>
      </w:r>
      <w:r>
        <w:br/>
      </w:r>
      <w:r>
        <w:rPr>
          <w:rFonts w:ascii="Times New Roman"/>
          <w:b w:val="false"/>
          <w:i w:val="false"/>
          <w:color w:val="000000"/>
          <w:sz w:val="28"/>
        </w:rPr>
        <w:t>
2.  Балансировщик-заливщик абразивных кругов, 
</w:t>
      </w:r>
      <w:r>
        <w:br/>
      </w:r>
      <w:r>
        <w:rPr>
          <w:rFonts w:ascii="Times New Roman"/>
          <w:b w:val="false"/>
          <w:i w:val="false"/>
          <w:color w:val="000000"/>
          <w:sz w:val="28"/>
        </w:rPr>
        <w:t>
    занятый заливкой свинцом абразивных изделий       12
</w:t>
      </w:r>
      <w:r>
        <w:br/>
      </w:r>
      <w:r>
        <w:rPr>
          <w:rFonts w:ascii="Times New Roman"/>
          <w:b w:val="false"/>
          <w:i w:val="false"/>
          <w:color w:val="000000"/>
          <w:sz w:val="28"/>
        </w:rPr>
        <w:t>
3.  Вальцовщик (прокатчик) массы на вулканитовой 
</w:t>
      </w:r>
      <w:r>
        <w:br/>
      </w:r>
      <w:r>
        <w:rPr>
          <w:rFonts w:ascii="Times New Roman"/>
          <w:b w:val="false"/>
          <w:i w:val="false"/>
          <w:color w:val="000000"/>
          <w:sz w:val="28"/>
        </w:rPr>
        <w:t>
    связке, занятый на горячих работах                12
</w:t>
      </w:r>
      <w:r>
        <w:br/>
      </w:r>
      <w:r>
        <w:rPr>
          <w:rFonts w:ascii="Times New Roman"/>
          <w:b w:val="false"/>
          <w:i w:val="false"/>
          <w:color w:val="000000"/>
          <w:sz w:val="28"/>
        </w:rPr>
        <w:t>
4.  Варщик аппрета, занятый приготовлением аппреты 
</w:t>
      </w:r>
      <w:r>
        <w:br/>
      </w:r>
      <w:r>
        <w:rPr>
          <w:rFonts w:ascii="Times New Roman"/>
          <w:b w:val="false"/>
          <w:i w:val="false"/>
          <w:color w:val="000000"/>
          <w:sz w:val="28"/>
        </w:rPr>
        <w:t>
    на основе синтетических смол                       6
</w:t>
      </w:r>
      <w:r>
        <w:br/>
      </w:r>
      <w:r>
        <w:rPr>
          <w:rFonts w:ascii="Times New Roman"/>
          <w:b w:val="false"/>
          <w:i w:val="false"/>
          <w:color w:val="000000"/>
          <w:sz w:val="28"/>
        </w:rPr>
        <w:t>
5.  Вулканизаторщик кругов на вулканитовой связке, 
</w:t>
      </w:r>
      <w:r>
        <w:br/>
      </w:r>
      <w:r>
        <w:rPr>
          <w:rFonts w:ascii="Times New Roman"/>
          <w:b w:val="false"/>
          <w:i w:val="false"/>
          <w:color w:val="000000"/>
          <w:sz w:val="28"/>
        </w:rPr>
        <w:t>
    занятый на горячих работах                        12
</w:t>
      </w:r>
      <w:r>
        <w:br/>
      </w:r>
      <w:r>
        <w:rPr>
          <w:rFonts w:ascii="Times New Roman"/>
          <w:b w:val="false"/>
          <w:i w:val="false"/>
          <w:color w:val="000000"/>
          <w:sz w:val="28"/>
        </w:rPr>
        <w:t>
6.  Глазурщик, занятый на ручной глазуровке            6
</w:t>
      </w:r>
      <w:r>
        <w:br/>
      </w:r>
      <w:r>
        <w:rPr>
          <w:rFonts w:ascii="Times New Roman"/>
          <w:b w:val="false"/>
          <w:i w:val="false"/>
          <w:color w:val="000000"/>
          <w:sz w:val="28"/>
        </w:rPr>
        <w:t>
7.  Дробильщик шлифзерна, шлифпорошков и шихтовых 
</w:t>
      </w:r>
      <w:r>
        <w:br/>
      </w:r>
      <w:r>
        <w:rPr>
          <w:rFonts w:ascii="Times New Roman"/>
          <w:b w:val="false"/>
          <w:i w:val="false"/>
          <w:color w:val="000000"/>
          <w:sz w:val="28"/>
        </w:rPr>
        <w:t>
    материалов                                        12
</w:t>
      </w:r>
      <w:r>
        <w:br/>
      </w:r>
      <w:r>
        <w:rPr>
          <w:rFonts w:ascii="Times New Roman"/>
          <w:b w:val="false"/>
          <w:i w:val="false"/>
          <w:color w:val="000000"/>
          <w:sz w:val="28"/>
        </w:rPr>
        <w:t>
8.  Заготовщик абразивной массы, занятый:
</w:t>
      </w:r>
      <w:r>
        <w:br/>
      </w:r>
      <w:r>
        <w:rPr>
          <w:rFonts w:ascii="Times New Roman"/>
          <w:b w:val="false"/>
          <w:i w:val="false"/>
          <w:color w:val="000000"/>
          <w:sz w:val="28"/>
        </w:rPr>
        <w:t>
    1) на смешивании массы на керамической связке     12
</w:t>
      </w:r>
      <w:r>
        <w:br/>
      </w:r>
      <w:r>
        <w:rPr>
          <w:rFonts w:ascii="Times New Roman"/>
          <w:b w:val="false"/>
          <w:i w:val="false"/>
          <w:color w:val="000000"/>
          <w:sz w:val="28"/>
        </w:rPr>
        <w:t>
    2) на заготовке массы на керамической связке, на 
</w:t>
      </w:r>
      <w:r>
        <w:br/>
      </w:r>
      <w:r>
        <w:rPr>
          <w:rFonts w:ascii="Times New Roman"/>
          <w:b w:val="false"/>
          <w:i w:val="false"/>
          <w:color w:val="000000"/>
          <w:sz w:val="28"/>
        </w:rPr>
        <w:t>
       заготовке силикатного клея цеха абразивных 
</w:t>
      </w:r>
      <w:r>
        <w:br/>
      </w:r>
      <w:r>
        <w:rPr>
          <w:rFonts w:ascii="Times New Roman"/>
          <w:b w:val="false"/>
          <w:i w:val="false"/>
          <w:color w:val="000000"/>
          <w:sz w:val="28"/>
        </w:rPr>
        <w:t>
       изделий (участка приготовления связки)          6
</w:t>
      </w:r>
      <w:r>
        <w:br/>
      </w:r>
      <w:r>
        <w:rPr>
          <w:rFonts w:ascii="Times New Roman"/>
          <w:b w:val="false"/>
          <w:i w:val="false"/>
          <w:color w:val="000000"/>
          <w:sz w:val="28"/>
        </w:rPr>
        <w:t>
9.  Заготовитель бакелитовой и вулканитовой массы     12
</w:t>
      </w:r>
      <w:r>
        <w:br/>
      </w:r>
      <w:r>
        <w:rPr>
          <w:rFonts w:ascii="Times New Roman"/>
          <w:b w:val="false"/>
          <w:i w:val="false"/>
          <w:color w:val="000000"/>
          <w:sz w:val="28"/>
        </w:rPr>
        <w:t>
10. Загрузчик-выгрузчик абразивных изделий в 
</w:t>
      </w:r>
      <w:r>
        <w:br/>
      </w:r>
      <w:r>
        <w:rPr>
          <w:rFonts w:ascii="Times New Roman"/>
          <w:b w:val="false"/>
          <w:i w:val="false"/>
          <w:color w:val="000000"/>
          <w:sz w:val="28"/>
        </w:rPr>
        <w:t>
    периодические обжигательные печи, занятый на 
</w:t>
      </w:r>
      <w:r>
        <w:br/>
      </w:r>
      <w:r>
        <w:rPr>
          <w:rFonts w:ascii="Times New Roman"/>
          <w:b w:val="false"/>
          <w:i w:val="false"/>
          <w:color w:val="000000"/>
          <w:sz w:val="28"/>
        </w:rPr>
        <w:t>
    загрузке и выгрузке абразивных изделий            12
</w:t>
      </w:r>
      <w:r>
        <w:br/>
      </w:r>
      <w:r>
        <w:rPr>
          <w:rFonts w:ascii="Times New Roman"/>
          <w:b w:val="false"/>
          <w:i w:val="false"/>
          <w:color w:val="000000"/>
          <w:sz w:val="28"/>
        </w:rPr>
        <w:t>
11. Загрузчик печей сопротивления                     12
</w:t>
      </w:r>
      <w:r>
        <w:br/>
      </w:r>
      <w:r>
        <w:rPr>
          <w:rFonts w:ascii="Times New Roman"/>
          <w:b w:val="false"/>
          <w:i w:val="false"/>
          <w:color w:val="000000"/>
          <w:sz w:val="28"/>
        </w:rPr>
        <w:t>
12. Изготовитель абразивных дисков, занятый на 
</w:t>
      </w:r>
      <w:r>
        <w:br/>
      </w:r>
      <w:r>
        <w:rPr>
          <w:rFonts w:ascii="Times New Roman"/>
          <w:b w:val="false"/>
          <w:i w:val="false"/>
          <w:color w:val="000000"/>
          <w:sz w:val="28"/>
        </w:rPr>
        <w:t>
    вырезании шлифдисков                              12
</w:t>
      </w:r>
      <w:r>
        <w:br/>
      </w:r>
      <w:r>
        <w:rPr>
          <w:rFonts w:ascii="Times New Roman"/>
          <w:b w:val="false"/>
          <w:i w:val="false"/>
          <w:color w:val="000000"/>
          <w:sz w:val="28"/>
        </w:rPr>
        <w:t>
13. Классификаторщик шлифпорошков                      6
</w:t>
      </w:r>
      <w:r>
        <w:br/>
      </w:r>
      <w:r>
        <w:rPr>
          <w:rFonts w:ascii="Times New Roman"/>
          <w:b w:val="false"/>
          <w:i w:val="false"/>
          <w:color w:val="000000"/>
          <w:sz w:val="28"/>
        </w:rPr>
        <w:t>
14. Контролер абразивных материалов и изделий, 
</w:t>
      </w:r>
      <w:r>
        <w:br/>
      </w:r>
      <w:r>
        <w:rPr>
          <w:rFonts w:ascii="Times New Roman"/>
          <w:b w:val="false"/>
          <w:i w:val="false"/>
          <w:color w:val="000000"/>
          <w:sz w:val="28"/>
        </w:rPr>
        <w:t>
    занятый в цехах по производству электрокорунда, 
</w:t>
      </w:r>
      <w:r>
        <w:br/>
      </w:r>
      <w:r>
        <w:rPr>
          <w:rFonts w:ascii="Times New Roman"/>
          <w:b w:val="false"/>
          <w:i w:val="false"/>
          <w:color w:val="000000"/>
          <w:sz w:val="28"/>
        </w:rPr>
        <w:t>
    карбида кремния, карбида бора и абразивных 
</w:t>
      </w:r>
      <w:r>
        <w:br/>
      </w:r>
      <w:r>
        <w:rPr>
          <w:rFonts w:ascii="Times New Roman"/>
          <w:b w:val="false"/>
          <w:i w:val="false"/>
          <w:color w:val="000000"/>
          <w:sz w:val="28"/>
        </w:rPr>
        <w:t>
    изделий                                            6
</w:t>
      </w:r>
      <w:r>
        <w:br/>
      </w:r>
      <w:r>
        <w:rPr>
          <w:rFonts w:ascii="Times New Roman"/>
          <w:b w:val="false"/>
          <w:i w:val="false"/>
          <w:color w:val="000000"/>
          <w:sz w:val="28"/>
        </w:rPr>
        <w:t>
15. Кочегар-обжигальщик, занятый на работах:
</w:t>
      </w:r>
      <w:r>
        <w:br/>
      </w:r>
      <w:r>
        <w:rPr>
          <w:rFonts w:ascii="Times New Roman"/>
          <w:b w:val="false"/>
          <w:i w:val="false"/>
          <w:color w:val="000000"/>
          <w:sz w:val="28"/>
        </w:rPr>
        <w:t>
    1) в периодических печах                          12
</w:t>
      </w:r>
      <w:r>
        <w:br/>
      </w:r>
      <w:r>
        <w:rPr>
          <w:rFonts w:ascii="Times New Roman"/>
          <w:b w:val="false"/>
          <w:i w:val="false"/>
          <w:color w:val="000000"/>
          <w:sz w:val="28"/>
        </w:rPr>
        <w:t>
    2) в тоннельных печах                              6
</w:t>
      </w:r>
      <w:r>
        <w:br/>
      </w:r>
      <w:r>
        <w:rPr>
          <w:rFonts w:ascii="Times New Roman"/>
          <w:b w:val="false"/>
          <w:i w:val="false"/>
          <w:color w:val="000000"/>
          <w:sz w:val="28"/>
        </w:rPr>
        <w:t>
16. Машинист бульдозера (бульдозерист), занятый на 
</w:t>
      </w:r>
      <w:r>
        <w:br/>
      </w:r>
      <w:r>
        <w:rPr>
          <w:rFonts w:ascii="Times New Roman"/>
          <w:b w:val="false"/>
          <w:i w:val="false"/>
          <w:color w:val="000000"/>
          <w:sz w:val="28"/>
        </w:rPr>
        <w:t>
    складе материалов и сырья в производстве 
</w:t>
      </w:r>
      <w:r>
        <w:br/>
      </w:r>
      <w:r>
        <w:rPr>
          <w:rFonts w:ascii="Times New Roman"/>
          <w:b w:val="false"/>
          <w:i w:val="false"/>
          <w:color w:val="000000"/>
          <w:sz w:val="28"/>
        </w:rPr>
        <w:t>
    абразивов                                          6
</w:t>
      </w:r>
      <w:r>
        <w:br/>
      </w:r>
      <w:r>
        <w:rPr>
          <w:rFonts w:ascii="Times New Roman"/>
          <w:b w:val="false"/>
          <w:i w:val="false"/>
          <w:color w:val="000000"/>
          <w:sz w:val="28"/>
        </w:rPr>
        <w:t>
17. Машинист бульдозера (бульдозерист), занятый на 
</w:t>
      </w:r>
      <w:r>
        <w:br/>
      </w:r>
      <w:r>
        <w:rPr>
          <w:rFonts w:ascii="Times New Roman"/>
          <w:b w:val="false"/>
          <w:i w:val="false"/>
          <w:color w:val="000000"/>
          <w:sz w:val="28"/>
        </w:rPr>
        <w:t>
    горячей разборке печей сопротивления              12
</w:t>
      </w:r>
      <w:r>
        <w:br/>
      </w:r>
      <w:r>
        <w:rPr>
          <w:rFonts w:ascii="Times New Roman"/>
          <w:b w:val="false"/>
          <w:i w:val="false"/>
          <w:color w:val="000000"/>
          <w:sz w:val="28"/>
        </w:rPr>
        <w:t>
18. Машинист крана (крановщик), занятый:
</w:t>
      </w:r>
      <w:r>
        <w:br/>
      </w:r>
      <w:r>
        <w:rPr>
          <w:rFonts w:ascii="Times New Roman"/>
          <w:b w:val="false"/>
          <w:i w:val="false"/>
          <w:color w:val="000000"/>
          <w:sz w:val="28"/>
        </w:rPr>
        <w:t>
    1) в электроплавильных цехах                      12          6
</w:t>
      </w:r>
      <w:r>
        <w:br/>
      </w:r>
      <w:r>
        <w:rPr>
          <w:rFonts w:ascii="Times New Roman"/>
          <w:b w:val="false"/>
          <w:i w:val="false"/>
          <w:color w:val="000000"/>
          <w:sz w:val="28"/>
        </w:rPr>
        <w:t>
    2) в цехе производства электрокорунда 
</w:t>
      </w:r>
      <w:r>
        <w:br/>
      </w:r>
      <w:r>
        <w:rPr>
          <w:rFonts w:ascii="Times New Roman"/>
          <w:b w:val="false"/>
          <w:i w:val="false"/>
          <w:color w:val="000000"/>
          <w:sz w:val="28"/>
        </w:rPr>
        <w:t>
       (участок эстакады и подготовительного 
</w:t>
      </w:r>
      <w:r>
        <w:br/>
      </w:r>
      <w:r>
        <w:rPr>
          <w:rFonts w:ascii="Times New Roman"/>
          <w:b w:val="false"/>
          <w:i w:val="false"/>
          <w:color w:val="000000"/>
          <w:sz w:val="28"/>
        </w:rPr>
        <w:t>
       отделения)                                     12                   
</w:t>
      </w:r>
      <w:r>
        <w:br/>
      </w:r>
      <w:r>
        <w:rPr>
          <w:rFonts w:ascii="Times New Roman"/>
          <w:b w:val="false"/>
          <w:i w:val="false"/>
          <w:color w:val="000000"/>
          <w:sz w:val="28"/>
        </w:rPr>
        <w:t>
    3) на участках формовках абразивных изделий и на 
</w:t>
      </w:r>
      <w:r>
        <w:br/>
      </w:r>
      <w:r>
        <w:rPr>
          <w:rFonts w:ascii="Times New Roman"/>
          <w:b w:val="false"/>
          <w:i w:val="false"/>
          <w:color w:val="000000"/>
          <w:sz w:val="28"/>
        </w:rPr>
        <w:t>
       перевозке шлифизделий в складе готовой 
</w:t>
      </w:r>
      <w:r>
        <w:br/>
      </w:r>
      <w:r>
        <w:rPr>
          <w:rFonts w:ascii="Times New Roman"/>
          <w:b w:val="false"/>
          <w:i w:val="false"/>
          <w:color w:val="000000"/>
          <w:sz w:val="28"/>
        </w:rPr>
        <w:t>
       продукции                                       6
</w:t>
      </w:r>
      <w:r>
        <w:br/>
      </w:r>
      <w:r>
        <w:rPr>
          <w:rFonts w:ascii="Times New Roman"/>
          <w:b w:val="false"/>
          <w:i w:val="false"/>
          <w:color w:val="000000"/>
          <w:sz w:val="28"/>
        </w:rPr>
        <w:t>
19. Машинист по стирке спецодежды, занятый стиркой, 
</w:t>
      </w:r>
      <w:r>
        <w:br/>
      </w:r>
      <w:r>
        <w:rPr>
          <w:rFonts w:ascii="Times New Roman"/>
          <w:b w:val="false"/>
          <w:i w:val="false"/>
          <w:color w:val="000000"/>
          <w:sz w:val="28"/>
        </w:rPr>
        <w:t>
    сушкой и ремонтом спецодежды                       6
</w:t>
      </w:r>
      <w:r>
        <w:br/>
      </w:r>
      <w:r>
        <w:rPr>
          <w:rFonts w:ascii="Times New Roman"/>
          <w:b w:val="false"/>
          <w:i w:val="false"/>
          <w:color w:val="000000"/>
          <w:sz w:val="28"/>
        </w:rPr>
        <w:t>
20. Наладчик шлифовальных станков, занятый наладкой 
</w:t>
      </w:r>
      <w:r>
        <w:br/>
      </w:r>
      <w:r>
        <w:rPr>
          <w:rFonts w:ascii="Times New Roman"/>
          <w:b w:val="false"/>
          <w:i w:val="false"/>
          <w:color w:val="000000"/>
          <w:sz w:val="28"/>
        </w:rPr>
        <w:t>
    шлифовальных и заточных станков, работающих
</w:t>
      </w:r>
      <w:r>
        <w:br/>
      </w:r>
      <w:r>
        <w:rPr>
          <w:rFonts w:ascii="Times New Roman"/>
          <w:b w:val="false"/>
          <w:i w:val="false"/>
          <w:color w:val="000000"/>
          <w:sz w:val="28"/>
        </w:rPr>
        <w:t>
    абразивными кругами сухим способом в абразивном 
</w:t>
      </w:r>
      <w:r>
        <w:br/>
      </w:r>
      <w:r>
        <w:rPr>
          <w:rFonts w:ascii="Times New Roman"/>
          <w:b w:val="false"/>
          <w:i w:val="false"/>
          <w:color w:val="000000"/>
          <w:sz w:val="28"/>
        </w:rPr>
        <w:t>
    производстве                                       6
</w:t>
      </w:r>
      <w:r>
        <w:br/>
      </w:r>
      <w:r>
        <w:rPr>
          <w:rFonts w:ascii="Times New Roman"/>
          <w:b w:val="false"/>
          <w:i w:val="false"/>
          <w:color w:val="000000"/>
          <w:sz w:val="28"/>
        </w:rPr>
        <w:t>
21. Натяжчик сеток, занятый на участке шлифзерна и 
</w:t>
      </w:r>
      <w:r>
        <w:br/>
      </w:r>
      <w:r>
        <w:rPr>
          <w:rFonts w:ascii="Times New Roman"/>
          <w:b w:val="false"/>
          <w:i w:val="false"/>
          <w:color w:val="000000"/>
          <w:sz w:val="28"/>
        </w:rPr>
        <w:t>
    микропорошков                                      6
</w:t>
      </w:r>
      <w:r>
        <w:br/>
      </w:r>
      <w:r>
        <w:rPr>
          <w:rFonts w:ascii="Times New Roman"/>
          <w:b w:val="false"/>
          <w:i w:val="false"/>
          <w:color w:val="000000"/>
          <w:sz w:val="28"/>
        </w:rPr>
        <w:t>
22. Обдувщик абразивных изделий, занятый работой в 
</w:t>
      </w:r>
      <w:r>
        <w:br/>
      </w:r>
      <w:r>
        <w:rPr>
          <w:rFonts w:ascii="Times New Roman"/>
          <w:b w:val="false"/>
          <w:i w:val="false"/>
          <w:color w:val="000000"/>
          <w:sz w:val="28"/>
        </w:rPr>
        <w:t>
    закрытой камере                                   12
</w:t>
      </w:r>
      <w:r>
        <w:br/>
      </w:r>
      <w:r>
        <w:rPr>
          <w:rFonts w:ascii="Times New Roman"/>
          <w:b w:val="false"/>
          <w:i w:val="false"/>
          <w:color w:val="000000"/>
          <w:sz w:val="28"/>
        </w:rPr>
        <w:t>
23. Обезвоживатель шлифзерна и шлифпорошков            6
</w:t>
      </w:r>
      <w:r>
        <w:br/>
      </w:r>
      <w:r>
        <w:rPr>
          <w:rFonts w:ascii="Times New Roman"/>
          <w:b w:val="false"/>
          <w:i w:val="false"/>
          <w:color w:val="000000"/>
          <w:sz w:val="28"/>
        </w:rPr>
        <w:t>
24. Обжигальщик, занятый на обжиге графитосодержащих 
</w:t>
      </w:r>
      <w:r>
        <w:br/>
      </w:r>
      <w:r>
        <w:rPr>
          <w:rFonts w:ascii="Times New Roman"/>
          <w:b w:val="false"/>
          <w:i w:val="false"/>
          <w:color w:val="000000"/>
          <w:sz w:val="28"/>
        </w:rPr>
        <w:t>
    и тигельных изделий в электропечах периодического 
</w:t>
      </w:r>
      <w:r>
        <w:br/>
      </w:r>
      <w:r>
        <w:rPr>
          <w:rFonts w:ascii="Times New Roman"/>
          <w:b w:val="false"/>
          <w:i w:val="false"/>
          <w:color w:val="000000"/>
          <w:sz w:val="28"/>
        </w:rPr>
        <w:t>
    действия                                           6
</w:t>
      </w:r>
      <w:r>
        <w:br/>
      </w:r>
      <w:r>
        <w:rPr>
          <w:rFonts w:ascii="Times New Roman"/>
          <w:b w:val="false"/>
          <w:i w:val="false"/>
          <w:color w:val="000000"/>
          <w:sz w:val="28"/>
        </w:rPr>
        <w:t>
25. Обогатитель шлифзерна и шлифпорошков              12
</w:t>
      </w:r>
      <w:r>
        <w:br/>
      </w:r>
      <w:r>
        <w:rPr>
          <w:rFonts w:ascii="Times New Roman"/>
          <w:b w:val="false"/>
          <w:i w:val="false"/>
          <w:color w:val="000000"/>
          <w:sz w:val="28"/>
        </w:rPr>
        <w:t>
26. Обувщик по ремонту обуви, занятый на ремонте 
</w:t>
      </w:r>
      <w:r>
        <w:br/>
      </w:r>
      <w:r>
        <w:rPr>
          <w:rFonts w:ascii="Times New Roman"/>
          <w:b w:val="false"/>
          <w:i w:val="false"/>
          <w:color w:val="000000"/>
          <w:sz w:val="28"/>
        </w:rPr>
        <w:t>
    спецобуви в абразивном производстве                6
</w:t>
      </w:r>
      <w:r>
        <w:br/>
      </w:r>
      <w:r>
        <w:rPr>
          <w:rFonts w:ascii="Times New Roman"/>
          <w:b w:val="false"/>
          <w:i w:val="false"/>
          <w:color w:val="000000"/>
          <w:sz w:val="28"/>
        </w:rPr>
        <w:t>
27. Огнеупорщик, занятый на горячих работах           12
</w:t>
      </w:r>
      <w:r>
        <w:br/>
      </w:r>
      <w:r>
        <w:rPr>
          <w:rFonts w:ascii="Times New Roman"/>
          <w:b w:val="false"/>
          <w:i w:val="false"/>
          <w:color w:val="000000"/>
          <w:sz w:val="28"/>
        </w:rPr>
        <w:t>
28. Перегонщик печей                                  12
</w:t>
      </w:r>
      <w:r>
        <w:br/>
      </w:r>
      <w:r>
        <w:rPr>
          <w:rFonts w:ascii="Times New Roman"/>
          <w:b w:val="false"/>
          <w:i w:val="false"/>
          <w:color w:val="000000"/>
          <w:sz w:val="28"/>
        </w:rPr>
        <w:t>
29. Плавильщик абразивных материалов                  12
</w:t>
      </w:r>
      <w:r>
        <w:br/>
      </w:r>
      <w:r>
        <w:rPr>
          <w:rFonts w:ascii="Times New Roman"/>
          <w:b w:val="false"/>
          <w:i w:val="false"/>
          <w:color w:val="000000"/>
          <w:sz w:val="28"/>
        </w:rPr>
        <w:t>
30. Плавильщик карбида кремния                        12
</w:t>
      </w:r>
      <w:r>
        <w:br/>
      </w:r>
      <w:r>
        <w:rPr>
          <w:rFonts w:ascii="Times New Roman"/>
          <w:b w:val="false"/>
          <w:i w:val="false"/>
          <w:color w:val="000000"/>
          <w:sz w:val="28"/>
        </w:rPr>
        <w:t>
31. Плотник, занятый на ремонте оборудования в 
</w:t>
      </w:r>
      <w:r>
        <w:br/>
      </w:r>
      <w:r>
        <w:rPr>
          <w:rFonts w:ascii="Times New Roman"/>
          <w:b w:val="false"/>
          <w:i w:val="false"/>
          <w:color w:val="000000"/>
          <w:sz w:val="28"/>
        </w:rPr>
        <w:t>
    дробильно-рассевных отделениях цехов по 
</w:t>
      </w:r>
      <w:r>
        <w:br/>
      </w:r>
      <w:r>
        <w:rPr>
          <w:rFonts w:ascii="Times New Roman"/>
          <w:b w:val="false"/>
          <w:i w:val="false"/>
          <w:color w:val="000000"/>
          <w:sz w:val="28"/>
        </w:rPr>
        <w:t>
    производству электрокорунда, карбида кремния и 
</w:t>
      </w:r>
      <w:r>
        <w:br/>
      </w:r>
      <w:r>
        <w:rPr>
          <w:rFonts w:ascii="Times New Roman"/>
          <w:b w:val="false"/>
          <w:i w:val="false"/>
          <w:color w:val="000000"/>
          <w:sz w:val="28"/>
        </w:rPr>
        <w:t>
    карбида бора                                       6
</w:t>
      </w:r>
      <w:r>
        <w:br/>
      </w:r>
      <w:r>
        <w:rPr>
          <w:rFonts w:ascii="Times New Roman"/>
          <w:b w:val="false"/>
          <w:i w:val="false"/>
          <w:color w:val="000000"/>
          <w:sz w:val="28"/>
        </w:rPr>
        <w:t>
32. Подинщик, занятый в цехе производства корунда     12
</w:t>
      </w:r>
      <w:r>
        <w:br/>
      </w:r>
      <w:r>
        <w:rPr>
          <w:rFonts w:ascii="Times New Roman"/>
          <w:b w:val="false"/>
          <w:i w:val="false"/>
          <w:color w:val="000000"/>
          <w:sz w:val="28"/>
        </w:rPr>
        <w:t>
33. Подсобный (транспортный) рабочий, постоянно 
</w:t>
      </w:r>
      <w:r>
        <w:br/>
      </w:r>
      <w:r>
        <w:rPr>
          <w:rFonts w:ascii="Times New Roman"/>
          <w:b w:val="false"/>
          <w:i w:val="false"/>
          <w:color w:val="000000"/>
          <w:sz w:val="28"/>
        </w:rPr>
        <w:t>
    занятый:
</w:t>
      </w:r>
      <w:r>
        <w:br/>
      </w:r>
      <w:r>
        <w:rPr>
          <w:rFonts w:ascii="Times New Roman"/>
          <w:b w:val="false"/>
          <w:i w:val="false"/>
          <w:color w:val="000000"/>
          <w:sz w:val="28"/>
        </w:rPr>
        <w:t>
    1) транспортировкой сырьевых и возвратных 
</w:t>
      </w:r>
      <w:r>
        <w:br/>
      </w:r>
      <w:r>
        <w:rPr>
          <w:rFonts w:ascii="Times New Roman"/>
          <w:b w:val="false"/>
          <w:i w:val="false"/>
          <w:color w:val="000000"/>
          <w:sz w:val="28"/>
        </w:rPr>
        <w:t>
       материалов и шихты плавильного отделения; 
</w:t>
      </w:r>
      <w:r>
        <w:br/>
      </w:r>
      <w:r>
        <w:rPr>
          <w:rFonts w:ascii="Times New Roman"/>
          <w:b w:val="false"/>
          <w:i w:val="false"/>
          <w:color w:val="000000"/>
          <w:sz w:val="28"/>
        </w:rPr>
        <w:t>
       по очистке каналов периодических печей на 
</w:t>
      </w:r>
      <w:r>
        <w:br/>
      </w:r>
      <w:r>
        <w:rPr>
          <w:rFonts w:ascii="Times New Roman"/>
          <w:b w:val="false"/>
          <w:i w:val="false"/>
          <w:color w:val="000000"/>
          <w:sz w:val="28"/>
        </w:rPr>
        <w:t>
       эстакаде абразивного производства              12
</w:t>
      </w:r>
      <w:r>
        <w:br/>
      </w:r>
      <w:r>
        <w:rPr>
          <w:rFonts w:ascii="Times New Roman"/>
          <w:b w:val="false"/>
          <w:i w:val="false"/>
          <w:color w:val="000000"/>
          <w:sz w:val="28"/>
        </w:rPr>
        <w:t>
    2) на транспортировке оббожженных абразивных 
</w:t>
      </w:r>
      <w:r>
        <w:br/>
      </w:r>
      <w:r>
        <w:rPr>
          <w:rFonts w:ascii="Times New Roman"/>
          <w:b w:val="false"/>
          <w:i w:val="false"/>
          <w:color w:val="000000"/>
          <w:sz w:val="28"/>
        </w:rPr>
        <w:t>
       изделий на участке механической обработки 
</w:t>
      </w:r>
      <w:r>
        <w:br/>
      </w:r>
      <w:r>
        <w:rPr>
          <w:rFonts w:ascii="Times New Roman"/>
          <w:b w:val="false"/>
          <w:i w:val="false"/>
          <w:color w:val="000000"/>
          <w:sz w:val="28"/>
        </w:rPr>
        <w:t>
       абразивных изделий                              6
</w:t>
      </w:r>
      <w:r>
        <w:br/>
      </w:r>
      <w:r>
        <w:rPr>
          <w:rFonts w:ascii="Times New Roman"/>
          <w:b w:val="false"/>
          <w:i w:val="false"/>
          <w:color w:val="000000"/>
          <w:sz w:val="28"/>
        </w:rPr>
        <w:t>
34. Постановщик-выгрузчик абразивных изделий          12
</w:t>
      </w:r>
      <w:r>
        <w:br/>
      </w:r>
      <w:r>
        <w:rPr>
          <w:rFonts w:ascii="Times New Roman"/>
          <w:b w:val="false"/>
          <w:i w:val="false"/>
          <w:color w:val="000000"/>
          <w:sz w:val="28"/>
        </w:rPr>
        <w:t>
35. Постановщик-электрокерамических изделий из 
</w:t>
      </w:r>
      <w:r>
        <w:br/>
      </w:r>
      <w:r>
        <w:rPr>
          <w:rFonts w:ascii="Times New Roman"/>
          <w:b w:val="false"/>
          <w:i w:val="false"/>
          <w:color w:val="000000"/>
          <w:sz w:val="28"/>
        </w:rPr>
        <w:t>
    пластических масс, занятый заготовкой 
</w:t>
      </w:r>
      <w:r>
        <w:br/>
      </w:r>
      <w:r>
        <w:rPr>
          <w:rFonts w:ascii="Times New Roman"/>
          <w:b w:val="false"/>
          <w:i w:val="false"/>
          <w:color w:val="000000"/>
          <w:sz w:val="28"/>
        </w:rPr>
        <w:t>
    графитосодержащей массы                            6
</w:t>
      </w:r>
      <w:r>
        <w:br/>
      </w:r>
      <w:r>
        <w:rPr>
          <w:rFonts w:ascii="Times New Roman"/>
          <w:b w:val="false"/>
          <w:i w:val="false"/>
          <w:color w:val="000000"/>
          <w:sz w:val="28"/>
        </w:rPr>
        <w:t>
36. Прокальщик зерна и шлифпорошков                    6
</w:t>
      </w:r>
      <w:r>
        <w:br/>
      </w:r>
      <w:r>
        <w:rPr>
          <w:rFonts w:ascii="Times New Roman"/>
          <w:b w:val="false"/>
          <w:i w:val="false"/>
          <w:color w:val="000000"/>
          <w:sz w:val="28"/>
        </w:rPr>
        <w:t>
37. Рабочие, занятые на обеспыливании спецодежды       6
</w:t>
      </w:r>
      <w:r>
        <w:br/>
      </w:r>
      <w:r>
        <w:rPr>
          <w:rFonts w:ascii="Times New Roman"/>
          <w:b w:val="false"/>
          <w:i w:val="false"/>
          <w:color w:val="000000"/>
          <w:sz w:val="28"/>
        </w:rPr>
        <w:t>
38. Разборщик печей сопротивления, занятый в цехе 
</w:t>
      </w:r>
      <w:r>
        <w:br/>
      </w:r>
      <w:r>
        <w:rPr>
          <w:rFonts w:ascii="Times New Roman"/>
          <w:b w:val="false"/>
          <w:i w:val="false"/>
          <w:color w:val="000000"/>
          <w:sz w:val="28"/>
        </w:rPr>
        <w:t>
    производства карбида кремния                      12
</w:t>
      </w:r>
      <w:r>
        <w:br/>
      </w:r>
      <w:r>
        <w:rPr>
          <w:rFonts w:ascii="Times New Roman"/>
          <w:b w:val="false"/>
          <w:i w:val="false"/>
          <w:color w:val="000000"/>
          <w:sz w:val="28"/>
        </w:rPr>
        <w:t>
39. Распиловщик необожженных кругов и брусков         12
</w:t>
      </w:r>
      <w:r>
        <w:br/>
      </w:r>
      <w:r>
        <w:rPr>
          <w:rFonts w:ascii="Times New Roman"/>
          <w:b w:val="false"/>
          <w:i w:val="false"/>
          <w:color w:val="000000"/>
          <w:sz w:val="28"/>
        </w:rPr>
        <w:t>
40. Рассевальщик шлифзерна и шлифпорошков, занятый в 
</w:t>
      </w:r>
      <w:r>
        <w:br/>
      </w:r>
      <w:r>
        <w:rPr>
          <w:rFonts w:ascii="Times New Roman"/>
          <w:b w:val="false"/>
          <w:i w:val="false"/>
          <w:color w:val="000000"/>
          <w:sz w:val="28"/>
        </w:rPr>
        <w:t>
    цехах по производству электрокорунда, карбида 
</w:t>
      </w:r>
      <w:r>
        <w:br/>
      </w:r>
      <w:r>
        <w:rPr>
          <w:rFonts w:ascii="Times New Roman"/>
          <w:b w:val="false"/>
          <w:i w:val="false"/>
          <w:color w:val="000000"/>
          <w:sz w:val="28"/>
        </w:rPr>
        <w:t>
    кремния и карбида бора                            12
</w:t>
      </w:r>
      <w:r>
        <w:br/>
      </w:r>
      <w:r>
        <w:rPr>
          <w:rFonts w:ascii="Times New Roman"/>
          <w:b w:val="false"/>
          <w:i w:val="false"/>
          <w:color w:val="000000"/>
          <w:sz w:val="28"/>
        </w:rPr>
        <w:t>
41. Регулировщик электродов                           12
</w:t>
      </w:r>
      <w:r>
        <w:br/>
      </w:r>
      <w:r>
        <w:rPr>
          <w:rFonts w:ascii="Times New Roman"/>
          <w:b w:val="false"/>
          <w:i w:val="false"/>
          <w:color w:val="000000"/>
          <w:sz w:val="28"/>
        </w:rPr>
        <w:t>
42. Сепараторщик шлифзерна                             6
</w:t>
      </w:r>
      <w:r>
        <w:br/>
      </w:r>
      <w:r>
        <w:rPr>
          <w:rFonts w:ascii="Times New Roman"/>
          <w:b w:val="false"/>
          <w:i w:val="false"/>
          <w:color w:val="000000"/>
          <w:sz w:val="28"/>
        </w:rPr>
        <w:t>
43. Слесарь-ремонтник, занятый в цехе:
</w:t>
      </w:r>
      <w:r>
        <w:br/>
      </w:r>
      <w:r>
        <w:rPr>
          <w:rFonts w:ascii="Times New Roman"/>
          <w:b w:val="false"/>
          <w:i w:val="false"/>
          <w:color w:val="000000"/>
          <w:sz w:val="28"/>
        </w:rPr>
        <w:t>
    1) при постоянном обслуживании участков, 
</w:t>
      </w:r>
      <w:r>
        <w:br/>
      </w:r>
      <w:r>
        <w:rPr>
          <w:rFonts w:ascii="Times New Roman"/>
          <w:b w:val="false"/>
          <w:i w:val="false"/>
          <w:color w:val="000000"/>
          <w:sz w:val="28"/>
        </w:rPr>
        <w:t>
       где большинство основных производственных 
</w:t>
      </w:r>
      <w:r>
        <w:br/>
      </w:r>
      <w:r>
        <w:rPr>
          <w:rFonts w:ascii="Times New Roman"/>
          <w:b w:val="false"/>
          <w:i w:val="false"/>
          <w:color w:val="000000"/>
          <w:sz w:val="28"/>
        </w:rPr>
        <w:t>
       рабочих получает дополнительный отпуск по 
</w:t>
      </w:r>
      <w:r>
        <w:br/>
      </w:r>
      <w:r>
        <w:rPr>
          <w:rFonts w:ascii="Times New Roman"/>
          <w:b w:val="false"/>
          <w:i w:val="false"/>
          <w:color w:val="000000"/>
          <w:sz w:val="28"/>
        </w:rPr>
        <w:t>
       вредности 12 календарных дней                  12
</w:t>
      </w:r>
      <w:r>
        <w:br/>
      </w:r>
      <w:r>
        <w:rPr>
          <w:rFonts w:ascii="Times New Roman"/>
          <w:b w:val="false"/>
          <w:i w:val="false"/>
          <w:color w:val="000000"/>
          <w:sz w:val="28"/>
        </w:rPr>
        <w:t>
    2) на наладке прессов и токарных станков на 
</w:t>
      </w:r>
      <w:r>
        <w:br/>
      </w:r>
      <w:r>
        <w:rPr>
          <w:rFonts w:ascii="Times New Roman"/>
          <w:b w:val="false"/>
          <w:i w:val="false"/>
          <w:color w:val="000000"/>
          <w:sz w:val="28"/>
        </w:rPr>
        <w:t>
       участках формовки и механической обработки 
</w:t>
      </w:r>
      <w:r>
        <w:br/>
      </w:r>
      <w:r>
        <w:rPr>
          <w:rFonts w:ascii="Times New Roman"/>
          <w:b w:val="false"/>
          <w:i w:val="false"/>
          <w:color w:val="000000"/>
          <w:sz w:val="28"/>
        </w:rPr>
        <w:t>
       абразивных изделий, а также при постоянном 
</w:t>
      </w:r>
      <w:r>
        <w:br/>
      </w:r>
      <w:r>
        <w:rPr>
          <w:rFonts w:ascii="Times New Roman"/>
          <w:b w:val="false"/>
          <w:i w:val="false"/>
          <w:color w:val="000000"/>
          <w:sz w:val="28"/>
        </w:rPr>
        <w:t>
       обслуживании участков, где большинство основных 
</w:t>
      </w:r>
      <w:r>
        <w:br/>
      </w:r>
      <w:r>
        <w:rPr>
          <w:rFonts w:ascii="Times New Roman"/>
          <w:b w:val="false"/>
          <w:i w:val="false"/>
          <w:color w:val="000000"/>
          <w:sz w:val="28"/>
        </w:rPr>
        <w:t>
       производственных рабочих получает дополнительный
</w:t>
      </w:r>
      <w:r>
        <w:br/>
      </w:r>
      <w:r>
        <w:rPr>
          <w:rFonts w:ascii="Times New Roman"/>
          <w:b w:val="false"/>
          <w:i w:val="false"/>
          <w:color w:val="000000"/>
          <w:sz w:val="28"/>
        </w:rPr>
        <w:t>
       отпуск по вредности 6 календарных дней          6
</w:t>
      </w:r>
      <w:r>
        <w:br/>
      </w:r>
      <w:r>
        <w:rPr>
          <w:rFonts w:ascii="Times New Roman"/>
          <w:b w:val="false"/>
          <w:i w:val="false"/>
          <w:color w:val="000000"/>
          <w:sz w:val="28"/>
        </w:rPr>
        <w:t>
44. Смазчик, занятый на смазке оборудования:
</w:t>
      </w:r>
      <w:r>
        <w:br/>
      </w:r>
      <w:r>
        <w:rPr>
          <w:rFonts w:ascii="Times New Roman"/>
          <w:b w:val="false"/>
          <w:i w:val="false"/>
          <w:color w:val="000000"/>
          <w:sz w:val="28"/>
        </w:rPr>
        <w:t>
    1) на горячих участках                            12
</w:t>
      </w:r>
      <w:r>
        <w:br/>
      </w:r>
      <w:r>
        <w:rPr>
          <w:rFonts w:ascii="Times New Roman"/>
          <w:b w:val="false"/>
          <w:i w:val="false"/>
          <w:color w:val="000000"/>
          <w:sz w:val="28"/>
        </w:rPr>
        <w:t>
    2) на холодных участках                            6
</w:t>
      </w:r>
      <w:r>
        <w:br/>
      </w:r>
      <w:r>
        <w:rPr>
          <w:rFonts w:ascii="Times New Roman"/>
          <w:b w:val="false"/>
          <w:i w:val="false"/>
          <w:color w:val="000000"/>
          <w:sz w:val="28"/>
        </w:rPr>
        <w:t>
45. Сортировщик абразивных материалов, занятый на 
</w:t>
      </w:r>
      <w:r>
        <w:br/>
      </w:r>
      <w:r>
        <w:rPr>
          <w:rFonts w:ascii="Times New Roman"/>
          <w:b w:val="false"/>
          <w:i w:val="false"/>
          <w:color w:val="000000"/>
          <w:sz w:val="28"/>
        </w:rPr>
        <w:t>
    сортировке электрокорунда                         12
</w:t>
      </w:r>
      <w:r>
        <w:br/>
      </w:r>
      <w:r>
        <w:rPr>
          <w:rFonts w:ascii="Times New Roman"/>
          <w:b w:val="false"/>
          <w:i w:val="false"/>
          <w:color w:val="000000"/>
          <w:sz w:val="28"/>
        </w:rPr>
        <w:t>
46. Сортировщик куска на печах сопротивления, занятый 
</w:t>
      </w:r>
      <w:r>
        <w:br/>
      </w:r>
      <w:r>
        <w:rPr>
          <w:rFonts w:ascii="Times New Roman"/>
          <w:b w:val="false"/>
          <w:i w:val="false"/>
          <w:color w:val="000000"/>
          <w:sz w:val="28"/>
        </w:rPr>
        <w:t>
    на сортировке карбида кремния и карбида бора      12
</w:t>
      </w:r>
      <w:r>
        <w:br/>
      </w:r>
      <w:r>
        <w:rPr>
          <w:rFonts w:ascii="Times New Roman"/>
          <w:b w:val="false"/>
          <w:i w:val="false"/>
          <w:color w:val="000000"/>
          <w:sz w:val="28"/>
        </w:rPr>
        <w:t>
47. Токарь по обработке абразивных изделий            12
</w:t>
      </w:r>
      <w:r>
        <w:br/>
      </w:r>
      <w:r>
        <w:rPr>
          <w:rFonts w:ascii="Times New Roman"/>
          <w:b w:val="false"/>
          <w:i w:val="false"/>
          <w:color w:val="000000"/>
          <w:sz w:val="28"/>
        </w:rPr>
        <w:t>
48. Тракторист, занятый на складе материалов и сырья 
</w:t>
      </w:r>
      <w:r>
        <w:br/>
      </w:r>
      <w:r>
        <w:rPr>
          <w:rFonts w:ascii="Times New Roman"/>
          <w:b w:val="false"/>
          <w:i w:val="false"/>
          <w:color w:val="000000"/>
          <w:sz w:val="28"/>
        </w:rPr>
        <w:t>
    в производстве абразивов                           6
</w:t>
      </w:r>
      <w:r>
        <w:br/>
      </w:r>
      <w:r>
        <w:rPr>
          <w:rFonts w:ascii="Times New Roman"/>
          <w:b w:val="false"/>
          <w:i w:val="false"/>
          <w:color w:val="000000"/>
          <w:sz w:val="28"/>
        </w:rPr>
        <w:t>
49. Укладчик-упаковщик, занятый на упаковке 
</w:t>
      </w:r>
      <w:r>
        <w:br/>
      </w:r>
      <w:r>
        <w:rPr>
          <w:rFonts w:ascii="Times New Roman"/>
          <w:b w:val="false"/>
          <w:i w:val="false"/>
          <w:color w:val="000000"/>
          <w:sz w:val="28"/>
        </w:rPr>
        <w:t>
    абразивных материалов                              6
</w:t>
      </w:r>
      <w:r>
        <w:br/>
      </w:r>
      <w:r>
        <w:rPr>
          <w:rFonts w:ascii="Times New Roman"/>
          <w:b w:val="false"/>
          <w:i w:val="false"/>
          <w:color w:val="000000"/>
          <w:sz w:val="28"/>
        </w:rPr>
        <w:t>
50. Формовщик абразивных изделий, занятый на формовке 
</w:t>
      </w:r>
      <w:r>
        <w:br/>
      </w:r>
      <w:r>
        <w:rPr>
          <w:rFonts w:ascii="Times New Roman"/>
          <w:b w:val="false"/>
          <w:i w:val="false"/>
          <w:color w:val="000000"/>
          <w:sz w:val="28"/>
        </w:rPr>
        <w:t>
    изделий на керамической связке                    12
</w:t>
      </w:r>
      <w:r>
        <w:br/>
      </w:r>
      <w:r>
        <w:rPr>
          <w:rFonts w:ascii="Times New Roman"/>
          <w:b w:val="false"/>
          <w:i w:val="false"/>
          <w:color w:val="000000"/>
          <w:sz w:val="28"/>
        </w:rPr>
        <w:t>
51. Формовщик абразивных изделий на бакелитовой и 
</w:t>
      </w:r>
      <w:r>
        <w:br/>
      </w:r>
      <w:r>
        <w:rPr>
          <w:rFonts w:ascii="Times New Roman"/>
          <w:b w:val="false"/>
          <w:i w:val="false"/>
          <w:color w:val="000000"/>
          <w:sz w:val="28"/>
        </w:rPr>
        <w:t>
    вулканитовой связках                              12
</w:t>
      </w:r>
      <w:r>
        <w:br/>
      </w:r>
      <w:r>
        <w:rPr>
          <w:rFonts w:ascii="Times New Roman"/>
          <w:b w:val="false"/>
          <w:i w:val="false"/>
          <w:color w:val="000000"/>
          <w:sz w:val="28"/>
        </w:rPr>
        <w:t>
52. Шихтовщик в производстве абразивов, занятый 
</w:t>
      </w:r>
      <w:r>
        <w:br/>
      </w:r>
      <w:r>
        <w:rPr>
          <w:rFonts w:ascii="Times New Roman"/>
          <w:b w:val="false"/>
          <w:i w:val="false"/>
          <w:color w:val="000000"/>
          <w:sz w:val="28"/>
        </w:rPr>
        <w:t>
    составлением шихты для плавки абразивного 
</w:t>
      </w:r>
      <w:r>
        <w:br/>
      </w:r>
      <w:r>
        <w:rPr>
          <w:rFonts w:ascii="Times New Roman"/>
          <w:b w:val="false"/>
          <w:i w:val="false"/>
          <w:color w:val="000000"/>
          <w:sz w:val="28"/>
        </w:rPr>
        <w:t>
    материала                                          6
</w:t>
      </w:r>
      <w:r>
        <w:br/>
      </w:r>
      <w:r>
        <w:rPr>
          <w:rFonts w:ascii="Times New Roman"/>
          <w:b w:val="false"/>
          <w:i w:val="false"/>
          <w:color w:val="000000"/>
          <w:sz w:val="28"/>
        </w:rPr>
        <w:t>
53. Шлифовщик, занятый шлифовкой абразивных изделий 
</w:t>
      </w:r>
      <w:r>
        <w:br/>
      </w:r>
      <w:r>
        <w:rPr>
          <w:rFonts w:ascii="Times New Roman"/>
          <w:b w:val="false"/>
          <w:i w:val="false"/>
          <w:color w:val="000000"/>
          <w:sz w:val="28"/>
        </w:rPr>
        <w:t>
    сухим способом                                    12
</w:t>
      </w:r>
      <w:r>
        <w:br/>
      </w:r>
      <w:r>
        <w:rPr>
          <w:rFonts w:ascii="Times New Roman"/>
          <w:b w:val="false"/>
          <w:i w:val="false"/>
          <w:color w:val="000000"/>
          <w:sz w:val="28"/>
        </w:rPr>
        <w:t>
54. Электродчик, занятый обслуживанием электродного 
</w:t>
      </w:r>
      <w:r>
        <w:br/>
      </w:r>
      <w:r>
        <w:rPr>
          <w:rFonts w:ascii="Times New Roman"/>
          <w:b w:val="false"/>
          <w:i w:val="false"/>
          <w:color w:val="000000"/>
          <w:sz w:val="28"/>
        </w:rPr>
        <w:t>
    хозяйства                                         12
</w:t>
      </w:r>
      <w:r>
        <w:br/>
      </w:r>
      <w:r>
        <w:rPr>
          <w:rFonts w:ascii="Times New Roman"/>
          <w:b w:val="false"/>
          <w:i w:val="false"/>
          <w:color w:val="000000"/>
          <w:sz w:val="28"/>
        </w:rPr>
        <w:t>
55. Электромонтер по обслуживанию электрооборудования 
</w:t>
      </w:r>
      <w:r>
        <w:br/>
      </w:r>
      <w:r>
        <w:rPr>
          <w:rFonts w:ascii="Times New Roman"/>
          <w:b w:val="false"/>
          <w:i w:val="false"/>
          <w:color w:val="000000"/>
          <w:sz w:val="28"/>
        </w:rPr>
        <w:t>
    и электромонтер по ремонту электрооборудования, 
</w:t>
      </w:r>
      <w:r>
        <w:br/>
      </w:r>
      <w:r>
        <w:rPr>
          <w:rFonts w:ascii="Times New Roman"/>
          <w:b w:val="false"/>
          <w:i w:val="false"/>
          <w:color w:val="000000"/>
          <w:sz w:val="28"/>
        </w:rPr>
        <w:t>
    занятые в цехах:
</w:t>
      </w:r>
      <w:r>
        <w:br/>
      </w:r>
      <w:r>
        <w:rPr>
          <w:rFonts w:ascii="Times New Roman"/>
          <w:b w:val="false"/>
          <w:i w:val="false"/>
          <w:color w:val="000000"/>
          <w:sz w:val="28"/>
        </w:rPr>
        <w:t>
    1) при постоянном обслуживании участков, где 
</w:t>
      </w:r>
      <w:r>
        <w:br/>
      </w:r>
      <w:r>
        <w:rPr>
          <w:rFonts w:ascii="Times New Roman"/>
          <w:b w:val="false"/>
          <w:i w:val="false"/>
          <w:color w:val="000000"/>
          <w:sz w:val="28"/>
        </w:rPr>
        <w:t>
       большинство основных производственных рабочих 
</w:t>
      </w:r>
      <w:r>
        <w:br/>
      </w:r>
      <w:r>
        <w:rPr>
          <w:rFonts w:ascii="Times New Roman"/>
          <w:b w:val="false"/>
          <w:i w:val="false"/>
          <w:color w:val="000000"/>
          <w:sz w:val="28"/>
        </w:rPr>
        <w:t>
       получает дополнительный отпуск по вредности 
</w:t>
      </w:r>
      <w:r>
        <w:br/>
      </w:r>
      <w:r>
        <w:rPr>
          <w:rFonts w:ascii="Times New Roman"/>
          <w:b w:val="false"/>
          <w:i w:val="false"/>
          <w:color w:val="000000"/>
          <w:sz w:val="28"/>
        </w:rPr>
        <w:t>
       12 календарных дней                            12
</w:t>
      </w:r>
      <w:r>
        <w:br/>
      </w:r>
      <w:r>
        <w:rPr>
          <w:rFonts w:ascii="Times New Roman"/>
          <w:b w:val="false"/>
          <w:i w:val="false"/>
          <w:color w:val="000000"/>
          <w:sz w:val="28"/>
        </w:rPr>
        <w:t>
    2) при постоянном обслуживании участков, где 
</w:t>
      </w:r>
      <w:r>
        <w:br/>
      </w:r>
      <w:r>
        <w:rPr>
          <w:rFonts w:ascii="Times New Roman"/>
          <w:b w:val="false"/>
          <w:i w:val="false"/>
          <w:color w:val="000000"/>
          <w:sz w:val="28"/>
        </w:rPr>
        <w:t>
       большинство основных производственных рабочих 
</w:t>
      </w:r>
      <w:r>
        <w:br/>
      </w:r>
      <w:r>
        <w:rPr>
          <w:rFonts w:ascii="Times New Roman"/>
          <w:b w:val="false"/>
          <w:i w:val="false"/>
          <w:color w:val="000000"/>
          <w:sz w:val="28"/>
        </w:rPr>
        <w:t>
       получает дополнительный отпуск по вредности 6 
</w:t>
      </w:r>
      <w:r>
        <w:br/>
      </w:r>
      <w:r>
        <w:rPr>
          <w:rFonts w:ascii="Times New Roman"/>
          <w:b w:val="false"/>
          <w:i w:val="false"/>
          <w:color w:val="000000"/>
          <w:sz w:val="28"/>
        </w:rPr>
        <w:t>
       календарных дней, а также на обслуживании 
</w:t>
      </w:r>
      <w:r>
        <w:br/>
      </w:r>
      <w:r>
        <w:rPr>
          <w:rFonts w:ascii="Times New Roman"/>
          <w:b w:val="false"/>
          <w:i w:val="false"/>
          <w:color w:val="000000"/>
          <w:sz w:val="28"/>
        </w:rPr>
        <w:t>
       печного отделения производства карбида 
</w:t>
      </w:r>
      <w:r>
        <w:br/>
      </w:r>
      <w:r>
        <w:rPr>
          <w:rFonts w:ascii="Times New Roman"/>
          <w:b w:val="false"/>
          <w:i w:val="false"/>
          <w:color w:val="000000"/>
          <w:sz w:val="28"/>
        </w:rPr>
        <w:t>
       кремния                                        6
</w:t>
      </w:r>
      <w:r>
        <w:br/>
      </w:r>
      <w:r>
        <w:rPr>
          <w:rFonts w:ascii="Times New Roman"/>
          <w:b w:val="false"/>
          <w:i w:val="false"/>
          <w:color w:val="000000"/>
          <w:sz w:val="28"/>
        </w:rPr>
        <w:t>
56. Электромонтер по обслуживанию электрооборудования, 
</w:t>
      </w:r>
      <w:r>
        <w:br/>
      </w:r>
      <w:r>
        <w:rPr>
          <w:rFonts w:ascii="Times New Roman"/>
          <w:b w:val="false"/>
          <w:i w:val="false"/>
          <w:color w:val="000000"/>
          <w:sz w:val="28"/>
        </w:rPr>
        <w:t>
    занятый на постоянной работе в плавильных цехах   12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57. Мастер и инженер плавильного цеха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ЭЛЕКТРОЭНЕРГЕТИЧЕСКАЯ ПРОМЫШЛЕННОСТЬ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 Аппаратчик по приготовлению и загрузке 
</w:t>
      </w:r>
      <w:r>
        <w:br/>
      </w:r>
      <w:r>
        <w:rPr>
          <w:rFonts w:ascii="Times New Roman"/>
          <w:b w:val="false"/>
          <w:i w:val="false"/>
          <w:color w:val="000000"/>
          <w:sz w:val="28"/>
        </w:rPr>
        <w:t>
   химреагентов, занятый на химоводоочистке            6
</w:t>
      </w:r>
      <w:r>
        <w:br/>
      </w:r>
      <w:r>
        <w:rPr>
          <w:rFonts w:ascii="Times New Roman"/>
          <w:b w:val="false"/>
          <w:i w:val="false"/>
          <w:color w:val="000000"/>
          <w:sz w:val="28"/>
        </w:rPr>
        <w:t>
2. Аппаратчик химоводоочистки (дежурный), 
</w:t>
      </w:r>
      <w:r>
        <w:br/>
      </w:r>
      <w:r>
        <w:rPr>
          <w:rFonts w:ascii="Times New Roman"/>
          <w:b w:val="false"/>
          <w:i w:val="false"/>
          <w:color w:val="000000"/>
          <w:sz w:val="28"/>
        </w:rPr>
        <w:t>
   занятый:
</w:t>
      </w:r>
      <w:r>
        <w:br/>
      </w:r>
      <w:r>
        <w:rPr>
          <w:rFonts w:ascii="Times New Roman"/>
          <w:b w:val="false"/>
          <w:i w:val="false"/>
          <w:color w:val="000000"/>
          <w:sz w:val="28"/>
        </w:rPr>
        <w:t>
   1) ведением процесса хлорирования                  12
</w:t>
      </w:r>
      <w:r>
        <w:br/>
      </w:r>
      <w:r>
        <w:rPr>
          <w:rFonts w:ascii="Times New Roman"/>
          <w:b w:val="false"/>
          <w:i w:val="false"/>
          <w:color w:val="000000"/>
          <w:sz w:val="28"/>
        </w:rPr>
        <w:t>
   2) на других работах                                6
</w:t>
      </w:r>
      <w:r>
        <w:br/>
      </w:r>
      <w:r>
        <w:rPr>
          <w:rFonts w:ascii="Times New Roman"/>
          <w:b w:val="false"/>
          <w:i w:val="false"/>
          <w:color w:val="000000"/>
          <w:sz w:val="28"/>
        </w:rPr>
        <w:t>
3. Бункеровщик, занятый на обслуживании бункеров 
</w:t>
      </w:r>
      <w:r>
        <w:br/>
      </w:r>
      <w:r>
        <w:rPr>
          <w:rFonts w:ascii="Times New Roman"/>
          <w:b w:val="false"/>
          <w:i w:val="false"/>
          <w:color w:val="000000"/>
          <w:sz w:val="28"/>
        </w:rPr>
        <w:t>
   перед котлами, шнеков и автостел                   12
</w:t>
      </w:r>
      <w:r>
        <w:br/>
      </w:r>
      <w:r>
        <w:rPr>
          <w:rFonts w:ascii="Times New Roman"/>
          <w:b w:val="false"/>
          <w:i w:val="false"/>
          <w:color w:val="000000"/>
          <w:sz w:val="28"/>
        </w:rPr>
        <w:t>
4. Грузчик, занятый погрузкой и разгрузкой твердого 
</w:t>
      </w:r>
      <w:r>
        <w:br/>
      </w:r>
      <w:r>
        <w:rPr>
          <w:rFonts w:ascii="Times New Roman"/>
          <w:b w:val="false"/>
          <w:i w:val="false"/>
          <w:color w:val="000000"/>
          <w:sz w:val="28"/>
        </w:rPr>
        <w:t>
   топлива, промышленных отходов и колчедана           6
</w:t>
      </w:r>
      <w:r>
        <w:br/>
      </w:r>
      <w:r>
        <w:rPr>
          <w:rFonts w:ascii="Times New Roman"/>
          <w:b w:val="false"/>
          <w:i w:val="false"/>
          <w:color w:val="000000"/>
          <w:sz w:val="28"/>
        </w:rPr>
        <w:t>
5. Грузчик, постоянно занятый на погрузке и 
</w:t>
      </w:r>
      <w:r>
        <w:br/>
      </w:r>
      <w:r>
        <w:rPr>
          <w:rFonts w:ascii="Times New Roman"/>
          <w:b w:val="false"/>
          <w:i w:val="false"/>
          <w:color w:val="000000"/>
          <w:sz w:val="28"/>
        </w:rPr>
        <w:t>
   разгрузки экибастузского угля в закрытых 
</w:t>
      </w:r>
      <w:r>
        <w:br/>
      </w:r>
      <w:r>
        <w:rPr>
          <w:rFonts w:ascii="Times New Roman"/>
          <w:b w:val="false"/>
          <w:i w:val="false"/>
          <w:color w:val="000000"/>
          <w:sz w:val="28"/>
        </w:rPr>
        <w:t>
   помещениях тепловых электростанций                 12
</w:t>
      </w:r>
      <w:r>
        <w:br/>
      </w:r>
      <w:r>
        <w:rPr>
          <w:rFonts w:ascii="Times New Roman"/>
          <w:b w:val="false"/>
          <w:i w:val="false"/>
          <w:color w:val="000000"/>
          <w:sz w:val="28"/>
        </w:rPr>
        <w:t>
6. Жестянщик, занятый на обшивке термоизоляции 
</w:t>
      </w:r>
      <w:r>
        <w:br/>
      </w:r>
      <w:r>
        <w:rPr>
          <w:rFonts w:ascii="Times New Roman"/>
          <w:b w:val="false"/>
          <w:i w:val="false"/>
          <w:color w:val="000000"/>
          <w:sz w:val="28"/>
        </w:rPr>
        <w:t>
   котлов и теплопроводов на тепловых электростанциях
</w:t>
      </w:r>
      <w:r>
        <w:br/>
      </w:r>
      <w:r>
        <w:rPr>
          <w:rFonts w:ascii="Times New Roman"/>
          <w:b w:val="false"/>
          <w:i w:val="false"/>
          <w:color w:val="000000"/>
          <w:sz w:val="28"/>
        </w:rPr>
        <w:t>
   и в тепловых сетях                                  6
</w:t>
      </w:r>
      <w:r>
        <w:br/>
      </w:r>
      <w:r>
        <w:rPr>
          <w:rFonts w:ascii="Times New Roman"/>
          <w:b w:val="false"/>
          <w:i w:val="false"/>
          <w:color w:val="000000"/>
          <w:sz w:val="28"/>
        </w:rPr>
        <w:t>
7. Зольщик, занятый удалением золы и шлака вручную    12
</w:t>
      </w:r>
      <w:r>
        <w:br/>
      </w:r>
      <w:r>
        <w:rPr>
          <w:rFonts w:ascii="Times New Roman"/>
          <w:b w:val="false"/>
          <w:i w:val="false"/>
          <w:color w:val="000000"/>
          <w:sz w:val="28"/>
        </w:rPr>
        <w:t>
8. Зольщик, занятый удалением золы и шлака из 
</w:t>
      </w:r>
      <w:r>
        <w:br/>
      </w:r>
      <w:r>
        <w:rPr>
          <w:rFonts w:ascii="Times New Roman"/>
          <w:b w:val="false"/>
          <w:i w:val="false"/>
          <w:color w:val="000000"/>
          <w:sz w:val="28"/>
        </w:rPr>
        <w:t>
   локомобиля                                          6
</w:t>
      </w:r>
      <w:r>
        <w:br/>
      </w:r>
      <w:r>
        <w:rPr>
          <w:rFonts w:ascii="Times New Roman"/>
          <w:b w:val="false"/>
          <w:i w:val="false"/>
          <w:color w:val="000000"/>
          <w:sz w:val="28"/>
        </w:rPr>
        <w:t>
9. Изолировщик на термоизоляции (термоизолировщик), 
</w:t>
      </w:r>
      <w:r>
        <w:br/>
      </w:r>
      <w:r>
        <w:rPr>
          <w:rFonts w:ascii="Times New Roman"/>
          <w:b w:val="false"/>
          <w:i w:val="false"/>
          <w:color w:val="000000"/>
          <w:sz w:val="28"/>
        </w:rPr>
        <w:t>
   занятый на термоизоляции оборудования тепловых 
</w:t>
      </w:r>
      <w:r>
        <w:br/>
      </w:r>
      <w:r>
        <w:rPr>
          <w:rFonts w:ascii="Times New Roman"/>
          <w:b w:val="false"/>
          <w:i w:val="false"/>
          <w:color w:val="000000"/>
          <w:sz w:val="28"/>
        </w:rPr>
        <w:t>
   электростанций и тепловых сетей                    12
</w:t>
      </w:r>
      <w:r>
        <w:br/>
      </w:r>
      <w:r>
        <w:rPr>
          <w:rFonts w:ascii="Times New Roman"/>
          <w:b w:val="false"/>
          <w:i w:val="false"/>
          <w:color w:val="000000"/>
          <w:sz w:val="28"/>
        </w:rPr>
        <w:t>
10. Котлочист, занятый на очистке котлов              12          6
</w:t>
      </w:r>
      <w:r>
        <w:br/>
      </w:r>
      <w:r>
        <w:rPr>
          <w:rFonts w:ascii="Times New Roman"/>
          <w:b w:val="false"/>
          <w:i w:val="false"/>
          <w:color w:val="000000"/>
          <w:sz w:val="28"/>
        </w:rPr>
        <w:t>
11. Машинист топливоразгрузчика                        6
</w:t>
      </w:r>
      <w:r>
        <w:br/>
      </w:r>
      <w:r>
        <w:rPr>
          <w:rFonts w:ascii="Times New Roman"/>
          <w:b w:val="false"/>
          <w:i w:val="false"/>
          <w:color w:val="000000"/>
          <w:sz w:val="28"/>
        </w:rPr>
        <w:t>
12. Машинист-обходчик по золоудалению, занятый на 
</w:t>
      </w:r>
      <w:r>
        <w:br/>
      </w:r>
      <w:r>
        <w:rPr>
          <w:rFonts w:ascii="Times New Roman"/>
          <w:b w:val="false"/>
          <w:i w:val="false"/>
          <w:color w:val="000000"/>
          <w:sz w:val="28"/>
        </w:rPr>
        <w:t>
    гидрозолоудалении                                  6
</w:t>
      </w:r>
      <w:r>
        <w:br/>
      </w:r>
      <w:r>
        <w:rPr>
          <w:rFonts w:ascii="Times New Roman"/>
          <w:b w:val="false"/>
          <w:i w:val="false"/>
          <w:color w:val="000000"/>
          <w:sz w:val="28"/>
        </w:rPr>
        <w:t>
13. Машинист паровой машины и локомибиля               6
</w:t>
      </w:r>
      <w:r>
        <w:br/>
      </w:r>
      <w:r>
        <w:rPr>
          <w:rFonts w:ascii="Times New Roman"/>
          <w:b w:val="false"/>
          <w:i w:val="false"/>
          <w:color w:val="000000"/>
          <w:sz w:val="28"/>
        </w:rPr>
        <w:t>
14. Машинист крана (крановщик), занятый в 
</w:t>
      </w:r>
      <w:r>
        <w:br/>
      </w:r>
      <w:r>
        <w:rPr>
          <w:rFonts w:ascii="Times New Roman"/>
          <w:b w:val="false"/>
          <w:i w:val="false"/>
          <w:color w:val="000000"/>
          <w:sz w:val="28"/>
        </w:rPr>
        <w:t>
    котлотурбинном и котельном цехах 
</w:t>
      </w:r>
      <w:r>
        <w:br/>
      </w:r>
      <w:r>
        <w:rPr>
          <w:rFonts w:ascii="Times New Roman"/>
          <w:b w:val="false"/>
          <w:i w:val="false"/>
          <w:color w:val="000000"/>
          <w:sz w:val="28"/>
        </w:rPr>
        <w:t>
    (котельной), турбинном отделении (цехе, в 
</w:t>
      </w:r>
      <w:r>
        <w:br/>
      </w:r>
      <w:r>
        <w:rPr>
          <w:rFonts w:ascii="Times New Roman"/>
          <w:b w:val="false"/>
          <w:i w:val="false"/>
          <w:color w:val="000000"/>
          <w:sz w:val="28"/>
        </w:rPr>
        <w:t>
    закрытом складе топлива тепловой электростанции)   6
</w:t>
      </w:r>
      <w:r>
        <w:br/>
      </w:r>
      <w:r>
        <w:rPr>
          <w:rFonts w:ascii="Times New Roman"/>
          <w:b w:val="false"/>
          <w:i w:val="false"/>
          <w:color w:val="000000"/>
          <w:sz w:val="28"/>
        </w:rPr>
        <w:t>
15. Машинист мельниц по размолу топлива, занятый в 
</w:t>
      </w:r>
      <w:r>
        <w:br/>
      </w:r>
      <w:r>
        <w:rPr>
          <w:rFonts w:ascii="Times New Roman"/>
          <w:b w:val="false"/>
          <w:i w:val="false"/>
          <w:color w:val="000000"/>
          <w:sz w:val="28"/>
        </w:rPr>
        <w:t>
    пылеприготовительном цехе тепловой электростанции  6
</w:t>
      </w:r>
      <w:r>
        <w:br/>
      </w:r>
      <w:r>
        <w:rPr>
          <w:rFonts w:ascii="Times New Roman"/>
          <w:b w:val="false"/>
          <w:i w:val="false"/>
          <w:color w:val="000000"/>
          <w:sz w:val="28"/>
        </w:rPr>
        <w:t>
16. Машинист блочной системы управления агрегатами 
</w:t>
      </w:r>
      <w:r>
        <w:br/>
      </w:r>
      <w:r>
        <w:rPr>
          <w:rFonts w:ascii="Times New Roman"/>
          <w:b w:val="false"/>
          <w:i w:val="false"/>
          <w:color w:val="000000"/>
          <w:sz w:val="28"/>
        </w:rPr>
        <w:t>
    (котел-турбина)                                    6
</w:t>
      </w:r>
      <w:r>
        <w:br/>
      </w:r>
      <w:r>
        <w:rPr>
          <w:rFonts w:ascii="Times New Roman"/>
          <w:b w:val="false"/>
          <w:i w:val="false"/>
          <w:color w:val="000000"/>
          <w:sz w:val="28"/>
        </w:rPr>
        <w:t>
17. Машинист газотурбинных установок                   6
</w:t>
      </w:r>
      <w:r>
        <w:br/>
      </w:r>
      <w:r>
        <w:rPr>
          <w:rFonts w:ascii="Times New Roman"/>
          <w:b w:val="false"/>
          <w:i w:val="false"/>
          <w:color w:val="000000"/>
          <w:sz w:val="28"/>
        </w:rPr>
        <w:t>
18. Машинист-обходчик по котельному оборудованию       6
</w:t>
      </w:r>
      <w:r>
        <w:br/>
      </w:r>
      <w:r>
        <w:rPr>
          <w:rFonts w:ascii="Times New Roman"/>
          <w:b w:val="false"/>
          <w:i w:val="false"/>
          <w:color w:val="000000"/>
          <w:sz w:val="28"/>
        </w:rPr>
        <w:t>
19. Машинист-обходчик по турбинному оборудованию       6
</w:t>
      </w:r>
      <w:r>
        <w:br/>
      </w:r>
      <w:r>
        <w:rPr>
          <w:rFonts w:ascii="Times New Roman"/>
          <w:b w:val="false"/>
          <w:i w:val="false"/>
          <w:color w:val="000000"/>
          <w:sz w:val="28"/>
        </w:rPr>
        <w:t>
20. Машинист-обходчик по вспомогательному турбинному 
</w:t>
      </w:r>
      <w:r>
        <w:br/>
      </w:r>
      <w:r>
        <w:rPr>
          <w:rFonts w:ascii="Times New Roman"/>
          <w:b w:val="false"/>
          <w:i w:val="false"/>
          <w:color w:val="000000"/>
          <w:sz w:val="28"/>
        </w:rPr>
        <w:t>
    оборудованию                                       6
</w:t>
      </w:r>
      <w:r>
        <w:br/>
      </w:r>
      <w:r>
        <w:rPr>
          <w:rFonts w:ascii="Times New Roman"/>
          <w:b w:val="false"/>
          <w:i w:val="false"/>
          <w:color w:val="000000"/>
          <w:sz w:val="28"/>
        </w:rPr>
        <w:t>
21. Машинист питательных насосов и машинист 
</w:t>
      </w:r>
      <w:r>
        <w:br/>
      </w:r>
      <w:r>
        <w:rPr>
          <w:rFonts w:ascii="Times New Roman"/>
          <w:b w:val="false"/>
          <w:i w:val="false"/>
          <w:color w:val="000000"/>
          <w:sz w:val="28"/>
        </w:rPr>
        <w:t>
    деаэраторов; машинист теплосетевых бойлерных 
</w:t>
      </w:r>
      <w:r>
        <w:br/>
      </w:r>
      <w:r>
        <w:rPr>
          <w:rFonts w:ascii="Times New Roman"/>
          <w:b w:val="false"/>
          <w:i w:val="false"/>
          <w:color w:val="000000"/>
          <w:sz w:val="28"/>
        </w:rPr>
        <w:t>
    установок, расположенных непосредственно в 
</w:t>
      </w:r>
      <w:r>
        <w:br/>
      </w:r>
      <w:r>
        <w:rPr>
          <w:rFonts w:ascii="Times New Roman"/>
          <w:b w:val="false"/>
          <w:i w:val="false"/>
          <w:color w:val="000000"/>
          <w:sz w:val="28"/>
        </w:rPr>
        <w:t>
    турбинных цехах                                    6
</w:t>
      </w:r>
      <w:r>
        <w:br/>
      </w:r>
      <w:r>
        <w:rPr>
          <w:rFonts w:ascii="Times New Roman"/>
          <w:b w:val="false"/>
          <w:i w:val="false"/>
          <w:color w:val="000000"/>
          <w:sz w:val="28"/>
        </w:rPr>
        <w:t>
22. Машинист дымососов, занятый обслуживанием 
</w:t>
      </w:r>
      <w:r>
        <w:br/>
      </w:r>
      <w:r>
        <w:rPr>
          <w:rFonts w:ascii="Times New Roman"/>
          <w:b w:val="false"/>
          <w:i w:val="false"/>
          <w:color w:val="000000"/>
          <w:sz w:val="28"/>
        </w:rPr>
        <w:t>
    дымососов и вентиляторов, установленных в 
</w:t>
      </w:r>
      <w:r>
        <w:br/>
      </w:r>
      <w:r>
        <w:rPr>
          <w:rFonts w:ascii="Times New Roman"/>
          <w:b w:val="false"/>
          <w:i w:val="false"/>
          <w:color w:val="000000"/>
          <w:sz w:val="28"/>
        </w:rPr>
        <w:t>
    помещениях                                         6
</w:t>
      </w:r>
      <w:r>
        <w:br/>
      </w:r>
      <w:r>
        <w:rPr>
          <w:rFonts w:ascii="Times New Roman"/>
          <w:b w:val="false"/>
          <w:i w:val="false"/>
          <w:color w:val="000000"/>
          <w:sz w:val="28"/>
        </w:rPr>
        <w:t>
23. Машинист сушилок в цехах пылеприготовления 
</w:t>
      </w:r>
      <w:r>
        <w:br/>
      </w:r>
      <w:r>
        <w:rPr>
          <w:rFonts w:ascii="Times New Roman"/>
          <w:b w:val="false"/>
          <w:i w:val="false"/>
          <w:color w:val="000000"/>
          <w:sz w:val="28"/>
        </w:rPr>
        <w:t>
    (в цехах по размолу топлива)                      12
</w:t>
      </w:r>
      <w:r>
        <w:br/>
      </w:r>
      <w:r>
        <w:rPr>
          <w:rFonts w:ascii="Times New Roman"/>
          <w:b w:val="false"/>
          <w:i w:val="false"/>
          <w:color w:val="000000"/>
          <w:sz w:val="28"/>
        </w:rPr>
        <w:t>
24. Машинист пылевых насосов в цехах 
</w:t>
      </w:r>
      <w:r>
        <w:br/>
      </w:r>
      <w:r>
        <w:rPr>
          <w:rFonts w:ascii="Times New Roman"/>
          <w:b w:val="false"/>
          <w:i w:val="false"/>
          <w:color w:val="000000"/>
          <w:sz w:val="28"/>
        </w:rPr>
        <w:t>
    пылеприготовления (в цехах по размолу 
</w:t>
      </w:r>
      <w:r>
        <w:br/>
      </w:r>
      <w:r>
        <w:rPr>
          <w:rFonts w:ascii="Times New Roman"/>
          <w:b w:val="false"/>
          <w:i w:val="false"/>
          <w:color w:val="000000"/>
          <w:sz w:val="28"/>
        </w:rPr>
        <w:t>
    топлива)                                          12
</w:t>
      </w:r>
      <w:r>
        <w:br/>
      </w:r>
      <w:r>
        <w:rPr>
          <w:rFonts w:ascii="Times New Roman"/>
          <w:b w:val="false"/>
          <w:i w:val="false"/>
          <w:color w:val="000000"/>
          <w:sz w:val="28"/>
        </w:rPr>
        <w:t>
25. Машинист насосных установок, занятый на 
</w:t>
      </w:r>
      <w:r>
        <w:br/>
      </w:r>
      <w:r>
        <w:rPr>
          <w:rFonts w:ascii="Times New Roman"/>
          <w:b w:val="false"/>
          <w:i w:val="false"/>
          <w:color w:val="000000"/>
          <w:sz w:val="28"/>
        </w:rPr>
        <w:t>
    перекачке мазута и других нефтепродуктов          12
</w:t>
      </w:r>
      <w:r>
        <w:br/>
      </w:r>
      <w:r>
        <w:rPr>
          <w:rFonts w:ascii="Times New Roman"/>
          <w:b w:val="false"/>
          <w:i w:val="false"/>
          <w:color w:val="000000"/>
          <w:sz w:val="28"/>
        </w:rPr>
        <w:t>
26. Машинист береговой насосной, водоприемника, 
</w:t>
      </w:r>
      <w:r>
        <w:br/>
      </w:r>
      <w:r>
        <w:rPr>
          <w:rFonts w:ascii="Times New Roman"/>
          <w:b w:val="false"/>
          <w:i w:val="false"/>
          <w:color w:val="000000"/>
          <w:sz w:val="28"/>
        </w:rPr>
        <w:t>
    занятый обслуживанием оборудования и установок, 
</w:t>
      </w:r>
      <w:r>
        <w:br/>
      </w:r>
      <w:r>
        <w:rPr>
          <w:rFonts w:ascii="Times New Roman"/>
          <w:b w:val="false"/>
          <w:i w:val="false"/>
          <w:color w:val="000000"/>
          <w:sz w:val="28"/>
        </w:rPr>
        <w:t>
    расположенных непосредственно в помещении 
</w:t>
      </w:r>
      <w:r>
        <w:br/>
      </w:r>
      <w:r>
        <w:rPr>
          <w:rFonts w:ascii="Times New Roman"/>
          <w:b w:val="false"/>
          <w:i w:val="false"/>
          <w:color w:val="000000"/>
          <w:sz w:val="28"/>
        </w:rPr>
        <w:t>
    турбинного отделения (цеха)                        6
</w:t>
      </w:r>
      <w:r>
        <w:br/>
      </w:r>
      <w:r>
        <w:rPr>
          <w:rFonts w:ascii="Times New Roman"/>
          <w:b w:val="false"/>
          <w:i w:val="false"/>
          <w:color w:val="000000"/>
          <w:sz w:val="28"/>
        </w:rPr>
        <w:t>
27. Машинист-обходчик по котельному оборудованию, 
</w:t>
      </w:r>
      <w:r>
        <w:br/>
      </w:r>
      <w:r>
        <w:rPr>
          <w:rFonts w:ascii="Times New Roman"/>
          <w:b w:val="false"/>
          <w:i w:val="false"/>
          <w:color w:val="000000"/>
          <w:sz w:val="28"/>
        </w:rPr>
        <w:t>
    старший машинист котельной и машинист котлов, 
</w:t>
      </w:r>
      <w:r>
        <w:br/>
      </w:r>
      <w:r>
        <w:rPr>
          <w:rFonts w:ascii="Times New Roman"/>
          <w:b w:val="false"/>
          <w:i w:val="false"/>
          <w:color w:val="000000"/>
          <w:sz w:val="28"/>
        </w:rPr>
        <w:t>
    занятые ручной загрузкой топлива                  12
</w:t>
      </w:r>
      <w:r>
        <w:br/>
      </w:r>
      <w:r>
        <w:rPr>
          <w:rFonts w:ascii="Times New Roman"/>
          <w:b w:val="false"/>
          <w:i w:val="false"/>
          <w:color w:val="000000"/>
          <w:sz w:val="28"/>
        </w:rPr>
        <w:t>
28. Машинист котлов, старший машинист котлотурбинного 
</w:t>
      </w:r>
      <w:r>
        <w:br/>
      </w:r>
      <w:r>
        <w:rPr>
          <w:rFonts w:ascii="Times New Roman"/>
          <w:b w:val="false"/>
          <w:i w:val="false"/>
          <w:color w:val="000000"/>
          <w:sz w:val="28"/>
        </w:rPr>
        <w:t>
    цеха и старший машинист котельной при работе 
</w:t>
      </w:r>
      <w:r>
        <w:br/>
      </w:r>
      <w:r>
        <w:rPr>
          <w:rFonts w:ascii="Times New Roman"/>
          <w:b w:val="false"/>
          <w:i w:val="false"/>
          <w:color w:val="000000"/>
          <w:sz w:val="28"/>
        </w:rPr>
        <w:t>
    котлов на газе, жидком топливе и при механической 
</w:t>
      </w:r>
      <w:r>
        <w:br/>
      </w:r>
      <w:r>
        <w:rPr>
          <w:rFonts w:ascii="Times New Roman"/>
          <w:b w:val="false"/>
          <w:i w:val="false"/>
          <w:color w:val="000000"/>
          <w:sz w:val="28"/>
        </w:rPr>
        <w:t>
    подаче твердого топлива                            6
</w:t>
      </w:r>
      <w:r>
        <w:br/>
      </w:r>
      <w:r>
        <w:rPr>
          <w:rFonts w:ascii="Times New Roman"/>
          <w:b w:val="false"/>
          <w:i w:val="false"/>
          <w:color w:val="000000"/>
          <w:sz w:val="28"/>
        </w:rPr>
        <w:t>
29. Машинист паровых турбин, старший машинист 
</w:t>
      </w:r>
      <w:r>
        <w:br/>
      </w:r>
      <w:r>
        <w:rPr>
          <w:rFonts w:ascii="Times New Roman"/>
          <w:b w:val="false"/>
          <w:i w:val="false"/>
          <w:color w:val="000000"/>
          <w:sz w:val="28"/>
        </w:rPr>
        <w:t>
    турбинного отделения (цеха)                        6
</w:t>
      </w:r>
      <w:r>
        <w:br/>
      </w:r>
      <w:r>
        <w:rPr>
          <w:rFonts w:ascii="Times New Roman"/>
          <w:b w:val="false"/>
          <w:i w:val="false"/>
          <w:color w:val="000000"/>
          <w:sz w:val="28"/>
        </w:rPr>
        <w:t>
30. Машинист энергоблока и старший машинист 
</w:t>
      </w:r>
      <w:r>
        <w:br/>
      </w:r>
      <w:r>
        <w:rPr>
          <w:rFonts w:ascii="Times New Roman"/>
          <w:b w:val="false"/>
          <w:i w:val="false"/>
          <w:color w:val="000000"/>
          <w:sz w:val="28"/>
        </w:rPr>
        <w:t>
    энергоблока, занятые обслуживанием энергоблока 
</w:t>
      </w:r>
      <w:r>
        <w:br/>
      </w:r>
      <w:r>
        <w:rPr>
          <w:rFonts w:ascii="Times New Roman"/>
          <w:b w:val="false"/>
          <w:i w:val="false"/>
          <w:color w:val="000000"/>
          <w:sz w:val="28"/>
        </w:rPr>
        <w:t>
    единичной мощностью 150 тыс. кВт и выше            6
</w:t>
      </w:r>
      <w:r>
        <w:br/>
      </w:r>
      <w:r>
        <w:rPr>
          <w:rFonts w:ascii="Times New Roman"/>
          <w:b w:val="false"/>
          <w:i w:val="false"/>
          <w:color w:val="000000"/>
          <w:sz w:val="28"/>
        </w:rPr>
        <w:t>
31. Машинист-обходчик по золоудалению, машинист 
</w:t>
      </w:r>
      <w:r>
        <w:br/>
      </w:r>
      <w:r>
        <w:rPr>
          <w:rFonts w:ascii="Times New Roman"/>
          <w:b w:val="false"/>
          <w:i w:val="false"/>
          <w:color w:val="000000"/>
          <w:sz w:val="28"/>
        </w:rPr>
        <w:t>
    котлов, машинист крана (крановщик), занятый в 
</w:t>
      </w:r>
      <w:r>
        <w:br/>
      </w:r>
      <w:r>
        <w:rPr>
          <w:rFonts w:ascii="Times New Roman"/>
          <w:b w:val="false"/>
          <w:i w:val="false"/>
          <w:color w:val="000000"/>
          <w:sz w:val="28"/>
        </w:rPr>
        <w:t>
    котлотурбинном, турбинном и котельном цехе 
</w:t>
      </w:r>
      <w:r>
        <w:br/>
      </w:r>
      <w:r>
        <w:rPr>
          <w:rFonts w:ascii="Times New Roman"/>
          <w:b w:val="false"/>
          <w:i w:val="false"/>
          <w:color w:val="000000"/>
          <w:sz w:val="28"/>
        </w:rPr>
        <w:t>
    (котельных)                                       12
</w:t>
      </w:r>
      <w:r>
        <w:br/>
      </w:r>
      <w:r>
        <w:rPr>
          <w:rFonts w:ascii="Times New Roman"/>
          <w:b w:val="false"/>
          <w:i w:val="false"/>
          <w:color w:val="000000"/>
          <w:sz w:val="28"/>
        </w:rPr>
        <w:t>
32. Машинист-обходчик по котельному оборудованию, 
</w:t>
      </w:r>
      <w:r>
        <w:br/>
      </w:r>
      <w:r>
        <w:rPr>
          <w:rFonts w:ascii="Times New Roman"/>
          <w:b w:val="false"/>
          <w:i w:val="false"/>
          <w:color w:val="000000"/>
          <w:sz w:val="28"/>
        </w:rPr>
        <w:t>
    машинист-обходчик по турбинному оборудованию, 
</w:t>
      </w:r>
      <w:r>
        <w:br/>
      </w:r>
      <w:r>
        <w:rPr>
          <w:rFonts w:ascii="Times New Roman"/>
          <w:b w:val="false"/>
          <w:i w:val="false"/>
          <w:color w:val="000000"/>
          <w:sz w:val="28"/>
        </w:rPr>
        <w:t>
    машинист-обходчик по вспомогательному 
</w:t>
      </w:r>
      <w:r>
        <w:br/>
      </w:r>
      <w:r>
        <w:rPr>
          <w:rFonts w:ascii="Times New Roman"/>
          <w:b w:val="false"/>
          <w:i w:val="false"/>
          <w:color w:val="000000"/>
          <w:sz w:val="28"/>
        </w:rPr>
        <w:t>
    турбинному оборудованию, занятые в котлотурбинном 
</w:t>
      </w:r>
      <w:r>
        <w:br/>
      </w:r>
      <w:r>
        <w:rPr>
          <w:rFonts w:ascii="Times New Roman"/>
          <w:b w:val="false"/>
          <w:i w:val="false"/>
          <w:color w:val="000000"/>
          <w:sz w:val="28"/>
        </w:rPr>
        <w:t>
    (котельном) и турбинном цехах, и рабочие, занятые 
</w:t>
      </w:r>
      <w:r>
        <w:br/>
      </w:r>
      <w:r>
        <w:rPr>
          <w:rFonts w:ascii="Times New Roman"/>
          <w:b w:val="false"/>
          <w:i w:val="false"/>
          <w:color w:val="000000"/>
          <w:sz w:val="28"/>
        </w:rPr>
        <w:t>
    на уборке пыли и золы с поверхности котлов        12
</w:t>
      </w:r>
      <w:r>
        <w:br/>
      </w:r>
      <w:r>
        <w:rPr>
          <w:rFonts w:ascii="Times New Roman"/>
          <w:b w:val="false"/>
          <w:i w:val="false"/>
          <w:color w:val="000000"/>
          <w:sz w:val="28"/>
        </w:rPr>
        <w:t>
33. Машинист двигателей внутреннего сгорания, занятый 
</w:t>
      </w:r>
      <w:r>
        <w:br/>
      </w:r>
      <w:r>
        <w:rPr>
          <w:rFonts w:ascii="Times New Roman"/>
          <w:b w:val="false"/>
          <w:i w:val="false"/>
          <w:color w:val="000000"/>
          <w:sz w:val="28"/>
        </w:rPr>
        <w:t>
    на обслуживании оборудования дизельных 
</w:t>
      </w:r>
      <w:r>
        <w:br/>
      </w:r>
      <w:r>
        <w:rPr>
          <w:rFonts w:ascii="Times New Roman"/>
          <w:b w:val="false"/>
          <w:i w:val="false"/>
          <w:color w:val="000000"/>
          <w:sz w:val="28"/>
        </w:rPr>
        <w:t>
    электростанций                                     6     
</w:t>
      </w:r>
      <w:r>
        <w:br/>
      </w:r>
      <w:r>
        <w:rPr>
          <w:rFonts w:ascii="Times New Roman"/>
          <w:b w:val="false"/>
          <w:i w:val="false"/>
          <w:color w:val="000000"/>
          <w:sz w:val="28"/>
        </w:rPr>
        <w:t>
33а. Машинист центрального теплового щита управления 
</w:t>
      </w:r>
      <w:r>
        <w:br/>
      </w:r>
      <w:r>
        <w:rPr>
          <w:rFonts w:ascii="Times New Roman"/>
          <w:b w:val="false"/>
          <w:i w:val="false"/>
          <w:color w:val="000000"/>
          <w:sz w:val="28"/>
        </w:rPr>
        <w:t>
     паровыми турбинами                                6
</w:t>
      </w:r>
      <w:r>
        <w:br/>
      </w:r>
      <w:r>
        <w:rPr>
          <w:rFonts w:ascii="Times New Roman"/>
          <w:b w:val="false"/>
          <w:i w:val="false"/>
          <w:color w:val="000000"/>
          <w:sz w:val="28"/>
        </w:rPr>
        <w:t>
33б. Машинист центрального теплового щита управления 
</w:t>
      </w:r>
      <w:r>
        <w:br/>
      </w:r>
      <w:r>
        <w:rPr>
          <w:rFonts w:ascii="Times New Roman"/>
          <w:b w:val="false"/>
          <w:i w:val="false"/>
          <w:color w:val="000000"/>
          <w:sz w:val="28"/>
        </w:rPr>
        <w:t>
     котлами                                           6
</w:t>
      </w:r>
      <w:r>
        <w:br/>
      </w:r>
      <w:r>
        <w:rPr>
          <w:rFonts w:ascii="Times New Roman"/>
          <w:b w:val="false"/>
          <w:i w:val="false"/>
          <w:color w:val="000000"/>
          <w:sz w:val="28"/>
        </w:rPr>
        <w:t>
33в. Машинист бульдозера, работающего на угольном 
</w:t>
      </w:r>
      <w:r>
        <w:br/>
      </w:r>
      <w:r>
        <w:rPr>
          <w:rFonts w:ascii="Times New Roman"/>
          <w:b w:val="false"/>
          <w:i w:val="false"/>
          <w:color w:val="000000"/>
          <w:sz w:val="28"/>
        </w:rPr>
        <w:t>
     складе по его укатке                              6
</w:t>
      </w:r>
      <w:r>
        <w:br/>
      </w:r>
      <w:r>
        <w:rPr>
          <w:rFonts w:ascii="Times New Roman"/>
          <w:b w:val="false"/>
          <w:i w:val="false"/>
          <w:color w:val="000000"/>
          <w:sz w:val="28"/>
        </w:rPr>
        <w:t>
34. Моторист механизированной уборки наружных 
</w:t>
      </w:r>
      <w:r>
        <w:br/>
      </w:r>
      <w:r>
        <w:rPr>
          <w:rFonts w:ascii="Times New Roman"/>
          <w:b w:val="false"/>
          <w:i w:val="false"/>
          <w:color w:val="000000"/>
          <w:sz w:val="28"/>
        </w:rPr>
        <w:t>
    поверхностей оборудования электростанций, занятый 
</w:t>
      </w:r>
      <w:r>
        <w:br/>
      </w:r>
      <w:r>
        <w:rPr>
          <w:rFonts w:ascii="Times New Roman"/>
          <w:b w:val="false"/>
          <w:i w:val="false"/>
          <w:color w:val="000000"/>
          <w:sz w:val="28"/>
        </w:rPr>
        <w:t>
    в котлотурбинном и котельном цехах (котельной) и 
</w:t>
      </w:r>
      <w:r>
        <w:br/>
      </w:r>
      <w:r>
        <w:rPr>
          <w:rFonts w:ascii="Times New Roman"/>
          <w:b w:val="false"/>
          <w:i w:val="false"/>
          <w:color w:val="000000"/>
          <w:sz w:val="28"/>
        </w:rPr>
        <w:t>
    топливоподаче                                      6
</w:t>
      </w:r>
      <w:r>
        <w:br/>
      </w:r>
      <w:r>
        <w:rPr>
          <w:rFonts w:ascii="Times New Roman"/>
          <w:b w:val="false"/>
          <w:i w:val="false"/>
          <w:color w:val="000000"/>
          <w:sz w:val="28"/>
        </w:rPr>
        <w:t>
35. Моторист багерной (шламовой) насосной              6
</w:t>
      </w:r>
      <w:r>
        <w:br/>
      </w:r>
      <w:r>
        <w:rPr>
          <w:rFonts w:ascii="Times New Roman"/>
          <w:b w:val="false"/>
          <w:i w:val="false"/>
          <w:color w:val="000000"/>
          <w:sz w:val="28"/>
        </w:rPr>
        <w:t>
36. Моторист на топливоподаче, занятый:
</w:t>
      </w:r>
      <w:r>
        <w:br/>
      </w:r>
      <w:r>
        <w:rPr>
          <w:rFonts w:ascii="Times New Roman"/>
          <w:b w:val="false"/>
          <w:i w:val="false"/>
          <w:color w:val="000000"/>
          <w:sz w:val="28"/>
        </w:rPr>
        <w:t>
    1) на тепловых электростанциях, сжигающих 
</w:t>
      </w:r>
      <w:r>
        <w:br/>
      </w:r>
      <w:r>
        <w:rPr>
          <w:rFonts w:ascii="Times New Roman"/>
          <w:b w:val="false"/>
          <w:i w:val="false"/>
          <w:color w:val="000000"/>
          <w:sz w:val="28"/>
        </w:rPr>
        <w:t>
       экибастузские угли                             12
</w:t>
      </w:r>
      <w:r>
        <w:br/>
      </w:r>
      <w:r>
        <w:rPr>
          <w:rFonts w:ascii="Times New Roman"/>
          <w:b w:val="false"/>
          <w:i w:val="false"/>
          <w:color w:val="000000"/>
          <w:sz w:val="28"/>
        </w:rPr>
        <w:t>
    2) на других тепловых электростанциях              6
</w:t>
      </w:r>
      <w:r>
        <w:br/>
      </w:r>
      <w:r>
        <w:rPr>
          <w:rFonts w:ascii="Times New Roman"/>
          <w:b w:val="false"/>
          <w:i w:val="false"/>
          <w:color w:val="000000"/>
          <w:sz w:val="28"/>
        </w:rPr>
        <w:t>
37. Обдувщик-расшлаковщик котлов                      12
</w:t>
      </w:r>
      <w:r>
        <w:br/>
      </w:r>
      <w:r>
        <w:rPr>
          <w:rFonts w:ascii="Times New Roman"/>
          <w:b w:val="false"/>
          <w:i w:val="false"/>
          <w:color w:val="000000"/>
          <w:sz w:val="28"/>
        </w:rPr>
        <w:t>
38. Огнеупорщик, занятый обмуровкой котлов 
</w:t>
      </w:r>
      <w:r>
        <w:br/>
      </w:r>
      <w:r>
        <w:rPr>
          <w:rFonts w:ascii="Times New Roman"/>
          <w:b w:val="false"/>
          <w:i w:val="false"/>
          <w:color w:val="000000"/>
          <w:sz w:val="28"/>
        </w:rPr>
        <w:t>
    и теплопроводов электростанции и тепловых сетей   12
</w:t>
      </w:r>
      <w:r>
        <w:br/>
      </w:r>
      <w:r>
        <w:rPr>
          <w:rFonts w:ascii="Times New Roman"/>
          <w:b w:val="false"/>
          <w:i w:val="false"/>
          <w:color w:val="000000"/>
          <w:sz w:val="28"/>
        </w:rPr>
        <w:t>
39. Плотник, занятый изготовлением лесов для 
</w:t>
      </w:r>
      <w:r>
        <w:br/>
      </w:r>
      <w:r>
        <w:rPr>
          <w:rFonts w:ascii="Times New Roman"/>
          <w:b w:val="false"/>
          <w:i w:val="false"/>
          <w:color w:val="000000"/>
          <w:sz w:val="28"/>
        </w:rPr>
        <w:t>
    ремонта котлов тепловой электростанции             6
</w:t>
      </w:r>
      <w:r>
        <w:br/>
      </w:r>
      <w:r>
        <w:rPr>
          <w:rFonts w:ascii="Times New Roman"/>
          <w:b w:val="false"/>
          <w:i w:val="false"/>
          <w:color w:val="000000"/>
          <w:sz w:val="28"/>
        </w:rPr>
        <w:t>
40. Рабочие, занятые на обслуживании и ремонте 
</w:t>
      </w:r>
      <w:r>
        <w:br/>
      </w:r>
      <w:r>
        <w:rPr>
          <w:rFonts w:ascii="Times New Roman"/>
          <w:b w:val="false"/>
          <w:i w:val="false"/>
          <w:color w:val="000000"/>
          <w:sz w:val="28"/>
        </w:rPr>
        <w:t>
    оборудования подземных тепловых электростанций    12          6
</w:t>
      </w:r>
      <w:r>
        <w:br/>
      </w:r>
      <w:r>
        <w:rPr>
          <w:rFonts w:ascii="Times New Roman"/>
          <w:b w:val="false"/>
          <w:i w:val="false"/>
          <w:color w:val="000000"/>
          <w:sz w:val="28"/>
        </w:rPr>
        <w:t>
41. Подсобный (транспортный) рабочий, занятый на 
</w:t>
      </w:r>
      <w:r>
        <w:br/>
      </w:r>
      <w:r>
        <w:rPr>
          <w:rFonts w:ascii="Times New Roman"/>
          <w:b w:val="false"/>
          <w:i w:val="false"/>
          <w:color w:val="000000"/>
          <w:sz w:val="28"/>
        </w:rPr>
        <w:t>
    теплоизолировочных работах                         6
</w:t>
      </w:r>
      <w:r>
        <w:br/>
      </w:r>
      <w:r>
        <w:rPr>
          <w:rFonts w:ascii="Times New Roman"/>
          <w:b w:val="false"/>
          <w:i w:val="false"/>
          <w:color w:val="000000"/>
          <w:sz w:val="28"/>
        </w:rPr>
        <w:t>
42. Рабочие, занятые на антисептировании древесины и 
</w:t>
      </w:r>
      <w:r>
        <w:br/>
      </w:r>
      <w:r>
        <w:rPr>
          <w:rFonts w:ascii="Times New Roman"/>
          <w:b w:val="false"/>
          <w:i w:val="false"/>
          <w:color w:val="000000"/>
          <w:sz w:val="28"/>
        </w:rPr>
        <w:t>
    покраске опор линий электропередачи каменноугольным 
</w:t>
      </w:r>
      <w:r>
        <w:br/>
      </w:r>
      <w:r>
        <w:rPr>
          <w:rFonts w:ascii="Times New Roman"/>
          <w:b w:val="false"/>
          <w:i w:val="false"/>
          <w:color w:val="000000"/>
          <w:sz w:val="28"/>
        </w:rPr>
        <w:t>
    и битумным лаками                                  6
</w:t>
      </w:r>
      <w:r>
        <w:br/>
      </w:r>
      <w:r>
        <w:rPr>
          <w:rFonts w:ascii="Times New Roman"/>
          <w:b w:val="false"/>
          <w:i w:val="false"/>
          <w:color w:val="000000"/>
          <w:sz w:val="28"/>
        </w:rPr>
        <w:t>
43. Рабочие, занятые на электростанции отбором, 
</w:t>
      </w:r>
      <w:r>
        <w:br/>
      </w:r>
      <w:r>
        <w:rPr>
          <w:rFonts w:ascii="Times New Roman"/>
          <w:b w:val="false"/>
          <w:i w:val="false"/>
          <w:color w:val="000000"/>
          <w:sz w:val="28"/>
        </w:rPr>
        <w:t>
    расфасовкой и отгрузкой золы                      12
</w:t>
      </w:r>
      <w:r>
        <w:br/>
      </w:r>
      <w:r>
        <w:rPr>
          <w:rFonts w:ascii="Times New Roman"/>
          <w:b w:val="false"/>
          <w:i w:val="false"/>
          <w:color w:val="000000"/>
          <w:sz w:val="28"/>
        </w:rPr>
        <w:t>
44. Рабочие, занятые очисткой изоляторов в открытых 
</w:t>
      </w:r>
      <w:r>
        <w:br/>
      </w:r>
      <w:r>
        <w:rPr>
          <w:rFonts w:ascii="Times New Roman"/>
          <w:b w:val="false"/>
          <w:i w:val="false"/>
          <w:color w:val="000000"/>
          <w:sz w:val="28"/>
        </w:rPr>
        <w:t>
    распределительных устройствах электростанций и 
</w:t>
      </w:r>
      <w:r>
        <w:br/>
      </w:r>
      <w:r>
        <w:rPr>
          <w:rFonts w:ascii="Times New Roman"/>
          <w:b w:val="false"/>
          <w:i w:val="false"/>
          <w:color w:val="000000"/>
          <w:sz w:val="28"/>
        </w:rPr>
        <w:t>
    электроподстанций                                  6
</w:t>
      </w:r>
      <w:r>
        <w:br/>
      </w:r>
      <w:r>
        <w:rPr>
          <w:rFonts w:ascii="Times New Roman"/>
          <w:b w:val="false"/>
          <w:i w:val="false"/>
          <w:color w:val="000000"/>
          <w:sz w:val="28"/>
        </w:rPr>
        <w:t>
45. Рабочие, занятые цементацией бетонных сооружений в 
</w:t>
      </w:r>
      <w:r>
        <w:br/>
      </w:r>
      <w:r>
        <w:rPr>
          <w:rFonts w:ascii="Times New Roman"/>
          <w:b w:val="false"/>
          <w:i w:val="false"/>
          <w:color w:val="000000"/>
          <w:sz w:val="28"/>
        </w:rPr>
        <w:t>
    патернах и других помещениях гидротехнических 
</w:t>
      </w:r>
      <w:r>
        <w:br/>
      </w:r>
      <w:r>
        <w:rPr>
          <w:rFonts w:ascii="Times New Roman"/>
          <w:b w:val="false"/>
          <w:i w:val="false"/>
          <w:color w:val="000000"/>
          <w:sz w:val="28"/>
        </w:rPr>
        <w:t>
    сооружений                                         6
</w:t>
      </w:r>
      <w:r>
        <w:br/>
      </w:r>
      <w:r>
        <w:rPr>
          <w:rFonts w:ascii="Times New Roman"/>
          <w:b w:val="false"/>
          <w:i w:val="false"/>
          <w:color w:val="000000"/>
          <w:sz w:val="28"/>
        </w:rPr>
        <w:t>
46. Рабочие, занятые на обслуживании и ремонте 
</w:t>
      </w:r>
      <w:r>
        <w:br/>
      </w:r>
      <w:r>
        <w:rPr>
          <w:rFonts w:ascii="Times New Roman"/>
          <w:b w:val="false"/>
          <w:i w:val="false"/>
          <w:color w:val="000000"/>
          <w:sz w:val="28"/>
        </w:rPr>
        <w:t>
    оборудования плавучих газотурбинных электростанций 6
</w:t>
      </w:r>
      <w:r>
        <w:br/>
      </w:r>
      <w:r>
        <w:rPr>
          <w:rFonts w:ascii="Times New Roman"/>
          <w:b w:val="false"/>
          <w:i w:val="false"/>
          <w:color w:val="000000"/>
          <w:sz w:val="28"/>
        </w:rPr>
        <w:t>
47. Рабочие, занятые на ремонте и обслуживании 
</w:t>
      </w:r>
      <w:r>
        <w:br/>
      </w:r>
      <w:r>
        <w:rPr>
          <w:rFonts w:ascii="Times New Roman"/>
          <w:b w:val="false"/>
          <w:i w:val="false"/>
          <w:color w:val="000000"/>
          <w:sz w:val="28"/>
        </w:rPr>
        <w:t>
    оборудования подземных гидроэлектростанций и 
</w:t>
      </w:r>
      <w:r>
        <w:br/>
      </w:r>
      <w:r>
        <w:rPr>
          <w:rFonts w:ascii="Times New Roman"/>
          <w:b w:val="false"/>
          <w:i w:val="false"/>
          <w:color w:val="000000"/>
          <w:sz w:val="28"/>
        </w:rPr>
        <w:t>
    оборудования, установленного в теле плотин         6
</w:t>
      </w:r>
      <w:r>
        <w:br/>
      </w:r>
      <w:r>
        <w:rPr>
          <w:rFonts w:ascii="Times New Roman"/>
          <w:b w:val="false"/>
          <w:i w:val="false"/>
          <w:color w:val="000000"/>
          <w:sz w:val="28"/>
        </w:rPr>
        <w:t>
48. Рабочие, постоянно и непосредственно занятые 
</w:t>
      </w:r>
      <w:r>
        <w:br/>
      </w:r>
      <w:r>
        <w:rPr>
          <w:rFonts w:ascii="Times New Roman"/>
          <w:b w:val="false"/>
          <w:i w:val="false"/>
          <w:color w:val="000000"/>
          <w:sz w:val="28"/>
        </w:rPr>
        <w:t>
    обслуживанием и ремонтом оборудования, 
</w:t>
      </w:r>
      <w:r>
        <w:br/>
      </w:r>
      <w:r>
        <w:rPr>
          <w:rFonts w:ascii="Times New Roman"/>
          <w:b w:val="false"/>
          <w:i w:val="false"/>
          <w:color w:val="000000"/>
          <w:sz w:val="28"/>
        </w:rPr>
        <w:t>
    расположенного в помещении с разборными ртутными 
</w:t>
      </w:r>
      <w:r>
        <w:br/>
      </w:r>
      <w:r>
        <w:rPr>
          <w:rFonts w:ascii="Times New Roman"/>
          <w:b w:val="false"/>
          <w:i w:val="false"/>
          <w:color w:val="000000"/>
          <w:sz w:val="28"/>
        </w:rPr>
        <w:t>
    выпрямителями в подводной части здания 
</w:t>
      </w:r>
      <w:r>
        <w:br/>
      </w:r>
      <w:r>
        <w:rPr>
          <w:rFonts w:ascii="Times New Roman"/>
          <w:b w:val="false"/>
          <w:i w:val="false"/>
          <w:color w:val="000000"/>
          <w:sz w:val="28"/>
        </w:rPr>
        <w:t>
    гидроэлектростанции                               12          6
</w:t>
      </w:r>
      <w:r>
        <w:br/>
      </w:r>
      <w:r>
        <w:rPr>
          <w:rFonts w:ascii="Times New Roman"/>
          <w:b w:val="false"/>
          <w:i w:val="false"/>
          <w:color w:val="000000"/>
          <w:sz w:val="28"/>
        </w:rPr>
        <w:t>
49. Работники гидроэлектростанции, постоянно 
</w:t>
      </w:r>
      <w:r>
        <w:br/>
      </w:r>
      <w:r>
        <w:rPr>
          <w:rFonts w:ascii="Times New Roman"/>
          <w:b w:val="false"/>
          <w:i w:val="false"/>
          <w:color w:val="000000"/>
          <w:sz w:val="28"/>
        </w:rPr>
        <w:t>
    и непосредственно занятые обслуживанием 
</w:t>
      </w:r>
      <w:r>
        <w:br/>
      </w:r>
      <w:r>
        <w:rPr>
          <w:rFonts w:ascii="Times New Roman"/>
          <w:b w:val="false"/>
          <w:i w:val="false"/>
          <w:color w:val="000000"/>
          <w:sz w:val="28"/>
        </w:rPr>
        <w:t>
    и ремонтом оборудования подземного комплекса, 
</w:t>
      </w:r>
      <w:r>
        <w:br/>
      </w:r>
      <w:r>
        <w:rPr>
          <w:rFonts w:ascii="Times New Roman"/>
          <w:b w:val="false"/>
          <w:i w:val="false"/>
          <w:color w:val="000000"/>
          <w:sz w:val="28"/>
        </w:rPr>
        <w:t>
    заглубленного на 47 м от поверхности земли        12          6
</w:t>
      </w:r>
      <w:r>
        <w:br/>
      </w:r>
      <w:r>
        <w:rPr>
          <w:rFonts w:ascii="Times New Roman"/>
          <w:b w:val="false"/>
          <w:i w:val="false"/>
          <w:color w:val="000000"/>
          <w:sz w:val="28"/>
        </w:rPr>
        <w:t>
50. Слесарь-ремонтник, занятый ремонтом 
</w:t>
      </w:r>
      <w:r>
        <w:br/>
      </w:r>
      <w:r>
        <w:rPr>
          <w:rFonts w:ascii="Times New Roman"/>
          <w:b w:val="false"/>
          <w:i w:val="false"/>
          <w:color w:val="000000"/>
          <w:sz w:val="28"/>
        </w:rPr>
        <w:t>
    оборудования в закрытых складах топлива 
</w:t>
      </w:r>
      <w:r>
        <w:br/>
      </w:r>
      <w:r>
        <w:rPr>
          <w:rFonts w:ascii="Times New Roman"/>
          <w:b w:val="false"/>
          <w:i w:val="false"/>
          <w:color w:val="000000"/>
          <w:sz w:val="28"/>
        </w:rPr>
        <w:t>
    и нефтехозяйств на тепловых электростанциях, 
</w:t>
      </w:r>
      <w:r>
        <w:br/>
      </w:r>
      <w:r>
        <w:rPr>
          <w:rFonts w:ascii="Times New Roman"/>
          <w:b w:val="false"/>
          <w:i w:val="false"/>
          <w:color w:val="000000"/>
          <w:sz w:val="28"/>
        </w:rPr>
        <w:t>
    а также ремонтом оборудования в тоннелях и 
</w:t>
      </w:r>
      <w:r>
        <w:br/>
      </w:r>
      <w:r>
        <w:rPr>
          <w:rFonts w:ascii="Times New Roman"/>
          <w:b w:val="false"/>
          <w:i w:val="false"/>
          <w:color w:val="000000"/>
          <w:sz w:val="28"/>
        </w:rPr>
        <w:t>
    теплофикационных камерах на тепловых электро-
</w:t>
      </w:r>
      <w:r>
        <w:br/>
      </w:r>
      <w:r>
        <w:rPr>
          <w:rFonts w:ascii="Times New Roman"/>
          <w:b w:val="false"/>
          <w:i w:val="false"/>
          <w:color w:val="000000"/>
          <w:sz w:val="28"/>
        </w:rPr>
        <w:t>
    станциях и тепловых сетях                         12
</w:t>
      </w:r>
      <w:r>
        <w:br/>
      </w:r>
      <w:r>
        <w:rPr>
          <w:rFonts w:ascii="Times New Roman"/>
          <w:b w:val="false"/>
          <w:i w:val="false"/>
          <w:color w:val="000000"/>
          <w:sz w:val="28"/>
        </w:rPr>
        <w:t>
51. Слесарь по ремонту оборудования котельных и 
</w:t>
      </w:r>
      <w:r>
        <w:br/>
      </w:r>
      <w:r>
        <w:rPr>
          <w:rFonts w:ascii="Times New Roman"/>
          <w:b w:val="false"/>
          <w:i w:val="false"/>
          <w:color w:val="000000"/>
          <w:sz w:val="28"/>
        </w:rPr>
        <w:t>
    пылеприготовительных цехов, занятый ремонтом 
</w:t>
      </w:r>
      <w:r>
        <w:br/>
      </w:r>
      <w:r>
        <w:rPr>
          <w:rFonts w:ascii="Times New Roman"/>
          <w:b w:val="false"/>
          <w:i w:val="false"/>
          <w:color w:val="000000"/>
          <w:sz w:val="28"/>
        </w:rPr>
        <w:t>
    оборудования в котельных цехах и на 
</w:t>
      </w:r>
      <w:r>
        <w:br/>
      </w:r>
      <w:r>
        <w:rPr>
          <w:rFonts w:ascii="Times New Roman"/>
          <w:b w:val="false"/>
          <w:i w:val="false"/>
          <w:color w:val="000000"/>
          <w:sz w:val="28"/>
        </w:rPr>
        <w:t>
    пылеприготовлении                                 12
</w:t>
      </w:r>
      <w:r>
        <w:br/>
      </w:r>
      <w:r>
        <w:rPr>
          <w:rFonts w:ascii="Times New Roman"/>
          <w:b w:val="false"/>
          <w:i w:val="false"/>
          <w:color w:val="000000"/>
          <w:sz w:val="28"/>
        </w:rPr>
        <w:t>
52. Слесарь по ремонту оборудования топливоподач, 
</w:t>
      </w:r>
      <w:r>
        <w:br/>
      </w:r>
      <w:r>
        <w:rPr>
          <w:rFonts w:ascii="Times New Roman"/>
          <w:b w:val="false"/>
          <w:i w:val="false"/>
          <w:color w:val="000000"/>
          <w:sz w:val="28"/>
        </w:rPr>
        <w:t>
    занятый:
</w:t>
      </w:r>
      <w:r>
        <w:br/>
      </w:r>
      <w:r>
        <w:rPr>
          <w:rFonts w:ascii="Times New Roman"/>
          <w:b w:val="false"/>
          <w:i w:val="false"/>
          <w:color w:val="000000"/>
          <w:sz w:val="28"/>
        </w:rPr>
        <w:t>
    1) на тепловых электростанциях, сжигающих 
</w:t>
      </w:r>
      <w:r>
        <w:br/>
      </w:r>
      <w:r>
        <w:rPr>
          <w:rFonts w:ascii="Times New Roman"/>
          <w:b w:val="false"/>
          <w:i w:val="false"/>
          <w:color w:val="000000"/>
          <w:sz w:val="28"/>
        </w:rPr>
        <w:t>
       экибастузские угли                             12
</w:t>
      </w:r>
      <w:r>
        <w:br/>
      </w:r>
      <w:r>
        <w:rPr>
          <w:rFonts w:ascii="Times New Roman"/>
          <w:b w:val="false"/>
          <w:i w:val="false"/>
          <w:color w:val="000000"/>
          <w:sz w:val="28"/>
        </w:rPr>
        <w:t>
    2) на других тепловых электростанциях              6
</w:t>
      </w:r>
      <w:r>
        <w:br/>
      </w:r>
      <w:r>
        <w:rPr>
          <w:rFonts w:ascii="Times New Roman"/>
          <w:b w:val="false"/>
          <w:i w:val="false"/>
          <w:color w:val="000000"/>
          <w:sz w:val="28"/>
        </w:rPr>
        <w:t>
53. Слесарь по ремонту оборудования машинных цехов 
</w:t>
      </w:r>
      <w:r>
        <w:br/>
      </w:r>
      <w:r>
        <w:rPr>
          <w:rFonts w:ascii="Times New Roman"/>
          <w:b w:val="false"/>
          <w:i w:val="false"/>
          <w:color w:val="000000"/>
          <w:sz w:val="28"/>
        </w:rPr>
        <w:t>
    тепловых электростанций                            6
</w:t>
      </w:r>
      <w:r>
        <w:br/>
      </w:r>
      <w:r>
        <w:rPr>
          <w:rFonts w:ascii="Times New Roman"/>
          <w:b w:val="false"/>
          <w:i w:val="false"/>
          <w:color w:val="000000"/>
          <w:sz w:val="28"/>
        </w:rPr>
        <w:t>
53а. Слесарь по ремонту парогазтурбинного 
</w:t>
      </w:r>
      <w:r>
        <w:br/>
      </w:r>
      <w:r>
        <w:rPr>
          <w:rFonts w:ascii="Times New Roman"/>
          <w:b w:val="false"/>
          <w:i w:val="false"/>
          <w:color w:val="000000"/>
          <w:sz w:val="28"/>
        </w:rPr>
        <w:t>
     оборудования                                      6
</w:t>
      </w:r>
      <w:r>
        <w:br/>
      </w:r>
      <w:r>
        <w:rPr>
          <w:rFonts w:ascii="Times New Roman"/>
          <w:b w:val="false"/>
          <w:i w:val="false"/>
          <w:color w:val="000000"/>
          <w:sz w:val="28"/>
        </w:rPr>
        <w:t>
54. Слесарь по ремонту оборудования котельных и 
</w:t>
      </w:r>
      <w:r>
        <w:br/>
      </w:r>
      <w:r>
        <w:rPr>
          <w:rFonts w:ascii="Times New Roman"/>
          <w:b w:val="false"/>
          <w:i w:val="false"/>
          <w:color w:val="000000"/>
          <w:sz w:val="28"/>
        </w:rPr>
        <w:t>
    пылеприготовительных цехов, занятый ремонтом 
</w:t>
      </w:r>
      <w:r>
        <w:br/>
      </w:r>
      <w:r>
        <w:rPr>
          <w:rFonts w:ascii="Times New Roman"/>
          <w:b w:val="false"/>
          <w:i w:val="false"/>
          <w:color w:val="000000"/>
          <w:sz w:val="28"/>
        </w:rPr>
        <w:t>
    паровых котлов тепловых электростанций            12
</w:t>
      </w:r>
      <w:r>
        <w:br/>
      </w:r>
      <w:r>
        <w:rPr>
          <w:rFonts w:ascii="Times New Roman"/>
          <w:b w:val="false"/>
          <w:i w:val="false"/>
          <w:color w:val="000000"/>
          <w:sz w:val="28"/>
        </w:rPr>
        <w:t>
55. Слесарь (дежурный), занятый на обслуживании 
</w:t>
      </w:r>
      <w:r>
        <w:br/>
      </w:r>
      <w:r>
        <w:rPr>
          <w:rFonts w:ascii="Times New Roman"/>
          <w:b w:val="false"/>
          <w:i w:val="false"/>
          <w:color w:val="000000"/>
          <w:sz w:val="28"/>
        </w:rPr>
        <w:t>
    оборудования котлотурбинного и котельного цехов 
</w:t>
      </w:r>
      <w:r>
        <w:br/>
      </w:r>
      <w:r>
        <w:rPr>
          <w:rFonts w:ascii="Times New Roman"/>
          <w:b w:val="false"/>
          <w:i w:val="false"/>
          <w:color w:val="000000"/>
          <w:sz w:val="28"/>
        </w:rPr>
        <w:t>
    (котельной)                                       12
</w:t>
      </w:r>
      <w:r>
        <w:br/>
      </w:r>
      <w:r>
        <w:rPr>
          <w:rFonts w:ascii="Times New Roman"/>
          <w:b w:val="false"/>
          <w:i w:val="false"/>
          <w:color w:val="000000"/>
          <w:sz w:val="28"/>
        </w:rPr>
        <w:t>
56. Слесарь (дежурный), непосредственно занятый 
</w:t>
      </w:r>
      <w:r>
        <w:br/>
      </w:r>
      <w:r>
        <w:rPr>
          <w:rFonts w:ascii="Times New Roman"/>
          <w:b w:val="false"/>
          <w:i w:val="false"/>
          <w:color w:val="000000"/>
          <w:sz w:val="28"/>
        </w:rPr>
        <w:t>
    обслуживанием оборудования турбинного цеха 
</w:t>
      </w:r>
      <w:r>
        <w:br/>
      </w:r>
      <w:r>
        <w:rPr>
          <w:rFonts w:ascii="Times New Roman"/>
          <w:b w:val="false"/>
          <w:i w:val="false"/>
          <w:color w:val="000000"/>
          <w:sz w:val="28"/>
        </w:rPr>
        <w:t>
    (отделения), закрытого склада топлива, 
</w:t>
      </w:r>
      <w:r>
        <w:br/>
      </w:r>
      <w:r>
        <w:rPr>
          <w:rFonts w:ascii="Times New Roman"/>
          <w:b w:val="false"/>
          <w:i w:val="false"/>
          <w:color w:val="000000"/>
          <w:sz w:val="28"/>
        </w:rPr>
        <w:t>
    нефтехозяйства, на пылеприготовлении              12
</w:t>
      </w:r>
      <w:r>
        <w:br/>
      </w:r>
      <w:r>
        <w:rPr>
          <w:rFonts w:ascii="Times New Roman"/>
          <w:b w:val="false"/>
          <w:i w:val="false"/>
          <w:color w:val="000000"/>
          <w:sz w:val="28"/>
        </w:rPr>
        <w:t>
57. Слесарь (дежурный), непосредственно занятый 
</w:t>
      </w:r>
      <w:r>
        <w:br/>
      </w:r>
      <w:r>
        <w:rPr>
          <w:rFonts w:ascii="Times New Roman"/>
          <w:b w:val="false"/>
          <w:i w:val="false"/>
          <w:color w:val="000000"/>
          <w:sz w:val="28"/>
        </w:rPr>
        <w:t>
    обслуживанием оборудования топливоподачи:
</w:t>
      </w:r>
      <w:r>
        <w:br/>
      </w:r>
      <w:r>
        <w:rPr>
          <w:rFonts w:ascii="Times New Roman"/>
          <w:b w:val="false"/>
          <w:i w:val="false"/>
          <w:color w:val="000000"/>
          <w:sz w:val="28"/>
        </w:rPr>
        <w:t>
    1) на тепловых электростанциях, сжигающих 
</w:t>
      </w:r>
      <w:r>
        <w:br/>
      </w:r>
      <w:r>
        <w:rPr>
          <w:rFonts w:ascii="Times New Roman"/>
          <w:b w:val="false"/>
          <w:i w:val="false"/>
          <w:color w:val="000000"/>
          <w:sz w:val="28"/>
        </w:rPr>
        <w:t>
       экибастузские угли                             12
</w:t>
      </w:r>
      <w:r>
        <w:br/>
      </w:r>
      <w:r>
        <w:rPr>
          <w:rFonts w:ascii="Times New Roman"/>
          <w:b w:val="false"/>
          <w:i w:val="false"/>
          <w:color w:val="000000"/>
          <w:sz w:val="28"/>
        </w:rPr>
        <w:t>
    2) на других тепловых электростанциях              6
</w:t>
      </w:r>
      <w:r>
        <w:br/>
      </w:r>
      <w:r>
        <w:rPr>
          <w:rFonts w:ascii="Times New Roman"/>
          <w:b w:val="false"/>
          <w:i w:val="false"/>
          <w:color w:val="000000"/>
          <w:sz w:val="28"/>
        </w:rPr>
        <w:t>
58. Слесарь-ремонтник, занятый ремонтом 
</w:t>
      </w:r>
      <w:r>
        <w:br/>
      </w:r>
      <w:r>
        <w:rPr>
          <w:rFonts w:ascii="Times New Roman"/>
          <w:b w:val="false"/>
          <w:i w:val="false"/>
          <w:color w:val="000000"/>
          <w:sz w:val="28"/>
        </w:rPr>
        <w:t>
    теплопроводов и сооружений тепловых сетей          6
</w:t>
      </w:r>
      <w:r>
        <w:br/>
      </w:r>
      <w:r>
        <w:rPr>
          <w:rFonts w:ascii="Times New Roman"/>
          <w:b w:val="false"/>
          <w:i w:val="false"/>
          <w:color w:val="000000"/>
          <w:sz w:val="28"/>
        </w:rPr>
        <w:t>
59. Слесарь по обслуживанию подземных теплопроводов 
</w:t>
      </w:r>
      <w:r>
        <w:br/>
      </w:r>
      <w:r>
        <w:rPr>
          <w:rFonts w:ascii="Times New Roman"/>
          <w:b w:val="false"/>
          <w:i w:val="false"/>
          <w:color w:val="000000"/>
          <w:sz w:val="28"/>
        </w:rPr>
        <w:t>
    и сооружений тепловых сетей                        6
</w:t>
      </w:r>
      <w:r>
        <w:br/>
      </w:r>
      <w:r>
        <w:rPr>
          <w:rFonts w:ascii="Times New Roman"/>
          <w:b w:val="false"/>
          <w:i w:val="false"/>
          <w:color w:val="000000"/>
          <w:sz w:val="28"/>
        </w:rPr>
        <w:t>
60. Слесарь теплофикационных вводов, занятый в 
</w:t>
      </w:r>
      <w:r>
        <w:br/>
      </w:r>
      <w:r>
        <w:rPr>
          <w:rFonts w:ascii="Times New Roman"/>
          <w:b w:val="false"/>
          <w:i w:val="false"/>
          <w:color w:val="000000"/>
          <w:sz w:val="28"/>
        </w:rPr>
        <w:t>
    тепловой сети                                      6
</w:t>
      </w:r>
      <w:r>
        <w:br/>
      </w:r>
      <w:r>
        <w:rPr>
          <w:rFonts w:ascii="Times New Roman"/>
          <w:b w:val="false"/>
          <w:i w:val="false"/>
          <w:color w:val="000000"/>
          <w:sz w:val="28"/>
        </w:rPr>
        <w:t>
61. Такелажник, занятый на работах в действующих 
</w:t>
      </w:r>
      <w:r>
        <w:br/>
      </w:r>
      <w:r>
        <w:rPr>
          <w:rFonts w:ascii="Times New Roman"/>
          <w:b w:val="false"/>
          <w:i w:val="false"/>
          <w:color w:val="000000"/>
          <w:sz w:val="28"/>
        </w:rPr>
        <w:t>
    котлотурбинных и котельных цехах (котельных), 
</w:t>
      </w:r>
      <w:r>
        <w:br/>
      </w:r>
      <w:r>
        <w:rPr>
          <w:rFonts w:ascii="Times New Roman"/>
          <w:b w:val="false"/>
          <w:i w:val="false"/>
          <w:color w:val="000000"/>
          <w:sz w:val="28"/>
        </w:rPr>
        <w:t>
    турбинных отделениях (цехах), цехах 
</w:t>
      </w:r>
      <w:r>
        <w:br/>
      </w:r>
      <w:r>
        <w:rPr>
          <w:rFonts w:ascii="Times New Roman"/>
          <w:b w:val="false"/>
          <w:i w:val="false"/>
          <w:color w:val="000000"/>
          <w:sz w:val="28"/>
        </w:rPr>
        <w:t>
    пылеприготовления (цехах по размолу топлива) и 
</w:t>
      </w:r>
      <w:r>
        <w:br/>
      </w:r>
      <w:r>
        <w:rPr>
          <w:rFonts w:ascii="Times New Roman"/>
          <w:b w:val="false"/>
          <w:i w:val="false"/>
          <w:color w:val="000000"/>
          <w:sz w:val="28"/>
        </w:rPr>
        <w:t>
    на топливоподаче тепловых электростанций          12
</w:t>
      </w:r>
      <w:r>
        <w:br/>
      </w:r>
      <w:r>
        <w:rPr>
          <w:rFonts w:ascii="Times New Roman"/>
          <w:b w:val="false"/>
          <w:i w:val="false"/>
          <w:color w:val="000000"/>
          <w:sz w:val="28"/>
        </w:rPr>
        <w:t>
62. Уборщик производственных помещений, занятый в 
</w:t>
      </w:r>
      <w:r>
        <w:br/>
      </w:r>
      <w:r>
        <w:rPr>
          <w:rFonts w:ascii="Times New Roman"/>
          <w:b w:val="false"/>
          <w:i w:val="false"/>
          <w:color w:val="000000"/>
          <w:sz w:val="28"/>
        </w:rPr>
        <w:t>
    котлотурбинном и котельном цехах и на 
</w:t>
      </w:r>
      <w:r>
        <w:br/>
      </w:r>
      <w:r>
        <w:rPr>
          <w:rFonts w:ascii="Times New Roman"/>
          <w:b w:val="false"/>
          <w:i w:val="false"/>
          <w:color w:val="000000"/>
          <w:sz w:val="28"/>
        </w:rPr>
        <w:t>
    пылеприготовлении тепловой электростанции          6
</w:t>
      </w:r>
      <w:r>
        <w:br/>
      </w:r>
      <w:r>
        <w:rPr>
          <w:rFonts w:ascii="Times New Roman"/>
          <w:b w:val="false"/>
          <w:i w:val="false"/>
          <w:color w:val="000000"/>
          <w:sz w:val="28"/>
        </w:rPr>
        <w:t>
63. Шорник, занятый в топливно-транспортном цехе 
</w:t>
      </w:r>
      <w:r>
        <w:br/>
      </w:r>
      <w:r>
        <w:rPr>
          <w:rFonts w:ascii="Times New Roman"/>
          <w:b w:val="false"/>
          <w:i w:val="false"/>
          <w:color w:val="000000"/>
          <w:sz w:val="28"/>
        </w:rPr>
        <w:t>
    и на топливоподаче                                12
</w:t>
      </w:r>
      <w:r>
        <w:br/>
      </w:r>
      <w:r>
        <w:rPr>
          <w:rFonts w:ascii="Times New Roman"/>
          <w:b w:val="false"/>
          <w:i w:val="false"/>
          <w:color w:val="000000"/>
          <w:sz w:val="28"/>
        </w:rPr>
        <w:t>
64. Шуровщик топлива на решетках котлов, занятый на 
</w:t>
      </w:r>
      <w:r>
        <w:br/>
      </w:r>
      <w:r>
        <w:rPr>
          <w:rFonts w:ascii="Times New Roman"/>
          <w:b w:val="false"/>
          <w:i w:val="false"/>
          <w:color w:val="000000"/>
          <w:sz w:val="28"/>
        </w:rPr>
        <w:t>
    решетках котлов и в бункерах перед котлами        12
</w:t>
      </w:r>
      <w:r>
        <w:br/>
      </w:r>
      <w:r>
        <w:rPr>
          <w:rFonts w:ascii="Times New Roman"/>
          <w:b w:val="false"/>
          <w:i w:val="false"/>
          <w:color w:val="000000"/>
          <w:sz w:val="28"/>
        </w:rPr>
        <w:t>
65. Электромонтер кабельщик, занятый на ремонте 
</w:t>
      </w:r>
      <w:r>
        <w:br/>
      </w:r>
      <w:r>
        <w:rPr>
          <w:rFonts w:ascii="Times New Roman"/>
          <w:b w:val="false"/>
          <w:i w:val="false"/>
          <w:color w:val="000000"/>
          <w:sz w:val="28"/>
        </w:rPr>
        <w:t>
    кабельных вводов, на пайке свинцовых муфт и 
</w:t>
      </w:r>
      <w:r>
        <w:br/>
      </w:r>
      <w:r>
        <w:rPr>
          <w:rFonts w:ascii="Times New Roman"/>
          <w:b w:val="false"/>
          <w:i w:val="false"/>
          <w:color w:val="000000"/>
          <w:sz w:val="28"/>
        </w:rPr>
        <w:t>
    оболочек в электрических сетях                    18
</w:t>
      </w:r>
      <w:r>
        <w:br/>
      </w:r>
      <w:r>
        <w:rPr>
          <w:rFonts w:ascii="Times New Roman"/>
          <w:b w:val="false"/>
          <w:i w:val="false"/>
          <w:color w:val="000000"/>
          <w:sz w:val="28"/>
        </w:rPr>
        <w:t>
66. Электромонтер-кабельщик, занятый на разделке 
</w:t>
      </w:r>
      <w:r>
        <w:br/>
      </w:r>
      <w:r>
        <w:rPr>
          <w:rFonts w:ascii="Times New Roman"/>
          <w:b w:val="false"/>
          <w:i w:val="false"/>
          <w:color w:val="000000"/>
          <w:sz w:val="28"/>
        </w:rPr>
        <w:t>
    кабеля со свинцовой оболочкой в лаборатории 
</w:t>
      </w:r>
      <w:r>
        <w:br/>
      </w:r>
      <w:r>
        <w:rPr>
          <w:rFonts w:ascii="Times New Roman"/>
          <w:b w:val="false"/>
          <w:i w:val="false"/>
          <w:color w:val="000000"/>
          <w:sz w:val="28"/>
        </w:rPr>
        <w:t>
    кабельной сети                                    12
</w:t>
      </w:r>
      <w:r>
        <w:br/>
      </w:r>
      <w:r>
        <w:rPr>
          <w:rFonts w:ascii="Times New Roman"/>
          <w:b w:val="false"/>
          <w:i w:val="false"/>
          <w:color w:val="000000"/>
          <w:sz w:val="28"/>
        </w:rPr>
        <w:t>
67. Электрослесарь (дежурный) и электромонтер 
</w:t>
      </w:r>
      <w:r>
        <w:br/>
      </w:r>
      <w:r>
        <w:rPr>
          <w:rFonts w:ascii="Times New Roman"/>
          <w:b w:val="false"/>
          <w:i w:val="false"/>
          <w:color w:val="000000"/>
          <w:sz w:val="28"/>
        </w:rPr>
        <w:t>
    (дежурный), занятый на обслуживании
</w:t>
      </w:r>
      <w:r>
        <w:br/>
      </w:r>
      <w:r>
        <w:rPr>
          <w:rFonts w:ascii="Times New Roman"/>
          <w:b w:val="false"/>
          <w:i w:val="false"/>
          <w:color w:val="000000"/>
          <w:sz w:val="28"/>
        </w:rPr>
        <w:t>
    электротехнического оборудования, 
</w:t>
      </w:r>
      <w:r>
        <w:br/>
      </w:r>
      <w:r>
        <w:rPr>
          <w:rFonts w:ascii="Times New Roman"/>
          <w:b w:val="false"/>
          <w:i w:val="false"/>
          <w:color w:val="000000"/>
          <w:sz w:val="28"/>
        </w:rPr>
        <w:t>
    средств релейной защиты, контроля и
</w:t>
      </w:r>
      <w:r>
        <w:br/>
      </w:r>
      <w:r>
        <w:rPr>
          <w:rFonts w:ascii="Times New Roman"/>
          <w:b w:val="false"/>
          <w:i w:val="false"/>
          <w:color w:val="000000"/>
          <w:sz w:val="28"/>
        </w:rPr>
        <w:t>
    автоматики и пускорегулирующей 
</w:t>
      </w:r>
      <w:r>
        <w:br/>
      </w:r>
      <w:r>
        <w:rPr>
          <w:rFonts w:ascii="Times New Roman"/>
          <w:b w:val="false"/>
          <w:i w:val="false"/>
          <w:color w:val="000000"/>
          <w:sz w:val="28"/>
        </w:rPr>
        <w:t>
    аппаратуры в котлотурбинных, котельных, турбинных 
</w:t>
      </w:r>
      <w:r>
        <w:br/>
      </w:r>
      <w:r>
        <w:rPr>
          <w:rFonts w:ascii="Times New Roman"/>
          <w:b w:val="false"/>
          <w:i w:val="false"/>
          <w:color w:val="000000"/>
          <w:sz w:val="28"/>
        </w:rPr>
        <w:t>
    цехах (отделениях), на топливоподаче и 
</w:t>
      </w:r>
      <w:r>
        <w:br/>
      </w:r>
      <w:r>
        <w:rPr>
          <w:rFonts w:ascii="Times New Roman"/>
          <w:b w:val="false"/>
          <w:i w:val="false"/>
          <w:color w:val="000000"/>
          <w:sz w:val="28"/>
        </w:rPr>
        <w:t>
    пылеприготовлении, в закрытых помещениях топливно- 
</w:t>
      </w:r>
      <w:r>
        <w:br/>
      </w:r>
      <w:r>
        <w:rPr>
          <w:rFonts w:ascii="Times New Roman"/>
          <w:b w:val="false"/>
          <w:i w:val="false"/>
          <w:color w:val="000000"/>
          <w:sz w:val="28"/>
        </w:rPr>
        <w:t>
    транспортных цехах и нефтехозяйствах тепловых 
</w:t>
      </w:r>
      <w:r>
        <w:br/>
      </w:r>
      <w:r>
        <w:rPr>
          <w:rFonts w:ascii="Times New Roman"/>
          <w:b w:val="false"/>
          <w:i w:val="false"/>
          <w:color w:val="000000"/>
          <w:sz w:val="28"/>
        </w:rPr>
        <w:t>
    электростанций                                     6
</w:t>
      </w:r>
      <w:r>
        <w:br/>
      </w:r>
      <w:r>
        <w:rPr>
          <w:rFonts w:ascii="Times New Roman"/>
          <w:b w:val="false"/>
          <w:i w:val="false"/>
          <w:color w:val="000000"/>
          <w:sz w:val="28"/>
        </w:rPr>
        <w:t>
68. Электромонтер по ремонту воздушных линий 
</w:t>
      </w:r>
      <w:r>
        <w:br/>
      </w:r>
      <w:r>
        <w:rPr>
          <w:rFonts w:ascii="Times New Roman"/>
          <w:b w:val="false"/>
          <w:i w:val="false"/>
          <w:color w:val="000000"/>
          <w:sz w:val="28"/>
        </w:rPr>
        <w:t>
    электропередач, занятый на верховых работах 
</w:t>
      </w:r>
      <w:r>
        <w:br/>
      </w:r>
      <w:r>
        <w:rPr>
          <w:rFonts w:ascii="Times New Roman"/>
          <w:b w:val="false"/>
          <w:i w:val="false"/>
          <w:color w:val="000000"/>
          <w:sz w:val="28"/>
        </w:rPr>
        <w:t>
    ремонтом высоковольтных линий электропередач      12
</w:t>
      </w:r>
      <w:r>
        <w:br/>
      </w:r>
      <w:r>
        <w:rPr>
          <w:rFonts w:ascii="Times New Roman"/>
          <w:b w:val="false"/>
          <w:i w:val="false"/>
          <w:color w:val="000000"/>
          <w:sz w:val="28"/>
        </w:rPr>
        <w:t>
69. Электромонтер главного щита управления 
</w:t>
      </w:r>
      <w:r>
        <w:br/>
      </w:r>
      <w:r>
        <w:rPr>
          <w:rFonts w:ascii="Times New Roman"/>
          <w:b w:val="false"/>
          <w:i w:val="false"/>
          <w:color w:val="000000"/>
          <w:sz w:val="28"/>
        </w:rPr>
        <w:t>
    электростанций, занятый дежурством у щита, 
</w:t>
      </w:r>
      <w:r>
        <w:br/>
      </w:r>
      <w:r>
        <w:rPr>
          <w:rFonts w:ascii="Times New Roman"/>
          <w:b w:val="false"/>
          <w:i w:val="false"/>
          <w:color w:val="000000"/>
          <w:sz w:val="28"/>
        </w:rPr>
        <w:t>
    расположенного в помещении турбинного цеха 
</w:t>
      </w:r>
      <w:r>
        <w:br/>
      </w:r>
      <w:r>
        <w:rPr>
          <w:rFonts w:ascii="Times New Roman"/>
          <w:b w:val="false"/>
          <w:i w:val="false"/>
          <w:color w:val="000000"/>
          <w:sz w:val="28"/>
        </w:rPr>
        <w:t>
    (отделения) тепловой электростанции                6
</w:t>
      </w:r>
      <w:r>
        <w:br/>
      </w:r>
      <w:r>
        <w:rPr>
          <w:rFonts w:ascii="Times New Roman"/>
          <w:b w:val="false"/>
          <w:i w:val="false"/>
          <w:color w:val="000000"/>
          <w:sz w:val="28"/>
        </w:rPr>
        <w:t>
70. Электрослесарь по ремонту электрических 
</w:t>
      </w:r>
      <w:r>
        <w:br/>
      </w:r>
      <w:r>
        <w:rPr>
          <w:rFonts w:ascii="Times New Roman"/>
          <w:b w:val="false"/>
          <w:i w:val="false"/>
          <w:color w:val="000000"/>
          <w:sz w:val="28"/>
        </w:rPr>
        <w:t>
    машин и электромонтер по ремонту аппаратуры 
</w:t>
      </w:r>
      <w:r>
        <w:br/>
      </w:r>
      <w:r>
        <w:rPr>
          <w:rFonts w:ascii="Times New Roman"/>
          <w:b w:val="false"/>
          <w:i w:val="false"/>
          <w:color w:val="000000"/>
          <w:sz w:val="28"/>
        </w:rPr>
        <w:t>
    релейной защиты и автоматики, занятые ремонтом 
</w:t>
      </w:r>
      <w:r>
        <w:br/>
      </w:r>
      <w:r>
        <w:rPr>
          <w:rFonts w:ascii="Times New Roman"/>
          <w:b w:val="false"/>
          <w:i w:val="false"/>
          <w:color w:val="000000"/>
          <w:sz w:val="28"/>
        </w:rPr>
        <w:t>
    электротехнического оборудования, средств 
</w:t>
      </w:r>
      <w:r>
        <w:br/>
      </w:r>
      <w:r>
        <w:rPr>
          <w:rFonts w:ascii="Times New Roman"/>
          <w:b w:val="false"/>
          <w:i w:val="false"/>
          <w:color w:val="000000"/>
          <w:sz w:val="28"/>
        </w:rPr>
        <w:t>
    релейной защиты, пускорегулирующей аппаратуры, 
</w:t>
      </w:r>
      <w:r>
        <w:br/>
      </w:r>
      <w:r>
        <w:rPr>
          <w:rFonts w:ascii="Times New Roman"/>
          <w:b w:val="false"/>
          <w:i w:val="false"/>
          <w:color w:val="000000"/>
          <w:sz w:val="28"/>
        </w:rPr>
        <w:t>
    приборов контроля и автоматики в котлотурбинных, 
</w:t>
      </w:r>
      <w:r>
        <w:br/>
      </w:r>
      <w:r>
        <w:rPr>
          <w:rFonts w:ascii="Times New Roman"/>
          <w:b w:val="false"/>
          <w:i w:val="false"/>
          <w:color w:val="000000"/>
          <w:sz w:val="28"/>
        </w:rPr>
        <w:t>
    котельных и турбинных цехах, на топливоподаче и 
</w:t>
      </w:r>
      <w:r>
        <w:br/>
      </w:r>
      <w:r>
        <w:rPr>
          <w:rFonts w:ascii="Times New Roman"/>
          <w:b w:val="false"/>
          <w:i w:val="false"/>
          <w:color w:val="000000"/>
          <w:sz w:val="28"/>
        </w:rPr>
        <w:t>
    пылеприготовлении, в закрытых помещениях топливно- 
</w:t>
      </w:r>
      <w:r>
        <w:br/>
      </w:r>
      <w:r>
        <w:rPr>
          <w:rFonts w:ascii="Times New Roman"/>
          <w:b w:val="false"/>
          <w:i w:val="false"/>
          <w:color w:val="000000"/>
          <w:sz w:val="28"/>
        </w:rPr>
        <w:t>
    транспортного цеха и нефтехозяйствах тепловых 
</w:t>
      </w:r>
      <w:r>
        <w:br/>
      </w:r>
      <w:r>
        <w:rPr>
          <w:rFonts w:ascii="Times New Roman"/>
          <w:b w:val="false"/>
          <w:i w:val="false"/>
          <w:color w:val="000000"/>
          <w:sz w:val="28"/>
        </w:rPr>
        <w:t>
    электростанций                                     6
</w:t>
      </w:r>
      <w:r>
        <w:br/>
      </w:r>
      <w:r>
        <w:rPr>
          <w:rFonts w:ascii="Times New Roman"/>
          <w:b w:val="false"/>
          <w:i w:val="false"/>
          <w:color w:val="000000"/>
          <w:sz w:val="28"/>
        </w:rPr>
        <w:t>
71. Электромонтер по испытаниям и измерениям в 
</w:t>
      </w:r>
      <w:r>
        <w:br/>
      </w:r>
      <w:r>
        <w:rPr>
          <w:rFonts w:ascii="Times New Roman"/>
          <w:b w:val="false"/>
          <w:i w:val="false"/>
          <w:color w:val="000000"/>
          <w:sz w:val="28"/>
        </w:rPr>
        <w:t>
    электрических сетях, занятый на работах в 
</w:t>
      </w:r>
      <w:r>
        <w:br/>
      </w:r>
      <w:r>
        <w:rPr>
          <w:rFonts w:ascii="Times New Roman"/>
          <w:b w:val="false"/>
          <w:i w:val="false"/>
          <w:color w:val="000000"/>
          <w:sz w:val="28"/>
        </w:rPr>
        <w:t>
    электрических сетях напряжением 500 тыс.В и выше   6
</w:t>
      </w:r>
      <w:r>
        <w:br/>
      </w:r>
      <w:r>
        <w:rPr>
          <w:rFonts w:ascii="Times New Roman"/>
          <w:b w:val="false"/>
          <w:i w:val="false"/>
          <w:color w:val="000000"/>
          <w:sz w:val="28"/>
        </w:rPr>
        <w:t>
72. Электромонтер по обслуживанию подстанции и 
</w:t>
      </w:r>
      <w:r>
        <w:br/>
      </w:r>
      <w:r>
        <w:rPr>
          <w:rFonts w:ascii="Times New Roman"/>
          <w:b w:val="false"/>
          <w:i w:val="false"/>
          <w:color w:val="000000"/>
          <w:sz w:val="28"/>
        </w:rPr>
        <w:t>
    электромонтер по ремонту электрооборудования, 
</w:t>
      </w:r>
      <w:r>
        <w:br/>
      </w:r>
      <w:r>
        <w:rPr>
          <w:rFonts w:ascii="Times New Roman"/>
          <w:b w:val="false"/>
          <w:i w:val="false"/>
          <w:color w:val="000000"/>
          <w:sz w:val="28"/>
        </w:rPr>
        <w:t>
    занятые обслуживанием и ремонтом оборудования  
</w:t>
      </w:r>
      <w:r>
        <w:br/>
      </w:r>
      <w:r>
        <w:rPr>
          <w:rFonts w:ascii="Times New Roman"/>
          <w:b w:val="false"/>
          <w:i w:val="false"/>
          <w:color w:val="000000"/>
          <w:sz w:val="28"/>
        </w:rPr>
        <w:t>
    электроподстанций напряжением 500 тыс.В и выше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ДОБЫЧА И ПЕРЕРАБОТКА ТОРФА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ДОБЫЧА ТОРФА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Лаборант химического анализа, занятый на 
</w:t>
      </w:r>
      <w:r>
        <w:br/>
      </w:r>
      <w:r>
        <w:rPr>
          <w:rFonts w:ascii="Times New Roman"/>
          <w:b w:val="false"/>
          <w:i w:val="false"/>
          <w:color w:val="000000"/>
          <w:sz w:val="28"/>
        </w:rPr>
        <w:t>
   разделке и анализе проб торфа                       6
</w:t>
      </w:r>
      <w:r>
        <w:br/>
      </w:r>
      <w:r>
        <w:rPr>
          <w:rFonts w:ascii="Times New Roman"/>
          <w:b w:val="false"/>
          <w:i w:val="false"/>
          <w:color w:val="000000"/>
          <w:sz w:val="28"/>
        </w:rPr>
        <w:t>
2. Машинист болотно-подготовительных машин             6
</w:t>
      </w:r>
      <w:r>
        <w:br/>
      </w:r>
      <w:r>
        <w:rPr>
          <w:rFonts w:ascii="Times New Roman"/>
          <w:b w:val="false"/>
          <w:i w:val="false"/>
          <w:color w:val="000000"/>
          <w:sz w:val="28"/>
        </w:rPr>
        <w:t>
3. Машинист комбайна по добыче и уборке торфа          6
</w:t>
      </w:r>
      <w:r>
        <w:br/>
      </w:r>
      <w:r>
        <w:rPr>
          <w:rFonts w:ascii="Times New Roman"/>
          <w:b w:val="false"/>
          <w:i w:val="false"/>
          <w:color w:val="000000"/>
          <w:sz w:val="28"/>
        </w:rPr>
        <w:t>
4. Машинист машины по уборке фрезерного торфа          6
</w:t>
      </w:r>
      <w:r>
        <w:br/>
      </w:r>
      <w:r>
        <w:rPr>
          <w:rFonts w:ascii="Times New Roman"/>
          <w:b w:val="false"/>
          <w:i w:val="false"/>
          <w:color w:val="000000"/>
          <w:sz w:val="28"/>
        </w:rPr>
        <w:t>
5. Машинист машины по сушке фрезерного торфа,
</w:t>
      </w:r>
      <w:r>
        <w:br/>
      </w:r>
      <w:r>
        <w:rPr>
          <w:rFonts w:ascii="Times New Roman"/>
          <w:b w:val="false"/>
          <w:i w:val="false"/>
          <w:color w:val="000000"/>
          <w:sz w:val="28"/>
        </w:rPr>
        <w:t>
   занятый на ворошении и валковании фрезерного 
</w:t>
      </w:r>
      <w:r>
        <w:br/>
      </w:r>
      <w:r>
        <w:rPr>
          <w:rFonts w:ascii="Times New Roman"/>
          <w:b w:val="false"/>
          <w:i w:val="false"/>
          <w:color w:val="000000"/>
          <w:sz w:val="28"/>
        </w:rPr>
        <w:t>
   торфа                                               6
</w:t>
      </w:r>
      <w:r>
        <w:br/>
      </w:r>
      <w:r>
        <w:rPr>
          <w:rFonts w:ascii="Times New Roman"/>
          <w:b w:val="false"/>
          <w:i w:val="false"/>
          <w:color w:val="000000"/>
          <w:sz w:val="28"/>
        </w:rPr>
        <w:t>
6. Машинист мотовоза, занятый на вывозке торфа         6
</w:t>
      </w:r>
      <w:r>
        <w:br/>
      </w:r>
      <w:r>
        <w:rPr>
          <w:rFonts w:ascii="Times New Roman"/>
          <w:b w:val="false"/>
          <w:i w:val="false"/>
          <w:color w:val="000000"/>
          <w:sz w:val="28"/>
        </w:rPr>
        <w:t>
7. Машинист окараванивающей машины                     6
</w:t>
      </w:r>
      <w:r>
        <w:br/>
      </w:r>
      <w:r>
        <w:rPr>
          <w:rFonts w:ascii="Times New Roman"/>
          <w:b w:val="false"/>
          <w:i w:val="false"/>
          <w:color w:val="000000"/>
          <w:sz w:val="28"/>
        </w:rPr>
        <w:t>
8. Машинист перевалочной уборочной машины, 
</w:t>
      </w:r>
      <w:r>
        <w:br/>
      </w:r>
      <w:r>
        <w:rPr>
          <w:rFonts w:ascii="Times New Roman"/>
          <w:b w:val="false"/>
          <w:i w:val="false"/>
          <w:color w:val="000000"/>
          <w:sz w:val="28"/>
        </w:rPr>
        <w:t>
   работающей от двигателя внутреннего сгорания, 
</w:t>
      </w:r>
      <w:r>
        <w:br/>
      </w:r>
      <w:r>
        <w:rPr>
          <w:rFonts w:ascii="Times New Roman"/>
          <w:b w:val="false"/>
          <w:i w:val="false"/>
          <w:color w:val="000000"/>
          <w:sz w:val="28"/>
        </w:rPr>
        <w:t>
   на добыче фрезерного торфа                          6
</w:t>
      </w:r>
      <w:r>
        <w:br/>
      </w:r>
      <w:r>
        <w:rPr>
          <w:rFonts w:ascii="Times New Roman"/>
          <w:b w:val="false"/>
          <w:i w:val="false"/>
          <w:color w:val="000000"/>
          <w:sz w:val="28"/>
        </w:rPr>
        <w:t>
9. Машинист торфодобывающих машин, обслуживающий машины:
</w:t>
      </w:r>
      <w:r>
        <w:br/>
      </w:r>
      <w:r>
        <w:rPr>
          <w:rFonts w:ascii="Times New Roman"/>
          <w:b w:val="false"/>
          <w:i w:val="false"/>
          <w:color w:val="000000"/>
          <w:sz w:val="28"/>
        </w:rPr>
        <w:t>
   1) с двигателем внутреннего сгорания и паровым 
</w:t>
      </w:r>
      <w:r>
        <w:br/>
      </w:r>
      <w:r>
        <w:rPr>
          <w:rFonts w:ascii="Times New Roman"/>
          <w:b w:val="false"/>
          <w:i w:val="false"/>
          <w:color w:val="000000"/>
          <w:sz w:val="28"/>
        </w:rPr>
        <w:t>
      двигателем                                      12
</w:t>
      </w:r>
      <w:r>
        <w:br/>
      </w:r>
      <w:r>
        <w:rPr>
          <w:rFonts w:ascii="Times New Roman"/>
          <w:b w:val="false"/>
          <w:i w:val="false"/>
          <w:color w:val="000000"/>
          <w:sz w:val="28"/>
        </w:rPr>
        <w:t>
   2) с электрическим двигателем                       6
</w:t>
      </w:r>
      <w:r>
        <w:br/>
      </w:r>
      <w:r>
        <w:rPr>
          <w:rFonts w:ascii="Times New Roman"/>
          <w:b w:val="false"/>
          <w:i w:val="false"/>
          <w:color w:val="000000"/>
          <w:sz w:val="28"/>
        </w:rPr>
        <w:t>
10. Машинист торфодобывающего экскаватора, 
</w:t>
      </w:r>
      <w:r>
        <w:br/>
      </w:r>
      <w:r>
        <w:rPr>
          <w:rFonts w:ascii="Times New Roman"/>
          <w:b w:val="false"/>
          <w:i w:val="false"/>
          <w:color w:val="000000"/>
          <w:sz w:val="28"/>
        </w:rPr>
        <w:t>
    обслуживающий машины:
</w:t>
      </w:r>
      <w:r>
        <w:br/>
      </w:r>
      <w:r>
        <w:rPr>
          <w:rFonts w:ascii="Times New Roman"/>
          <w:b w:val="false"/>
          <w:i w:val="false"/>
          <w:color w:val="000000"/>
          <w:sz w:val="28"/>
        </w:rPr>
        <w:t>
    1) с двигателем внутреннего сгорания и паровым 
</w:t>
      </w:r>
      <w:r>
        <w:br/>
      </w:r>
      <w:r>
        <w:rPr>
          <w:rFonts w:ascii="Times New Roman"/>
          <w:b w:val="false"/>
          <w:i w:val="false"/>
          <w:color w:val="000000"/>
          <w:sz w:val="28"/>
        </w:rPr>
        <w:t>
      двигателем                                      12
</w:t>
      </w:r>
      <w:r>
        <w:br/>
      </w:r>
      <w:r>
        <w:rPr>
          <w:rFonts w:ascii="Times New Roman"/>
          <w:b w:val="false"/>
          <w:i w:val="false"/>
          <w:color w:val="000000"/>
          <w:sz w:val="28"/>
        </w:rPr>
        <w:t>
    2) с электрическим двигателем                      6
</w:t>
      </w:r>
      <w:r>
        <w:br/>
      </w:r>
      <w:r>
        <w:rPr>
          <w:rFonts w:ascii="Times New Roman"/>
          <w:b w:val="false"/>
          <w:i w:val="false"/>
          <w:color w:val="000000"/>
          <w:sz w:val="28"/>
        </w:rPr>
        <w:t>
11. Машинист торфоуборочной машины, работающей от 
</w:t>
      </w:r>
      <w:r>
        <w:br/>
      </w:r>
      <w:r>
        <w:rPr>
          <w:rFonts w:ascii="Times New Roman"/>
          <w:b w:val="false"/>
          <w:i w:val="false"/>
          <w:color w:val="000000"/>
          <w:sz w:val="28"/>
        </w:rPr>
        <w:t>
    двигателя внутреннего сгорания на добыче 
</w:t>
      </w:r>
      <w:r>
        <w:br/>
      </w:r>
      <w:r>
        <w:rPr>
          <w:rFonts w:ascii="Times New Roman"/>
          <w:b w:val="false"/>
          <w:i w:val="false"/>
          <w:color w:val="000000"/>
          <w:sz w:val="28"/>
        </w:rPr>
        <w:t>
    фрезерного торфа                                  12
</w:t>
      </w:r>
      <w:r>
        <w:br/>
      </w:r>
      <w:r>
        <w:rPr>
          <w:rFonts w:ascii="Times New Roman"/>
          <w:b w:val="false"/>
          <w:i w:val="false"/>
          <w:color w:val="000000"/>
          <w:sz w:val="28"/>
        </w:rPr>
        <w:t>
12. Машинист фрезерного барабана, занятый на добыче 
</w:t>
      </w:r>
      <w:r>
        <w:br/>
      </w:r>
      <w:r>
        <w:rPr>
          <w:rFonts w:ascii="Times New Roman"/>
          <w:b w:val="false"/>
          <w:i w:val="false"/>
          <w:color w:val="000000"/>
          <w:sz w:val="28"/>
        </w:rPr>
        <w:t>
    фрезерного торфа                                   6
</w:t>
      </w:r>
      <w:r>
        <w:br/>
      </w:r>
      <w:r>
        <w:rPr>
          <w:rFonts w:ascii="Times New Roman"/>
          <w:b w:val="false"/>
          <w:i w:val="false"/>
          <w:color w:val="000000"/>
          <w:sz w:val="28"/>
        </w:rPr>
        <w:t>
13. Торфорабочий, занятый на:
</w:t>
      </w:r>
      <w:r>
        <w:br/>
      </w:r>
      <w:r>
        <w:rPr>
          <w:rFonts w:ascii="Times New Roman"/>
          <w:b w:val="false"/>
          <w:i w:val="false"/>
          <w:color w:val="000000"/>
          <w:sz w:val="28"/>
        </w:rPr>
        <w:t>
    1) погрузке и разгрузке фрезерного торфа           6
</w:t>
      </w:r>
      <w:r>
        <w:br/>
      </w:r>
      <w:r>
        <w:rPr>
          <w:rFonts w:ascii="Times New Roman"/>
          <w:b w:val="false"/>
          <w:i w:val="false"/>
          <w:color w:val="000000"/>
          <w:sz w:val="28"/>
        </w:rPr>
        <w:t>
    2) добыче, погрузке и перегрузке торфоаммиачных 
</w:t>
      </w:r>
      <w:r>
        <w:br/>
      </w:r>
      <w:r>
        <w:rPr>
          <w:rFonts w:ascii="Times New Roman"/>
          <w:b w:val="false"/>
          <w:i w:val="false"/>
          <w:color w:val="000000"/>
          <w:sz w:val="28"/>
        </w:rPr>
        <w:t>
       удобрений                                       6
</w:t>
      </w:r>
      <w:r>
        <w:br/>
      </w:r>
      <w:r>
        <w:rPr>
          <w:rFonts w:ascii="Times New Roman"/>
          <w:b w:val="false"/>
          <w:i w:val="false"/>
          <w:color w:val="000000"/>
          <w:sz w:val="28"/>
        </w:rPr>
        <w:t>
    3) складе аммиачной воды                           6
</w:t>
      </w:r>
      <w:r>
        <w:br/>
      </w:r>
      <w:r>
        <w:rPr>
          <w:rFonts w:ascii="Times New Roman"/>
          <w:b w:val="false"/>
          <w:i w:val="false"/>
          <w:color w:val="000000"/>
          <w:sz w:val="28"/>
        </w:rPr>
        <w:t>
14. Тракторист-машинист, занятый на работе на 
</w:t>
      </w:r>
      <w:r>
        <w:br/>
      </w:r>
      <w:r>
        <w:rPr>
          <w:rFonts w:ascii="Times New Roman"/>
          <w:b w:val="false"/>
          <w:i w:val="false"/>
          <w:color w:val="000000"/>
          <w:sz w:val="28"/>
        </w:rPr>
        <w:t>
    гусеничном тягаче - ТГД с дизельным двигателем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ПЕРЕРАБОТКА ТОРФА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Аппаратчик по сушке торфа                          6
</w:t>
      </w:r>
      <w:r>
        <w:br/>
      </w:r>
      <w:r>
        <w:rPr>
          <w:rFonts w:ascii="Times New Roman"/>
          <w:b w:val="false"/>
          <w:i w:val="false"/>
          <w:color w:val="000000"/>
          <w:sz w:val="28"/>
        </w:rPr>
        <w:t>
16. Варщик битума                                     12
</w:t>
      </w:r>
      <w:r>
        <w:br/>
      </w:r>
      <w:r>
        <w:rPr>
          <w:rFonts w:ascii="Times New Roman"/>
          <w:b w:val="false"/>
          <w:i w:val="false"/>
          <w:color w:val="000000"/>
          <w:sz w:val="28"/>
        </w:rPr>
        <w:t>
17. Варщик торфомассы, занятый:
</w:t>
      </w:r>
      <w:r>
        <w:br/>
      </w:r>
      <w:r>
        <w:rPr>
          <w:rFonts w:ascii="Times New Roman"/>
          <w:b w:val="false"/>
          <w:i w:val="false"/>
          <w:color w:val="000000"/>
          <w:sz w:val="28"/>
        </w:rPr>
        <w:t>
    1) ведением основного процесса и обслуживанием 
</w:t>
      </w:r>
      <w:r>
        <w:br/>
      </w:r>
      <w:r>
        <w:rPr>
          <w:rFonts w:ascii="Times New Roman"/>
          <w:b w:val="false"/>
          <w:i w:val="false"/>
          <w:color w:val="000000"/>
          <w:sz w:val="28"/>
        </w:rPr>
        <w:t>
       технологического оборудования                  12
</w:t>
      </w:r>
      <w:r>
        <w:br/>
      </w:r>
      <w:r>
        <w:rPr>
          <w:rFonts w:ascii="Times New Roman"/>
          <w:b w:val="false"/>
          <w:i w:val="false"/>
          <w:color w:val="000000"/>
          <w:sz w:val="28"/>
        </w:rPr>
        <w:t>
    2) засыпкой форм торфоплит                         6
</w:t>
      </w:r>
      <w:r>
        <w:br/>
      </w:r>
      <w:r>
        <w:rPr>
          <w:rFonts w:ascii="Times New Roman"/>
          <w:b w:val="false"/>
          <w:i w:val="false"/>
          <w:color w:val="000000"/>
          <w:sz w:val="28"/>
        </w:rPr>
        <w:t>
18. Машинист брикетного пресса                         6
</w:t>
      </w:r>
      <w:r>
        <w:br/>
      </w:r>
      <w:r>
        <w:rPr>
          <w:rFonts w:ascii="Times New Roman"/>
          <w:b w:val="false"/>
          <w:i w:val="false"/>
          <w:color w:val="000000"/>
          <w:sz w:val="28"/>
        </w:rPr>
        <w:t>
19. Прессовщик торфоплит                              12
</w:t>
      </w:r>
      <w:r>
        <w:br/>
      </w:r>
      <w:r>
        <w:rPr>
          <w:rFonts w:ascii="Times New Roman"/>
          <w:b w:val="false"/>
          <w:i w:val="false"/>
          <w:color w:val="000000"/>
          <w:sz w:val="28"/>
        </w:rPr>
        <w:t>
20. Слесарь-ремонтник, занятый на ремонте и 
</w:t>
      </w:r>
      <w:r>
        <w:br/>
      </w:r>
      <w:r>
        <w:rPr>
          <w:rFonts w:ascii="Times New Roman"/>
          <w:b w:val="false"/>
          <w:i w:val="false"/>
          <w:color w:val="000000"/>
          <w:sz w:val="28"/>
        </w:rPr>
        <w:t>
    обслуживании сушильных камер, варочных котлов и 
</w:t>
      </w:r>
      <w:r>
        <w:br/>
      </w:r>
      <w:r>
        <w:rPr>
          <w:rFonts w:ascii="Times New Roman"/>
          <w:b w:val="false"/>
          <w:i w:val="false"/>
          <w:color w:val="000000"/>
          <w:sz w:val="28"/>
        </w:rPr>
        <w:t>
    другого технологического оборудования              6
</w:t>
      </w:r>
      <w:r>
        <w:br/>
      </w:r>
      <w:r>
        <w:rPr>
          <w:rFonts w:ascii="Times New Roman"/>
          <w:b w:val="false"/>
          <w:i w:val="false"/>
          <w:color w:val="000000"/>
          <w:sz w:val="28"/>
        </w:rPr>
        <w:t>
21. Сортировщик, занятый сортировкой торфоплит         6
</w:t>
      </w:r>
      <w:r>
        <w:br/>
      </w:r>
      <w:r>
        <w:rPr>
          <w:rFonts w:ascii="Times New Roman"/>
          <w:b w:val="false"/>
          <w:i w:val="false"/>
          <w:color w:val="000000"/>
          <w:sz w:val="28"/>
        </w:rPr>
        <w:t>
22. Сушильщик, занятый сушкой торфоплит                6
</w:t>
      </w:r>
      <w:r>
        <w:br/>
      </w:r>
      <w:r>
        <w:rPr>
          <w:rFonts w:ascii="Times New Roman"/>
          <w:b w:val="false"/>
          <w:i w:val="false"/>
          <w:color w:val="000000"/>
          <w:sz w:val="28"/>
        </w:rPr>
        <w:t>
23. Торфорабочий, занятый загрузкой вручную бункеров 
</w:t>
      </w:r>
      <w:r>
        <w:br/>
      </w:r>
      <w:r>
        <w:rPr>
          <w:rFonts w:ascii="Times New Roman"/>
          <w:b w:val="false"/>
          <w:i w:val="false"/>
          <w:color w:val="000000"/>
          <w:sz w:val="28"/>
        </w:rPr>
        <w:t>
    фрезерным торфом в закрытых помещениях            12
</w:t>
      </w:r>
      <w:r>
        <w:br/>
      </w:r>
      <w:r>
        <w:rPr>
          <w:rFonts w:ascii="Times New Roman"/>
          <w:b w:val="false"/>
          <w:i w:val="false"/>
          <w:color w:val="000000"/>
          <w:sz w:val="28"/>
        </w:rPr>
        <w:t>
24. Электромонтер по обслуживанию электрооборудования 
</w:t>
      </w:r>
      <w:r>
        <w:br/>
      </w:r>
      <w:r>
        <w:rPr>
          <w:rFonts w:ascii="Times New Roman"/>
          <w:b w:val="false"/>
          <w:i w:val="false"/>
          <w:color w:val="000000"/>
          <w:sz w:val="28"/>
        </w:rPr>
        <w:t>
    и электромонтер по ремонту электрооборудования, 
</w:t>
      </w:r>
      <w:r>
        <w:br/>
      </w:r>
      <w:r>
        <w:rPr>
          <w:rFonts w:ascii="Times New Roman"/>
          <w:b w:val="false"/>
          <w:i w:val="false"/>
          <w:color w:val="000000"/>
          <w:sz w:val="28"/>
        </w:rPr>
        <w:t>
    занятые ремонтом и обслуживанием сушильных камер 
</w:t>
      </w:r>
      <w:r>
        <w:br/>
      </w:r>
      <w:r>
        <w:rPr>
          <w:rFonts w:ascii="Times New Roman"/>
          <w:b w:val="false"/>
          <w:i w:val="false"/>
          <w:color w:val="000000"/>
          <w:sz w:val="28"/>
        </w:rPr>
        <w:t>
    и другого технологического торфодобывающего и 
</w:t>
      </w:r>
      <w:r>
        <w:br/>
      </w:r>
      <w:r>
        <w:rPr>
          <w:rFonts w:ascii="Times New Roman"/>
          <w:b w:val="false"/>
          <w:i w:val="false"/>
          <w:color w:val="000000"/>
          <w:sz w:val="28"/>
        </w:rPr>
        <w:t>
    торфоперерабатывающего электрооборудования         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 Руководители, специалисты и сменные мастера, 
</w:t>
      </w:r>
      <w:r>
        <w:br/>
      </w:r>
      <w:r>
        <w:rPr>
          <w:rFonts w:ascii="Times New Roman"/>
          <w:b w:val="false"/>
          <w:i w:val="false"/>
          <w:color w:val="000000"/>
          <w:sz w:val="28"/>
        </w:rPr>
        <w:t>
    занятые в цехах по производству торфоплит и 
</w:t>
      </w:r>
      <w:r>
        <w:br/>
      </w:r>
      <w:r>
        <w:rPr>
          <w:rFonts w:ascii="Times New Roman"/>
          <w:b w:val="false"/>
          <w:i w:val="false"/>
          <w:color w:val="000000"/>
          <w:sz w:val="28"/>
        </w:rPr>
        <w:t>
    торфобрикетов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НЕФТЯНАЯ И ГАЗОВАЯ ПРОМЫШЛЕННОСТЬ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БУРЕНИЕ И ДОБЫЧА НЕФТИ И ГАЗА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Бурильщик эксплуатационного и разведочного 
</w:t>
      </w:r>
      <w:r>
        <w:br/>
      </w:r>
      <w:r>
        <w:rPr>
          <w:rFonts w:ascii="Times New Roman"/>
          <w:b w:val="false"/>
          <w:i w:val="false"/>
          <w:color w:val="000000"/>
          <w:sz w:val="28"/>
        </w:rPr>
        <w:t>
   бурения скважин на нефть и газ, помощник 
</w:t>
      </w:r>
      <w:r>
        <w:br/>
      </w:r>
      <w:r>
        <w:rPr>
          <w:rFonts w:ascii="Times New Roman"/>
          <w:b w:val="false"/>
          <w:i w:val="false"/>
          <w:color w:val="000000"/>
          <w:sz w:val="28"/>
        </w:rPr>
        <w:t>
   бурильщика эксплуатационного и разведочного 
</w:t>
      </w:r>
      <w:r>
        <w:br/>
      </w:r>
      <w:r>
        <w:rPr>
          <w:rFonts w:ascii="Times New Roman"/>
          <w:b w:val="false"/>
          <w:i w:val="false"/>
          <w:color w:val="000000"/>
          <w:sz w:val="28"/>
        </w:rPr>
        <w:t>
   бурения скважин на нефть и газ, бурильщик 
</w:t>
      </w:r>
      <w:r>
        <w:br/>
      </w:r>
      <w:r>
        <w:rPr>
          <w:rFonts w:ascii="Times New Roman"/>
          <w:b w:val="false"/>
          <w:i w:val="false"/>
          <w:color w:val="000000"/>
          <w:sz w:val="28"/>
        </w:rPr>
        <w:t>
   механического вращательного бурения скважин, 
</w:t>
      </w:r>
      <w:r>
        <w:br/>
      </w:r>
      <w:r>
        <w:rPr>
          <w:rFonts w:ascii="Times New Roman"/>
          <w:b w:val="false"/>
          <w:i w:val="false"/>
          <w:color w:val="000000"/>
          <w:sz w:val="28"/>
        </w:rPr>
        <w:t>
   помощник бурильщика механического 
</w:t>
      </w:r>
      <w:r>
        <w:br/>
      </w:r>
      <w:r>
        <w:rPr>
          <w:rFonts w:ascii="Times New Roman"/>
          <w:b w:val="false"/>
          <w:i w:val="false"/>
          <w:color w:val="000000"/>
          <w:sz w:val="28"/>
        </w:rPr>
        <w:t>
   вращательного бурения скважин                       6
</w:t>
      </w:r>
      <w:r>
        <w:br/>
      </w:r>
      <w:r>
        <w:rPr>
          <w:rFonts w:ascii="Times New Roman"/>
          <w:b w:val="false"/>
          <w:i w:val="false"/>
          <w:color w:val="000000"/>
          <w:sz w:val="28"/>
        </w:rPr>
        <w:t>
2. Бурильщик плавучего бурильного агрегата 
</w:t>
      </w:r>
      <w:r>
        <w:br/>
      </w:r>
      <w:r>
        <w:rPr>
          <w:rFonts w:ascii="Times New Roman"/>
          <w:b w:val="false"/>
          <w:i w:val="false"/>
          <w:color w:val="000000"/>
          <w:sz w:val="28"/>
        </w:rPr>
        <w:t>
   в море, дизелист плавучего бурильного 
</w:t>
      </w:r>
      <w:r>
        <w:br/>
      </w:r>
      <w:r>
        <w:rPr>
          <w:rFonts w:ascii="Times New Roman"/>
          <w:b w:val="false"/>
          <w:i w:val="false"/>
          <w:color w:val="000000"/>
          <w:sz w:val="28"/>
        </w:rPr>
        <w:t>
   агрегата в море, помощник бурильщика 
</w:t>
      </w:r>
      <w:r>
        <w:br/>
      </w:r>
      <w:r>
        <w:rPr>
          <w:rFonts w:ascii="Times New Roman"/>
          <w:b w:val="false"/>
          <w:i w:val="false"/>
          <w:color w:val="000000"/>
          <w:sz w:val="28"/>
        </w:rPr>
        <w:t>
   плавучего бурильного агрегата в море                6
</w:t>
      </w:r>
      <w:r>
        <w:br/>
      </w:r>
      <w:r>
        <w:rPr>
          <w:rFonts w:ascii="Times New Roman"/>
          <w:b w:val="false"/>
          <w:i w:val="false"/>
          <w:color w:val="000000"/>
          <w:sz w:val="28"/>
        </w:rPr>
        <w:t>
3. Вышкомонтажник, вышкомонтажник-плотник, 
</w:t>
      </w:r>
      <w:r>
        <w:br/>
      </w:r>
      <w:r>
        <w:rPr>
          <w:rFonts w:ascii="Times New Roman"/>
          <w:b w:val="false"/>
          <w:i w:val="false"/>
          <w:color w:val="000000"/>
          <w:sz w:val="28"/>
        </w:rPr>
        <w:t>
   вышкомонтажник-слесарь, вышкомонтажник- 
</w:t>
      </w:r>
      <w:r>
        <w:br/>
      </w:r>
      <w:r>
        <w:rPr>
          <w:rFonts w:ascii="Times New Roman"/>
          <w:b w:val="false"/>
          <w:i w:val="false"/>
          <w:color w:val="000000"/>
          <w:sz w:val="28"/>
        </w:rPr>
        <w:t>
   электромонтер, вышкомонтажник-сварщик               6 
</w:t>
      </w:r>
      <w:r>
        <w:br/>
      </w:r>
      <w:r>
        <w:rPr>
          <w:rFonts w:ascii="Times New Roman"/>
          <w:b w:val="false"/>
          <w:i w:val="false"/>
          <w:color w:val="000000"/>
          <w:sz w:val="28"/>
        </w:rPr>
        <w:t>
4. Замерщик дебитов скважин и пробоотборщик, 
</w:t>
      </w:r>
      <w:r>
        <w:br/>
      </w:r>
      <w:r>
        <w:rPr>
          <w:rFonts w:ascii="Times New Roman"/>
          <w:b w:val="false"/>
          <w:i w:val="false"/>
          <w:color w:val="000000"/>
          <w:sz w:val="28"/>
        </w:rPr>
        <w:t>
   занятые: 
</w:t>
      </w:r>
      <w:r>
        <w:br/>
      </w:r>
      <w:r>
        <w:rPr>
          <w:rFonts w:ascii="Times New Roman"/>
          <w:b w:val="false"/>
          <w:i w:val="false"/>
          <w:color w:val="000000"/>
          <w:sz w:val="28"/>
        </w:rPr>
        <w:t>
   1) на скважинах, выделяющих свободный  
</w:t>
      </w:r>
      <w:r>
        <w:br/>
      </w:r>
      <w:r>
        <w:rPr>
          <w:rFonts w:ascii="Times New Roman"/>
          <w:b w:val="false"/>
          <w:i w:val="false"/>
          <w:color w:val="000000"/>
          <w:sz w:val="28"/>
        </w:rPr>
        <w:t>
      сереводород                                     12
</w:t>
      </w:r>
      <w:r>
        <w:br/>
      </w:r>
      <w:r>
        <w:rPr>
          <w:rFonts w:ascii="Times New Roman"/>
          <w:b w:val="false"/>
          <w:i w:val="false"/>
          <w:color w:val="000000"/>
          <w:sz w:val="28"/>
        </w:rPr>
        <w:t>
   2) на остальных скважинах                           6
</w:t>
      </w:r>
      <w:r>
        <w:br/>
      </w:r>
      <w:r>
        <w:rPr>
          <w:rFonts w:ascii="Times New Roman"/>
          <w:b w:val="false"/>
          <w:i w:val="false"/>
          <w:color w:val="000000"/>
          <w:sz w:val="28"/>
        </w:rPr>
        <w:t>
5. Установщик бурильных замков и подсобный 
</w:t>
      </w:r>
      <w:r>
        <w:br/>
      </w:r>
      <w:r>
        <w:rPr>
          <w:rFonts w:ascii="Times New Roman"/>
          <w:b w:val="false"/>
          <w:i w:val="false"/>
          <w:color w:val="000000"/>
          <w:sz w:val="28"/>
        </w:rPr>
        <w:t>
   (транспортный) рабочий, занятые горячей 
</w:t>
      </w:r>
      <w:r>
        <w:br/>
      </w:r>
      <w:r>
        <w:rPr>
          <w:rFonts w:ascii="Times New Roman"/>
          <w:b w:val="false"/>
          <w:i w:val="false"/>
          <w:color w:val="000000"/>
          <w:sz w:val="28"/>
        </w:rPr>
        <w:t>
   наверткой бурильных замков                          6
</w:t>
      </w:r>
      <w:r>
        <w:br/>
      </w:r>
      <w:r>
        <w:rPr>
          <w:rFonts w:ascii="Times New Roman"/>
          <w:b w:val="false"/>
          <w:i w:val="false"/>
          <w:color w:val="000000"/>
          <w:sz w:val="28"/>
        </w:rPr>
        <w:t>
6. Машинист (дизелист) буровых установок, 
</w:t>
      </w:r>
      <w:r>
        <w:br/>
      </w:r>
      <w:r>
        <w:rPr>
          <w:rFonts w:ascii="Times New Roman"/>
          <w:b w:val="false"/>
          <w:i w:val="false"/>
          <w:color w:val="000000"/>
          <w:sz w:val="28"/>
        </w:rPr>
        <w:t>
   дизелист (моторист) буровой установки               6
</w:t>
      </w:r>
      <w:r>
        <w:br/>
      </w:r>
      <w:r>
        <w:rPr>
          <w:rFonts w:ascii="Times New Roman"/>
          <w:b w:val="false"/>
          <w:i w:val="false"/>
          <w:color w:val="000000"/>
          <w:sz w:val="28"/>
        </w:rPr>
        <w:t>
7. Машинист подъемника, машинист подъемника 
</w:t>
      </w:r>
      <w:r>
        <w:br/>
      </w:r>
      <w:r>
        <w:rPr>
          <w:rFonts w:ascii="Times New Roman"/>
          <w:b w:val="false"/>
          <w:i w:val="false"/>
          <w:color w:val="000000"/>
          <w:sz w:val="28"/>
        </w:rPr>
        <w:t>
   по опробованию скважин, занятые:
</w:t>
      </w:r>
      <w:r>
        <w:br/>
      </w:r>
      <w:r>
        <w:rPr>
          <w:rFonts w:ascii="Times New Roman"/>
          <w:b w:val="false"/>
          <w:i w:val="false"/>
          <w:color w:val="000000"/>
          <w:sz w:val="28"/>
        </w:rPr>
        <w:t>
   1) на скважинах, выделяющих свободный сероводород  12
</w:t>
      </w:r>
      <w:r>
        <w:br/>
      </w:r>
      <w:r>
        <w:rPr>
          <w:rFonts w:ascii="Times New Roman"/>
          <w:b w:val="false"/>
          <w:i w:val="false"/>
          <w:color w:val="000000"/>
          <w:sz w:val="28"/>
        </w:rPr>
        <w:t>
   2) на остальных скважинах                           6
</w:t>
      </w:r>
      <w:r>
        <w:br/>
      </w:r>
      <w:r>
        <w:rPr>
          <w:rFonts w:ascii="Times New Roman"/>
          <w:b w:val="false"/>
          <w:i w:val="false"/>
          <w:color w:val="000000"/>
          <w:sz w:val="28"/>
        </w:rPr>
        <w:t>
8. Машинист компрессорных установок, обслуживающий 
</w:t>
      </w:r>
      <w:r>
        <w:br/>
      </w:r>
      <w:r>
        <w:rPr>
          <w:rFonts w:ascii="Times New Roman"/>
          <w:b w:val="false"/>
          <w:i w:val="false"/>
          <w:color w:val="000000"/>
          <w:sz w:val="28"/>
        </w:rPr>
        <w:t>
   газовые компрессоры; 
</w:t>
      </w:r>
      <w:r>
        <w:br/>
      </w:r>
      <w:r>
        <w:rPr>
          <w:rFonts w:ascii="Times New Roman"/>
          <w:b w:val="false"/>
          <w:i w:val="false"/>
          <w:color w:val="000000"/>
          <w:sz w:val="28"/>
        </w:rPr>
        <w:t>
   машинист передвижного компрессора; 
</w:t>
      </w:r>
      <w:r>
        <w:br/>
      </w:r>
      <w:r>
        <w:rPr>
          <w:rFonts w:ascii="Times New Roman"/>
          <w:b w:val="false"/>
          <w:i w:val="false"/>
          <w:color w:val="000000"/>
          <w:sz w:val="28"/>
        </w:rPr>
        <w:t>
   дизелист передвижного компрессора                  12
</w:t>
      </w:r>
      <w:r>
        <w:br/>
      </w:r>
      <w:r>
        <w:rPr>
          <w:rFonts w:ascii="Times New Roman"/>
          <w:b w:val="false"/>
          <w:i w:val="false"/>
          <w:color w:val="000000"/>
          <w:sz w:val="28"/>
        </w:rPr>
        <w:t>
9. Машинист насосной станции по закачке рабочего 
</w:t>
      </w:r>
      <w:r>
        <w:br/>
      </w:r>
      <w:r>
        <w:rPr>
          <w:rFonts w:ascii="Times New Roman"/>
          <w:b w:val="false"/>
          <w:i w:val="false"/>
          <w:color w:val="000000"/>
          <w:sz w:val="28"/>
        </w:rPr>
        <w:t>
   агента в пласт при работе в заглубленных 
</w:t>
      </w:r>
      <w:r>
        <w:br/>
      </w:r>
      <w:r>
        <w:rPr>
          <w:rFonts w:ascii="Times New Roman"/>
          <w:b w:val="false"/>
          <w:i w:val="false"/>
          <w:color w:val="000000"/>
          <w:sz w:val="28"/>
        </w:rPr>
        <w:t>
   насосных                                            6
</w:t>
      </w:r>
      <w:r>
        <w:br/>
      </w:r>
      <w:r>
        <w:rPr>
          <w:rFonts w:ascii="Times New Roman"/>
          <w:b w:val="false"/>
          <w:i w:val="false"/>
          <w:color w:val="000000"/>
          <w:sz w:val="28"/>
        </w:rPr>
        <w:t>
10. Машинист по цементажу скважин, оператор по 
</w:t>
      </w:r>
      <w:r>
        <w:br/>
      </w:r>
      <w:r>
        <w:rPr>
          <w:rFonts w:ascii="Times New Roman"/>
          <w:b w:val="false"/>
          <w:i w:val="false"/>
          <w:color w:val="000000"/>
          <w:sz w:val="28"/>
        </w:rPr>
        <w:t>
    цементажу скважин, оператор-моторист станции 
</w:t>
      </w:r>
      <w:r>
        <w:br/>
      </w:r>
      <w:r>
        <w:rPr>
          <w:rFonts w:ascii="Times New Roman"/>
          <w:b w:val="false"/>
          <w:i w:val="false"/>
          <w:color w:val="000000"/>
          <w:sz w:val="28"/>
        </w:rPr>
        <w:t>
    контроля цементажа, занятые: 
</w:t>
      </w:r>
      <w:r>
        <w:br/>
      </w:r>
      <w:r>
        <w:rPr>
          <w:rFonts w:ascii="Times New Roman"/>
          <w:b w:val="false"/>
          <w:i w:val="false"/>
          <w:color w:val="000000"/>
          <w:sz w:val="28"/>
        </w:rPr>
        <w:t>
    1) на скважинах, выделяющих свободный 
</w:t>
      </w:r>
      <w:r>
        <w:br/>
      </w:r>
      <w:r>
        <w:rPr>
          <w:rFonts w:ascii="Times New Roman"/>
          <w:b w:val="false"/>
          <w:i w:val="false"/>
          <w:color w:val="000000"/>
          <w:sz w:val="28"/>
        </w:rPr>
        <w:t>
       сероводород                                    12
</w:t>
      </w:r>
      <w:r>
        <w:br/>
      </w:r>
      <w:r>
        <w:rPr>
          <w:rFonts w:ascii="Times New Roman"/>
          <w:b w:val="false"/>
          <w:i w:val="false"/>
          <w:color w:val="000000"/>
          <w:sz w:val="28"/>
        </w:rPr>
        <w:t>
    2) на остальных скважинах                          6
</w:t>
      </w:r>
      <w:r>
        <w:br/>
      </w:r>
      <w:r>
        <w:rPr>
          <w:rFonts w:ascii="Times New Roman"/>
          <w:b w:val="false"/>
          <w:i w:val="false"/>
          <w:color w:val="000000"/>
          <w:sz w:val="28"/>
        </w:rPr>
        <w:t>
11. Оператор по опробованию (испытанию) скважин, 
</w:t>
      </w:r>
      <w:r>
        <w:br/>
      </w:r>
      <w:r>
        <w:rPr>
          <w:rFonts w:ascii="Times New Roman"/>
          <w:b w:val="false"/>
          <w:i w:val="false"/>
          <w:color w:val="000000"/>
          <w:sz w:val="28"/>
        </w:rPr>
        <w:t>
    занятый:
</w:t>
      </w:r>
      <w:r>
        <w:br/>
      </w:r>
      <w:r>
        <w:rPr>
          <w:rFonts w:ascii="Times New Roman"/>
          <w:b w:val="false"/>
          <w:i w:val="false"/>
          <w:color w:val="000000"/>
          <w:sz w:val="28"/>
        </w:rPr>
        <w:t>
    1) на скважинах, выделяющих свободный 
</w:t>
      </w:r>
      <w:r>
        <w:br/>
      </w:r>
      <w:r>
        <w:rPr>
          <w:rFonts w:ascii="Times New Roman"/>
          <w:b w:val="false"/>
          <w:i w:val="false"/>
          <w:color w:val="000000"/>
          <w:sz w:val="28"/>
        </w:rPr>
        <w:t>
       сероводород                                    12
</w:t>
      </w:r>
      <w:r>
        <w:br/>
      </w:r>
      <w:r>
        <w:rPr>
          <w:rFonts w:ascii="Times New Roman"/>
          <w:b w:val="false"/>
          <w:i w:val="false"/>
          <w:color w:val="000000"/>
          <w:sz w:val="28"/>
        </w:rPr>
        <w:t>
    2) на остальных скважинах                          6
</w:t>
      </w:r>
      <w:r>
        <w:br/>
      </w:r>
      <w:r>
        <w:rPr>
          <w:rFonts w:ascii="Times New Roman"/>
          <w:b w:val="false"/>
          <w:i w:val="false"/>
          <w:color w:val="000000"/>
          <w:sz w:val="28"/>
        </w:rPr>
        <w:t>
12. Оператор по подготовке скважин к капитальному 
</w:t>
      </w:r>
      <w:r>
        <w:br/>
      </w:r>
      <w:r>
        <w:rPr>
          <w:rFonts w:ascii="Times New Roman"/>
          <w:b w:val="false"/>
          <w:i w:val="false"/>
          <w:color w:val="000000"/>
          <w:sz w:val="28"/>
        </w:rPr>
        <w:t>
    и подземному ремонту, занятый:
</w:t>
      </w:r>
      <w:r>
        <w:br/>
      </w:r>
      <w:r>
        <w:rPr>
          <w:rFonts w:ascii="Times New Roman"/>
          <w:b w:val="false"/>
          <w:i w:val="false"/>
          <w:color w:val="000000"/>
          <w:sz w:val="28"/>
        </w:rPr>
        <w:t>
    1) на скважинах, выделяющих свободный сероводород 12
</w:t>
      </w:r>
      <w:r>
        <w:br/>
      </w:r>
      <w:r>
        <w:rPr>
          <w:rFonts w:ascii="Times New Roman"/>
          <w:b w:val="false"/>
          <w:i w:val="false"/>
          <w:color w:val="000000"/>
          <w:sz w:val="28"/>
        </w:rPr>
        <w:t>
    2) на остальных скважинах                          6
</w:t>
      </w:r>
      <w:r>
        <w:br/>
      </w:r>
      <w:r>
        <w:rPr>
          <w:rFonts w:ascii="Times New Roman"/>
          <w:b w:val="false"/>
          <w:i w:val="false"/>
          <w:color w:val="000000"/>
          <w:sz w:val="28"/>
        </w:rPr>
        <w:t>
13. Оператор по исследованию скважин, занятый:
</w:t>
      </w:r>
      <w:r>
        <w:br/>
      </w:r>
      <w:r>
        <w:rPr>
          <w:rFonts w:ascii="Times New Roman"/>
          <w:b w:val="false"/>
          <w:i w:val="false"/>
          <w:color w:val="000000"/>
          <w:sz w:val="28"/>
        </w:rPr>
        <w:t>
    1) на скважинах, выделяющих свободный 
</w:t>
      </w:r>
      <w:r>
        <w:br/>
      </w:r>
      <w:r>
        <w:rPr>
          <w:rFonts w:ascii="Times New Roman"/>
          <w:b w:val="false"/>
          <w:i w:val="false"/>
          <w:color w:val="000000"/>
          <w:sz w:val="28"/>
        </w:rPr>
        <w:t>
       сероводород                                    12
</w:t>
      </w:r>
      <w:r>
        <w:br/>
      </w:r>
      <w:r>
        <w:rPr>
          <w:rFonts w:ascii="Times New Roman"/>
          <w:b w:val="false"/>
          <w:i w:val="false"/>
          <w:color w:val="000000"/>
          <w:sz w:val="28"/>
        </w:rPr>
        <w:t>
    2) на остальных скважинах                          6
</w:t>
      </w:r>
      <w:r>
        <w:br/>
      </w:r>
      <w:r>
        <w:rPr>
          <w:rFonts w:ascii="Times New Roman"/>
          <w:b w:val="false"/>
          <w:i w:val="false"/>
          <w:color w:val="000000"/>
          <w:sz w:val="28"/>
        </w:rPr>
        <w:t>
14. Оператор по добыче нефти и газа, оператор 
</w:t>
      </w:r>
      <w:r>
        <w:br/>
      </w:r>
      <w:r>
        <w:rPr>
          <w:rFonts w:ascii="Times New Roman"/>
          <w:b w:val="false"/>
          <w:i w:val="false"/>
          <w:color w:val="000000"/>
          <w:sz w:val="28"/>
        </w:rPr>
        <w:t>
    по сбору газа, оператор товарный, занятые:
</w:t>
      </w:r>
      <w:r>
        <w:br/>
      </w:r>
      <w:r>
        <w:rPr>
          <w:rFonts w:ascii="Times New Roman"/>
          <w:b w:val="false"/>
          <w:i w:val="false"/>
          <w:color w:val="000000"/>
          <w:sz w:val="28"/>
        </w:rPr>
        <w:t>
    1) на добыче и транспортировке нефти и газа, 
</w:t>
      </w:r>
      <w:r>
        <w:br/>
      </w:r>
      <w:r>
        <w:rPr>
          <w:rFonts w:ascii="Times New Roman"/>
          <w:b w:val="false"/>
          <w:i w:val="false"/>
          <w:color w:val="000000"/>
          <w:sz w:val="28"/>
        </w:rPr>
        <w:t>
       выделяющих свободный сероводород               12          6
</w:t>
      </w:r>
      <w:r>
        <w:br/>
      </w:r>
      <w:r>
        <w:rPr>
          <w:rFonts w:ascii="Times New Roman"/>
          <w:b w:val="false"/>
          <w:i w:val="false"/>
          <w:color w:val="000000"/>
          <w:sz w:val="28"/>
        </w:rPr>
        <w:t>
                                                               только      
</w:t>
      </w:r>
      <w:r>
        <w:br/>
      </w:r>
      <w:r>
        <w:rPr>
          <w:rFonts w:ascii="Times New Roman"/>
          <w:b w:val="false"/>
          <w:i w:val="false"/>
          <w:color w:val="000000"/>
          <w:sz w:val="28"/>
        </w:rPr>
        <w:t>
                                                               товарным 
</w:t>
      </w:r>
      <w:r>
        <w:br/>
      </w:r>
      <w:r>
        <w:rPr>
          <w:rFonts w:ascii="Times New Roman"/>
          <w:b w:val="false"/>
          <w:i w:val="false"/>
          <w:color w:val="000000"/>
          <w:sz w:val="28"/>
        </w:rPr>
        <w:t>
                                                               операторам, 
</w:t>
      </w:r>
      <w:r>
        <w:br/>
      </w:r>
      <w:r>
        <w:rPr>
          <w:rFonts w:ascii="Times New Roman"/>
          <w:b w:val="false"/>
          <w:i w:val="false"/>
          <w:color w:val="000000"/>
          <w:sz w:val="28"/>
        </w:rPr>
        <w:t>
                                                               занятым на 
</w:t>
      </w:r>
      <w:r>
        <w:br/>
      </w:r>
      <w:r>
        <w:rPr>
          <w:rFonts w:ascii="Times New Roman"/>
          <w:b w:val="false"/>
          <w:i w:val="false"/>
          <w:color w:val="000000"/>
          <w:sz w:val="28"/>
        </w:rPr>
        <w:t>
                                                               перекачке 
</w:t>
      </w:r>
      <w:r>
        <w:br/>
      </w:r>
      <w:r>
        <w:rPr>
          <w:rFonts w:ascii="Times New Roman"/>
          <w:b w:val="false"/>
          <w:i w:val="false"/>
          <w:color w:val="000000"/>
          <w:sz w:val="28"/>
        </w:rPr>
        <w:t>
                                                               нефти
</w:t>
      </w:r>
      <w:r>
        <w:br/>
      </w:r>
      <w:r>
        <w:rPr>
          <w:rFonts w:ascii="Times New Roman"/>
          <w:b w:val="false"/>
          <w:i w:val="false"/>
          <w:color w:val="000000"/>
          <w:sz w:val="28"/>
        </w:rPr>
        <w:t>
    2) на добыче и транспортировке прочих видов 
</w:t>
      </w:r>
      <w:r>
        <w:br/>
      </w:r>
      <w:r>
        <w:rPr>
          <w:rFonts w:ascii="Times New Roman"/>
          <w:b w:val="false"/>
          <w:i w:val="false"/>
          <w:color w:val="000000"/>
          <w:sz w:val="28"/>
        </w:rPr>
        <w:t>
       нефти и газа                                    6
</w:t>
      </w:r>
      <w:r>
        <w:br/>
      </w:r>
      <w:r>
        <w:rPr>
          <w:rFonts w:ascii="Times New Roman"/>
          <w:b w:val="false"/>
          <w:i w:val="false"/>
          <w:color w:val="000000"/>
          <w:sz w:val="28"/>
        </w:rPr>
        <w:t>
15. Оператор по поддержанию пластового давления        6
</w:t>
      </w:r>
      <w:r>
        <w:br/>
      </w:r>
      <w:r>
        <w:rPr>
          <w:rFonts w:ascii="Times New Roman"/>
          <w:b w:val="false"/>
          <w:i w:val="false"/>
          <w:color w:val="000000"/>
          <w:sz w:val="28"/>
        </w:rPr>
        <w:t>
16. Оператор по гидравлическому разрыву пластов        6
</w:t>
      </w:r>
      <w:r>
        <w:br/>
      </w:r>
      <w:r>
        <w:rPr>
          <w:rFonts w:ascii="Times New Roman"/>
          <w:b w:val="false"/>
          <w:i w:val="false"/>
          <w:color w:val="000000"/>
          <w:sz w:val="28"/>
        </w:rPr>
        <w:t>
17. Оператор по химической обработке скважин           6
</w:t>
      </w:r>
      <w:r>
        <w:br/>
      </w:r>
      <w:r>
        <w:rPr>
          <w:rFonts w:ascii="Times New Roman"/>
          <w:b w:val="false"/>
          <w:i w:val="false"/>
          <w:color w:val="000000"/>
          <w:sz w:val="28"/>
        </w:rPr>
        <w:t>
18. Оператор обезвоживающей и обессоливающей установки:
</w:t>
      </w:r>
      <w:r>
        <w:br/>
      </w:r>
      <w:r>
        <w:rPr>
          <w:rFonts w:ascii="Times New Roman"/>
          <w:b w:val="false"/>
          <w:i w:val="false"/>
          <w:color w:val="000000"/>
          <w:sz w:val="28"/>
        </w:rPr>
        <w:t>
    1) при подготовке нефти, выделяющей свободный 
</w:t>
      </w:r>
      <w:r>
        <w:br/>
      </w:r>
      <w:r>
        <w:rPr>
          <w:rFonts w:ascii="Times New Roman"/>
          <w:b w:val="false"/>
          <w:i w:val="false"/>
          <w:color w:val="000000"/>
          <w:sz w:val="28"/>
        </w:rPr>
        <w:t>
       сероводород                                    12
</w:t>
      </w:r>
      <w:r>
        <w:br/>
      </w:r>
      <w:r>
        <w:rPr>
          <w:rFonts w:ascii="Times New Roman"/>
          <w:b w:val="false"/>
          <w:i w:val="false"/>
          <w:color w:val="000000"/>
          <w:sz w:val="28"/>
        </w:rPr>
        <w:t>
    2) при подготовке прочих видов нефти               6
</w:t>
      </w:r>
      <w:r>
        <w:br/>
      </w:r>
      <w:r>
        <w:rPr>
          <w:rFonts w:ascii="Times New Roman"/>
          <w:b w:val="false"/>
          <w:i w:val="false"/>
          <w:color w:val="000000"/>
          <w:sz w:val="28"/>
        </w:rPr>
        <w:t>
19. Рабочие, занятые на спецагрегатах - буровом, 
</w:t>
      </w:r>
      <w:r>
        <w:br/>
      </w:r>
      <w:r>
        <w:rPr>
          <w:rFonts w:ascii="Times New Roman"/>
          <w:b w:val="false"/>
          <w:i w:val="false"/>
          <w:color w:val="000000"/>
          <w:sz w:val="28"/>
        </w:rPr>
        <w:t>
    цементировочном, цементопескосмесительном, 
</w:t>
      </w:r>
      <w:r>
        <w:br/>
      </w:r>
      <w:r>
        <w:rPr>
          <w:rFonts w:ascii="Times New Roman"/>
          <w:b w:val="false"/>
          <w:i w:val="false"/>
          <w:color w:val="000000"/>
          <w:sz w:val="28"/>
        </w:rPr>
        <w:t>
    депарафинизационной установке и других:
</w:t>
      </w:r>
      <w:r>
        <w:br/>
      </w:r>
      <w:r>
        <w:rPr>
          <w:rFonts w:ascii="Times New Roman"/>
          <w:b w:val="false"/>
          <w:i w:val="false"/>
          <w:color w:val="000000"/>
          <w:sz w:val="28"/>
        </w:rPr>
        <w:t>
    1) при работе на машинах, смонтированных на шасси 
</w:t>
      </w:r>
      <w:r>
        <w:br/>
      </w:r>
      <w:r>
        <w:rPr>
          <w:rFonts w:ascii="Times New Roman"/>
          <w:b w:val="false"/>
          <w:i w:val="false"/>
          <w:color w:val="000000"/>
          <w:sz w:val="28"/>
        </w:rPr>
        <w:t>
       автомобилей грузоподъемностью от 3 т           12
</w:t>
      </w:r>
      <w:r>
        <w:br/>
      </w:r>
      <w:r>
        <w:rPr>
          <w:rFonts w:ascii="Times New Roman"/>
          <w:b w:val="false"/>
          <w:i w:val="false"/>
          <w:color w:val="000000"/>
          <w:sz w:val="28"/>
        </w:rPr>
        <w:t>
    2) при работе на машинах, смонтированных на шасси 
</w:t>
      </w:r>
      <w:r>
        <w:br/>
      </w:r>
      <w:r>
        <w:rPr>
          <w:rFonts w:ascii="Times New Roman"/>
          <w:b w:val="false"/>
          <w:i w:val="false"/>
          <w:color w:val="000000"/>
          <w:sz w:val="28"/>
        </w:rPr>
        <w:t>
       автомобилей грузоподъемностью до 3 т и более    6
</w:t>
      </w:r>
      <w:r>
        <w:br/>
      </w:r>
      <w:r>
        <w:rPr>
          <w:rFonts w:ascii="Times New Roman"/>
          <w:b w:val="false"/>
          <w:i w:val="false"/>
          <w:color w:val="000000"/>
          <w:sz w:val="28"/>
        </w:rPr>
        <w:t>
20. Рабочие, занятые на капитальном и подземном ремонте 
</w:t>
      </w:r>
      <w:r>
        <w:br/>
      </w:r>
      <w:r>
        <w:rPr>
          <w:rFonts w:ascii="Times New Roman"/>
          <w:b w:val="false"/>
          <w:i w:val="false"/>
          <w:color w:val="000000"/>
          <w:sz w:val="28"/>
        </w:rPr>
        <w:t>
    скважин:
</w:t>
      </w:r>
      <w:r>
        <w:br/>
      </w:r>
      <w:r>
        <w:rPr>
          <w:rFonts w:ascii="Times New Roman"/>
          <w:b w:val="false"/>
          <w:i w:val="false"/>
          <w:color w:val="000000"/>
          <w:sz w:val="28"/>
        </w:rPr>
        <w:t>
    1) на скважинах, выделяющих свободный сероводород 12
</w:t>
      </w:r>
      <w:r>
        <w:br/>
      </w:r>
      <w:r>
        <w:rPr>
          <w:rFonts w:ascii="Times New Roman"/>
          <w:b w:val="false"/>
          <w:i w:val="false"/>
          <w:color w:val="000000"/>
          <w:sz w:val="28"/>
        </w:rPr>
        <w:t>
    2) на остальных скважинах                          6
</w:t>
      </w:r>
      <w:r>
        <w:br/>
      </w:r>
      <w:r>
        <w:rPr>
          <w:rFonts w:ascii="Times New Roman"/>
          <w:b w:val="false"/>
          <w:i w:val="false"/>
          <w:color w:val="000000"/>
          <w:sz w:val="28"/>
        </w:rPr>
        <w:t>
21. Слесарь по обслуживанию буровых и слесарь- 
</w:t>
      </w:r>
      <w:r>
        <w:br/>
      </w:r>
      <w:r>
        <w:rPr>
          <w:rFonts w:ascii="Times New Roman"/>
          <w:b w:val="false"/>
          <w:i w:val="false"/>
          <w:color w:val="000000"/>
          <w:sz w:val="28"/>
        </w:rPr>
        <w:t>
    ремонтник, занятые на обслуживании и ремонте 
</w:t>
      </w:r>
      <w:r>
        <w:br/>
      </w:r>
      <w:r>
        <w:rPr>
          <w:rFonts w:ascii="Times New Roman"/>
          <w:b w:val="false"/>
          <w:i w:val="false"/>
          <w:color w:val="000000"/>
          <w:sz w:val="28"/>
        </w:rPr>
        <w:t>
    буровых установок                                  6
</w:t>
      </w:r>
      <w:r>
        <w:br/>
      </w:r>
      <w:r>
        <w:rPr>
          <w:rFonts w:ascii="Times New Roman"/>
          <w:b w:val="false"/>
          <w:i w:val="false"/>
          <w:color w:val="000000"/>
          <w:sz w:val="28"/>
        </w:rPr>
        <w:t>
22. Слесарь-ремонтник, занятый на ремонте 
</w:t>
      </w:r>
      <w:r>
        <w:br/>
      </w:r>
      <w:r>
        <w:rPr>
          <w:rFonts w:ascii="Times New Roman"/>
          <w:b w:val="false"/>
          <w:i w:val="false"/>
          <w:color w:val="000000"/>
          <w:sz w:val="28"/>
        </w:rPr>
        <w:t>
    компрессоров и газомоторов                        12
</w:t>
      </w:r>
      <w:r>
        <w:br/>
      </w:r>
      <w:r>
        <w:rPr>
          <w:rFonts w:ascii="Times New Roman"/>
          <w:b w:val="false"/>
          <w:i w:val="false"/>
          <w:color w:val="000000"/>
          <w:sz w:val="28"/>
        </w:rPr>
        <w:t>
23. Слесарь по монтажу и ремонту оснований морских 
</w:t>
      </w:r>
      <w:r>
        <w:br/>
      </w:r>
      <w:r>
        <w:rPr>
          <w:rFonts w:ascii="Times New Roman"/>
          <w:b w:val="false"/>
          <w:i w:val="false"/>
          <w:color w:val="000000"/>
          <w:sz w:val="28"/>
        </w:rPr>
        <w:t>
    буровых и эстакад                                  6
</w:t>
      </w:r>
      <w:r>
        <w:br/>
      </w:r>
      <w:r>
        <w:rPr>
          <w:rFonts w:ascii="Times New Roman"/>
          <w:b w:val="false"/>
          <w:i w:val="false"/>
          <w:color w:val="000000"/>
          <w:sz w:val="28"/>
        </w:rPr>
        <w:t>
24. Электромонтер по обслуживанию буровых, помощник 
</w:t>
      </w:r>
      <w:r>
        <w:br/>
      </w:r>
      <w:r>
        <w:rPr>
          <w:rFonts w:ascii="Times New Roman"/>
          <w:b w:val="false"/>
          <w:i w:val="false"/>
          <w:color w:val="000000"/>
          <w:sz w:val="28"/>
        </w:rPr>
        <w:t>
    бурильщика эксплуатационного и разведочного 
</w:t>
      </w:r>
      <w:r>
        <w:br/>
      </w:r>
      <w:r>
        <w:rPr>
          <w:rFonts w:ascii="Times New Roman"/>
          <w:b w:val="false"/>
          <w:i w:val="false"/>
          <w:color w:val="000000"/>
          <w:sz w:val="28"/>
        </w:rPr>
        <w:t>
    бурения скважин при электробурении                 6
</w:t>
      </w:r>
      <w:r>
        <w:br/>
      </w:r>
      <w:r>
        <w:rPr>
          <w:rFonts w:ascii="Times New Roman"/>
          <w:b w:val="false"/>
          <w:i w:val="false"/>
          <w:color w:val="000000"/>
          <w:sz w:val="28"/>
        </w:rPr>
        <w:t>
25. Электромонтер по обслуживанию электрооборудования, 
</w:t>
      </w:r>
      <w:r>
        <w:br/>
      </w:r>
      <w:r>
        <w:rPr>
          <w:rFonts w:ascii="Times New Roman"/>
          <w:b w:val="false"/>
          <w:i w:val="false"/>
          <w:color w:val="000000"/>
          <w:sz w:val="28"/>
        </w:rPr>
        <w:t>
    электромонтер по ремонту электрооборудования, 
</w:t>
      </w:r>
      <w:r>
        <w:br/>
      </w:r>
      <w:r>
        <w:rPr>
          <w:rFonts w:ascii="Times New Roman"/>
          <w:b w:val="false"/>
          <w:i w:val="false"/>
          <w:color w:val="000000"/>
          <w:sz w:val="28"/>
        </w:rPr>
        <w:t>
    слесарь-ремонтник и слесарь механосборочных 
</w:t>
      </w:r>
      <w:r>
        <w:br/>
      </w:r>
      <w:r>
        <w:rPr>
          <w:rFonts w:ascii="Times New Roman"/>
          <w:b w:val="false"/>
          <w:i w:val="false"/>
          <w:color w:val="000000"/>
          <w:sz w:val="28"/>
        </w:rPr>
        <w:t>
    работ, занятые обслуживанием и ремонтом 
</w:t>
      </w:r>
      <w:r>
        <w:br/>
      </w:r>
      <w:r>
        <w:rPr>
          <w:rFonts w:ascii="Times New Roman"/>
          <w:b w:val="false"/>
          <w:i w:val="false"/>
          <w:color w:val="000000"/>
          <w:sz w:val="28"/>
        </w:rPr>
        <w:t>
    технологического оборудования и линий 
</w:t>
      </w:r>
      <w:r>
        <w:br/>
      </w:r>
      <w:r>
        <w:rPr>
          <w:rFonts w:ascii="Times New Roman"/>
          <w:b w:val="false"/>
          <w:i w:val="false"/>
          <w:color w:val="000000"/>
          <w:sz w:val="28"/>
        </w:rPr>
        <w:t>
    электропередач на промыслах по добыче нефти 
</w:t>
      </w:r>
      <w:r>
        <w:br/>
      </w:r>
      <w:r>
        <w:rPr>
          <w:rFonts w:ascii="Times New Roman"/>
          <w:b w:val="false"/>
          <w:i w:val="false"/>
          <w:color w:val="000000"/>
          <w:sz w:val="28"/>
        </w:rPr>
        <w:t>
    и газа, выделяющих свободный сероводород           6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26. Мастер (инженер) по сложным работам в капитальном 
</w:t>
      </w:r>
      <w:r>
        <w:br/>
      </w:r>
      <w:r>
        <w:rPr>
          <w:rFonts w:ascii="Times New Roman"/>
          <w:b w:val="false"/>
          <w:i w:val="false"/>
          <w:color w:val="000000"/>
          <w:sz w:val="28"/>
        </w:rPr>
        <w:t>
    ремонте скважин, мастер по опробованию скважин, 
</w:t>
      </w:r>
      <w:r>
        <w:br/>
      </w:r>
      <w:r>
        <w:rPr>
          <w:rFonts w:ascii="Times New Roman"/>
          <w:b w:val="false"/>
          <w:i w:val="false"/>
          <w:color w:val="000000"/>
          <w:sz w:val="28"/>
        </w:rPr>
        <w:t>
    старший мастер по опробованию скважин, старший 
</w:t>
      </w:r>
      <w:r>
        <w:br/>
      </w:r>
      <w:r>
        <w:rPr>
          <w:rFonts w:ascii="Times New Roman"/>
          <w:b w:val="false"/>
          <w:i w:val="false"/>
          <w:color w:val="000000"/>
          <w:sz w:val="28"/>
        </w:rPr>
        <w:t>
    мастер по капитальному и подземному ремонту 
</w:t>
      </w:r>
      <w:r>
        <w:br/>
      </w:r>
      <w:r>
        <w:rPr>
          <w:rFonts w:ascii="Times New Roman"/>
          <w:b w:val="false"/>
          <w:i w:val="false"/>
          <w:color w:val="000000"/>
          <w:sz w:val="28"/>
        </w:rPr>
        <w:t>
    скважин, мастер по капитальному и подземному 
</w:t>
      </w:r>
      <w:r>
        <w:br/>
      </w:r>
      <w:r>
        <w:rPr>
          <w:rFonts w:ascii="Times New Roman"/>
          <w:b w:val="false"/>
          <w:i w:val="false"/>
          <w:color w:val="000000"/>
          <w:sz w:val="28"/>
        </w:rPr>
        <w:t>
    ремонту скважин, мастер по добыче нефти, газа 
</w:t>
      </w:r>
      <w:r>
        <w:br/>
      </w:r>
      <w:r>
        <w:rPr>
          <w:rFonts w:ascii="Times New Roman"/>
          <w:b w:val="false"/>
          <w:i w:val="false"/>
          <w:color w:val="000000"/>
          <w:sz w:val="28"/>
        </w:rPr>
        <w:t>
    и конденсата, мастер по освоению и ремонту 
</w:t>
      </w:r>
      <w:r>
        <w:br/>
      </w:r>
      <w:r>
        <w:rPr>
          <w:rFonts w:ascii="Times New Roman"/>
          <w:b w:val="false"/>
          <w:i w:val="false"/>
          <w:color w:val="000000"/>
          <w:sz w:val="28"/>
        </w:rPr>
        <w:t>
    нагнетательных скважин:
</w:t>
      </w:r>
      <w:r>
        <w:br/>
      </w:r>
      <w:r>
        <w:rPr>
          <w:rFonts w:ascii="Times New Roman"/>
          <w:b w:val="false"/>
          <w:i w:val="false"/>
          <w:color w:val="000000"/>
          <w:sz w:val="28"/>
        </w:rPr>
        <w:t>
    1) при добыче нефти и газа, выделяющих свободный 
</w:t>
      </w:r>
      <w:r>
        <w:br/>
      </w:r>
      <w:r>
        <w:rPr>
          <w:rFonts w:ascii="Times New Roman"/>
          <w:b w:val="false"/>
          <w:i w:val="false"/>
          <w:color w:val="000000"/>
          <w:sz w:val="28"/>
        </w:rPr>
        <w:t>
       сероводород                                    12
</w:t>
      </w:r>
      <w:r>
        <w:br/>
      </w:r>
      <w:r>
        <w:rPr>
          <w:rFonts w:ascii="Times New Roman"/>
          <w:b w:val="false"/>
          <w:i w:val="false"/>
          <w:color w:val="000000"/>
          <w:sz w:val="28"/>
        </w:rPr>
        <w:t>
    2) при добыче прочих видов нефти и газа            6
</w:t>
      </w:r>
      <w:r>
        <w:br/>
      </w:r>
      <w:r>
        <w:rPr>
          <w:rFonts w:ascii="Times New Roman"/>
          <w:b w:val="false"/>
          <w:i w:val="false"/>
          <w:color w:val="000000"/>
          <w:sz w:val="28"/>
        </w:rPr>
        <w:t>
27. Буровой мастер, мастер (инженер) по сложным 
</w:t>
      </w:r>
      <w:r>
        <w:br/>
      </w:r>
      <w:r>
        <w:rPr>
          <w:rFonts w:ascii="Times New Roman"/>
          <w:b w:val="false"/>
          <w:i w:val="false"/>
          <w:color w:val="000000"/>
          <w:sz w:val="28"/>
        </w:rPr>
        <w:t>
    работам, мастер по опробованию скважин, старший 
</w:t>
      </w:r>
      <w:r>
        <w:br/>
      </w:r>
      <w:r>
        <w:rPr>
          <w:rFonts w:ascii="Times New Roman"/>
          <w:b w:val="false"/>
          <w:i w:val="false"/>
          <w:color w:val="000000"/>
          <w:sz w:val="28"/>
        </w:rPr>
        <w:t>
    мастер по опробованию скважин, помощник бурового 
</w:t>
      </w:r>
      <w:r>
        <w:br/>
      </w:r>
      <w:r>
        <w:rPr>
          <w:rFonts w:ascii="Times New Roman"/>
          <w:b w:val="false"/>
          <w:i w:val="false"/>
          <w:color w:val="000000"/>
          <w:sz w:val="28"/>
        </w:rPr>
        <w:t>
    мастера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ПОДЗЕМНЫЕ РАБОТЫ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ШАХТНОЙ ДОБЫЧЕ НЕФТИ,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ОЗОКЕРИТА И АСФАЛЬТИТА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28. Рабочие всех профессий, занятые на подземных 
</w:t>
      </w:r>
      <w:r>
        <w:br/>
      </w:r>
      <w:r>
        <w:rPr>
          <w:rFonts w:ascii="Times New Roman"/>
          <w:b w:val="false"/>
          <w:i w:val="false"/>
          <w:color w:val="000000"/>
          <w:sz w:val="28"/>
        </w:rPr>
        <w:t>
    работах                                           12          6
</w:t>
      </w:r>
      <w:r>
        <w:br/>
      </w:r>
      <w:r>
        <w:rPr>
          <w:rFonts w:ascii="Times New Roman"/>
          <w:b w:val="false"/>
          <w:i w:val="false"/>
          <w:color w:val="000000"/>
          <w:sz w:val="28"/>
        </w:rPr>
        <w:t>
29. Руководители, специалисты и служащие, постоянно 
</w:t>
      </w:r>
      <w:r>
        <w:br/>
      </w:r>
      <w:r>
        <w:rPr>
          <w:rFonts w:ascii="Times New Roman"/>
          <w:b w:val="false"/>
          <w:i w:val="false"/>
          <w:color w:val="000000"/>
          <w:sz w:val="28"/>
        </w:rPr>
        <w:t>
    занятые на подземных работах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ОТКРЫТЫЕ РАБОТЫ НА ШАХТНОЙ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ПОВЕРХНОСТИ ПО ДОБЫЧЕ НЕФТИ,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ОЗОКЕРИТА И АСФАЛЬТИТА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30. Бурильщик скважин, бурильщик шпуров                6
</w:t>
      </w:r>
      <w:r>
        <w:br/>
      </w:r>
      <w:r>
        <w:rPr>
          <w:rFonts w:ascii="Times New Roman"/>
          <w:b w:val="false"/>
          <w:i w:val="false"/>
          <w:color w:val="000000"/>
          <w:sz w:val="28"/>
        </w:rPr>
        <w:t>
31. Машинист подъемной машины                          6
</w:t>
      </w:r>
      <w:r>
        <w:br/>
      </w:r>
      <w:r>
        <w:rPr>
          <w:rFonts w:ascii="Times New Roman"/>
          <w:b w:val="false"/>
          <w:i w:val="false"/>
          <w:color w:val="000000"/>
          <w:sz w:val="28"/>
        </w:rPr>
        <w:t>
32. Машинист экскаватора, занятый:
</w:t>
      </w:r>
      <w:r>
        <w:br/>
      </w:r>
      <w:r>
        <w:rPr>
          <w:rFonts w:ascii="Times New Roman"/>
          <w:b w:val="false"/>
          <w:i w:val="false"/>
          <w:color w:val="000000"/>
          <w:sz w:val="28"/>
        </w:rPr>
        <w:t>
    1) на экскаваторах с двигателем внутреннего 
</w:t>
      </w:r>
      <w:r>
        <w:br/>
      </w:r>
      <w:r>
        <w:rPr>
          <w:rFonts w:ascii="Times New Roman"/>
          <w:b w:val="false"/>
          <w:i w:val="false"/>
          <w:color w:val="000000"/>
          <w:sz w:val="28"/>
        </w:rPr>
        <w:t>
      сгорания и паровыми двигателями                 12
</w:t>
      </w:r>
      <w:r>
        <w:br/>
      </w:r>
      <w:r>
        <w:rPr>
          <w:rFonts w:ascii="Times New Roman"/>
          <w:b w:val="false"/>
          <w:i w:val="false"/>
          <w:color w:val="000000"/>
          <w:sz w:val="28"/>
        </w:rPr>
        <w:t>
    2) на экскаваторах с электрическим двигателем      6
</w:t>
      </w:r>
      <w:r>
        <w:br/>
      </w:r>
      <w:r>
        <w:rPr>
          <w:rFonts w:ascii="Times New Roman"/>
          <w:b w:val="false"/>
          <w:i w:val="false"/>
          <w:color w:val="000000"/>
          <w:sz w:val="28"/>
        </w:rPr>
        <w:t>
33. Оператор товарный                                  6
</w:t>
      </w:r>
      <w:r>
        <w:br/>
      </w:r>
      <w:r>
        <w:rPr>
          <w:rFonts w:ascii="Times New Roman"/>
          <w:b w:val="false"/>
          <w:i w:val="false"/>
          <w:color w:val="000000"/>
          <w:sz w:val="28"/>
        </w:rPr>
        <w:t>
34. Откатчик                                           6
</w:t>
      </w:r>
      <w:r>
        <w:br/>
      </w:r>
      <w:r>
        <w:rPr>
          <w:rFonts w:ascii="Times New Roman"/>
          <w:b w:val="false"/>
          <w:i w:val="false"/>
          <w:color w:val="000000"/>
          <w:sz w:val="28"/>
        </w:rPr>
        <w:t>
35. Рукоятчик-сигналист                                6
</w:t>
      </w:r>
      <w:r>
        <w:br/>
      </w:r>
      <w:r>
        <w:rPr>
          <w:rFonts w:ascii="Times New Roman"/>
          <w:b w:val="false"/>
          <w:i w:val="false"/>
          <w:color w:val="000000"/>
          <w:sz w:val="28"/>
        </w:rPr>
        <w:t>
36. Сушильщик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ИЗВЛЕЧЕНИЕ ИЗ РУДЫ ОЗОКЕРИТА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АСФАЛЬТИТА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37. Аппаратчик перегонки, аппаратчик экстрагирования, 
</w:t>
      </w:r>
      <w:r>
        <w:br/>
      </w:r>
      <w:r>
        <w:rPr>
          <w:rFonts w:ascii="Times New Roman"/>
          <w:b w:val="false"/>
          <w:i w:val="false"/>
          <w:color w:val="000000"/>
          <w:sz w:val="28"/>
        </w:rPr>
        <w:t>
    оператор товарный, загрузчик-выгрузчик, откатчик  12          6
</w:t>
      </w:r>
      <w:r>
        <w:br/>
      </w:r>
      <w:r>
        <w:rPr>
          <w:rFonts w:ascii="Times New Roman"/>
          <w:b w:val="false"/>
          <w:i w:val="false"/>
          <w:color w:val="000000"/>
          <w:sz w:val="28"/>
        </w:rPr>
        <w:t>
38. Дробильщик                                         6
</w:t>
      </w:r>
      <w:r>
        <w:br/>
      </w:r>
      <w:r>
        <w:rPr>
          <w:rFonts w:ascii="Times New Roman"/>
          <w:b w:val="false"/>
          <w:i w:val="false"/>
          <w:color w:val="000000"/>
          <w:sz w:val="28"/>
        </w:rPr>
        <w:t>
39. Разливщик горного воска (озокерита)               12
</w:t>
      </w:r>
      <w:r>
        <w:br/>
      </w:r>
      <w:r>
        <w:rPr>
          <w:rFonts w:ascii="Times New Roman"/>
          <w:b w:val="false"/>
          <w:i w:val="false"/>
          <w:color w:val="000000"/>
          <w:sz w:val="28"/>
        </w:rPr>
        <w:t>
40. Флотатор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ПЕРЕРАБОТКА НЕФТИ И ГАЗА,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СЛАНЦЕВ, ВЫРАБОТКА ГАЗА,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НЕФТЯНЫХ МАСЕЛ, СМАЗОК,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ИСКУССТВЕННОГО ЖИДКОГО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ТОПЛИВА И СИНТЕТИЧЕСКИХ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ПРОДУКТОВ, ТРАНСПОРТИРОВКА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ХРАНЕНИЕ НЕФТИ, НЕФТЕПРОДУКТОВ,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СМОЛ И ГАЗА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Деэмульсация и обессоливание нефти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 Оператор технологических установок, машинист 
</w:t>
      </w:r>
      <w:r>
        <w:br/>
      </w:r>
      <w:r>
        <w:rPr>
          <w:rFonts w:ascii="Times New Roman"/>
          <w:b w:val="false"/>
          <w:i w:val="false"/>
          <w:color w:val="000000"/>
          <w:sz w:val="28"/>
        </w:rPr>
        <w:t>
    технологических насосов, приборист, слесарь 
</w:t>
      </w:r>
      <w:r>
        <w:br/>
      </w:r>
      <w:r>
        <w:rPr>
          <w:rFonts w:ascii="Times New Roman"/>
          <w:b w:val="false"/>
          <w:i w:val="false"/>
          <w:color w:val="000000"/>
          <w:sz w:val="28"/>
        </w:rPr>
        <w:t>
    по ремонту и обслуживанию технологических 
</w:t>
      </w:r>
      <w:r>
        <w:br/>
      </w:r>
      <w:r>
        <w:rPr>
          <w:rFonts w:ascii="Times New Roman"/>
          <w:b w:val="false"/>
          <w:i w:val="false"/>
          <w:color w:val="000000"/>
          <w:sz w:val="28"/>
        </w:rPr>
        <w:t>
    установок:
</w:t>
      </w:r>
      <w:r>
        <w:br/>
      </w:r>
      <w:r>
        <w:rPr>
          <w:rFonts w:ascii="Times New Roman"/>
          <w:b w:val="false"/>
          <w:i w:val="false"/>
          <w:color w:val="000000"/>
          <w:sz w:val="28"/>
        </w:rPr>
        <w:t>
    1) при переработке сернистых нефтей, выделяющих 
</w:t>
      </w:r>
      <w:r>
        <w:br/>
      </w:r>
      <w:r>
        <w:rPr>
          <w:rFonts w:ascii="Times New Roman"/>
          <w:b w:val="false"/>
          <w:i w:val="false"/>
          <w:color w:val="000000"/>
          <w:sz w:val="28"/>
        </w:rPr>
        <w:t>
       свободный сероводород                          12
</w:t>
      </w:r>
      <w:r>
        <w:br/>
      </w:r>
      <w:r>
        <w:rPr>
          <w:rFonts w:ascii="Times New Roman"/>
          <w:b w:val="false"/>
          <w:i w:val="false"/>
          <w:color w:val="000000"/>
          <w:sz w:val="28"/>
        </w:rPr>
        <w:t>
    2) при переработке прочих видов нефтей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Перегонка нефти, переработка газа,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газоконденсата и термическое крекирование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42. Оператор (старший) технологических установок, 
</w:t>
      </w:r>
      <w:r>
        <w:br/>
      </w:r>
      <w:r>
        <w:rPr>
          <w:rFonts w:ascii="Times New Roman"/>
          <w:b w:val="false"/>
          <w:i w:val="false"/>
          <w:color w:val="000000"/>
          <w:sz w:val="28"/>
        </w:rPr>
        <w:t>
    оператор технологических установок, машинист 
</w:t>
      </w:r>
      <w:r>
        <w:br/>
      </w:r>
      <w:r>
        <w:rPr>
          <w:rFonts w:ascii="Times New Roman"/>
          <w:b w:val="false"/>
          <w:i w:val="false"/>
          <w:color w:val="000000"/>
          <w:sz w:val="28"/>
        </w:rPr>
        <w:t>
    технологических насосов, приборист, слесарь 
</w:t>
      </w:r>
      <w:r>
        <w:br/>
      </w:r>
      <w:r>
        <w:rPr>
          <w:rFonts w:ascii="Times New Roman"/>
          <w:b w:val="false"/>
          <w:i w:val="false"/>
          <w:color w:val="000000"/>
          <w:sz w:val="28"/>
        </w:rPr>
        <w:t>
    по ремонту и обслуживанию технологических 
</w:t>
      </w:r>
      <w:r>
        <w:br/>
      </w:r>
      <w:r>
        <w:rPr>
          <w:rFonts w:ascii="Times New Roman"/>
          <w:b w:val="false"/>
          <w:i w:val="false"/>
          <w:color w:val="000000"/>
          <w:sz w:val="28"/>
        </w:rPr>
        <w:t>
    установок:
</w:t>
      </w:r>
      <w:r>
        <w:br/>
      </w:r>
      <w:r>
        <w:rPr>
          <w:rFonts w:ascii="Times New Roman"/>
          <w:b w:val="false"/>
          <w:i w:val="false"/>
          <w:color w:val="000000"/>
          <w:sz w:val="28"/>
        </w:rPr>
        <w:t>
    1) при переработке сернистых нефтей и мазутов 
</w:t>
      </w:r>
      <w:r>
        <w:br/>
      </w:r>
      <w:r>
        <w:rPr>
          <w:rFonts w:ascii="Times New Roman"/>
          <w:b w:val="false"/>
          <w:i w:val="false"/>
          <w:color w:val="000000"/>
          <w:sz w:val="28"/>
        </w:rPr>
        <w:t>
    из сернистых нефтей, газа и сернистого 
</w:t>
      </w:r>
      <w:r>
        <w:br/>
      </w:r>
      <w:r>
        <w:rPr>
          <w:rFonts w:ascii="Times New Roman"/>
          <w:b w:val="false"/>
          <w:i w:val="false"/>
          <w:color w:val="000000"/>
          <w:sz w:val="28"/>
        </w:rPr>
        <w:t>
    газоконденсата, выделяющих свободный сероводород  12          6
</w:t>
      </w:r>
      <w:r>
        <w:br/>
      </w:r>
      <w:r>
        <w:rPr>
          <w:rFonts w:ascii="Times New Roman"/>
          <w:b w:val="false"/>
          <w:i w:val="false"/>
          <w:color w:val="000000"/>
          <w:sz w:val="28"/>
        </w:rPr>
        <w:t>
    2) при переработке прочих видов нефтей и мазутов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Вторичная перегонка дистиллятов,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перегонка мазута, стабилизация бензина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газоконденсата, переработка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газоконденсата и прямогонного бензина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43. Оператор технологических установок, машинист 
</w:t>
      </w:r>
      <w:r>
        <w:br/>
      </w:r>
      <w:r>
        <w:rPr>
          <w:rFonts w:ascii="Times New Roman"/>
          <w:b w:val="false"/>
          <w:i w:val="false"/>
          <w:color w:val="000000"/>
          <w:sz w:val="28"/>
        </w:rPr>
        <w:t>
    технологических насосов, приборист, слесарь 
</w:t>
      </w:r>
      <w:r>
        <w:br/>
      </w:r>
      <w:r>
        <w:rPr>
          <w:rFonts w:ascii="Times New Roman"/>
          <w:b w:val="false"/>
          <w:i w:val="false"/>
          <w:color w:val="000000"/>
          <w:sz w:val="28"/>
        </w:rPr>
        <w:t>
    по ремонту и обслуживанию технологических 
</w:t>
      </w:r>
      <w:r>
        <w:br/>
      </w:r>
      <w:r>
        <w:rPr>
          <w:rFonts w:ascii="Times New Roman"/>
          <w:b w:val="false"/>
          <w:i w:val="false"/>
          <w:color w:val="000000"/>
          <w:sz w:val="28"/>
        </w:rPr>
        <w:t>
    установок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Каталитическое крекирование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контактное коксование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44. Оператор (старший) технологических установок, 
</w:t>
      </w:r>
      <w:r>
        <w:br/>
      </w:r>
      <w:r>
        <w:rPr>
          <w:rFonts w:ascii="Times New Roman"/>
          <w:b w:val="false"/>
          <w:i w:val="false"/>
          <w:color w:val="000000"/>
          <w:sz w:val="28"/>
        </w:rPr>
        <w:t>
    оператор технологических установок, машинист 
</w:t>
      </w:r>
      <w:r>
        <w:br/>
      </w:r>
      <w:r>
        <w:rPr>
          <w:rFonts w:ascii="Times New Roman"/>
          <w:b w:val="false"/>
          <w:i w:val="false"/>
          <w:color w:val="000000"/>
          <w:sz w:val="28"/>
        </w:rPr>
        <w:t>
    технологических насосов, машинист компрессорных 
</w:t>
      </w:r>
      <w:r>
        <w:br/>
      </w:r>
      <w:r>
        <w:rPr>
          <w:rFonts w:ascii="Times New Roman"/>
          <w:b w:val="false"/>
          <w:i w:val="false"/>
          <w:color w:val="000000"/>
          <w:sz w:val="28"/>
        </w:rPr>
        <w:t>
    установок, приборист, слесарь по ремонту и 
</w:t>
      </w:r>
      <w:r>
        <w:br/>
      </w:r>
      <w:r>
        <w:rPr>
          <w:rFonts w:ascii="Times New Roman"/>
          <w:b w:val="false"/>
          <w:i w:val="false"/>
          <w:color w:val="000000"/>
          <w:sz w:val="28"/>
        </w:rPr>
        <w:t>
    обслуживанию технологических установок:
</w:t>
      </w:r>
      <w:r>
        <w:br/>
      </w:r>
      <w:r>
        <w:rPr>
          <w:rFonts w:ascii="Times New Roman"/>
          <w:b w:val="false"/>
          <w:i w:val="false"/>
          <w:color w:val="000000"/>
          <w:sz w:val="28"/>
        </w:rPr>
        <w:t>
    1) при переработке сернистых нефтей или 
</w:t>
      </w:r>
      <w:r>
        <w:br/>
      </w:r>
      <w:r>
        <w:rPr>
          <w:rFonts w:ascii="Times New Roman"/>
          <w:b w:val="false"/>
          <w:i w:val="false"/>
          <w:color w:val="000000"/>
          <w:sz w:val="28"/>
        </w:rPr>
        <w:t>
    дистиллятов, полученных  из сернистых 
</w:t>
      </w:r>
      <w:r>
        <w:br/>
      </w:r>
      <w:r>
        <w:rPr>
          <w:rFonts w:ascii="Times New Roman"/>
          <w:b w:val="false"/>
          <w:i w:val="false"/>
          <w:color w:val="000000"/>
          <w:sz w:val="28"/>
        </w:rPr>
        <w:t>
    нефтей, выделяющих свободный сероводород          12
</w:t>
      </w:r>
      <w:r>
        <w:br/>
      </w:r>
      <w:r>
        <w:rPr>
          <w:rFonts w:ascii="Times New Roman"/>
          <w:b w:val="false"/>
          <w:i w:val="false"/>
          <w:color w:val="000000"/>
          <w:sz w:val="28"/>
        </w:rPr>
        <w:t>
    2) при переработке прочих видов сырья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Пиролиз и каталитический риформинг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45. Оператор (старший) технологических установок, 
</w:t>
      </w:r>
      <w:r>
        <w:br/>
      </w:r>
      <w:r>
        <w:rPr>
          <w:rFonts w:ascii="Times New Roman"/>
          <w:b w:val="false"/>
          <w:i w:val="false"/>
          <w:color w:val="000000"/>
          <w:sz w:val="28"/>
        </w:rPr>
        <w:t>
    оператор технологических установок, машинист 
</w:t>
      </w:r>
      <w:r>
        <w:br/>
      </w:r>
      <w:r>
        <w:rPr>
          <w:rFonts w:ascii="Times New Roman"/>
          <w:b w:val="false"/>
          <w:i w:val="false"/>
          <w:color w:val="000000"/>
          <w:sz w:val="28"/>
        </w:rPr>
        <w:t>
    технологических насосов, машинист компрессорных 
</w:t>
      </w:r>
      <w:r>
        <w:br/>
      </w:r>
      <w:r>
        <w:rPr>
          <w:rFonts w:ascii="Times New Roman"/>
          <w:b w:val="false"/>
          <w:i w:val="false"/>
          <w:color w:val="000000"/>
          <w:sz w:val="28"/>
        </w:rPr>
        <w:t>
    установок, приборист, слесарь по ремонту и 
</w:t>
      </w:r>
      <w:r>
        <w:br/>
      </w:r>
      <w:r>
        <w:rPr>
          <w:rFonts w:ascii="Times New Roman"/>
          <w:b w:val="false"/>
          <w:i w:val="false"/>
          <w:color w:val="000000"/>
          <w:sz w:val="28"/>
        </w:rPr>
        <w:t>
    обслуживанию технологических установок и 
</w:t>
      </w:r>
      <w:r>
        <w:br/>
      </w:r>
      <w:r>
        <w:rPr>
          <w:rFonts w:ascii="Times New Roman"/>
          <w:b w:val="false"/>
          <w:i w:val="false"/>
          <w:color w:val="000000"/>
          <w:sz w:val="28"/>
        </w:rPr>
        <w:t>
    сменный инженер, занятые на пиролизных 
</w:t>
      </w:r>
      <w:r>
        <w:br/>
      </w:r>
      <w:r>
        <w:rPr>
          <w:rFonts w:ascii="Times New Roman"/>
          <w:b w:val="false"/>
          <w:i w:val="false"/>
          <w:color w:val="000000"/>
          <w:sz w:val="28"/>
        </w:rPr>
        <w:t>
    установках                                        12
</w:t>
      </w:r>
      <w:r>
        <w:br/>
      </w:r>
      <w:r>
        <w:rPr>
          <w:rFonts w:ascii="Times New Roman"/>
          <w:b w:val="false"/>
          <w:i w:val="false"/>
          <w:color w:val="000000"/>
          <w:sz w:val="28"/>
        </w:rPr>
        <w:t>
46. Оператор технологических установок, машинист 
</w:t>
      </w:r>
      <w:r>
        <w:br/>
      </w:r>
      <w:r>
        <w:rPr>
          <w:rFonts w:ascii="Times New Roman"/>
          <w:b w:val="false"/>
          <w:i w:val="false"/>
          <w:color w:val="000000"/>
          <w:sz w:val="28"/>
        </w:rPr>
        <w:t>
    технологических насосов, машинист компрессорных
</w:t>
      </w:r>
      <w:r>
        <w:br/>
      </w:r>
      <w:r>
        <w:rPr>
          <w:rFonts w:ascii="Times New Roman"/>
          <w:b w:val="false"/>
          <w:i w:val="false"/>
          <w:color w:val="000000"/>
          <w:sz w:val="28"/>
        </w:rPr>
        <w:t>
    установок, приборист, слесарь по ремонту и 
</w:t>
      </w:r>
      <w:r>
        <w:br/>
      </w:r>
      <w:r>
        <w:rPr>
          <w:rFonts w:ascii="Times New Roman"/>
          <w:b w:val="false"/>
          <w:i w:val="false"/>
          <w:color w:val="000000"/>
          <w:sz w:val="28"/>
        </w:rPr>
        <w:t>
    обслуживанию технологических установок,   
</w:t>
      </w:r>
      <w:r>
        <w:br/>
      </w:r>
      <w:r>
        <w:rPr>
          <w:rFonts w:ascii="Times New Roman"/>
          <w:b w:val="false"/>
          <w:i w:val="false"/>
          <w:color w:val="000000"/>
          <w:sz w:val="28"/>
        </w:rPr>
        <w:t>
    занятые на установках по перегонке смолы, 
</w:t>
      </w:r>
      <w:r>
        <w:br/>
      </w:r>
      <w:r>
        <w:rPr>
          <w:rFonts w:ascii="Times New Roman"/>
          <w:b w:val="false"/>
          <w:i w:val="false"/>
          <w:color w:val="000000"/>
          <w:sz w:val="28"/>
        </w:rPr>
        <w:t>
    ректификации и азеотропной перегонке 
</w:t>
      </w:r>
      <w:r>
        <w:br/>
      </w:r>
      <w:r>
        <w:rPr>
          <w:rFonts w:ascii="Times New Roman"/>
          <w:b w:val="false"/>
          <w:i w:val="false"/>
          <w:color w:val="000000"/>
          <w:sz w:val="28"/>
        </w:rPr>
        <w:t>
    ароматических углеводородов; 
</w:t>
      </w:r>
      <w:r>
        <w:br/>
      </w:r>
      <w:r>
        <w:rPr>
          <w:rFonts w:ascii="Times New Roman"/>
          <w:b w:val="false"/>
          <w:i w:val="false"/>
          <w:color w:val="000000"/>
          <w:sz w:val="28"/>
        </w:rPr>
        <w:t>
    сменный инженер газовых и ректификационных цехов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Фракционировка (разделение),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компрессия, транспортировка и очистка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углеводородных газов, водяного газа,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водорода и газового конденсата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47. Оператор (старший) технологических установок, 
</w:t>
      </w:r>
      <w:r>
        <w:br/>
      </w:r>
      <w:r>
        <w:rPr>
          <w:rFonts w:ascii="Times New Roman"/>
          <w:b w:val="false"/>
          <w:i w:val="false"/>
          <w:color w:val="000000"/>
          <w:sz w:val="28"/>
        </w:rPr>
        <w:t>
    оператор технологических установок, машинист 
</w:t>
      </w:r>
      <w:r>
        <w:br/>
      </w:r>
      <w:r>
        <w:rPr>
          <w:rFonts w:ascii="Times New Roman"/>
          <w:b w:val="false"/>
          <w:i w:val="false"/>
          <w:color w:val="000000"/>
          <w:sz w:val="28"/>
        </w:rPr>
        <w:t>
    технологических насосов, машинист
</w:t>
      </w:r>
      <w:r>
        <w:br/>
      </w:r>
      <w:r>
        <w:rPr>
          <w:rFonts w:ascii="Times New Roman"/>
          <w:b w:val="false"/>
          <w:i w:val="false"/>
          <w:color w:val="000000"/>
          <w:sz w:val="28"/>
        </w:rPr>
        <w:t>
    компрессорных установок, приборист, аппаратчик
</w:t>
      </w:r>
      <w:r>
        <w:br/>
      </w:r>
      <w:r>
        <w:rPr>
          <w:rFonts w:ascii="Times New Roman"/>
          <w:b w:val="false"/>
          <w:i w:val="false"/>
          <w:color w:val="000000"/>
          <w:sz w:val="28"/>
        </w:rPr>
        <w:t>
    газогенерации, транспортировщик, слесарь 
</w:t>
      </w:r>
      <w:r>
        <w:br/>
      </w:r>
      <w:r>
        <w:rPr>
          <w:rFonts w:ascii="Times New Roman"/>
          <w:b w:val="false"/>
          <w:i w:val="false"/>
          <w:color w:val="000000"/>
          <w:sz w:val="28"/>
        </w:rPr>
        <w:t>
    по ремонту и обслуживанию технологических 
</w:t>
      </w:r>
      <w:r>
        <w:br/>
      </w:r>
      <w:r>
        <w:rPr>
          <w:rFonts w:ascii="Times New Roman"/>
          <w:b w:val="false"/>
          <w:i w:val="false"/>
          <w:color w:val="000000"/>
          <w:sz w:val="28"/>
        </w:rPr>
        <w:t>
    установок, сменный инженер (начальник смены):
</w:t>
      </w:r>
      <w:r>
        <w:br/>
      </w:r>
      <w:r>
        <w:rPr>
          <w:rFonts w:ascii="Times New Roman"/>
          <w:b w:val="false"/>
          <w:i w:val="false"/>
          <w:color w:val="000000"/>
          <w:sz w:val="28"/>
        </w:rPr>
        <w:t>
    1) при фракционировке, а также мышьякосодовой, 
</w:t>
      </w:r>
      <w:r>
        <w:br/>
      </w:r>
      <w:r>
        <w:rPr>
          <w:rFonts w:ascii="Times New Roman"/>
          <w:b w:val="false"/>
          <w:i w:val="false"/>
          <w:color w:val="000000"/>
          <w:sz w:val="28"/>
        </w:rPr>
        <w:t>
    фенолятной и фосфатной очистке 
</w:t>
      </w:r>
      <w:r>
        <w:br/>
      </w:r>
      <w:r>
        <w:rPr>
          <w:rFonts w:ascii="Times New Roman"/>
          <w:b w:val="false"/>
          <w:i w:val="false"/>
          <w:color w:val="000000"/>
          <w:sz w:val="28"/>
        </w:rPr>
        <w:t>
    серосодержащего нефтяного газа                    12          6
</w:t>
      </w:r>
      <w:r>
        <w:br/>
      </w:r>
      <w:r>
        <w:rPr>
          <w:rFonts w:ascii="Times New Roman"/>
          <w:b w:val="false"/>
          <w:i w:val="false"/>
          <w:color w:val="000000"/>
          <w:sz w:val="28"/>
        </w:rPr>
        <w:t>
    2) при очистке от сероводорода или окиси 
</w:t>
      </w:r>
      <w:r>
        <w:br/>
      </w:r>
      <w:r>
        <w:rPr>
          <w:rFonts w:ascii="Times New Roman"/>
          <w:b w:val="false"/>
          <w:i w:val="false"/>
          <w:color w:val="000000"/>
          <w:sz w:val="28"/>
        </w:rPr>
        <w:t>
    углерода (отмывке) остальных газов; 
</w:t>
      </w:r>
      <w:r>
        <w:br/>
      </w:r>
      <w:r>
        <w:rPr>
          <w:rFonts w:ascii="Times New Roman"/>
          <w:b w:val="false"/>
          <w:i w:val="false"/>
          <w:color w:val="000000"/>
          <w:sz w:val="28"/>
        </w:rPr>
        <w:t>
    при фракционировке, а также мышьяко- 
</w:t>
      </w:r>
      <w:r>
        <w:br/>
      </w:r>
      <w:r>
        <w:rPr>
          <w:rFonts w:ascii="Times New Roman"/>
          <w:b w:val="false"/>
          <w:i w:val="false"/>
          <w:color w:val="000000"/>
          <w:sz w:val="28"/>
        </w:rPr>
        <w:t>
    содовой, фенолятной и фосфатной очистке 
</w:t>
      </w:r>
      <w:r>
        <w:br/>
      </w:r>
      <w:r>
        <w:rPr>
          <w:rFonts w:ascii="Times New Roman"/>
          <w:b w:val="false"/>
          <w:i w:val="false"/>
          <w:color w:val="000000"/>
          <w:sz w:val="28"/>
        </w:rPr>
        <w:t>
    серосодержащего нефтяного газа и переработке 
</w:t>
      </w:r>
      <w:r>
        <w:br/>
      </w:r>
      <w:r>
        <w:rPr>
          <w:rFonts w:ascii="Times New Roman"/>
          <w:b w:val="false"/>
          <w:i w:val="false"/>
          <w:color w:val="000000"/>
          <w:sz w:val="28"/>
        </w:rPr>
        <w:t>
    сланцев                                           12    
</w:t>
      </w:r>
      <w:r>
        <w:br/>
      </w:r>
      <w:r>
        <w:rPr>
          <w:rFonts w:ascii="Times New Roman"/>
          <w:b w:val="false"/>
          <w:i w:val="false"/>
          <w:color w:val="000000"/>
          <w:sz w:val="28"/>
        </w:rPr>
        <w:t>
48. Те же профессии на фракционировке (разделении) 
</w:t>
      </w:r>
      <w:r>
        <w:br/>
      </w:r>
      <w:r>
        <w:rPr>
          <w:rFonts w:ascii="Times New Roman"/>
          <w:b w:val="false"/>
          <w:i w:val="false"/>
          <w:color w:val="000000"/>
          <w:sz w:val="28"/>
        </w:rPr>
        <w:t>
    и компрессии углеводородных газов, водяного 
</w:t>
      </w:r>
      <w:r>
        <w:br/>
      </w:r>
      <w:r>
        <w:rPr>
          <w:rFonts w:ascii="Times New Roman"/>
          <w:b w:val="false"/>
          <w:i w:val="false"/>
          <w:color w:val="000000"/>
          <w:sz w:val="28"/>
        </w:rPr>
        <w:t>
    газа и водорода, а также при очистке газов от 
</w:t>
      </w:r>
      <w:r>
        <w:br/>
      </w:r>
      <w:r>
        <w:rPr>
          <w:rFonts w:ascii="Times New Roman"/>
          <w:b w:val="false"/>
          <w:i w:val="false"/>
          <w:color w:val="000000"/>
          <w:sz w:val="28"/>
        </w:rPr>
        <w:t>
    углекислоты                                        6
</w:t>
      </w:r>
      <w:r>
        <w:br/>
      </w:r>
      <w:r>
        <w:rPr>
          <w:rFonts w:ascii="Times New Roman"/>
          <w:b w:val="false"/>
          <w:i w:val="false"/>
          <w:color w:val="000000"/>
          <w:sz w:val="28"/>
        </w:rPr>
        <w:t>
49. Подсобный (транспортный) рабочий, занятый на  
</w:t>
      </w:r>
      <w:r>
        <w:br/>
      </w:r>
      <w:r>
        <w:rPr>
          <w:rFonts w:ascii="Times New Roman"/>
          <w:b w:val="false"/>
          <w:i w:val="false"/>
          <w:color w:val="000000"/>
          <w:sz w:val="28"/>
        </w:rPr>
        <w:t>
    складах мышьяковых продуктов                       6
</w:t>
      </w:r>
      <w:r>
        <w:br/>
      </w:r>
      <w:r>
        <w:rPr>
          <w:rFonts w:ascii="Times New Roman"/>
          <w:b w:val="false"/>
          <w:i w:val="false"/>
          <w:color w:val="000000"/>
          <w:sz w:val="28"/>
        </w:rPr>
        <w:t>
50. Рабочие, занятые на плавке серы и выпарке 
</w:t>
      </w:r>
      <w:r>
        <w:br/>
      </w:r>
      <w:r>
        <w:rPr>
          <w:rFonts w:ascii="Times New Roman"/>
          <w:b w:val="false"/>
          <w:i w:val="false"/>
          <w:color w:val="000000"/>
          <w:sz w:val="28"/>
        </w:rPr>
        <w:t>
    гипосульфита                                       6
</w:t>
      </w:r>
      <w:r>
        <w:br/>
      </w:r>
      <w:r>
        <w:rPr>
          <w:rFonts w:ascii="Times New Roman"/>
          <w:b w:val="false"/>
          <w:i w:val="false"/>
          <w:color w:val="000000"/>
          <w:sz w:val="28"/>
        </w:rPr>
        <w:t>
51. Рабочие, занятые на загрузке и выгрузке адсорбента 
</w:t>
      </w:r>
      <w:r>
        <w:br/>
      </w:r>
      <w:r>
        <w:rPr>
          <w:rFonts w:ascii="Times New Roman"/>
          <w:b w:val="false"/>
          <w:i w:val="false"/>
          <w:color w:val="000000"/>
          <w:sz w:val="28"/>
        </w:rPr>
        <w:t>
    сероочистных башен при сухой сероочистке газа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Очистка и сульфирование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нефтепродуктов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52. Оператор (старший) технологических установок, 
</w:t>
      </w:r>
      <w:r>
        <w:br/>
      </w:r>
      <w:r>
        <w:rPr>
          <w:rFonts w:ascii="Times New Roman"/>
          <w:b w:val="false"/>
          <w:i w:val="false"/>
          <w:color w:val="000000"/>
          <w:sz w:val="28"/>
        </w:rPr>
        <w:t>
    оператор технологических установок, машинист 
</w:t>
      </w:r>
      <w:r>
        <w:br/>
      </w:r>
      <w:r>
        <w:rPr>
          <w:rFonts w:ascii="Times New Roman"/>
          <w:b w:val="false"/>
          <w:i w:val="false"/>
          <w:color w:val="000000"/>
          <w:sz w:val="28"/>
        </w:rPr>
        <w:t>
    технологических насосов, приборист, слесарь 
</w:t>
      </w:r>
      <w:r>
        <w:br/>
      </w:r>
      <w:r>
        <w:rPr>
          <w:rFonts w:ascii="Times New Roman"/>
          <w:b w:val="false"/>
          <w:i w:val="false"/>
          <w:color w:val="000000"/>
          <w:sz w:val="28"/>
        </w:rPr>
        <w:t>
    по ремонту и обслуживанию технологических 
</w:t>
      </w:r>
      <w:r>
        <w:br/>
      </w:r>
      <w:r>
        <w:rPr>
          <w:rFonts w:ascii="Times New Roman"/>
          <w:b w:val="false"/>
          <w:i w:val="false"/>
          <w:color w:val="000000"/>
          <w:sz w:val="28"/>
        </w:rPr>
        <w:t>
    установок, сменный инженер, занятые на 
</w:t>
      </w:r>
      <w:r>
        <w:br/>
      </w:r>
      <w:r>
        <w:rPr>
          <w:rFonts w:ascii="Times New Roman"/>
          <w:b w:val="false"/>
          <w:i w:val="false"/>
          <w:color w:val="000000"/>
          <w:sz w:val="28"/>
        </w:rPr>
        <w:t>
    установках кислотно-щелочной, контактной 
</w:t>
      </w:r>
      <w:r>
        <w:br/>
      </w:r>
      <w:r>
        <w:rPr>
          <w:rFonts w:ascii="Times New Roman"/>
          <w:b w:val="false"/>
          <w:i w:val="false"/>
          <w:color w:val="000000"/>
          <w:sz w:val="28"/>
        </w:rPr>
        <w:t>
    очистки и по выработке контакта                   12
</w:t>
      </w:r>
      <w:r>
        <w:br/>
      </w:r>
      <w:r>
        <w:rPr>
          <w:rFonts w:ascii="Times New Roman"/>
          <w:b w:val="false"/>
          <w:i w:val="false"/>
          <w:color w:val="000000"/>
          <w:sz w:val="28"/>
        </w:rPr>
        <w:t>
53. Оператор технологических установок, 
</w:t>
      </w:r>
      <w:r>
        <w:br/>
      </w:r>
      <w:r>
        <w:rPr>
          <w:rFonts w:ascii="Times New Roman"/>
          <w:b w:val="false"/>
          <w:i w:val="false"/>
          <w:color w:val="000000"/>
          <w:sz w:val="28"/>
        </w:rPr>
        <w:t>
    машинист технологических насосов, 
</w:t>
      </w:r>
      <w:r>
        <w:br/>
      </w:r>
      <w:r>
        <w:rPr>
          <w:rFonts w:ascii="Times New Roman"/>
          <w:b w:val="false"/>
          <w:i w:val="false"/>
          <w:color w:val="000000"/>
          <w:sz w:val="28"/>
        </w:rPr>
        <w:t>
    слесарь по ремонту и обслуживанию 
</w:t>
      </w:r>
      <w:r>
        <w:br/>
      </w:r>
      <w:r>
        <w:rPr>
          <w:rFonts w:ascii="Times New Roman"/>
          <w:b w:val="false"/>
          <w:i w:val="false"/>
          <w:color w:val="000000"/>
          <w:sz w:val="28"/>
        </w:rPr>
        <w:t>
    технологических установок:
</w:t>
      </w:r>
      <w:r>
        <w:br/>
      </w:r>
      <w:r>
        <w:rPr>
          <w:rFonts w:ascii="Times New Roman"/>
          <w:b w:val="false"/>
          <w:i w:val="false"/>
          <w:color w:val="000000"/>
          <w:sz w:val="28"/>
        </w:rPr>
        <w:t>
    1) на установках по выработке 
</w:t>
      </w:r>
      <w:r>
        <w:br/>
      </w:r>
      <w:r>
        <w:rPr>
          <w:rFonts w:ascii="Times New Roman"/>
          <w:b w:val="false"/>
          <w:i w:val="false"/>
          <w:color w:val="000000"/>
          <w:sz w:val="28"/>
        </w:rPr>
        <w:t>
    нейтрализованного черного контакта                12          6
</w:t>
      </w:r>
      <w:r>
        <w:br/>
      </w:r>
      <w:r>
        <w:rPr>
          <w:rFonts w:ascii="Times New Roman"/>
          <w:b w:val="false"/>
          <w:i w:val="false"/>
          <w:color w:val="000000"/>
          <w:sz w:val="28"/>
        </w:rPr>
        <w:t>
    2) на очистке ароматических углеводородов серной 
</w:t>
      </w:r>
      <w:r>
        <w:br/>
      </w:r>
      <w:r>
        <w:rPr>
          <w:rFonts w:ascii="Times New Roman"/>
          <w:b w:val="false"/>
          <w:i w:val="false"/>
          <w:color w:val="000000"/>
          <w:sz w:val="28"/>
        </w:rPr>
        <w:t>
    кислотой, а других нефтепродуктов - олеумом, 
</w:t>
      </w:r>
      <w:r>
        <w:br/>
      </w:r>
      <w:r>
        <w:rPr>
          <w:rFonts w:ascii="Times New Roman"/>
          <w:b w:val="false"/>
          <w:i w:val="false"/>
          <w:color w:val="000000"/>
          <w:sz w:val="28"/>
        </w:rPr>
        <w:t>
    и на сульфировании серным ангидридом              12
</w:t>
      </w:r>
      <w:r>
        <w:br/>
      </w:r>
      <w:r>
        <w:rPr>
          <w:rFonts w:ascii="Times New Roman"/>
          <w:b w:val="false"/>
          <w:i w:val="false"/>
          <w:color w:val="000000"/>
          <w:sz w:val="28"/>
        </w:rPr>
        <w:t>
54. Оператор (старший) технологических установок, 
</w:t>
      </w:r>
      <w:r>
        <w:br/>
      </w:r>
      <w:r>
        <w:rPr>
          <w:rFonts w:ascii="Times New Roman"/>
          <w:b w:val="false"/>
          <w:i w:val="false"/>
          <w:color w:val="000000"/>
          <w:sz w:val="28"/>
        </w:rPr>
        <w:t>
    оператор технологических установок, машинист 
</w:t>
      </w:r>
      <w:r>
        <w:br/>
      </w:r>
      <w:r>
        <w:rPr>
          <w:rFonts w:ascii="Times New Roman"/>
          <w:b w:val="false"/>
          <w:i w:val="false"/>
          <w:color w:val="000000"/>
          <w:sz w:val="28"/>
        </w:rPr>
        <w:t>
    технологических насосов, машинист компрессорных 
</w:t>
      </w:r>
      <w:r>
        <w:br/>
      </w:r>
      <w:r>
        <w:rPr>
          <w:rFonts w:ascii="Times New Roman"/>
          <w:b w:val="false"/>
          <w:i w:val="false"/>
          <w:color w:val="000000"/>
          <w:sz w:val="28"/>
        </w:rPr>
        <w:t>
    установок, приборист, слесарь по ремонту и 
</w:t>
      </w:r>
      <w:r>
        <w:br/>
      </w:r>
      <w:r>
        <w:rPr>
          <w:rFonts w:ascii="Times New Roman"/>
          <w:b w:val="false"/>
          <w:i w:val="false"/>
          <w:color w:val="000000"/>
          <w:sz w:val="28"/>
        </w:rPr>
        <w:t>
    обслуживанию технологических установок, занятые 
</w:t>
      </w:r>
      <w:r>
        <w:br/>
      </w:r>
      <w:r>
        <w:rPr>
          <w:rFonts w:ascii="Times New Roman"/>
          <w:b w:val="false"/>
          <w:i w:val="false"/>
          <w:color w:val="000000"/>
          <w:sz w:val="28"/>
        </w:rPr>
        <w:t>
    на установке гидроочистки:
</w:t>
      </w:r>
      <w:r>
        <w:br/>
      </w:r>
      <w:r>
        <w:rPr>
          <w:rFonts w:ascii="Times New Roman"/>
          <w:b w:val="false"/>
          <w:i w:val="false"/>
          <w:color w:val="000000"/>
          <w:sz w:val="28"/>
        </w:rPr>
        <w:t>
    1) при переработке сырья с содержанием серы до 
</w:t>
      </w:r>
      <w:r>
        <w:br/>
      </w:r>
      <w:r>
        <w:rPr>
          <w:rFonts w:ascii="Times New Roman"/>
          <w:b w:val="false"/>
          <w:i w:val="false"/>
          <w:color w:val="000000"/>
          <w:sz w:val="28"/>
        </w:rPr>
        <w:t>
    2,5 весовых процентов                             12
</w:t>
      </w:r>
      <w:r>
        <w:br/>
      </w:r>
      <w:r>
        <w:rPr>
          <w:rFonts w:ascii="Times New Roman"/>
          <w:b w:val="false"/>
          <w:i w:val="false"/>
          <w:color w:val="000000"/>
          <w:sz w:val="28"/>
        </w:rPr>
        <w:t>
    2) при переработке сырья с содержанием серы свыше 
</w:t>
      </w:r>
      <w:r>
        <w:br/>
      </w:r>
      <w:r>
        <w:rPr>
          <w:rFonts w:ascii="Times New Roman"/>
          <w:b w:val="false"/>
          <w:i w:val="false"/>
          <w:color w:val="000000"/>
          <w:sz w:val="28"/>
        </w:rPr>
        <w:t>
    2,5 весовых процентов                             12          6
</w:t>
      </w:r>
      <w:r>
        <w:br/>
      </w:r>
      <w:r>
        <w:rPr>
          <w:rFonts w:ascii="Times New Roman"/>
          <w:b w:val="false"/>
          <w:i w:val="false"/>
          <w:color w:val="000000"/>
          <w:sz w:val="28"/>
        </w:rPr>
        <w:t>
55. Оператор технологических установок, слесарь по 
</w:t>
      </w:r>
      <w:r>
        <w:br/>
      </w:r>
      <w:r>
        <w:rPr>
          <w:rFonts w:ascii="Times New Roman"/>
          <w:b w:val="false"/>
          <w:i w:val="false"/>
          <w:color w:val="000000"/>
          <w:sz w:val="28"/>
        </w:rPr>
        <w:t>
    ремонту и обслуживанию технологических установок, 
</w:t>
      </w:r>
      <w:r>
        <w:br/>
      </w:r>
      <w:r>
        <w:rPr>
          <w:rFonts w:ascii="Times New Roman"/>
          <w:b w:val="false"/>
          <w:i w:val="false"/>
          <w:color w:val="000000"/>
          <w:sz w:val="28"/>
        </w:rPr>
        <w:t>
    машинист технологических насосов, занятые на 
</w:t>
      </w:r>
      <w:r>
        <w:br/>
      </w:r>
      <w:r>
        <w:rPr>
          <w:rFonts w:ascii="Times New Roman"/>
          <w:b w:val="false"/>
          <w:i w:val="false"/>
          <w:color w:val="000000"/>
          <w:sz w:val="28"/>
        </w:rPr>
        <w:t>
    установках по защелачиванию и плюмбитной очистке 
</w:t>
      </w:r>
      <w:r>
        <w:br/>
      </w:r>
      <w:r>
        <w:rPr>
          <w:rFonts w:ascii="Times New Roman"/>
          <w:b w:val="false"/>
          <w:i w:val="false"/>
          <w:color w:val="000000"/>
          <w:sz w:val="28"/>
        </w:rPr>
        <w:t>
    дистиллятов, полученных из сернистой нефти        12
</w:t>
      </w:r>
      <w:r>
        <w:br/>
      </w:r>
      <w:r>
        <w:rPr>
          <w:rFonts w:ascii="Times New Roman"/>
          <w:b w:val="false"/>
          <w:i w:val="false"/>
          <w:color w:val="000000"/>
          <w:sz w:val="28"/>
        </w:rPr>
        <w:t>
56. Те же профессии производства дистиллятов           6
</w:t>
      </w:r>
      <w:r>
        <w:br/>
      </w:r>
      <w:r>
        <w:rPr>
          <w:rFonts w:ascii="Times New Roman"/>
          <w:b w:val="false"/>
          <w:i w:val="false"/>
          <w:color w:val="000000"/>
          <w:sz w:val="28"/>
        </w:rPr>
        <w:t>
57. Оператор технологических установок, машинист 
</w:t>
      </w:r>
      <w:r>
        <w:br/>
      </w:r>
      <w:r>
        <w:rPr>
          <w:rFonts w:ascii="Times New Roman"/>
          <w:b w:val="false"/>
          <w:i w:val="false"/>
          <w:color w:val="000000"/>
          <w:sz w:val="28"/>
        </w:rPr>
        <w:t>
    технологических насосов, машинист компрессорных 
</w:t>
      </w:r>
      <w:r>
        <w:br/>
      </w:r>
      <w:r>
        <w:rPr>
          <w:rFonts w:ascii="Times New Roman"/>
          <w:b w:val="false"/>
          <w:i w:val="false"/>
          <w:color w:val="000000"/>
          <w:sz w:val="28"/>
        </w:rPr>
        <w:t>
    установок, слесарь по ремонту и обслуживанию 
</w:t>
      </w:r>
      <w:r>
        <w:br/>
      </w:r>
      <w:r>
        <w:rPr>
          <w:rFonts w:ascii="Times New Roman"/>
          <w:b w:val="false"/>
          <w:i w:val="false"/>
          <w:color w:val="000000"/>
          <w:sz w:val="28"/>
        </w:rPr>
        <w:t>
    технологических установок, занятые на 
</w:t>
      </w:r>
      <w:r>
        <w:br/>
      </w:r>
      <w:r>
        <w:rPr>
          <w:rFonts w:ascii="Times New Roman"/>
          <w:b w:val="false"/>
          <w:i w:val="false"/>
          <w:color w:val="000000"/>
          <w:sz w:val="28"/>
        </w:rPr>
        <w:t>
    установках, перколяционной очистки и очистки 
</w:t>
      </w:r>
      <w:r>
        <w:br/>
      </w:r>
      <w:r>
        <w:rPr>
          <w:rFonts w:ascii="Times New Roman"/>
          <w:b w:val="false"/>
          <w:i w:val="false"/>
          <w:color w:val="000000"/>
          <w:sz w:val="28"/>
        </w:rPr>
        <w:t>
    алюмосиликатным катализатором                      6
</w:t>
      </w:r>
      <w:r>
        <w:br/>
      </w:r>
      <w:r>
        <w:rPr>
          <w:rFonts w:ascii="Times New Roman"/>
          <w:b w:val="false"/>
          <w:i w:val="false"/>
          <w:color w:val="000000"/>
          <w:sz w:val="28"/>
        </w:rPr>
        <w:t>
58. Оператор (старший) технологических установок, 
</w:t>
      </w:r>
      <w:r>
        <w:br/>
      </w:r>
      <w:r>
        <w:rPr>
          <w:rFonts w:ascii="Times New Roman"/>
          <w:b w:val="false"/>
          <w:i w:val="false"/>
          <w:color w:val="000000"/>
          <w:sz w:val="28"/>
        </w:rPr>
        <w:t>
    оператор технологических установок, машинист 
</w:t>
      </w:r>
      <w:r>
        <w:br/>
      </w:r>
      <w:r>
        <w:rPr>
          <w:rFonts w:ascii="Times New Roman"/>
          <w:b w:val="false"/>
          <w:i w:val="false"/>
          <w:color w:val="000000"/>
          <w:sz w:val="28"/>
        </w:rPr>
        <w:t>
    технологических насосов, машинист компрессорных 
</w:t>
      </w:r>
      <w:r>
        <w:br/>
      </w:r>
      <w:r>
        <w:rPr>
          <w:rFonts w:ascii="Times New Roman"/>
          <w:b w:val="false"/>
          <w:i w:val="false"/>
          <w:color w:val="000000"/>
          <w:sz w:val="28"/>
        </w:rPr>
        <w:t>
    установок, приборист, слесарь по ремонту и 
</w:t>
      </w:r>
      <w:r>
        <w:br/>
      </w:r>
      <w:r>
        <w:rPr>
          <w:rFonts w:ascii="Times New Roman"/>
          <w:b w:val="false"/>
          <w:i w:val="false"/>
          <w:color w:val="000000"/>
          <w:sz w:val="28"/>
        </w:rPr>
        <w:t>
    обслуживанию технологических установок, занятые 
</w:t>
      </w:r>
      <w:r>
        <w:br/>
      </w:r>
      <w:r>
        <w:rPr>
          <w:rFonts w:ascii="Times New Roman"/>
          <w:b w:val="false"/>
          <w:i w:val="false"/>
          <w:color w:val="000000"/>
          <w:sz w:val="28"/>
        </w:rPr>
        <w:t>
    на установке карбамидной депарафинизации светлых 
</w:t>
      </w:r>
      <w:r>
        <w:br/>
      </w:r>
      <w:r>
        <w:rPr>
          <w:rFonts w:ascii="Times New Roman"/>
          <w:b w:val="false"/>
          <w:i w:val="false"/>
          <w:color w:val="000000"/>
          <w:sz w:val="28"/>
        </w:rPr>
        <w:t>
    нефтепродуктов                                    12
</w:t>
      </w:r>
      <w:r>
        <w:br/>
      </w:r>
      <w:r>
        <w:rPr>
          <w:rFonts w:ascii="Times New Roman"/>
          <w:b w:val="false"/>
          <w:i w:val="false"/>
          <w:color w:val="000000"/>
          <w:sz w:val="28"/>
        </w:rPr>
        <w:t>
59. Рабочие, занятые на погрузке и выгрузке кислого 
</w:t>
      </w:r>
      <w:r>
        <w:br/>
      </w:r>
      <w:r>
        <w:rPr>
          <w:rFonts w:ascii="Times New Roman"/>
          <w:b w:val="false"/>
          <w:i w:val="false"/>
          <w:color w:val="000000"/>
          <w:sz w:val="28"/>
        </w:rPr>
        <w:t>
    гудрона и кислого коксика                          6
</w:t>
      </w:r>
      <w:r>
        <w:br/>
      </w:r>
      <w:r>
        <w:rPr>
          <w:rFonts w:ascii="Times New Roman"/>
          <w:b w:val="false"/>
          <w:i w:val="false"/>
          <w:color w:val="000000"/>
          <w:sz w:val="28"/>
        </w:rPr>
        <w:t>
60. Рабочие и сменные инженеры, непосредственно 
</w:t>
      </w:r>
      <w:r>
        <w:br/>
      </w:r>
      <w:r>
        <w:rPr>
          <w:rFonts w:ascii="Times New Roman"/>
          <w:b w:val="false"/>
          <w:i w:val="false"/>
          <w:color w:val="000000"/>
          <w:sz w:val="28"/>
        </w:rPr>
        <w:t>
    занятые на очистке, деасфальтизации и 
</w:t>
      </w:r>
      <w:r>
        <w:br/>
      </w:r>
      <w:r>
        <w:rPr>
          <w:rFonts w:ascii="Times New Roman"/>
          <w:b w:val="false"/>
          <w:i w:val="false"/>
          <w:color w:val="000000"/>
          <w:sz w:val="28"/>
        </w:rPr>
        <w:t>
    депарафинизации масел селективными растворителями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парафина, смазок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озокерито-церезиновой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61. Оператор (старший) технологических установок, 
</w:t>
      </w:r>
      <w:r>
        <w:br/>
      </w:r>
      <w:r>
        <w:rPr>
          <w:rFonts w:ascii="Times New Roman"/>
          <w:b w:val="false"/>
          <w:i w:val="false"/>
          <w:color w:val="000000"/>
          <w:sz w:val="28"/>
        </w:rPr>
        <w:t>
    оператор технологических установок, машинист 
</w:t>
      </w:r>
      <w:r>
        <w:br/>
      </w:r>
      <w:r>
        <w:rPr>
          <w:rFonts w:ascii="Times New Roman"/>
          <w:b w:val="false"/>
          <w:i w:val="false"/>
          <w:color w:val="000000"/>
          <w:sz w:val="28"/>
        </w:rPr>
        <w:t>
    технологических насосов, машинист компрессорных 
</w:t>
      </w:r>
      <w:r>
        <w:br/>
      </w:r>
      <w:r>
        <w:rPr>
          <w:rFonts w:ascii="Times New Roman"/>
          <w:b w:val="false"/>
          <w:i w:val="false"/>
          <w:color w:val="000000"/>
          <w:sz w:val="28"/>
        </w:rPr>
        <w:t>
    установок, слесарь по ремонту и обслуживанию 
</w:t>
      </w:r>
      <w:r>
        <w:br/>
      </w:r>
      <w:r>
        <w:rPr>
          <w:rFonts w:ascii="Times New Roman"/>
          <w:b w:val="false"/>
          <w:i w:val="false"/>
          <w:color w:val="000000"/>
          <w:sz w:val="28"/>
        </w:rPr>
        <w:t>
    технологических установок и приборист, занятые 
</w:t>
      </w:r>
      <w:r>
        <w:br/>
      </w:r>
      <w:r>
        <w:rPr>
          <w:rFonts w:ascii="Times New Roman"/>
          <w:b w:val="false"/>
          <w:i w:val="false"/>
          <w:color w:val="000000"/>
          <w:sz w:val="28"/>
        </w:rPr>
        <w:t>
    на установке обезмасливания парафина:
</w:t>
      </w:r>
      <w:r>
        <w:br/>
      </w:r>
      <w:r>
        <w:rPr>
          <w:rFonts w:ascii="Times New Roman"/>
          <w:b w:val="false"/>
          <w:i w:val="false"/>
          <w:color w:val="000000"/>
          <w:sz w:val="28"/>
        </w:rPr>
        <w:t>
    1) с применением селективного растворителя        12          6
</w:t>
      </w:r>
      <w:r>
        <w:br/>
      </w:r>
      <w:r>
        <w:rPr>
          <w:rFonts w:ascii="Times New Roman"/>
          <w:b w:val="false"/>
          <w:i w:val="false"/>
          <w:color w:val="000000"/>
          <w:sz w:val="28"/>
        </w:rPr>
        <w:t>
    2) без применения селективного растворителя       12
</w:t>
      </w:r>
      <w:r>
        <w:br/>
      </w:r>
      <w:r>
        <w:rPr>
          <w:rFonts w:ascii="Times New Roman"/>
          <w:b w:val="false"/>
          <w:i w:val="false"/>
          <w:color w:val="000000"/>
          <w:sz w:val="28"/>
        </w:rPr>
        <w:t>
62. Те же профессии в производстве 
</w:t>
      </w:r>
      <w:r>
        <w:br/>
      </w:r>
      <w:r>
        <w:rPr>
          <w:rFonts w:ascii="Times New Roman"/>
          <w:b w:val="false"/>
          <w:i w:val="false"/>
          <w:color w:val="000000"/>
          <w:sz w:val="28"/>
        </w:rPr>
        <w:t>
    озокерито-церезиновой продукции, в 
</w:t>
      </w:r>
      <w:r>
        <w:br/>
      </w:r>
      <w:r>
        <w:rPr>
          <w:rFonts w:ascii="Times New Roman"/>
          <w:b w:val="false"/>
          <w:i w:val="false"/>
          <w:color w:val="000000"/>
          <w:sz w:val="28"/>
        </w:rPr>
        <w:t>
    кристаллизационных и разливочных отделениях 
</w:t>
      </w:r>
      <w:r>
        <w:br/>
      </w:r>
      <w:r>
        <w:rPr>
          <w:rFonts w:ascii="Times New Roman"/>
          <w:b w:val="false"/>
          <w:i w:val="false"/>
          <w:color w:val="000000"/>
          <w:sz w:val="28"/>
        </w:rPr>
        <w:t>
    установок по производству парафина, озокерито- 
</w:t>
      </w:r>
      <w:r>
        <w:br/>
      </w:r>
      <w:r>
        <w:rPr>
          <w:rFonts w:ascii="Times New Roman"/>
          <w:b w:val="false"/>
          <w:i w:val="false"/>
          <w:color w:val="000000"/>
          <w:sz w:val="28"/>
        </w:rPr>
        <w:t>
    церезиновой продукции и холодильных установок; 
</w:t>
      </w:r>
      <w:r>
        <w:br/>
      </w:r>
      <w:r>
        <w:rPr>
          <w:rFonts w:ascii="Times New Roman"/>
          <w:b w:val="false"/>
          <w:i w:val="false"/>
          <w:color w:val="000000"/>
          <w:sz w:val="28"/>
        </w:rPr>
        <w:t>
    сливщик-разливщик, занятый разливом парафина 
</w:t>
      </w:r>
      <w:r>
        <w:br/>
      </w:r>
      <w:r>
        <w:rPr>
          <w:rFonts w:ascii="Times New Roman"/>
          <w:b w:val="false"/>
          <w:i w:val="false"/>
          <w:color w:val="000000"/>
          <w:sz w:val="28"/>
        </w:rPr>
        <w:t>
    и церезина; разливщик горного воска (озокерита)    6
</w:t>
      </w:r>
      <w:r>
        <w:br/>
      </w:r>
      <w:r>
        <w:rPr>
          <w:rFonts w:ascii="Times New Roman"/>
          <w:b w:val="false"/>
          <w:i w:val="false"/>
          <w:color w:val="000000"/>
          <w:sz w:val="28"/>
        </w:rPr>
        <w:t>
63. Оператор технологических установок и слесарь 
</w:t>
      </w:r>
      <w:r>
        <w:br/>
      </w:r>
      <w:r>
        <w:rPr>
          <w:rFonts w:ascii="Times New Roman"/>
          <w:b w:val="false"/>
          <w:i w:val="false"/>
          <w:color w:val="000000"/>
          <w:sz w:val="28"/>
        </w:rPr>
        <w:t>
    по ремонту и обслуживанию технологических 
</w:t>
      </w:r>
      <w:r>
        <w:br/>
      </w:r>
      <w:r>
        <w:rPr>
          <w:rFonts w:ascii="Times New Roman"/>
          <w:b w:val="false"/>
          <w:i w:val="false"/>
          <w:color w:val="000000"/>
          <w:sz w:val="28"/>
        </w:rPr>
        <w:t>
    установок, занятые обслуживанием и ремонтом 
</w:t>
      </w:r>
      <w:r>
        <w:br/>
      </w:r>
      <w:r>
        <w:rPr>
          <w:rFonts w:ascii="Times New Roman"/>
          <w:b w:val="false"/>
          <w:i w:val="false"/>
          <w:color w:val="000000"/>
          <w:sz w:val="28"/>
        </w:rPr>
        <w:t>
    камер потения                                     12
</w:t>
      </w:r>
      <w:r>
        <w:br/>
      </w:r>
      <w:r>
        <w:rPr>
          <w:rFonts w:ascii="Times New Roman"/>
          <w:b w:val="false"/>
          <w:i w:val="false"/>
          <w:color w:val="000000"/>
          <w:sz w:val="28"/>
        </w:rPr>
        <w:t>
64. Оператор технологических установок, занятый 
</w:t>
      </w:r>
      <w:r>
        <w:br/>
      </w:r>
      <w:r>
        <w:rPr>
          <w:rFonts w:ascii="Times New Roman"/>
          <w:b w:val="false"/>
          <w:i w:val="false"/>
          <w:color w:val="000000"/>
          <w:sz w:val="28"/>
        </w:rPr>
        <w:t>
    на варке и затаривании сплавов смазок, 
</w:t>
      </w:r>
      <w:r>
        <w:br/>
      </w:r>
      <w:r>
        <w:rPr>
          <w:rFonts w:ascii="Times New Roman"/>
          <w:b w:val="false"/>
          <w:i w:val="false"/>
          <w:color w:val="000000"/>
          <w:sz w:val="28"/>
        </w:rPr>
        <w:t>
    содержащих нафтенат меди и свинцовые мыла, 
</w:t>
      </w:r>
      <w:r>
        <w:br/>
      </w:r>
      <w:r>
        <w:rPr>
          <w:rFonts w:ascii="Times New Roman"/>
          <w:b w:val="false"/>
          <w:i w:val="false"/>
          <w:color w:val="000000"/>
          <w:sz w:val="28"/>
        </w:rPr>
        <w:t>
    а также на приготовлении нафтената меди, 
</w:t>
      </w:r>
      <w:r>
        <w:br/>
      </w:r>
      <w:r>
        <w:rPr>
          <w:rFonts w:ascii="Times New Roman"/>
          <w:b w:val="false"/>
          <w:i w:val="false"/>
          <w:color w:val="000000"/>
          <w:sz w:val="28"/>
        </w:rPr>
        <w:t>
    нафтената алюминия                                12
</w:t>
      </w:r>
      <w:r>
        <w:br/>
      </w:r>
      <w:r>
        <w:rPr>
          <w:rFonts w:ascii="Times New Roman"/>
          <w:b w:val="false"/>
          <w:i w:val="false"/>
          <w:color w:val="000000"/>
          <w:sz w:val="28"/>
        </w:rPr>
        <w:t>
65. Оператор (старший) технологических установок, 
</w:t>
      </w:r>
      <w:r>
        <w:br/>
      </w:r>
      <w:r>
        <w:rPr>
          <w:rFonts w:ascii="Times New Roman"/>
          <w:b w:val="false"/>
          <w:i w:val="false"/>
          <w:color w:val="000000"/>
          <w:sz w:val="28"/>
        </w:rPr>
        <w:t>
    оператор технологических установок, занятые 
</w:t>
      </w:r>
      <w:r>
        <w:br/>
      </w:r>
      <w:r>
        <w:rPr>
          <w:rFonts w:ascii="Times New Roman"/>
          <w:b w:val="false"/>
          <w:i w:val="false"/>
          <w:color w:val="000000"/>
          <w:sz w:val="28"/>
        </w:rPr>
        <w:t>
    на варке и затаривании смазок, слесарь по 
</w:t>
      </w:r>
      <w:r>
        <w:br/>
      </w:r>
      <w:r>
        <w:rPr>
          <w:rFonts w:ascii="Times New Roman"/>
          <w:b w:val="false"/>
          <w:i w:val="false"/>
          <w:color w:val="000000"/>
          <w:sz w:val="28"/>
        </w:rPr>
        <w:t>
    ремонту и обслуживанию технологических 
</w:t>
      </w:r>
      <w:r>
        <w:br/>
      </w:r>
      <w:r>
        <w:rPr>
          <w:rFonts w:ascii="Times New Roman"/>
          <w:b w:val="false"/>
          <w:i w:val="false"/>
          <w:color w:val="000000"/>
          <w:sz w:val="28"/>
        </w:rPr>
        <w:t>
    установок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битума и нефтяного кокса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66. Рабочие в производстве битума                     12
</w:t>
      </w:r>
      <w:r>
        <w:br/>
      </w:r>
      <w:r>
        <w:rPr>
          <w:rFonts w:ascii="Times New Roman"/>
          <w:b w:val="false"/>
          <w:i w:val="false"/>
          <w:color w:val="000000"/>
          <w:sz w:val="28"/>
        </w:rPr>
        <w:t>
67. Рабочие в производстве кокса                      12          6
</w:t>
      </w:r>
      <w:r>
        <w:br/>
      </w:r>
      <w:r>
        <w:rPr>
          <w:rFonts w:ascii="Times New Roman"/>
          <w:b w:val="false"/>
          <w:i w:val="false"/>
          <w:color w:val="000000"/>
          <w:sz w:val="28"/>
        </w:rPr>
        <w:t>
68. Рабочие, занятые на погрузке кокса и 
</w:t>
      </w:r>
      <w:r>
        <w:br/>
      </w:r>
      <w:r>
        <w:rPr>
          <w:rFonts w:ascii="Times New Roman"/>
          <w:b w:val="false"/>
          <w:i w:val="false"/>
          <w:color w:val="000000"/>
          <w:sz w:val="28"/>
        </w:rPr>
        <w:t>
    битума в железнодорожные вагоны и на складах       6
</w:t>
      </w:r>
      <w:r>
        <w:br/>
      </w:r>
      <w:r>
        <w:rPr>
          <w:rFonts w:ascii="Times New Roman"/>
          <w:b w:val="false"/>
          <w:i w:val="false"/>
          <w:color w:val="000000"/>
          <w:sz w:val="28"/>
        </w:rPr>
        <w:t>
69. Сливщик-разливщик, занятый на разливе 
</w:t>
      </w:r>
      <w:r>
        <w:br/>
      </w:r>
      <w:r>
        <w:rPr>
          <w:rFonts w:ascii="Times New Roman"/>
          <w:b w:val="false"/>
          <w:i w:val="false"/>
          <w:color w:val="000000"/>
          <w:sz w:val="28"/>
        </w:rPr>
        <w:t>
    горячего битума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Алкилирование, полимеризация,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гидрогенизация диизобутилена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ректификация продуктов, полученных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этих основах, производство октола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70. Оператор (старший) технологических установок, 
</w:t>
      </w:r>
      <w:r>
        <w:br/>
      </w:r>
      <w:r>
        <w:rPr>
          <w:rFonts w:ascii="Times New Roman"/>
          <w:b w:val="false"/>
          <w:i w:val="false"/>
          <w:color w:val="000000"/>
          <w:sz w:val="28"/>
        </w:rPr>
        <w:t>
    оператор технологических установок, машинист 
</w:t>
      </w:r>
      <w:r>
        <w:br/>
      </w:r>
      <w:r>
        <w:rPr>
          <w:rFonts w:ascii="Times New Roman"/>
          <w:b w:val="false"/>
          <w:i w:val="false"/>
          <w:color w:val="000000"/>
          <w:sz w:val="28"/>
        </w:rPr>
        <w:t>
    технологических насосов, машинист компрессорных  
</w:t>
      </w:r>
      <w:r>
        <w:br/>
      </w:r>
      <w:r>
        <w:rPr>
          <w:rFonts w:ascii="Times New Roman"/>
          <w:b w:val="false"/>
          <w:i w:val="false"/>
          <w:color w:val="000000"/>
          <w:sz w:val="28"/>
        </w:rPr>
        <w:t>
    установок, приборист и слесарь по ремонту 
</w:t>
      </w:r>
      <w:r>
        <w:br/>
      </w:r>
      <w:r>
        <w:rPr>
          <w:rFonts w:ascii="Times New Roman"/>
          <w:b w:val="false"/>
          <w:i w:val="false"/>
          <w:color w:val="000000"/>
          <w:sz w:val="28"/>
        </w:rPr>
        <w:t>
    и обслуживанию технологических установок:
</w:t>
      </w:r>
      <w:r>
        <w:br/>
      </w:r>
      <w:r>
        <w:rPr>
          <w:rFonts w:ascii="Times New Roman"/>
          <w:b w:val="false"/>
          <w:i w:val="false"/>
          <w:color w:val="000000"/>
          <w:sz w:val="28"/>
        </w:rPr>
        <w:t>
    1) при алкилировании ароматических 
</w:t>
      </w:r>
      <w:r>
        <w:br/>
      </w:r>
      <w:r>
        <w:rPr>
          <w:rFonts w:ascii="Times New Roman"/>
          <w:b w:val="false"/>
          <w:i w:val="false"/>
          <w:color w:val="000000"/>
          <w:sz w:val="28"/>
        </w:rPr>
        <w:t>
    углеводородов всеми катализаторами и при  
</w:t>
      </w:r>
      <w:r>
        <w:br/>
      </w:r>
      <w:r>
        <w:rPr>
          <w:rFonts w:ascii="Times New Roman"/>
          <w:b w:val="false"/>
          <w:i w:val="false"/>
          <w:color w:val="000000"/>
          <w:sz w:val="28"/>
        </w:rPr>
        <w:t>
    алкилировании других нефтепродуктов серной 
</w:t>
      </w:r>
      <w:r>
        <w:br/>
      </w:r>
      <w:r>
        <w:rPr>
          <w:rFonts w:ascii="Times New Roman"/>
          <w:b w:val="false"/>
          <w:i w:val="false"/>
          <w:color w:val="000000"/>
          <w:sz w:val="28"/>
        </w:rPr>
        <w:t>
    кислотой и хлористым алюминием                    12          6
</w:t>
      </w:r>
      <w:r>
        <w:br/>
      </w:r>
      <w:r>
        <w:rPr>
          <w:rFonts w:ascii="Times New Roman"/>
          <w:b w:val="false"/>
          <w:i w:val="false"/>
          <w:color w:val="000000"/>
          <w:sz w:val="28"/>
        </w:rPr>
        <w:t>
    2) при алкилировании фосфорным катализатором, 
</w:t>
      </w:r>
      <w:r>
        <w:br/>
      </w:r>
      <w:r>
        <w:rPr>
          <w:rFonts w:ascii="Times New Roman"/>
          <w:b w:val="false"/>
          <w:i w:val="false"/>
          <w:color w:val="000000"/>
          <w:sz w:val="28"/>
        </w:rPr>
        <w:t>
    полимеризации и гидрогенизации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алкил-фенольных присадок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71. Оператор (старший) технологических установок, 
</w:t>
      </w:r>
      <w:r>
        <w:br/>
      </w:r>
      <w:r>
        <w:rPr>
          <w:rFonts w:ascii="Times New Roman"/>
          <w:b w:val="false"/>
          <w:i w:val="false"/>
          <w:color w:val="000000"/>
          <w:sz w:val="28"/>
        </w:rPr>
        <w:t>
    оператор технологических установок, машинист 
</w:t>
      </w:r>
      <w:r>
        <w:br/>
      </w:r>
      <w:r>
        <w:rPr>
          <w:rFonts w:ascii="Times New Roman"/>
          <w:b w:val="false"/>
          <w:i w:val="false"/>
          <w:color w:val="000000"/>
          <w:sz w:val="28"/>
        </w:rPr>
        <w:t>
    технологических насосов, приборист и слесарь 
</w:t>
      </w:r>
      <w:r>
        <w:br/>
      </w:r>
      <w:r>
        <w:rPr>
          <w:rFonts w:ascii="Times New Roman"/>
          <w:b w:val="false"/>
          <w:i w:val="false"/>
          <w:color w:val="000000"/>
          <w:sz w:val="28"/>
        </w:rPr>
        <w:t>
    по ремонту и обслуживанию технологических 
</w:t>
      </w:r>
      <w:r>
        <w:br/>
      </w:r>
      <w:r>
        <w:rPr>
          <w:rFonts w:ascii="Times New Roman"/>
          <w:b w:val="false"/>
          <w:i w:val="false"/>
          <w:color w:val="000000"/>
          <w:sz w:val="28"/>
        </w:rPr>
        <w:t>
    установок, сменный инженер, подсобный рабочий, 
</w:t>
      </w:r>
      <w:r>
        <w:br/>
      </w:r>
      <w:r>
        <w:rPr>
          <w:rFonts w:ascii="Times New Roman"/>
          <w:b w:val="false"/>
          <w:i w:val="false"/>
          <w:color w:val="000000"/>
          <w:sz w:val="28"/>
        </w:rPr>
        <w:t>
    занятый на складе реагентов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синтетических жирных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кислот, моющих средств и литейного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крепителя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72. Оператор (старший) технологических установок,
</w:t>
      </w:r>
      <w:r>
        <w:br/>
      </w:r>
      <w:r>
        <w:rPr>
          <w:rFonts w:ascii="Times New Roman"/>
          <w:b w:val="false"/>
          <w:i w:val="false"/>
          <w:color w:val="000000"/>
          <w:sz w:val="28"/>
        </w:rPr>
        <w:t>
    оператор технологических установок, машинист 
</w:t>
      </w:r>
      <w:r>
        <w:br/>
      </w:r>
      <w:r>
        <w:rPr>
          <w:rFonts w:ascii="Times New Roman"/>
          <w:b w:val="false"/>
          <w:i w:val="false"/>
          <w:color w:val="000000"/>
          <w:sz w:val="28"/>
        </w:rPr>
        <w:t>
    технологических насосов, машинист компрессорных 
</w:t>
      </w:r>
      <w:r>
        <w:br/>
      </w:r>
      <w:r>
        <w:rPr>
          <w:rFonts w:ascii="Times New Roman"/>
          <w:b w:val="false"/>
          <w:i w:val="false"/>
          <w:color w:val="000000"/>
          <w:sz w:val="28"/>
        </w:rPr>
        <w:t>
    установок, приборист, слесарь по ремонту и 
</w:t>
      </w:r>
      <w:r>
        <w:br/>
      </w:r>
      <w:r>
        <w:rPr>
          <w:rFonts w:ascii="Times New Roman"/>
          <w:b w:val="false"/>
          <w:i w:val="false"/>
          <w:color w:val="000000"/>
          <w:sz w:val="28"/>
        </w:rPr>
        <w:t>
    обслуживанию технологических установок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сульфанола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73. Рабочие и сменные руководители и специалисты, 
</w:t>
      </w:r>
      <w:r>
        <w:br/>
      </w:r>
      <w:r>
        <w:rPr>
          <w:rFonts w:ascii="Times New Roman"/>
          <w:b w:val="false"/>
          <w:i w:val="false"/>
          <w:color w:val="000000"/>
          <w:sz w:val="28"/>
        </w:rPr>
        <w:t>
    непосредственно занятые в производстве            12          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асидола, мылонафта,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эмульсойля, сульфофрезола, лаколифы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коломази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74. Оператор технологических установок и слесарь 
</w:t>
      </w:r>
      <w:r>
        <w:br/>
      </w:r>
      <w:r>
        <w:rPr>
          <w:rFonts w:ascii="Times New Roman"/>
          <w:b w:val="false"/>
          <w:i w:val="false"/>
          <w:color w:val="000000"/>
          <w:sz w:val="28"/>
        </w:rPr>
        <w:t>
    по ремонту и обслуживанию технологических 
</w:t>
      </w:r>
      <w:r>
        <w:br/>
      </w:r>
      <w:r>
        <w:rPr>
          <w:rFonts w:ascii="Times New Roman"/>
          <w:b w:val="false"/>
          <w:i w:val="false"/>
          <w:color w:val="000000"/>
          <w:sz w:val="28"/>
        </w:rPr>
        <w:t>
    установок, занятые:
</w:t>
      </w:r>
      <w:r>
        <w:br/>
      </w:r>
      <w:r>
        <w:rPr>
          <w:rFonts w:ascii="Times New Roman"/>
          <w:b w:val="false"/>
          <w:i w:val="false"/>
          <w:color w:val="000000"/>
          <w:sz w:val="28"/>
        </w:rPr>
        <w:t>
    1) в производстве сульфофрезола и лаколифы        12
</w:t>
      </w:r>
      <w:r>
        <w:br/>
      </w:r>
      <w:r>
        <w:rPr>
          <w:rFonts w:ascii="Times New Roman"/>
          <w:b w:val="false"/>
          <w:i w:val="false"/>
          <w:color w:val="000000"/>
          <w:sz w:val="28"/>
        </w:rPr>
        <w:t>
    2) в производстве асидола, мылонафта, 
</w:t>
      </w:r>
      <w:r>
        <w:br/>
      </w:r>
      <w:r>
        <w:rPr>
          <w:rFonts w:ascii="Times New Roman"/>
          <w:b w:val="false"/>
          <w:i w:val="false"/>
          <w:color w:val="000000"/>
          <w:sz w:val="28"/>
        </w:rPr>
        <w:t>
    эмульсойля и коломази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нафталина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75. Оператор технологических установок и слесарь 
</w:t>
      </w:r>
      <w:r>
        <w:br/>
      </w:r>
      <w:r>
        <w:rPr>
          <w:rFonts w:ascii="Times New Roman"/>
          <w:b w:val="false"/>
          <w:i w:val="false"/>
          <w:color w:val="000000"/>
          <w:sz w:val="28"/>
        </w:rPr>
        <w:t>
    по ремонту и обслуживанию технологических 
</w:t>
      </w:r>
      <w:r>
        <w:br/>
      </w:r>
      <w:r>
        <w:rPr>
          <w:rFonts w:ascii="Times New Roman"/>
          <w:b w:val="false"/>
          <w:i w:val="false"/>
          <w:color w:val="000000"/>
          <w:sz w:val="28"/>
        </w:rPr>
        <w:t>
    установок                                          6
</w:t>
      </w:r>
      <w:r>
        <w:br/>
      </w:r>
      <w:r>
        <w:rPr>
          <w:rFonts w:ascii="Times New Roman"/>
          <w:b w:val="false"/>
          <w:i w:val="false"/>
          <w:color w:val="000000"/>
          <w:sz w:val="28"/>
        </w:rPr>
        <w:t>
76. Оператор технологических установок, занятый 
</w:t>
      </w:r>
      <w:r>
        <w:br/>
      </w:r>
      <w:r>
        <w:rPr>
          <w:rFonts w:ascii="Times New Roman"/>
          <w:b w:val="false"/>
          <w:i w:val="false"/>
          <w:color w:val="000000"/>
          <w:sz w:val="28"/>
        </w:rPr>
        <w:t>
    на центрифугах, и машинист технологических 
</w:t>
      </w:r>
      <w:r>
        <w:br/>
      </w:r>
      <w:r>
        <w:rPr>
          <w:rFonts w:ascii="Times New Roman"/>
          <w:b w:val="false"/>
          <w:i w:val="false"/>
          <w:color w:val="000000"/>
          <w:sz w:val="28"/>
        </w:rPr>
        <w:t>
    насосов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Этилирование бензина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77. Рабочие, руководители и специалисты, занятые 
</w:t>
      </w:r>
      <w:r>
        <w:br/>
      </w:r>
      <w:r>
        <w:rPr>
          <w:rFonts w:ascii="Times New Roman"/>
          <w:b w:val="false"/>
          <w:i w:val="false"/>
          <w:color w:val="000000"/>
          <w:sz w:val="28"/>
        </w:rPr>
        <w:t>
    на этилировании бензина; рабочий склада 
</w:t>
      </w:r>
      <w:r>
        <w:br/>
      </w:r>
      <w:r>
        <w:rPr>
          <w:rFonts w:ascii="Times New Roman"/>
          <w:b w:val="false"/>
          <w:i w:val="false"/>
          <w:color w:val="000000"/>
          <w:sz w:val="28"/>
        </w:rPr>
        <w:t>
    этиловой жидкости, машинист по моторным 
</w:t>
      </w:r>
      <w:r>
        <w:br/>
      </w:r>
      <w:r>
        <w:rPr>
          <w:rFonts w:ascii="Times New Roman"/>
          <w:b w:val="false"/>
          <w:i w:val="false"/>
          <w:color w:val="000000"/>
          <w:sz w:val="28"/>
        </w:rPr>
        <w:t>
    испытаниям топлива, занятый испытанием 
</w:t>
      </w:r>
      <w:r>
        <w:br/>
      </w:r>
      <w:r>
        <w:rPr>
          <w:rFonts w:ascii="Times New Roman"/>
          <w:b w:val="false"/>
          <w:i w:val="false"/>
          <w:color w:val="000000"/>
          <w:sz w:val="28"/>
        </w:rPr>
        <w:t>
    этилированного бензина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катализаторов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78. Оператор (старший) технологических установок, 
</w:t>
      </w:r>
      <w:r>
        <w:br/>
      </w:r>
      <w:r>
        <w:rPr>
          <w:rFonts w:ascii="Times New Roman"/>
          <w:b w:val="false"/>
          <w:i w:val="false"/>
          <w:color w:val="000000"/>
          <w:sz w:val="28"/>
        </w:rPr>
        <w:t>
    оператор технологических установок, машинист 
</w:t>
      </w:r>
      <w:r>
        <w:br/>
      </w:r>
      <w:r>
        <w:rPr>
          <w:rFonts w:ascii="Times New Roman"/>
          <w:b w:val="false"/>
          <w:i w:val="false"/>
          <w:color w:val="000000"/>
          <w:sz w:val="28"/>
        </w:rPr>
        <w:t>
    технологических насосов, машинист компрессорных 
</w:t>
      </w:r>
      <w:r>
        <w:br/>
      </w:r>
      <w:r>
        <w:rPr>
          <w:rFonts w:ascii="Times New Roman"/>
          <w:b w:val="false"/>
          <w:i w:val="false"/>
          <w:color w:val="000000"/>
          <w:sz w:val="28"/>
        </w:rPr>
        <w:t>
    установок, приборист, слесарь по ремонту и 
</w:t>
      </w:r>
      <w:r>
        <w:br/>
      </w:r>
      <w:r>
        <w:rPr>
          <w:rFonts w:ascii="Times New Roman"/>
          <w:b w:val="false"/>
          <w:i w:val="false"/>
          <w:color w:val="000000"/>
          <w:sz w:val="28"/>
        </w:rPr>
        <w:t>
    обслуживанию технологических установок и  
</w:t>
      </w:r>
      <w:r>
        <w:br/>
      </w:r>
      <w:r>
        <w:rPr>
          <w:rFonts w:ascii="Times New Roman"/>
          <w:b w:val="false"/>
          <w:i w:val="false"/>
          <w:color w:val="000000"/>
          <w:sz w:val="28"/>
        </w:rPr>
        <w:t>
    сменные руководители и специалисты в 
</w:t>
      </w:r>
      <w:r>
        <w:br/>
      </w:r>
      <w:r>
        <w:rPr>
          <w:rFonts w:ascii="Times New Roman"/>
          <w:b w:val="false"/>
          <w:i w:val="false"/>
          <w:color w:val="000000"/>
          <w:sz w:val="28"/>
        </w:rPr>
        <w:t>
    производстве катализаторов N 20, 481-10, 
</w:t>
      </w:r>
      <w:r>
        <w:br/>
      </w:r>
      <w:r>
        <w:rPr>
          <w:rFonts w:ascii="Times New Roman"/>
          <w:b w:val="false"/>
          <w:i w:val="false"/>
          <w:color w:val="000000"/>
          <w:sz w:val="28"/>
        </w:rPr>
        <w:t>
    481-Zn, 481-Сu, осерненных катализаторов, 
</w:t>
      </w:r>
      <w:r>
        <w:br/>
      </w:r>
      <w:r>
        <w:rPr>
          <w:rFonts w:ascii="Times New Roman"/>
          <w:b w:val="false"/>
          <w:i w:val="false"/>
          <w:color w:val="000000"/>
          <w:sz w:val="28"/>
        </w:rPr>
        <w:t>
    фосфорнокислого катализатора и на 
</w:t>
      </w:r>
      <w:r>
        <w:br/>
      </w:r>
      <w:r>
        <w:rPr>
          <w:rFonts w:ascii="Times New Roman"/>
          <w:b w:val="false"/>
          <w:i w:val="false"/>
          <w:color w:val="000000"/>
          <w:sz w:val="28"/>
        </w:rPr>
        <w:t>
    получении сероводорода из гидросульфита 
</w:t>
      </w:r>
      <w:r>
        <w:br/>
      </w:r>
      <w:r>
        <w:rPr>
          <w:rFonts w:ascii="Times New Roman"/>
          <w:b w:val="false"/>
          <w:i w:val="false"/>
          <w:color w:val="000000"/>
          <w:sz w:val="28"/>
        </w:rPr>
        <w:t>
    натрия                                            12          6
</w:t>
      </w:r>
      <w:r>
        <w:br/>
      </w:r>
      <w:r>
        <w:rPr>
          <w:rFonts w:ascii="Times New Roman"/>
          <w:b w:val="false"/>
          <w:i w:val="false"/>
          <w:color w:val="000000"/>
          <w:sz w:val="28"/>
        </w:rPr>
        <w:t>
79. В производстве алюмосиликатного, 
</w:t>
      </w:r>
      <w:r>
        <w:br/>
      </w:r>
      <w:r>
        <w:rPr>
          <w:rFonts w:ascii="Times New Roman"/>
          <w:b w:val="false"/>
          <w:i w:val="false"/>
          <w:color w:val="000000"/>
          <w:sz w:val="28"/>
        </w:rPr>
        <w:t>
    алюмомолибденового и кобальтового
</w:t>
      </w:r>
      <w:r>
        <w:br/>
      </w:r>
      <w:r>
        <w:rPr>
          <w:rFonts w:ascii="Times New Roman"/>
          <w:b w:val="false"/>
          <w:i w:val="false"/>
          <w:color w:val="000000"/>
          <w:sz w:val="28"/>
        </w:rPr>
        <w:t>
    катализаторов:
</w:t>
      </w:r>
      <w:r>
        <w:br/>
      </w:r>
      <w:r>
        <w:rPr>
          <w:rFonts w:ascii="Times New Roman"/>
          <w:b w:val="false"/>
          <w:i w:val="false"/>
          <w:color w:val="000000"/>
          <w:sz w:val="28"/>
        </w:rPr>
        <w:t>
    1) машинист технологических насосов,     
</w:t>
      </w:r>
      <w:r>
        <w:br/>
      </w:r>
      <w:r>
        <w:rPr>
          <w:rFonts w:ascii="Times New Roman"/>
          <w:b w:val="false"/>
          <w:i w:val="false"/>
          <w:color w:val="000000"/>
          <w:sz w:val="28"/>
        </w:rPr>
        <w:t>
    слесарь по ремонту и обслуживанию 
</w:t>
      </w:r>
      <w:r>
        <w:br/>
      </w:r>
      <w:r>
        <w:rPr>
          <w:rFonts w:ascii="Times New Roman"/>
          <w:b w:val="false"/>
          <w:i w:val="false"/>
          <w:color w:val="000000"/>
          <w:sz w:val="28"/>
        </w:rPr>
        <w:t>
    технологических установок, грузчик, 
</w:t>
      </w:r>
      <w:r>
        <w:br/>
      </w:r>
      <w:r>
        <w:rPr>
          <w:rFonts w:ascii="Times New Roman"/>
          <w:b w:val="false"/>
          <w:i w:val="false"/>
          <w:color w:val="000000"/>
          <w:sz w:val="28"/>
        </w:rPr>
        <w:t>
    занятый на выгрузке сырья и просеве 
</w:t>
      </w:r>
      <w:r>
        <w:br/>
      </w:r>
      <w:r>
        <w:rPr>
          <w:rFonts w:ascii="Times New Roman"/>
          <w:b w:val="false"/>
          <w:i w:val="false"/>
          <w:color w:val="000000"/>
          <w:sz w:val="28"/>
        </w:rPr>
        <w:t>
    готового катализатора, дробильщик, 
</w:t>
      </w:r>
      <w:r>
        <w:br/>
      </w:r>
      <w:r>
        <w:rPr>
          <w:rFonts w:ascii="Times New Roman"/>
          <w:b w:val="false"/>
          <w:i w:val="false"/>
          <w:color w:val="000000"/>
          <w:sz w:val="28"/>
        </w:rPr>
        <w:t>
    подсобный рабочий, занятый на складе сырья       12
</w:t>
      </w:r>
      <w:r>
        <w:br/>
      </w:r>
      <w:r>
        <w:rPr>
          <w:rFonts w:ascii="Times New Roman"/>
          <w:b w:val="false"/>
          <w:i w:val="false"/>
          <w:color w:val="000000"/>
          <w:sz w:val="28"/>
        </w:rPr>
        <w:t>
    2) оператор (старший) технологических 
</w:t>
      </w:r>
      <w:r>
        <w:br/>
      </w:r>
      <w:r>
        <w:rPr>
          <w:rFonts w:ascii="Times New Roman"/>
          <w:b w:val="false"/>
          <w:i w:val="false"/>
          <w:color w:val="000000"/>
          <w:sz w:val="28"/>
        </w:rPr>
        <w:t>
    установок, оператор технологических  
</w:t>
      </w:r>
      <w:r>
        <w:br/>
      </w:r>
      <w:r>
        <w:rPr>
          <w:rFonts w:ascii="Times New Roman"/>
          <w:b w:val="false"/>
          <w:i w:val="false"/>
          <w:color w:val="000000"/>
          <w:sz w:val="28"/>
        </w:rPr>
        <w:t>
    установок в отделениях: приготовления 
</w:t>
      </w:r>
      <w:r>
        <w:br/>
      </w:r>
      <w:r>
        <w:rPr>
          <w:rFonts w:ascii="Times New Roman"/>
          <w:b w:val="false"/>
          <w:i w:val="false"/>
          <w:color w:val="000000"/>
          <w:sz w:val="28"/>
        </w:rPr>
        <w:t>
    растворов, пропитки, сушки и прокалки 
</w:t>
      </w:r>
      <w:r>
        <w:br/>
      </w:r>
      <w:r>
        <w:rPr>
          <w:rFonts w:ascii="Times New Roman"/>
          <w:b w:val="false"/>
          <w:i w:val="false"/>
          <w:color w:val="000000"/>
          <w:sz w:val="28"/>
        </w:rPr>
        <w:t>
    шарикового катализатора, формовки, сушки 
</w:t>
      </w:r>
      <w:r>
        <w:br/>
      </w:r>
      <w:r>
        <w:rPr>
          <w:rFonts w:ascii="Times New Roman"/>
          <w:b w:val="false"/>
          <w:i w:val="false"/>
          <w:color w:val="000000"/>
          <w:sz w:val="28"/>
        </w:rPr>
        <w:t>
    и прокалки таблетированного катализатора, 
</w:t>
      </w:r>
      <w:r>
        <w:br/>
      </w:r>
      <w:r>
        <w:rPr>
          <w:rFonts w:ascii="Times New Roman"/>
          <w:b w:val="false"/>
          <w:i w:val="false"/>
          <w:color w:val="000000"/>
          <w:sz w:val="28"/>
        </w:rPr>
        <w:t>
    у бегунов аэробильных мельниц, по просеву 
</w:t>
      </w:r>
      <w:r>
        <w:br/>
      </w:r>
      <w:r>
        <w:rPr>
          <w:rFonts w:ascii="Times New Roman"/>
          <w:b w:val="false"/>
          <w:i w:val="false"/>
          <w:color w:val="000000"/>
          <w:sz w:val="28"/>
        </w:rPr>
        <w:t>
    катализатора                                      12
</w:t>
      </w:r>
      <w:r>
        <w:br/>
      </w:r>
      <w:r>
        <w:rPr>
          <w:rFonts w:ascii="Times New Roman"/>
          <w:b w:val="false"/>
          <w:i w:val="false"/>
          <w:color w:val="000000"/>
          <w:sz w:val="28"/>
        </w:rPr>
        <w:t>
    3) те же профессии в отделениях: 
</w:t>
      </w:r>
      <w:r>
        <w:br/>
      </w:r>
      <w:r>
        <w:rPr>
          <w:rFonts w:ascii="Times New Roman"/>
          <w:b w:val="false"/>
          <w:i w:val="false"/>
          <w:color w:val="000000"/>
          <w:sz w:val="28"/>
        </w:rPr>
        <w:t>
    разбавления, осаждения и активации 
</w:t>
      </w:r>
      <w:r>
        <w:br/>
      </w:r>
      <w:r>
        <w:rPr>
          <w:rFonts w:ascii="Times New Roman"/>
          <w:b w:val="false"/>
          <w:i w:val="false"/>
          <w:color w:val="000000"/>
          <w:sz w:val="28"/>
        </w:rPr>
        <w:t>
    растворов, по формовке и промывке шарикового 
</w:t>
      </w:r>
      <w:r>
        <w:br/>
      </w:r>
      <w:r>
        <w:rPr>
          <w:rFonts w:ascii="Times New Roman"/>
          <w:b w:val="false"/>
          <w:i w:val="false"/>
          <w:color w:val="000000"/>
          <w:sz w:val="28"/>
        </w:rPr>
        <w:t>
    катализатора, по осаждению пульпы, ее промывке, 
</w:t>
      </w:r>
      <w:r>
        <w:br/>
      </w:r>
      <w:r>
        <w:rPr>
          <w:rFonts w:ascii="Times New Roman"/>
          <w:b w:val="false"/>
          <w:i w:val="false"/>
          <w:color w:val="000000"/>
          <w:sz w:val="28"/>
        </w:rPr>
        <w:t>
    фильтрации и активации в производстве 
</w:t>
      </w:r>
      <w:r>
        <w:br/>
      </w:r>
      <w:r>
        <w:rPr>
          <w:rFonts w:ascii="Times New Roman"/>
          <w:b w:val="false"/>
          <w:i w:val="false"/>
          <w:color w:val="000000"/>
          <w:sz w:val="28"/>
        </w:rPr>
        <w:t>
    таблетированного катализатора, у вертикальных 
</w:t>
      </w:r>
      <w:r>
        <w:br/>
      </w:r>
      <w:r>
        <w:rPr>
          <w:rFonts w:ascii="Times New Roman"/>
          <w:b w:val="false"/>
          <w:i w:val="false"/>
          <w:color w:val="000000"/>
          <w:sz w:val="28"/>
        </w:rPr>
        <w:t>
    топок                                              6
</w:t>
      </w:r>
      <w:r>
        <w:br/>
      </w:r>
      <w:r>
        <w:rPr>
          <w:rFonts w:ascii="Times New Roman"/>
          <w:b w:val="false"/>
          <w:i w:val="false"/>
          <w:color w:val="000000"/>
          <w:sz w:val="28"/>
        </w:rPr>
        <w:t>
    4) приборист, слесарь по контрольно-измерительным 
</w:t>
      </w:r>
      <w:r>
        <w:br/>
      </w:r>
      <w:r>
        <w:rPr>
          <w:rFonts w:ascii="Times New Roman"/>
          <w:b w:val="false"/>
          <w:i w:val="false"/>
          <w:color w:val="000000"/>
          <w:sz w:val="28"/>
        </w:rPr>
        <w:t>
    прибором и автоматике, электромонтер по 
</w:t>
      </w:r>
      <w:r>
        <w:br/>
      </w:r>
      <w:r>
        <w:rPr>
          <w:rFonts w:ascii="Times New Roman"/>
          <w:b w:val="false"/>
          <w:i w:val="false"/>
          <w:color w:val="000000"/>
          <w:sz w:val="28"/>
        </w:rPr>
        <w:t>
    обслуживанию электрооборудования, электромонтер 
</w:t>
      </w:r>
      <w:r>
        <w:br/>
      </w:r>
      <w:r>
        <w:rPr>
          <w:rFonts w:ascii="Times New Roman"/>
          <w:b w:val="false"/>
          <w:i w:val="false"/>
          <w:color w:val="000000"/>
          <w:sz w:val="28"/>
        </w:rPr>
        <w:t>
    по ремонту электрооборудования                     6
</w:t>
      </w:r>
      <w:r>
        <w:br/>
      </w:r>
      <w:r>
        <w:rPr>
          <w:rFonts w:ascii="Times New Roman"/>
          <w:b w:val="false"/>
          <w:i w:val="false"/>
          <w:color w:val="000000"/>
          <w:sz w:val="28"/>
        </w:rPr>
        <w:t>
80. Оператор (старший) технологических установок, 
</w:t>
      </w:r>
      <w:r>
        <w:br/>
      </w:r>
      <w:r>
        <w:rPr>
          <w:rFonts w:ascii="Times New Roman"/>
          <w:b w:val="false"/>
          <w:i w:val="false"/>
          <w:color w:val="000000"/>
          <w:sz w:val="28"/>
        </w:rPr>
        <w:t>
    оператор технологических установок, машинист 
</w:t>
      </w:r>
      <w:r>
        <w:br/>
      </w:r>
      <w:r>
        <w:rPr>
          <w:rFonts w:ascii="Times New Roman"/>
          <w:b w:val="false"/>
          <w:i w:val="false"/>
          <w:color w:val="000000"/>
          <w:sz w:val="28"/>
        </w:rPr>
        <w:t>
    технологических насосов, машинист компрессорных 
</w:t>
      </w:r>
      <w:r>
        <w:br/>
      </w:r>
      <w:r>
        <w:rPr>
          <w:rFonts w:ascii="Times New Roman"/>
          <w:b w:val="false"/>
          <w:i w:val="false"/>
          <w:color w:val="000000"/>
          <w:sz w:val="28"/>
        </w:rPr>
        <w:t>
    установок, слесарь по ремонту и обслуживанию 
</w:t>
      </w:r>
      <w:r>
        <w:br/>
      </w:r>
      <w:r>
        <w:rPr>
          <w:rFonts w:ascii="Times New Roman"/>
          <w:b w:val="false"/>
          <w:i w:val="false"/>
          <w:color w:val="000000"/>
          <w:sz w:val="28"/>
        </w:rPr>
        <w:t>
    технологических установок, занятые в производстве 
</w:t>
      </w:r>
      <w:r>
        <w:br/>
      </w:r>
      <w:r>
        <w:rPr>
          <w:rFonts w:ascii="Times New Roman"/>
          <w:b w:val="false"/>
          <w:i w:val="false"/>
          <w:color w:val="000000"/>
          <w:sz w:val="28"/>
        </w:rPr>
        <w:t>
    никелевого катализатора                           12          6
</w:t>
      </w:r>
      <w:r>
        <w:br/>
      </w:r>
      <w:r>
        <w:rPr>
          <w:rFonts w:ascii="Times New Roman"/>
          <w:b w:val="false"/>
          <w:i w:val="false"/>
          <w:color w:val="000000"/>
          <w:sz w:val="28"/>
        </w:rPr>
        <w:t>
81. Рабочие, руководители и специалисты, занятые в 
</w:t>
      </w:r>
      <w:r>
        <w:br/>
      </w:r>
      <w:r>
        <w:rPr>
          <w:rFonts w:ascii="Times New Roman"/>
          <w:b w:val="false"/>
          <w:i w:val="false"/>
          <w:color w:val="000000"/>
          <w:sz w:val="28"/>
        </w:rPr>
        <w:t>
    производстве катализаторов 5058, 8376, 6434, 
</w:t>
      </w:r>
      <w:r>
        <w:br/>
      </w:r>
      <w:r>
        <w:rPr>
          <w:rFonts w:ascii="Times New Roman"/>
          <w:b w:val="false"/>
          <w:i w:val="false"/>
          <w:color w:val="000000"/>
          <w:sz w:val="28"/>
        </w:rPr>
        <w:t>
    10927, 485, ГИАП-3, 7360, 5436, 6448, 5780, 
</w:t>
      </w:r>
      <w:r>
        <w:br/>
      </w:r>
      <w:r>
        <w:rPr>
          <w:rFonts w:ascii="Times New Roman"/>
          <w:b w:val="false"/>
          <w:i w:val="false"/>
          <w:color w:val="000000"/>
          <w:sz w:val="28"/>
        </w:rPr>
        <w:t>
    алюмоплатинового                                  12
</w:t>
      </w:r>
      <w:r>
        <w:br/>
      </w:r>
      <w:r>
        <w:rPr>
          <w:rFonts w:ascii="Times New Roman"/>
          <w:b w:val="false"/>
          <w:i w:val="false"/>
          <w:color w:val="000000"/>
          <w:sz w:val="28"/>
        </w:rPr>
        <w:t>
82. Рабочие, имеющие непосредственный контакт с 
</w:t>
      </w:r>
      <w:r>
        <w:br/>
      </w:r>
      <w:r>
        <w:rPr>
          <w:rFonts w:ascii="Times New Roman"/>
          <w:b w:val="false"/>
          <w:i w:val="false"/>
          <w:color w:val="000000"/>
          <w:sz w:val="28"/>
        </w:rPr>
        <w:t>
    кобальтоториевым и другими радиоктивными 
</w:t>
      </w:r>
      <w:r>
        <w:br/>
      </w:r>
      <w:r>
        <w:rPr>
          <w:rFonts w:ascii="Times New Roman"/>
          <w:b w:val="false"/>
          <w:i w:val="false"/>
          <w:color w:val="000000"/>
          <w:sz w:val="28"/>
        </w:rPr>
        <w:t>
    катализаторами, в том числе на регенерации этих 
</w:t>
      </w:r>
      <w:r>
        <w:br/>
      </w:r>
      <w:r>
        <w:rPr>
          <w:rFonts w:ascii="Times New Roman"/>
          <w:b w:val="false"/>
          <w:i w:val="false"/>
          <w:color w:val="000000"/>
          <w:sz w:val="28"/>
        </w:rPr>
        <w:t>
    катализаторов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Подготовка и подача твердого топлива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83. Рабочие, руководители и специалисты, занятые 
</w:t>
      </w:r>
      <w:r>
        <w:br/>
      </w:r>
      <w:r>
        <w:rPr>
          <w:rFonts w:ascii="Times New Roman"/>
          <w:b w:val="false"/>
          <w:i w:val="false"/>
          <w:color w:val="000000"/>
          <w:sz w:val="28"/>
        </w:rPr>
        <w:t>
    на топливоподготовке и подаче твердого топлива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Полукоксование угля и газофикация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сланца в печах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84. Рабочие и сменные руководители и специалисты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Газогенераторные цехи (производство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водяного, бытового и отопительного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газа)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85. Оператор (старший) технологических установок, 
</w:t>
      </w:r>
      <w:r>
        <w:br/>
      </w:r>
      <w:r>
        <w:rPr>
          <w:rFonts w:ascii="Times New Roman"/>
          <w:b w:val="false"/>
          <w:i w:val="false"/>
          <w:color w:val="000000"/>
          <w:sz w:val="28"/>
        </w:rPr>
        <w:t>
    оператор технологических установок, машинист 
</w:t>
      </w:r>
      <w:r>
        <w:br/>
      </w:r>
      <w:r>
        <w:rPr>
          <w:rFonts w:ascii="Times New Roman"/>
          <w:b w:val="false"/>
          <w:i w:val="false"/>
          <w:color w:val="000000"/>
          <w:sz w:val="28"/>
        </w:rPr>
        <w:t>
    технологических насосов, машинист компрессорных 
</w:t>
      </w:r>
      <w:r>
        <w:br/>
      </w:r>
      <w:r>
        <w:rPr>
          <w:rFonts w:ascii="Times New Roman"/>
          <w:b w:val="false"/>
          <w:i w:val="false"/>
          <w:color w:val="000000"/>
          <w:sz w:val="28"/>
        </w:rPr>
        <w:t>
    установок, транспортерщик, зольщик, слесарь по 
</w:t>
      </w:r>
      <w:r>
        <w:br/>
      </w:r>
      <w:r>
        <w:rPr>
          <w:rFonts w:ascii="Times New Roman"/>
          <w:b w:val="false"/>
          <w:i w:val="false"/>
          <w:color w:val="000000"/>
          <w:sz w:val="28"/>
        </w:rPr>
        <w:t>
    ремонту и обслуживанию технологических установок, 
</w:t>
      </w:r>
      <w:r>
        <w:br/>
      </w:r>
      <w:r>
        <w:rPr>
          <w:rFonts w:ascii="Times New Roman"/>
          <w:b w:val="false"/>
          <w:i w:val="false"/>
          <w:color w:val="000000"/>
          <w:sz w:val="28"/>
        </w:rPr>
        <w:t>
    электромонтер по обслуживанию электрооборудования, 
</w:t>
      </w:r>
      <w:r>
        <w:br/>
      </w:r>
      <w:r>
        <w:rPr>
          <w:rFonts w:ascii="Times New Roman"/>
          <w:b w:val="false"/>
          <w:i w:val="false"/>
          <w:color w:val="000000"/>
          <w:sz w:val="28"/>
        </w:rPr>
        <w:t>
    электромонтер по ремонту электрооборудования, 
</w:t>
      </w:r>
      <w:r>
        <w:br/>
      </w:r>
      <w:r>
        <w:rPr>
          <w:rFonts w:ascii="Times New Roman"/>
          <w:b w:val="false"/>
          <w:i w:val="false"/>
          <w:color w:val="000000"/>
          <w:sz w:val="28"/>
        </w:rPr>
        <w:t>
    приборист, огнеупорщик, дежурные и сменные 
</w:t>
      </w:r>
      <w:r>
        <w:br/>
      </w:r>
      <w:r>
        <w:rPr>
          <w:rFonts w:ascii="Times New Roman"/>
          <w:b w:val="false"/>
          <w:i w:val="false"/>
          <w:color w:val="000000"/>
          <w:sz w:val="28"/>
        </w:rPr>
        <w:t>
    руководители и специалисты, ремонтные рабочие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Деструктивная гидрогенизация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86. Рабочие, руководители и специалисты по 
</w:t>
      </w:r>
      <w:r>
        <w:br/>
      </w:r>
      <w:r>
        <w:rPr>
          <w:rFonts w:ascii="Times New Roman"/>
          <w:b w:val="false"/>
          <w:i w:val="false"/>
          <w:color w:val="000000"/>
          <w:sz w:val="28"/>
        </w:rPr>
        <w:t>
    переработке гидрогенизатов и по деструктивной 
</w:t>
      </w:r>
      <w:r>
        <w:br/>
      </w:r>
      <w:r>
        <w:rPr>
          <w:rFonts w:ascii="Times New Roman"/>
          <w:b w:val="false"/>
          <w:i w:val="false"/>
          <w:color w:val="000000"/>
          <w:sz w:val="28"/>
        </w:rPr>
        <w:t>
    гидрогенизации остатков сернистой нефти           12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Переработка смолы и других продуктов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сланцеперерабатывающих и газовых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заводов, а также продуктов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полукоксования, гидрирования,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дегидрирования и синтеза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87. Оператор (старший) технологических установок, 
</w:t>
      </w:r>
      <w:r>
        <w:br/>
      </w:r>
      <w:r>
        <w:rPr>
          <w:rFonts w:ascii="Times New Roman"/>
          <w:b w:val="false"/>
          <w:i w:val="false"/>
          <w:color w:val="000000"/>
          <w:sz w:val="28"/>
        </w:rPr>
        <w:t>
    оператор технологических установок, машинист 
</w:t>
      </w:r>
      <w:r>
        <w:br/>
      </w:r>
      <w:r>
        <w:rPr>
          <w:rFonts w:ascii="Times New Roman"/>
          <w:b w:val="false"/>
          <w:i w:val="false"/>
          <w:color w:val="000000"/>
          <w:sz w:val="28"/>
        </w:rPr>
        <w:t>
    технологических насосов, машинист компрессорных 
</w:t>
      </w:r>
      <w:r>
        <w:br/>
      </w:r>
      <w:r>
        <w:rPr>
          <w:rFonts w:ascii="Times New Roman"/>
          <w:b w:val="false"/>
          <w:i w:val="false"/>
          <w:color w:val="000000"/>
          <w:sz w:val="28"/>
        </w:rPr>
        <w:t>
    установок, слесарь по ремонту и обслуживанию 
</w:t>
      </w:r>
      <w:r>
        <w:br/>
      </w:r>
      <w:r>
        <w:rPr>
          <w:rFonts w:ascii="Times New Roman"/>
          <w:b w:val="false"/>
          <w:i w:val="false"/>
          <w:color w:val="000000"/>
          <w:sz w:val="28"/>
        </w:rPr>
        <w:t>
    технологических установок, приборист, 
</w:t>
      </w:r>
      <w:r>
        <w:br/>
      </w:r>
      <w:r>
        <w:rPr>
          <w:rFonts w:ascii="Times New Roman"/>
          <w:b w:val="false"/>
          <w:i w:val="false"/>
          <w:color w:val="000000"/>
          <w:sz w:val="28"/>
        </w:rPr>
        <w:t>
    электромонтер по обслуживанию электро-
</w:t>
      </w:r>
      <w:r>
        <w:br/>
      </w:r>
      <w:r>
        <w:rPr>
          <w:rFonts w:ascii="Times New Roman"/>
          <w:b w:val="false"/>
          <w:i w:val="false"/>
          <w:color w:val="000000"/>
          <w:sz w:val="28"/>
        </w:rPr>
        <w:t>
    оборудования, электромонтер по ремонту 
</w:t>
      </w:r>
      <w:r>
        <w:br/>
      </w:r>
      <w:r>
        <w:rPr>
          <w:rFonts w:ascii="Times New Roman"/>
          <w:b w:val="false"/>
          <w:i w:val="false"/>
          <w:color w:val="000000"/>
          <w:sz w:val="28"/>
        </w:rPr>
        <w:t>
    электрооборудования, сменный инженер 
</w:t>
      </w:r>
      <w:r>
        <w:br/>
      </w:r>
      <w:r>
        <w:rPr>
          <w:rFonts w:ascii="Times New Roman"/>
          <w:b w:val="false"/>
          <w:i w:val="false"/>
          <w:color w:val="000000"/>
          <w:sz w:val="28"/>
        </w:rPr>
        <w:t>
    (начальник смены)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Очистка и обесфеноливание сточных вод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заводов, перерабатывающих твердое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топливо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88. Оператор (старший) технологических установок, 
</w:t>
      </w:r>
      <w:r>
        <w:br/>
      </w:r>
      <w:r>
        <w:rPr>
          <w:rFonts w:ascii="Times New Roman"/>
          <w:b w:val="false"/>
          <w:i w:val="false"/>
          <w:color w:val="000000"/>
          <w:sz w:val="28"/>
        </w:rPr>
        <w:t>
    оператор технологических установок, машинист 
</w:t>
      </w:r>
      <w:r>
        <w:br/>
      </w:r>
      <w:r>
        <w:rPr>
          <w:rFonts w:ascii="Times New Roman"/>
          <w:b w:val="false"/>
          <w:i w:val="false"/>
          <w:color w:val="000000"/>
          <w:sz w:val="28"/>
        </w:rPr>
        <w:t>
    технологических насосов, слесарь по ремонту и 
</w:t>
      </w:r>
      <w:r>
        <w:br/>
      </w:r>
      <w:r>
        <w:rPr>
          <w:rFonts w:ascii="Times New Roman"/>
          <w:b w:val="false"/>
          <w:i w:val="false"/>
          <w:color w:val="000000"/>
          <w:sz w:val="28"/>
        </w:rPr>
        <w:t>
    обслуживанию технологических установок, 
</w:t>
      </w:r>
      <w:r>
        <w:br/>
      </w:r>
      <w:r>
        <w:rPr>
          <w:rFonts w:ascii="Times New Roman"/>
          <w:b w:val="false"/>
          <w:i w:val="false"/>
          <w:color w:val="000000"/>
          <w:sz w:val="28"/>
        </w:rPr>
        <w:t>
    приборист, электромонтер по обслуживанию 
</w:t>
      </w:r>
      <w:r>
        <w:br/>
      </w:r>
      <w:r>
        <w:rPr>
          <w:rFonts w:ascii="Times New Roman"/>
          <w:b w:val="false"/>
          <w:i w:val="false"/>
          <w:color w:val="000000"/>
          <w:sz w:val="28"/>
        </w:rPr>
        <w:t>
    электрооборудования, электромонтер по ремонту 
</w:t>
      </w:r>
      <w:r>
        <w:br/>
      </w:r>
      <w:r>
        <w:rPr>
          <w:rFonts w:ascii="Times New Roman"/>
          <w:b w:val="false"/>
          <w:i w:val="false"/>
          <w:color w:val="000000"/>
          <w:sz w:val="28"/>
        </w:rPr>
        <w:t>
    электрооборудования, сменный инженер 
</w:t>
      </w:r>
      <w:r>
        <w:br/>
      </w:r>
      <w:r>
        <w:rPr>
          <w:rFonts w:ascii="Times New Roman"/>
          <w:b w:val="false"/>
          <w:i w:val="false"/>
          <w:color w:val="000000"/>
          <w:sz w:val="28"/>
        </w:rPr>
        <w:t>
    (начальник смены)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Транспортировка сланцевой и угольной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золы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89. Машинист воздушно-канатной дороги, 
</w:t>
      </w:r>
      <w:r>
        <w:br/>
      </w:r>
      <w:r>
        <w:rPr>
          <w:rFonts w:ascii="Times New Roman"/>
          <w:b w:val="false"/>
          <w:i w:val="false"/>
          <w:color w:val="000000"/>
          <w:sz w:val="28"/>
        </w:rPr>
        <w:t>
    вагонетчик воздушно-канатной дороги, 
</w:t>
      </w:r>
      <w:r>
        <w:br/>
      </w:r>
      <w:r>
        <w:rPr>
          <w:rFonts w:ascii="Times New Roman"/>
          <w:b w:val="false"/>
          <w:i w:val="false"/>
          <w:color w:val="000000"/>
          <w:sz w:val="28"/>
        </w:rPr>
        <w:t>
    транспортерщик, терриконщик, откатчик, 
</w:t>
      </w:r>
      <w:r>
        <w:br/>
      </w:r>
      <w:r>
        <w:rPr>
          <w:rFonts w:ascii="Times New Roman"/>
          <w:b w:val="false"/>
          <w:i w:val="false"/>
          <w:color w:val="000000"/>
          <w:sz w:val="28"/>
        </w:rPr>
        <w:t>
    грузчик                                           12
</w:t>
      </w:r>
      <w:r>
        <w:br/>
      </w:r>
      <w:r>
        <w:rPr>
          <w:rFonts w:ascii="Times New Roman"/>
          <w:b w:val="false"/>
          <w:i w:val="false"/>
          <w:color w:val="000000"/>
          <w:sz w:val="28"/>
        </w:rPr>
        <w:t>
90. Машинист мотовоза, занятый на золооткатке, 
</w:t>
      </w:r>
      <w:r>
        <w:br/>
      </w:r>
      <w:r>
        <w:rPr>
          <w:rFonts w:ascii="Times New Roman"/>
          <w:b w:val="false"/>
          <w:i w:val="false"/>
          <w:color w:val="000000"/>
          <w:sz w:val="28"/>
        </w:rPr>
        <w:t>
    подсобный рабочий, дежурный рабочий узловой 
</w:t>
      </w:r>
      <w:r>
        <w:br/>
      </w:r>
      <w:r>
        <w:rPr>
          <w:rFonts w:ascii="Times New Roman"/>
          <w:b w:val="false"/>
          <w:i w:val="false"/>
          <w:color w:val="000000"/>
          <w:sz w:val="28"/>
        </w:rPr>
        <w:t>
    станции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Расщепление (конверсия) углеводородов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для получения водорода, конверсия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окиси углерода, гидрогенизация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жидкой и паровой фазе, ароматизация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бензина, синтеза из газов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91. Оператор (старший) технологических 
</w:t>
      </w:r>
      <w:r>
        <w:br/>
      </w:r>
      <w:r>
        <w:rPr>
          <w:rFonts w:ascii="Times New Roman"/>
          <w:b w:val="false"/>
          <w:i w:val="false"/>
          <w:color w:val="000000"/>
          <w:sz w:val="28"/>
        </w:rPr>
        <w:t>
    установок, оператор технологических  
</w:t>
      </w:r>
      <w:r>
        <w:br/>
      </w:r>
      <w:r>
        <w:rPr>
          <w:rFonts w:ascii="Times New Roman"/>
          <w:b w:val="false"/>
          <w:i w:val="false"/>
          <w:color w:val="000000"/>
          <w:sz w:val="28"/>
        </w:rPr>
        <w:t>
    установок, машинист технологических 
</w:t>
      </w:r>
      <w:r>
        <w:br/>
      </w:r>
      <w:r>
        <w:rPr>
          <w:rFonts w:ascii="Times New Roman"/>
          <w:b w:val="false"/>
          <w:i w:val="false"/>
          <w:color w:val="000000"/>
          <w:sz w:val="28"/>
        </w:rPr>
        <w:t>
    насосов, слесарь по ремонту и обслуживанию 
</w:t>
      </w:r>
      <w:r>
        <w:br/>
      </w:r>
      <w:r>
        <w:rPr>
          <w:rFonts w:ascii="Times New Roman"/>
          <w:b w:val="false"/>
          <w:i w:val="false"/>
          <w:color w:val="000000"/>
          <w:sz w:val="28"/>
        </w:rPr>
        <w:t>
    технологических установок, приборист, 
</w:t>
      </w:r>
      <w:r>
        <w:br/>
      </w:r>
      <w:r>
        <w:rPr>
          <w:rFonts w:ascii="Times New Roman"/>
          <w:b w:val="false"/>
          <w:i w:val="false"/>
          <w:color w:val="000000"/>
          <w:sz w:val="28"/>
        </w:rPr>
        <w:t>
    сменный инженер (начальник смены)                 12
</w:t>
      </w:r>
      <w:r>
        <w:br/>
      </w:r>
      <w:r>
        <w:rPr>
          <w:rFonts w:ascii="Times New Roman"/>
          <w:b w:val="false"/>
          <w:i w:val="false"/>
          <w:color w:val="000000"/>
          <w:sz w:val="28"/>
        </w:rPr>
        <w:t>
92. Рабочие, руководители и специалисты 
</w:t>
      </w:r>
      <w:r>
        <w:br/>
      </w:r>
      <w:r>
        <w:rPr>
          <w:rFonts w:ascii="Times New Roman"/>
          <w:b w:val="false"/>
          <w:i w:val="false"/>
          <w:color w:val="000000"/>
          <w:sz w:val="28"/>
        </w:rPr>
        <w:t>
    установок получения и сжигания сероводорода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ТРАНСПОРТИРОВКА, СЛИВ, НАЛИВ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ХРАНЕНИЕ НЕФТИ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НЕФТЕПРОДУКТОВ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93. Наполнитель баллонов, занятый наполнением 
</w:t>
      </w:r>
      <w:r>
        <w:br/>
      </w:r>
      <w:r>
        <w:rPr>
          <w:rFonts w:ascii="Times New Roman"/>
          <w:b w:val="false"/>
          <w:i w:val="false"/>
          <w:color w:val="000000"/>
          <w:sz w:val="28"/>
        </w:rPr>
        <w:t>
    баллонов сжиженным и сжатым газом                 12
</w:t>
      </w:r>
      <w:r>
        <w:br/>
      </w:r>
      <w:r>
        <w:rPr>
          <w:rFonts w:ascii="Times New Roman"/>
          <w:b w:val="false"/>
          <w:i w:val="false"/>
          <w:color w:val="000000"/>
          <w:sz w:val="28"/>
        </w:rPr>
        <w:t>
94. Оператор товарный, машинист технологических 
</w:t>
      </w:r>
      <w:r>
        <w:br/>
      </w:r>
      <w:r>
        <w:rPr>
          <w:rFonts w:ascii="Times New Roman"/>
          <w:b w:val="false"/>
          <w:i w:val="false"/>
          <w:color w:val="000000"/>
          <w:sz w:val="28"/>
        </w:rPr>
        <w:t>
    насосов, слесарь по ремонту и обслуживанию 
</w:t>
      </w:r>
      <w:r>
        <w:br/>
      </w:r>
      <w:r>
        <w:rPr>
          <w:rFonts w:ascii="Times New Roman"/>
          <w:b w:val="false"/>
          <w:i w:val="false"/>
          <w:color w:val="000000"/>
          <w:sz w:val="28"/>
        </w:rPr>
        <w:t>
    технологических установок, сливщик-разливщик, 
</w:t>
      </w:r>
      <w:r>
        <w:br/>
      </w:r>
      <w:r>
        <w:rPr>
          <w:rFonts w:ascii="Times New Roman"/>
          <w:b w:val="false"/>
          <w:i w:val="false"/>
          <w:color w:val="000000"/>
          <w:sz w:val="28"/>
        </w:rPr>
        <w:t>
    электромонтер по ремонту электрооборудования, 
</w:t>
      </w:r>
      <w:r>
        <w:br/>
      </w:r>
      <w:r>
        <w:rPr>
          <w:rFonts w:ascii="Times New Roman"/>
          <w:b w:val="false"/>
          <w:i w:val="false"/>
          <w:color w:val="000000"/>
          <w:sz w:val="28"/>
        </w:rPr>
        <w:t>
    пробоотборщик:
</w:t>
      </w:r>
      <w:r>
        <w:br/>
      </w:r>
      <w:r>
        <w:rPr>
          <w:rFonts w:ascii="Times New Roman"/>
          <w:b w:val="false"/>
          <w:i w:val="false"/>
          <w:color w:val="000000"/>
          <w:sz w:val="28"/>
        </w:rPr>
        <w:t>
    1) при обслуживании специально выделенных 
</w:t>
      </w:r>
      <w:r>
        <w:br/>
      </w:r>
      <w:r>
        <w:rPr>
          <w:rFonts w:ascii="Times New Roman"/>
          <w:b w:val="false"/>
          <w:i w:val="false"/>
          <w:color w:val="000000"/>
          <w:sz w:val="28"/>
        </w:rPr>
        <w:t>
    резервуарных парков, эстакад, серных ям, 
</w:t>
      </w:r>
      <w:r>
        <w:br/>
      </w:r>
      <w:r>
        <w:rPr>
          <w:rFonts w:ascii="Times New Roman"/>
          <w:b w:val="false"/>
          <w:i w:val="false"/>
          <w:color w:val="000000"/>
          <w:sz w:val="28"/>
        </w:rPr>
        <w:t>
    площадок для разлива серы, насосных, наливных 
</w:t>
      </w:r>
      <w:r>
        <w:br/>
      </w:r>
      <w:r>
        <w:rPr>
          <w:rFonts w:ascii="Times New Roman"/>
          <w:b w:val="false"/>
          <w:i w:val="false"/>
          <w:color w:val="000000"/>
          <w:sz w:val="28"/>
        </w:rPr>
        <w:t>
    и перекаченных станций, при хранении, перекачке, 
</w:t>
      </w:r>
      <w:r>
        <w:br/>
      </w:r>
      <w:r>
        <w:rPr>
          <w:rFonts w:ascii="Times New Roman"/>
          <w:b w:val="false"/>
          <w:i w:val="false"/>
          <w:color w:val="000000"/>
          <w:sz w:val="28"/>
        </w:rPr>
        <w:t>
    сливе и наливе только этилированного бензина, 
</w:t>
      </w:r>
      <w:r>
        <w:br/>
      </w:r>
      <w:r>
        <w:rPr>
          <w:rFonts w:ascii="Times New Roman"/>
          <w:b w:val="false"/>
          <w:i w:val="false"/>
          <w:color w:val="000000"/>
          <w:sz w:val="28"/>
        </w:rPr>
        <w:t>
    сернистой нефти, сернистого газоконденсата и 
</w:t>
      </w:r>
      <w:r>
        <w:br/>
      </w:r>
      <w:r>
        <w:rPr>
          <w:rFonts w:ascii="Times New Roman"/>
          <w:b w:val="false"/>
          <w:i w:val="false"/>
          <w:color w:val="000000"/>
          <w:sz w:val="28"/>
        </w:rPr>
        <w:t>
    дистиллятов, выделяющих свободный сероводород; 
</w:t>
      </w:r>
      <w:r>
        <w:br/>
      </w:r>
      <w:r>
        <w:rPr>
          <w:rFonts w:ascii="Times New Roman"/>
          <w:b w:val="false"/>
          <w:i w:val="false"/>
          <w:color w:val="000000"/>
          <w:sz w:val="28"/>
        </w:rPr>
        <w:t>
    сливщик-разливщик, занятый на отпуске 
</w:t>
      </w:r>
      <w:r>
        <w:br/>
      </w:r>
      <w:r>
        <w:rPr>
          <w:rFonts w:ascii="Times New Roman"/>
          <w:b w:val="false"/>
          <w:i w:val="false"/>
          <w:color w:val="000000"/>
          <w:sz w:val="28"/>
        </w:rPr>
        <w:t>
    этилированного бензина в тару в закрытых
</w:t>
      </w:r>
      <w:r>
        <w:br/>
      </w:r>
      <w:r>
        <w:rPr>
          <w:rFonts w:ascii="Times New Roman"/>
          <w:b w:val="false"/>
          <w:i w:val="false"/>
          <w:color w:val="000000"/>
          <w:sz w:val="28"/>
        </w:rPr>
        <w:t>
    помещениях                                        12          6
</w:t>
      </w:r>
      <w:r>
        <w:br/>
      </w:r>
      <w:r>
        <w:rPr>
          <w:rFonts w:ascii="Times New Roman"/>
          <w:b w:val="false"/>
          <w:i w:val="false"/>
          <w:color w:val="000000"/>
          <w:sz w:val="28"/>
        </w:rPr>
        <w:t>
    2) те же профессии (кроме пробоотборщиков) при 
</w:t>
      </w:r>
      <w:r>
        <w:br/>
      </w:r>
      <w:r>
        <w:rPr>
          <w:rFonts w:ascii="Times New Roman"/>
          <w:b w:val="false"/>
          <w:i w:val="false"/>
          <w:color w:val="000000"/>
          <w:sz w:val="28"/>
        </w:rPr>
        <w:t>
    обслуживании резервуарных парков с остальными 
</w:t>
      </w:r>
      <w:r>
        <w:br/>
      </w:r>
      <w:r>
        <w:rPr>
          <w:rFonts w:ascii="Times New Roman"/>
          <w:b w:val="false"/>
          <w:i w:val="false"/>
          <w:color w:val="000000"/>
          <w:sz w:val="28"/>
        </w:rPr>
        <w:t>
    видами нефти и нефтепродуктов, а также эстакад 
</w:t>
      </w:r>
      <w:r>
        <w:br/>
      </w:r>
      <w:r>
        <w:rPr>
          <w:rFonts w:ascii="Times New Roman"/>
          <w:b w:val="false"/>
          <w:i w:val="false"/>
          <w:color w:val="000000"/>
          <w:sz w:val="28"/>
        </w:rPr>
        <w:t>
    по сливу и наливу их, насосных, наливных и 
</w:t>
      </w:r>
      <w:r>
        <w:br/>
      </w:r>
      <w:r>
        <w:rPr>
          <w:rFonts w:ascii="Times New Roman"/>
          <w:b w:val="false"/>
          <w:i w:val="false"/>
          <w:color w:val="000000"/>
          <w:sz w:val="28"/>
        </w:rPr>
        <w:t>
    перекачечных станций; сливщик-разливщик, 
</w:t>
      </w:r>
      <w:r>
        <w:br/>
      </w:r>
      <w:r>
        <w:rPr>
          <w:rFonts w:ascii="Times New Roman"/>
          <w:b w:val="false"/>
          <w:i w:val="false"/>
          <w:color w:val="000000"/>
          <w:sz w:val="28"/>
        </w:rPr>
        <w:t>
    занятый на отпуске бензина; заправщик горючими 
</w:t>
      </w:r>
      <w:r>
        <w:br/>
      </w:r>
      <w:r>
        <w:rPr>
          <w:rFonts w:ascii="Times New Roman"/>
          <w:b w:val="false"/>
          <w:i w:val="false"/>
          <w:color w:val="000000"/>
          <w:sz w:val="28"/>
        </w:rPr>
        <w:t>
    и смазочными материалами, занятый на бензо-
</w:t>
      </w:r>
      <w:r>
        <w:br/>
      </w:r>
      <w:r>
        <w:rPr>
          <w:rFonts w:ascii="Times New Roman"/>
          <w:b w:val="false"/>
          <w:i w:val="false"/>
          <w:color w:val="000000"/>
          <w:sz w:val="28"/>
        </w:rPr>
        <w:t>
    заправочной станции                                6
</w:t>
      </w:r>
      <w:r>
        <w:br/>
      </w:r>
      <w:r>
        <w:rPr>
          <w:rFonts w:ascii="Times New Roman"/>
          <w:b w:val="false"/>
          <w:i w:val="false"/>
          <w:color w:val="000000"/>
          <w:sz w:val="28"/>
        </w:rPr>
        <w:t>
95. Оператор товарный, машинист технологических 
</w:t>
      </w:r>
      <w:r>
        <w:br/>
      </w:r>
      <w:r>
        <w:rPr>
          <w:rFonts w:ascii="Times New Roman"/>
          <w:b w:val="false"/>
          <w:i w:val="false"/>
          <w:color w:val="000000"/>
          <w:sz w:val="28"/>
        </w:rPr>
        <w:t>
    насосов и слесарь по ремонту и обслуживанию 
</w:t>
      </w:r>
      <w:r>
        <w:br/>
      </w:r>
      <w:r>
        <w:rPr>
          <w:rFonts w:ascii="Times New Roman"/>
          <w:b w:val="false"/>
          <w:i w:val="false"/>
          <w:color w:val="000000"/>
          <w:sz w:val="28"/>
        </w:rPr>
        <w:t>
    технологичексих установок, занятые в товарных 
</w:t>
      </w:r>
      <w:r>
        <w:br/>
      </w:r>
      <w:r>
        <w:rPr>
          <w:rFonts w:ascii="Times New Roman"/>
          <w:b w:val="false"/>
          <w:i w:val="false"/>
          <w:color w:val="000000"/>
          <w:sz w:val="28"/>
        </w:rPr>
        <w:t>
    цехах и реагентном хозяйстве заводов, 
</w:t>
      </w:r>
      <w:r>
        <w:br/>
      </w:r>
      <w:r>
        <w:rPr>
          <w:rFonts w:ascii="Times New Roman"/>
          <w:b w:val="false"/>
          <w:i w:val="false"/>
          <w:color w:val="000000"/>
          <w:sz w:val="28"/>
        </w:rPr>
        <w:t>
    перерабатывающих:
</w:t>
      </w:r>
      <w:r>
        <w:br/>
      </w:r>
      <w:r>
        <w:rPr>
          <w:rFonts w:ascii="Times New Roman"/>
          <w:b w:val="false"/>
          <w:i w:val="false"/>
          <w:color w:val="000000"/>
          <w:sz w:val="28"/>
        </w:rPr>
        <w:t>
    1) сернистые нефти и сернистый газоконденсат, 
</w:t>
      </w:r>
      <w:r>
        <w:br/>
      </w:r>
      <w:r>
        <w:rPr>
          <w:rFonts w:ascii="Times New Roman"/>
          <w:b w:val="false"/>
          <w:i w:val="false"/>
          <w:color w:val="000000"/>
          <w:sz w:val="28"/>
        </w:rPr>
        <w:t>
    выделяющие свободный сероводород                  12
</w:t>
      </w:r>
      <w:r>
        <w:br/>
      </w:r>
      <w:r>
        <w:rPr>
          <w:rFonts w:ascii="Times New Roman"/>
          <w:b w:val="false"/>
          <w:i w:val="false"/>
          <w:color w:val="000000"/>
          <w:sz w:val="28"/>
        </w:rPr>
        <w:t>
    2) прочие виды нефти                               6
</w:t>
      </w:r>
      <w:r>
        <w:br/>
      </w:r>
      <w:r>
        <w:rPr>
          <w:rFonts w:ascii="Times New Roman"/>
          <w:b w:val="false"/>
          <w:i w:val="false"/>
          <w:color w:val="000000"/>
          <w:sz w:val="28"/>
        </w:rPr>
        <w:t>
96. Осмотрщик железнодорожных цистерн, емкостей и 
</w:t>
      </w:r>
      <w:r>
        <w:br/>
      </w:r>
      <w:r>
        <w:rPr>
          <w:rFonts w:ascii="Times New Roman"/>
          <w:b w:val="false"/>
          <w:i w:val="false"/>
          <w:color w:val="000000"/>
          <w:sz w:val="28"/>
        </w:rPr>
        <w:t>
    нефтесудов, контролер по качеству нефти и 
</w:t>
      </w:r>
      <w:r>
        <w:br/>
      </w:r>
      <w:r>
        <w:rPr>
          <w:rFonts w:ascii="Times New Roman"/>
          <w:b w:val="false"/>
          <w:i w:val="false"/>
          <w:color w:val="000000"/>
          <w:sz w:val="28"/>
        </w:rPr>
        <w:t>
    нефтепродуктов                                     6
</w:t>
      </w:r>
      <w:r>
        <w:br/>
      </w:r>
      <w:r>
        <w:rPr>
          <w:rFonts w:ascii="Times New Roman"/>
          <w:b w:val="false"/>
          <w:i w:val="false"/>
          <w:color w:val="000000"/>
          <w:sz w:val="28"/>
        </w:rPr>
        <w:t>
97. Рабочие нефтебаз, непосредственно занятые 
</w:t>
      </w:r>
      <w:r>
        <w:br/>
      </w:r>
      <w:r>
        <w:rPr>
          <w:rFonts w:ascii="Times New Roman"/>
          <w:b w:val="false"/>
          <w:i w:val="false"/>
          <w:color w:val="000000"/>
          <w:sz w:val="28"/>
        </w:rPr>
        <w:t>
    разгрузкой и отгрузкой аммиачной воды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ПОДЗЕМНАЯ ГАЗИФИКАЦИЯ УГЛЯ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98. Оператор подземных газогенераторов, замерщик 
</w:t>
      </w:r>
      <w:r>
        <w:br/>
      </w:r>
      <w:r>
        <w:rPr>
          <w:rFonts w:ascii="Times New Roman"/>
          <w:b w:val="false"/>
          <w:i w:val="false"/>
          <w:color w:val="000000"/>
          <w:sz w:val="28"/>
        </w:rPr>
        <w:t>
    параметров на газогенераторах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ЛАБОРАТОРИИ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99. Инженер, техник, лаборант химического анализа, 
</w:t>
      </w:r>
      <w:r>
        <w:br/>
      </w:r>
      <w:r>
        <w:rPr>
          <w:rFonts w:ascii="Times New Roman"/>
          <w:b w:val="false"/>
          <w:i w:val="false"/>
          <w:color w:val="000000"/>
          <w:sz w:val="28"/>
        </w:rPr>
        <w:t>
    мастер и рабочий лаборатории и опытных установок, 
</w:t>
      </w:r>
      <w:r>
        <w:br/>
      </w:r>
      <w:r>
        <w:rPr>
          <w:rFonts w:ascii="Times New Roman"/>
          <w:b w:val="false"/>
          <w:i w:val="false"/>
          <w:color w:val="000000"/>
          <w:sz w:val="28"/>
        </w:rPr>
        <w:t>
    постоянно работающие на анализе газа, нефти, 
</w:t>
      </w:r>
      <w:r>
        <w:br/>
      </w:r>
      <w:r>
        <w:rPr>
          <w:rFonts w:ascii="Times New Roman"/>
          <w:b w:val="false"/>
          <w:i w:val="false"/>
          <w:color w:val="000000"/>
          <w:sz w:val="28"/>
        </w:rPr>
        <w:t>
    продуктов перегонки угля и сланцев, продуктов 
</w:t>
      </w:r>
      <w:r>
        <w:br/>
      </w:r>
      <w:r>
        <w:rPr>
          <w:rFonts w:ascii="Times New Roman"/>
          <w:b w:val="false"/>
          <w:i w:val="false"/>
          <w:color w:val="000000"/>
          <w:sz w:val="28"/>
        </w:rPr>
        <w:t>
    переработки нефти; мойщик, занятый мойкой посуды 
</w:t>
      </w:r>
      <w:r>
        <w:br/>
      </w:r>
      <w:r>
        <w:rPr>
          <w:rFonts w:ascii="Times New Roman"/>
          <w:b w:val="false"/>
          <w:i w:val="false"/>
          <w:color w:val="000000"/>
          <w:sz w:val="28"/>
        </w:rPr>
        <w:t>
    из-под химпродуктов                               12
</w:t>
      </w:r>
      <w:r>
        <w:br/>
      </w:r>
      <w:r>
        <w:rPr>
          <w:rFonts w:ascii="Times New Roman"/>
          <w:b w:val="false"/>
          <w:i w:val="false"/>
          <w:color w:val="000000"/>
          <w:sz w:val="28"/>
        </w:rPr>
        <w:t>
100. Те же профессии на синтезе и исследовании при 
</w:t>
      </w:r>
      <w:r>
        <w:br/>
      </w:r>
      <w:r>
        <w:rPr>
          <w:rFonts w:ascii="Times New Roman"/>
          <w:b w:val="false"/>
          <w:i w:val="false"/>
          <w:color w:val="000000"/>
          <w:sz w:val="28"/>
        </w:rPr>
        <w:t>
     работе с ароматическими, непредельными, 
</w:t>
      </w:r>
      <w:r>
        <w:br/>
      </w:r>
      <w:r>
        <w:rPr>
          <w:rFonts w:ascii="Times New Roman"/>
          <w:b w:val="false"/>
          <w:i w:val="false"/>
          <w:color w:val="000000"/>
          <w:sz w:val="28"/>
        </w:rPr>
        <w:t>
     циклопентановыми, циклогексановыми углеводородами, 
</w:t>
      </w:r>
      <w:r>
        <w:br/>
      </w:r>
      <w:r>
        <w:rPr>
          <w:rFonts w:ascii="Times New Roman"/>
          <w:b w:val="false"/>
          <w:i w:val="false"/>
          <w:color w:val="000000"/>
          <w:sz w:val="28"/>
        </w:rPr>
        <w:t>
     анилином, нитросоединениями, летучими кислотами, 
</w:t>
      </w:r>
      <w:r>
        <w:br/>
      </w:r>
      <w:r>
        <w:rPr>
          <w:rFonts w:ascii="Times New Roman"/>
          <w:b w:val="false"/>
          <w:i w:val="false"/>
          <w:color w:val="000000"/>
          <w:sz w:val="28"/>
        </w:rPr>
        <w:t>
     окисью углерода и серосодержащими газами         12          6
</w:t>
      </w:r>
      <w:r>
        <w:br/>
      </w:r>
      <w:r>
        <w:rPr>
          <w:rFonts w:ascii="Times New Roman"/>
          <w:b w:val="false"/>
          <w:i w:val="false"/>
          <w:color w:val="000000"/>
          <w:sz w:val="28"/>
        </w:rPr>
        <w:t>
101. Лаборант химического анализа, непосредственно 
</w:t>
      </w:r>
      <w:r>
        <w:br/>
      </w:r>
      <w:r>
        <w:rPr>
          <w:rFonts w:ascii="Times New Roman"/>
          <w:b w:val="false"/>
          <w:i w:val="false"/>
          <w:color w:val="000000"/>
          <w:sz w:val="28"/>
        </w:rPr>
        <w:t>
     занятый на очистке и депарафинизации масел 
</w:t>
      </w:r>
      <w:r>
        <w:br/>
      </w:r>
      <w:r>
        <w:rPr>
          <w:rFonts w:ascii="Times New Roman"/>
          <w:b w:val="false"/>
          <w:i w:val="false"/>
          <w:color w:val="000000"/>
          <w:sz w:val="28"/>
        </w:rPr>
        <w:t>
     селективными растворителями; лаборант химического 
</w:t>
      </w:r>
      <w:r>
        <w:br/>
      </w:r>
      <w:r>
        <w:rPr>
          <w:rFonts w:ascii="Times New Roman"/>
          <w:b w:val="false"/>
          <w:i w:val="false"/>
          <w:color w:val="000000"/>
          <w:sz w:val="28"/>
        </w:rPr>
        <w:t>
     анализа, занятый на анализе этиловой жидкости    12
</w:t>
      </w:r>
      <w:r>
        <w:br/>
      </w:r>
      <w:r>
        <w:rPr>
          <w:rFonts w:ascii="Times New Roman"/>
          <w:b w:val="false"/>
          <w:i w:val="false"/>
          <w:color w:val="000000"/>
          <w:sz w:val="28"/>
        </w:rPr>
        <w:t>
102. Пробоотборщик                                    12
</w:t>
      </w:r>
      <w:r>
        <w:br/>
      </w:r>
      <w:r>
        <w:rPr>
          <w:rFonts w:ascii="Times New Roman"/>
          <w:b w:val="false"/>
          <w:i w:val="false"/>
          <w:color w:val="000000"/>
          <w:sz w:val="28"/>
        </w:rPr>
        <w:t>
103. Химик и лаборант химического анализа, постоянно  
</w:t>
      </w:r>
      <w:r>
        <w:br/>
      </w:r>
      <w:r>
        <w:rPr>
          <w:rFonts w:ascii="Times New Roman"/>
          <w:b w:val="false"/>
          <w:i w:val="false"/>
          <w:color w:val="000000"/>
          <w:sz w:val="28"/>
        </w:rPr>
        <w:t>
     занятые на анализе катализаторв  N 20, 481-10, 
</w:t>
      </w:r>
      <w:r>
        <w:br/>
      </w:r>
      <w:r>
        <w:rPr>
          <w:rFonts w:ascii="Times New Roman"/>
          <w:b w:val="false"/>
          <w:i w:val="false"/>
          <w:color w:val="000000"/>
          <w:sz w:val="28"/>
        </w:rPr>
        <w:t>
     481-Zn,481-Сu                                    12
</w:t>
      </w:r>
      <w:r>
        <w:br/>
      </w:r>
      <w:r>
        <w:rPr>
          <w:rFonts w:ascii="Times New Roman"/>
          <w:b w:val="false"/>
          <w:i w:val="false"/>
          <w:color w:val="000000"/>
          <w:sz w:val="28"/>
        </w:rPr>
        <w:t>
104. Химик и лаборант химического анализа, постоянно 
</w:t>
      </w:r>
      <w:r>
        <w:br/>
      </w:r>
      <w:r>
        <w:rPr>
          <w:rFonts w:ascii="Times New Roman"/>
          <w:b w:val="false"/>
          <w:i w:val="false"/>
          <w:color w:val="000000"/>
          <w:sz w:val="28"/>
        </w:rPr>
        <w:t>
     занятые на анализе остальных катализаторв         6
</w:t>
      </w:r>
      <w:r>
        <w:br/>
      </w:r>
      <w:r>
        <w:rPr>
          <w:rFonts w:ascii="Times New Roman"/>
          <w:b w:val="false"/>
          <w:i w:val="false"/>
          <w:color w:val="000000"/>
          <w:sz w:val="28"/>
        </w:rPr>
        <w:t>
105. Химик, техник, лаборант химического анализа и 
</w:t>
      </w:r>
      <w:r>
        <w:br/>
      </w:r>
      <w:r>
        <w:rPr>
          <w:rFonts w:ascii="Times New Roman"/>
          <w:b w:val="false"/>
          <w:i w:val="false"/>
          <w:color w:val="000000"/>
          <w:sz w:val="28"/>
        </w:rPr>
        <w:t>
     пробоотборщик при работе с сернистой нефтью, 
</w:t>
      </w:r>
      <w:r>
        <w:br/>
      </w:r>
      <w:r>
        <w:rPr>
          <w:rFonts w:ascii="Times New Roman"/>
          <w:b w:val="false"/>
          <w:i w:val="false"/>
          <w:color w:val="000000"/>
          <w:sz w:val="28"/>
        </w:rPr>
        <w:t>
     сернистым газоконденсатом и серосодержащим 
</w:t>
      </w:r>
      <w:r>
        <w:br/>
      </w:r>
      <w:r>
        <w:rPr>
          <w:rFonts w:ascii="Times New Roman"/>
          <w:b w:val="false"/>
          <w:i w:val="false"/>
          <w:color w:val="000000"/>
          <w:sz w:val="28"/>
        </w:rPr>
        <w:t>
     нефтяным газом при выделении свободного 
</w:t>
      </w:r>
      <w:r>
        <w:br/>
      </w:r>
      <w:r>
        <w:rPr>
          <w:rFonts w:ascii="Times New Roman"/>
          <w:b w:val="false"/>
          <w:i w:val="false"/>
          <w:color w:val="000000"/>
          <w:sz w:val="28"/>
        </w:rPr>
        <w:t>
     сероводорода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МАГИСТРАЛЬНЫЕ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НЕФТЕГАЗОПРОВОДЫ И ГАЗОВОЕ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ХОЗЯЙСТВО ПРЕДПРИЯТИЙ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106. Линейный обходчик, занятый обслуживанием 
</w:t>
      </w:r>
      <w:r>
        <w:br/>
      </w:r>
      <w:r>
        <w:rPr>
          <w:rFonts w:ascii="Times New Roman"/>
          <w:b w:val="false"/>
          <w:i w:val="false"/>
          <w:color w:val="000000"/>
          <w:sz w:val="28"/>
        </w:rPr>
        <w:t>
     подземных нефтегазопроводов                       6
</w:t>
      </w:r>
      <w:r>
        <w:br/>
      </w:r>
      <w:r>
        <w:rPr>
          <w:rFonts w:ascii="Times New Roman"/>
          <w:b w:val="false"/>
          <w:i w:val="false"/>
          <w:color w:val="000000"/>
          <w:sz w:val="28"/>
        </w:rPr>
        <w:t>
107. Линейный трубопроводчик и слесарь по 
</w:t>
      </w:r>
      <w:r>
        <w:br/>
      </w:r>
      <w:r>
        <w:rPr>
          <w:rFonts w:ascii="Times New Roman"/>
          <w:b w:val="false"/>
          <w:i w:val="false"/>
          <w:color w:val="000000"/>
          <w:sz w:val="28"/>
        </w:rPr>
        <w:t>
     эксплуатации и ремонту подземных 
</w:t>
      </w:r>
      <w:r>
        <w:br/>
      </w:r>
      <w:r>
        <w:rPr>
          <w:rFonts w:ascii="Times New Roman"/>
          <w:b w:val="false"/>
          <w:i w:val="false"/>
          <w:color w:val="000000"/>
          <w:sz w:val="28"/>
        </w:rPr>
        <w:t>
     газопроводов, занятые эксплуатацией,  
</w:t>
      </w:r>
      <w:r>
        <w:br/>
      </w:r>
      <w:r>
        <w:rPr>
          <w:rFonts w:ascii="Times New Roman"/>
          <w:b w:val="false"/>
          <w:i w:val="false"/>
          <w:color w:val="000000"/>
          <w:sz w:val="28"/>
        </w:rPr>
        <w:t>
     ремонтом и монтажом подземных и 
</w:t>
      </w:r>
      <w:r>
        <w:br/>
      </w:r>
      <w:r>
        <w:rPr>
          <w:rFonts w:ascii="Times New Roman"/>
          <w:b w:val="false"/>
          <w:i w:val="false"/>
          <w:color w:val="000000"/>
          <w:sz w:val="28"/>
        </w:rPr>
        <w:t>
     магистральных нефтегазопроводов                   6
</w:t>
      </w:r>
      <w:r>
        <w:br/>
      </w:r>
      <w:r>
        <w:rPr>
          <w:rFonts w:ascii="Times New Roman"/>
          <w:b w:val="false"/>
          <w:i w:val="false"/>
          <w:color w:val="000000"/>
          <w:sz w:val="28"/>
        </w:rPr>
        <w:t>
108. Машинист технологических компрессоров, 
</w:t>
      </w:r>
      <w:r>
        <w:br/>
      </w:r>
      <w:r>
        <w:rPr>
          <w:rFonts w:ascii="Times New Roman"/>
          <w:b w:val="false"/>
          <w:i w:val="false"/>
          <w:color w:val="000000"/>
          <w:sz w:val="28"/>
        </w:rPr>
        <w:t>
     машинист компрессорных установок, машинист  
</w:t>
      </w:r>
      <w:r>
        <w:br/>
      </w:r>
      <w:r>
        <w:rPr>
          <w:rFonts w:ascii="Times New Roman"/>
          <w:b w:val="false"/>
          <w:i w:val="false"/>
          <w:color w:val="000000"/>
          <w:sz w:val="28"/>
        </w:rPr>
        <w:t>
     двигателя внутреннего сгорания; слесарь по  
</w:t>
      </w:r>
      <w:r>
        <w:br/>
      </w:r>
      <w:r>
        <w:rPr>
          <w:rFonts w:ascii="Times New Roman"/>
          <w:b w:val="false"/>
          <w:i w:val="false"/>
          <w:color w:val="000000"/>
          <w:sz w:val="28"/>
        </w:rPr>
        <w:t>
     эксплуатации и ремонту газового оборудования, 
</w:t>
      </w:r>
      <w:r>
        <w:br/>
      </w:r>
      <w:r>
        <w:rPr>
          <w:rFonts w:ascii="Times New Roman"/>
          <w:b w:val="false"/>
          <w:i w:val="false"/>
          <w:color w:val="000000"/>
          <w:sz w:val="28"/>
        </w:rPr>
        <w:t>
     слесарь по ремонту и обслуживанию технологических 
</w:t>
      </w:r>
      <w:r>
        <w:br/>
      </w:r>
      <w:r>
        <w:rPr>
          <w:rFonts w:ascii="Times New Roman"/>
          <w:b w:val="false"/>
          <w:i w:val="false"/>
          <w:color w:val="000000"/>
          <w:sz w:val="28"/>
        </w:rPr>
        <w:t>
     установок, занятые на ремонте газовых установок, 
</w:t>
      </w:r>
      <w:r>
        <w:br/>
      </w:r>
      <w:r>
        <w:rPr>
          <w:rFonts w:ascii="Times New Roman"/>
          <w:b w:val="false"/>
          <w:i w:val="false"/>
          <w:color w:val="000000"/>
          <w:sz w:val="28"/>
        </w:rPr>
        <w:t>
     оператор газораспределительной станции, машинист 
</w:t>
      </w:r>
      <w:r>
        <w:br/>
      </w:r>
      <w:r>
        <w:rPr>
          <w:rFonts w:ascii="Times New Roman"/>
          <w:b w:val="false"/>
          <w:i w:val="false"/>
          <w:color w:val="000000"/>
          <w:sz w:val="28"/>
        </w:rPr>
        <w:t>
     технологических насосов, оператор магистральных 
</w:t>
      </w:r>
      <w:r>
        <w:br/>
      </w:r>
      <w:r>
        <w:rPr>
          <w:rFonts w:ascii="Times New Roman"/>
          <w:b w:val="false"/>
          <w:i w:val="false"/>
          <w:color w:val="000000"/>
          <w:sz w:val="28"/>
        </w:rPr>
        <w:t>
     газопроводов:
</w:t>
      </w:r>
      <w:r>
        <w:br/>
      </w:r>
      <w:r>
        <w:rPr>
          <w:rFonts w:ascii="Times New Roman"/>
          <w:b w:val="false"/>
          <w:i w:val="false"/>
          <w:color w:val="000000"/>
          <w:sz w:val="28"/>
        </w:rPr>
        <w:t>
     1) на транспортировке газа и нефти, выделяющих
</w:t>
      </w:r>
      <w:r>
        <w:br/>
      </w:r>
      <w:r>
        <w:rPr>
          <w:rFonts w:ascii="Times New Roman"/>
          <w:b w:val="false"/>
          <w:i w:val="false"/>
          <w:color w:val="000000"/>
          <w:sz w:val="28"/>
        </w:rPr>
        <w:t>
     свободный сероводород, и одоризованного газа     12
</w:t>
      </w:r>
      <w:r>
        <w:br/>
      </w:r>
      <w:r>
        <w:rPr>
          <w:rFonts w:ascii="Times New Roman"/>
          <w:b w:val="false"/>
          <w:i w:val="false"/>
          <w:color w:val="000000"/>
          <w:sz w:val="28"/>
        </w:rPr>
        <w:t>
     2) на транспортировке прочих видов газа и нефти   6
</w:t>
      </w:r>
      <w:r>
        <w:br/>
      </w:r>
      <w:r>
        <w:rPr>
          <w:rFonts w:ascii="Times New Roman"/>
          <w:b w:val="false"/>
          <w:i w:val="false"/>
          <w:color w:val="000000"/>
          <w:sz w:val="28"/>
        </w:rPr>
        <w:t>
109. Оператор технологических установок, занятый на 
</w:t>
      </w:r>
      <w:r>
        <w:br/>
      </w:r>
      <w:r>
        <w:rPr>
          <w:rFonts w:ascii="Times New Roman"/>
          <w:b w:val="false"/>
          <w:i w:val="false"/>
          <w:color w:val="000000"/>
          <w:sz w:val="28"/>
        </w:rPr>
        <w:t>
     очистке, осушке и одоризации газа                12
</w:t>
      </w:r>
      <w:r>
        <w:br/>
      </w:r>
      <w:r>
        <w:rPr>
          <w:rFonts w:ascii="Times New Roman"/>
          <w:b w:val="false"/>
          <w:i w:val="false"/>
          <w:color w:val="000000"/>
          <w:sz w:val="28"/>
        </w:rPr>
        <w:t>
110. Оператор товарный и ремонтные рабочие, занятые 
</w:t>
      </w:r>
      <w:r>
        <w:br/>
      </w:r>
      <w:r>
        <w:rPr>
          <w:rFonts w:ascii="Times New Roman"/>
          <w:b w:val="false"/>
          <w:i w:val="false"/>
          <w:color w:val="000000"/>
          <w:sz w:val="28"/>
        </w:rPr>
        <w:t>
     обслуживанием емкостей с сжиженными газами, 
</w:t>
      </w:r>
      <w:r>
        <w:br/>
      </w:r>
      <w:r>
        <w:rPr>
          <w:rFonts w:ascii="Times New Roman"/>
          <w:b w:val="false"/>
          <w:i w:val="false"/>
          <w:color w:val="000000"/>
          <w:sz w:val="28"/>
        </w:rPr>
        <w:t>
     газгольдеров, факельных хозяйств, внутризоводских 
</w:t>
      </w:r>
      <w:r>
        <w:br/>
      </w:r>
      <w:r>
        <w:rPr>
          <w:rFonts w:ascii="Times New Roman"/>
          <w:b w:val="false"/>
          <w:i w:val="false"/>
          <w:color w:val="000000"/>
          <w:sz w:val="28"/>
        </w:rPr>
        <w:t>
     и поселковых газопроводов, газгольдерных и 
</w:t>
      </w:r>
      <w:r>
        <w:br/>
      </w:r>
      <w:r>
        <w:rPr>
          <w:rFonts w:ascii="Times New Roman"/>
          <w:b w:val="false"/>
          <w:i w:val="false"/>
          <w:color w:val="000000"/>
          <w:sz w:val="28"/>
        </w:rPr>
        <w:t>
     газораспределительных станций; 
</w:t>
      </w:r>
      <w:r>
        <w:br/>
      </w:r>
      <w:r>
        <w:rPr>
          <w:rFonts w:ascii="Times New Roman"/>
          <w:b w:val="false"/>
          <w:i w:val="false"/>
          <w:color w:val="000000"/>
          <w:sz w:val="28"/>
        </w:rPr>
        <w:t>
     наполнитель баллонов и сливщик- 
</w:t>
      </w:r>
      <w:r>
        <w:br/>
      </w:r>
      <w:r>
        <w:rPr>
          <w:rFonts w:ascii="Times New Roman"/>
          <w:b w:val="false"/>
          <w:i w:val="false"/>
          <w:color w:val="000000"/>
          <w:sz w:val="28"/>
        </w:rPr>
        <w:t>
     разливщик, занятые наливом жидкого газа в 
</w:t>
      </w:r>
      <w:r>
        <w:br/>
      </w:r>
      <w:r>
        <w:rPr>
          <w:rFonts w:ascii="Times New Roman"/>
          <w:b w:val="false"/>
          <w:i w:val="false"/>
          <w:color w:val="000000"/>
          <w:sz w:val="28"/>
        </w:rPr>
        <w:t>
     цистерны и баллоны                               12
</w:t>
      </w:r>
      <w:r>
        <w:br/>
      </w:r>
      <w:r>
        <w:rPr>
          <w:rFonts w:ascii="Times New Roman"/>
          <w:b w:val="false"/>
          <w:i w:val="false"/>
          <w:color w:val="000000"/>
          <w:sz w:val="28"/>
        </w:rPr>
        <w:t>
111. Слесарь по эксплуатации и ремонту газового 
</w:t>
      </w:r>
      <w:r>
        <w:br/>
      </w:r>
      <w:r>
        <w:rPr>
          <w:rFonts w:ascii="Times New Roman"/>
          <w:b w:val="false"/>
          <w:i w:val="false"/>
          <w:color w:val="000000"/>
          <w:sz w:val="28"/>
        </w:rPr>
        <w:t>
     оборудования, занятые ремонтом баллонов и 
</w:t>
      </w:r>
      <w:r>
        <w:br/>
      </w:r>
      <w:r>
        <w:rPr>
          <w:rFonts w:ascii="Times New Roman"/>
          <w:b w:val="false"/>
          <w:i w:val="false"/>
          <w:color w:val="000000"/>
          <w:sz w:val="28"/>
        </w:rPr>
        <w:t>
     оборудования газораздаточных и наполнительных 
</w:t>
      </w:r>
      <w:r>
        <w:br/>
      </w:r>
      <w:r>
        <w:rPr>
          <w:rFonts w:ascii="Times New Roman"/>
          <w:b w:val="false"/>
          <w:i w:val="false"/>
          <w:color w:val="000000"/>
          <w:sz w:val="28"/>
        </w:rPr>
        <w:t>
     станций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ГЕОФИЗИЧЕСКИЕ И РАЗВЕДОЧНЫЕ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112. Рабочие, руководители и специалисты, постоянно 
</w:t>
      </w:r>
      <w:r>
        <w:br/>
      </w:r>
      <w:r>
        <w:rPr>
          <w:rFonts w:ascii="Times New Roman"/>
          <w:b w:val="false"/>
          <w:i w:val="false"/>
          <w:color w:val="000000"/>
          <w:sz w:val="28"/>
        </w:rPr>
        <w:t>
     занятые расфасовкой и изготовлением пороховых, 
</w:t>
      </w:r>
      <w:r>
        <w:br/>
      </w:r>
      <w:r>
        <w:rPr>
          <w:rFonts w:ascii="Times New Roman"/>
          <w:b w:val="false"/>
          <w:i w:val="false"/>
          <w:color w:val="000000"/>
          <w:sz w:val="28"/>
        </w:rPr>
        <w:t>
     гексогеновых и других ВВ зарядов для 
</w:t>
      </w:r>
      <w:r>
        <w:br/>
      </w:r>
      <w:r>
        <w:rPr>
          <w:rFonts w:ascii="Times New Roman"/>
          <w:b w:val="false"/>
          <w:i w:val="false"/>
          <w:color w:val="000000"/>
          <w:sz w:val="28"/>
        </w:rPr>
        <w:t>
     прострелочных и взрывных работ в скважинах       12         6
</w:t>
      </w:r>
      <w:r>
        <w:br/>
      </w:r>
      <w:r>
        <w:rPr>
          <w:rFonts w:ascii="Times New Roman"/>
          <w:b w:val="false"/>
          <w:i w:val="false"/>
          <w:color w:val="000000"/>
          <w:sz w:val="28"/>
        </w:rPr>
        <w:t>
113. Рабочие, мастера и техники, постоянно занятые 
</w:t>
      </w:r>
      <w:r>
        <w:br/>
      </w:r>
      <w:r>
        <w:rPr>
          <w:rFonts w:ascii="Times New Roman"/>
          <w:b w:val="false"/>
          <w:i w:val="false"/>
          <w:color w:val="000000"/>
          <w:sz w:val="28"/>
        </w:rPr>
        <w:t>
     на подготовке, отделке, зарядке и взрывных 
</w:t>
      </w:r>
      <w:r>
        <w:br/>
      </w:r>
      <w:r>
        <w:rPr>
          <w:rFonts w:ascii="Times New Roman"/>
          <w:b w:val="false"/>
          <w:i w:val="false"/>
          <w:color w:val="000000"/>
          <w:sz w:val="28"/>
        </w:rPr>
        <w:t>
     работах, разрядке, очистке и мойке прострельных 
</w:t>
      </w:r>
      <w:r>
        <w:br/>
      </w:r>
      <w:r>
        <w:rPr>
          <w:rFonts w:ascii="Times New Roman"/>
          <w:b w:val="false"/>
          <w:i w:val="false"/>
          <w:color w:val="000000"/>
          <w:sz w:val="28"/>
        </w:rPr>
        <w:t>
     и взрывных скважинных аппаратов                  12
</w:t>
      </w:r>
      <w:r>
        <w:br/>
      </w:r>
      <w:r>
        <w:rPr>
          <w:rFonts w:ascii="Times New Roman"/>
          <w:b w:val="false"/>
          <w:i w:val="false"/>
          <w:color w:val="000000"/>
          <w:sz w:val="28"/>
        </w:rPr>
        <w:t>
114. Уборщик производственных помещений, занятый на 
</w:t>
      </w:r>
      <w:r>
        <w:br/>
      </w:r>
      <w:r>
        <w:rPr>
          <w:rFonts w:ascii="Times New Roman"/>
          <w:b w:val="false"/>
          <w:i w:val="false"/>
          <w:color w:val="000000"/>
          <w:sz w:val="28"/>
        </w:rPr>
        <w:t>
     уборке зарядных помещений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УТЯЖЕЛИТЕЛЕЙ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115. Рабочие, занятые на погрузке, обогащении, 
</w:t>
      </w:r>
      <w:r>
        <w:br/>
      </w:r>
      <w:r>
        <w:rPr>
          <w:rFonts w:ascii="Times New Roman"/>
          <w:b w:val="false"/>
          <w:i w:val="false"/>
          <w:color w:val="000000"/>
          <w:sz w:val="28"/>
        </w:rPr>
        <w:t>
     дроблении, транспортировке и сушке аглоруды 
</w:t>
      </w:r>
      <w:r>
        <w:br/>
      </w:r>
      <w:r>
        <w:rPr>
          <w:rFonts w:ascii="Times New Roman"/>
          <w:b w:val="false"/>
          <w:i w:val="false"/>
          <w:color w:val="000000"/>
          <w:sz w:val="28"/>
        </w:rPr>
        <w:t>
     и барита, а также на упаковке и приемке готовой
</w:t>
      </w:r>
      <w:r>
        <w:br/>
      </w:r>
      <w:r>
        <w:rPr>
          <w:rFonts w:ascii="Times New Roman"/>
          <w:b w:val="false"/>
          <w:i w:val="false"/>
          <w:color w:val="000000"/>
          <w:sz w:val="28"/>
        </w:rPr>
        <w:t>
     продукции в производстве утяжелителей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ОТБЕЛИВАЮЩИХ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ГЛИН, ГЛИНОПОРОШКОВ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(бентонитовых порошков) СУХИМ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СПОСОБОМ В ЗАКРЫТЫХ ПОМЕЩЕНИЯХ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116. Аспираторщик                                      6
</w:t>
      </w:r>
      <w:r>
        <w:br/>
      </w:r>
      <w:r>
        <w:rPr>
          <w:rFonts w:ascii="Times New Roman"/>
          <w:b w:val="false"/>
          <w:i w:val="false"/>
          <w:color w:val="000000"/>
          <w:sz w:val="28"/>
        </w:rPr>
        <w:t>
117. Дробильщик                                        6
</w:t>
      </w:r>
      <w:r>
        <w:br/>
      </w:r>
      <w:r>
        <w:rPr>
          <w:rFonts w:ascii="Times New Roman"/>
          <w:b w:val="false"/>
          <w:i w:val="false"/>
          <w:color w:val="000000"/>
          <w:sz w:val="28"/>
        </w:rPr>
        <w:t>
118. Дозировщик                                        6
</w:t>
      </w:r>
      <w:r>
        <w:br/>
      </w:r>
      <w:r>
        <w:rPr>
          <w:rFonts w:ascii="Times New Roman"/>
          <w:b w:val="false"/>
          <w:i w:val="false"/>
          <w:color w:val="000000"/>
          <w:sz w:val="28"/>
        </w:rPr>
        <w:t>
119. Кочегар сушильных барабанов                       6
</w:t>
      </w:r>
      <w:r>
        <w:br/>
      </w:r>
      <w:r>
        <w:rPr>
          <w:rFonts w:ascii="Times New Roman"/>
          <w:b w:val="false"/>
          <w:i w:val="false"/>
          <w:color w:val="000000"/>
          <w:sz w:val="28"/>
        </w:rPr>
        <w:t>
120. Машинист сырьевых мельниц (мокрого или сухого 
</w:t>
      </w:r>
      <w:r>
        <w:br/>
      </w:r>
      <w:r>
        <w:rPr>
          <w:rFonts w:ascii="Times New Roman"/>
          <w:b w:val="false"/>
          <w:i w:val="false"/>
          <w:color w:val="000000"/>
          <w:sz w:val="28"/>
        </w:rPr>
        <w:t>
     помола), занятый на сухом помоле                  6
</w:t>
      </w:r>
      <w:r>
        <w:br/>
      </w:r>
      <w:r>
        <w:rPr>
          <w:rFonts w:ascii="Times New Roman"/>
          <w:b w:val="false"/>
          <w:i w:val="false"/>
          <w:color w:val="000000"/>
          <w:sz w:val="28"/>
        </w:rPr>
        <w:t>
121. Машинист винтовых насосов (фуллеровщик)           6
</w:t>
      </w:r>
      <w:r>
        <w:br/>
      </w:r>
      <w:r>
        <w:rPr>
          <w:rFonts w:ascii="Times New Roman"/>
          <w:b w:val="false"/>
          <w:i w:val="false"/>
          <w:color w:val="000000"/>
          <w:sz w:val="28"/>
        </w:rPr>
        <w:t>
122. Машинист крана (крановщик)                        6
</w:t>
      </w:r>
      <w:r>
        <w:br/>
      </w:r>
      <w:r>
        <w:rPr>
          <w:rFonts w:ascii="Times New Roman"/>
          <w:b w:val="false"/>
          <w:i w:val="false"/>
          <w:color w:val="000000"/>
          <w:sz w:val="28"/>
        </w:rPr>
        <w:t>
123. Оператор технологических установок                6
</w:t>
      </w:r>
      <w:r>
        <w:br/>
      </w:r>
      <w:r>
        <w:rPr>
          <w:rFonts w:ascii="Times New Roman"/>
          <w:b w:val="false"/>
          <w:i w:val="false"/>
          <w:color w:val="000000"/>
          <w:sz w:val="28"/>
        </w:rPr>
        <w:t>
124. Слесарь по ремонту и обслуживанию технологических 
</w:t>
      </w:r>
      <w:r>
        <w:br/>
      </w:r>
      <w:r>
        <w:rPr>
          <w:rFonts w:ascii="Times New Roman"/>
          <w:b w:val="false"/>
          <w:i w:val="false"/>
          <w:color w:val="000000"/>
          <w:sz w:val="28"/>
        </w:rPr>
        <w:t>
     установок                                         6
</w:t>
      </w:r>
      <w:r>
        <w:br/>
      </w:r>
      <w:r>
        <w:rPr>
          <w:rFonts w:ascii="Times New Roman"/>
          <w:b w:val="false"/>
          <w:i w:val="false"/>
          <w:color w:val="000000"/>
          <w:sz w:val="28"/>
        </w:rPr>
        <w:t>
125. Слесарь-ремонтник, электромонтер по 
</w:t>
      </w:r>
      <w:r>
        <w:br/>
      </w:r>
      <w:r>
        <w:rPr>
          <w:rFonts w:ascii="Times New Roman"/>
          <w:b w:val="false"/>
          <w:i w:val="false"/>
          <w:color w:val="000000"/>
          <w:sz w:val="28"/>
        </w:rPr>
        <w:t>
     обслуживанию электрооборудования и электромонтер 
</w:t>
      </w:r>
      <w:r>
        <w:br/>
      </w:r>
      <w:r>
        <w:rPr>
          <w:rFonts w:ascii="Times New Roman"/>
          <w:b w:val="false"/>
          <w:i w:val="false"/>
          <w:color w:val="000000"/>
          <w:sz w:val="28"/>
        </w:rPr>
        <w:t>
     по ремонту оборудования, занятые в цехах сухого 
</w:t>
      </w:r>
      <w:r>
        <w:br/>
      </w:r>
      <w:r>
        <w:rPr>
          <w:rFonts w:ascii="Times New Roman"/>
          <w:b w:val="false"/>
          <w:i w:val="false"/>
          <w:color w:val="000000"/>
          <w:sz w:val="28"/>
        </w:rPr>
        <w:t>
     помола                                            6
</w:t>
      </w:r>
      <w:r>
        <w:br/>
      </w:r>
      <w:r>
        <w:rPr>
          <w:rFonts w:ascii="Times New Roman"/>
          <w:b w:val="false"/>
          <w:i w:val="false"/>
          <w:color w:val="000000"/>
          <w:sz w:val="28"/>
        </w:rPr>
        <w:t>
126. Транспортировщик, подсобный (транспортный) 
</w:t>
      </w:r>
      <w:r>
        <w:br/>
      </w:r>
      <w:r>
        <w:rPr>
          <w:rFonts w:ascii="Times New Roman"/>
          <w:b w:val="false"/>
          <w:i w:val="false"/>
          <w:color w:val="000000"/>
          <w:sz w:val="28"/>
        </w:rPr>
        <w:t>
     рабочий                                           6
</w:t>
      </w:r>
      <w:r>
        <w:br/>
      </w:r>
      <w:r>
        <w:rPr>
          <w:rFonts w:ascii="Times New Roman"/>
          <w:b w:val="false"/>
          <w:i w:val="false"/>
          <w:color w:val="000000"/>
          <w:sz w:val="28"/>
        </w:rPr>
        <w:t>
127. Фасовщик, укладчик-упаковщик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ЗАВОДЫ И ЦЕХИ (установки) ПО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ПРОИЗВОДСТВУ ГОРНОГО ВОСКА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УГЛЕЩЕЛОЧНЫХ РЕАГЕНТОВ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128. Аппаратчик производства реагентов                12
</w:t>
      </w:r>
      <w:r>
        <w:br/>
      </w:r>
      <w:r>
        <w:rPr>
          <w:rFonts w:ascii="Times New Roman"/>
          <w:b w:val="false"/>
          <w:i w:val="false"/>
          <w:color w:val="000000"/>
          <w:sz w:val="28"/>
        </w:rPr>
        <w:t>
129. Дозировщик                                       12
</w:t>
      </w:r>
      <w:r>
        <w:br/>
      </w:r>
      <w:r>
        <w:rPr>
          <w:rFonts w:ascii="Times New Roman"/>
          <w:b w:val="false"/>
          <w:i w:val="false"/>
          <w:color w:val="000000"/>
          <w:sz w:val="28"/>
        </w:rPr>
        <w:t>
130. Дозировщик реагентов, машинист упаковочной 
</w:t>
      </w:r>
      <w:r>
        <w:br/>
      </w:r>
      <w:r>
        <w:rPr>
          <w:rFonts w:ascii="Times New Roman"/>
          <w:b w:val="false"/>
          <w:i w:val="false"/>
          <w:color w:val="000000"/>
          <w:sz w:val="28"/>
        </w:rPr>
        <w:t>
     машины, машинист насосных установок, моторист 
</w:t>
      </w:r>
      <w:r>
        <w:br/>
      </w:r>
      <w:r>
        <w:rPr>
          <w:rFonts w:ascii="Times New Roman"/>
          <w:b w:val="false"/>
          <w:i w:val="false"/>
          <w:color w:val="000000"/>
          <w:sz w:val="28"/>
        </w:rPr>
        <w:t>
     питателя, машинист вентиляционной и аспирационной 
</w:t>
      </w:r>
      <w:r>
        <w:br/>
      </w:r>
      <w:r>
        <w:rPr>
          <w:rFonts w:ascii="Times New Roman"/>
          <w:b w:val="false"/>
          <w:i w:val="false"/>
          <w:color w:val="000000"/>
          <w:sz w:val="28"/>
        </w:rPr>
        <w:t>
     установок:
</w:t>
      </w:r>
      <w:r>
        <w:br/>
      </w:r>
      <w:r>
        <w:rPr>
          <w:rFonts w:ascii="Times New Roman"/>
          <w:b w:val="false"/>
          <w:i w:val="false"/>
          <w:color w:val="000000"/>
          <w:sz w:val="28"/>
        </w:rPr>
        <w:t>
     1) постоянно работающий в производственных цехах 12
</w:t>
      </w:r>
      <w:r>
        <w:br/>
      </w:r>
      <w:r>
        <w:rPr>
          <w:rFonts w:ascii="Times New Roman"/>
          <w:b w:val="false"/>
          <w:i w:val="false"/>
          <w:color w:val="000000"/>
          <w:sz w:val="28"/>
        </w:rPr>
        <w:t>
     2) по обслуживанию насосных и вентиляционных 
</w:t>
      </w:r>
      <w:r>
        <w:br/>
      </w:r>
      <w:r>
        <w:rPr>
          <w:rFonts w:ascii="Times New Roman"/>
          <w:b w:val="false"/>
          <w:i w:val="false"/>
          <w:color w:val="000000"/>
          <w:sz w:val="28"/>
        </w:rPr>
        <w:t>
     установок в специальных помещениях                6
</w:t>
      </w:r>
      <w:r>
        <w:br/>
      </w:r>
      <w:r>
        <w:rPr>
          <w:rFonts w:ascii="Times New Roman"/>
          <w:b w:val="false"/>
          <w:i w:val="false"/>
          <w:color w:val="000000"/>
          <w:sz w:val="28"/>
        </w:rPr>
        <w:t>
131. Оператор пульта управления                        6
</w:t>
      </w:r>
      <w:r>
        <w:br/>
      </w:r>
      <w:r>
        <w:rPr>
          <w:rFonts w:ascii="Times New Roman"/>
          <w:b w:val="false"/>
          <w:i w:val="false"/>
          <w:color w:val="000000"/>
          <w:sz w:val="28"/>
        </w:rPr>
        <w:t>
132. Рабочий: 
</w:t>
      </w:r>
      <w:r>
        <w:br/>
      </w:r>
      <w:r>
        <w:rPr>
          <w:rFonts w:ascii="Times New Roman"/>
          <w:b w:val="false"/>
          <w:i w:val="false"/>
          <w:color w:val="000000"/>
          <w:sz w:val="28"/>
        </w:rPr>
        <w:t>
     1) по обслуживанию лотков и желобов              12
</w:t>
      </w:r>
      <w:r>
        <w:br/>
      </w:r>
      <w:r>
        <w:rPr>
          <w:rFonts w:ascii="Times New Roman"/>
          <w:b w:val="false"/>
          <w:i w:val="false"/>
          <w:color w:val="000000"/>
          <w:sz w:val="28"/>
        </w:rPr>
        <w:t>
     2) по выдаче и приему грязной спецодежды, по 
</w:t>
      </w:r>
      <w:r>
        <w:br/>
      </w:r>
      <w:r>
        <w:rPr>
          <w:rFonts w:ascii="Times New Roman"/>
          <w:b w:val="false"/>
          <w:i w:val="false"/>
          <w:color w:val="000000"/>
          <w:sz w:val="28"/>
        </w:rPr>
        <w:t>
     обслуживанию сушилок производственных бань 
</w:t>
      </w:r>
      <w:r>
        <w:br/>
      </w:r>
      <w:r>
        <w:rPr>
          <w:rFonts w:ascii="Times New Roman"/>
          <w:b w:val="false"/>
          <w:i w:val="false"/>
          <w:color w:val="000000"/>
          <w:sz w:val="28"/>
        </w:rPr>
        <w:t>
     при ручной стирке спецодежды, по чистке мест 
</w:t>
      </w:r>
      <w:r>
        <w:br/>
      </w:r>
      <w:r>
        <w:rPr>
          <w:rFonts w:ascii="Times New Roman"/>
          <w:b w:val="false"/>
          <w:i w:val="false"/>
          <w:color w:val="000000"/>
          <w:sz w:val="28"/>
        </w:rPr>
        <w:t>
     общего пользования и выгребных ям                12
</w:t>
      </w:r>
      <w:r>
        <w:br/>
      </w:r>
      <w:r>
        <w:rPr>
          <w:rFonts w:ascii="Times New Roman"/>
          <w:b w:val="false"/>
          <w:i w:val="false"/>
          <w:color w:val="000000"/>
          <w:sz w:val="28"/>
        </w:rPr>
        <w:t>
     3) при механической стирке спецодежды и 
</w:t>
      </w:r>
      <w:r>
        <w:br/>
      </w:r>
      <w:r>
        <w:rPr>
          <w:rFonts w:ascii="Times New Roman"/>
          <w:b w:val="false"/>
          <w:i w:val="false"/>
          <w:color w:val="000000"/>
          <w:sz w:val="28"/>
        </w:rPr>
        <w:t>
     дезинфекции                                       6
</w:t>
      </w:r>
      <w:r>
        <w:br/>
      </w:r>
      <w:r>
        <w:rPr>
          <w:rFonts w:ascii="Times New Roman"/>
          <w:b w:val="false"/>
          <w:i w:val="false"/>
          <w:color w:val="000000"/>
          <w:sz w:val="28"/>
        </w:rPr>
        <w:t>
     4) по подготовке щелочных реагентов              12
</w:t>
      </w:r>
      <w:r>
        <w:br/>
      </w:r>
      <w:r>
        <w:rPr>
          <w:rFonts w:ascii="Times New Roman"/>
          <w:b w:val="false"/>
          <w:i w:val="false"/>
          <w:color w:val="000000"/>
          <w:sz w:val="28"/>
        </w:rPr>
        <w:t>
     5) по отбору проб воска и растворителей           6
</w:t>
      </w:r>
      <w:r>
        <w:br/>
      </w:r>
      <w:r>
        <w:rPr>
          <w:rFonts w:ascii="Times New Roman"/>
          <w:b w:val="false"/>
          <w:i w:val="false"/>
          <w:color w:val="000000"/>
          <w:sz w:val="28"/>
        </w:rPr>
        <w:t>
     6) по отбору и разделке проб                      6
</w:t>
      </w:r>
      <w:r>
        <w:br/>
      </w:r>
      <w:r>
        <w:rPr>
          <w:rFonts w:ascii="Times New Roman"/>
          <w:b w:val="false"/>
          <w:i w:val="false"/>
          <w:color w:val="000000"/>
          <w:sz w:val="28"/>
        </w:rPr>
        <w:t>
     7) постоянно занятый на уборке пыли в основных 
</w:t>
      </w:r>
      <w:r>
        <w:br/>
      </w:r>
      <w:r>
        <w:rPr>
          <w:rFonts w:ascii="Times New Roman"/>
          <w:b w:val="false"/>
          <w:i w:val="false"/>
          <w:color w:val="000000"/>
          <w:sz w:val="28"/>
        </w:rPr>
        <w:t>
     цехах и на выборке породы в помещениях           12
</w:t>
      </w:r>
      <w:r>
        <w:br/>
      </w:r>
      <w:r>
        <w:rPr>
          <w:rFonts w:ascii="Times New Roman"/>
          <w:b w:val="false"/>
          <w:i w:val="false"/>
          <w:color w:val="000000"/>
          <w:sz w:val="28"/>
        </w:rPr>
        <w:t>
     8) постоянно работающий в цехах по производству 
</w:t>
      </w:r>
      <w:r>
        <w:br/>
      </w:r>
      <w:r>
        <w:rPr>
          <w:rFonts w:ascii="Times New Roman"/>
          <w:b w:val="false"/>
          <w:i w:val="false"/>
          <w:color w:val="000000"/>
          <w:sz w:val="28"/>
        </w:rPr>
        <w:t>
     горного воска                                    12
</w:t>
      </w:r>
      <w:r>
        <w:br/>
      </w:r>
      <w:r>
        <w:rPr>
          <w:rFonts w:ascii="Times New Roman"/>
          <w:b w:val="false"/>
          <w:i w:val="false"/>
          <w:color w:val="000000"/>
          <w:sz w:val="28"/>
        </w:rPr>
        <w:t>
133. Сушильщик                                        12
</w:t>
      </w:r>
      <w:r>
        <w:br/>
      </w:r>
      <w:r>
        <w:rPr>
          <w:rFonts w:ascii="Times New Roman"/>
          <w:b w:val="false"/>
          <w:i w:val="false"/>
          <w:color w:val="000000"/>
          <w:sz w:val="28"/>
        </w:rPr>
        <w:t>
134. Слесарь-ремонтник, слесарь-электрик по 
</w:t>
      </w:r>
      <w:r>
        <w:br/>
      </w:r>
      <w:r>
        <w:rPr>
          <w:rFonts w:ascii="Times New Roman"/>
          <w:b w:val="false"/>
          <w:i w:val="false"/>
          <w:color w:val="000000"/>
          <w:sz w:val="28"/>
        </w:rPr>
        <w:t>
     ремонту электрооборудования, электромонтер по 
</w:t>
      </w:r>
      <w:r>
        <w:br/>
      </w:r>
      <w:r>
        <w:rPr>
          <w:rFonts w:ascii="Times New Roman"/>
          <w:b w:val="false"/>
          <w:i w:val="false"/>
          <w:color w:val="000000"/>
          <w:sz w:val="28"/>
        </w:rPr>
        <w:t>
     обслуживанию электрооборудования:
</w:t>
      </w:r>
      <w:r>
        <w:br/>
      </w:r>
      <w:r>
        <w:rPr>
          <w:rFonts w:ascii="Times New Roman"/>
          <w:b w:val="false"/>
          <w:i w:val="false"/>
          <w:color w:val="000000"/>
          <w:sz w:val="28"/>
        </w:rPr>
        <w:t>
     1) при постоянной работе по ремонту оборудования 
</w:t>
      </w:r>
      <w:r>
        <w:br/>
      </w:r>
      <w:r>
        <w:rPr>
          <w:rFonts w:ascii="Times New Roman"/>
          <w:b w:val="false"/>
          <w:i w:val="false"/>
          <w:color w:val="000000"/>
          <w:sz w:val="28"/>
        </w:rPr>
        <w:t>
     на участках, где большинство основных рабочих 
</w:t>
      </w:r>
      <w:r>
        <w:br/>
      </w:r>
      <w:r>
        <w:rPr>
          <w:rFonts w:ascii="Times New Roman"/>
          <w:b w:val="false"/>
          <w:i w:val="false"/>
          <w:color w:val="000000"/>
          <w:sz w:val="28"/>
        </w:rPr>
        <w:t>
     получают дополнительный отпуск по вредности 
</w:t>
      </w:r>
      <w:r>
        <w:br/>
      </w:r>
      <w:r>
        <w:rPr>
          <w:rFonts w:ascii="Times New Roman"/>
          <w:b w:val="false"/>
          <w:i w:val="false"/>
          <w:color w:val="000000"/>
          <w:sz w:val="28"/>
        </w:rPr>
        <w:t>
     12 календарных дней                              12
</w:t>
      </w:r>
      <w:r>
        <w:br/>
      </w:r>
      <w:r>
        <w:rPr>
          <w:rFonts w:ascii="Times New Roman"/>
          <w:b w:val="false"/>
          <w:i w:val="false"/>
          <w:color w:val="000000"/>
          <w:sz w:val="28"/>
        </w:rPr>
        <w:t>
     2) при постоянной работе по ремонту оборудования 
</w:t>
      </w:r>
      <w:r>
        <w:br/>
      </w:r>
      <w:r>
        <w:rPr>
          <w:rFonts w:ascii="Times New Roman"/>
          <w:b w:val="false"/>
          <w:i w:val="false"/>
          <w:color w:val="000000"/>
          <w:sz w:val="28"/>
        </w:rPr>
        <w:t>
     на участках, где большинство основных 
</w:t>
      </w:r>
      <w:r>
        <w:br/>
      </w:r>
      <w:r>
        <w:rPr>
          <w:rFonts w:ascii="Times New Roman"/>
          <w:b w:val="false"/>
          <w:i w:val="false"/>
          <w:color w:val="000000"/>
          <w:sz w:val="28"/>
        </w:rPr>
        <w:t>
     производственных рабочих получают 
</w:t>
      </w:r>
      <w:r>
        <w:br/>
      </w:r>
      <w:r>
        <w:rPr>
          <w:rFonts w:ascii="Times New Roman"/>
          <w:b w:val="false"/>
          <w:i w:val="false"/>
          <w:color w:val="000000"/>
          <w:sz w:val="28"/>
        </w:rPr>
        <w:t>
     дополнительный отпуск по вредности                6 
</w:t>
      </w:r>
      <w:r>
        <w:br/>
      </w:r>
      <w:r>
        <w:rPr>
          <w:rFonts w:ascii="Times New Roman"/>
          <w:b w:val="false"/>
          <w:i w:val="false"/>
          <w:color w:val="000000"/>
          <w:sz w:val="28"/>
        </w:rPr>
        <w:t>
     календарных дней                                  6
</w:t>
      </w:r>
      <w:r>
        <w:br/>
      </w:r>
      <w:r>
        <w:rPr>
          <w:rFonts w:ascii="Times New Roman"/>
          <w:b w:val="false"/>
          <w:i w:val="false"/>
          <w:color w:val="000000"/>
          <w:sz w:val="28"/>
        </w:rPr>
        <w:t>
     3) занятый на подстанциях электрофильтров         6
</w:t>
      </w:r>
      <w:r>
        <w:br/>
      </w:r>
      <w:r>
        <w:rPr>
          <w:rFonts w:ascii="Times New Roman"/>
          <w:b w:val="false"/>
          <w:i w:val="false"/>
          <w:color w:val="000000"/>
          <w:sz w:val="28"/>
        </w:rPr>
        <w:t>
135. Руководители и специалисты, мастера, постоянно 
</w:t>
      </w:r>
      <w:r>
        <w:br/>
      </w:r>
      <w:r>
        <w:rPr>
          <w:rFonts w:ascii="Times New Roman"/>
          <w:b w:val="false"/>
          <w:i w:val="false"/>
          <w:color w:val="000000"/>
          <w:sz w:val="28"/>
        </w:rPr>
        <w:t>
     занятые в производственных цехах                 12
</w:t>
      </w:r>
      <w:r>
        <w:br/>
      </w:r>
      <w:r>
        <w:rPr>
          <w:rFonts w:ascii="Times New Roman"/>
          <w:b w:val="false"/>
          <w:i w:val="false"/>
          <w:color w:val="000000"/>
          <w:sz w:val="28"/>
        </w:rPr>
        <w:t>
136. Мастер отдела технического контроля, диспетчер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ПРОФЕССИИ НЕФТЯНОЙ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ГАЗОВОЙ ПРОМЫШЛЕННОСТИ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137. Оператор технологических установок, машинист 
</w:t>
      </w:r>
      <w:r>
        <w:br/>
      </w:r>
      <w:r>
        <w:rPr>
          <w:rFonts w:ascii="Times New Roman"/>
          <w:b w:val="false"/>
          <w:i w:val="false"/>
          <w:color w:val="000000"/>
          <w:sz w:val="28"/>
        </w:rPr>
        <w:t>
     компрессорных установок, смазчик, слесарь по 
</w:t>
      </w:r>
      <w:r>
        <w:br/>
      </w:r>
      <w:r>
        <w:rPr>
          <w:rFonts w:ascii="Times New Roman"/>
          <w:b w:val="false"/>
          <w:i w:val="false"/>
          <w:color w:val="000000"/>
          <w:sz w:val="28"/>
        </w:rPr>
        <w:t>
     ремонту и обслуживанию технологических 
</w:t>
      </w:r>
      <w:r>
        <w:br/>
      </w:r>
      <w:r>
        <w:rPr>
          <w:rFonts w:ascii="Times New Roman"/>
          <w:b w:val="false"/>
          <w:i w:val="false"/>
          <w:color w:val="000000"/>
          <w:sz w:val="28"/>
        </w:rPr>
        <w:t>
     установок и механик, занятые в производстве 
</w:t>
      </w:r>
      <w:r>
        <w:br/>
      </w:r>
      <w:r>
        <w:rPr>
          <w:rFonts w:ascii="Times New Roman"/>
          <w:b w:val="false"/>
          <w:i w:val="false"/>
          <w:color w:val="000000"/>
          <w:sz w:val="28"/>
        </w:rPr>
        <w:t>
     сжиженного газа                                  12
</w:t>
      </w:r>
      <w:r>
        <w:br/>
      </w:r>
      <w:r>
        <w:rPr>
          <w:rFonts w:ascii="Times New Roman"/>
          <w:b w:val="false"/>
          <w:i w:val="false"/>
          <w:color w:val="000000"/>
          <w:sz w:val="28"/>
        </w:rPr>
        <w:t>
138. Рабочий по ремонту и обслуживанию промышленной 
</w:t>
      </w:r>
      <w:r>
        <w:br/>
      </w:r>
      <w:r>
        <w:rPr>
          <w:rFonts w:ascii="Times New Roman"/>
          <w:b w:val="false"/>
          <w:i w:val="false"/>
          <w:color w:val="000000"/>
          <w:sz w:val="28"/>
        </w:rPr>
        <w:t>
     канализации, ловушек, очистных сооружений, 
</w:t>
      </w:r>
      <w:r>
        <w:br/>
      </w:r>
      <w:r>
        <w:rPr>
          <w:rFonts w:ascii="Times New Roman"/>
          <w:b w:val="false"/>
          <w:i w:val="false"/>
          <w:color w:val="000000"/>
          <w:sz w:val="28"/>
        </w:rPr>
        <w:t>
     нефтеотделителей и тоннелей 
</w:t>
      </w:r>
      <w:r>
        <w:br/>
      </w:r>
      <w:r>
        <w:rPr>
          <w:rFonts w:ascii="Times New Roman"/>
          <w:b w:val="false"/>
          <w:i w:val="false"/>
          <w:color w:val="000000"/>
          <w:sz w:val="28"/>
        </w:rPr>
        <w:t>
     нефтегазоперерабатывающих заводов, станций, 
</w:t>
      </w:r>
      <w:r>
        <w:br/>
      </w:r>
      <w:r>
        <w:rPr>
          <w:rFonts w:ascii="Times New Roman"/>
          <w:b w:val="false"/>
          <w:i w:val="false"/>
          <w:color w:val="000000"/>
          <w:sz w:val="28"/>
        </w:rPr>
        <w:t>
     нефтебаз и промыслов:
</w:t>
      </w:r>
      <w:r>
        <w:br/>
      </w:r>
      <w:r>
        <w:rPr>
          <w:rFonts w:ascii="Times New Roman"/>
          <w:b w:val="false"/>
          <w:i w:val="false"/>
          <w:color w:val="000000"/>
          <w:sz w:val="28"/>
        </w:rPr>
        <w:t>
     1) при выделении свободного сероводорода         12          6
</w:t>
      </w:r>
      <w:r>
        <w:br/>
      </w:r>
      <w:r>
        <w:rPr>
          <w:rFonts w:ascii="Times New Roman"/>
          <w:b w:val="false"/>
          <w:i w:val="false"/>
          <w:color w:val="000000"/>
          <w:sz w:val="28"/>
        </w:rPr>
        <w:t>
     2) без выделения свободного сероводорода          6
</w:t>
      </w:r>
      <w:r>
        <w:br/>
      </w:r>
      <w:r>
        <w:rPr>
          <w:rFonts w:ascii="Times New Roman"/>
          <w:b w:val="false"/>
          <w:i w:val="false"/>
          <w:color w:val="000000"/>
          <w:sz w:val="28"/>
        </w:rPr>
        <w:t>
139. Рабочие, постоянно занятые на работах по 
</w:t>
      </w:r>
      <w:r>
        <w:br/>
      </w:r>
      <w:r>
        <w:rPr>
          <w:rFonts w:ascii="Times New Roman"/>
          <w:b w:val="false"/>
          <w:i w:val="false"/>
          <w:color w:val="000000"/>
          <w:sz w:val="28"/>
        </w:rPr>
        <w:t>
     покрытию оборудования и труб стеклом, 
</w:t>
      </w:r>
      <w:r>
        <w:br/>
      </w:r>
      <w:r>
        <w:rPr>
          <w:rFonts w:ascii="Times New Roman"/>
          <w:b w:val="false"/>
          <w:i w:val="false"/>
          <w:color w:val="000000"/>
          <w:sz w:val="28"/>
        </w:rPr>
        <w:t>
     эпоксидными смолами, силикатными 
</w:t>
      </w:r>
      <w:r>
        <w:br/>
      </w:r>
      <w:r>
        <w:rPr>
          <w:rFonts w:ascii="Times New Roman"/>
          <w:b w:val="false"/>
          <w:i w:val="false"/>
          <w:color w:val="000000"/>
          <w:sz w:val="28"/>
        </w:rPr>
        <w:t>
     эмалями и лаками с применением  
</w:t>
      </w:r>
      <w:r>
        <w:br/>
      </w:r>
      <w:r>
        <w:rPr>
          <w:rFonts w:ascii="Times New Roman"/>
          <w:b w:val="false"/>
          <w:i w:val="false"/>
          <w:color w:val="000000"/>
          <w:sz w:val="28"/>
        </w:rPr>
        <w:t>
     химических реагентов                             12
</w:t>
      </w:r>
      <w:r>
        <w:br/>
      </w:r>
      <w:r>
        <w:rPr>
          <w:rFonts w:ascii="Times New Roman"/>
          <w:b w:val="false"/>
          <w:i w:val="false"/>
          <w:color w:val="000000"/>
          <w:sz w:val="28"/>
        </w:rPr>
        <w:t>
140. Рабочие станции по сбору и очистке конденсата, 
</w:t>
      </w:r>
      <w:r>
        <w:br/>
      </w:r>
      <w:r>
        <w:rPr>
          <w:rFonts w:ascii="Times New Roman"/>
          <w:b w:val="false"/>
          <w:i w:val="false"/>
          <w:color w:val="000000"/>
          <w:sz w:val="28"/>
        </w:rPr>
        <w:t>
     загрязненного нефтепродуктами и химическими 
</w:t>
      </w:r>
      <w:r>
        <w:br/>
      </w:r>
      <w:r>
        <w:rPr>
          <w:rFonts w:ascii="Times New Roman"/>
          <w:b w:val="false"/>
          <w:i w:val="false"/>
          <w:color w:val="000000"/>
          <w:sz w:val="28"/>
        </w:rPr>
        <w:t>
     продуктами                                        6
</w:t>
      </w:r>
      <w:r>
        <w:br/>
      </w:r>
      <w:r>
        <w:rPr>
          <w:rFonts w:ascii="Times New Roman"/>
          <w:b w:val="false"/>
          <w:i w:val="false"/>
          <w:color w:val="000000"/>
          <w:sz w:val="28"/>
        </w:rPr>
        <w:t>
141. Смазчик, занятый в насосных и компрессорных 
</w:t>
      </w:r>
      <w:r>
        <w:br/>
      </w:r>
      <w:r>
        <w:rPr>
          <w:rFonts w:ascii="Times New Roman"/>
          <w:b w:val="false"/>
          <w:i w:val="false"/>
          <w:color w:val="000000"/>
          <w:sz w:val="28"/>
        </w:rPr>
        <w:t>
     станциях на промыслах; линейный обходчик, 
</w:t>
      </w:r>
      <w:r>
        <w:br/>
      </w:r>
      <w:r>
        <w:rPr>
          <w:rFonts w:ascii="Times New Roman"/>
          <w:b w:val="false"/>
          <w:i w:val="false"/>
          <w:color w:val="000000"/>
          <w:sz w:val="28"/>
        </w:rPr>
        <w:t>
     занятый на промыслах                              6
</w:t>
      </w:r>
      <w:r>
        <w:br/>
      </w:r>
      <w:r>
        <w:rPr>
          <w:rFonts w:ascii="Times New Roman"/>
          <w:b w:val="false"/>
          <w:i w:val="false"/>
          <w:color w:val="000000"/>
          <w:sz w:val="28"/>
        </w:rPr>
        <w:t>
142. Чистильщик, занятый на внутренней очистке 
</w:t>
      </w:r>
      <w:r>
        <w:br/>
      </w:r>
      <w:r>
        <w:rPr>
          <w:rFonts w:ascii="Times New Roman"/>
          <w:b w:val="false"/>
          <w:i w:val="false"/>
          <w:color w:val="000000"/>
          <w:sz w:val="28"/>
        </w:rPr>
        <w:t>
     аппаратуры, коксовых и асфальтовых кубов,
</w:t>
      </w:r>
      <w:r>
        <w:br/>
      </w:r>
      <w:r>
        <w:rPr>
          <w:rFonts w:ascii="Times New Roman"/>
          <w:b w:val="false"/>
          <w:i w:val="false"/>
          <w:color w:val="000000"/>
          <w:sz w:val="28"/>
        </w:rPr>
        <w:t>
     амбаров, резервуаров, цистерн, мерников, 
</w:t>
      </w:r>
      <w:r>
        <w:br/>
      </w:r>
      <w:r>
        <w:rPr>
          <w:rFonts w:ascii="Times New Roman"/>
          <w:b w:val="false"/>
          <w:i w:val="false"/>
          <w:color w:val="000000"/>
          <w:sz w:val="28"/>
        </w:rPr>
        <w:t>
     барж, судов и т.п. из-под нефти, 
</w:t>
      </w:r>
      <w:r>
        <w:br/>
      </w:r>
      <w:r>
        <w:rPr>
          <w:rFonts w:ascii="Times New Roman"/>
          <w:b w:val="false"/>
          <w:i w:val="false"/>
          <w:color w:val="000000"/>
          <w:sz w:val="28"/>
        </w:rPr>
        <w:t>
     нефтепродуктов и химпродуктов                    12
</w:t>
      </w:r>
      <w:r>
        <w:br/>
      </w:r>
      <w:r>
        <w:rPr>
          <w:rFonts w:ascii="Times New Roman"/>
          <w:b w:val="false"/>
          <w:i w:val="false"/>
          <w:color w:val="000000"/>
          <w:sz w:val="28"/>
        </w:rPr>
        <w:t>
143. Электромонтер по ремонту электрооборудования, 
</w:t>
      </w:r>
      <w:r>
        <w:br/>
      </w:r>
      <w:r>
        <w:rPr>
          <w:rFonts w:ascii="Times New Roman"/>
          <w:b w:val="false"/>
          <w:i w:val="false"/>
          <w:color w:val="000000"/>
          <w:sz w:val="28"/>
        </w:rPr>
        <w:t>
     электромонтер по обслуживанию 
</w:t>
      </w:r>
      <w:r>
        <w:br/>
      </w:r>
      <w:r>
        <w:rPr>
          <w:rFonts w:ascii="Times New Roman"/>
          <w:b w:val="false"/>
          <w:i w:val="false"/>
          <w:color w:val="000000"/>
          <w:sz w:val="28"/>
        </w:rPr>
        <w:t>
     электрооборудования, приборист, слесарь по 
</w:t>
      </w:r>
      <w:r>
        <w:br/>
      </w:r>
      <w:r>
        <w:rPr>
          <w:rFonts w:ascii="Times New Roman"/>
          <w:b w:val="false"/>
          <w:i w:val="false"/>
          <w:color w:val="000000"/>
          <w:sz w:val="28"/>
        </w:rPr>
        <w:t>
     ремонту и обслуживанию технологических 
</w:t>
      </w:r>
      <w:r>
        <w:br/>
      </w:r>
      <w:r>
        <w:rPr>
          <w:rFonts w:ascii="Times New Roman"/>
          <w:b w:val="false"/>
          <w:i w:val="false"/>
          <w:color w:val="000000"/>
          <w:sz w:val="28"/>
        </w:rPr>
        <w:t>
     установок, подсобный рабочий, занятые на 
</w:t>
      </w:r>
      <w:r>
        <w:br/>
      </w:r>
      <w:r>
        <w:rPr>
          <w:rFonts w:ascii="Times New Roman"/>
          <w:b w:val="false"/>
          <w:i w:val="false"/>
          <w:color w:val="000000"/>
          <w:sz w:val="28"/>
        </w:rPr>
        <w:t>
     действующих технологических установках, 
</w:t>
      </w:r>
      <w:r>
        <w:br/>
      </w:r>
      <w:r>
        <w:rPr>
          <w:rFonts w:ascii="Times New Roman"/>
          <w:b w:val="false"/>
          <w:i w:val="false"/>
          <w:color w:val="000000"/>
          <w:sz w:val="28"/>
        </w:rPr>
        <w:t>
     непредусмотренные в соответствующих 
</w:t>
      </w:r>
      <w:r>
        <w:br/>
      </w:r>
      <w:r>
        <w:rPr>
          <w:rFonts w:ascii="Times New Roman"/>
          <w:b w:val="false"/>
          <w:i w:val="false"/>
          <w:color w:val="000000"/>
          <w:sz w:val="28"/>
        </w:rPr>
        <w:t>
     производств по переработке нефти, газа, 
</w:t>
      </w:r>
      <w:r>
        <w:br/>
      </w:r>
      <w:r>
        <w:rPr>
          <w:rFonts w:ascii="Times New Roman"/>
          <w:b w:val="false"/>
          <w:i w:val="false"/>
          <w:color w:val="000000"/>
          <w:sz w:val="28"/>
        </w:rPr>
        <w:t>
     сланца и угля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ХИМИЧЕСКИЕ ПРОИЗВОДСТВА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НЕОРГАНИЧЕСКИЕ ПРОДУКТЫ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Производство серной кислоты всех видов  
</w:t>
      </w:r>
      <w:r>
        <w:br/>
      </w:r>
      <w:r>
        <w:rPr>
          <w:rFonts w:ascii="Times New Roman"/>
          <w:b w:val="false"/>
          <w:i w:val="false"/>
          <w:color w:val="000000"/>
          <w:sz w:val="28"/>
        </w:rPr>
        <w:t>
   всеми способами, концентрация серной   
</w:t>
      </w:r>
      <w:r>
        <w:br/>
      </w:r>
      <w:r>
        <w:rPr>
          <w:rFonts w:ascii="Times New Roman"/>
          <w:b w:val="false"/>
          <w:i w:val="false"/>
          <w:color w:val="000000"/>
          <w:sz w:val="28"/>
        </w:rPr>
        <w:t>
   кислоты, денитрация-концентрация 
</w:t>
      </w:r>
      <w:r>
        <w:br/>
      </w:r>
      <w:r>
        <w:rPr>
          <w:rFonts w:ascii="Times New Roman"/>
          <w:b w:val="false"/>
          <w:i w:val="false"/>
          <w:color w:val="000000"/>
          <w:sz w:val="28"/>
        </w:rPr>
        <w:t>
   серной кислоты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2. Производство слабой азотной кислоты
</w:t>
      </w:r>
      <w:r>
        <w:br/>
      </w:r>
      <w:r>
        <w:rPr>
          <w:rFonts w:ascii="Times New Roman"/>
          <w:b w:val="false"/>
          <w:i w:val="false"/>
          <w:color w:val="000000"/>
          <w:sz w:val="28"/>
        </w:rPr>
        <w:t>
   1) рабочие, руководители и специалисты, за 
</w:t>
      </w:r>
      <w:r>
        <w:br/>
      </w:r>
      <w:r>
        <w:rPr>
          <w:rFonts w:ascii="Times New Roman"/>
          <w:b w:val="false"/>
          <w:i w:val="false"/>
          <w:color w:val="000000"/>
          <w:sz w:val="28"/>
        </w:rPr>
        <w:t>
      исключением перечисленных в подпункте 2         12
</w:t>
      </w:r>
      <w:r>
        <w:br/>
      </w:r>
      <w:r>
        <w:rPr>
          <w:rFonts w:ascii="Times New Roman"/>
          <w:b w:val="false"/>
          <w:i w:val="false"/>
          <w:color w:val="000000"/>
          <w:sz w:val="28"/>
        </w:rPr>
        <w:t>
   2) рабочие на приготовлении жидких окислов 
</w:t>
      </w:r>
      <w:r>
        <w:br/>
      </w:r>
      <w:r>
        <w:rPr>
          <w:rFonts w:ascii="Times New Roman"/>
          <w:b w:val="false"/>
          <w:i w:val="false"/>
          <w:color w:val="000000"/>
          <w:sz w:val="28"/>
        </w:rPr>
        <w:t>
      азота                                           12          6
</w:t>
      </w:r>
      <w:r>
        <w:br/>
      </w:r>
      <w:r>
        <w:rPr>
          <w:rFonts w:ascii="Times New Roman"/>
          <w:b w:val="false"/>
          <w:i w:val="false"/>
          <w:color w:val="000000"/>
          <w:sz w:val="28"/>
        </w:rPr>
        <w:t>
3. Производство крепкой азотной кислоты 
</w:t>
      </w:r>
      <w:r>
        <w:br/>
      </w:r>
      <w:r>
        <w:rPr>
          <w:rFonts w:ascii="Times New Roman"/>
          <w:b w:val="false"/>
          <w:i w:val="false"/>
          <w:color w:val="000000"/>
          <w:sz w:val="28"/>
        </w:rPr>
        <w:t>
   (всеми методами)
</w:t>
      </w:r>
      <w:r>
        <w:br/>
      </w:r>
      <w:r>
        <w:rPr>
          <w:rFonts w:ascii="Times New Roman"/>
          <w:b w:val="false"/>
          <w:i w:val="false"/>
          <w:color w:val="000000"/>
          <w:sz w:val="28"/>
        </w:rPr>
        <w:t>
   1) рабочие, руководители и специалисты, за 
</w:t>
      </w:r>
      <w:r>
        <w:br/>
      </w:r>
      <w:r>
        <w:rPr>
          <w:rFonts w:ascii="Times New Roman"/>
          <w:b w:val="false"/>
          <w:i w:val="false"/>
          <w:color w:val="000000"/>
          <w:sz w:val="28"/>
        </w:rPr>
        <w:t>
      исключением перечисленных в подпункте 2         12          6
</w:t>
      </w:r>
      <w:r>
        <w:br/>
      </w:r>
      <w:r>
        <w:rPr>
          <w:rFonts w:ascii="Times New Roman"/>
          <w:b w:val="false"/>
          <w:i w:val="false"/>
          <w:color w:val="000000"/>
          <w:sz w:val="28"/>
        </w:rPr>
        <w:t>
   2) рабочие аммиачно-холодильных установок          12
</w:t>
      </w:r>
      <w:r>
        <w:br/>
      </w:r>
      <w:r>
        <w:rPr>
          <w:rFonts w:ascii="Times New Roman"/>
          <w:b w:val="false"/>
          <w:i w:val="false"/>
          <w:color w:val="000000"/>
          <w:sz w:val="28"/>
        </w:rPr>
        <w:t>
4. Производство хлорной и хлорсульфоновой кислоты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5. Производство соляной кислоты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6. Производство фосфорной кислоты
</w:t>
      </w:r>
      <w:r>
        <w:br/>
      </w:r>
      <w:r>
        <w:rPr>
          <w:rFonts w:ascii="Times New Roman"/>
          <w:b w:val="false"/>
          <w:i w:val="false"/>
          <w:color w:val="000000"/>
          <w:sz w:val="28"/>
        </w:rPr>
        <w:t>
   1) рабочие, руководители и специалисты, за 
</w:t>
      </w:r>
      <w:r>
        <w:br/>
      </w:r>
      <w:r>
        <w:rPr>
          <w:rFonts w:ascii="Times New Roman"/>
          <w:b w:val="false"/>
          <w:i w:val="false"/>
          <w:color w:val="000000"/>
          <w:sz w:val="28"/>
        </w:rPr>
        <w:t>
      исключением указанных в подпункте 2             12
</w:t>
      </w:r>
      <w:r>
        <w:br/>
      </w:r>
      <w:r>
        <w:rPr>
          <w:rFonts w:ascii="Times New Roman"/>
          <w:b w:val="false"/>
          <w:i w:val="false"/>
          <w:color w:val="000000"/>
          <w:sz w:val="28"/>
        </w:rPr>
        <w:t>
   2) рабочие, руководители и специалисты 
</w:t>
      </w:r>
      <w:r>
        <w:br/>
      </w:r>
      <w:r>
        <w:rPr>
          <w:rFonts w:ascii="Times New Roman"/>
          <w:b w:val="false"/>
          <w:i w:val="false"/>
          <w:color w:val="000000"/>
          <w:sz w:val="28"/>
        </w:rPr>
        <w:t>
      камерно-абсорбционного отделения в 
</w:t>
      </w:r>
      <w:r>
        <w:br/>
      </w:r>
      <w:r>
        <w:rPr>
          <w:rFonts w:ascii="Times New Roman"/>
          <w:b w:val="false"/>
          <w:i w:val="false"/>
          <w:color w:val="000000"/>
          <w:sz w:val="28"/>
        </w:rPr>
        <w:t>
      производстве фосфорной кислоты термической      12          6
</w:t>
      </w:r>
      <w:r>
        <w:br/>
      </w:r>
      <w:r>
        <w:rPr>
          <w:rFonts w:ascii="Times New Roman"/>
          <w:b w:val="false"/>
          <w:i w:val="false"/>
          <w:color w:val="000000"/>
          <w:sz w:val="28"/>
        </w:rPr>
        <w:t>
7. Производство борной кислоты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8. Производство фтористого водорода и плавиковой кислоты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9. Производство синильной кислоты 
</w:t>
      </w:r>
      <w:r>
        <w:br/>
      </w:r>
      <w:r>
        <w:rPr>
          <w:rFonts w:ascii="Times New Roman"/>
          <w:b w:val="false"/>
          <w:i w:val="false"/>
          <w:color w:val="000000"/>
          <w:sz w:val="28"/>
        </w:rPr>
        <w:t>
   Рабочие, руководители и специалисты                18          6
</w:t>
      </w:r>
      <w:r>
        <w:br/>
      </w:r>
      <w:r>
        <w:rPr>
          <w:rFonts w:ascii="Times New Roman"/>
          <w:b w:val="false"/>
          <w:i w:val="false"/>
          <w:color w:val="000000"/>
          <w:sz w:val="28"/>
        </w:rPr>
        <w:t>
10. Производства кремнефтористоводородной кислоты, 
</w:t>
      </w:r>
      <w:r>
        <w:br/>
      </w:r>
      <w:r>
        <w:rPr>
          <w:rFonts w:ascii="Times New Roman"/>
          <w:b w:val="false"/>
          <w:i w:val="false"/>
          <w:color w:val="000000"/>
          <w:sz w:val="28"/>
        </w:rPr>
        <w:t>
    кремнефтористого натрия, аммония, калия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11. Производство жидкого сернистого ангидрида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12. Производство тионилхлорида и хлористого сульфурила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13. Производство хлора
</w:t>
      </w:r>
      <w:r>
        <w:br/>
      </w:r>
      <w:r>
        <w:rPr>
          <w:rFonts w:ascii="Times New Roman"/>
          <w:b w:val="false"/>
          <w:i w:val="false"/>
          <w:color w:val="000000"/>
          <w:sz w:val="28"/>
        </w:rPr>
        <w:t>
    Отделения: приготовления и очистки 
</w:t>
      </w:r>
      <w:r>
        <w:br/>
      </w:r>
      <w:r>
        <w:rPr>
          <w:rFonts w:ascii="Times New Roman"/>
          <w:b w:val="false"/>
          <w:i w:val="false"/>
          <w:color w:val="000000"/>
          <w:sz w:val="28"/>
        </w:rPr>
        <w:t>
    рассола, электролиза по диафрагменному 
</w:t>
      </w:r>
      <w:r>
        <w:br/>
      </w:r>
      <w:r>
        <w:rPr>
          <w:rFonts w:ascii="Times New Roman"/>
          <w:b w:val="false"/>
          <w:i w:val="false"/>
          <w:color w:val="000000"/>
          <w:sz w:val="28"/>
        </w:rPr>
        <w:t>
    способу (включая испытание мощных 
</w:t>
      </w:r>
      <w:r>
        <w:br/>
      </w:r>
      <w:r>
        <w:rPr>
          <w:rFonts w:ascii="Times New Roman"/>
          <w:b w:val="false"/>
          <w:i w:val="false"/>
          <w:color w:val="000000"/>
          <w:sz w:val="28"/>
        </w:rPr>
        <w:t>
    электролизов), выпарки и плавки каустика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w:t>
      </w:r>
      <w:r>
        <w:br/>
      </w:r>
      <w:r>
        <w:rPr>
          <w:rFonts w:ascii="Times New Roman"/>
          <w:b w:val="false"/>
          <w:i w:val="false"/>
          <w:color w:val="000000"/>
          <w:sz w:val="28"/>
        </w:rPr>
        <w:t>
   Отделение электролиза по ртутному способу
</w:t>
      </w:r>
      <w:r>
        <w:br/>
      </w:r>
      <w:r>
        <w:rPr>
          <w:rFonts w:ascii="Times New Roman"/>
          <w:b w:val="false"/>
          <w:i w:val="false"/>
          <w:color w:val="000000"/>
          <w:sz w:val="28"/>
        </w:rPr>
        <w:t>
   1) аппаратчики электролиза, рабочие по 
</w:t>
      </w:r>
      <w:r>
        <w:br/>
      </w:r>
      <w:r>
        <w:rPr>
          <w:rFonts w:ascii="Times New Roman"/>
          <w:b w:val="false"/>
          <w:i w:val="false"/>
          <w:color w:val="000000"/>
          <w:sz w:val="28"/>
        </w:rPr>
        <w:t>
      уплотнению керамики, сборке и разборке 
</w:t>
      </w:r>
      <w:r>
        <w:br/>
      </w:r>
      <w:r>
        <w:rPr>
          <w:rFonts w:ascii="Times New Roman"/>
          <w:b w:val="false"/>
          <w:i w:val="false"/>
          <w:color w:val="000000"/>
          <w:sz w:val="28"/>
        </w:rPr>
        <w:t>
      ванн в электролизе                              18          6
</w:t>
      </w:r>
      <w:r>
        <w:br/>
      </w:r>
      <w:r>
        <w:rPr>
          <w:rFonts w:ascii="Times New Roman"/>
          <w:b w:val="false"/>
          <w:i w:val="false"/>
          <w:color w:val="000000"/>
          <w:sz w:val="28"/>
        </w:rPr>
        <w:t>
   2) остальные рабочие, руководители и 
</w:t>
      </w:r>
      <w:r>
        <w:br/>
      </w:r>
      <w:r>
        <w:rPr>
          <w:rFonts w:ascii="Times New Roman"/>
          <w:b w:val="false"/>
          <w:i w:val="false"/>
          <w:color w:val="000000"/>
          <w:sz w:val="28"/>
        </w:rPr>
        <w:t>
      специалисты                                     12
</w:t>
      </w:r>
      <w:r>
        <w:br/>
      </w:r>
      <w:r>
        <w:rPr>
          <w:rFonts w:ascii="Times New Roman"/>
          <w:b w:val="false"/>
          <w:i w:val="false"/>
          <w:color w:val="000000"/>
          <w:sz w:val="28"/>
        </w:rPr>
        <w:t>
14. Производство жидкого хлора
</w:t>
      </w:r>
      <w:r>
        <w:br/>
      </w:r>
      <w:r>
        <w:rPr>
          <w:rFonts w:ascii="Times New Roman"/>
          <w:b w:val="false"/>
          <w:i w:val="false"/>
          <w:color w:val="000000"/>
          <w:sz w:val="28"/>
        </w:rPr>
        <w:t>
    1) аппаратчик конденсации, аппаратчик 
</w:t>
      </w:r>
      <w:r>
        <w:br/>
      </w:r>
      <w:r>
        <w:rPr>
          <w:rFonts w:ascii="Times New Roman"/>
          <w:b w:val="false"/>
          <w:i w:val="false"/>
          <w:color w:val="000000"/>
          <w:sz w:val="28"/>
        </w:rPr>
        <w:t>
       испарения; сливщик-разливщик, занятый 
</w:t>
      </w:r>
      <w:r>
        <w:br/>
      </w:r>
      <w:r>
        <w:rPr>
          <w:rFonts w:ascii="Times New Roman"/>
          <w:b w:val="false"/>
          <w:i w:val="false"/>
          <w:color w:val="000000"/>
          <w:sz w:val="28"/>
        </w:rPr>
        <w:t>
       разливом жидкого хлора в баллоны и 
</w:t>
      </w:r>
      <w:r>
        <w:br/>
      </w:r>
      <w:r>
        <w:rPr>
          <w:rFonts w:ascii="Times New Roman"/>
          <w:b w:val="false"/>
          <w:i w:val="false"/>
          <w:color w:val="000000"/>
          <w:sz w:val="28"/>
        </w:rPr>
        <w:t>
       цистерны; машинист компрессорных 
</w:t>
      </w:r>
      <w:r>
        <w:br/>
      </w:r>
      <w:r>
        <w:rPr>
          <w:rFonts w:ascii="Times New Roman"/>
          <w:b w:val="false"/>
          <w:i w:val="false"/>
          <w:color w:val="000000"/>
          <w:sz w:val="28"/>
        </w:rPr>
        <w:t>
       установок, слесарь на ремонте 
</w:t>
      </w:r>
      <w:r>
        <w:br/>
      </w:r>
      <w:r>
        <w:rPr>
          <w:rFonts w:ascii="Times New Roman"/>
          <w:b w:val="false"/>
          <w:i w:val="false"/>
          <w:color w:val="000000"/>
          <w:sz w:val="28"/>
        </w:rPr>
        <w:t>
       аппаратурного оборудования, начальник 
</w:t>
      </w:r>
      <w:r>
        <w:br/>
      </w:r>
      <w:r>
        <w:rPr>
          <w:rFonts w:ascii="Times New Roman"/>
          <w:b w:val="false"/>
          <w:i w:val="false"/>
          <w:color w:val="000000"/>
          <w:sz w:val="28"/>
        </w:rPr>
        <w:t>
       смены и мастер в отделениях (участках) 
</w:t>
      </w:r>
      <w:r>
        <w:br/>
      </w:r>
      <w:r>
        <w:rPr>
          <w:rFonts w:ascii="Times New Roman"/>
          <w:b w:val="false"/>
          <w:i w:val="false"/>
          <w:color w:val="000000"/>
          <w:sz w:val="28"/>
        </w:rPr>
        <w:t>
       сжижения и разлива жидкого хлора               18          6
</w:t>
      </w:r>
      <w:r>
        <w:br/>
      </w:r>
      <w:r>
        <w:rPr>
          <w:rFonts w:ascii="Times New Roman"/>
          <w:b w:val="false"/>
          <w:i w:val="false"/>
          <w:color w:val="000000"/>
          <w:sz w:val="28"/>
        </w:rPr>
        <w:t>
    2) остальные рабочие, руководители и 
</w:t>
      </w:r>
      <w:r>
        <w:br/>
      </w:r>
      <w:r>
        <w:rPr>
          <w:rFonts w:ascii="Times New Roman"/>
          <w:b w:val="false"/>
          <w:i w:val="false"/>
          <w:color w:val="000000"/>
          <w:sz w:val="28"/>
        </w:rPr>
        <w:t>
       специалисты                                    12
</w:t>
      </w:r>
      <w:r>
        <w:br/>
      </w:r>
      <w:r>
        <w:rPr>
          <w:rFonts w:ascii="Times New Roman"/>
          <w:b w:val="false"/>
          <w:i w:val="false"/>
          <w:color w:val="000000"/>
          <w:sz w:val="28"/>
        </w:rPr>
        <w:t>
15. Производство хлорной извести и гипохлорита кальция 
</w:t>
      </w:r>
      <w:r>
        <w:br/>
      </w:r>
      <w:r>
        <w:rPr>
          <w:rFonts w:ascii="Times New Roman"/>
          <w:b w:val="false"/>
          <w:i w:val="false"/>
          <w:color w:val="000000"/>
          <w:sz w:val="28"/>
        </w:rPr>
        <w:t>
    1) загрузчик-выгрузчик; весовщик, 
</w:t>
      </w:r>
      <w:r>
        <w:br/>
      </w:r>
      <w:r>
        <w:rPr>
          <w:rFonts w:ascii="Times New Roman"/>
          <w:b w:val="false"/>
          <w:i w:val="false"/>
          <w:color w:val="000000"/>
          <w:sz w:val="28"/>
        </w:rPr>
        <w:t>
       занятый на взвешивании хлорной извести; 
</w:t>
      </w:r>
      <w:r>
        <w:br/>
      </w:r>
      <w:r>
        <w:rPr>
          <w:rFonts w:ascii="Times New Roman"/>
          <w:b w:val="false"/>
          <w:i w:val="false"/>
          <w:color w:val="000000"/>
          <w:sz w:val="28"/>
        </w:rPr>
        <w:t>
       чистильщик и рабочий по ремонту камер 
</w:t>
      </w:r>
      <w:r>
        <w:br/>
      </w:r>
      <w:r>
        <w:rPr>
          <w:rFonts w:ascii="Times New Roman"/>
          <w:b w:val="false"/>
          <w:i w:val="false"/>
          <w:color w:val="000000"/>
          <w:sz w:val="28"/>
        </w:rPr>
        <w:t>
       Бакмана                                        18          6
</w:t>
      </w:r>
      <w:r>
        <w:br/>
      </w:r>
      <w:r>
        <w:rPr>
          <w:rFonts w:ascii="Times New Roman"/>
          <w:b w:val="false"/>
          <w:i w:val="false"/>
          <w:color w:val="000000"/>
          <w:sz w:val="28"/>
        </w:rPr>
        <w:t>
    2) рабочие, руководители и специалисты 
</w:t>
      </w:r>
      <w:r>
        <w:br/>
      </w:r>
      <w:r>
        <w:rPr>
          <w:rFonts w:ascii="Times New Roman"/>
          <w:b w:val="false"/>
          <w:i w:val="false"/>
          <w:color w:val="000000"/>
          <w:sz w:val="28"/>
        </w:rPr>
        <w:t>
       отделения известковых печей                    12
</w:t>
      </w:r>
      <w:r>
        <w:br/>
      </w:r>
      <w:r>
        <w:rPr>
          <w:rFonts w:ascii="Times New Roman"/>
          <w:b w:val="false"/>
          <w:i w:val="false"/>
          <w:color w:val="000000"/>
          <w:sz w:val="28"/>
        </w:rPr>
        <w:t>
    3) остальные рабочие, руководители и 
</w:t>
      </w:r>
      <w:r>
        <w:br/>
      </w:r>
      <w:r>
        <w:rPr>
          <w:rFonts w:ascii="Times New Roman"/>
          <w:b w:val="false"/>
          <w:i w:val="false"/>
          <w:color w:val="000000"/>
          <w:sz w:val="28"/>
        </w:rPr>
        <w:t>
       специалисты                                    12          6
</w:t>
      </w:r>
      <w:r>
        <w:br/>
      </w:r>
      <w:r>
        <w:rPr>
          <w:rFonts w:ascii="Times New Roman"/>
          <w:b w:val="false"/>
          <w:i w:val="false"/>
          <w:color w:val="000000"/>
          <w:sz w:val="28"/>
        </w:rPr>
        <w:t>
16. Производство фосгена
</w:t>
      </w:r>
      <w:r>
        <w:br/>
      </w:r>
      <w:r>
        <w:rPr>
          <w:rFonts w:ascii="Times New Roman"/>
          <w:b w:val="false"/>
          <w:i w:val="false"/>
          <w:color w:val="000000"/>
          <w:sz w:val="28"/>
        </w:rPr>
        <w:t>
    1) сливщик-разливщик, занятый разливом фосгена 
</w:t>
      </w:r>
      <w:r>
        <w:br/>
      </w:r>
      <w:r>
        <w:rPr>
          <w:rFonts w:ascii="Times New Roman"/>
          <w:b w:val="false"/>
          <w:i w:val="false"/>
          <w:color w:val="000000"/>
          <w:sz w:val="28"/>
        </w:rPr>
        <w:t>
       в баллоны и контейнеры                         24          6
</w:t>
      </w:r>
      <w:r>
        <w:br/>
      </w:r>
      <w:r>
        <w:rPr>
          <w:rFonts w:ascii="Times New Roman"/>
          <w:b w:val="false"/>
          <w:i w:val="false"/>
          <w:color w:val="000000"/>
          <w:sz w:val="28"/>
        </w:rPr>
        <w:t>
    2) аппаратчик конденсации, аппаратчик сушки, 
</w:t>
      </w:r>
      <w:r>
        <w:br/>
      </w:r>
      <w:r>
        <w:rPr>
          <w:rFonts w:ascii="Times New Roman"/>
          <w:b w:val="false"/>
          <w:i w:val="false"/>
          <w:color w:val="000000"/>
          <w:sz w:val="28"/>
        </w:rPr>
        <w:t>
       аппаратчик окисления, аппаратчик абсарбации, 
</w:t>
      </w:r>
      <w:r>
        <w:br/>
      </w:r>
      <w:r>
        <w:rPr>
          <w:rFonts w:ascii="Times New Roman"/>
          <w:b w:val="false"/>
          <w:i w:val="false"/>
          <w:color w:val="000000"/>
          <w:sz w:val="28"/>
        </w:rPr>
        <w:t>
       слесарь по ремонту аппаратурного оборудования, 
</w:t>
      </w:r>
      <w:r>
        <w:br/>
      </w:r>
      <w:r>
        <w:rPr>
          <w:rFonts w:ascii="Times New Roman"/>
          <w:b w:val="false"/>
          <w:i w:val="false"/>
          <w:color w:val="000000"/>
          <w:sz w:val="28"/>
        </w:rPr>
        <w:t>
       слесарь-ремонтник                              18          6
</w:t>
      </w:r>
      <w:r>
        <w:br/>
      </w:r>
      <w:r>
        <w:rPr>
          <w:rFonts w:ascii="Times New Roman"/>
          <w:b w:val="false"/>
          <w:i w:val="false"/>
          <w:color w:val="000000"/>
          <w:sz w:val="28"/>
        </w:rPr>
        <w:t>
    3) остальные рабочие, руководители и специалисты  12          6
</w:t>
      </w:r>
      <w:r>
        <w:br/>
      </w:r>
      <w:r>
        <w:rPr>
          <w:rFonts w:ascii="Times New Roman"/>
          <w:b w:val="false"/>
          <w:i w:val="false"/>
          <w:color w:val="000000"/>
          <w:sz w:val="28"/>
        </w:rPr>
        <w:t>
17. Производство хлористого алюминия
</w:t>
      </w:r>
      <w:r>
        <w:br/>
      </w:r>
      <w:r>
        <w:rPr>
          <w:rFonts w:ascii="Times New Roman"/>
          <w:b w:val="false"/>
          <w:i w:val="false"/>
          <w:color w:val="000000"/>
          <w:sz w:val="28"/>
        </w:rPr>
        <w:t>
    1) рабочие, руководители и специалисты отделений: 
</w:t>
      </w:r>
      <w:r>
        <w:br/>
      </w:r>
      <w:r>
        <w:rPr>
          <w:rFonts w:ascii="Times New Roman"/>
          <w:b w:val="false"/>
          <w:i w:val="false"/>
          <w:color w:val="000000"/>
          <w:sz w:val="28"/>
        </w:rPr>
        <w:t>
       хлорирования, сублимации, конденсации и мойки 
</w:t>
      </w:r>
      <w:r>
        <w:br/>
      </w:r>
      <w:r>
        <w:rPr>
          <w:rFonts w:ascii="Times New Roman"/>
          <w:b w:val="false"/>
          <w:i w:val="false"/>
          <w:color w:val="000000"/>
          <w:sz w:val="28"/>
        </w:rPr>
        <w:t>
       тары; слесарь по ремонту аппаратурного 
</w:t>
      </w:r>
      <w:r>
        <w:br/>
      </w:r>
      <w:r>
        <w:rPr>
          <w:rFonts w:ascii="Times New Roman"/>
          <w:b w:val="false"/>
          <w:i w:val="false"/>
          <w:color w:val="000000"/>
          <w:sz w:val="28"/>
        </w:rPr>
        <w:t>
       оборудования; слесарь по контрольно- 
</w:t>
      </w:r>
      <w:r>
        <w:br/>
      </w:r>
      <w:r>
        <w:rPr>
          <w:rFonts w:ascii="Times New Roman"/>
          <w:b w:val="false"/>
          <w:i w:val="false"/>
          <w:color w:val="000000"/>
          <w:sz w:val="28"/>
        </w:rPr>
        <w:t>
       измерительным приборам и автоматике; 
</w:t>
      </w:r>
      <w:r>
        <w:br/>
      </w:r>
      <w:r>
        <w:rPr>
          <w:rFonts w:ascii="Times New Roman"/>
          <w:b w:val="false"/>
          <w:i w:val="false"/>
          <w:color w:val="000000"/>
          <w:sz w:val="28"/>
        </w:rPr>
        <w:t>
       слесарь по ремонту и обслуживанию промышленной 
</w:t>
      </w:r>
      <w:r>
        <w:br/>
      </w:r>
      <w:r>
        <w:rPr>
          <w:rFonts w:ascii="Times New Roman"/>
          <w:b w:val="false"/>
          <w:i w:val="false"/>
          <w:color w:val="000000"/>
          <w:sz w:val="28"/>
        </w:rPr>
        <w:t>
       вентиляции и отопления (увлажнения); 
</w:t>
      </w:r>
      <w:r>
        <w:br/>
      </w:r>
      <w:r>
        <w:rPr>
          <w:rFonts w:ascii="Times New Roman"/>
          <w:b w:val="false"/>
          <w:i w:val="false"/>
          <w:color w:val="000000"/>
          <w:sz w:val="28"/>
        </w:rPr>
        <w:t>
       слесарь-ремонтник                              18          6
</w:t>
      </w:r>
      <w:r>
        <w:br/>
      </w:r>
      <w:r>
        <w:rPr>
          <w:rFonts w:ascii="Times New Roman"/>
          <w:b w:val="false"/>
          <w:i w:val="false"/>
          <w:color w:val="000000"/>
          <w:sz w:val="28"/>
        </w:rPr>
        <w:t>
    2) остальные рабочие, руководители и специалисты  12
</w:t>
      </w:r>
      <w:r>
        <w:br/>
      </w:r>
      <w:r>
        <w:rPr>
          <w:rFonts w:ascii="Times New Roman"/>
          <w:b w:val="false"/>
          <w:i w:val="false"/>
          <w:color w:val="000000"/>
          <w:sz w:val="28"/>
        </w:rPr>
        <w:t>
18. Производство хлорного железа кристаллического
</w:t>
      </w:r>
      <w:r>
        <w:br/>
      </w:r>
      <w:r>
        <w:rPr>
          <w:rFonts w:ascii="Times New Roman"/>
          <w:b w:val="false"/>
          <w:i w:val="false"/>
          <w:color w:val="000000"/>
          <w:sz w:val="28"/>
        </w:rPr>
        <w:t>
    1) высокотемпературным хлорированием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2) другими способами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19. Производство хлористой серы и пятихлористой сурьмы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20. Производства хлорокиси меди, хлористого цинка,
</w:t>
      </w:r>
      <w:r>
        <w:br/>
      </w:r>
      <w:r>
        <w:rPr>
          <w:rFonts w:ascii="Times New Roman"/>
          <w:b w:val="false"/>
          <w:i w:val="false"/>
          <w:color w:val="000000"/>
          <w:sz w:val="28"/>
        </w:rPr>
        <w:t>
    олова хлорного безводного, хлоркальция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21. Производства бертолетовой соли, гипохлорита натрия,
</w:t>
      </w:r>
      <w:r>
        <w:br/>
      </w:r>
      <w:r>
        <w:rPr>
          <w:rFonts w:ascii="Times New Roman"/>
          <w:b w:val="false"/>
          <w:i w:val="false"/>
          <w:color w:val="000000"/>
          <w:sz w:val="28"/>
        </w:rPr>
        <w:t>
    гипохлорита кальция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22.   Производство сернистого натрия
</w:t>
      </w:r>
      <w:r>
        <w:br/>
      </w:r>
      <w:r>
        <w:rPr>
          <w:rFonts w:ascii="Times New Roman"/>
          <w:b w:val="false"/>
          <w:i w:val="false"/>
          <w:color w:val="000000"/>
          <w:sz w:val="28"/>
        </w:rPr>
        <w:t>
   1) рабочие, руководители и специалисты, 
</w:t>
      </w:r>
      <w:r>
        <w:br/>
      </w:r>
      <w:r>
        <w:rPr>
          <w:rFonts w:ascii="Times New Roman"/>
          <w:b w:val="false"/>
          <w:i w:val="false"/>
          <w:color w:val="000000"/>
          <w:sz w:val="28"/>
        </w:rPr>
        <w:t>
      кроме перечисленных в пункте 2)                 12
</w:t>
      </w:r>
      <w:r>
        <w:br/>
      </w:r>
      <w:r>
        <w:rPr>
          <w:rFonts w:ascii="Times New Roman"/>
          <w:b w:val="false"/>
          <w:i w:val="false"/>
          <w:color w:val="000000"/>
          <w:sz w:val="28"/>
        </w:rPr>
        <w:t>
   2) на заводах хромовых соединений рабочие, 
</w:t>
      </w:r>
      <w:r>
        <w:br/>
      </w:r>
      <w:r>
        <w:rPr>
          <w:rFonts w:ascii="Times New Roman"/>
          <w:b w:val="false"/>
          <w:i w:val="false"/>
          <w:color w:val="000000"/>
          <w:sz w:val="28"/>
        </w:rPr>
        <w:t>
      руководители и специалисты, непосредственно 
</w:t>
      </w:r>
      <w:r>
        <w:br/>
      </w:r>
      <w:r>
        <w:rPr>
          <w:rFonts w:ascii="Times New Roman"/>
          <w:b w:val="false"/>
          <w:i w:val="false"/>
          <w:color w:val="000000"/>
          <w:sz w:val="28"/>
        </w:rPr>
        <w:t>
      занятые в отделениях шихтоприготовления и 
</w:t>
      </w:r>
      <w:r>
        <w:br/>
      </w:r>
      <w:r>
        <w:rPr>
          <w:rFonts w:ascii="Times New Roman"/>
          <w:b w:val="false"/>
          <w:i w:val="false"/>
          <w:color w:val="000000"/>
          <w:sz w:val="28"/>
        </w:rPr>
        <w:t>
      печном; дробильщики, занятые дроблением плава 
</w:t>
      </w:r>
      <w:r>
        <w:br/>
      </w:r>
      <w:r>
        <w:rPr>
          <w:rFonts w:ascii="Times New Roman"/>
          <w:b w:val="false"/>
          <w:i w:val="false"/>
          <w:color w:val="000000"/>
          <w:sz w:val="28"/>
        </w:rPr>
        <w:t>
      вручную                                         12          6
</w:t>
      </w:r>
      <w:r>
        <w:br/>
      </w:r>
      <w:r>
        <w:rPr>
          <w:rFonts w:ascii="Times New Roman"/>
          <w:b w:val="false"/>
          <w:i w:val="false"/>
          <w:color w:val="000000"/>
          <w:sz w:val="28"/>
        </w:rPr>
        <w:t>
23. Производство сульфигидрата натрия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24. Производство сернистого железа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25. Производство сероуглерода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26. Производства сульфата натрия, сульфата 
</w:t>
      </w:r>
      <w:r>
        <w:br/>
      </w:r>
      <w:r>
        <w:rPr>
          <w:rFonts w:ascii="Times New Roman"/>
          <w:b w:val="false"/>
          <w:i w:val="false"/>
          <w:color w:val="000000"/>
          <w:sz w:val="28"/>
        </w:rPr>
        <w:t>
    натрия природного, бисульфата натрия, 
</w:t>
      </w:r>
      <w:r>
        <w:br/>
      </w:r>
      <w:r>
        <w:rPr>
          <w:rFonts w:ascii="Times New Roman"/>
          <w:b w:val="false"/>
          <w:i w:val="false"/>
          <w:color w:val="000000"/>
          <w:sz w:val="28"/>
        </w:rPr>
        <w:t>
    сульфата аммония, сульфата аммония 
</w:t>
      </w:r>
      <w:r>
        <w:br/>
      </w:r>
      <w:r>
        <w:rPr>
          <w:rFonts w:ascii="Times New Roman"/>
          <w:b w:val="false"/>
          <w:i w:val="false"/>
          <w:color w:val="000000"/>
          <w:sz w:val="28"/>
        </w:rPr>
        <w:t>
    натрия, имидбисульфата аммония, 
</w:t>
      </w:r>
      <w:r>
        <w:br/>
      </w:r>
      <w:r>
        <w:rPr>
          <w:rFonts w:ascii="Times New Roman"/>
          <w:b w:val="false"/>
          <w:i w:val="false"/>
          <w:color w:val="000000"/>
          <w:sz w:val="28"/>
        </w:rPr>
        <w:t>
    тенардита и глауберовой соли, сульфата калия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27. Производство гипосульфата из отходов 
</w:t>
      </w:r>
      <w:r>
        <w:br/>
      </w:r>
      <w:r>
        <w:rPr>
          <w:rFonts w:ascii="Times New Roman"/>
          <w:b w:val="false"/>
          <w:i w:val="false"/>
          <w:color w:val="000000"/>
          <w:sz w:val="28"/>
        </w:rPr>
        <w:t>
    мышьяковисто-содовой очистки газов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28. Производства сульфитных солей натрия, 
</w:t>
      </w:r>
      <w:r>
        <w:br/>
      </w:r>
      <w:r>
        <w:rPr>
          <w:rFonts w:ascii="Times New Roman"/>
          <w:b w:val="false"/>
          <w:i w:val="false"/>
          <w:color w:val="000000"/>
          <w:sz w:val="28"/>
        </w:rPr>
        <w:t>
    аммония, калия и других легких металлов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29. Производство серы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30. Производства железного, никелевого и 
</w:t>
      </w:r>
      <w:r>
        <w:br/>
      </w:r>
      <w:r>
        <w:rPr>
          <w:rFonts w:ascii="Times New Roman"/>
          <w:b w:val="false"/>
          <w:i w:val="false"/>
          <w:color w:val="000000"/>
          <w:sz w:val="28"/>
        </w:rPr>
        <w:t>
    медного купоросов, сернокислого 
</w:t>
      </w:r>
      <w:r>
        <w:br/>
      </w:r>
      <w:r>
        <w:rPr>
          <w:rFonts w:ascii="Times New Roman"/>
          <w:b w:val="false"/>
          <w:i w:val="false"/>
          <w:color w:val="000000"/>
          <w:sz w:val="28"/>
        </w:rPr>
        <w:t>
    глинозема и цинкового купороса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31. Производство желтого фосфора
</w:t>
      </w:r>
      <w:r>
        <w:br/>
      </w:r>
      <w:r>
        <w:rPr>
          <w:rFonts w:ascii="Times New Roman"/>
          <w:b w:val="false"/>
          <w:i w:val="false"/>
          <w:color w:val="000000"/>
          <w:sz w:val="28"/>
        </w:rPr>
        <w:t>
    1) рабочие, руководители и специалисты, за 
</w:t>
      </w:r>
      <w:r>
        <w:br/>
      </w:r>
      <w:r>
        <w:rPr>
          <w:rFonts w:ascii="Times New Roman"/>
          <w:b w:val="false"/>
          <w:i w:val="false"/>
          <w:color w:val="000000"/>
          <w:sz w:val="28"/>
        </w:rPr>
        <w:t>
       исключением перечисленных в пункте 2           24          4
</w:t>
      </w:r>
      <w:r>
        <w:br/>
      </w:r>
      <w:r>
        <w:rPr>
          <w:rFonts w:ascii="Times New Roman"/>
          <w:b w:val="false"/>
          <w:i w:val="false"/>
          <w:color w:val="000000"/>
          <w:sz w:val="28"/>
        </w:rPr>
        <w:t>
    2) рабочие, руководители и специалисты 
</w:t>
      </w:r>
      <w:r>
        <w:br/>
      </w:r>
      <w:r>
        <w:rPr>
          <w:rFonts w:ascii="Times New Roman"/>
          <w:b w:val="false"/>
          <w:i w:val="false"/>
          <w:color w:val="000000"/>
          <w:sz w:val="28"/>
        </w:rPr>
        <w:t>
       дробильно-сушильного отделения                 12   
</w:t>
      </w:r>
      <w:r>
        <w:br/>
      </w:r>
      <w:r>
        <w:rPr>
          <w:rFonts w:ascii="Times New Roman"/>
          <w:b w:val="false"/>
          <w:i w:val="false"/>
          <w:color w:val="000000"/>
          <w:sz w:val="28"/>
        </w:rPr>
        <w:t>
    3) рабочие, руководители, специалисты в 
</w:t>
      </w:r>
      <w:r>
        <w:br/>
      </w:r>
      <w:r>
        <w:rPr>
          <w:rFonts w:ascii="Times New Roman"/>
          <w:b w:val="false"/>
          <w:i w:val="false"/>
          <w:color w:val="000000"/>
          <w:sz w:val="28"/>
        </w:rPr>
        <w:t>
       цехах термической подготовки сырья 
</w:t>
      </w:r>
      <w:r>
        <w:br/>
      </w:r>
      <w:r>
        <w:rPr>
          <w:rFonts w:ascii="Times New Roman"/>
          <w:b w:val="false"/>
          <w:i w:val="false"/>
          <w:color w:val="000000"/>
          <w:sz w:val="28"/>
        </w:rPr>
        <w:t>
       (агломерации), за исключением 
</w:t>
      </w:r>
      <w:r>
        <w:br/>
      </w:r>
      <w:r>
        <w:rPr>
          <w:rFonts w:ascii="Times New Roman"/>
          <w:b w:val="false"/>
          <w:i w:val="false"/>
          <w:color w:val="000000"/>
          <w:sz w:val="28"/>
        </w:rPr>
        <w:t>
       перечисленных в п.2.                           12          6
</w:t>
      </w:r>
      <w:r>
        <w:br/>
      </w:r>
      <w:r>
        <w:rPr>
          <w:rFonts w:ascii="Times New Roman"/>
          <w:b w:val="false"/>
          <w:i w:val="false"/>
          <w:color w:val="000000"/>
          <w:sz w:val="28"/>
        </w:rPr>
        <w:t>
32. Производство красного фосфора
</w:t>
      </w:r>
      <w:r>
        <w:br/>
      </w:r>
      <w:r>
        <w:rPr>
          <w:rFonts w:ascii="Times New Roman"/>
          <w:b w:val="false"/>
          <w:i w:val="false"/>
          <w:color w:val="000000"/>
          <w:sz w:val="28"/>
        </w:rPr>
        <w:t>
    1) рабочие, руководители и специалисты, за 
</w:t>
      </w:r>
      <w:r>
        <w:br/>
      </w:r>
      <w:r>
        <w:rPr>
          <w:rFonts w:ascii="Times New Roman"/>
          <w:b w:val="false"/>
          <w:i w:val="false"/>
          <w:color w:val="000000"/>
          <w:sz w:val="28"/>
        </w:rPr>
        <w:t>
       исключением перечисленных в подпункте 
</w:t>
      </w:r>
      <w:r>
        <w:br/>
      </w:r>
      <w:r>
        <w:rPr>
          <w:rFonts w:ascii="Times New Roman"/>
          <w:b w:val="false"/>
          <w:i w:val="false"/>
          <w:color w:val="000000"/>
          <w:sz w:val="28"/>
        </w:rPr>
        <w:t>
       2), 3), 4)                                     24          6
</w:t>
      </w:r>
      <w:r>
        <w:br/>
      </w:r>
      <w:r>
        <w:rPr>
          <w:rFonts w:ascii="Times New Roman"/>
          <w:b w:val="false"/>
          <w:i w:val="false"/>
          <w:color w:val="000000"/>
          <w:sz w:val="28"/>
        </w:rPr>
        <w:t>
    2) маркировщик, лакировщик                        18          6
</w:t>
      </w:r>
      <w:r>
        <w:br/>
      </w:r>
      <w:r>
        <w:rPr>
          <w:rFonts w:ascii="Times New Roman"/>
          <w:b w:val="false"/>
          <w:i w:val="false"/>
          <w:color w:val="000000"/>
          <w:sz w:val="28"/>
        </w:rPr>
        <w:t>
    3) укладчик-упаковщик, электромонтер по 
</w:t>
      </w:r>
      <w:r>
        <w:br/>
      </w:r>
      <w:r>
        <w:rPr>
          <w:rFonts w:ascii="Times New Roman"/>
          <w:b w:val="false"/>
          <w:i w:val="false"/>
          <w:color w:val="000000"/>
          <w:sz w:val="28"/>
        </w:rPr>
        <w:t>
       ремонту электрооборудования, кладовщик         12          6
</w:t>
      </w:r>
      <w:r>
        <w:br/>
      </w:r>
      <w:r>
        <w:rPr>
          <w:rFonts w:ascii="Times New Roman"/>
          <w:b w:val="false"/>
          <w:i w:val="false"/>
          <w:color w:val="000000"/>
          <w:sz w:val="28"/>
        </w:rPr>
        <w:t>
    4) рабочие, руководители и специалисты 
</w:t>
      </w:r>
      <w:r>
        <w:br/>
      </w:r>
      <w:r>
        <w:rPr>
          <w:rFonts w:ascii="Times New Roman"/>
          <w:b w:val="false"/>
          <w:i w:val="false"/>
          <w:color w:val="000000"/>
          <w:sz w:val="28"/>
        </w:rPr>
        <w:t>
       дробильно-сушильного отделения                 12
</w:t>
      </w:r>
      <w:r>
        <w:br/>
      </w:r>
      <w:r>
        <w:rPr>
          <w:rFonts w:ascii="Times New Roman"/>
          <w:b w:val="false"/>
          <w:i w:val="false"/>
          <w:color w:val="000000"/>
          <w:sz w:val="28"/>
        </w:rPr>
        <w:t>
33. Производства треххлористого фосфора, 
</w:t>
      </w:r>
      <w:r>
        <w:br/>
      </w:r>
      <w:r>
        <w:rPr>
          <w:rFonts w:ascii="Times New Roman"/>
          <w:b w:val="false"/>
          <w:i w:val="false"/>
          <w:color w:val="000000"/>
          <w:sz w:val="28"/>
        </w:rPr>
        <w:t>
    пятисернистого фосфора, хлорокиси 
</w:t>
      </w:r>
      <w:r>
        <w:br/>
      </w:r>
      <w:r>
        <w:rPr>
          <w:rFonts w:ascii="Times New Roman"/>
          <w:b w:val="false"/>
          <w:i w:val="false"/>
          <w:color w:val="000000"/>
          <w:sz w:val="28"/>
        </w:rPr>
        <w:t>
    фосфора и тиотреххлористого фосфора
</w:t>
      </w:r>
      <w:r>
        <w:br/>
      </w:r>
      <w:r>
        <w:rPr>
          <w:rFonts w:ascii="Times New Roman"/>
          <w:b w:val="false"/>
          <w:i w:val="false"/>
          <w:color w:val="000000"/>
          <w:sz w:val="28"/>
        </w:rPr>
        <w:t>
    Рабочие, руководители и специалисты               18          6
</w:t>
      </w:r>
      <w:r>
        <w:br/>
      </w:r>
      <w:r>
        <w:rPr>
          <w:rFonts w:ascii="Times New Roman"/>
          <w:b w:val="false"/>
          <w:i w:val="false"/>
          <w:color w:val="000000"/>
          <w:sz w:val="28"/>
        </w:rPr>
        <w:t>
34. Производства гипофосфитов калия, 
</w:t>
      </w:r>
      <w:r>
        <w:br/>
      </w:r>
      <w:r>
        <w:rPr>
          <w:rFonts w:ascii="Times New Roman"/>
          <w:b w:val="false"/>
          <w:i w:val="false"/>
          <w:color w:val="000000"/>
          <w:sz w:val="28"/>
        </w:rPr>
        <w:t>
    натрия, кальция, бария и других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35. Производство удобрения (фосфатных, 
</w:t>
      </w:r>
      <w:r>
        <w:br/>
      </w:r>
      <w:r>
        <w:rPr>
          <w:rFonts w:ascii="Times New Roman"/>
          <w:b w:val="false"/>
          <w:i w:val="false"/>
          <w:color w:val="000000"/>
          <w:sz w:val="28"/>
        </w:rPr>
        <w:t>
    бормагниевых и фосфоритной муки)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36. Производство туковых смесей
</w:t>
      </w:r>
      <w:r>
        <w:br/>
      </w:r>
      <w:r>
        <w:rPr>
          <w:rFonts w:ascii="Times New Roman"/>
          <w:b w:val="false"/>
          <w:i w:val="false"/>
          <w:color w:val="000000"/>
          <w:sz w:val="28"/>
        </w:rPr>
        <w:t>
    1) рабочие, руководители и специалисты на 
</w:t>
      </w:r>
      <w:r>
        <w:br/>
      </w:r>
      <w:r>
        <w:rPr>
          <w:rFonts w:ascii="Times New Roman"/>
          <w:b w:val="false"/>
          <w:i w:val="false"/>
          <w:color w:val="000000"/>
          <w:sz w:val="28"/>
        </w:rPr>
        <w:t>
       шихтовке и расфасовке                          12
</w:t>
      </w:r>
      <w:r>
        <w:br/>
      </w:r>
      <w:r>
        <w:rPr>
          <w:rFonts w:ascii="Times New Roman"/>
          <w:b w:val="false"/>
          <w:i w:val="false"/>
          <w:color w:val="000000"/>
          <w:sz w:val="28"/>
        </w:rPr>
        <w:t>
    2) остальные рабочие, руководители и 
</w:t>
      </w:r>
      <w:r>
        <w:br/>
      </w:r>
      <w:r>
        <w:rPr>
          <w:rFonts w:ascii="Times New Roman"/>
          <w:b w:val="false"/>
          <w:i w:val="false"/>
          <w:color w:val="000000"/>
          <w:sz w:val="28"/>
        </w:rPr>
        <w:t>
       специалисты                                     6
</w:t>
      </w:r>
      <w:r>
        <w:br/>
      </w:r>
      <w:r>
        <w:rPr>
          <w:rFonts w:ascii="Times New Roman"/>
          <w:b w:val="false"/>
          <w:i w:val="false"/>
          <w:color w:val="000000"/>
          <w:sz w:val="28"/>
        </w:rPr>
        <w:t>
37. Производства моноаммонийфосфата, 
</w:t>
      </w:r>
      <w:r>
        <w:br/>
      </w:r>
      <w:r>
        <w:rPr>
          <w:rFonts w:ascii="Times New Roman"/>
          <w:b w:val="false"/>
          <w:i w:val="false"/>
          <w:color w:val="000000"/>
          <w:sz w:val="28"/>
        </w:rPr>
        <w:t>
    моноцинкфосфата, гекасасметафосфата 
</w:t>
      </w:r>
      <w:r>
        <w:br/>
      </w:r>
      <w:r>
        <w:rPr>
          <w:rFonts w:ascii="Times New Roman"/>
          <w:b w:val="false"/>
          <w:i w:val="false"/>
          <w:color w:val="000000"/>
          <w:sz w:val="28"/>
        </w:rPr>
        <w:t>
    натрия, фосфористого кальция, 
</w:t>
      </w:r>
      <w:r>
        <w:br/>
      </w:r>
      <w:r>
        <w:rPr>
          <w:rFonts w:ascii="Times New Roman"/>
          <w:b w:val="false"/>
          <w:i w:val="false"/>
          <w:color w:val="000000"/>
          <w:sz w:val="28"/>
        </w:rPr>
        <w:t>
    пирофосфата натрия, полифосфата 
</w:t>
      </w:r>
      <w:r>
        <w:br/>
      </w:r>
      <w:r>
        <w:rPr>
          <w:rFonts w:ascii="Times New Roman"/>
          <w:b w:val="false"/>
          <w:i w:val="false"/>
          <w:color w:val="000000"/>
          <w:sz w:val="28"/>
        </w:rPr>
        <w:t>
    натрия, диаммонийфосфата, 
</w:t>
      </w:r>
      <w:r>
        <w:br/>
      </w:r>
      <w:r>
        <w:rPr>
          <w:rFonts w:ascii="Times New Roman"/>
          <w:b w:val="false"/>
          <w:i w:val="false"/>
          <w:color w:val="000000"/>
          <w:sz w:val="28"/>
        </w:rPr>
        <w:t>
    динатрийфосфата, трикальцийфосфата,        
</w:t>
      </w:r>
      <w:r>
        <w:br/>
      </w:r>
      <w:r>
        <w:rPr>
          <w:rFonts w:ascii="Times New Roman"/>
          <w:b w:val="false"/>
          <w:i w:val="false"/>
          <w:color w:val="000000"/>
          <w:sz w:val="28"/>
        </w:rPr>
        <w:t>
    тринатрийфосфата и фосфора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38. Производство криолита и фтористого 
</w:t>
      </w:r>
      <w:r>
        <w:br/>
      </w:r>
      <w:r>
        <w:rPr>
          <w:rFonts w:ascii="Times New Roman"/>
          <w:b w:val="false"/>
          <w:i w:val="false"/>
          <w:color w:val="000000"/>
          <w:sz w:val="28"/>
        </w:rPr>
        <w:t>
    алюминия
</w:t>
      </w:r>
      <w:r>
        <w:br/>
      </w:r>
      <w:r>
        <w:rPr>
          <w:rFonts w:ascii="Times New Roman"/>
          <w:b w:val="false"/>
          <w:i w:val="false"/>
          <w:color w:val="000000"/>
          <w:sz w:val="28"/>
        </w:rPr>
        <w:t>
    1) рабочие и сменные руководители и специалисты 
</w:t>
      </w:r>
      <w:r>
        <w:br/>
      </w:r>
      <w:r>
        <w:rPr>
          <w:rFonts w:ascii="Times New Roman"/>
          <w:b w:val="false"/>
          <w:i w:val="false"/>
          <w:color w:val="000000"/>
          <w:sz w:val="28"/>
        </w:rPr>
        <w:t>
       отделений: печного, башенного, насосного, 
</w:t>
      </w:r>
      <w:r>
        <w:br/>
      </w:r>
      <w:r>
        <w:rPr>
          <w:rFonts w:ascii="Times New Roman"/>
          <w:b w:val="false"/>
          <w:i w:val="false"/>
          <w:color w:val="000000"/>
          <w:sz w:val="28"/>
        </w:rPr>
        <w:t>
       реакционного и сушильного                      12          6
</w:t>
      </w:r>
      <w:r>
        <w:br/>
      </w:r>
      <w:r>
        <w:rPr>
          <w:rFonts w:ascii="Times New Roman"/>
          <w:b w:val="false"/>
          <w:i w:val="false"/>
          <w:color w:val="000000"/>
          <w:sz w:val="28"/>
        </w:rPr>
        <w:t>
    2) остальные рабочие, руководители и специалисты  12      
</w:t>
      </w:r>
      <w:r>
        <w:br/>
      </w:r>
      <w:r>
        <w:rPr>
          <w:rFonts w:ascii="Times New Roman"/>
          <w:b w:val="false"/>
          <w:i w:val="false"/>
          <w:color w:val="000000"/>
          <w:sz w:val="28"/>
        </w:rPr>
        <w:t>
39. Производство уралита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40. Производства фтористых натрий, калия, 
</w:t>
      </w:r>
      <w:r>
        <w:br/>
      </w:r>
      <w:r>
        <w:rPr>
          <w:rFonts w:ascii="Times New Roman"/>
          <w:b w:val="false"/>
          <w:i w:val="false"/>
          <w:color w:val="000000"/>
          <w:sz w:val="28"/>
        </w:rPr>
        <w:t>
    бора и магния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41. Производства тетрафторбората калия и 
</w:t>
      </w:r>
      <w:r>
        <w:br/>
      </w:r>
      <w:r>
        <w:rPr>
          <w:rFonts w:ascii="Times New Roman"/>
          <w:b w:val="false"/>
          <w:i w:val="false"/>
          <w:color w:val="000000"/>
          <w:sz w:val="28"/>
        </w:rPr>
        <w:t>
    элегаза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42. Производство аммиака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43. Производство азотнокислых солей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44. Производства углекислого аммония и 
</w:t>
      </w:r>
      <w:r>
        <w:br/>
      </w:r>
      <w:r>
        <w:rPr>
          <w:rFonts w:ascii="Times New Roman"/>
          <w:b w:val="false"/>
          <w:i w:val="false"/>
          <w:color w:val="000000"/>
          <w:sz w:val="28"/>
        </w:rPr>
        <w:t>
    двууглекислого аммония 
</w:t>
      </w:r>
      <w:r>
        <w:br/>
      </w:r>
      <w:r>
        <w:rPr>
          <w:rFonts w:ascii="Times New Roman"/>
          <w:b w:val="false"/>
          <w:i w:val="false"/>
          <w:color w:val="000000"/>
          <w:sz w:val="28"/>
        </w:rPr>
        <w:t>
    1) загрузчик-выгрузчик при работе вручную         12          6
</w:t>
      </w:r>
      <w:r>
        <w:br/>
      </w:r>
      <w:r>
        <w:rPr>
          <w:rFonts w:ascii="Times New Roman"/>
          <w:b w:val="false"/>
          <w:i w:val="false"/>
          <w:color w:val="000000"/>
          <w:sz w:val="28"/>
        </w:rPr>
        <w:t>
    2) остальные рабочие, руководители и 
</w:t>
      </w:r>
      <w:r>
        <w:br/>
      </w:r>
      <w:r>
        <w:rPr>
          <w:rFonts w:ascii="Times New Roman"/>
          <w:b w:val="false"/>
          <w:i w:val="false"/>
          <w:color w:val="000000"/>
          <w:sz w:val="28"/>
        </w:rPr>
        <w:t>
       специалисты                                    12
</w:t>
      </w:r>
      <w:r>
        <w:br/>
      </w:r>
      <w:r>
        <w:rPr>
          <w:rFonts w:ascii="Times New Roman"/>
          <w:b w:val="false"/>
          <w:i w:val="false"/>
          <w:color w:val="000000"/>
          <w:sz w:val="28"/>
        </w:rPr>
        <w:t>
45. Производства сернистого аммония, 
</w:t>
      </w:r>
      <w:r>
        <w:br/>
      </w:r>
      <w:r>
        <w:rPr>
          <w:rFonts w:ascii="Times New Roman"/>
          <w:b w:val="false"/>
          <w:i w:val="false"/>
          <w:color w:val="000000"/>
          <w:sz w:val="28"/>
        </w:rPr>
        <w:t>
    нашатыря (хлористого аммония) и 
</w:t>
      </w:r>
      <w:r>
        <w:br/>
      </w:r>
      <w:r>
        <w:rPr>
          <w:rFonts w:ascii="Times New Roman"/>
          <w:b w:val="false"/>
          <w:i w:val="false"/>
          <w:color w:val="000000"/>
          <w:sz w:val="28"/>
        </w:rPr>
        <w:t>
    сульфамата аммония, фторид- 
</w:t>
      </w:r>
      <w:r>
        <w:br/>
      </w:r>
      <w:r>
        <w:rPr>
          <w:rFonts w:ascii="Times New Roman"/>
          <w:b w:val="false"/>
          <w:i w:val="false"/>
          <w:color w:val="000000"/>
          <w:sz w:val="28"/>
        </w:rPr>
        <w:t>
    бифторида аммония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46. Производство продукта 0-2 и 0-3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47. Производства кальцинированной соды, 
</w:t>
      </w:r>
      <w:r>
        <w:br/>
      </w:r>
      <w:r>
        <w:rPr>
          <w:rFonts w:ascii="Times New Roman"/>
          <w:b w:val="false"/>
          <w:i w:val="false"/>
          <w:color w:val="000000"/>
          <w:sz w:val="28"/>
        </w:rPr>
        <w:t>
    поташа, едкого натрия, едкого калия, 
</w:t>
      </w:r>
      <w:r>
        <w:br/>
      </w:r>
      <w:r>
        <w:rPr>
          <w:rFonts w:ascii="Times New Roman"/>
          <w:b w:val="false"/>
          <w:i w:val="false"/>
          <w:color w:val="000000"/>
          <w:sz w:val="28"/>
        </w:rPr>
        <w:t>
    бикарабоната натрия, содового плава, 
</w:t>
      </w:r>
      <w:r>
        <w:br/>
      </w:r>
      <w:r>
        <w:rPr>
          <w:rFonts w:ascii="Times New Roman"/>
          <w:b w:val="false"/>
          <w:i w:val="false"/>
          <w:color w:val="000000"/>
          <w:sz w:val="28"/>
        </w:rPr>
        <w:t>
    соды природной, соды сырца
</w:t>
      </w:r>
      <w:r>
        <w:br/>
      </w:r>
      <w:r>
        <w:rPr>
          <w:rFonts w:ascii="Times New Roman"/>
          <w:b w:val="false"/>
          <w:i w:val="false"/>
          <w:color w:val="000000"/>
          <w:sz w:val="28"/>
        </w:rPr>
        <w:t>
    1) рабочие на чистке пыльных камер и 
</w:t>
      </w:r>
      <w:r>
        <w:br/>
      </w:r>
      <w:r>
        <w:rPr>
          <w:rFonts w:ascii="Times New Roman"/>
          <w:b w:val="false"/>
          <w:i w:val="false"/>
          <w:color w:val="000000"/>
          <w:sz w:val="28"/>
        </w:rPr>
        <w:t>
       горячей аппаратуры                             12          6
</w:t>
      </w:r>
      <w:r>
        <w:br/>
      </w:r>
      <w:r>
        <w:rPr>
          <w:rFonts w:ascii="Times New Roman"/>
          <w:b w:val="false"/>
          <w:i w:val="false"/>
          <w:color w:val="000000"/>
          <w:sz w:val="28"/>
        </w:rPr>
        <w:t>
    2) остальные рабочие, руководители и 
</w:t>
      </w:r>
      <w:r>
        <w:br/>
      </w:r>
      <w:r>
        <w:rPr>
          <w:rFonts w:ascii="Times New Roman"/>
          <w:b w:val="false"/>
          <w:i w:val="false"/>
          <w:color w:val="000000"/>
          <w:sz w:val="28"/>
        </w:rPr>
        <w:t>
       специалисты                                    12
</w:t>
      </w:r>
      <w:r>
        <w:br/>
      </w:r>
      <w:r>
        <w:rPr>
          <w:rFonts w:ascii="Times New Roman"/>
          <w:b w:val="false"/>
          <w:i w:val="false"/>
          <w:color w:val="000000"/>
          <w:sz w:val="28"/>
        </w:rPr>
        <w:t>
48.    Производство карбида кальция
</w:t>
      </w:r>
      <w:r>
        <w:br/>
      </w:r>
      <w:r>
        <w:rPr>
          <w:rFonts w:ascii="Times New Roman"/>
          <w:b w:val="false"/>
          <w:i w:val="false"/>
          <w:color w:val="000000"/>
          <w:sz w:val="28"/>
        </w:rPr>
        <w:t>
    1) отделение известковых печей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2) отделение дробления сырьевых материалов и 
</w:t>
      </w:r>
      <w:r>
        <w:br/>
      </w:r>
      <w:r>
        <w:rPr>
          <w:rFonts w:ascii="Times New Roman"/>
          <w:b w:val="false"/>
          <w:i w:val="false"/>
          <w:color w:val="000000"/>
          <w:sz w:val="28"/>
        </w:rPr>
        <w:t>
    подготовки электродной массы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3) печное отделение
</w:t>
      </w:r>
      <w:r>
        <w:br/>
      </w:r>
      <w:r>
        <w:rPr>
          <w:rFonts w:ascii="Times New Roman"/>
          <w:b w:val="false"/>
          <w:i w:val="false"/>
          <w:color w:val="000000"/>
          <w:sz w:val="28"/>
        </w:rPr>
        <w:t>
    рабочие, руководители и специалисты, за 
</w:t>
      </w:r>
      <w:r>
        <w:br/>
      </w:r>
      <w:r>
        <w:rPr>
          <w:rFonts w:ascii="Times New Roman"/>
          <w:b w:val="false"/>
          <w:i w:val="false"/>
          <w:color w:val="000000"/>
          <w:sz w:val="28"/>
        </w:rPr>
        <w:t>
    исключением перечисленных в подпункте 4           12          6
</w:t>
      </w:r>
      <w:r>
        <w:br/>
      </w:r>
      <w:r>
        <w:rPr>
          <w:rFonts w:ascii="Times New Roman"/>
          <w:b w:val="false"/>
          <w:i w:val="false"/>
          <w:color w:val="000000"/>
          <w:sz w:val="28"/>
        </w:rPr>
        <w:t>
    4) аппаратчик сплавления, шихтовщик, 
</w:t>
      </w:r>
      <w:r>
        <w:br/>
      </w:r>
      <w:r>
        <w:rPr>
          <w:rFonts w:ascii="Times New Roman"/>
          <w:b w:val="false"/>
          <w:i w:val="false"/>
          <w:color w:val="000000"/>
          <w:sz w:val="28"/>
        </w:rPr>
        <w:t>
    электродчик, сливщик карбида, бригадиры и 
</w:t>
      </w:r>
      <w:r>
        <w:br/>
      </w:r>
      <w:r>
        <w:rPr>
          <w:rFonts w:ascii="Times New Roman"/>
          <w:b w:val="false"/>
          <w:i w:val="false"/>
          <w:color w:val="000000"/>
          <w:sz w:val="28"/>
        </w:rPr>
        <w:t>
    сменные руководители и специалисты на 
</w:t>
      </w:r>
      <w:r>
        <w:br/>
      </w:r>
      <w:r>
        <w:rPr>
          <w:rFonts w:ascii="Times New Roman"/>
          <w:b w:val="false"/>
          <w:i w:val="false"/>
          <w:color w:val="000000"/>
          <w:sz w:val="28"/>
        </w:rPr>
        <w:t>
    немеханизированных печах                          12          5
</w:t>
      </w:r>
      <w:r>
        <w:br/>
      </w:r>
      <w:r>
        <w:rPr>
          <w:rFonts w:ascii="Times New Roman"/>
          <w:b w:val="false"/>
          <w:i w:val="false"/>
          <w:color w:val="000000"/>
          <w:sz w:val="28"/>
        </w:rPr>
        <w:t>
    5) все другие отделения и участки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49. Производство цианистых солей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50. Производства железистосинеродистых   
</w:t>
      </w:r>
      <w:r>
        <w:br/>
      </w:r>
      <w:r>
        <w:rPr>
          <w:rFonts w:ascii="Times New Roman"/>
          <w:b w:val="false"/>
          <w:i w:val="false"/>
          <w:color w:val="000000"/>
          <w:sz w:val="28"/>
        </w:rPr>
        <w:t>
    калия (синькали) и натрия (синьнатрия) 
</w:t>
      </w:r>
      <w:r>
        <w:br/>
      </w:r>
      <w:r>
        <w:rPr>
          <w:rFonts w:ascii="Times New Roman"/>
          <w:b w:val="false"/>
          <w:i w:val="false"/>
          <w:color w:val="000000"/>
          <w:sz w:val="28"/>
        </w:rPr>
        <w:t>
    из цианплава
</w:t>
      </w:r>
      <w:r>
        <w:br/>
      </w:r>
      <w:r>
        <w:rPr>
          <w:rFonts w:ascii="Times New Roman"/>
          <w:b w:val="false"/>
          <w:i w:val="false"/>
          <w:color w:val="000000"/>
          <w:sz w:val="28"/>
        </w:rPr>
        <w:t>
    1) рабочие, руководители и специалисты 
</w:t>
      </w:r>
      <w:r>
        <w:br/>
      </w:r>
      <w:r>
        <w:rPr>
          <w:rFonts w:ascii="Times New Roman"/>
          <w:b w:val="false"/>
          <w:i w:val="false"/>
          <w:color w:val="000000"/>
          <w:sz w:val="28"/>
        </w:rPr>
        <w:t>
       реакторного отделения                          12          6
</w:t>
      </w:r>
      <w:r>
        <w:br/>
      </w:r>
      <w:r>
        <w:rPr>
          <w:rFonts w:ascii="Times New Roman"/>
          <w:b w:val="false"/>
          <w:i w:val="false"/>
          <w:color w:val="000000"/>
          <w:sz w:val="28"/>
        </w:rPr>
        <w:t>
    2) остальные рабочие, руководители и 
</w:t>
      </w:r>
      <w:r>
        <w:br/>
      </w:r>
      <w:r>
        <w:rPr>
          <w:rFonts w:ascii="Times New Roman"/>
          <w:b w:val="false"/>
          <w:i w:val="false"/>
          <w:color w:val="000000"/>
          <w:sz w:val="28"/>
        </w:rPr>
        <w:t>
       специалисты                                    12  
</w:t>
      </w:r>
      <w:r>
        <w:br/>
      </w:r>
      <w:r>
        <w:rPr>
          <w:rFonts w:ascii="Times New Roman"/>
          <w:b w:val="false"/>
          <w:i w:val="false"/>
          <w:color w:val="000000"/>
          <w:sz w:val="28"/>
        </w:rPr>
        <w:t>
51. Производство красной кровяной соли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52. Производство свинцово-щелочного 
</w:t>
      </w:r>
      <w:r>
        <w:br/>
      </w:r>
      <w:r>
        <w:rPr>
          <w:rFonts w:ascii="Times New Roman"/>
          <w:b w:val="false"/>
          <w:i w:val="false"/>
          <w:color w:val="000000"/>
          <w:sz w:val="28"/>
        </w:rPr>
        <w:t>
    сплава
</w:t>
      </w:r>
      <w:r>
        <w:br/>
      </w:r>
      <w:r>
        <w:rPr>
          <w:rFonts w:ascii="Times New Roman"/>
          <w:b w:val="false"/>
          <w:i w:val="false"/>
          <w:color w:val="000000"/>
          <w:sz w:val="28"/>
        </w:rPr>
        <w:t>
    1) рабочие, руководители и специалисты, 
</w:t>
      </w:r>
      <w:r>
        <w:br/>
      </w:r>
      <w:r>
        <w:rPr>
          <w:rFonts w:ascii="Times New Roman"/>
          <w:b w:val="false"/>
          <w:i w:val="false"/>
          <w:color w:val="000000"/>
          <w:sz w:val="28"/>
        </w:rPr>
        <w:t>
       кроме указанных в пункте                       12          6
</w:t>
      </w:r>
      <w:r>
        <w:br/>
      </w:r>
      <w:r>
        <w:rPr>
          <w:rFonts w:ascii="Times New Roman"/>
          <w:b w:val="false"/>
          <w:i w:val="false"/>
          <w:color w:val="000000"/>
          <w:sz w:val="28"/>
        </w:rPr>
        <w:t>
    2) аппаратчик подготовки сырья и отпуска 
</w:t>
      </w:r>
      <w:r>
        <w:br/>
      </w:r>
      <w:r>
        <w:rPr>
          <w:rFonts w:ascii="Times New Roman"/>
          <w:b w:val="false"/>
          <w:i w:val="false"/>
          <w:color w:val="000000"/>
          <w:sz w:val="28"/>
        </w:rPr>
        <w:t>
       полуфабрикатов и продукции, кладовщик, 
</w:t>
      </w:r>
      <w:r>
        <w:br/>
      </w:r>
      <w:r>
        <w:rPr>
          <w:rFonts w:ascii="Times New Roman"/>
          <w:b w:val="false"/>
          <w:i w:val="false"/>
          <w:color w:val="000000"/>
          <w:sz w:val="28"/>
        </w:rPr>
        <w:t>
       подсобный (транспортный) рабочий               12
</w:t>
      </w:r>
      <w:r>
        <w:br/>
      </w:r>
      <w:r>
        <w:rPr>
          <w:rFonts w:ascii="Times New Roman"/>
          <w:b w:val="false"/>
          <w:i w:val="false"/>
          <w:color w:val="000000"/>
          <w:sz w:val="28"/>
        </w:rPr>
        <w:t>
53. Производства сернокислого свинца и перекиси 
</w:t>
      </w:r>
      <w:r>
        <w:br/>
      </w:r>
      <w:r>
        <w:rPr>
          <w:rFonts w:ascii="Times New Roman"/>
          <w:b w:val="false"/>
          <w:i w:val="false"/>
          <w:color w:val="000000"/>
          <w:sz w:val="28"/>
        </w:rPr>
        <w:t>
    свинца из отходов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54. Производство силиката свинца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55. Производства арсената кальция, 
</w:t>
      </w:r>
      <w:r>
        <w:br/>
      </w:r>
      <w:r>
        <w:rPr>
          <w:rFonts w:ascii="Times New Roman"/>
          <w:b w:val="false"/>
          <w:i w:val="false"/>
          <w:color w:val="000000"/>
          <w:sz w:val="28"/>
        </w:rPr>
        <w:t>
    арсенита натрия, арсенита кальция, 
</w:t>
      </w:r>
      <w:r>
        <w:br/>
      </w:r>
      <w:r>
        <w:rPr>
          <w:rFonts w:ascii="Times New Roman"/>
          <w:b w:val="false"/>
          <w:i w:val="false"/>
          <w:color w:val="000000"/>
          <w:sz w:val="28"/>
        </w:rPr>
        <w:t>
    парижской зелени, протарса, фосфида 
</w:t>
      </w:r>
      <w:r>
        <w:br/>
      </w:r>
      <w:r>
        <w:rPr>
          <w:rFonts w:ascii="Times New Roman"/>
          <w:b w:val="false"/>
          <w:i w:val="false"/>
          <w:color w:val="000000"/>
          <w:sz w:val="28"/>
        </w:rPr>
        <w:t>
    цинка и других неорганических 
</w:t>
      </w:r>
      <w:r>
        <w:br/>
      </w:r>
      <w:r>
        <w:rPr>
          <w:rFonts w:ascii="Times New Roman"/>
          <w:b w:val="false"/>
          <w:i w:val="false"/>
          <w:color w:val="000000"/>
          <w:sz w:val="28"/>
        </w:rPr>
        <w:t>
    ядохимикатов
</w:t>
      </w:r>
      <w:r>
        <w:br/>
      </w:r>
      <w:r>
        <w:rPr>
          <w:rFonts w:ascii="Times New Roman"/>
          <w:b w:val="false"/>
          <w:i w:val="false"/>
          <w:color w:val="000000"/>
          <w:sz w:val="28"/>
        </w:rPr>
        <w:t>
    Рабочие, руководители и специалисты               18          6
</w:t>
      </w:r>
      <w:r>
        <w:br/>
      </w:r>
      <w:r>
        <w:rPr>
          <w:rFonts w:ascii="Times New Roman"/>
          <w:b w:val="false"/>
          <w:i w:val="false"/>
          <w:color w:val="000000"/>
          <w:sz w:val="28"/>
        </w:rPr>
        <w:t>
56. Производство четыреххлористого 
</w:t>
      </w:r>
      <w:r>
        <w:br/>
      </w:r>
      <w:r>
        <w:rPr>
          <w:rFonts w:ascii="Times New Roman"/>
          <w:b w:val="false"/>
          <w:i w:val="false"/>
          <w:color w:val="000000"/>
          <w:sz w:val="28"/>
        </w:rPr>
        <w:t>
    кремния
</w:t>
      </w:r>
      <w:r>
        <w:br/>
      </w:r>
      <w:r>
        <w:rPr>
          <w:rFonts w:ascii="Times New Roman"/>
          <w:b w:val="false"/>
          <w:i w:val="false"/>
          <w:color w:val="000000"/>
          <w:sz w:val="28"/>
        </w:rPr>
        <w:t>
    1) рабочие цехового склада                        6           6
</w:t>
      </w:r>
      <w:r>
        <w:br/>
      </w:r>
      <w:r>
        <w:rPr>
          <w:rFonts w:ascii="Times New Roman"/>
          <w:b w:val="false"/>
          <w:i w:val="false"/>
          <w:color w:val="000000"/>
          <w:sz w:val="28"/>
        </w:rPr>
        <w:t>
    2) остальные рабочие, руководители и 
</w:t>
      </w:r>
      <w:r>
        <w:br/>
      </w:r>
      <w:r>
        <w:rPr>
          <w:rFonts w:ascii="Times New Roman"/>
          <w:b w:val="false"/>
          <w:i w:val="false"/>
          <w:color w:val="000000"/>
          <w:sz w:val="28"/>
        </w:rPr>
        <w:t>
       специалисты                                    24          6
</w:t>
      </w:r>
      <w:r>
        <w:br/>
      </w:r>
      <w:r>
        <w:rPr>
          <w:rFonts w:ascii="Times New Roman"/>
          <w:b w:val="false"/>
          <w:i w:val="false"/>
          <w:color w:val="000000"/>
          <w:sz w:val="28"/>
        </w:rPr>
        <w:t>
57. Производства генераторного газа и 
</w:t>
      </w:r>
      <w:r>
        <w:br/>
      </w:r>
      <w:r>
        <w:rPr>
          <w:rFonts w:ascii="Times New Roman"/>
          <w:b w:val="false"/>
          <w:i w:val="false"/>
          <w:color w:val="000000"/>
          <w:sz w:val="28"/>
        </w:rPr>
        <w:t>
    водорода из генераторного газа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58. Производство перекиси водорода 
</w:t>
      </w:r>
      <w:r>
        <w:br/>
      </w:r>
      <w:r>
        <w:rPr>
          <w:rFonts w:ascii="Times New Roman"/>
          <w:b w:val="false"/>
          <w:i w:val="false"/>
          <w:color w:val="000000"/>
          <w:sz w:val="28"/>
        </w:rPr>
        <w:t>
    (косвенно-органическим методом)
</w:t>
      </w:r>
      <w:r>
        <w:br/>
      </w:r>
      <w:r>
        <w:rPr>
          <w:rFonts w:ascii="Times New Roman"/>
          <w:b w:val="false"/>
          <w:i w:val="false"/>
          <w:color w:val="000000"/>
          <w:sz w:val="28"/>
        </w:rPr>
        <w:t>
    1) производственные, дежурные и 
</w:t>
      </w:r>
      <w:r>
        <w:br/>
      </w:r>
      <w:r>
        <w:rPr>
          <w:rFonts w:ascii="Times New Roman"/>
          <w:b w:val="false"/>
          <w:i w:val="false"/>
          <w:color w:val="000000"/>
          <w:sz w:val="28"/>
        </w:rPr>
        <w:t>
       ремонтные рабочие, сменные руководители 
</w:t>
      </w:r>
      <w:r>
        <w:br/>
      </w:r>
      <w:r>
        <w:rPr>
          <w:rFonts w:ascii="Times New Roman"/>
          <w:b w:val="false"/>
          <w:i w:val="false"/>
          <w:color w:val="000000"/>
          <w:sz w:val="28"/>
        </w:rPr>
        <w:t>
       и специалисты, непосредственно занятые в 
</w:t>
      </w:r>
      <w:r>
        <w:br/>
      </w:r>
      <w:r>
        <w:rPr>
          <w:rFonts w:ascii="Times New Roman"/>
          <w:b w:val="false"/>
          <w:i w:val="false"/>
          <w:color w:val="000000"/>
          <w:sz w:val="28"/>
        </w:rPr>
        <w:t>
       производстве продукта                          18          6
</w:t>
      </w:r>
      <w:r>
        <w:br/>
      </w:r>
      <w:r>
        <w:rPr>
          <w:rFonts w:ascii="Times New Roman"/>
          <w:b w:val="false"/>
          <w:i w:val="false"/>
          <w:color w:val="000000"/>
          <w:sz w:val="28"/>
        </w:rPr>
        <w:t>
    2) остальные рабочие, руководители и 
</w:t>
      </w:r>
      <w:r>
        <w:br/>
      </w:r>
      <w:r>
        <w:rPr>
          <w:rFonts w:ascii="Times New Roman"/>
          <w:b w:val="false"/>
          <w:i w:val="false"/>
          <w:color w:val="000000"/>
          <w:sz w:val="28"/>
        </w:rPr>
        <w:t>
       специалисты                                    12          6
</w:t>
      </w:r>
      <w:r>
        <w:br/>
      </w:r>
      <w:r>
        <w:rPr>
          <w:rFonts w:ascii="Times New Roman"/>
          <w:b w:val="false"/>
          <w:i w:val="false"/>
          <w:color w:val="000000"/>
          <w:sz w:val="28"/>
        </w:rPr>
        <w:t>
59. Производства пергидроля и перекиси 
</w:t>
      </w:r>
      <w:r>
        <w:br/>
      </w:r>
      <w:r>
        <w:rPr>
          <w:rFonts w:ascii="Times New Roman"/>
          <w:b w:val="false"/>
          <w:i w:val="false"/>
          <w:color w:val="000000"/>
          <w:sz w:val="28"/>
        </w:rPr>
        <w:t>
    водорода другими методами
</w:t>
      </w:r>
      <w:r>
        <w:br/>
      </w:r>
      <w:r>
        <w:rPr>
          <w:rFonts w:ascii="Times New Roman"/>
          <w:b w:val="false"/>
          <w:i w:val="false"/>
          <w:color w:val="000000"/>
          <w:sz w:val="28"/>
        </w:rPr>
        <w:t>
    1) рабочие отделения электролиза 
</w:t>
      </w:r>
      <w:r>
        <w:br/>
      </w:r>
      <w:r>
        <w:rPr>
          <w:rFonts w:ascii="Times New Roman"/>
          <w:b w:val="false"/>
          <w:i w:val="false"/>
          <w:color w:val="000000"/>
          <w:sz w:val="28"/>
        </w:rPr>
        <w:t>
    (1 отделение)                                     12          6
</w:t>
      </w:r>
      <w:r>
        <w:br/>
      </w:r>
      <w:r>
        <w:rPr>
          <w:rFonts w:ascii="Times New Roman"/>
          <w:b w:val="false"/>
          <w:i w:val="false"/>
          <w:color w:val="000000"/>
          <w:sz w:val="28"/>
        </w:rPr>
        <w:t>
    2) остальные рабочие, руководители и 
</w:t>
      </w:r>
      <w:r>
        <w:br/>
      </w:r>
      <w:r>
        <w:rPr>
          <w:rFonts w:ascii="Times New Roman"/>
          <w:b w:val="false"/>
          <w:i w:val="false"/>
          <w:color w:val="000000"/>
          <w:sz w:val="28"/>
        </w:rPr>
        <w:t>
    специалисты                                       12
</w:t>
      </w:r>
      <w:r>
        <w:br/>
      </w:r>
      <w:r>
        <w:rPr>
          <w:rFonts w:ascii="Times New Roman"/>
          <w:b w:val="false"/>
          <w:i w:val="false"/>
          <w:color w:val="000000"/>
          <w:sz w:val="28"/>
        </w:rPr>
        <w:t>
60. Производство перекисных соединений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61. Производство металлических калия, 
</w:t>
      </w:r>
      <w:r>
        <w:br/>
      </w:r>
      <w:r>
        <w:rPr>
          <w:rFonts w:ascii="Times New Roman"/>
          <w:b w:val="false"/>
          <w:i w:val="false"/>
          <w:color w:val="000000"/>
          <w:sz w:val="28"/>
        </w:rPr>
        <w:t>
    натрия, кальция и лития
</w:t>
      </w:r>
      <w:r>
        <w:br/>
      </w:r>
      <w:r>
        <w:rPr>
          <w:rFonts w:ascii="Times New Roman"/>
          <w:b w:val="false"/>
          <w:i w:val="false"/>
          <w:color w:val="000000"/>
          <w:sz w:val="28"/>
        </w:rPr>
        <w:t>
    1) рабочие, руководители и специалисты, за 
</w:t>
      </w:r>
      <w:r>
        <w:br/>
      </w:r>
      <w:r>
        <w:rPr>
          <w:rFonts w:ascii="Times New Roman"/>
          <w:b w:val="false"/>
          <w:i w:val="false"/>
          <w:color w:val="000000"/>
          <w:sz w:val="28"/>
        </w:rPr>
        <w:t>
       исключением перечисленных в пункте             12          6
</w:t>
      </w:r>
      <w:r>
        <w:br/>
      </w:r>
      <w:r>
        <w:rPr>
          <w:rFonts w:ascii="Times New Roman"/>
          <w:b w:val="false"/>
          <w:i w:val="false"/>
          <w:color w:val="000000"/>
          <w:sz w:val="28"/>
        </w:rPr>
        <w:t>
    2) дробильщик, мойщик                             12
</w:t>
      </w:r>
      <w:r>
        <w:br/>
      </w:r>
      <w:r>
        <w:rPr>
          <w:rFonts w:ascii="Times New Roman"/>
          <w:b w:val="false"/>
          <w:i w:val="false"/>
          <w:color w:val="000000"/>
          <w:sz w:val="28"/>
        </w:rPr>
        <w:t>
62. Производства селена металлического и 
</w:t>
      </w:r>
      <w:r>
        <w:br/>
      </w:r>
      <w:r>
        <w:rPr>
          <w:rFonts w:ascii="Times New Roman"/>
          <w:b w:val="false"/>
          <w:i w:val="false"/>
          <w:color w:val="000000"/>
          <w:sz w:val="28"/>
        </w:rPr>
        <w:t>
    селенистого шлама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63. Производство карбонила никеля
</w:t>
      </w:r>
      <w:r>
        <w:br/>
      </w:r>
      <w:r>
        <w:rPr>
          <w:rFonts w:ascii="Times New Roman"/>
          <w:b w:val="false"/>
          <w:i w:val="false"/>
          <w:color w:val="000000"/>
          <w:sz w:val="28"/>
        </w:rPr>
        <w:t>
    1) рабочие, руководители и специалисты            18          4
</w:t>
      </w:r>
      <w:r>
        <w:br/>
      </w:r>
      <w:r>
        <w:rPr>
          <w:rFonts w:ascii="Times New Roman"/>
          <w:b w:val="false"/>
          <w:i w:val="false"/>
          <w:color w:val="000000"/>
          <w:sz w:val="28"/>
        </w:rPr>
        <w:t>
    2) остальные  рабочие, руководители и 
</w:t>
      </w:r>
      <w:r>
        <w:br/>
      </w:r>
      <w:r>
        <w:rPr>
          <w:rFonts w:ascii="Times New Roman"/>
          <w:b w:val="false"/>
          <w:i w:val="false"/>
          <w:color w:val="000000"/>
          <w:sz w:val="28"/>
        </w:rPr>
        <w:t>
       специалисты                                    18          6
</w:t>
      </w:r>
      <w:r>
        <w:br/>
      </w:r>
      <w:r>
        <w:rPr>
          <w:rFonts w:ascii="Times New Roman"/>
          <w:b w:val="false"/>
          <w:i w:val="false"/>
          <w:color w:val="000000"/>
          <w:sz w:val="28"/>
        </w:rPr>
        <w:t>
    3) рабочие и сменные руководители и 
</w:t>
      </w:r>
      <w:r>
        <w:br/>
      </w:r>
      <w:r>
        <w:rPr>
          <w:rFonts w:ascii="Times New Roman"/>
          <w:b w:val="false"/>
          <w:i w:val="false"/>
          <w:color w:val="000000"/>
          <w:sz w:val="28"/>
        </w:rPr>
        <w:t>
       специалисты генераторного отделения            12
</w:t>
      </w:r>
      <w:r>
        <w:br/>
      </w:r>
      <w:r>
        <w:rPr>
          <w:rFonts w:ascii="Times New Roman"/>
          <w:b w:val="false"/>
          <w:i w:val="false"/>
          <w:color w:val="000000"/>
          <w:sz w:val="28"/>
        </w:rPr>
        <w:t>
64. Производство карбонила железа
</w:t>
      </w:r>
      <w:r>
        <w:br/>
      </w:r>
      <w:r>
        <w:rPr>
          <w:rFonts w:ascii="Times New Roman"/>
          <w:b w:val="false"/>
          <w:i w:val="false"/>
          <w:color w:val="000000"/>
          <w:sz w:val="28"/>
        </w:rPr>
        <w:t>
    1) рабочие, руководители и специалисты            18          6
</w:t>
      </w:r>
      <w:r>
        <w:br/>
      </w:r>
      <w:r>
        <w:rPr>
          <w:rFonts w:ascii="Times New Roman"/>
          <w:b w:val="false"/>
          <w:i w:val="false"/>
          <w:color w:val="000000"/>
          <w:sz w:val="28"/>
        </w:rPr>
        <w:t>
    2) рабочие и сменные руководители и 
</w:t>
      </w:r>
      <w:r>
        <w:br/>
      </w:r>
      <w:r>
        <w:rPr>
          <w:rFonts w:ascii="Times New Roman"/>
          <w:b w:val="false"/>
          <w:i w:val="false"/>
          <w:color w:val="000000"/>
          <w:sz w:val="28"/>
        </w:rPr>
        <w:t>
       специалисты генераторного отделения            12
</w:t>
      </w:r>
      <w:r>
        <w:br/>
      </w:r>
      <w:r>
        <w:rPr>
          <w:rFonts w:ascii="Times New Roman"/>
          <w:b w:val="false"/>
          <w:i w:val="false"/>
          <w:color w:val="000000"/>
          <w:sz w:val="28"/>
        </w:rPr>
        <w:t>
65. Производства роданистого аммония, 
</w:t>
      </w:r>
      <w:r>
        <w:br/>
      </w:r>
      <w:r>
        <w:rPr>
          <w:rFonts w:ascii="Times New Roman"/>
          <w:b w:val="false"/>
          <w:i w:val="false"/>
          <w:color w:val="000000"/>
          <w:sz w:val="28"/>
        </w:rPr>
        <w:t>
    роданистого алюминия, роданистого 
</w:t>
      </w:r>
      <w:r>
        <w:br/>
      </w:r>
      <w:r>
        <w:rPr>
          <w:rFonts w:ascii="Times New Roman"/>
          <w:b w:val="false"/>
          <w:i w:val="false"/>
          <w:color w:val="000000"/>
          <w:sz w:val="28"/>
        </w:rPr>
        <w:t>
    калия и других роданистых соединений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66. Производства цинковой пыли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67. Производства брома, бромистого железа и 
</w:t>
      </w:r>
      <w:r>
        <w:br/>
      </w:r>
      <w:r>
        <w:rPr>
          <w:rFonts w:ascii="Times New Roman"/>
          <w:b w:val="false"/>
          <w:i w:val="false"/>
          <w:color w:val="000000"/>
          <w:sz w:val="28"/>
        </w:rPr>
        <w:t>
    других бромистых соединений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68. Производство йода
</w:t>
      </w:r>
      <w:r>
        <w:br/>
      </w:r>
      <w:r>
        <w:rPr>
          <w:rFonts w:ascii="Times New Roman"/>
          <w:b w:val="false"/>
          <w:i w:val="false"/>
          <w:color w:val="000000"/>
          <w:sz w:val="28"/>
        </w:rPr>
        <w:t>
    1) йод сублимированный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2) йод и йодистый калий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69. Производства твердых катализаторов на 
</w:t>
      </w:r>
      <w:r>
        <w:br/>
      </w:r>
      <w:r>
        <w:rPr>
          <w:rFonts w:ascii="Times New Roman"/>
          <w:b w:val="false"/>
          <w:i w:val="false"/>
          <w:color w:val="000000"/>
          <w:sz w:val="28"/>
        </w:rPr>
        <w:t>
    основе хрома, никеля, марганца, ванадия 
</w:t>
      </w:r>
      <w:r>
        <w:br/>
      </w:r>
      <w:r>
        <w:rPr>
          <w:rFonts w:ascii="Times New Roman"/>
          <w:b w:val="false"/>
          <w:i w:val="false"/>
          <w:color w:val="000000"/>
          <w:sz w:val="28"/>
        </w:rPr>
        <w:t>
    и катализаторов для производства 
</w:t>
      </w:r>
      <w:r>
        <w:br/>
      </w:r>
      <w:r>
        <w:rPr>
          <w:rFonts w:ascii="Times New Roman"/>
          <w:b w:val="false"/>
          <w:i w:val="false"/>
          <w:color w:val="000000"/>
          <w:sz w:val="28"/>
        </w:rPr>
        <w:t>
    аммиака и спиртов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70. Производства никель-алюминиевых 
</w:t>
      </w:r>
      <w:r>
        <w:br/>
      </w:r>
      <w:r>
        <w:rPr>
          <w:rFonts w:ascii="Times New Roman"/>
          <w:b w:val="false"/>
          <w:i w:val="false"/>
          <w:color w:val="000000"/>
          <w:sz w:val="28"/>
        </w:rPr>
        <w:t>
    катализаторов, катализаторов для 
</w:t>
      </w:r>
      <w:r>
        <w:br/>
      </w:r>
      <w:r>
        <w:rPr>
          <w:rFonts w:ascii="Times New Roman"/>
          <w:b w:val="false"/>
          <w:i w:val="false"/>
          <w:color w:val="000000"/>
          <w:sz w:val="28"/>
        </w:rPr>
        <w:t>
    производства каучука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71. Производство соединений бария
</w:t>
      </w:r>
      <w:r>
        <w:br/>
      </w:r>
      <w:r>
        <w:rPr>
          <w:rFonts w:ascii="Times New Roman"/>
          <w:b w:val="false"/>
          <w:i w:val="false"/>
          <w:color w:val="000000"/>
          <w:sz w:val="28"/>
        </w:rPr>
        <w:t>
    1) рабочие, руководители и специалисты, за 
</w:t>
      </w:r>
      <w:r>
        <w:br/>
      </w:r>
      <w:r>
        <w:rPr>
          <w:rFonts w:ascii="Times New Roman"/>
          <w:b w:val="false"/>
          <w:i w:val="false"/>
          <w:color w:val="000000"/>
          <w:sz w:val="28"/>
        </w:rPr>
        <w:t>
       исключением указанных в подпункте 2)           12
</w:t>
      </w:r>
      <w:r>
        <w:br/>
      </w:r>
      <w:r>
        <w:rPr>
          <w:rFonts w:ascii="Times New Roman"/>
          <w:b w:val="false"/>
          <w:i w:val="false"/>
          <w:color w:val="000000"/>
          <w:sz w:val="28"/>
        </w:rPr>
        <w:t>
    2) рабочие по дроблению плава хлорбария 
</w:t>
      </w:r>
      <w:r>
        <w:br/>
      </w:r>
      <w:r>
        <w:rPr>
          <w:rFonts w:ascii="Times New Roman"/>
          <w:b w:val="false"/>
          <w:i w:val="false"/>
          <w:color w:val="000000"/>
          <w:sz w:val="28"/>
        </w:rPr>
        <w:t>
       вручную и на получение хлорбария на 
</w:t>
      </w:r>
      <w:r>
        <w:br/>
      </w:r>
      <w:r>
        <w:rPr>
          <w:rFonts w:ascii="Times New Roman"/>
          <w:b w:val="false"/>
          <w:i w:val="false"/>
          <w:color w:val="000000"/>
          <w:sz w:val="28"/>
        </w:rPr>
        <w:t>
       подовых печах ручным способом                  12          6
</w:t>
      </w:r>
      <w:r>
        <w:br/>
      </w:r>
      <w:r>
        <w:rPr>
          <w:rFonts w:ascii="Times New Roman"/>
          <w:b w:val="false"/>
          <w:i w:val="false"/>
          <w:color w:val="000000"/>
          <w:sz w:val="28"/>
        </w:rPr>
        <w:t>
72. Производства окиси алюминия, активной 
</w:t>
      </w:r>
      <w:r>
        <w:br/>
      </w:r>
      <w:r>
        <w:rPr>
          <w:rFonts w:ascii="Times New Roman"/>
          <w:b w:val="false"/>
          <w:i w:val="false"/>
          <w:color w:val="000000"/>
          <w:sz w:val="28"/>
        </w:rPr>
        <w:t>
    окиси алюминия, алюмо-калиевых 
</w:t>
      </w:r>
      <w:r>
        <w:br/>
      </w:r>
      <w:r>
        <w:rPr>
          <w:rFonts w:ascii="Times New Roman"/>
          <w:b w:val="false"/>
          <w:i w:val="false"/>
          <w:color w:val="000000"/>
          <w:sz w:val="28"/>
        </w:rPr>
        <w:t>
    квасцов, алюмо-аммиачных квасцов из 
</w:t>
      </w:r>
      <w:r>
        <w:br/>
      </w:r>
      <w:r>
        <w:rPr>
          <w:rFonts w:ascii="Times New Roman"/>
          <w:b w:val="false"/>
          <w:i w:val="false"/>
          <w:color w:val="000000"/>
          <w:sz w:val="28"/>
        </w:rPr>
        <w:t>
    гидрата окиси алюминия или алюминиевых шлаков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73. Производство корунда
</w:t>
      </w:r>
      <w:r>
        <w:br/>
      </w:r>
      <w:r>
        <w:rPr>
          <w:rFonts w:ascii="Times New Roman"/>
          <w:b w:val="false"/>
          <w:i w:val="false"/>
          <w:color w:val="000000"/>
          <w:sz w:val="28"/>
        </w:rPr>
        <w:t>
    1) рабочие, руководители и специалисты 
</w:t>
      </w:r>
      <w:r>
        <w:br/>
      </w:r>
      <w:r>
        <w:rPr>
          <w:rFonts w:ascii="Times New Roman"/>
          <w:b w:val="false"/>
          <w:i w:val="false"/>
          <w:color w:val="000000"/>
          <w:sz w:val="28"/>
        </w:rPr>
        <w:t>
       отделении: кристаллизации, 
</w:t>
      </w:r>
      <w:r>
        <w:br/>
      </w:r>
      <w:r>
        <w:rPr>
          <w:rFonts w:ascii="Times New Roman"/>
          <w:b w:val="false"/>
          <w:i w:val="false"/>
          <w:color w:val="000000"/>
          <w:sz w:val="28"/>
        </w:rPr>
        <w:t>
       перекристаллизации и печного                   12          6
</w:t>
      </w:r>
      <w:r>
        <w:br/>
      </w:r>
      <w:r>
        <w:rPr>
          <w:rFonts w:ascii="Times New Roman"/>
          <w:b w:val="false"/>
          <w:i w:val="false"/>
          <w:color w:val="000000"/>
          <w:sz w:val="28"/>
        </w:rPr>
        <w:t>
    2) остальные рабочие, руководители и 
</w:t>
      </w:r>
      <w:r>
        <w:br/>
      </w:r>
      <w:r>
        <w:rPr>
          <w:rFonts w:ascii="Times New Roman"/>
          <w:b w:val="false"/>
          <w:i w:val="false"/>
          <w:color w:val="000000"/>
          <w:sz w:val="28"/>
        </w:rPr>
        <w:t>
       специалисты                                    12
</w:t>
      </w:r>
      <w:r>
        <w:br/>
      </w:r>
      <w:r>
        <w:rPr>
          <w:rFonts w:ascii="Times New Roman"/>
          <w:b w:val="false"/>
          <w:i w:val="false"/>
          <w:color w:val="000000"/>
          <w:sz w:val="28"/>
        </w:rPr>
        <w:t>
74. Производства магнезии альба, уста и 
</w:t>
      </w:r>
      <w:r>
        <w:br/>
      </w:r>
      <w:r>
        <w:rPr>
          <w:rFonts w:ascii="Times New Roman"/>
          <w:b w:val="false"/>
          <w:i w:val="false"/>
          <w:color w:val="000000"/>
          <w:sz w:val="28"/>
        </w:rPr>
        <w:t>
    ньювель, эпсомита-сернокислого 
</w:t>
      </w:r>
      <w:r>
        <w:br/>
      </w:r>
      <w:r>
        <w:rPr>
          <w:rFonts w:ascii="Times New Roman"/>
          <w:b w:val="false"/>
          <w:i w:val="false"/>
          <w:color w:val="000000"/>
          <w:sz w:val="28"/>
        </w:rPr>
        <w:t>
    магния и хлористого магния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75. Производства перекиси марганца, 
</w:t>
      </w:r>
      <w:r>
        <w:br/>
      </w:r>
      <w:r>
        <w:rPr>
          <w:rFonts w:ascii="Times New Roman"/>
          <w:b w:val="false"/>
          <w:i w:val="false"/>
          <w:color w:val="000000"/>
          <w:sz w:val="28"/>
        </w:rPr>
        <w:t>
    двуокиси марганца, пиролюзита (ГАП) и 
</w:t>
      </w:r>
      <w:r>
        <w:br/>
      </w:r>
      <w:r>
        <w:rPr>
          <w:rFonts w:ascii="Times New Roman"/>
          <w:b w:val="false"/>
          <w:i w:val="false"/>
          <w:color w:val="000000"/>
          <w:sz w:val="28"/>
        </w:rPr>
        <w:t>
    мажефа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76. Производства извести, углекислоты 
</w:t>
      </w:r>
      <w:r>
        <w:br/>
      </w:r>
      <w:r>
        <w:rPr>
          <w:rFonts w:ascii="Times New Roman"/>
          <w:b w:val="false"/>
          <w:i w:val="false"/>
          <w:color w:val="000000"/>
          <w:sz w:val="28"/>
        </w:rPr>
        <w:t>
    жидкой, углекислого газа и известкового 
</w:t>
      </w:r>
      <w:r>
        <w:br/>
      </w:r>
      <w:r>
        <w:rPr>
          <w:rFonts w:ascii="Times New Roman"/>
          <w:b w:val="false"/>
          <w:i w:val="false"/>
          <w:color w:val="000000"/>
          <w:sz w:val="28"/>
        </w:rPr>
        <w:t>
    молока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77. Производство десульфуратора
</w:t>
      </w:r>
      <w:r>
        <w:br/>
      </w:r>
      <w:r>
        <w:rPr>
          <w:rFonts w:ascii="Times New Roman"/>
          <w:b w:val="false"/>
          <w:i w:val="false"/>
          <w:color w:val="000000"/>
          <w:sz w:val="28"/>
        </w:rPr>
        <w:t>
    Рабочие, руководители и специалисты               18       6
</w:t>
      </w:r>
      <w:r>
        <w:br/>
      </w:r>
      <w:r>
        <w:rPr>
          <w:rFonts w:ascii="Times New Roman"/>
          <w:b w:val="false"/>
          <w:i w:val="false"/>
          <w:color w:val="000000"/>
          <w:sz w:val="28"/>
        </w:rPr>
        <w:t>
78. Производство светосоставов
</w:t>
      </w:r>
      <w:r>
        <w:br/>
      </w:r>
      <w:r>
        <w:rPr>
          <w:rFonts w:ascii="Times New Roman"/>
          <w:b w:val="false"/>
          <w:i w:val="false"/>
          <w:color w:val="000000"/>
          <w:sz w:val="28"/>
        </w:rPr>
        <w:t>
    Рабочие, руководители и специалисты, 
</w:t>
      </w:r>
      <w:r>
        <w:br/>
      </w:r>
      <w:r>
        <w:rPr>
          <w:rFonts w:ascii="Times New Roman"/>
          <w:b w:val="false"/>
          <w:i w:val="false"/>
          <w:color w:val="000000"/>
          <w:sz w:val="28"/>
        </w:rPr>
        <w:t>
    рабочие по нанесению светоотражающих 
</w:t>
      </w:r>
      <w:r>
        <w:br/>
      </w:r>
      <w:r>
        <w:rPr>
          <w:rFonts w:ascii="Times New Roman"/>
          <w:b w:val="false"/>
          <w:i w:val="false"/>
          <w:color w:val="000000"/>
          <w:sz w:val="28"/>
        </w:rPr>
        <w:t>
    составов, содержащих окись свинца, 
</w:t>
      </w:r>
      <w:r>
        <w:br/>
      </w:r>
      <w:r>
        <w:rPr>
          <w:rFonts w:ascii="Times New Roman"/>
          <w:b w:val="false"/>
          <w:i w:val="false"/>
          <w:color w:val="000000"/>
          <w:sz w:val="28"/>
        </w:rPr>
        <w:t>
    триокись висмута, двуокись германия               12
</w:t>
      </w:r>
      <w:r>
        <w:br/>
      </w:r>
      <w:r>
        <w:rPr>
          <w:rFonts w:ascii="Times New Roman"/>
          <w:b w:val="false"/>
          <w:i w:val="false"/>
          <w:color w:val="000000"/>
          <w:sz w:val="28"/>
        </w:rPr>
        <w:t>
79. Производство новооксида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80. Производство буры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81. Производство нефелинового коагулянта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82. Производства хромовых солей и других 
</w:t>
      </w:r>
      <w:r>
        <w:br/>
      </w:r>
      <w:r>
        <w:rPr>
          <w:rFonts w:ascii="Times New Roman"/>
          <w:b w:val="false"/>
          <w:i w:val="false"/>
          <w:color w:val="000000"/>
          <w:sz w:val="28"/>
        </w:rPr>
        <w:t>
    хромосодержащих соединений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83. Производство электролита
</w:t>
      </w:r>
      <w:r>
        <w:br/>
      </w:r>
      <w:r>
        <w:rPr>
          <w:rFonts w:ascii="Times New Roman"/>
          <w:b w:val="false"/>
          <w:i w:val="false"/>
          <w:color w:val="000000"/>
          <w:sz w:val="28"/>
        </w:rPr>
        <w:t>
    Рабочие, руководители и специалисты                6
</w:t>
      </w:r>
      <w:r>
        <w:br/>
      </w:r>
      <w:r>
        <w:rPr>
          <w:rFonts w:ascii="Times New Roman"/>
          <w:b w:val="false"/>
          <w:i w:val="false"/>
          <w:color w:val="000000"/>
          <w:sz w:val="28"/>
        </w:rPr>
        <w:t>
84. Производство поваренной соли
</w:t>
      </w:r>
      <w:r>
        <w:br/>
      </w:r>
      <w:r>
        <w:rPr>
          <w:rFonts w:ascii="Times New Roman"/>
          <w:b w:val="false"/>
          <w:i w:val="false"/>
          <w:color w:val="000000"/>
          <w:sz w:val="28"/>
        </w:rPr>
        <w:t>
    1) ломщик соли, занятый на озере                  12
</w:t>
      </w:r>
      <w:r>
        <w:br/>
      </w:r>
      <w:r>
        <w:rPr>
          <w:rFonts w:ascii="Times New Roman"/>
          <w:b w:val="false"/>
          <w:i w:val="false"/>
          <w:color w:val="000000"/>
          <w:sz w:val="28"/>
        </w:rPr>
        <w:t>
    2) остальные рабочие, руководители и 
</w:t>
      </w:r>
      <w:r>
        <w:br/>
      </w:r>
      <w:r>
        <w:rPr>
          <w:rFonts w:ascii="Times New Roman"/>
          <w:b w:val="false"/>
          <w:i w:val="false"/>
          <w:color w:val="000000"/>
          <w:sz w:val="28"/>
        </w:rPr>
        <w:t>
       специалисты                                     6
</w:t>
      </w:r>
      <w:r>
        <w:br/>
      </w:r>
      <w:r>
        <w:rPr>
          <w:rFonts w:ascii="Times New Roman"/>
          <w:b w:val="false"/>
          <w:i w:val="false"/>
          <w:color w:val="000000"/>
          <w:sz w:val="28"/>
        </w:rPr>
        <w:t>
85. Производство графитных коллоидных 
</w:t>
      </w:r>
      <w:r>
        <w:br/>
      </w:r>
      <w:r>
        <w:rPr>
          <w:rFonts w:ascii="Times New Roman"/>
          <w:b w:val="false"/>
          <w:i w:val="false"/>
          <w:color w:val="000000"/>
          <w:sz w:val="28"/>
        </w:rPr>
        <w:t>
    препаратов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86. Производство жидкого стекла
</w:t>
      </w:r>
      <w:r>
        <w:br/>
      </w:r>
      <w:r>
        <w:rPr>
          <w:rFonts w:ascii="Times New Roman"/>
          <w:b w:val="false"/>
          <w:i w:val="false"/>
          <w:color w:val="000000"/>
          <w:sz w:val="28"/>
        </w:rPr>
        <w:t>
    Рабочие, руководители и специалисты                6
</w:t>
      </w:r>
      <w:r>
        <w:br/>
      </w:r>
      <w:r>
        <w:rPr>
          <w:rFonts w:ascii="Times New Roman"/>
          <w:b w:val="false"/>
          <w:i w:val="false"/>
          <w:color w:val="000000"/>
          <w:sz w:val="28"/>
        </w:rPr>
        <w:t>
87. Производство ферромагнитного порошка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88. Производство серебряного 
</w:t>
      </w:r>
      <w:r>
        <w:br/>
      </w:r>
      <w:r>
        <w:rPr>
          <w:rFonts w:ascii="Times New Roman"/>
          <w:b w:val="false"/>
          <w:i w:val="false"/>
          <w:color w:val="000000"/>
          <w:sz w:val="28"/>
        </w:rPr>
        <w:t>
    электрохимического активного порошка
</w:t>
      </w:r>
      <w:r>
        <w:br/>
      </w:r>
      <w:r>
        <w:rPr>
          <w:rFonts w:ascii="Times New Roman"/>
          <w:b w:val="false"/>
          <w:i w:val="false"/>
          <w:color w:val="000000"/>
          <w:sz w:val="28"/>
        </w:rPr>
        <w:t>
    Рабочие, руководители и специалисты                6
</w:t>
      </w:r>
      <w:r>
        <w:br/>
      </w:r>
      <w:r>
        <w:rPr>
          <w:rFonts w:ascii="Times New Roman"/>
          <w:b w:val="false"/>
          <w:i w:val="false"/>
          <w:color w:val="000000"/>
          <w:sz w:val="28"/>
        </w:rPr>
        <w:t>
89. Производство окиси цинка из отходов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90. Производство сульфоугля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91. Производство трифолина
</w:t>
      </w:r>
      <w:r>
        <w:br/>
      </w:r>
      <w:r>
        <w:rPr>
          <w:rFonts w:ascii="Times New Roman"/>
          <w:b w:val="false"/>
          <w:i w:val="false"/>
          <w:color w:val="000000"/>
          <w:sz w:val="28"/>
        </w:rPr>
        <w:t>
    1) рабочие и сменные руководители и 
</w:t>
      </w:r>
      <w:r>
        <w:br/>
      </w:r>
      <w:r>
        <w:rPr>
          <w:rFonts w:ascii="Times New Roman"/>
          <w:b w:val="false"/>
          <w:i w:val="false"/>
          <w:color w:val="000000"/>
          <w:sz w:val="28"/>
        </w:rPr>
        <w:t>
       специалисты мокрого отделения                   6
</w:t>
      </w:r>
      <w:r>
        <w:br/>
      </w:r>
      <w:r>
        <w:rPr>
          <w:rFonts w:ascii="Times New Roman"/>
          <w:b w:val="false"/>
          <w:i w:val="false"/>
          <w:color w:val="000000"/>
          <w:sz w:val="28"/>
        </w:rPr>
        <w:t>
    2) остальные рабочие, руководители и 
</w:t>
      </w:r>
      <w:r>
        <w:br/>
      </w:r>
      <w:r>
        <w:rPr>
          <w:rFonts w:ascii="Times New Roman"/>
          <w:b w:val="false"/>
          <w:i w:val="false"/>
          <w:color w:val="000000"/>
          <w:sz w:val="28"/>
        </w:rPr>
        <w:t>
       специалисты                                    12
</w:t>
      </w:r>
      <w:r>
        <w:br/>
      </w:r>
      <w:r>
        <w:rPr>
          <w:rFonts w:ascii="Times New Roman"/>
          <w:b w:val="false"/>
          <w:i w:val="false"/>
          <w:color w:val="000000"/>
          <w:sz w:val="28"/>
        </w:rPr>
        <w:t>
92. Производство огарка сульфатизированного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93. Производство контактной ванадиевой 
</w:t>
      </w:r>
      <w:r>
        <w:br/>
      </w:r>
      <w:r>
        <w:rPr>
          <w:rFonts w:ascii="Times New Roman"/>
          <w:b w:val="false"/>
          <w:i w:val="false"/>
          <w:color w:val="000000"/>
          <w:sz w:val="28"/>
        </w:rPr>
        <w:t>
    массы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94. Производства силикагеля, кремнегеля и 
</w:t>
      </w:r>
      <w:r>
        <w:br/>
      </w:r>
      <w:r>
        <w:rPr>
          <w:rFonts w:ascii="Times New Roman"/>
          <w:b w:val="false"/>
          <w:i w:val="false"/>
          <w:color w:val="000000"/>
          <w:sz w:val="28"/>
        </w:rPr>
        <w:t>
    аэрогеля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95. Производство сорбентов
</w:t>
      </w:r>
      <w:r>
        <w:br/>
      </w:r>
      <w:r>
        <w:rPr>
          <w:rFonts w:ascii="Times New Roman"/>
          <w:b w:val="false"/>
          <w:i w:val="false"/>
          <w:color w:val="000000"/>
          <w:sz w:val="28"/>
        </w:rPr>
        <w:t>
    1) рабочие, руководители и специалисты в 
</w:t>
      </w:r>
      <w:r>
        <w:br/>
      </w:r>
      <w:r>
        <w:rPr>
          <w:rFonts w:ascii="Times New Roman"/>
          <w:b w:val="false"/>
          <w:i w:val="false"/>
          <w:color w:val="000000"/>
          <w:sz w:val="28"/>
        </w:rPr>
        <w:t>
       малоксерном, прессовом, дробильном, 
</w:t>
      </w:r>
      <w:r>
        <w:br/>
      </w:r>
      <w:r>
        <w:rPr>
          <w:rFonts w:ascii="Times New Roman"/>
          <w:b w:val="false"/>
          <w:i w:val="false"/>
          <w:color w:val="000000"/>
          <w:sz w:val="28"/>
        </w:rPr>
        <w:t>
       рассевном, печном и сушильном отделениях       12
</w:t>
      </w:r>
      <w:r>
        <w:br/>
      </w:r>
      <w:r>
        <w:rPr>
          <w:rFonts w:ascii="Times New Roman"/>
          <w:b w:val="false"/>
          <w:i w:val="false"/>
          <w:color w:val="000000"/>
          <w:sz w:val="28"/>
        </w:rPr>
        <w:t>
    2) остальные рабочие, руководители и 
</w:t>
      </w:r>
      <w:r>
        <w:br/>
      </w:r>
      <w:r>
        <w:rPr>
          <w:rFonts w:ascii="Times New Roman"/>
          <w:b w:val="false"/>
          <w:i w:val="false"/>
          <w:color w:val="000000"/>
          <w:sz w:val="28"/>
        </w:rPr>
        <w:t>
       специалисты                                    12
</w:t>
      </w:r>
      <w:r>
        <w:br/>
      </w:r>
      <w:r>
        <w:rPr>
          <w:rFonts w:ascii="Times New Roman"/>
          <w:b w:val="false"/>
          <w:i w:val="false"/>
          <w:color w:val="000000"/>
          <w:sz w:val="28"/>
        </w:rPr>
        <w:t>
96. Производство карбюризатора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97. Производство пеногенераторного порошка
</w:t>
      </w:r>
      <w:r>
        <w:br/>
      </w:r>
      <w:r>
        <w:rPr>
          <w:rFonts w:ascii="Times New Roman"/>
          <w:b w:val="false"/>
          <w:i w:val="false"/>
          <w:color w:val="000000"/>
          <w:sz w:val="28"/>
        </w:rPr>
        <w:t>
    1) рабочие, руководители и специалисты   
</w:t>
      </w:r>
      <w:r>
        <w:br/>
      </w:r>
      <w:r>
        <w:rPr>
          <w:rFonts w:ascii="Times New Roman"/>
          <w:b w:val="false"/>
          <w:i w:val="false"/>
          <w:color w:val="000000"/>
          <w:sz w:val="28"/>
        </w:rPr>
        <w:t>
       малоксерного, прессового, дробильного, 
</w:t>
      </w:r>
      <w:r>
        <w:br/>
      </w:r>
      <w:r>
        <w:rPr>
          <w:rFonts w:ascii="Times New Roman"/>
          <w:b w:val="false"/>
          <w:i w:val="false"/>
          <w:color w:val="000000"/>
          <w:sz w:val="28"/>
        </w:rPr>
        <w:t>
       рассевного, печного и сушильного 
</w:t>
      </w:r>
      <w:r>
        <w:br/>
      </w:r>
      <w:r>
        <w:rPr>
          <w:rFonts w:ascii="Times New Roman"/>
          <w:b w:val="false"/>
          <w:i w:val="false"/>
          <w:color w:val="000000"/>
          <w:sz w:val="28"/>
        </w:rPr>
        <w:t>
       отделений                                      12          6
</w:t>
      </w:r>
      <w:r>
        <w:br/>
      </w:r>
      <w:r>
        <w:rPr>
          <w:rFonts w:ascii="Times New Roman"/>
          <w:b w:val="false"/>
          <w:i w:val="false"/>
          <w:color w:val="000000"/>
          <w:sz w:val="28"/>
        </w:rPr>
        <w:t>
    2) остальные рабочие, руководители и 
</w:t>
      </w:r>
      <w:r>
        <w:br/>
      </w:r>
      <w:r>
        <w:rPr>
          <w:rFonts w:ascii="Times New Roman"/>
          <w:b w:val="false"/>
          <w:i w:val="false"/>
          <w:color w:val="000000"/>
          <w:sz w:val="28"/>
        </w:rPr>
        <w:t>
       специалисты                                    12
</w:t>
      </w:r>
      <w:r>
        <w:br/>
      </w:r>
      <w:r>
        <w:rPr>
          <w:rFonts w:ascii="Times New Roman"/>
          <w:b w:val="false"/>
          <w:i w:val="false"/>
          <w:color w:val="000000"/>
          <w:sz w:val="28"/>
        </w:rPr>
        <w:t>
98. Производство химпоглотителя ртутного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99. Производство гератола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100. Производство нитросмесей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101. Производства гидразин-гидрата и 
</w:t>
      </w:r>
      <w:r>
        <w:br/>
      </w:r>
      <w:r>
        <w:rPr>
          <w:rFonts w:ascii="Times New Roman"/>
          <w:b w:val="false"/>
          <w:i w:val="false"/>
          <w:color w:val="000000"/>
          <w:sz w:val="28"/>
        </w:rPr>
        <w:t>
     гидразин-сульфата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102. Производство персоли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103. Производство белой сажи (двуокись 
</w:t>
      </w:r>
      <w:r>
        <w:br/>
      </w:r>
      <w:r>
        <w:rPr>
          <w:rFonts w:ascii="Times New Roman"/>
          <w:b w:val="false"/>
          <w:i w:val="false"/>
          <w:color w:val="000000"/>
          <w:sz w:val="28"/>
        </w:rPr>
        <w:t>
     кремния)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104. Производство аэросил
</w:t>
      </w:r>
      <w:r>
        <w:br/>
      </w:r>
      <w:r>
        <w:rPr>
          <w:rFonts w:ascii="Times New Roman"/>
          <w:b w:val="false"/>
          <w:i w:val="false"/>
          <w:color w:val="000000"/>
          <w:sz w:val="28"/>
        </w:rPr>
        <w:t>
     1) рабочие, мастер, начальник смены, 
</w:t>
      </w:r>
      <w:r>
        <w:br/>
      </w:r>
      <w:r>
        <w:rPr>
          <w:rFonts w:ascii="Times New Roman"/>
          <w:b w:val="false"/>
          <w:i w:val="false"/>
          <w:color w:val="000000"/>
          <w:sz w:val="28"/>
        </w:rPr>
        <w:t>
        занятые на получении аэросил, на участках 
</w:t>
      </w:r>
      <w:r>
        <w:br/>
      </w:r>
      <w:r>
        <w:rPr>
          <w:rFonts w:ascii="Times New Roman"/>
          <w:b w:val="false"/>
          <w:i w:val="false"/>
          <w:color w:val="000000"/>
          <w:sz w:val="28"/>
        </w:rPr>
        <w:t>
        размола, просева и упаковки                   12          6
</w:t>
      </w:r>
      <w:r>
        <w:br/>
      </w:r>
      <w:r>
        <w:rPr>
          <w:rFonts w:ascii="Times New Roman"/>
          <w:b w:val="false"/>
          <w:i w:val="false"/>
          <w:color w:val="000000"/>
          <w:sz w:val="28"/>
        </w:rPr>
        <w:t>
     2) рабочие, мастер, начальник смены, 
</w:t>
      </w:r>
      <w:r>
        <w:br/>
      </w:r>
      <w:r>
        <w:rPr>
          <w:rFonts w:ascii="Times New Roman"/>
          <w:b w:val="false"/>
          <w:i w:val="false"/>
          <w:color w:val="000000"/>
          <w:sz w:val="28"/>
        </w:rPr>
        <w:t>
        занятые на участках абсорбации хлористого 
</w:t>
      </w:r>
      <w:r>
        <w:br/>
      </w:r>
      <w:r>
        <w:rPr>
          <w:rFonts w:ascii="Times New Roman"/>
          <w:b w:val="false"/>
          <w:i w:val="false"/>
          <w:color w:val="000000"/>
          <w:sz w:val="28"/>
        </w:rPr>
        <w:t>
        водорода и обесхлорирования газов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ОРГАНИЧЕСКИЕ ПРОДУКТЫ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105. Производства продуктов хлорирования 
</w:t>
      </w:r>
      <w:r>
        <w:br/>
      </w:r>
      <w:r>
        <w:rPr>
          <w:rFonts w:ascii="Times New Roman"/>
          <w:b w:val="false"/>
          <w:i w:val="false"/>
          <w:color w:val="000000"/>
          <w:sz w:val="28"/>
        </w:rPr>
        <w:t>
     бензола, толуола и хлористого бензила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w:t>
      </w:r>
      <w:r>
        <w:br/>
      </w:r>
      <w:r>
        <w:rPr>
          <w:rFonts w:ascii="Times New Roman"/>
          <w:b w:val="false"/>
          <w:i w:val="false"/>
          <w:color w:val="000000"/>
          <w:sz w:val="28"/>
        </w:rPr>
        <w:t>
106. Производство 4-хлор-2-аминофенола, 2-
</w:t>
      </w:r>
      <w:r>
        <w:br/>
      </w:r>
      <w:r>
        <w:rPr>
          <w:rFonts w:ascii="Times New Roman"/>
          <w:b w:val="false"/>
          <w:i w:val="false"/>
          <w:color w:val="000000"/>
          <w:sz w:val="28"/>
        </w:rPr>
        <w:t>
     хлор-5-аминотолуол-4сульфокислоты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107. Производство хлорзамещенных 
</w:t>
      </w:r>
      <w:r>
        <w:br/>
      </w:r>
      <w:r>
        <w:rPr>
          <w:rFonts w:ascii="Times New Roman"/>
          <w:b w:val="false"/>
          <w:i w:val="false"/>
          <w:color w:val="000000"/>
          <w:sz w:val="28"/>
        </w:rPr>
        <w:t>
     производных бензола и его гомоголов: 
</w:t>
      </w:r>
      <w:r>
        <w:br/>
      </w:r>
      <w:r>
        <w:rPr>
          <w:rFonts w:ascii="Times New Roman"/>
          <w:b w:val="false"/>
          <w:i w:val="false"/>
          <w:color w:val="000000"/>
          <w:sz w:val="28"/>
        </w:rPr>
        <w:t>
     ортохлорбензальдегида, 
</w:t>
      </w:r>
      <w:r>
        <w:br/>
      </w:r>
      <w:r>
        <w:rPr>
          <w:rFonts w:ascii="Times New Roman"/>
          <w:b w:val="false"/>
          <w:i w:val="false"/>
          <w:color w:val="000000"/>
          <w:sz w:val="28"/>
        </w:rPr>
        <w:t>
     парахлорбензальдегида, 4-хлоранилин-
</w:t>
      </w:r>
      <w:r>
        <w:br/>
      </w:r>
      <w:r>
        <w:rPr>
          <w:rFonts w:ascii="Times New Roman"/>
          <w:b w:val="false"/>
          <w:i w:val="false"/>
          <w:color w:val="000000"/>
          <w:sz w:val="28"/>
        </w:rPr>
        <w:t>
     3сульфокислоты, 2,5-дихлоранилин-4-
</w:t>
      </w:r>
      <w:r>
        <w:br/>
      </w:r>
      <w:r>
        <w:rPr>
          <w:rFonts w:ascii="Times New Roman"/>
          <w:b w:val="false"/>
          <w:i w:val="false"/>
          <w:color w:val="000000"/>
          <w:sz w:val="28"/>
        </w:rPr>
        <w:t>
     сульфокислоты, 3,4,6-трихлор-2-
</w:t>
      </w:r>
      <w:r>
        <w:br/>
      </w:r>
      <w:r>
        <w:rPr>
          <w:rFonts w:ascii="Times New Roman"/>
          <w:b w:val="false"/>
          <w:i w:val="false"/>
          <w:color w:val="000000"/>
          <w:sz w:val="28"/>
        </w:rPr>
        <w:t>
     амиофенола (хлорамоль), 4-хлор-2-
</w:t>
      </w:r>
      <w:r>
        <w:br/>
      </w:r>
      <w:r>
        <w:rPr>
          <w:rFonts w:ascii="Times New Roman"/>
          <w:b w:val="false"/>
          <w:i w:val="false"/>
          <w:color w:val="000000"/>
          <w:sz w:val="28"/>
        </w:rPr>
        <w:t>
     аминофено-6-сульфокислоты, 4-хлор-
</w:t>
      </w:r>
      <w:r>
        <w:br/>
      </w:r>
      <w:r>
        <w:rPr>
          <w:rFonts w:ascii="Times New Roman"/>
          <w:b w:val="false"/>
          <w:i w:val="false"/>
          <w:color w:val="000000"/>
          <w:sz w:val="28"/>
        </w:rPr>
        <w:t>
     3аминотолуола, парахлоранизидина и 
</w:t>
      </w:r>
      <w:r>
        <w:br/>
      </w:r>
      <w:r>
        <w:rPr>
          <w:rFonts w:ascii="Times New Roman"/>
          <w:b w:val="false"/>
          <w:i w:val="false"/>
          <w:color w:val="000000"/>
          <w:sz w:val="28"/>
        </w:rPr>
        <w:t>
     других аналогичных химических веществ 
</w:t>
      </w:r>
      <w:r>
        <w:br/>
      </w:r>
      <w:r>
        <w:rPr>
          <w:rFonts w:ascii="Times New Roman"/>
          <w:b w:val="false"/>
          <w:i w:val="false"/>
          <w:color w:val="000000"/>
          <w:sz w:val="28"/>
        </w:rPr>
        <w:t>
     этого ряда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108. Производство индофенола, азина, 
</w:t>
      </w:r>
      <w:r>
        <w:br/>
      </w:r>
      <w:r>
        <w:rPr>
          <w:rFonts w:ascii="Times New Roman"/>
          <w:b w:val="false"/>
          <w:i w:val="false"/>
          <w:color w:val="000000"/>
          <w:sz w:val="28"/>
        </w:rPr>
        <w:t>
     индамина, нитрозофенолята, нитрозофенола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109. Производство монохлорамина ХБ и 
</w:t>
      </w:r>
      <w:r>
        <w:br/>
      </w:r>
      <w:r>
        <w:rPr>
          <w:rFonts w:ascii="Times New Roman"/>
          <w:b w:val="false"/>
          <w:i w:val="false"/>
          <w:color w:val="000000"/>
          <w:sz w:val="28"/>
        </w:rPr>
        <w:t>
     гексахлормеламина (ДТ-6)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110. Производство хлораминов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111. Производства бензатрона и его 
</w:t>
      </w:r>
      <w:r>
        <w:br/>
      </w:r>
      <w:r>
        <w:rPr>
          <w:rFonts w:ascii="Times New Roman"/>
          <w:b w:val="false"/>
          <w:i w:val="false"/>
          <w:color w:val="000000"/>
          <w:sz w:val="28"/>
        </w:rPr>
        <w:t>
     производных и кубового ярко- 
</w:t>
      </w:r>
      <w:r>
        <w:br/>
      </w:r>
      <w:r>
        <w:rPr>
          <w:rFonts w:ascii="Times New Roman"/>
          <w:b w:val="false"/>
          <w:i w:val="false"/>
          <w:color w:val="000000"/>
          <w:sz w:val="28"/>
        </w:rPr>
        <w:t>
     фиолетового "К"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112. Производства арилидов ацетоуксусной 
</w:t>
      </w:r>
      <w:r>
        <w:br/>
      </w:r>
      <w:r>
        <w:rPr>
          <w:rFonts w:ascii="Times New Roman"/>
          <w:b w:val="false"/>
          <w:i w:val="false"/>
          <w:color w:val="000000"/>
          <w:sz w:val="28"/>
        </w:rPr>
        <w:t>
     кислоты и ациламинов: 2,4-
</w:t>
      </w:r>
      <w:r>
        <w:br/>
      </w:r>
      <w:r>
        <w:rPr>
          <w:rFonts w:ascii="Times New Roman"/>
          <w:b w:val="false"/>
          <w:i w:val="false"/>
          <w:color w:val="000000"/>
          <w:sz w:val="28"/>
        </w:rPr>
        <w:t>
     динитроацетанилида, 5-амино-2-ацетил-
</w:t>
      </w:r>
      <w:r>
        <w:br/>
      </w:r>
      <w:r>
        <w:rPr>
          <w:rFonts w:ascii="Times New Roman"/>
          <w:b w:val="false"/>
          <w:i w:val="false"/>
          <w:color w:val="000000"/>
          <w:sz w:val="28"/>
        </w:rPr>
        <w:t>
     аминоанизола, оксалил-парафенилен-
</w:t>
      </w:r>
      <w:r>
        <w:br/>
      </w:r>
      <w:r>
        <w:rPr>
          <w:rFonts w:ascii="Times New Roman"/>
          <w:b w:val="false"/>
          <w:i w:val="false"/>
          <w:color w:val="000000"/>
          <w:sz w:val="28"/>
        </w:rPr>
        <w:t>
     диамина, 4-хлор-3-амино-6-
</w:t>
      </w:r>
      <w:r>
        <w:br/>
      </w:r>
      <w:r>
        <w:rPr>
          <w:rFonts w:ascii="Times New Roman"/>
          <w:b w:val="false"/>
          <w:i w:val="false"/>
          <w:color w:val="000000"/>
          <w:sz w:val="28"/>
        </w:rPr>
        <w:t>
     оксалиламиноанизола, 4-ацетамино-1-
</w:t>
      </w:r>
      <w:r>
        <w:br/>
      </w:r>
      <w:r>
        <w:rPr>
          <w:rFonts w:ascii="Times New Roman"/>
          <w:b w:val="false"/>
          <w:i w:val="false"/>
          <w:color w:val="000000"/>
          <w:sz w:val="28"/>
        </w:rPr>
        <w:t>
     нафтиламииа-6-сульфокислоты, 
</w:t>
      </w:r>
      <w:r>
        <w:br/>
      </w:r>
      <w:r>
        <w:rPr>
          <w:rFonts w:ascii="Times New Roman"/>
          <w:b w:val="false"/>
          <w:i w:val="false"/>
          <w:color w:val="000000"/>
          <w:sz w:val="28"/>
        </w:rPr>
        <w:t>
     хлоранилида ацетоуксусной кислоты,
</w:t>
      </w:r>
      <w:r>
        <w:br/>
      </w:r>
      <w:r>
        <w:rPr>
          <w:rFonts w:ascii="Times New Roman"/>
          <w:b w:val="false"/>
          <w:i w:val="false"/>
          <w:color w:val="000000"/>
          <w:sz w:val="28"/>
        </w:rPr>
        <w:t>
     паранитроацетанилида, анилида 
</w:t>
      </w:r>
      <w:r>
        <w:br/>
      </w:r>
      <w:r>
        <w:rPr>
          <w:rFonts w:ascii="Times New Roman"/>
          <w:b w:val="false"/>
          <w:i w:val="false"/>
          <w:color w:val="000000"/>
          <w:sz w:val="28"/>
        </w:rPr>
        <w:t>
     ацетоуксусной кислоты, метаксилид 
</w:t>
      </w:r>
      <w:r>
        <w:br/>
      </w:r>
      <w:r>
        <w:rPr>
          <w:rFonts w:ascii="Times New Roman"/>
          <w:b w:val="false"/>
          <w:i w:val="false"/>
          <w:color w:val="000000"/>
          <w:sz w:val="28"/>
        </w:rPr>
        <w:t>
     ацетоуксусной кислоты, ортотолуидид-
</w:t>
      </w:r>
      <w:r>
        <w:br/>
      </w:r>
      <w:r>
        <w:rPr>
          <w:rFonts w:ascii="Times New Roman"/>
          <w:b w:val="false"/>
          <w:i w:val="false"/>
          <w:color w:val="000000"/>
          <w:sz w:val="28"/>
        </w:rPr>
        <w:t>
     ацетоуксусной кослоты, ацетанилида,
</w:t>
      </w:r>
      <w:r>
        <w:br/>
      </w:r>
      <w:r>
        <w:rPr>
          <w:rFonts w:ascii="Times New Roman"/>
          <w:b w:val="false"/>
          <w:i w:val="false"/>
          <w:color w:val="000000"/>
          <w:sz w:val="28"/>
        </w:rPr>
        <w:t>
     ацетпарааминофенола и других аналогичных 
</w:t>
      </w:r>
      <w:r>
        <w:br/>
      </w:r>
      <w:r>
        <w:rPr>
          <w:rFonts w:ascii="Times New Roman"/>
          <w:b w:val="false"/>
          <w:i w:val="false"/>
          <w:color w:val="000000"/>
          <w:sz w:val="28"/>
        </w:rPr>
        <w:t>
     химических веществ этого ряда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113. Производства анизидинов, аминофенолов, 
</w:t>
      </w:r>
      <w:r>
        <w:br/>
      </w:r>
      <w:r>
        <w:rPr>
          <w:rFonts w:ascii="Times New Roman"/>
          <w:b w:val="false"/>
          <w:i w:val="false"/>
          <w:color w:val="000000"/>
          <w:sz w:val="28"/>
        </w:rPr>
        <w:t>
     нитроанизолов, нитрофенотолов, фенетидинов, 
</w:t>
      </w:r>
      <w:r>
        <w:br/>
      </w:r>
      <w:r>
        <w:rPr>
          <w:rFonts w:ascii="Times New Roman"/>
          <w:b w:val="false"/>
          <w:i w:val="false"/>
          <w:color w:val="000000"/>
          <w:sz w:val="28"/>
        </w:rPr>
        <w:t>
     крезидина, нитроаминоанизолов и 
</w:t>
      </w:r>
      <w:r>
        <w:br/>
      </w:r>
      <w:r>
        <w:rPr>
          <w:rFonts w:ascii="Times New Roman"/>
          <w:b w:val="false"/>
          <w:i w:val="false"/>
          <w:color w:val="000000"/>
          <w:sz w:val="28"/>
        </w:rPr>
        <w:t>
     нитроаминофенолов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114. Производства сульфохлоридов 
</w:t>
      </w:r>
      <w:r>
        <w:br/>
      </w:r>
      <w:r>
        <w:rPr>
          <w:rFonts w:ascii="Times New Roman"/>
          <w:b w:val="false"/>
          <w:i w:val="false"/>
          <w:color w:val="000000"/>
          <w:sz w:val="28"/>
        </w:rPr>
        <w:t>
     углеводородов: 
</w:t>
      </w:r>
      <w:r>
        <w:br/>
      </w:r>
      <w:r>
        <w:rPr>
          <w:rFonts w:ascii="Times New Roman"/>
          <w:b w:val="false"/>
          <w:i w:val="false"/>
          <w:color w:val="000000"/>
          <w:sz w:val="28"/>
        </w:rPr>
        <w:t>
     (паратолуолсульфохлорида, бензолсульфохлорида, 
</w:t>
      </w:r>
      <w:r>
        <w:br/>
      </w:r>
      <w:r>
        <w:rPr>
          <w:rFonts w:ascii="Times New Roman"/>
          <w:b w:val="false"/>
          <w:i w:val="false"/>
          <w:color w:val="000000"/>
          <w:sz w:val="28"/>
        </w:rPr>
        <w:t>
     ортонитрохлорбензолпарасульфохлорида, 
</w:t>
      </w:r>
      <w:r>
        <w:br/>
      </w:r>
      <w:r>
        <w:rPr>
          <w:rFonts w:ascii="Times New Roman"/>
          <w:b w:val="false"/>
          <w:i w:val="false"/>
          <w:color w:val="000000"/>
          <w:sz w:val="28"/>
        </w:rPr>
        <w:t>
     салицилсульфохлорида, 
</w:t>
      </w:r>
      <w:r>
        <w:br/>
      </w:r>
      <w:r>
        <w:rPr>
          <w:rFonts w:ascii="Times New Roman"/>
          <w:b w:val="false"/>
          <w:i w:val="false"/>
          <w:color w:val="000000"/>
          <w:sz w:val="28"/>
        </w:rPr>
        <w:t>
     парафенилуретилансульфохлорида, 
</w:t>
      </w:r>
      <w:r>
        <w:br/>
      </w:r>
      <w:r>
        <w:rPr>
          <w:rFonts w:ascii="Times New Roman"/>
          <w:b w:val="false"/>
          <w:i w:val="false"/>
          <w:color w:val="000000"/>
          <w:sz w:val="28"/>
        </w:rPr>
        <w:t>
     хлорбензолсульфохлорида) и других 
</w:t>
      </w:r>
      <w:r>
        <w:br/>
      </w:r>
      <w:r>
        <w:rPr>
          <w:rFonts w:ascii="Times New Roman"/>
          <w:b w:val="false"/>
          <w:i w:val="false"/>
          <w:color w:val="000000"/>
          <w:sz w:val="28"/>
        </w:rPr>
        <w:t>
     аналогичных веществ этого ряда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w:t>
      </w:r>
      <w:r>
        <w:br/>
      </w:r>
      <w:r>
        <w:rPr>
          <w:rFonts w:ascii="Times New Roman"/>
          <w:b w:val="false"/>
          <w:i w:val="false"/>
          <w:color w:val="000000"/>
          <w:sz w:val="28"/>
        </w:rPr>
        <w:t>
115. Производства анилина и его нитро- 
</w:t>
      </w:r>
      <w:r>
        <w:br/>
      </w:r>
      <w:r>
        <w:rPr>
          <w:rFonts w:ascii="Times New Roman"/>
          <w:b w:val="false"/>
          <w:i w:val="false"/>
          <w:color w:val="000000"/>
          <w:sz w:val="28"/>
        </w:rPr>
        <w:t>
     хлорпроизводных, нитропроизводных 
</w:t>
      </w:r>
      <w:r>
        <w:br/>
      </w:r>
      <w:r>
        <w:rPr>
          <w:rFonts w:ascii="Times New Roman"/>
          <w:b w:val="false"/>
          <w:i w:val="false"/>
          <w:color w:val="000000"/>
          <w:sz w:val="28"/>
        </w:rPr>
        <w:t>
     толуидинов, ксилидинов и хлоранила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w:t>
      </w:r>
      <w:r>
        <w:br/>
      </w:r>
      <w:r>
        <w:rPr>
          <w:rFonts w:ascii="Times New Roman"/>
          <w:b w:val="false"/>
          <w:i w:val="false"/>
          <w:color w:val="000000"/>
          <w:sz w:val="28"/>
        </w:rPr>
        <w:t>
116. Производства 2-нитроанизол-4-
</w:t>
      </w:r>
      <w:r>
        <w:br/>
      </w:r>
      <w:r>
        <w:rPr>
          <w:rFonts w:ascii="Times New Roman"/>
          <w:b w:val="false"/>
          <w:i w:val="false"/>
          <w:color w:val="000000"/>
          <w:sz w:val="28"/>
        </w:rPr>
        <w:t>
     сульфодиэтиламида, 2-нитрохлорбензол-
</w:t>
      </w:r>
      <w:r>
        <w:br/>
      </w:r>
      <w:r>
        <w:rPr>
          <w:rFonts w:ascii="Times New Roman"/>
          <w:b w:val="false"/>
          <w:i w:val="false"/>
          <w:color w:val="000000"/>
          <w:sz w:val="28"/>
        </w:rPr>
        <w:t>
     4-сульфодиэтиламида, 2-аминофенол-4-
</w:t>
      </w:r>
      <w:r>
        <w:br/>
      </w:r>
      <w:r>
        <w:rPr>
          <w:rFonts w:ascii="Times New Roman"/>
          <w:b w:val="false"/>
          <w:i w:val="false"/>
          <w:color w:val="000000"/>
          <w:sz w:val="28"/>
        </w:rPr>
        <w:t>
     сульфоамида, 1-хлор-2-нитробензол-4-
</w:t>
      </w:r>
      <w:r>
        <w:br/>
      </w:r>
      <w:r>
        <w:rPr>
          <w:rFonts w:ascii="Times New Roman"/>
          <w:b w:val="false"/>
          <w:i w:val="false"/>
          <w:color w:val="000000"/>
          <w:sz w:val="28"/>
        </w:rPr>
        <w:t>
     сульфоамида и других химических 
</w:t>
      </w:r>
      <w:r>
        <w:br/>
      </w:r>
      <w:r>
        <w:rPr>
          <w:rFonts w:ascii="Times New Roman"/>
          <w:b w:val="false"/>
          <w:i w:val="false"/>
          <w:color w:val="000000"/>
          <w:sz w:val="28"/>
        </w:rPr>
        <w:t>
     веществ аналогичных перечисленным в 
</w:t>
      </w:r>
      <w:r>
        <w:br/>
      </w:r>
      <w:r>
        <w:rPr>
          <w:rFonts w:ascii="Times New Roman"/>
          <w:b w:val="false"/>
          <w:i w:val="false"/>
          <w:color w:val="000000"/>
          <w:sz w:val="28"/>
        </w:rPr>
        <w:t>
     данном пункте (производных анизидинов, 
</w:t>
      </w:r>
      <w:r>
        <w:br/>
      </w:r>
      <w:r>
        <w:rPr>
          <w:rFonts w:ascii="Times New Roman"/>
          <w:b w:val="false"/>
          <w:i w:val="false"/>
          <w:color w:val="000000"/>
          <w:sz w:val="28"/>
        </w:rPr>
        <w:t>
     фенетидинов, аминофенолов и анизолов)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117. Производство диацилгидразина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w:t>
      </w:r>
      <w:r>
        <w:br/>
      </w:r>
      <w:r>
        <w:rPr>
          <w:rFonts w:ascii="Times New Roman"/>
          <w:b w:val="false"/>
          <w:i w:val="false"/>
          <w:color w:val="000000"/>
          <w:sz w:val="28"/>
        </w:rPr>
        <w:t>
118. Производства азуриновой кислоты, 1,5-
</w:t>
      </w:r>
      <w:r>
        <w:br/>
      </w:r>
      <w:r>
        <w:rPr>
          <w:rFonts w:ascii="Times New Roman"/>
          <w:b w:val="false"/>
          <w:i w:val="false"/>
          <w:color w:val="000000"/>
          <w:sz w:val="28"/>
        </w:rPr>
        <w:t>
     нафтил-аминсульфокислоты, 1,5-
</w:t>
      </w:r>
      <w:r>
        <w:br/>
      </w:r>
      <w:r>
        <w:rPr>
          <w:rFonts w:ascii="Times New Roman"/>
          <w:b w:val="false"/>
          <w:i w:val="false"/>
          <w:color w:val="000000"/>
          <w:sz w:val="28"/>
        </w:rPr>
        <w:t>
     дисульфонафталина, перикислоты, 
</w:t>
      </w:r>
      <w:r>
        <w:br/>
      </w:r>
      <w:r>
        <w:rPr>
          <w:rFonts w:ascii="Times New Roman"/>
          <w:b w:val="false"/>
          <w:i w:val="false"/>
          <w:color w:val="000000"/>
          <w:sz w:val="28"/>
        </w:rPr>
        <w:t>
     амино-тобиас-кислоты, 2,5 и 2,8-
</w:t>
      </w:r>
      <w:r>
        <w:br/>
      </w:r>
      <w:r>
        <w:rPr>
          <w:rFonts w:ascii="Times New Roman"/>
          <w:b w:val="false"/>
          <w:i w:val="false"/>
          <w:color w:val="000000"/>
          <w:sz w:val="28"/>
        </w:rPr>
        <w:t>
     нафтиламинсульфокислоты, 
</w:t>
      </w:r>
      <w:r>
        <w:br/>
      </w:r>
      <w:r>
        <w:rPr>
          <w:rFonts w:ascii="Times New Roman"/>
          <w:b w:val="false"/>
          <w:i w:val="false"/>
          <w:color w:val="000000"/>
          <w:sz w:val="28"/>
        </w:rPr>
        <w:t>
     нафтиламин-2-сульфокислоты, 
</w:t>
      </w:r>
      <w:r>
        <w:br/>
      </w:r>
      <w:r>
        <w:rPr>
          <w:rFonts w:ascii="Times New Roman"/>
          <w:b w:val="false"/>
          <w:i w:val="false"/>
          <w:color w:val="000000"/>
          <w:sz w:val="28"/>
        </w:rPr>
        <w:t>
     аминонафтолсульфокислоты, 1,3-
</w:t>
      </w:r>
      <w:r>
        <w:br/>
      </w:r>
      <w:r>
        <w:rPr>
          <w:rFonts w:ascii="Times New Roman"/>
          <w:b w:val="false"/>
          <w:i w:val="false"/>
          <w:color w:val="000000"/>
          <w:sz w:val="28"/>
        </w:rPr>
        <w:t>
     нафтолсульфокислоты, 2,4-
</w:t>
      </w:r>
      <w:r>
        <w:br/>
      </w:r>
      <w:r>
        <w:rPr>
          <w:rFonts w:ascii="Times New Roman"/>
          <w:b w:val="false"/>
          <w:i w:val="false"/>
          <w:color w:val="000000"/>
          <w:sz w:val="28"/>
        </w:rPr>
        <w:t>
     нафтолсульфокислоты, 2-нафтол-7-
</w:t>
      </w:r>
      <w:r>
        <w:br/>
      </w:r>
      <w:r>
        <w:rPr>
          <w:rFonts w:ascii="Times New Roman"/>
          <w:b w:val="false"/>
          <w:i w:val="false"/>
          <w:color w:val="000000"/>
          <w:sz w:val="28"/>
        </w:rPr>
        <w:t>
     сульфокислоты, 2,7-нафталиндисульфо-
</w:t>
      </w:r>
      <w:r>
        <w:br/>
      </w:r>
      <w:r>
        <w:rPr>
          <w:rFonts w:ascii="Times New Roman"/>
          <w:b w:val="false"/>
          <w:i w:val="false"/>
          <w:color w:val="000000"/>
          <w:sz w:val="28"/>
        </w:rPr>
        <w:t>
     кислоты, нафталинбетасульфокислоты-
</w:t>
      </w:r>
      <w:r>
        <w:br/>
      </w:r>
      <w:r>
        <w:rPr>
          <w:rFonts w:ascii="Times New Roman"/>
          <w:b w:val="false"/>
          <w:i w:val="false"/>
          <w:color w:val="000000"/>
          <w:sz w:val="28"/>
        </w:rPr>
        <w:t>
     натриевой соли, 2,8-диоксинафталин-6-
</w:t>
      </w:r>
      <w:r>
        <w:br/>
      </w:r>
      <w:r>
        <w:rPr>
          <w:rFonts w:ascii="Times New Roman"/>
          <w:b w:val="false"/>
          <w:i w:val="false"/>
          <w:color w:val="000000"/>
          <w:sz w:val="28"/>
        </w:rPr>
        <w:t>
     сульфокислоты, 2,6-нафталин-дисульфо-
</w:t>
      </w:r>
      <w:r>
        <w:br/>
      </w:r>
      <w:r>
        <w:rPr>
          <w:rFonts w:ascii="Times New Roman"/>
          <w:b w:val="false"/>
          <w:i w:val="false"/>
          <w:color w:val="000000"/>
          <w:sz w:val="28"/>
        </w:rPr>
        <w:t>
     кислоты, диоксинафталина, аминоэпсилон 
</w:t>
      </w:r>
      <w:r>
        <w:br/>
      </w:r>
      <w:r>
        <w:rPr>
          <w:rFonts w:ascii="Times New Roman"/>
          <w:b w:val="false"/>
          <w:i w:val="false"/>
          <w:color w:val="000000"/>
          <w:sz w:val="28"/>
        </w:rPr>
        <w:t>
     кислоты, Клеве кислоты-1,6 и 1,7, 
</w:t>
      </w:r>
      <w:r>
        <w:br/>
      </w:r>
      <w:r>
        <w:rPr>
          <w:rFonts w:ascii="Times New Roman"/>
          <w:b w:val="false"/>
          <w:i w:val="false"/>
          <w:color w:val="000000"/>
          <w:sz w:val="28"/>
        </w:rPr>
        <w:t>
     Невиль-Винтер-кислоты, Чикаго С кислоты, 
</w:t>
      </w:r>
      <w:r>
        <w:br/>
      </w:r>
      <w:r>
        <w:rPr>
          <w:rFonts w:ascii="Times New Roman"/>
          <w:b w:val="false"/>
          <w:i w:val="false"/>
          <w:color w:val="000000"/>
          <w:sz w:val="28"/>
        </w:rPr>
        <w:t>
     эхткислоты, анилин-омегасульфокислоты, 
</w:t>
      </w:r>
      <w:r>
        <w:br/>
      </w:r>
      <w:r>
        <w:rPr>
          <w:rFonts w:ascii="Times New Roman"/>
          <w:b w:val="false"/>
          <w:i w:val="false"/>
          <w:color w:val="000000"/>
          <w:sz w:val="28"/>
        </w:rPr>
        <w:t>
     бензолсульфокислоты, 3-аминотолуол-6-
</w:t>
      </w:r>
      <w:r>
        <w:br/>
      </w:r>
      <w:r>
        <w:rPr>
          <w:rFonts w:ascii="Times New Roman"/>
          <w:b w:val="false"/>
          <w:i w:val="false"/>
          <w:color w:val="000000"/>
          <w:sz w:val="28"/>
        </w:rPr>
        <w:t>
     сульфокислоты, 4-аминоанизол-2-
</w:t>
      </w:r>
      <w:r>
        <w:br/>
      </w:r>
      <w:r>
        <w:rPr>
          <w:rFonts w:ascii="Times New Roman"/>
          <w:b w:val="false"/>
          <w:i w:val="false"/>
          <w:color w:val="000000"/>
          <w:sz w:val="28"/>
        </w:rPr>
        <w:t>
     сульфокислоты, 2-аминоанизол-4-сульфо-
</w:t>
      </w:r>
      <w:r>
        <w:br/>
      </w:r>
      <w:r>
        <w:rPr>
          <w:rFonts w:ascii="Times New Roman"/>
          <w:b w:val="false"/>
          <w:i w:val="false"/>
          <w:color w:val="000000"/>
          <w:sz w:val="28"/>
        </w:rPr>
        <w:t>
     кислоты, 4-аминотолуол-2,5-дисульфокислоты,
</w:t>
      </w:r>
      <w:r>
        <w:br/>
      </w:r>
      <w:r>
        <w:rPr>
          <w:rFonts w:ascii="Times New Roman"/>
          <w:b w:val="false"/>
          <w:i w:val="false"/>
          <w:color w:val="000000"/>
          <w:sz w:val="28"/>
        </w:rPr>
        <w:t>
     минотолуол-3-сульфокислоты, паратолуол-
</w:t>
      </w:r>
      <w:r>
        <w:br/>
      </w:r>
      <w:r>
        <w:rPr>
          <w:rFonts w:ascii="Times New Roman"/>
          <w:b w:val="false"/>
          <w:i w:val="false"/>
          <w:color w:val="000000"/>
          <w:sz w:val="28"/>
        </w:rPr>
        <w:t>
     сульфокислоты, нитро-Клеве-кислоты, 
</w:t>
      </w:r>
      <w:r>
        <w:br/>
      </w:r>
      <w:r>
        <w:rPr>
          <w:rFonts w:ascii="Times New Roman"/>
          <w:b w:val="false"/>
          <w:i w:val="false"/>
          <w:color w:val="000000"/>
          <w:sz w:val="28"/>
        </w:rPr>
        <w:t>
     нитроацет-Клеве-кислоты, паранитротолуол-
</w:t>
      </w:r>
      <w:r>
        <w:br/>
      </w:r>
      <w:r>
        <w:rPr>
          <w:rFonts w:ascii="Times New Roman"/>
          <w:b w:val="false"/>
          <w:i w:val="false"/>
          <w:color w:val="000000"/>
          <w:sz w:val="28"/>
        </w:rPr>
        <w:t>
     ортосульфокислоты, метанитробензолсульфо-
</w:t>
      </w:r>
      <w:r>
        <w:br/>
      </w:r>
      <w:r>
        <w:rPr>
          <w:rFonts w:ascii="Times New Roman"/>
          <w:b w:val="false"/>
          <w:i w:val="false"/>
          <w:color w:val="000000"/>
          <w:sz w:val="28"/>
        </w:rPr>
        <w:t>
     кислоты, 3-нитроанилин-4-сульфокислоты, 
</w:t>
      </w:r>
      <w:r>
        <w:br/>
      </w:r>
      <w:r>
        <w:rPr>
          <w:rFonts w:ascii="Times New Roman"/>
          <w:b w:val="false"/>
          <w:i w:val="false"/>
          <w:color w:val="000000"/>
          <w:sz w:val="28"/>
        </w:rPr>
        <w:t>
     ортонитрохлор-бензолпарасульфокислоты, 
</w:t>
      </w:r>
      <w:r>
        <w:br/>
      </w:r>
      <w:r>
        <w:rPr>
          <w:rFonts w:ascii="Times New Roman"/>
          <w:b w:val="false"/>
          <w:i w:val="false"/>
          <w:color w:val="000000"/>
          <w:sz w:val="28"/>
        </w:rPr>
        <w:t>
     5-нитро-2аминоанизол-4-сульфокислоты, 
</w:t>
      </w:r>
      <w:r>
        <w:br/>
      </w:r>
      <w:r>
        <w:rPr>
          <w:rFonts w:ascii="Times New Roman"/>
          <w:b w:val="false"/>
          <w:i w:val="false"/>
          <w:color w:val="000000"/>
          <w:sz w:val="28"/>
        </w:rPr>
        <w:t>
     4-нитро-анилин-2-сульфокислоты,
</w:t>
      </w:r>
      <w:r>
        <w:br/>
      </w:r>
      <w:r>
        <w:rPr>
          <w:rFonts w:ascii="Times New Roman"/>
          <w:b w:val="false"/>
          <w:i w:val="false"/>
          <w:color w:val="000000"/>
          <w:sz w:val="28"/>
        </w:rPr>
        <w:t>
     динитростильбендисульфокислоты, 6-нитро-
</w:t>
      </w:r>
      <w:r>
        <w:br/>
      </w:r>
      <w:r>
        <w:rPr>
          <w:rFonts w:ascii="Times New Roman"/>
          <w:b w:val="false"/>
          <w:i w:val="false"/>
          <w:color w:val="000000"/>
          <w:sz w:val="28"/>
        </w:rPr>
        <w:t>
     2-аминофенол-4-сульфокислоты, параанизил-
</w:t>
      </w:r>
      <w:r>
        <w:br/>
      </w:r>
      <w:r>
        <w:rPr>
          <w:rFonts w:ascii="Times New Roman"/>
          <w:b w:val="false"/>
          <w:i w:val="false"/>
          <w:color w:val="000000"/>
          <w:sz w:val="28"/>
        </w:rPr>
        <w:t>
     И-кислоты, динафтил-И-кислоты, 
</w:t>
      </w:r>
      <w:r>
        <w:br/>
      </w:r>
      <w:r>
        <w:rPr>
          <w:rFonts w:ascii="Times New Roman"/>
          <w:b w:val="false"/>
          <w:i w:val="false"/>
          <w:color w:val="000000"/>
          <w:sz w:val="28"/>
        </w:rPr>
        <w:t>
     тиоанилиндисульфокислоты, ,4-тоуол-
</w:t>
      </w:r>
      <w:r>
        <w:br/>
      </w:r>
      <w:r>
        <w:rPr>
          <w:rFonts w:ascii="Times New Roman"/>
          <w:b w:val="false"/>
          <w:i w:val="false"/>
          <w:color w:val="000000"/>
          <w:sz w:val="28"/>
        </w:rPr>
        <w:t>
     сульфоамидо-8-нафтолсульфокислоты, 
</w:t>
      </w:r>
      <w:r>
        <w:br/>
      </w:r>
      <w:r>
        <w:rPr>
          <w:rFonts w:ascii="Times New Roman"/>
          <w:b w:val="false"/>
          <w:i w:val="false"/>
          <w:color w:val="000000"/>
          <w:sz w:val="28"/>
        </w:rPr>
        <w:t>
     динитродифенилсульфид-сульфокислоты натрия,
</w:t>
      </w:r>
      <w:r>
        <w:br/>
      </w:r>
      <w:r>
        <w:rPr>
          <w:rFonts w:ascii="Times New Roman"/>
          <w:b w:val="false"/>
          <w:i w:val="false"/>
          <w:color w:val="000000"/>
          <w:sz w:val="28"/>
        </w:rPr>
        <w:t>
     этокси-Клеве кислоты, этокси-Шеффера соли, 
</w:t>
      </w:r>
      <w:r>
        <w:br/>
      </w:r>
      <w:r>
        <w:rPr>
          <w:rFonts w:ascii="Times New Roman"/>
          <w:b w:val="false"/>
          <w:i w:val="false"/>
          <w:color w:val="000000"/>
          <w:sz w:val="28"/>
        </w:rPr>
        <w:t>
     супрамин-пурпуриновой кислоты, 2-
</w:t>
      </w:r>
      <w:r>
        <w:br/>
      </w:r>
      <w:r>
        <w:rPr>
          <w:rFonts w:ascii="Times New Roman"/>
          <w:b w:val="false"/>
          <w:i w:val="false"/>
          <w:color w:val="000000"/>
          <w:sz w:val="28"/>
        </w:rPr>
        <w:t>
     этиламинотолуол-4-сульфокислоты, 2-этокси-
</w:t>
      </w:r>
      <w:r>
        <w:br/>
      </w:r>
      <w:r>
        <w:rPr>
          <w:rFonts w:ascii="Times New Roman"/>
          <w:b w:val="false"/>
          <w:i w:val="false"/>
          <w:color w:val="000000"/>
          <w:sz w:val="28"/>
        </w:rPr>
        <w:t>
     1-нафтиламин-6-сульфокислоты, хлорбензол-
</w:t>
      </w:r>
      <w:r>
        <w:br/>
      </w:r>
      <w:r>
        <w:rPr>
          <w:rFonts w:ascii="Times New Roman"/>
          <w:b w:val="false"/>
          <w:i w:val="false"/>
          <w:color w:val="000000"/>
          <w:sz w:val="28"/>
        </w:rPr>
        <w:t>
     сульфокислоты, паранитро-хлорбензол-
</w:t>
      </w:r>
      <w:r>
        <w:br/>
      </w:r>
      <w:r>
        <w:rPr>
          <w:rFonts w:ascii="Times New Roman"/>
          <w:b w:val="false"/>
          <w:i w:val="false"/>
          <w:color w:val="000000"/>
          <w:sz w:val="28"/>
        </w:rPr>
        <w:t>
     ортосульфокислоты-аммонийной соли, Бренера-
</w:t>
      </w:r>
      <w:r>
        <w:br/>
      </w:r>
      <w:r>
        <w:rPr>
          <w:rFonts w:ascii="Times New Roman"/>
          <w:b w:val="false"/>
          <w:i w:val="false"/>
          <w:color w:val="000000"/>
          <w:sz w:val="28"/>
        </w:rPr>
        <w:t>
     кислоты, Клеве-кислоты, этилбензиланилин-
</w:t>
      </w:r>
      <w:r>
        <w:br/>
      </w:r>
      <w:r>
        <w:rPr>
          <w:rFonts w:ascii="Times New Roman"/>
          <w:b w:val="false"/>
          <w:i w:val="false"/>
          <w:color w:val="000000"/>
          <w:sz w:val="28"/>
        </w:rPr>
        <w:t>
     сульфокислоты, окситобиас кислоты, амино-
</w:t>
      </w:r>
      <w:r>
        <w:br/>
      </w:r>
      <w:r>
        <w:rPr>
          <w:rFonts w:ascii="Times New Roman"/>
          <w:b w:val="false"/>
          <w:i w:val="false"/>
          <w:color w:val="000000"/>
          <w:sz w:val="28"/>
        </w:rPr>
        <w:t>
     Ц-кислоты, Г-соли, кроцеиновой соли, Р-соли,
</w:t>
      </w:r>
      <w:r>
        <w:br/>
      </w:r>
      <w:r>
        <w:rPr>
          <w:rFonts w:ascii="Times New Roman"/>
          <w:b w:val="false"/>
          <w:i w:val="false"/>
          <w:color w:val="000000"/>
          <w:sz w:val="28"/>
        </w:rPr>
        <w:t>
     хромотроповой кислоты, Шеффера-соли, 
</w:t>
      </w:r>
      <w:r>
        <w:br/>
      </w:r>
      <w:r>
        <w:rPr>
          <w:rFonts w:ascii="Times New Roman"/>
          <w:b w:val="false"/>
          <w:i w:val="false"/>
          <w:color w:val="000000"/>
          <w:sz w:val="28"/>
        </w:rPr>
        <w:t>
     диаминостильбендисульфокислоты, амино-С-
</w:t>
      </w:r>
      <w:r>
        <w:br/>
      </w:r>
      <w:r>
        <w:rPr>
          <w:rFonts w:ascii="Times New Roman"/>
          <w:b w:val="false"/>
          <w:i w:val="false"/>
          <w:color w:val="000000"/>
          <w:sz w:val="28"/>
        </w:rPr>
        <w:t>
     кислоты, Чикаго СС кислоты, Аш-кислоты, 
</w:t>
      </w:r>
      <w:r>
        <w:br/>
      </w:r>
      <w:r>
        <w:rPr>
          <w:rFonts w:ascii="Times New Roman"/>
          <w:b w:val="false"/>
          <w:i w:val="false"/>
          <w:color w:val="000000"/>
          <w:sz w:val="28"/>
        </w:rPr>
        <w:t>
     Гамма-кислоты, И-кислоты, нафтолового желтого, 
</w:t>
      </w:r>
      <w:r>
        <w:br/>
      </w:r>
      <w:r>
        <w:rPr>
          <w:rFonts w:ascii="Times New Roman"/>
          <w:b w:val="false"/>
          <w:i w:val="false"/>
          <w:color w:val="000000"/>
          <w:sz w:val="28"/>
        </w:rPr>
        <w:t>
     метаниловой кислоты и других аналогичных 
</w:t>
      </w:r>
      <w:r>
        <w:br/>
      </w:r>
      <w:r>
        <w:rPr>
          <w:rFonts w:ascii="Times New Roman"/>
          <w:b w:val="false"/>
          <w:i w:val="false"/>
          <w:color w:val="000000"/>
          <w:sz w:val="28"/>
        </w:rPr>
        <w:t>
     продуктов, перечисленных в  данном пункте 
</w:t>
      </w:r>
      <w:r>
        <w:br/>
      </w:r>
      <w:r>
        <w:rPr>
          <w:rFonts w:ascii="Times New Roman"/>
          <w:b w:val="false"/>
          <w:i w:val="false"/>
          <w:color w:val="000000"/>
          <w:sz w:val="28"/>
        </w:rPr>
        <w:t>
     (нитроаминооксисульфокислот бензола, 
</w:t>
      </w:r>
      <w:r>
        <w:br/>
      </w:r>
      <w:r>
        <w:rPr>
          <w:rFonts w:ascii="Times New Roman"/>
          <w:b w:val="false"/>
          <w:i w:val="false"/>
          <w:color w:val="000000"/>
          <w:sz w:val="28"/>
        </w:rPr>
        <w:t>
     толуола, фенола и нафталина)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119. Производство паранитрохлорбензол-
</w:t>
      </w:r>
      <w:r>
        <w:br/>
      </w:r>
      <w:r>
        <w:rPr>
          <w:rFonts w:ascii="Times New Roman"/>
          <w:b w:val="false"/>
          <w:i w:val="false"/>
          <w:color w:val="000000"/>
          <w:sz w:val="28"/>
        </w:rPr>
        <w:t>
     ортосульфокислоты
</w:t>
      </w:r>
      <w:r>
        <w:br/>
      </w:r>
      <w:r>
        <w:rPr>
          <w:rFonts w:ascii="Times New Roman"/>
          <w:b w:val="false"/>
          <w:i w:val="false"/>
          <w:color w:val="000000"/>
          <w:sz w:val="28"/>
        </w:rPr>
        <w:t>
     1) рабочие и сменные мастера на плавке и 
</w:t>
      </w:r>
      <w:r>
        <w:br/>
      </w:r>
      <w:r>
        <w:rPr>
          <w:rFonts w:ascii="Times New Roman"/>
          <w:b w:val="false"/>
          <w:i w:val="false"/>
          <w:color w:val="000000"/>
          <w:sz w:val="28"/>
        </w:rPr>
        <w:t>
        сульфировании ПНХБ                            12          6
</w:t>
      </w:r>
      <w:r>
        <w:br/>
      </w:r>
      <w:r>
        <w:rPr>
          <w:rFonts w:ascii="Times New Roman"/>
          <w:b w:val="false"/>
          <w:i w:val="false"/>
          <w:color w:val="000000"/>
          <w:sz w:val="28"/>
        </w:rPr>
        <w:t>
     2) остальные профессии и рабочих, 
</w:t>
      </w:r>
      <w:r>
        <w:br/>
      </w:r>
      <w:r>
        <w:rPr>
          <w:rFonts w:ascii="Times New Roman"/>
          <w:b w:val="false"/>
          <w:i w:val="false"/>
          <w:color w:val="000000"/>
          <w:sz w:val="28"/>
        </w:rPr>
        <w:t>
        руководителей и специалистов                  12
</w:t>
      </w:r>
    </w:p>
    <w:p>
      <w:pPr>
        <w:spacing w:after="0"/>
        <w:ind w:left="0"/>
        <w:jc w:val="both"/>
      </w:pPr>
      <w:r>
        <w:rPr>
          <w:rFonts w:ascii="Times New Roman"/>
          <w:b w:val="false"/>
          <w:i w:val="false"/>
          <w:color w:val="000000"/>
          <w:sz w:val="28"/>
        </w:rPr>
        <w:t>
120. Производство сульфанилата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121. Производство нафтионита
</w:t>
      </w:r>
      <w:r>
        <w:br/>
      </w:r>
      <w:r>
        <w:rPr>
          <w:rFonts w:ascii="Times New Roman"/>
          <w:b w:val="false"/>
          <w:i w:val="false"/>
          <w:color w:val="000000"/>
          <w:sz w:val="28"/>
        </w:rPr>
        <w:t>
     Рабочие, руководители и специалисты              18          6
</w:t>
      </w:r>
    </w:p>
    <w:p>
      <w:pPr>
        <w:spacing w:after="0"/>
        <w:ind w:left="0"/>
        <w:jc w:val="both"/>
      </w:pPr>
      <w:r>
        <w:rPr>
          <w:rFonts w:ascii="Times New Roman"/>
          <w:b w:val="false"/>
          <w:i w:val="false"/>
          <w:color w:val="000000"/>
          <w:sz w:val="28"/>
        </w:rPr>
        <w:t>
122. Производство терефталевой кислоты, 
</w:t>
      </w:r>
      <w:r>
        <w:br/>
      </w:r>
      <w:r>
        <w:rPr>
          <w:rFonts w:ascii="Times New Roman"/>
          <w:b w:val="false"/>
          <w:i w:val="false"/>
          <w:color w:val="000000"/>
          <w:sz w:val="28"/>
        </w:rPr>
        <w:t>
     парааминосалициловокислого натрия 
</w:t>
      </w:r>
      <w:r>
        <w:br/>
      </w:r>
      <w:r>
        <w:rPr>
          <w:rFonts w:ascii="Times New Roman"/>
          <w:b w:val="false"/>
          <w:i w:val="false"/>
          <w:color w:val="000000"/>
          <w:sz w:val="28"/>
        </w:rPr>
        <w:t>
     (паснатрий)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123. Производство аминокси- и 
</w:t>
      </w:r>
      <w:r>
        <w:br/>
      </w:r>
      <w:r>
        <w:rPr>
          <w:rFonts w:ascii="Times New Roman"/>
          <w:b w:val="false"/>
          <w:i w:val="false"/>
          <w:color w:val="000000"/>
          <w:sz w:val="28"/>
        </w:rPr>
        <w:t>
     сульфопроизводных карбоновых кислот 
</w:t>
      </w:r>
      <w:r>
        <w:br/>
      </w:r>
      <w:r>
        <w:rPr>
          <w:rFonts w:ascii="Times New Roman"/>
          <w:b w:val="false"/>
          <w:i w:val="false"/>
          <w:color w:val="000000"/>
          <w:sz w:val="28"/>
        </w:rPr>
        <w:t>
     бензола и нафталина (оксинафтойных, 
</w:t>
      </w:r>
      <w:r>
        <w:br/>
      </w:r>
      <w:r>
        <w:rPr>
          <w:rFonts w:ascii="Times New Roman"/>
          <w:b w:val="false"/>
          <w:i w:val="false"/>
          <w:color w:val="000000"/>
          <w:sz w:val="28"/>
        </w:rPr>
        <w:t>
     крезотиновых кислот и их производных; 
</w:t>
      </w:r>
      <w:r>
        <w:br/>
      </w:r>
      <w:r>
        <w:rPr>
          <w:rFonts w:ascii="Times New Roman"/>
          <w:b w:val="false"/>
          <w:i w:val="false"/>
          <w:color w:val="000000"/>
          <w:sz w:val="28"/>
        </w:rPr>
        <w:t>
     салициловой, антраниловой, бензойной 
</w:t>
      </w:r>
      <w:r>
        <w:br/>
      </w:r>
      <w:r>
        <w:rPr>
          <w:rFonts w:ascii="Times New Roman"/>
          <w:b w:val="false"/>
          <w:i w:val="false"/>
          <w:color w:val="000000"/>
          <w:sz w:val="28"/>
        </w:rPr>
        <w:t>
     кислот и их производных; 
</w:t>
      </w:r>
      <w:r>
        <w:br/>
      </w:r>
      <w:r>
        <w:rPr>
          <w:rFonts w:ascii="Times New Roman"/>
          <w:b w:val="false"/>
          <w:i w:val="false"/>
          <w:color w:val="000000"/>
          <w:sz w:val="28"/>
        </w:rPr>
        <w:t>
     сульфосалицил-Аш-кислоты, 
</w:t>
      </w:r>
      <w:r>
        <w:br/>
      </w:r>
      <w:r>
        <w:rPr>
          <w:rFonts w:ascii="Times New Roman"/>
          <w:b w:val="false"/>
          <w:i w:val="false"/>
          <w:color w:val="000000"/>
          <w:sz w:val="28"/>
        </w:rPr>
        <w:t>
     карбоксифенил-гамма-кислоты, хромана 
</w:t>
      </w:r>
      <w:r>
        <w:br/>
      </w:r>
      <w:r>
        <w:rPr>
          <w:rFonts w:ascii="Times New Roman"/>
          <w:b w:val="false"/>
          <w:i w:val="false"/>
          <w:color w:val="000000"/>
          <w:sz w:val="28"/>
        </w:rPr>
        <w:t>
     красного, хроманкислоты и других 
</w:t>
      </w:r>
      <w:r>
        <w:br/>
      </w:r>
      <w:r>
        <w:rPr>
          <w:rFonts w:ascii="Times New Roman"/>
          <w:b w:val="false"/>
          <w:i w:val="false"/>
          <w:color w:val="000000"/>
          <w:sz w:val="28"/>
        </w:rPr>
        <w:t>
     аналогичных продуктов этого ряда)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w:t>
      </w:r>
      <w:r>
        <w:br/>
      </w:r>
      <w:r>
        <w:rPr>
          <w:rFonts w:ascii="Times New Roman"/>
          <w:b w:val="false"/>
          <w:i w:val="false"/>
          <w:color w:val="000000"/>
          <w:sz w:val="28"/>
        </w:rPr>
        <w:t>
124. Производство бензоилхлорида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125. Производство бензоилхлоридов и 
</w:t>
      </w:r>
      <w:r>
        <w:br/>
      </w:r>
      <w:r>
        <w:rPr>
          <w:rFonts w:ascii="Times New Roman"/>
          <w:b w:val="false"/>
          <w:i w:val="false"/>
          <w:color w:val="000000"/>
          <w:sz w:val="28"/>
        </w:rPr>
        <w:t>
     бензоилированных продуктов 
</w:t>
      </w:r>
      <w:r>
        <w:br/>
      </w:r>
      <w:r>
        <w:rPr>
          <w:rFonts w:ascii="Times New Roman"/>
          <w:b w:val="false"/>
          <w:i w:val="false"/>
          <w:color w:val="000000"/>
          <w:sz w:val="28"/>
        </w:rPr>
        <w:t>
     (паронитробензоилхлорида, 
</w:t>
      </w:r>
      <w:r>
        <w:br/>
      </w:r>
      <w:r>
        <w:rPr>
          <w:rFonts w:ascii="Times New Roman"/>
          <w:b w:val="false"/>
          <w:i w:val="false"/>
          <w:color w:val="000000"/>
          <w:sz w:val="28"/>
        </w:rPr>
        <w:t>
     метанитробензоилхлорида, 1,5-
</w:t>
      </w:r>
      <w:r>
        <w:br/>
      </w:r>
      <w:r>
        <w:rPr>
          <w:rFonts w:ascii="Times New Roman"/>
          <w:b w:val="false"/>
          <w:i w:val="false"/>
          <w:color w:val="000000"/>
          <w:sz w:val="28"/>
        </w:rPr>
        <w:t>
     дибензоилнафталина, 
</w:t>
      </w:r>
      <w:r>
        <w:br/>
      </w:r>
      <w:r>
        <w:rPr>
          <w:rFonts w:ascii="Times New Roman"/>
          <w:b w:val="false"/>
          <w:i w:val="false"/>
          <w:color w:val="000000"/>
          <w:sz w:val="28"/>
        </w:rPr>
        <w:t>
     параметоксибензоилхлорида, 
</w:t>
      </w:r>
      <w:r>
        <w:br/>
      </w:r>
      <w:r>
        <w:rPr>
          <w:rFonts w:ascii="Times New Roman"/>
          <w:b w:val="false"/>
          <w:i w:val="false"/>
          <w:color w:val="000000"/>
          <w:sz w:val="28"/>
        </w:rPr>
        <w:t>
     параметоксибензоилуксусного эфира, 
</w:t>
      </w:r>
      <w:r>
        <w:br/>
      </w:r>
      <w:r>
        <w:rPr>
          <w:rFonts w:ascii="Times New Roman"/>
          <w:b w:val="false"/>
          <w:i w:val="false"/>
          <w:color w:val="000000"/>
          <w:sz w:val="28"/>
        </w:rPr>
        <w:t>
     паранитробензоилуксусного эфира, 
</w:t>
      </w:r>
      <w:r>
        <w:br/>
      </w:r>
      <w:r>
        <w:rPr>
          <w:rFonts w:ascii="Times New Roman"/>
          <w:b w:val="false"/>
          <w:i w:val="false"/>
          <w:color w:val="000000"/>
          <w:sz w:val="28"/>
        </w:rPr>
        <w:t>
     парааминобензоилциануксусного эфира, 
</w:t>
      </w:r>
      <w:r>
        <w:br/>
      </w:r>
      <w:r>
        <w:rPr>
          <w:rFonts w:ascii="Times New Roman"/>
          <w:b w:val="false"/>
          <w:i w:val="false"/>
          <w:color w:val="000000"/>
          <w:sz w:val="28"/>
        </w:rPr>
        <w:t>
     парааминобензоил-И-кислоты, 
</w:t>
      </w:r>
      <w:r>
        <w:br/>
      </w:r>
      <w:r>
        <w:rPr>
          <w:rFonts w:ascii="Times New Roman"/>
          <w:b w:val="false"/>
          <w:i w:val="false"/>
          <w:color w:val="000000"/>
          <w:sz w:val="28"/>
        </w:rPr>
        <w:t>
     (парааминобензоил)2-И-кислоты, 
</w:t>
      </w:r>
      <w:r>
        <w:br/>
      </w:r>
      <w:r>
        <w:rPr>
          <w:rFonts w:ascii="Times New Roman"/>
          <w:b w:val="false"/>
          <w:i w:val="false"/>
          <w:color w:val="000000"/>
          <w:sz w:val="28"/>
        </w:rPr>
        <w:t>
     бензоил-Аш-кислоты, бензоил-И-
</w:t>
      </w:r>
      <w:r>
        <w:br/>
      </w:r>
      <w:r>
        <w:rPr>
          <w:rFonts w:ascii="Times New Roman"/>
          <w:b w:val="false"/>
          <w:i w:val="false"/>
          <w:color w:val="000000"/>
          <w:sz w:val="28"/>
        </w:rPr>
        <w:t>
     кислоты, парааминобензоил-3-амино-5-
</w:t>
      </w:r>
      <w:r>
        <w:br/>
      </w:r>
      <w:r>
        <w:rPr>
          <w:rFonts w:ascii="Times New Roman"/>
          <w:b w:val="false"/>
          <w:i w:val="false"/>
          <w:color w:val="000000"/>
          <w:sz w:val="28"/>
        </w:rPr>
        <w:t>
     сульфосалициловой кислоты, 
</w:t>
      </w:r>
      <w:r>
        <w:br/>
      </w:r>
      <w:r>
        <w:rPr>
          <w:rFonts w:ascii="Times New Roman"/>
          <w:b w:val="false"/>
          <w:i w:val="false"/>
          <w:color w:val="000000"/>
          <w:sz w:val="28"/>
        </w:rPr>
        <w:t>
     (метааминобензоил)2-И-кислоты, 
</w:t>
      </w:r>
      <w:r>
        <w:br/>
      </w:r>
      <w:r>
        <w:rPr>
          <w:rFonts w:ascii="Times New Roman"/>
          <w:b w:val="false"/>
          <w:i w:val="false"/>
          <w:color w:val="000000"/>
          <w:sz w:val="28"/>
        </w:rPr>
        <w:t>
     парахлорбензоилхлорида и других 
</w:t>
      </w:r>
      <w:r>
        <w:br/>
      </w:r>
      <w:r>
        <w:rPr>
          <w:rFonts w:ascii="Times New Roman"/>
          <w:b w:val="false"/>
          <w:i w:val="false"/>
          <w:color w:val="000000"/>
          <w:sz w:val="28"/>
        </w:rPr>
        <w:t>
     химических веществ, аналогичных 
</w:t>
      </w:r>
      <w:r>
        <w:br/>
      </w:r>
      <w:r>
        <w:rPr>
          <w:rFonts w:ascii="Times New Roman"/>
          <w:b w:val="false"/>
          <w:i w:val="false"/>
          <w:color w:val="000000"/>
          <w:sz w:val="28"/>
        </w:rPr>
        <w:t>
     перечисленным в данном пункте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126. Производство параоксидифениламина, 
</w:t>
      </w:r>
      <w:r>
        <w:br/>
      </w:r>
      <w:r>
        <w:rPr>
          <w:rFonts w:ascii="Times New Roman"/>
          <w:b w:val="false"/>
          <w:i w:val="false"/>
          <w:color w:val="000000"/>
          <w:sz w:val="28"/>
        </w:rPr>
        <w:t>
     производство экстралина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127. Производства производных 
</w:t>
      </w:r>
      <w:r>
        <w:br/>
      </w:r>
      <w:r>
        <w:rPr>
          <w:rFonts w:ascii="Times New Roman"/>
          <w:b w:val="false"/>
          <w:i w:val="false"/>
          <w:color w:val="000000"/>
          <w:sz w:val="28"/>
        </w:rPr>
        <w:t>
     дифениламина, 4,4-диамнодифенилциклогексана, 
</w:t>
      </w:r>
      <w:r>
        <w:br/>
      </w:r>
      <w:r>
        <w:rPr>
          <w:rFonts w:ascii="Times New Roman"/>
          <w:b w:val="false"/>
          <w:i w:val="false"/>
          <w:color w:val="000000"/>
          <w:sz w:val="28"/>
        </w:rPr>
        <w:t>
     диаминодитолилциклогексана, 
</w:t>
      </w:r>
      <w:r>
        <w:br/>
      </w:r>
      <w:r>
        <w:rPr>
          <w:rFonts w:ascii="Times New Roman"/>
          <w:b w:val="false"/>
          <w:i w:val="false"/>
          <w:color w:val="000000"/>
          <w:sz w:val="28"/>
        </w:rPr>
        <w:t>
     диаминодианизидинциклогексана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128. Производства этилированных и 
</w:t>
      </w:r>
      <w:r>
        <w:br/>
      </w:r>
      <w:r>
        <w:rPr>
          <w:rFonts w:ascii="Times New Roman"/>
          <w:b w:val="false"/>
          <w:i w:val="false"/>
          <w:color w:val="000000"/>
          <w:sz w:val="28"/>
        </w:rPr>
        <w:t>
     метилированных ароматических аминов 
</w:t>
      </w:r>
      <w:r>
        <w:br/>
      </w:r>
      <w:r>
        <w:rPr>
          <w:rFonts w:ascii="Times New Roman"/>
          <w:b w:val="false"/>
          <w:i w:val="false"/>
          <w:color w:val="000000"/>
          <w:sz w:val="28"/>
        </w:rPr>
        <w:t>
     и их производных: диметиланилина, 
</w:t>
      </w:r>
      <w:r>
        <w:br/>
      </w:r>
      <w:r>
        <w:rPr>
          <w:rFonts w:ascii="Times New Roman"/>
          <w:b w:val="false"/>
          <w:i w:val="false"/>
          <w:color w:val="000000"/>
          <w:sz w:val="28"/>
        </w:rPr>
        <w:t>
     этилбензиланилина, моноэтиланилина, 
</w:t>
      </w:r>
      <w:r>
        <w:br/>
      </w:r>
      <w:r>
        <w:rPr>
          <w:rFonts w:ascii="Times New Roman"/>
          <w:b w:val="false"/>
          <w:i w:val="false"/>
          <w:color w:val="000000"/>
          <w:sz w:val="28"/>
        </w:rPr>
        <w:t>
     диэтиланилина, этилортотолуидина, 
</w:t>
      </w:r>
      <w:r>
        <w:br/>
      </w:r>
      <w:r>
        <w:rPr>
          <w:rFonts w:ascii="Times New Roman"/>
          <w:b w:val="false"/>
          <w:i w:val="false"/>
          <w:color w:val="000000"/>
          <w:sz w:val="28"/>
        </w:rPr>
        <w:t>
     паранитродиэтиланилина, 
</w:t>
      </w:r>
      <w:r>
        <w:br/>
      </w:r>
      <w:r>
        <w:rPr>
          <w:rFonts w:ascii="Times New Roman"/>
          <w:b w:val="false"/>
          <w:i w:val="false"/>
          <w:color w:val="000000"/>
          <w:sz w:val="28"/>
        </w:rPr>
        <w:t>
     моноэтилальфанафтиламинбромгидрата, 
</w:t>
      </w:r>
      <w:r>
        <w:br/>
      </w:r>
      <w:r>
        <w:rPr>
          <w:rFonts w:ascii="Times New Roman"/>
          <w:b w:val="false"/>
          <w:i w:val="false"/>
          <w:color w:val="000000"/>
          <w:sz w:val="28"/>
        </w:rPr>
        <w:t>
     2-этиламино-4-окситолуола, 
</w:t>
      </w:r>
      <w:r>
        <w:br/>
      </w:r>
      <w:r>
        <w:rPr>
          <w:rFonts w:ascii="Times New Roman"/>
          <w:b w:val="false"/>
          <w:i w:val="false"/>
          <w:color w:val="000000"/>
          <w:sz w:val="28"/>
        </w:rPr>
        <w:t>
     паранитрозодиметиланилина 
</w:t>
      </w:r>
      <w:r>
        <w:br/>
      </w:r>
      <w:r>
        <w:rPr>
          <w:rFonts w:ascii="Times New Roman"/>
          <w:b w:val="false"/>
          <w:i w:val="false"/>
          <w:color w:val="000000"/>
          <w:sz w:val="28"/>
        </w:rPr>
        <w:t>
     сернокислого, диоксиэтил-
</w:t>
      </w:r>
      <w:r>
        <w:br/>
      </w:r>
      <w:r>
        <w:rPr>
          <w:rFonts w:ascii="Times New Roman"/>
          <w:b w:val="false"/>
          <w:i w:val="false"/>
          <w:color w:val="000000"/>
          <w:sz w:val="28"/>
        </w:rPr>
        <w:t>
     метатолуидина, оксиэтилэтиланилина, 
</w:t>
      </w:r>
      <w:r>
        <w:br/>
      </w:r>
      <w:r>
        <w:rPr>
          <w:rFonts w:ascii="Times New Roman"/>
          <w:b w:val="false"/>
          <w:i w:val="false"/>
          <w:color w:val="000000"/>
          <w:sz w:val="28"/>
        </w:rPr>
        <w:t>
     диоксиэтиланилина, диэтилметааминофенола, 
</w:t>
      </w:r>
      <w:r>
        <w:br/>
      </w:r>
      <w:r>
        <w:rPr>
          <w:rFonts w:ascii="Times New Roman"/>
          <w:b w:val="false"/>
          <w:i w:val="false"/>
          <w:color w:val="000000"/>
          <w:sz w:val="28"/>
        </w:rPr>
        <w:t>
     нитрозодиэтиланилина, парааминодиэтиланилина, 
</w:t>
      </w:r>
      <w:r>
        <w:br/>
      </w:r>
      <w:r>
        <w:rPr>
          <w:rFonts w:ascii="Times New Roman"/>
          <w:b w:val="false"/>
          <w:i w:val="false"/>
          <w:color w:val="000000"/>
          <w:sz w:val="28"/>
        </w:rPr>
        <w:t>
     диэтилметаниловой кислоты, монометиланилина 
</w:t>
      </w:r>
      <w:r>
        <w:br/>
      </w:r>
      <w:r>
        <w:rPr>
          <w:rFonts w:ascii="Times New Roman"/>
          <w:b w:val="false"/>
          <w:i w:val="false"/>
          <w:color w:val="000000"/>
          <w:sz w:val="28"/>
        </w:rPr>
        <w:t>
     и других аналогичных продуктов этого ряда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w:t>
      </w:r>
      <w:r>
        <w:br/>
      </w:r>
      <w:r>
        <w:rPr>
          <w:rFonts w:ascii="Times New Roman"/>
          <w:b w:val="false"/>
          <w:i w:val="false"/>
          <w:color w:val="000000"/>
          <w:sz w:val="28"/>
        </w:rPr>
        <w:t>
129. Производства моноэтиламина, 
</w:t>
      </w:r>
      <w:r>
        <w:br/>
      </w:r>
      <w:r>
        <w:rPr>
          <w:rFonts w:ascii="Times New Roman"/>
          <w:b w:val="false"/>
          <w:i w:val="false"/>
          <w:color w:val="000000"/>
          <w:sz w:val="28"/>
        </w:rPr>
        <w:t>
     монометиламина, триметиламина, 
</w:t>
      </w:r>
      <w:r>
        <w:br/>
      </w:r>
      <w:r>
        <w:rPr>
          <w:rFonts w:ascii="Times New Roman"/>
          <w:b w:val="false"/>
          <w:i w:val="false"/>
          <w:color w:val="000000"/>
          <w:sz w:val="28"/>
        </w:rPr>
        <w:t>
     триэтала, сульфата диметиламина и 
</w:t>
      </w:r>
      <w:r>
        <w:br/>
      </w:r>
      <w:r>
        <w:rPr>
          <w:rFonts w:ascii="Times New Roman"/>
          <w:b w:val="false"/>
          <w:i w:val="false"/>
          <w:color w:val="000000"/>
          <w:sz w:val="28"/>
        </w:rPr>
        <w:t>
     других аналогичных продуктов 
</w:t>
      </w:r>
      <w:r>
        <w:br/>
      </w:r>
      <w:r>
        <w:rPr>
          <w:rFonts w:ascii="Times New Roman"/>
          <w:b w:val="false"/>
          <w:i w:val="false"/>
          <w:color w:val="000000"/>
          <w:sz w:val="28"/>
        </w:rPr>
        <w:t>
     (этилированных и метилированных 
</w:t>
      </w:r>
      <w:r>
        <w:br/>
      </w:r>
      <w:r>
        <w:rPr>
          <w:rFonts w:ascii="Times New Roman"/>
          <w:b w:val="false"/>
          <w:i w:val="false"/>
          <w:color w:val="000000"/>
          <w:sz w:val="28"/>
        </w:rPr>
        <w:t>
     аминов жирного ряда)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130. Производства изопропилоктадециламина 
</w:t>
      </w:r>
      <w:r>
        <w:br/>
      </w:r>
      <w:r>
        <w:rPr>
          <w:rFonts w:ascii="Times New Roman"/>
          <w:b w:val="false"/>
          <w:i w:val="false"/>
          <w:color w:val="000000"/>
          <w:sz w:val="28"/>
        </w:rPr>
        <w:t>
     и высокомолекулярных аминов бутила 
</w:t>
      </w:r>
      <w:r>
        <w:br/>
      </w:r>
      <w:r>
        <w:rPr>
          <w:rFonts w:ascii="Times New Roman"/>
          <w:b w:val="false"/>
          <w:i w:val="false"/>
          <w:color w:val="000000"/>
          <w:sz w:val="28"/>
        </w:rPr>
        <w:t>
     С7-С9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131. Производства фенил-пери-кислоты, 
</w:t>
      </w:r>
      <w:r>
        <w:br/>
      </w:r>
      <w:r>
        <w:rPr>
          <w:rFonts w:ascii="Times New Roman"/>
          <w:b w:val="false"/>
          <w:i w:val="false"/>
          <w:color w:val="000000"/>
          <w:sz w:val="28"/>
        </w:rPr>
        <w:t>
     толил-пери-кислоты, толил-пери-
</w:t>
      </w:r>
      <w:r>
        <w:br/>
      </w:r>
      <w:r>
        <w:rPr>
          <w:rFonts w:ascii="Times New Roman"/>
          <w:b w:val="false"/>
          <w:i w:val="false"/>
          <w:color w:val="000000"/>
          <w:sz w:val="28"/>
        </w:rPr>
        <w:t>
     кислоты-магниевой соли, фенил- И-
</w:t>
      </w:r>
      <w:r>
        <w:br/>
      </w:r>
      <w:r>
        <w:rPr>
          <w:rFonts w:ascii="Times New Roman"/>
          <w:b w:val="false"/>
          <w:i w:val="false"/>
          <w:color w:val="000000"/>
          <w:sz w:val="28"/>
        </w:rPr>
        <w:t>
     кислоты, фенил-гамма-кислоты, 
</w:t>
      </w:r>
      <w:r>
        <w:br/>
      </w:r>
      <w:r>
        <w:rPr>
          <w:rFonts w:ascii="Times New Roman"/>
          <w:b w:val="false"/>
          <w:i w:val="false"/>
          <w:color w:val="000000"/>
          <w:sz w:val="28"/>
        </w:rPr>
        <w:t>
     дифенилэпсилон кислоты
</w:t>
      </w:r>
      <w:r>
        <w:br/>
      </w:r>
      <w:r>
        <w:rPr>
          <w:rFonts w:ascii="Times New Roman"/>
          <w:b w:val="false"/>
          <w:i w:val="false"/>
          <w:color w:val="000000"/>
          <w:sz w:val="28"/>
        </w:rPr>
        <w:t>
     1) рабочие, руководители и специалисты на 
</w:t>
      </w:r>
      <w:r>
        <w:br/>
      </w:r>
      <w:r>
        <w:rPr>
          <w:rFonts w:ascii="Times New Roman"/>
          <w:b w:val="false"/>
          <w:i w:val="false"/>
          <w:color w:val="000000"/>
          <w:sz w:val="28"/>
        </w:rPr>
        <w:t>
     стадиях фенилирования и толуидирования           12          6
</w:t>
      </w:r>
      <w:r>
        <w:br/>
      </w:r>
      <w:r>
        <w:rPr>
          <w:rFonts w:ascii="Times New Roman"/>
          <w:b w:val="false"/>
          <w:i w:val="false"/>
          <w:color w:val="000000"/>
          <w:sz w:val="28"/>
        </w:rPr>
        <w:t>
     2) остальные рабочие, руководители и 
</w:t>
      </w:r>
      <w:r>
        <w:br/>
      </w:r>
      <w:r>
        <w:rPr>
          <w:rFonts w:ascii="Times New Roman"/>
          <w:b w:val="false"/>
          <w:i w:val="false"/>
          <w:color w:val="000000"/>
          <w:sz w:val="28"/>
        </w:rPr>
        <w:t>
     специалисты                                      12
</w:t>
      </w:r>
    </w:p>
    <w:p>
      <w:pPr>
        <w:spacing w:after="0"/>
        <w:ind w:left="0"/>
        <w:jc w:val="both"/>
      </w:pPr>
      <w:r>
        <w:rPr>
          <w:rFonts w:ascii="Times New Roman"/>
          <w:b w:val="false"/>
          <w:i w:val="false"/>
          <w:color w:val="000000"/>
          <w:sz w:val="28"/>
        </w:rPr>
        <w:t>
132. Производства бетанафтола, фенола, 
</w:t>
      </w:r>
      <w:r>
        <w:br/>
      </w:r>
      <w:r>
        <w:rPr>
          <w:rFonts w:ascii="Times New Roman"/>
          <w:b w:val="false"/>
          <w:i w:val="false"/>
          <w:color w:val="000000"/>
          <w:sz w:val="28"/>
        </w:rPr>
        <w:t>
     резорцина, оксидифенилов, 
</w:t>
      </w:r>
      <w:r>
        <w:br/>
      </w:r>
      <w:r>
        <w:rPr>
          <w:rFonts w:ascii="Times New Roman"/>
          <w:b w:val="false"/>
          <w:i w:val="false"/>
          <w:color w:val="000000"/>
          <w:sz w:val="28"/>
        </w:rPr>
        <w:t>
     оксидифенилов-натриевой соли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133. Производство альфанафтола
</w:t>
      </w:r>
      <w:r>
        <w:br/>
      </w:r>
      <w:r>
        <w:rPr>
          <w:rFonts w:ascii="Times New Roman"/>
          <w:b w:val="false"/>
          <w:i w:val="false"/>
          <w:color w:val="000000"/>
          <w:sz w:val="28"/>
        </w:rPr>
        <w:t>
     1) рабочие на стадии автоклавирования            18          6
</w:t>
      </w:r>
      <w:r>
        <w:br/>
      </w:r>
      <w:r>
        <w:rPr>
          <w:rFonts w:ascii="Times New Roman"/>
          <w:b w:val="false"/>
          <w:i w:val="false"/>
          <w:color w:val="000000"/>
          <w:sz w:val="28"/>
        </w:rPr>
        <w:t>
     2) остальные рабочие, руководители и 
</w:t>
      </w:r>
      <w:r>
        <w:br/>
      </w:r>
      <w:r>
        <w:rPr>
          <w:rFonts w:ascii="Times New Roman"/>
          <w:b w:val="false"/>
          <w:i w:val="false"/>
          <w:color w:val="000000"/>
          <w:sz w:val="28"/>
        </w:rPr>
        <w:t>
     специалисты                                      12
</w:t>
      </w:r>
    </w:p>
    <w:p>
      <w:pPr>
        <w:spacing w:after="0"/>
        <w:ind w:left="0"/>
        <w:jc w:val="both"/>
      </w:pPr>
      <w:r>
        <w:rPr>
          <w:rFonts w:ascii="Times New Roman"/>
          <w:b w:val="false"/>
          <w:i w:val="false"/>
          <w:color w:val="000000"/>
          <w:sz w:val="28"/>
        </w:rPr>
        <w:t>
134. Производство гидрохинона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135. Производство бензидиндисульфокислоты
</w:t>
      </w:r>
      <w:r>
        <w:br/>
      </w:r>
      <w:r>
        <w:rPr>
          <w:rFonts w:ascii="Times New Roman"/>
          <w:b w:val="false"/>
          <w:i w:val="false"/>
          <w:color w:val="000000"/>
          <w:sz w:val="28"/>
        </w:rPr>
        <w:t>
     Рабочие, руководители и специалисты              18          6
</w:t>
      </w:r>
    </w:p>
    <w:p>
      <w:pPr>
        <w:spacing w:after="0"/>
        <w:ind w:left="0"/>
        <w:jc w:val="both"/>
      </w:pPr>
      <w:r>
        <w:rPr>
          <w:rFonts w:ascii="Times New Roman"/>
          <w:b w:val="false"/>
          <w:i w:val="false"/>
          <w:color w:val="000000"/>
          <w:sz w:val="28"/>
        </w:rPr>
        <w:t>
136. Производства бензидина, дианизидина, 
</w:t>
      </w:r>
      <w:r>
        <w:br/>
      </w:r>
      <w:r>
        <w:rPr>
          <w:rFonts w:ascii="Times New Roman"/>
          <w:b w:val="false"/>
          <w:i w:val="false"/>
          <w:color w:val="000000"/>
          <w:sz w:val="28"/>
        </w:rPr>
        <w:t>
     толидина, бензидиндикарбоновой 
</w:t>
      </w:r>
      <w:r>
        <w:br/>
      </w:r>
      <w:r>
        <w:rPr>
          <w:rFonts w:ascii="Times New Roman"/>
          <w:b w:val="false"/>
          <w:i w:val="false"/>
          <w:color w:val="000000"/>
          <w:sz w:val="28"/>
        </w:rPr>
        <w:t>
     кислоты, толуидинов
</w:t>
      </w:r>
      <w:r>
        <w:br/>
      </w:r>
      <w:r>
        <w:rPr>
          <w:rFonts w:ascii="Times New Roman"/>
          <w:b w:val="false"/>
          <w:i w:val="false"/>
          <w:color w:val="000000"/>
          <w:sz w:val="28"/>
        </w:rPr>
        <w:t>
     Рабочие, руководители и специалисты              36          6
</w:t>
      </w:r>
    </w:p>
    <w:p>
      <w:pPr>
        <w:spacing w:after="0"/>
        <w:ind w:left="0"/>
        <w:jc w:val="both"/>
      </w:pPr>
      <w:r>
        <w:rPr>
          <w:rFonts w:ascii="Times New Roman"/>
          <w:b w:val="false"/>
          <w:i w:val="false"/>
          <w:color w:val="000000"/>
          <w:sz w:val="28"/>
        </w:rPr>
        <w:t>
137. Производства кетона Михлера, 
</w:t>
      </w:r>
      <w:r>
        <w:br/>
      </w:r>
      <w:r>
        <w:rPr>
          <w:rFonts w:ascii="Times New Roman"/>
          <w:b w:val="false"/>
          <w:i w:val="false"/>
          <w:color w:val="000000"/>
          <w:sz w:val="28"/>
        </w:rPr>
        <w:t>
     централита, клея лейконата, алой 
</w:t>
      </w:r>
      <w:r>
        <w:br/>
      </w:r>
      <w:r>
        <w:rPr>
          <w:rFonts w:ascii="Times New Roman"/>
          <w:b w:val="false"/>
          <w:i w:val="false"/>
          <w:color w:val="000000"/>
          <w:sz w:val="28"/>
        </w:rPr>
        <w:t>
     кислоты, карбанилида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138. Производства аминоазобензола (азоамин 
</w:t>
      </w:r>
      <w:r>
        <w:br/>
      </w:r>
      <w:r>
        <w:rPr>
          <w:rFonts w:ascii="Times New Roman"/>
          <w:b w:val="false"/>
          <w:i w:val="false"/>
          <w:color w:val="000000"/>
          <w:sz w:val="28"/>
        </w:rPr>
        <w:t>
     коричневый О), аминоазотолуола 
</w:t>
      </w:r>
      <w:r>
        <w:br/>
      </w:r>
      <w:r>
        <w:rPr>
          <w:rFonts w:ascii="Times New Roman"/>
          <w:b w:val="false"/>
          <w:i w:val="false"/>
          <w:color w:val="000000"/>
          <w:sz w:val="28"/>
        </w:rPr>
        <w:t>
     (азоамин гранат Ж), диазоаминобензола, 
</w:t>
      </w:r>
      <w:r>
        <w:br/>
      </w:r>
      <w:r>
        <w:rPr>
          <w:rFonts w:ascii="Times New Roman"/>
          <w:b w:val="false"/>
          <w:i w:val="false"/>
          <w:color w:val="000000"/>
          <w:sz w:val="28"/>
        </w:rPr>
        <w:t>
     диазодинитробензола, диазодиметиланилина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w:t>
      </w:r>
      <w:r>
        <w:br/>
      </w:r>
      <w:r>
        <w:rPr>
          <w:rFonts w:ascii="Times New Roman"/>
          <w:b w:val="false"/>
          <w:i w:val="false"/>
          <w:color w:val="000000"/>
          <w:sz w:val="28"/>
        </w:rPr>
        <w:t>
139. Производства стойких диазосоединений 
</w:t>
      </w:r>
      <w:r>
        <w:br/>
      </w:r>
      <w:r>
        <w:rPr>
          <w:rFonts w:ascii="Times New Roman"/>
          <w:b w:val="false"/>
          <w:i w:val="false"/>
          <w:color w:val="000000"/>
          <w:sz w:val="28"/>
        </w:rPr>
        <w:t>
     диазоля синего "О", диозоля алого "2Ж", 
</w:t>
      </w:r>
      <w:r>
        <w:br/>
      </w:r>
      <w:r>
        <w:rPr>
          <w:rFonts w:ascii="Times New Roman"/>
          <w:b w:val="false"/>
          <w:i w:val="false"/>
          <w:color w:val="000000"/>
          <w:sz w:val="28"/>
        </w:rPr>
        <w:t>
     диазоля синего "К", диазоля розового 
</w:t>
      </w:r>
      <w:r>
        <w:br/>
      </w:r>
      <w:r>
        <w:rPr>
          <w:rFonts w:ascii="Times New Roman"/>
          <w:b w:val="false"/>
          <w:i w:val="false"/>
          <w:color w:val="000000"/>
          <w:sz w:val="28"/>
        </w:rPr>
        <w:t>
     "О", диазоля оранжевого "О", диазоля 
</w:t>
      </w:r>
      <w:r>
        <w:br/>
      </w:r>
      <w:r>
        <w:rPr>
          <w:rFonts w:ascii="Times New Roman"/>
          <w:b w:val="false"/>
          <w:i w:val="false"/>
          <w:color w:val="000000"/>
          <w:sz w:val="28"/>
        </w:rPr>
        <w:t>
     темно-фиолетового "К", диазоля алого 
</w:t>
      </w:r>
      <w:r>
        <w:br/>
      </w:r>
      <w:r>
        <w:rPr>
          <w:rFonts w:ascii="Times New Roman"/>
          <w:b w:val="false"/>
          <w:i w:val="false"/>
          <w:color w:val="000000"/>
          <w:sz w:val="28"/>
        </w:rPr>
        <w:t>
     "К", нитродиазооксида, диазоаминола 
</w:t>
      </w:r>
      <w:r>
        <w:br/>
      </w:r>
      <w:r>
        <w:rPr>
          <w:rFonts w:ascii="Times New Roman"/>
          <w:b w:val="false"/>
          <w:i w:val="false"/>
          <w:color w:val="000000"/>
          <w:sz w:val="28"/>
        </w:rPr>
        <w:t>
     оранжевого и других химических 
</w:t>
      </w:r>
      <w:r>
        <w:br/>
      </w:r>
      <w:r>
        <w:rPr>
          <w:rFonts w:ascii="Times New Roman"/>
          <w:b w:val="false"/>
          <w:i w:val="false"/>
          <w:color w:val="000000"/>
          <w:sz w:val="28"/>
        </w:rPr>
        <w:t>
     веществ, перечисленных в этом пункте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140. Производства монополинитросоединений бензола, 
</w:t>
      </w:r>
      <w:r>
        <w:br/>
      </w:r>
      <w:r>
        <w:rPr>
          <w:rFonts w:ascii="Times New Roman"/>
          <w:b w:val="false"/>
          <w:i w:val="false"/>
          <w:color w:val="000000"/>
          <w:sz w:val="28"/>
        </w:rPr>
        <w:t>
     толуола, ксилола, фенола и их хлорпроизводных 
</w:t>
      </w:r>
      <w:r>
        <w:br/>
      </w:r>
      <w:r>
        <w:rPr>
          <w:rFonts w:ascii="Times New Roman"/>
          <w:b w:val="false"/>
          <w:i w:val="false"/>
          <w:color w:val="000000"/>
          <w:sz w:val="28"/>
        </w:rPr>
        <w:t>
     (нитробензола, мононитротолуолов, нитроксилолов,                      
</w:t>
      </w:r>
      <w:r>
        <w:br/>
      </w:r>
      <w:r>
        <w:rPr>
          <w:rFonts w:ascii="Times New Roman"/>
          <w:b w:val="false"/>
          <w:i w:val="false"/>
          <w:color w:val="000000"/>
          <w:sz w:val="28"/>
        </w:rPr>
        <w:t>
     мононитрохлорбензолов, динитрохлорбензола, 
</w:t>
      </w:r>
      <w:r>
        <w:br/>
      </w:r>
      <w:r>
        <w:rPr>
          <w:rFonts w:ascii="Times New Roman"/>
          <w:b w:val="false"/>
          <w:i w:val="false"/>
          <w:color w:val="000000"/>
          <w:sz w:val="28"/>
        </w:rPr>
        <w:t>
     трихлорнитробензола, динитрофенола, 
</w:t>
      </w:r>
      <w:r>
        <w:br/>
      </w:r>
      <w:r>
        <w:rPr>
          <w:rFonts w:ascii="Times New Roman"/>
          <w:b w:val="false"/>
          <w:i w:val="false"/>
          <w:color w:val="000000"/>
          <w:sz w:val="28"/>
        </w:rPr>
        <w:t>
     пикриновой кислоты, динитротолуола, 
</w:t>
      </w:r>
      <w:r>
        <w:br/>
      </w:r>
      <w:r>
        <w:rPr>
          <w:rFonts w:ascii="Times New Roman"/>
          <w:b w:val="false"/>
          <w:i w:val="false"/>
          <w:color w:val="000000"/>
          <w:sz w:val="28"/>
        </w:rPr>
        <w:t>
     ортонитрофенола, паранитрофенола, 2,5-
</w:t>
      </w:r>
      <w:r>
        <w:br/>
      </w:r>
      <w:r>
        <w:rPr>
          <w:rFonts w:ascii="Times New Roman"/>
          <w:b w:val="false"/>
          <w:i w:val="false"/>
          <w:color w:val="000000"/>
          <w:sz w:val="28"/>
        </w:rPr>
        <w:t>
     дихлорнитробензола, 4-нитро-6-хлор-2-
</w:t>
      </w:r>
      <w:r>
        <w:br/>
      </w:r>
      <w:r>
        <w:rPr>
          <w:rFonts w:ascii="Times New Roman"/>
          <w:b w:val="false"/>
          <w:i w:val="false"/>
          <w:color w:val="000000"/>
          <w:sz w:val="28"/>
        </w:rPr>
        <w:t>
     амино-фенола, динитробензола и других 
</w:t>
      </w:r>
      <w:r>
        <w:br/>
      </w:r>
      <w:r>
        <w:rPr>
          <w:rFonts w:ascii="Times New Roman"/>
          <w:b w:val="false"/>
          <w:i w:val="false"/>
          <w:color w:val="000000"/>
          <w:sz w:val="28"/>
        </w:rPr>
        <w:t>
     химических веществ, аналогичных 
</w:t>
      </w:r>
      <w:r>
        <w:br/>
      </w:r>
      <w:r>
        <w:rPr>
          <w:rFonts w:ascii="Times New Roman"/>
          <w:b w:val="false"/>
          <w:i w:val="false"/>
          <w:color w:val="000000"/>
          <w:sz w:val="28"/>
        </w:rPr>
        <w:t>
     перечисленным)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141. Производства парасульфофенилметилпиразолона, 
</w:t>
      </w:r>
      <w:r>
        <w:br/>
      </w:r>
      <w:r>
        <w:rPr>
          <w:rFonts w:ascii="Times New Roman"/>
          <w:b w:val="false"/>
          <w:i w:val="false"/>
          <w:color w:val="000000"/>
          <w:sz w:val="28"/>
        </w:rPr>
        <w:t>
     фенилметилпиразолона, 
</w:t>
      </w:r>
      <w:r>
        <w:br/>
      </w:r>
      <w:r>
        <w:rPr>
          <w:rFonts w:ascii="Times New Roman"/>
          <w:b w:val="false"/>
          <w:i w:val="false"/>
          <w:color w:val="000000"/>
          <w:sz w:val="28"/>
        </w:rPr>
        <w:t>
     метасульфофенилметилпиразолона, 
</w:t>
      </w:r>
      <w:r>
        <w:br/>
      </w:r>
      <w:r>
        <w:rPr>
          <w:rFonts w:ascii="Times New Roman"/>
          <w:b w:val="false"/>
          <w:i w:val="false"/>
          <w:color w:val="000000"/>
          <w:sz w:val="28"/>
        </w:rPr>
        <w:t>
     паратолилфенилпиразолона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142. Производства метатолуилендиамина 
</w:t>
      </w:r>
      <w:r>
        <w:br/>
      </w:r>
      <w:r>
        <w:rPr>
          <w:rFonts w:ascii="Times New Roman"/>
          <w:b w:val="false"/>
          <w:i w:val="false"/>
          <w:color w:val="000000"/>
          <w:sz w:val="28"/>
        </w:rPr>
        <w:t>
     (меховой коричневый "Т"), 
</w:t>
      </w:r>
      <w:r>
        <w:br/>
      </w:r>
      <w:r>
        <w:rPr>
          <w:rFonts w:ascii="Times New Roman"/>
          <w:b w:val="false"/>
          <w:i w:val="false"/>
          <w:color w:val="000000"/>
          <w:sz w:val="28"/>
        </w:rPr>
        <w:t>
     нитрофенилендиамина (меховой желтый 
</w:t>
      </w:r>
      <w:r>
        <w:br/>
      </w:r>
      <w:r>
        <w:rPr>
          <w:rFonts w:ascii="Times New Roman"/>
          <w:b w:val="false"/>
          <w:i w:val="false"/>
          <w:color w:val="000000"/>
          <w:sz w:val="28"/>
        </w:rPr>
        <w:t>
     "Н"), парафенилендиамина (меховой 
</w:t>
      </w:r>
      <w:r>
        <w:br/>
      </w:r>
      <w:r>
        <w:rPr>
          <w:rFonts w:ascii="Times New Roman"/>
          <w:b w:val="false"/>
          <w:i w:val="false"/>
          <w:color w:val="000000"/>
          <w:sz w:val="28"/>
        </w:rPr>
        <w:t>
     черный "Д"), метафенилендиамина, 
</w:t>
      </w:r>
      <w:r>
        <w:br/>
      </w:r>
      <w:r>
        <w:rPr>
          <w:rFonts w:ascii="Times New Roman"/>
          <w:b w:val="false"/>
          <w:i w:val="false"/>
          <w:color w:val="000000"/>
          <w:sz w:val="28"/>
        </w:rPr>
        <w:t>
     ацетпарафенилендиамина, 
</w:t>
      </w:r>
      <w:r>
        <w:br/>
      </w:r>
      <w:r>
        <w:rPr>
          <w:rFonts w:ascii="Times New Roman"/>
          <w:b w:val="false"/>
          <w:i w:val="false"/>
          <w:color w:val="000000"/>
          <w:sz w:val="28"/>
        </w:rPr>
        <w:t>
     хлорметафенилендиамина, 
</w:t>
      </w:r>
      <w:r>
        <w:br/>
      </w:r>
      <w:r>
        <w:rPr>
          <w:rFonts w:ascii="Times New Roman"/>
          <w:b w:val="false"/>
          <w:i w:val="false"/>
          <w:color w:val="000000"/>
          <w:sz w:val="28"/>
        </w:rPr>
        <w:t>
     дифенилпарафенилендиамина, 
</w:t>
      </w:r>
      <w:r>
        <w:br/>
      </w:r>
      <w:r>
        <w:rPr>
          <w:rFonts w:ascii="Times New Roman"/>
          <w:b w:val="false"/>
          <w:i w:val="false"/>
          <w:color w:val="000000"/>
          <w:sz w:val="28"/>
        </w:rPr>
        <w:t>
     ортофенилендиамина, 1,2,4-
</w:t>
      </w:r>
      <w:r>
        <w:br/>
      </w:r>
      <w:r>
        <w:rPr>
          <w:rFonts w:ascii="Times New Roman"/>
          <w:b w:val="false"/>
          <w:i w:val="false"/>
          <w:color w:val="000000"/>
          <w:sz w:val="28"/>
        </w:rPr>
        <w:t>
     нитродиацетметафенилендиамина, 
</w:t>
      </w:r>
      <w:r>
        <w:br/>
      </w:r>
      <w:r>
        <w:rPr>
          <w:rFonts w:ascii="Times New Roman"/>
          <w:b w:val="false"/>
          <w:i w:val="false"/>
          <w:color w:val="000000"/>
          <w:sz w:val="28"/>
        </w:rPr>
        <w:t>
     моноформил-1,3-фенилендиамина, моноформил-
</w:t>
      </w:r>
      <w:r>
        <w:br/>
      </w:r>
      <w:r>
        <w:rPr>
          <w:rFonts w:ascii="Times New Roman"/>
          <w:b w:val="false"/>
          <w:i w:val="false"/>
          <w:color w:val="000000"/>
          <w:sz w:val="28"/>
        </w:rPr>
        <w:t>
     3,4-толуилендиамина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w:t>
      </w:r>
      <w:r>
        <w:br/>
      </w:r>
      <w:r>
        <w:rPr>
          <w:rFonts w:ascii="Times New Roman"/>
          <w:b w:val="false"/>
          <w:i w:val="false"/>
          <w:color w:val="000000"/>
          <w:sz w:val="28"/>
        </w:rPr>
        <w:t>
143. Производства метафенилендиаминсульфокислоты, 
</w:t>
      </w:r>
      <w:r>
        <w:br/>
      </w:r>
      <w:r>
        <w:rPr>
          <w:rFonts w:ascii="Times New Roman"/>
          <w:b w:val="false"/>
          <w:i w:val="false"/>
          <w:color w:val="000000"/>
          <w:sz w:val="28"/>
        </w:rPr>
        <w:t>
     метатолуилендиаминсульфокислоты, мехового 
</w:t>
      </w:r>
      <w:r>
        <w:br/>
      </w:r>
      <w:r>
        <w:rPr>
          <w:rFonts w:ascii="Times New Roman"/>
          <w:b w:val="false"/>
          <w:i w:val="false"/>
          <w:color w:val="000000"/>
          <w:sz w:val="28"/>
        </w:rPr>
        <w:t>
     серого "А"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144. Производства 2,4 ДУ (2,4-
</w:t>
      </w:r>
      <w:r>
        <w:br/>
      </w:r>
      <w:r>
        <w:rPr>
          <w:rFonts w:ascii="Times New Roman"/>
          <w:b w:val="false"/>
          <w:i w:val="false"/>
          <w:color w:val="000000"/>
          <w:sz w:val="28"/>
        </w:rPr>
        <w:t>
     дихлорфеноксиуксусная кислота), бутилового 
</w:t>
      </w:r>
      <w:r>
        <w:br/>
      </w:r>
      <w:r>
        <w:rPr>
          <w:rFonts w:ascii="Times New Roman"/>
          <w:b w:val="false"/>
          <w:i w:val="false"/>
          <w:color w:val="000000"/>
          <w:sz w:val="28"/>
        </w:rPr>
        <w:t>
     эфира 2,4 ДУ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145. Производства натриевой соли 
</w:t>
      </w:r>
      <w:r>
        <w:br/>
      </w:r>
      <w:r>
        <w:rPr>
          <w:rFonts w:ascii="Times New Roman"/>
          <w:b w:val="false"/>
          <w:i w:val="false"/>
          <w:color w:val="000000"/>
          <w:sz w:val="28"/>
        </w:rPr>
        <w:t>
     трихлорфеноксиуксусной кислоты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146. Производства каптакса, неозонов А и Д, 
</w:t>
      </w:r>
      <w:r>
        <w:br/>
      </w:r>
      <w:r>
        <w:rPr>
          <w:rFonts w:ascii="Times New Roman"/>
          <w:b w:val="false"/>
          <w:i w:val="false"/>
          <w:color w:val="000000"/>
          <w:sz w:val="28"/>
        </w:rPr>
        <w:t>
     альтакса, тиурамов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147. Производства альнафта
</w:t>
      </w:r>
      <w:r>
        <w:br/>
      </w:r>
      <w:r>
        <w:rPr>
          <w:rFonts w:ascii="Times New Roman"/>
          <w:b w:val="false"/>
          <w:i w:val="false"/>
          <w:color w:val="000000"/>
          <w:sz w:val="28"/>
        </w:rPr>
        <w:t>
     Рабочие, руководители и специалисты              18          6
</w:t>
      </w:r>
      <w:r>
        <w:br/>
      </w:r>
      <w:r>
        <w:rPr>
          <w:rFonts w:ascii="Times New Roman"/>
          <w:b w:val="false"/>
          <w:i w:val="false"/>
          <w:color w:val="000000"/>
          <w:sz w:val="28"/>
        </w:rPr>
        <w:t>
</w:t>
      </w:r>
      <w:r>
        <w:br/>
      </w:r>
      <w:r>
        <w:rPr>
          <w:rFonts w:ascii="Times New Roman"/>
          <w:b w:val="false"/>
          <w:i w:val="false"/>
          <w:color w:val="000000"/>
          <w:sz w:val="28"/>
        </w:rPr>
        <w:t>
148. Производство дифенилгуанидина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w:t>
      </w:r>
      <w:r>
        <w:br/>
      </w:r>
      <w:r>
        <w:rPr>
          <w:rFonts w:ascii="Times New Roman"/>
          <w:b w:val="false"/>
          <w:i w:val="false"/>
          <w:color w:val="000000"/>
          <w:sz w:val="28"/>
        </w:rPr>
        <w:t>
149. Производства сульфенамида БТ, 
</w:t>
      </w:r>
      <w:r>
        <w:br/>
      </w:r>
      <w:r>
        <w:rPr>
          <w:rFonts w:ascii="Times New Roman"/>
          <w:b w:val="false"/>
          <w:i w:val="false"/>
          <w:color w:val="000000"/>
          <w:sz w:val="28"/>
        </w:rPr>
        <w:t>
     трихлортиофенола (ренацит), ускорителя 
</w:t>
      </w:r>
      <w:r>
        <w:br/>
      </w:r>
      <w:r>
        <w:rPr>
          <w:rFonts w:ascii="Times New Roman"/>
          <w:b w:val="false"/>
          <w:i w:val="false"/>
          <w:color w:val="000000"/>
          <w:sz w:val="28"/>
        </w:rPr>
        <w:t>
     808, ускорителя-К-1, К-45, цимата, 
</w:t>
      </w:r>
      <w:r>
        <w:br/>
      </w:r>
      <w:r>
        <w:rPr>
          <w:rFonts w:ascii="Times New Roman"/>
          <w:b w:val="false"/>
          <w:i w:val="false"/>
          <w:color w:val="000000"/>
          <w:sz w:val="28"/>
        </w:rPr>
        <w:t>
     тиокарбонилида, диэтилдитиокарбамата, 
</w:t>
      </w:r>
      <w:r>
        <w:br/>
      </w:r>
      <w:r>
        <w:rPr>
          <w:rFonts w:ascii="Times New Roman"/>
          <w:b w:val="false"/>
          <w:i w:val="false"/>
          <w:color w:val="000000"/>
          <w:sz w:val="28"/>
        </w:rPr>
        <w:t>
     диметилдитиокарбамата натрия, 
</w:t>
      </w:r>
      <w:r>
        <w:br/>
      </w:r>
      <w:r>
        <w:rPr>
          <w:rFonts w:ascii="Times New Roman"/>
          <w:b w:val="false"/>
          <w:i w:val="false"/>
          <w:color w:val="000000"/>
          <w:sz w:val="28"/>
        </w:rPr>
        <w:t>
     ацетонанила, диметиламиновой соли 
</w:t>
      </w:r>
      <w:r>
        <w:br/>
      </w:r>
      <w:r>
        <w:rPr>
          <w:rFonts w:ascii="Times New Roman"/>
          <w:b w:val="false"/>
          <w:i w:val="false"/>
          <w:color w:val="000000"/>
          <w:sz w:val="28"/>
        </w:rPr>
        <w:t>
     каптакса, натривой соли, 
</w:t>
      </w:r>
      <w:r>
        <w:br/>
      </w:r>
      <w:r>
        <w:rPr>
          <w:rFonts w:ascii="Times New Roman"/>
          <w:b w:val="false"/>
          <w:i w:val="false"/>
          <w:color w:val="000000"/>
          <w:sz w:val="28"/>
        </w:rPr>
        <w:t>
     монометилдитиокарбаминовой кислоты, 
</w:t>
      </w:r>
      <w:r>
        <w:br/>
      </w:r>
      <w:r>
        <w:rPr>
          <w:rFonts w:ascii="Times New Roman"/>
          <w:b w:val="false"/>
          <w:i w:val="false"/>
          <w:color w:val="000000"/>
          <w:sz w:val="28"/>
        </w:rPr>
        <w:t>
     цинковой соли 
</w:t>
      </w:r>
      <w:r>
        <w:br/>
      </w:r>
      <w:r>
        <w:rPr>
          <w:rFonts w:ascii="Times New Roman"/>
          <w:b w:val="false"/>
          <w:i w:val="false"/>
          <w:color w:val="000000"/>
          <w:sz w:val="28"/>
        </w:rPr>
        <w:t>
     диметилдитиокарбоминовой кислоты и 
</w:t>
      </w:r>
      <w:r>
        <w:br/>
      </w:r>
      <w:r>
        <w:rPr>
          <w:rFonts w:ascii="Times New Roman"/>
          <w:b w:val="false"/>
          <w:i w:val="false"/>
          <w:color w:val="000000"/>
          <w:sz w:val="28"/>
        </w:rPr>
        <w:t>
     других химических веществ, 
</w:t>
      </w:r>
      <w:r>
        <w:br/>
      </w:r>
      <w:r>
        <w:rPr>
          <w:rFonts w:ascii="Times New Roman"/>
          <w:b w:val="false"/>
          <w:i w:val="false"/>
          <w:color w:val="000000"/>
          <w:sz w:val="28"/>
        </w:rPr>
        <w:t>
     аналогичных перечисленным в данном 
</w:t>
      </w:r>
      <w:r>
        <w:br/>
      </w:r>
      <w:r>
        <w:rPr>
          <w:rFonts w:ascii="Times New Roman"/>
          <w:b w:val="false"/>
          <w:i w:val="false"/>
          <w:color w:val="000000"/>
          <w:sz w:val="28"/>
        </w:rPr>
        <w:t>
     пункте (химикатов для резины)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150. Производство малеинового ангидрида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w:t>
      </w:r>
      <w:r>
        <w:br/>
      </w:r>
      <w:r>
        <w:rPr>
          <w:rFonts w:ascii="Times New Roman"/>
          <w:b w:val="false"/>
          <w:i w:val="false"/>
          <w:color w:val="000000"/>
          <w:sz w:val="28"/>
        </w:rPr>
        <w:t>
151. Производство фталевого ангидрида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152. Производство альфанафтиламина
</w:t>
      </w:r>
      <w:r>
        <w:br/>
      </w:r>
      <w:r>
        <w:rPr>
          <w:rFonts w:ascii="Times New Roman"/>
          <w:b w:val="false"/>
          <w:i w:val="false"/>
          <w:color w:val="000000"/>
          <w:sz w:val="28"/>
        </w:rPr>
        <w:t>
     Рабочие, руководители и специалисты              36          6
</w:t>
      </w:r>
    </w:p>
    <w:p>
      <w:pPr>
        <w:spacing w:after="0"/>
        <w:ind w:left="0"/>
        <w:jc w:val="both"/>
      </w:pPr>
      <w:r>
        <w:rPr>
          <w:rFonts w:ascii="Times New Roman"/>
          <w:b w:val="false"/>
          <w:i w:val="false"/>
          <w:color w:val="000000"/>
          <w:sz w:val="28"/>
        </w:rPr>
        <w:t>
153. Производства этилксантогената и 
</w:t>
      </w:r>
      <w:r>
        <w:br/>
      </w:r>
      <w:r>
        <w:rPr>
          <w:rFonts w:ascii="Times New Roman"/>
          <w:b w:val="false"/>
          <w:i w:val="false"/>
          <w:color w:val="000000"/>
          <w:sz w:val="28"/>
        </w:rPr>
        <w:t>
     бисэтилксантогена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154. Производства дифениламина, 
</w:t>
      </w:r>
      <w:r>
        <w:br/>
      </w:r>
      <w:r>
        <w:rPr>
          <w:rFonts w:ascii="Times New Roman"/>
          <w:b w:val="false"/>
          <w:i w:val="false"/>
          <w:color w:val="000000"/>
          <w:sz w:val="28"/>
        </w:rPr>
        <w:t>
     лтиодифениламина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155. Производство селинона (динок)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156. Производства трихлорфенолята натрия, 
</w:t>
      </w:r>
      <w:r>
        <w:br/>
      </w:r>
      <w:r>
        <w:rPr>
          <w:rFonts w:ascii="Times New Roman"/>
          <w:b w:val="false"/>
          <w:i w:val="false"/>
          <w:color w:val="000000"/>
          <w:sz w:val="28"/>
        </w:rPr>
        <w:t>
     метилового эфира альфанафтилуксусной 
</w:t>
      </w:r>
      <w:r>
        <w:br/>
      </w:r>
      <w:r>
        <w:rPr>
          <w:rFonts w:ascii="Times New Roman"/>
          <w:b w:val="false"/>
          <w:i w:val="false"/>
          <w:color w:val="000000"/>
          <w:sz w:val="28"/>
        </w:rPr>
        <w:t>
     кислоты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157. Производство трихлорфенолята меди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158. Производства нитронафталина и 
</w:t>
      </w:r>
      <w:r>
        <w:br/>
      </w:r>
      <w:r>
        <w:rPr>
          <w:rFonts w:ascii="Times New Roman"/>
          <w:b w:val="false"/>
          <w:i w:val="false"/>
          <w:color w:val="000000"/>
          <w:sz w:val="28"/>
        </w:rPr>
        <w:t>
     динитронафталина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159. Производство 1-бутил-4-окси-2-хинолона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160. Производство пикраминовой кислоты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161. Производство нафталина из отходов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162. Производство азокрасителей (прямые, 
</w:t>
      </w:r>
      <w:r>
        <w:br/>
      </w:r>
      <w:r>
        <w:rPr>
          <w:rFonts w:ascii="Times New Roman"/>
          <w:b w:val="false"/>
          <w:i w:val="false"/>
          <w:color w:val="000000"/>
          <w:sz w:val="28"/>
        </w:rPr>
        <w:t>
     кислотные, основные, протравные, лаки, 
</w:t>
      </w:r>
      <w:r>
        <w:br/>
      </w:r>
      <w:r>
        <w:rPr>
          <w:rFonts w:ascii="Times New Roman"/>
          <w:b w:val="false"/>
          <w:i w:val="false"/>
          <w:color w:val="000000"/>
          <w:sz w:val="28"/>
        </w:rPr>
        <w:t>
     пигменты и для ацетатного шелка)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163. Производство азокрасителей из 
</w:t>
      </w:r>
      <w:r>
        <w:br/>
      </w:r>
      <w:r>
        <w:rPr>
          <w:rFonts w:ascii="Times New Roman"/>
          <w:b w:val="false"/>
          <w:i w:val="false"/>
          <w:color w:val="000000"/>
          <w:sz w:val="28"/>
        </w:rPr>
        <w:t>
     бензидина, дианизидина, 
</w:t>
      </w:r>
      <w:r>
        <w:br/>
      </w:r>
      <w:r>
        <w:rPr>
          <w:rFonts w:ascii="Times New Roman"/>
          <w:b w:val="false"/>
          <w:i w:val="false"/>
          <w:color w:val="000000"/>
          <w:sz w:val="28"/>
        </w:rPr>
        <w:t>
     дихлорбензидина, толидина и 
</w:t>
      </w:r>
      <w:r>
        <w:br/>
      </w:r>
      <w:r>
        <w:rPr>
          <w:rFonts w:ascii="Times New Roman"/>
          <w:b w:val="false"/>
          <w:i w:val="false"/>
          <w:color w:val="000000"/>
          <w:sz w:val="28"/>
        </w:rPr>
        <w:t>
     альфанафтиламина
</w:t>
      </w:r>
      <w:r>
        <w:br/>
      </w:r>
      <w:r>
        <w:rPr>
          <w:rFonts w:ascii="Times New Roman"/>
          <w:b w:val="false"/>
          <w:i w:val="false"/>
          <w:color w:val="000000"/>
          <w:sz w:val="28"/>
        </w:rPr>
        <w:t>
     1) рабочие, руководители и специалисты на 
</w:t>
      </w:r>
      <w:r>
        <w:br/>
      </w:r>
      <w:r>
        <w:rPr>
          <w:rFonts w:ascii="Times New Roman"/>
          <w:b w:val="false"/>
          <w:i w:val="false"/>
          <w:color w:val="000000"/>
          <w:sz w:val="28"/>
        </w:rPr>
        <w:t>
     синтезе и фильтровании                           18          6
</w:t>
      </w:r>
      <w:r>
        <w:br/>
      </w:r>
      <w:r>
        <w:rPr>
          <w:rFonts w:ascii="Times New Roman"/>
          <w:b w:val="false"/>
          <w:i w:val="false"/>
          <w:color w:val="000000"/>
          <w:sz w:val="28"/>
        </w:rPr>
        <w:t>
     2) рабочие, руководители и специалисты на 
</w:t>
      </w:r>
      <w:r>
        <w:br/>
      </w:r>
      <w:r>
        <w:rPr>
          <w:rFonts w:ascii="Times New Roman"/>
          <w:b w:val="false"/>
          <w:i w:val="false"/>
          <w:color w:val="000000"/>
          <w:sz w:val="28"/>
        </w:rPr>
        <w:t>
     сушке, размоле, смешении и фасовке               12          6
</w:t>
      </w:r>
    </w:p>
    <w:p>
      <w:pPr>
        <w:spacing w:after="0"/>
        <w:ind w:left="0"/>
        <w:jc w:val="both"/>
      </w:pPr>
      <w:r>
        <w:rPr>
          <w:rFonts w:ascii="Times New Roman"/>
          <w:b w:val="false"/>
          <w:i w:val="false"/>
          <w:color w:val="000000"/>
          <w:sz w:val="28"/>
        </w:rPr>
        <w:t>
164. Производство сернистых красителей 
</w:t>
      </w:r>
      <w:r>
        <w:br/>
      </w:r>
      <w:r>
        <w:rPr>
          <w:rFonts w:ascii="Times New Roman"/>
          <w:b w:val="false"/>
          <w:i w:val="false"/>
          <w:color w:val="000000"/>
          <w:sz w:val="28"/>
        </w:rPr>
        <w:t>
     (черные и цветные)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165. Производство фосгенированных 
</w:t>
      </w:r>
      <w:r>
        <w:br/>
      </w:r>
      <w:r>
        <w:rPr>
          <w:rFonts w:ascii="Times New Roman"/>
          <w:b w:val="false"/>
          <w:i w:val="false"/>
          <w:color w:val="000000"/>
          <w:sz w:val="28"/>
        </w:rPr>
        <w:t>
     красителей: прямого белого, прямого 
</w:t>
      </w:r>
      <w:r>
        <w:br/>
      </w:r>
      <w:r>
        <w:rPr>
          <w:rFonts w:ascii="Times New Roman"/>
          <w:b w:val="false"/>
          <w:i w:val="false"/>
          <w:color w:val="000000"/>
          <w:sz w:val="28"/>
        </w:rPr>
        <w:t>
     розового, светопрочного "С", прямого 
</w:t>
      </w:r>
      <w:r>
        <w:br/>
      </w:r>
      <w:r>
        <w:rPr>
          <w:rFonts w:ascii="Times New Roman"/>
          <w:b w:val="false"/>
          <w:i w:val="false"/>
          <w:color w:val="000000"/>
          <w:sz w:val="28"/>
        </w:rPr>
        <w:t>
     желтого светопрочного "ЗХ", прямого 
</w:t>
      </w:r>
      <w:r>
        <w:br/>
      </w:r>
      <w:r>
        <w:rPr>
          <w:rFonts w:ascii="Times New Roman"/>
          <w:b w:val="false"/>
          <w:i w:val="false"/>
          <w:color w:val="000000"/>
          <w:sz w:val="28"/>
        </w:rPr>
        <w:t>
     фиолетового светопрочного "2К", 
</w:t>
      </w:r>
      <w:r>
        <w:br/>
      </w:r>
      <w:r>
        <w:rPr>
          <w:rFonts w:ascii="Times New Roman"/>
          <w:b w:val="false"/>
          <w:i w:val="false"/>
          <w:color w:val="000000"/>
          <w:sz w:val="28"/>
        </w:rPr>
        <w:t>
     прямого коричневого светопрочного 
</w:t>
      </w:r>
      <w:r>
        <w:br/>
      </w:r>
      <w:r>
        <w:rPr>
          <w:rFonts w:ascii="Times New Roman"/>
          <w:b w:val="false"/>
          <w:i w:val="false"/>
          <w:color w:val="000000"/>
          <w:sz w:val="28"/>
        </w:rPr>
        <w:t>
     "2Ж" и др.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166. Производства арилметановых 
</w:t>
      </w:r>
      <w:r>
        <w:br/>
      </w:r>
      <w:r>
        <w:rPr>
          <w:rFonts w:ascii="Times New Roman"/>
          <w:b w:val="false"/>
          <w:i w:val="false"/>
          <w:color w:val="000000"/>
          <w:sz w:val="28"/>
        </w:rPr>
        <w:t>
     красителей и полупродуктов: основного 
</w:t>
      </w:r>
      <w:r>
        <w:br/>
      </w:r>
      <w:r>
        <w:rPr>
          <w:rFonts w:ascii="Times New Roman"/>
          <w:b w:val="false"/>
          <w:i w:val="false"/>
          <w:color w:val="000000"/>
          <w:sz w:val="28"/>
        </w:rPr>
        <w:t>
     фиолетового "К", основного ярко-
</w:t>
      </w:r>
      <w:r>
        <w:br/>
      </w:r>
      <w:r>
        <w:rPr>
          <w:rFonts w:ascii="Times New Roman"/>
          <w:b w:val="false"/>
          <w:i w:val="false"/>
          <w:color w:val="000000"/>
          <w:sz w:val="28"/>
        </w:rPr>
        <w:t>
     зеленого, кислотного ярко-голубого "З", 
</w:t>
      </w:r>
      <w:r>
        <w:br/>
      </w:r>
      <w:r>
        <w:rPr>
          <w:rFonts w:ascii="Times New Roman"/>
          <w:b w:val="false"/>
          <w:i w:val="false"/>
          <w:color w:val="000000"/>
          <w:sz w:val="28"/>
        </w:rPr>
        <w:t>
     метиленового голубого "Ц", 
</w:t>
      </w:r>
      <w:r>
        <w:br/>
      </w:r>
      <w:r>
        <w:rPr>
          <w:rFonts w:ascii="Times New Roman"/>
          <w:b w:val="false"/>
          <w:i w:val="false"/>
          <w:color w:val="000000"/>
          <w:sz w:val="28"/>
        </w:rPr>
        <w:t>
     метиленового голубого хлоргидрата, 
</w:t>
      </w:r>
      <w:r>
        <w:br/>
      </w:r>
      <w:r>
        <w:rPr>
          <w:rFonts w:ascii="Times New Roman"/>
          <w:b w:val="false"/>
          <w:i w:val="false"/>
          <w:color w:val="000000"/>
          <w:sz w:val="28"/>
        </w:rPr>
        <w:t>
     родаминов "Ж", "С", сафранина, 
</w:t>
      </w:r>
      <w:r>
        <w:br/>
      </w:r>
      <w:r>
        <w:rPr>
          <w:rFonts w:ascii="Times New Roman"/>
          <w:b w:val="false"/>
          <w:i w:val="false"/>
          <w:color w:val="000000"/>
          <w:sz w:val="28"/>
        </w:rPr>
        <w:t>
     основного синего "К", основного 
</w:t>
      </w:r>
      <w:r>
        <w:br/>
      </w:r>
      <w:r>
        <w:rPr>
          <w:rFonts w:ascii="Times New Roman"/>
          <w:b w:val="false"/>
          <w:i w:val="false"/>
          <w:color w:val="000000"/>
          <w:sz w:val="28"/>
        </w:rPr>
        <w:t>
     бирюзового, основного желтого "Ж", 
</w:t>
      </w:r>
      <w:r>
        <w:br/>
      </w:r>
      <w:r>
        <w:rPr>
          <w:rFonts w:ascii="Times New Roman"/>
          <w:b w:val="false"/>
          <w:i w:val="false"/>
          <w:color w:val="000000"/>
          <w:sz w:val="28"/>
        </w:rPr>
        <w:t>
     корволина, основного синего "2К", 
</w:t>
      </w:r>
      <w:r>
        <w:br/>
      </w:r>
      <w:r>
        <w:rPr>
          <w:rFonts w:ascii="Times New Roman"/>
          <w:b w:val="false"/>
          <w:i w:val="false"/>
          <w:color w:val="000000"/>
          <w:sz w:val="28"/>
        </w:rPr>
        <w:t>
     основного голубого "З", кислотного 
</w:t>
      </w:r>
      <w:r>
        <w:br/>
      </w:r>
      <w:r>
        <w:rPr>
          <w:rFonts w:ascii="Times New Roman"/>
          <w:b w:val="false"/>
          <w:i w:val="false"/>
          <w:color w:val="000000"/>
          <w:sz w:val="28"/>
        </w:rPr>
        <w:t>
     фиолетового "С", кислотного зеленого, 
</w:t>
      </w:r>
      <w:r>
        <w:br/>
      </w:r>
      <w:r>
        <w:rPr>
          <w:rFonts w:ascii="Times New Roman"/>
          <w:b w:val="false"/>
          <w:i w:val="false"/>
          <w:color w:val="000000"/>
          <w:sz w:val="28"/>
        </w:rPr>
        <w:t>
     кислотного голубого "О", кислотного 
</w:t>
      </w:r>
      <w:r>
        <w:br/>
      </w:r>
      <w:r>
        <w:rPr>
          <w:rFonts w:ascii="Times New Roman"/>
          <w:b w:val="false"/>
          <w:i w:val="false"/>
          <w:color w:val="000000"/>
          <w:sz w:val="28"/>
        </w:rPr>
        <w:t>
     темно-голубого "З", кислотного голубого, 
</w:t>
      </w:r>
      <w:r>
        <w:br/>
      </w:r>
      <w:r>
        <w:rPr>
          <w:rFonts w:ascii="Times New Roman"/>
          <w:b w:val="false"/>
          <w:i w:val="false"/>
          <w:color w:val="000000"/>
          <w:sz w:val="28"/>
        </w:rPr>
        <w:t>
     кислотного ярко-синего, кислотного 
</w:t>
      </w:r>
      <w:r>
        <w:br/>
      </w:r>
      <w:r>
        <w:rPr>
          <w:rFonts w:ascii="Times New Roman"/>
          <w:b w:val="false"/>
          <w:i w:val="false"/>
          <w:color w:val="000000"/>
          <w:sz w:val="28"/>
        </w:rPr>
        <w:t>
     темно-голубого, кислотного зеленого 
</w:t>
      </w:r>
      <w:r>
        <w:br/>
      </w:r>
      <w:r>
        <w:rPr>
          <w:rFonts w:ascii="Times New Roman"/>
          <w:b w:val="false"/>
          <w:i w:val="false"/>
          <w:color w:val="000000"/>
          <w:sz w:val="28"/>
        </w:rPr>
        <w:t>
     "Ж", кислотного темно-голубого "К", 
</w:t>
      </w:r>
      <w:r>
        <w:br/>
      </w:r>
      <w:r>
        <w:rPr>
          <w:rFonts w:ascii="Times New Roman"/>
          <w:b w:val="false"/>
          <w:i w:val="false"/>
          <w:color w:val="000000"/>
          <w:sz w:val="28"/>
        </w:rPr>
        <w:t>
     пигмента синего трифенилметанового, 
</w:t>
      </w:r>
      <w:r>
        <w:br/>
      </w:r>
      <w:r>
        <w:rPr>
          <w:rFonts w:ascii="Times New Roman"/>
          <w:b w:val="false"/>
          <w:i w:val="false"/>
          <w:color w:val="000000"/>
          <w:sz w:val="28"/>
        </w:rPr>
        <w:t>
     кислотного хром-фиолетового "2С", 
</w:t>
      </w:r>
      <w:r>
        <w:br/>
      </w:r>
      <w:r>
        <w:rPr>
          <w:rFonts w:ascii="Times New Roman"/>
          <w:b w:val="false"/>
          <w:i w:val="false"/>
          <w:color w:val="000000"/>
          <w:sz w:val="28"/>
        </w:rPr>
        <w:t>
     кислотного хром-ярко-фиолетового "С", 
</w:t>
      </w:r>
      <w:r>
        <w:br/>
      </w:r>
      <w:r>
        <w:rPr>
          <w:rFonts w:ascii="Times New Roman"/>
          <w:b w:val="false"/>
          <w:i w:val="false"/>
          <w:color w:val="000000"/>
          <w:sz w:val="28"/>
        </w:rPr>
        <w:t>
     фиолетового "К", жирорастворимого, 
</w:t>
      </w:r>
      <w:r>
        <w:br/>
      </w:r>
      <w:r>
        <w:rPr>
          <w:rFonts w:ascii="Times New Roman"/>
          <w:b w:val="false"/>
          <w:i w:val="false"/>
          <w:color w:val="000000"/>
          <w:sz w:val="28"/>
        </w:rPr>
        <w:t>
     аурамина, флуорасцеина, эозина, прямого 
</w:t>
      </w:r>
      <w:r>
        <w:br/>
      </w:r>
      <w:r>
        <w:rPr>
          <w:rFonts w:ascii="Times New Roman"/>
          <w:b w:val="false"/>
          <w:i w:val="false"/>
          <w:color w:val="000000"/>
          <w:sz w:val="28"/>
        </w:rPr>
        <w:t>
     ярко-голубого светопрочного 4,4-
</w:t>
      </w:r>
      <w:r>
        <w:br/>
      </w:r>
      <w:r>
        <w:rPr>
          <w:rFonts w:ascii="Times New Roman"/>
          <w:b w:val="false"/>
          <w:i w:val="false"/>
          <w:color w:val="000000"/>
          <w:sz w:val="28"/>
        </w:rPr>
        <w:t>
     диэтиламинодифенилметана, 
</w:t>
      </w:r>
      <w:r>
        <w:br/>
      </w:r>
      <w:r>
        <w:rPr>
          <w:rFonts w:ascii="Times New Roman"/>
          <w:b w:val="false"/>
          <w:i w:val="false"/>
          <w:color w:val="000000"/>
          <w:sz w:val="28"/>
        </w:rPr>
        <w:t>
     тетраметилдиаминодифенилметана, 
</w:t>
      </w:r>
      <w:r>
        <w:br/>
      </w:r>
      <w:r>
        <w:rPr>
          <w:rFonts w:ascii="Times New Roman"/>
          <w:b w:val="false"/>
          <w:i w:val="false"/>
          <w:color w:val="000000"/>
          <w:sz w:val="28"/>
        </w:rPr>
        <w:t>
     бензальдегит-2-сульфокислоты, 
</w:t>
      </w:r>
      <w:r>
        <w:br/>
      </w:r>
      <w:r>
        <w:rPr>
          <w:rFonts w:ascii="Times New Roman"/>
          <w:b w:val="false"/>
          <w:i w:val="false"/>
          <w:color w:val="000000"/>
          <w:sz w:val="28"/>
        </w:rPr>
        <w:t>
     фуксинов, парарозанилина, уранина и 
</w:t>
      </w:r>
      <w:r>
        <w:br/>
      </w:r>
      <w:r>
        <w:rPr>
          <w:rFonts w:ascii="Times New Roman"/>
          <w:b w:val="false"/>
          <w:i w:val="false"/>
          <w:color w:val="000000"/>
          <w:sz w:val="28"/>
        </w:rPr>
        <w:t>
     других химических веществ, аналогичных 
</w:t>
      </w:r>
      <w:r>
        <w:br/>
      </w:r>
      <w:r>
        <w:rPr>
          <w:rFonts w:ascii="Times New Roman"/>
          <w:b w:val="false"/>
          <w:i w:val="false"/>
          <w:color w:val="000000"/>
          <w:sz w:val="28"/>
        </w:rPr>
        <w:t>
     перечисленным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167. Производства фталоцианиновых красителей, 
</w:t>
      </w:r>
      <w:r>
        <w:br/>
      </w:r>
      <w:r>
        <w:rPr>
          <w:rFonts w:ascii="Times New Roman"/>
          <w:b w:val="false"/>
          <w:i w:val="false"/>
          <w:color w:val="000000"/>
          <w:sz w:val="28"/>
        </w:rPr>
        <w:t>
     пигментов и лаков, фталоцианина меди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168. Производство ализарина красного "О", 
</w:t>
      </w:r>
      <w:r>
        <w:br/>
      </w:r>
      <w:r>
        <w:rPr>
          <w:rFonts w:ascii="Times New Roman"/>
          <w:b w:val="false"/>
          <w:i w:val="false"/>
          <w:color w:val="000000"/>
          <w:sz w:val="28"/>
        </w:rPr>
        <w:t>
     ализарина синего, кислотного красного 
</w:t>
      </w:r>
      <w:r>
        <w:br/>
      </w:r>
      <w:r>
        <w:rPr>
          <w:rFonts w:ascii="Times New Roman"/>
          <w:b w:val="false"/>
          <w:i w:val="false"/>
          <w:color w:val="000000"/>
          <w:sz w:val="28"/>
        </w:rPr>
        <w:t>
     ализаринового, пигмента розового 
</w:t>
      </w:r>
      <w:r>
        <w:br/>
      </w:r>
      <w:r>
        <w:rPr>
          <w:rFonts w:ascii="Times New Roman"/>
          <w:b w:val="false"/>
          <w:i w:val="false"/>
          <w:color w:val="000000"/>
          <w:sz w:val="28"/>
        </w:rPr>
        <w:t>
     антрахинонового, пигмента желтого 
</w:t>
      </w:r>
      <w:r>
        <w:br/>
      </w:r>
      <w:r>
        <w:rPr>
          <w:rFonts w:ascii="Times New Roman"/>
          <w:b w:val="false"/>
          <w:i w:val="false"/>
          <w:color w:val="000000"/>
          <w:sz w:val="28"/>
        </w:rPr>
        <w:t>
     антрахинонового, кислотного синего 
</w:t>
      </w:r>
      <w:r>
        <w:br/>
      </w:r>
      <w:r>
        <w:rPr>
          <w:rFonts w:ascii="Times New Roman"/>
          <w:b w:val="false"/>
          <w:i w:val="false"/>
          <w:color w:val="000000"/>
          <w:sz w:val="28"/>
        </w:rPr>
        <w:t>
     антрахинонового, кислотного чисто-
</w:t>
      </w:r>
      <w:r>
        <w:br/>
      </w:r>
      <w:r>
        <w:rPr>
          <w:rFonts w:ascii="Times New Roman"/>
          <w:b w:val="false"/>
          <w:i w:val="false"/>
          <w:color w:val="000000"/>
          <w:sz w:val="28"/>
        </w:rPr>
        <w:t>
     голубого антрахинонового "К", пигмента 
</w:t>
      </w:r>
      <w:r>
        <w:br/>
      </w:r>
      <w:r>
        <w:rPr>
          <w:rFonts w:ascii="Times New Roman"/>
          <w:b w:val="false"/>
          <w:i w:val="false"/>
          <w:color w:val="000000"/>
          <w:sz w:val="28"/>
        </w:rPr>
        <w:t>
     синего, пурпурина, серебристой соли, 
</w:t>
      </w:r>
      <w:r>
        <w:br/>
      </w:r>
      <w:r>
        <w:rPr>
          <w:rFonts w:ascii="Times New Roman"/>
          <w:b w:val="false"/>
          <w:i w:val="false"/>
          <w:color w:val="000000"/>
          <w:sz w:val="28"/>
        </w:rPr>
        <w:t>
     синего "К" для ацетатного шелка, 
</w:t>
      </w:r>
      <w:r>
        <w:br/>
      </w:r>
      <w:r>
        <w:rPr>
          <w:rFonts w:ascii="Times New Roman"/>
          <w:b w:val="false"/>
          <w:i w:val="false"/>
          <w:color w:val="000000"/>
          <w:sz w:val="28"/>
        </w:rPr>
        <w:t>
     ализаринсафироли "Б", основания синего 
</w:t>
      </w:r>
      <w:r>
        <w:br/>
      </w:r>
      <w:r>
        <w:rPr>
          <w:rFonts w:ascii="Times New Roman"/>
          <w:b w:val="false"/>
          <w:i w:val="false"/>
          <w:color w:val="000000"/>
          <w:sz w:val="28"/>
        </w:rPr>
        <w:t>
     "К" для ацетатного шелка, хинизарина и 
</w:t>
      </w:r>
      <w:r>
        <w:br/>
      </w:r>
      <w:r>
        <w:rPr>
          <w:rFonts w:ascii="Times New Roman"/>
          <w:b w:val="false"/>
          <w:i w:val="false"/>
          <w:color w:val="000000"/>
          <w:sz w:val="28"/>
        </w:rPr>
        <w:t>
     других ализариновых красителей и 
</w:t>
      </w:r>
      <w:r>
        <w:br/>
      </w:r>
      <w:r>
        <w:rPr>
          <w:rFonts w:ascii="Times New Roman"/>
          <w:b w:val="false"/>
          <w:i w:val="false"/>
          <w:color w:val="000000"/>
          <w:sz w:val="28"/>
        </w:rPr>
        <w:t>
     полупродуктов для них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169. Производства индулина и нигрозинов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170. Производство азотолов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w:t>
      </w:r>
      <w:r>
        <w:br/>
      </w:r>
      <w:r>
        <w:rPr>
          <w:rFonts w:ascii="Times New Roman"/>
          <w:b w:val="false"/>
          <w:i w:val="false"/>
          <w:color w:val="000000"/>
          <w:sz w:val="28"/>
        </w:rPr>
        <w:t>
171. Производства бутилиндантрена, кислоты 
</w:t>
      </w:r>
      <w:r>
        <w:br/>
      </w:r>
      <w:r>
        <w:rPr>
          <w:rFonts w:ascii="Times New Roman"/>
          <w:b w:val="false"/>
          <w:i w:val="false"/>
          <w:color w:val="000000"/>
          <w:sz w:val="28"/>
        </w:rPr>
        <w:t>
     дина, метилового эфира, бензосульфокислоты, 
</w:t>
      </w:r>
      <w:r>
        <w:br/>
      </w:r>
      <w:r>
        <w:rPr>
          <w:rFonts w:ascii="Times New Roman"/>
          <w:b w:val="false"/>
          <w:i w:val="false"/>
          <w:color w:val="000000"/>
          <w:sz w:val="28"/>
        </w:rPr>
        <w:t>
     кубового золотисто-желтого "ЖХ"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w:t>
      </w:r>
      <w:r>
        <w:br/>
      </w:r>
      <w:r>
        <w:rPr>
          <w:rFonts w:ascii="Times New Roman"/>
          <w:b w:val="false"/>
          <w:i w:val="false"/>
          <w:color w:val="000000"/>
          <w:sz w:val="28"/>
        </w:rPr>
        <w:t>
172. Производство красителей: кислотного 
</w:t>
      </w:r>
      <w:r>
        <w:br/>
      </w:r>
      <w:r>
        <w:rPr>
          <w:rFonts w:ascii="Times New Roman"/>
          <w:b w:val="false"/>
          <w:i w:val="false"/>
          <w:color w:val="000000"/>
          <w:sz w:val="28"/>
        </w:rPr>
        <w:t>
     сине-черного антрохинонового, кислотного 
</w:t>
      </w:r>
      <w:r>
        <w:br/>
      </w:r>
      <w:r>
        <w:rPr>
          <w:rFonts w:ascii="Times New Roman"/>
          <w:b w:val="false"/>
          <w:i w:val="false"/>
          <w:color w:val="000000"/>
          <w:sz w:val="28"/>
        </w:rPr>
        <w:t>
     фиолетового антрахинонового, кислотного 
</w:t>
      </w:r>
      <w:r>
        <w:br/>
      </w:r>
      <w:r>
        <w:rPr>
          <w:rFonts w:ascii="Times New Roman"/>
          <w:b w:val="false"/>
          <w:i w:val="false"/>
          <w:color w:val="000000"/>
          <w:sz w:val="28"/>
        </w:rPr>
        <w:t>
     зеленого антрахинонового "2Ж", кислотного 
</w:t>
      </w:r>
      <w:r>
        <w:br/>
      </w:r>
      <w:r>
        <w:rPr>
          <w:rFonts w:ascii="Times New Roman"/>
          <w:b w:val="false"/>
          <w:i w:val="false"/>
          <w:color w:val="000000"/>
          <w:sz w:val="28"/>
        </w:rPr>
        <w:t>
     чисто-голубого антрахинонового б/м, кислотного 
</w:t>
      </w:r>
      <w:r>
        <w:br/>
      </w:r>
      <w:r>
        <w:rPr>
          <w:rFonts w:ascii="Times New Roman"/>
          <w:b w:val="false"/>
          <w:i w:val="false"/>
          <w:color w:val="000000"/>
          <w:sz w:val="28"/>
        </w:rPr>
        <w:t>
     зеленого антрахинонового
</w:t>
      </w:r>
      <w:r>
        <w:br/>
      </w:r>
      <w:r>
        <w:rPr>
          <w:rFonts w:ascii="Times New Roman"/>
          <w:b w:val="false"/>
          <w:i w:val="false"/>
          <w:color w:val="000000"/>
          <w:sz w:val="28"/>
        </w:rPr>
        <w:t>
     1) рабочие, руководители и специалисты на 
</w:t>
      </w:r>
      <w:r>
        <w:br/>
      </w:r>
      <w:r>
        <w:rPr>
          <w:rFonts w:ascii="Times New Roman"/>
          <w:b w:val="false"/>
          <w:i w:val="false"/>
          <w:color w:val="000000"/>
          <w:sz w:val="28"/>
        </w:rPr>
        <w:t>
        стадиях фенилирования и толуидирования        12          6
</w:t>
      </w:r>
      <w:r>
        <w:br/>
      </w:r>
      <w:r>
        <w:rPr>
          <w:rFonts w:ascii="Times New Roman"/>
          <w:b w:val="false"/>
          <w:i w:val="false"/>
          <w:color w:val="000000"/>
          <w:sz w:val="28"/>
        </w:rPr>
        <w:t>
     2) остальные рабочие, руководители и 
</w:t>
      </w:r>
      <w:r>
        <w:br/>
      </w:r>
      <w:r>
        <w:rPr>
          <w:rFonts w:ascii="Times New Roman"/>
          <w:b w:val="false"/>
          <w:i w:val="false"/>
          <w:color w:val="000000"/>
          <w:sz w:val="28"/>
        </w:rPr>
        <w:t>
        специалисты                                   12
</w:t>
      </w:r>
      <w:r>
        <w:br/>
      </w:r>
      <w:r>
        <w:rPr>
          <w:rFonts w:ascii="Times New Roman"/>
          <w:b w:val="false"/>
          <w:i w:val="false"/>
          <w:color w:val="000000"/>
          <w:sz w:val="28"/>
        </w:rPr>
        <w:t>
</w:t>
      </w:r>
      <w:r>
        <w:br/>
      </w:r>
      <w:r>
        <w:rPr>
          <w:rFonts w:ascii="Times New Roman"/>
          <w:b w:val="false"/>
          <w:i w:val="false"/>
          <w:color w:val="000000"/>
          <w:sz w:val="28"/>
        </w:rPr>
        <w:t>
173. Производства кубовых красителей: 
</w:t>
      </w:r>
      <w:r>
        <w:br/>
      </w:r>
      <w:r>
        <w:rPr>
          <w:rFonts w:ascii="Times New Roman"/>
          <w:b w:val="false"/>
          <w:i w:val="false"/>
          <w:color w:val="000000"/>
          <w:sz w:val="28"/>
        </w:rPr>
        <w:t>
     голубого "К", голубого "О", желтого 
</w:t>
      </w:r>
      <w:r>
        <w:br/>
      </w:r>
      <w:r>
        <w:rPr>
          <w:rFonts w:ascii="Times New Roman"/>
          <w:b w:val="false"/>
          <w:i w:val="false"/>
          <w:color w:val="000000"/>
          <w:sz w:val="28"/>
        </w:rPr>
        <w:t>
     "ЗХ", синего "О", ярко-голубого "З", 
</w:t>
      </w:r>
      <w:r>
        <w:br/>
      </w:r>
      <w:r>
        <w:rPr>
          <w:rFonts w:ascii="Times New Roman"/>
          <w:b w:val="false"/>
          <w:i w:val="false"/>
          <w:color w:val="000000"/>
          <w:sz w:val="28"/>
        </w:rPr>
        <w:t>
     ярко-зеленого "С", бордо "С", синего 
</w:t>
      </w:r>
      <w:r>
        <w:br/>
      </w:r>
      <w:r>
        <w:rPr>
          <w:rFonts w:ascii="Times New Roman"/>
          <w:b w:val="false"/>
          <w:i w:val="false"/>
          <w:color w:val="000000"/>
          <w:sz w:val="28"/>
        </w:rPr>
        <w:t>
     "2К", чисто-синего "О" и др.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174. Производство полупродуктов для 
</w:t>
      </w:r>
      <w:r>
        <w:br/>
      </w:r>
      <w:r>
        <w:rPr>
          <w:rFonts w:ascii="Times New Roman"/>
          <w:b w:val="false"/>
          <w:i w:val="false"/>
          <w:color w:val="000000"/>
          <w:sz w:val="28"/>
        </w:rPr>
        <w:t>
     кубовых антрахиноновых красителей: 
</w:t>
      </w:r>
      <w:r>
        <w:br/>
      </w:r>
      <w:r>
        <w:rPr>
          <w:rFonts w:ascii="Times New Roman"/>
          <w:b w:val="false"/>
          <w:i w:val="false"/>
          <w:color w:val="000000"/>
          <w:sz w:val="28"/>
        </w:rPr>
        <w:t>
     толуилбензойной кислоты, бензоилбензойной 
</w:t>
      </w:r>
      <w:r>
        <w:br/>
      </w:r>
      <w:r>
        <w:rPr>
          <w:rFonts w:ascii="Times New Roman"/>
          <w:b w:val="false"/>
          <w:i w:val="false"/>
          <w:color w:val="000000"/>
          <w:sz w:val="28"/>
        </w:rPr>
        <w:t>
     кислоты, хлорбеноилбензойной кислоты, 
</w:t>
      </w:r>
      <w:r>
        <w:br/>
      </w:r>
      <w:r>
        <w:rPr>
          <w:rFonts w:ascii="Times New Roman"/>
          <w:b w:val="false"/>
          <w:i w:val="false"/>
          <w:color w:val="000000"/>
          <w:sz w:val="28"/>
        </w:rPr>
        <w:t>
     бетахлорантрахинона, индиго,
</w:t>
      </w:r>
      <w:r>
        <w:br/>
      </w:r>
      <w:r>
        <w:rPr>
          <w:rFonts w:ascii="Times New Roman"/>
          <w:b w:val="false"/>
          <w:i w:val="false"/>
          <w:color w:val="000000"/>
          <w:sz w:val="28"/>
        </w:rPr>
        <w:t>
     бетааминоантрахинона, 1-нафтиламин-8-
</w:t>
      </w:r>
      <w:r>
        <w:br/>
      </w:r>
      <w:r>
        <w:rPr>
          <w:rFonts w:ascii="Times New Roman"/>
          <w:b w:val="false"/>
          <w:i w:val="false"/>
          <w:color w:val="000000"/>
          <w:sz w:val="28"/>
        </w:rPr>
        <w:t>
     карбоновой кислоты, 1,5-диоксиантрахинона, 
</w:t>
      </w:r>
      <w:r>
        <w:br/>
      </w:r>
      <w:r>
        <w:rPr>
          <w:rFonts w:ascii="Times New Roman"/>
          <w:b w:val="false"/>
          <w:i w:val="false"/>
          <w:color w:val="000000"/>
          <w:sz w:val="28"/>
        </w:rPr>
        <w:t>
     1,4-ди-4-метилфениламино-5,8-диоксиантрахинона, 
</w:t>
      </w:r>
      <w:r>
        <w:br/>
      </w:r>
      <w:r>
        <w:rPr>
          <w:rFonts w:ascii="Times New Roman"/>
          <w:b w:val="false"/>
          <w:i w:val="false"/>
          <w:color w:val="000000"/>
          <w:sz w:val="28"/>
        </w:rPr>
        <w:t>
     1,2-диокси-3-аминоантрахинона, антрахинон-1,5-
</w:t>
      </w:r>
      <w:r>
        <w:br/>
      </w:r>
      <w:r>
        <w:rPr>
          <w:rFonts w:ascii="Times New Roman"/>
          <w:b w:val="false"/>
          <w:i w:val="false"/>
          <w:color w:val="000000"/>
          <w:sz w:val="28"/>
        </w:rPr>
        <w:t>
     дисульфокислоты, бензофенон-2-карбоновой кислоты, 
</w:t>
      </w:r>
      <w:r>
        <w:br/>
      </w:r>
      <w:r>
        <w:rPr>
          <w:rFonts w:ascii="Times New Roman"/>
          <w:b w:val="false"/>
          <w:i w:val="false"/>
          <w:color w:val="000000"/>
          <w:sz w:val="28"/>
        </w:rPr>
        <w:t>
     1,2-нитрокарбоновой кислоты антрахинона, 1-амино-
</w:t>
      </w:r>
      <w:r>
        <w:br/>
      </w:r>
      <w:r>
        <w:rPr>
          <w:rFonts w:ascii="Times New Roman"/>
          <w:b w:val="false"/>
          <w:i w:val="false"/>
          <w:color w:val="000000"/>
          <w:sz w:val="28"/>
        </w:rPr>
        <w:t>
     2-хлорантрахинона, 2-амино-3-хлорантрахинонона, 
</w:t>
      </w:r>
      <w:r>
        <w:br/>
      </w:r>
      <w:r>
        <w:rPr>
          <w:rFonts w:ascii="Times New Roman"/>
          <w:b w:val="false"/>
          <w:i w:val="false"/>
          <w:color w:val="000000"/>
          <w:sz w:val="28"/>
        </w:rPr>
        <w:t>
     3-хлор-2-ацетиламиноантрахинона, дихлорнафтахинона, 
</w:t>
      </w:r>
      <w:r>
        <w:br/>
      </w:r>
      <w:r>
        <w:rPr>
          <w:rFonts w:ascii="Times New Roman"/>
          <w:b w:val="false"/>
          <w:i w:val="false"/>
          <w:color w:val="000000"/>
          <w:sz w:val="28"/>
        </w:rPr>
        <w:t>
     2,6-2,7-дисульфокислоты антрахинона, калиевой 
</w:t>
      </w:r>
      <w:r>
        <w:br/>
      </w:r>
      <w:r>
        <w:rPr>
          <w:rFonts w:ascii="Times New Roman"/>
          <w:b w:val="false"/>
          <w:i w:val="false"/>
          <w:color w:val="000000"/>
          <w:sz w:val="28"/>
        </w:rPr>
        <w:t>
     соли альфасульфокислоты антрахинона, 2,6-2,7-
</w:t>
      </w:r>
      <w:r>
        <w:br/>
      </w:r>
      <w:r>
        <w:rPr>
          <w:rFonts w:ascii="Times New Roman"/>
          <w:b w:val="false"/>
          <w:i w:val="false"/>
          <w:color w:val="000000"/>
          <w:sz w:val="28"/>
        </w:rPr>
        <w:t>
     диоксиантрахинона, нафтсультама, 
</w:t>
      </w:r>
      <w:r>
        <w:br/>
      </w:r>
      <w:r>
        <w:rPr>
          <w:rFonts w:ascii="Times New Roman"/>
          <w:b w:val="false"/>
          <w:i w:val="false"/>
          <w:color w:val="000000"/>
          <w:sz w:val="28"/>
        </w:rPr>
        <w:t>
     нафтсультамфеназина, нафтохинона, триолоксида 
</w:t>
      </w:r>
      <w:r>
        <w:br/>
      </w:r>
      <w:r>
        <w:rPr>
          <w:rFonts w:ascii="Times New Roman"/>
          <w:b w:val="false"/>
          <w:i w:val="false"/>
          <w:color w:val="000000"/>
          <w:sz w:val="28"/>
        </w:rPr>
        <w:t>
     виолантрона (изовиолантрон), диоксивиолантрона, 
</w:t>
      </w:r>
      <w:r>
        <w:br/>
      </w:r>
      <w:r>
        <w:rPr>
          <w:rFonts w:ascii="Times New Roman"/>
          <w:b w:val="false"/>
          <w:i w:val="false"/>
          <w:color w:val="000000"/>
          <w:sz w:val="28"/>
        </w:rPr>
        <w:t>
     дихлорантрахинона, 2-этилантрахинона, 
</w:t>
      </w:r>
      <w:r>
        <w:br/>
      </w:r>
      <w:r>
        <w:rPr>
          <w:rFonts w:ascii="Times New Roman"/>
          <w:b w:val="false"/>
          <w:i w:val="false"/>
          <w:color w:val="000000"/>
          <w:sz w:val="28"/>
        </w:rPr>
        <w:t>
     хлорантрахинона, антрахинона, сублимация  
</w:t>
      </w:r>
      <w:r>
        <w:br/>
      </w:r>
      <w:r>
        <w:rPr>
          <w:rFonts w:ascii="Times New Roman"/>
          <w:b w:val="false"/>
          <w:i w:val="false"/>
          <w:color w:val="000000"/>
          <w:sz w:val="28"/>
        </w:rPr>
        <w:t>
     антрахинона, альфааминоантрахинона и других 
</w:t>
      </w:r>
      <w:r>
        <w:br/>
      </w:r>
      <w:r>
        <w:rPr>
          <w:rFonts w:ascii="Times New Roman"/>
          <w:b w:val="false"/>
          <w:i w:val="false"/>
          <w:color w:val="000000"/>
          <w:sz w:val="28"/>
        </w:rPr>
        <w:t>
     химических веществ, аналогичных перечисленным 
</w:t>
      </w:r>
      <w:r>
        <w:br/>
      </w:r>
      <w:r>
        <w:rPr>
          <w:rFonts w:ascii="Times New Roman"/>
          <w:b w:val="false"/>
          <w:i w:val="false"/>
          <w:color w:val="000000"/>
          <w:sz w:val="28"/>
        </w:rPr>
        <w:t>
     в данном пункте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175. Производства тиоиндигоидных красителей: 
</w:t>
      </w:r>
      <w:r>
        <w:br/>
      </w:r>
      <w:r>
        <w:rPr>
          <w:rFonts w:ascii="Times New Roman"/>
          <w:b w:val="false"/>
          <w:i w:val="false"/>
          <w:color w:val="000000"/>
          <w:sz w:val="28"/>
        </w:rPr>
        <w:t>
     тиоиндиго черного, тиоиндиго красного "С", 
</w:t>
      </w:r>
      <w:r>
        <w:br/>
      </w:r>
      <w:r>
        <w:rPr>
          <w:rFonts w:ascii="Times New Roman"/>
          <w:b w:val="false"/>
          <w:i w:val="false"/>
          <w:color w:val="000000"/>
          <w:sz w:val="28"/>
        </w:rPr>
        <w:t>
     тиоиндиго алого "Ж", тиоиндиго красно-
</w:t>
      </w:r>
      <w:r>
        <w:br/>
      </w:r>
      <w:r>
        <w:rPr>
          <w:rFonts w:ascii="Times New Roman"/>
          <w:b w:val="false"/>
          <w:i w:val="false"/>
          <w:color w:val="000000"/>
          <w:sz w:val="28"/>
        </w:rPr>
        <w:t>
     коричневого "Ж", тиоиндиго красно-фиолетового 
</w:t>
      </w:r>
      <w:r>
        <w:br/>
      </w:r>
      <w:r>
        <w:rPr>
          <w:rFonts w:ascii="Times New Roman"/>
          <w:b w:val="false"/>
          <w:i w:val="false"/>
          <w:color w:val="000000"/>
          <w:sz w:val="28"/>
        </w:rPr>
        <w:t>
     "С" и др.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w:t>
      </w:r>
      <w:r>
        <w:br/>
      </w:r>
      <w:r>
        <w:rPr>
          <w:rFonts w:ascii="Times New Roman"/>
          <w:b w:val="false"/>
          <w:i w:val="false"/>
          <w:color w:val="000000"/>
          <w:sz w:val="28"/>
        </w:rPr>
        <w:t>
176. Производства фенилтиогликольортокарбоновой 
</w:t>
      </w:r>
      <w:r>
        <w:br/>
      </w:r>
      <w:r>
        <w:rPr>
          <w:rFonts w:ascii="Times New Roman"/>
          <w:b w:val="false"/>
          <w:i w:val="false"/>
          <w:color w:val="000000"/>
          <w:sz w:val="28"/>
        </w:rPr>
        <w:t>
     кислоты, ортотолуидина солянокислого, 
</w:t>
      </w:r>
      <w:r>
        <w:br/>
      </w:r>
      <w:r>
        <w:rPr>
          <w:rFonts w:ascii="Times New Roman"/>
          <w:b w:val="false"/>
          <w:i w:val="false"/>
          <w:color w:val="000000"/>
          <w:sz w:val="28"/>
        </w:rPr>
        <w:t>
     парафенетидина солянокислого, кислотного 
</w:t>
      </w:r>
      <w:r>
        <w:br/>
      </w:r>
      <w:r>
        <w:rPr>
          <w:rFonts w:ascii="Times New Roman"/>
          <w:b w:val="false"/>
          <w:i w:val="false"/>
          <w:color w:val="000000"/>
          <w:sz w:val="28"/>
        </w:rPr>
        <w:t>
     хромжелтого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177. Производства аценафтенхинона и изатина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w:t>
      </w:r>
      <w:r>
        <w:br/>
      </w:r>
      <w:r>
        <w:rPr>
          <w:rFonts w:ascii="Times New Roman"/>
          <w:b w:val="false"/>
          <w:i w:val="false"/>
          <w:color w:val="000000"/>
          <w:sz w:val="28"/>
        </w:rPr>
        <w:t>
178. Производства дихлоризатина, 
</w:t>
      </w:r>
      <w:r>
        <w:br/>
      </w:r>
      <w:r>
        <w:rPr>
          <w:rFonts w:ascii="Times New Roman"/>
          <w:b w:val="false"/>
          <w:i w:val="false"/>
          <w:color w:val="000000"/>
          <w:sz w:val="28"/>
        </w:rPr>
        <w:t>
     окситионафтенкарбоновой кислоты, нафтил-2-
</w:t>
      </w:r>
      <w:r>
        <w:br/>
      </w:r>
      <w:r>
        <w:rPr>
          <w:rFonts w:ascii="Times New Roman"/>
          <w:b w:val="false"/>
          <w:i w:val="false"/>
          <w:color w:val="000000"/>
          <w:sz w:val="28"/>
        </w:rPr>
        <w:t>
     тиогликолевой кислоты, 6-этокси-3-
</w:t>
      </w:r>
      <w:r>
        <w:br/>
      </w:r>
      <w:r>
        <w:rPr>
          <w:rFonts w:ascii="Times New Roman"/>
          <w:b w:val="false"/>
          <w:i w:val="false"/>
          <w:color w:val="000000"/>
          <w:sz w:val="28"/>
        </w:rPr>
        <w:t>
     окситионафтена, ортотолилтиогликолевой 
</w:t>
      </w:r>
      <w:r>
        <w:br/>
      </w:r>
      <w:r>
        <w:rPr>
          <w:rFonts w:ascii="Times New Roman"/>
          <w:b w:val="false"/>
          <w:i w:val="false"/>
          <w:color w:val="000000"/>
          <w:sz w:val="28"/>
        </w:rPr>
        <w:t>
     кислоты, аминонафталевой кислоты, 
</w:t>
      </w:r>
      <w:r>
        <w:br/>
      </w:r>
      <w:r>
        <w:rPr>
          <w:rFonts w:ascii="Times New Roman"/>
          <w:b w:val="false"/>
          <w:i w:val="false"/>
          <w:color w:val="000000"/>
          <w:sz w:val="28"/>
        </w:rPr>
        <w:t>
     альфанафтилуксусной кислоты, ортотиогликолевой 
</w:t>
      </w:r>
      <w:r>
        <w:br/>
      </w:r>
      <w:r>
        <w:rPr>
          <w:rFonts w:ascii="Times New Roman"/>
          <w:b w:val="false"/>
          <w:i w:val="false"/>
          <w:color w:val="000000"/>
          <w:sz w:val="28"/>
        </w:rPr>
        <w:t>
     кислоты, калиевой соли альфанафтилуксусной 
</w:t>
      </w:r>
      <w:r>
        <w:br/>
      </w:r>
      <w:r>
        <w:rPr>
          <w:rFonts w:ascii="Times New Roman"/>
          <w:b w:val="false"/>
          <w:i w:val="false"/>
          <w:color w:val="000000"/>
          <w:sz w:val="28"/>
        </w:rPr>
        <w:t>
     кислоты, окситионафтена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179. Производства красителей и полупродуктов с
</w:t>
      </w:r>
      <w:r>
        <w:br/>
      </w:r>
      <w:r>
        <w:rPr>
          <w:rFonts w:ascii="Times New Roman"/>
          <w:b w:val="false"/>
          <w:i w:val="false"/>
          <w:color w:val="000000"/>
          <w:sz w:val="28"/>
        </w:rPr>
        <w:t>
     применением цианистых солей: тиоиндиго 
</w:t>
      </w:r>
      <w:r>
        <w:br/>
      </w:r>
      <w:r>
        <w:rPr>
          <w:rFonts w:ascii="Times New Roman"/>
          <w:b w:val="false"/>
          <w:i w:val="false"/>
          <w:color w:val="000000"/>
          <w:sz w:val="28"/>
        </w:rPr>
        <w:t>
     оранжевого "КХ", тиоиндиго ярко-розового "Ж", 
</w:t>
      </w:r>
      <w:r>
        <w:br/>
      </w:r>
      <w:r>
        <w:rPr>
          <w:rFonts w:ascii="Times New Roman"/>
          <w:b w:val="false"/>
          <w:i w:val="false"/>
          <w:color w:val="000000"/>
          <w:sz w:val="28"/>
        </w:rPr>
        <w:t>
     тиоиндиго розового "2С",  1,8-хлорнафталин-
</w:t>
      </w:r>
      <w:r>
        <w:br/>
      </w:r>
      <w:r>
        <w:rPr>
          <w:rFonts w:ascii="Times New Roman"/>
          <w:b w:val="false"/>
          <w:i w:val="false"/>
          <w:color w:val="000000"/>
          <w:sz w:val="28"/>
        </w:rPr>
        <w:t>
     сульфокислого натрия, 1,8-циансульфоната 
</w:t>
      </w:r>
      <w:r>
        <w:br/>
      </w:r>
      <w:r>
        <w:rPr>
          <w:rFonts w:ascii="Times New Roman"/>
          <w:b w:val="false"/>
          <w:i w:val="false"/>
          <w:color w:val="000000"/>
          <w:sz w:val="28"/>
        </w:rPr>
        <w:t>
     нафталина и др.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180. Производство индигозолей: ярко-розового "Ж", 
</w:t>
      </w:r>
      <w:r>
        <w:br/>
      </w:r>
      <w:r>
        <w:rPr>
          <w:rFonts w:ascii="Times New Roman"/>
          <w:b w:val="false"/>
          <w:i w:val="false"/>
          <w:color w:val="000000"/>
          <w:sz w:val="28"/>
        </w:rPr>
        <w:t>
     красно-коричнего "Ж", серого "С", ярко-
</w:t>
      </w:r>
      <w:r>
        <w:br/>
      </w:r>
      <w:r>
        <w:rPr>
          <w:rFonts w:ascii="Times New Roman"/>
          <w:b w:val="false"/>
          <w:i w:val="false"/>
          <w:color w:val="000000"/>
          <w:sz w:val="28"/>
        </w:rPr>
        <w:t>
     оранжевого "К", ярко-фиолетового "С"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181. Производство кубозолей: золотисто-
</w:t>
      </w:r>
      <w:r>
        <w:br/>
      </w:r>
      <w:r>
        <w:rPr>
          <w:rFonts w:ascii="Times New Roman"/>
          <w:b w:val="false"/>
          <w:i w:val="false"/>
          <w:color w:val="000000"/>
          <w:sz w:val="28"/>
        </w:rPr>
        <w:t>
     желтого "ЖХ", ярко-зеленого "С", ярко-
</w:t>
      </w:r>
      <w:r>
        <w:br/>
      </w:r>
      <w:r>
        <w:rPr>
          <w:rFonts w:ascii="Times New Roman"/>
          <w:b w:val="false"/>
          <w:i w:val="false"/>
          <w:color w:val="000000"/>
          <w:sz w:val="28"/>
        </w:rPr>
        <w:t>
     зеленого "Ж", голубого "К", ярко-
</w:t>
      </w:r>
      <w:r>
        <w:br/>
      </w:r>
      <w:r>
        <w:rPr>
          <w:rFonts w:ascii="Times New Roman"/>
          <w:b w:val="false"/>
          <w:i w:val="false"/>
          <w:color w:val="000000"/>
          <w:sz w:val="28"/>
        </w:rPr>
        <w:t>
     фиолетового "К"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182. Производства броминдиго, бромизатина, 
</w:t>
      </w:r>
      <w:r>
        <w:br/>
      </w:r>
      <w:r>
        <w:rPr>
          <w:rFonts w:ascii="Times New Roman"/>
          <w:b w:val="false"/>
          <w:i w:val="false"/>
          <w:color w:val="000000"/>
          <w:sz w:val="28"/>
        </w:rPr>
        <w:t>
     диброминдиго, тетраброминдиго, 4-
</w:t>
      </w:r>
      <w:r>
        <w:br/>
      </w:r>
      <w:r>
        <w:rPr>
          <w:rFonts w:ascii="Times New Roman"/>
          <w:b w:val="false"/>
          <w:i w:val="false"/>
          <w:color w:val="000000"/>
          <w:sz w:val="28"/>
        </w:rPr>
        <w:t>
     бромметиламиноантрахинона, броминдигозоля, 
</w:t>
      </w:r>
      <w:r>
        <w:br/>
      </w:r>
      <w:r>
        <w:rPr>
          <w:rFonts w:ascii="Times New Roman"/>
          <w:b w:val="false"/>
          <w:i w:val="false"/>
          <w:color w:val="000000"/>
          <w:sz w:val="28"/>
        </w:rPr>
        <w:t>
     бромтолилтиогликолевой кислоты, бромаминовой 
</w:t>
      </w:r>
      <w:r>
        <w:br/>
      </w:r>
      <w:r>
        <w:rPr>
          <w:rFonts w:ascii="Times New Roman"/>
          <w:b w:val="false"/>
          <w:i w:val="false"/>
          <w:color w:val="000000"/>
          <w:sz w:val="28"/>
        </w:rPr>
        <w:t>
     кислоты, тетрабромэтана, бромнафталина, 
</w:t>
      </w:r>
      <w:r>
        <w:br/>
      </w:r>
      <w:r>
        <w:rPr>
          <w:rFonts w:ascii="Times New Roman"/>
          <w:b w:val="false"/>
          <w:i w:val="false"/>
          <w:color w:val="000000"/>
          <w:sz w:val="28"/>
        </w:rPr>
        <w:t>
     бромформалина, бромбензола, бромметилена, 
</w:t>
      </w:r>
      <w:r>
        <w:br/>
      </w:r>
      <w:r>
        <w:rPr>
          <w:rFonts w:ascii="Times New Roman"/>
          <w:b w:val="false"/>
          <w:i w:val="false"/>
          <w:color w:val="000000"/>
          <w:sz w:val="28"/>
        </w:rPr>
        <w:t>
     бромметила, бромформа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183. Производства бромированных красителей: 
</w:t>
      </w:r>
      <w:r>
        <w:br/>
      </w:r>
      <w:r>
        <w:rPr>
          <w:rFonts w:ascii="Times New Roman"/>
          <w:b w:val="false"/>
          <w:i w:val="false"/>
          <w:color w:val="000000"/>
          <w:sz w:val="28"/>
        </w:rPr>
        <w:t>
     кубового золотисто-желтого "ЖКХ", кубового 
</w:t>
      </w:r>
      <w:r>
        <w:br/>
      </w:r>
      <w:r>
        <w:rPr>
          <w:rFonts w:ascii="Times New Roman"/>
          <w:b w:val="false"/>
          <w:i w:val="false"/>
          <w:color w:val="000000"/>
          <w:sz w:val="28"/>
        </w:rPr>
        <w:t>
     ярко-зеленого "Ж", кубового ярко-оранжевого 
</w:t>
      </w:r>
      <w:r>
        <w:br/>
      </w:r>
      <w:r>
        <w:rPr>
          <w:rFonts w:ascii="Times New Roman"/>
          <w:b w:val="false"/>
          <w:i w:val="false"/>
          <w:color w:val="000000"/>
          <w:sz w:val="28"/>
        </w:rPr>
        <w:t>
     "КХ" и др.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184. Производство бромэтила
</w:t>
      </w:r>
      <w:r>
        <w:br/>
      </w:r>
      <w:r>
        <w:rPr>
          <w:rFonts w:ascii="Times New Roman"/>
          <w:b w:val="false"/>
          <w:i w:val="false"/>
          <w:color w:val="000000"/>
          <w:sz w:val="28"/>
        </w:rPr>
        <w:t>
     1) рабочие, руководители и специалисты 
</w:t>
      </w:r>
      <w:r>
        <w:br/>
      </w:r>
      <w:r>
        <w:rPr>
          <w:rFonts w:ascii="Times New Roman"/>
          <w:b w:val="false"/>
          <w:i w:val="false"/>
          <w:color w:val="000000"/>
          <w:sz w:val="28"/>
        </w:rPr>
        <w:t>
        отделений реакторов, конденсации, 
</w:t>
      </w:r>
      <w:r>
        <w:br/>
      </w:r>
      <w:r>
        <w:rPr>
          <w:rFonts w:ascii="Times New Roman"/>
          <w:b w:val="false"/>
          <w:i w:val="false"/>
          <w:color w:val="000000"/>
          <w:sz w:val="28"/>
        </w:rPr>
        <w:t>
        восстановления бромжелеза и слива 
</w:t>
      </w:r>
      <w:r>
        <w:br/>
      </w:r>
      <w:r>
        <w:rPr>
          <w:rFonts w:ascii="Times New Roman"/>
          <w:b w:val="false"/>
          <w:i w:val="false"/>
          <w:color w:val="000000"/>
          <w:sz w:val="28"/>
        </w:rPr>
        <w:t>
        готового продукта                             18          6
</w:t>
      </w:r>
      <w:r>
        <w:br/>
      </w:r>
      <w:r>
        <w:rPr>
          <w:rFonts w:ascii="Times New Roman"/>
          <w:b w:val="false"/>
          <w:i w:val="false"/>
          <w:color w:val="000000"/>
          <w:sz w:val="28"/>
        </w:rPr>
        <w:t>
     2) остальные рабочие, руководители и 
</w:t>
      </w:r>
      <w:r>
        <w:br/>
      </w:r>
      <w:r>
        <w:rPr>
          <w:rFonts w:ascii="Times New Roman"/>
          <w:b w:val="false"/>
          <w:i w:val="false"/>
          <w:color w:val="000000"/>
          <w:sz w:val="28"/>
        </w:rPr>
        <w:t>
        специалисты                                   12          6
</w:t>
      </w:r>
      <w:r>
        <w:br/>
      </w:r>
      <w:r>
        <w:rPr>
          <w:rFonts w:ascii="Times New Roman"/>
          <w:b w:val="false"/>
          <w:i w:val="false"/>
          <w:color w:val="000000"/>
          <w:sz w:val="28"/>
        </w:rPr>
        <w:t>
</w:t>
      </w:r>
      <w:r>
        <w:br/>
      </w:r>
      <w:r>
        <w:rPr>
          <w:rFonts w:ascii="Times New Roman"/>
          <w:b w:val="false"/>
          <w:i w:val="false"/>
          <w:color w:val="000000"/>
          <w:sz w:val="28"/>
        </w:rPr>
        <w:t>
185. Производство дибромпропана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w:t>
      </w:r>
      <w:r>
        <w:br/>
      </w:r>
      <w:r>
        <w:rPr>
          <w:rFonts w:ascii="Times New Roman"/>
          <w:b w:val="false"/>
          <w:i w:val="false"/>
          <w:color w:val="000000"/>
          <w:sz w:val="28"/>
        </w:rPr>
        <w:t>
186. Производства парафенолсульфокислоты, 
</w:t>
      </w:r>
      <w:r>
        <w:br/>
      </w:r>
      <w:r>
        <w:rPr>
          <w:rFonts w:ascii="Times New Roman"/>
          <w:b w:val="false"/>
          <w:i w:val="false"/>
          <w:color w:val="000000"/>
          <w:sz w:val="28"/>
        </w:rPr>
        <w:t>
     парафенолсульфоната и диоксидифенилсульфона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187. Производство противомольного препарата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188. Производства смачивателей ОП и ДБ, 
</w:t>
      </w:r>
      <w:r>
        <w:br/>
      </w:r>
      <w:r>
        <w:rPr>
          <w:rFonts w:ascii="Times New Roman"/>
          <w:b w:val="false"/>
          <w:i w:val="false"/>
          <w:color w:val="000000"/>
          <w:sz w:val="28"/>
        </w:rPr>
        <w:t>
     препарата АМД и флотореагентов 
</w:t>
      </w:r>
      <w:r>
        <w:br/>
      </w:r>
      <w:r>
        <w:rPr>
          <w:rFonts w:ascii="Times New Roman"/>
          <w:b w:val="false"/>
          <w:i w:val="false"/>
          <w:color w:val="000000"/>
          <w:sz w:val="28"/>
        </w:rPr>
        <w:t>
     (хлоргидрат аминопарафина)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189. Производства диспергатора НФ, 
</w:t>
      </w:r>
      <w:r>
        <w:br/>
      </w:r>
      <w:r>
        <w:rPr>
          <w:rFonts w:ascii="Times New Roman"/>
          <w:b w:val="false"/>
          <w:i w:val="false"/>
          <w:color w:val="000000"/>
          <w:sz w:val="28"/>
        </w:rPr>
        <w:t>
     солюционной соли, смачивателя "НБ" 
</w:t>
      </w:r>
      <w:r>
        <w:br/>
      </w:r>
      <w:r>
        <w:rPr>
          <w:rFonts w:ascii="Times New Roman"/>
          <w:b w:val="false"/>
          <w:i w:val="false"/>
          <w:color w:val="000000"/>
          <w:sz w:val="28"/>
        </w:rPr>
        <w:t>
     (Некаль), лейкотропов "В" и "О", 
</w:t>
      </w:r>
      <w:r>
        <w:br/>
      </w:r>
      <w:r>
        <w:rPr>
          <w:rFonts w:ascii="Times New Roman"/>
          <w:b w:val="false"/>
          <w:i w:val="false"/>
          <w:color w:val="000000"/>
          <w:sz w:val="28"/>
        </w:rPr>
        <w:t>
     выравнивателя "А", сульфироля "8", 
</w:t>
      </w:r>
      <w:r>
        <w:br/>
      </w:r>
      <w:r>
        <w:rPr>
          <w:rFonts w:ascii="Times New Roman"/>
          <w:b w:val="false"/>
          <w:i w:val="false"/>
          <w:color w:val="000000"/>
          <w:sz w:val="28"/>
        </w:rPr>
        <w:t>
     диметилсульфоновокислого натрия, 
</w:t>
      </w:r>
      <w:r>
        <w:br/>
      </w:r>
      <w:r>
        <w:rPr>
          <w:rFonts w:ascii="Times New Roman"/>
          <w:b w:val="false"/>
          <w:i w:val="false"/>
          <w:color w:val="000000"/>
          <w:sz w:val="28"/>
        </w:rPr>
        <w:t>
     эмульфора "ФМ", закрепителей "ДЦМ" и 
</w:t>
      </w:r>
      <w:r>
        <w:br/>
      </w:r>
      <w:r>
        <w:rPr>
          <w:rFonts w:ascii="Times New Roman"/>
          <w:b w:val="false"/>
          <w:i w:val="false"/>
          <w:color w:val="000000"/>
          <w:sz w:val="28"/>
        </w:rPr>
        <w:t>
     "ДЦУ", устойчивого N 2; препаратов: 
</w:t>
      </w:r>
      <w:r>
        <w:br/>
      </w:r>
      <w:r>
        <w:rPr>
          <w:rFonts w:ascii="Times New Roman"/>
          <w:b w:val="false"/>
          <w:i w:val="false"/>
          <w:color w:val="000000"/>
          <w:sz w:val="28"/>
        </w:rPr>
        <w:t>
     105, стеарокс-6, стабитолов НО и Р-1 и 
</w:t>
      </w:r>
      <w:r>
        <w:br/>
      </w:r>
      <w:r>
        <w:rPr>
          <w:rFonts w:ascii="Times New Roman"/>
          <w:b w:val="false"/>
          <w:i w:val="false"/>
          <w:color w:val="000000"/>
          <w:sz w:val="28"/>
        </w:rPr>
        <w:t>
     ОС-20 и других химических вспомогательных 
</w:t>
      </w:r>
      <w:r>
        <w:br/>
      </w:r>
      <w:r>
        <w:rPr>
          <w:rFonts w:ascii="Times New Roman"/>
          <w:b w:val="false"/>
          <w:i w:val="false"/>
          <w:color w:val="000000"/>
          <w:sz w:val="28"/>
        </w:rPr>
        <w:t>
     веществ для текстильной промышленности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190. Производства алкамонов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191. Производство дикетена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192. Производство химикатов для цветных 
</w:t>
      </w:r>
      <w:r>
        <w:br/>
      </w:r>
      <w:r>
        <w:rPr>
          <w:rFonts w:ascii="Times New Roman"/>
          <w:b w:val="false"/>
          <w:i w:val="false"/>
          <w:color w:val="000000"/>
          <w:sz w:val="28"/>
        </w:rPr>
        <w:t>
     кинофотоматериалов и промежуточных 
</w:t>
      </w:r>
      <w:r>
        <w:br/>
      </w:r>
      <w:r>
        <w:rPr>
          <w:rFonts w:ascii="Times New Roman"/>
          <w:b w:val="false"/>
          <w:i w:val="false"/>
          <w:color w:val="000000"/>
          <w:sz w:val="28"/>
        </w:rPr>
        <w:t>
     (полупродуктов) продуктов для них
</w:t>
      </w:r>
      <w:r>
        <w:br/>
      </w:r>
      <w:r>
        <w:rPr>
          <w:rFonts w:ascii="Times New Roman"/>
          <w:b w:val="false"/>
          <w:i w:val="false"/>
          <w:color w:val="000000"/>
          <w:sz w:val="28"/>
        </w:rPr>
        <w:t>
     Компоненты пурпурные, желтые, голубые и 
</w:t>
      </w:r>
      <w:r>
        <w:br/>
      </w:r>
      <w:r>
        <w:rPr>
          <w:rFonts w:ascii="Times New Roman"/>
          <w:b w:val="false"/>
          <w:i w:val="false"/>
          <w:color w:val="000000"/>
          <w:sz w:val="28"/>
        </w:rPr>
        <w:t>
     др. Проявители цветные; смачиватели; 
</w:t>
      </w:r>
      <w:r>
        <w:br/>
      </w:r>
      <w:r>
        <w:rPr>
          <w:rFonts w:ascii="Times New Roman"/>
          <w:b w:val="false"/>
          <w:i w:val="false"/>
          <w:color w:val="000000"/>
          <w:sz w:val="28"/>
        </w:rPr>
        <w:t>
     фильтровые красители (тетразин Ф, 
</w:t>
      </w:r>
      <w:r>
        <w:br/>
      </w:r>
      <w:r>
        <w:rPr>
          <w:rFonts w:ascii="Times New Roman"/>
          <w:b w:val="false"/>
          <w:i w:val="false"/>
          <w:color w:val="000000"/>
          <w:sz w:val="28"/>
        </w:rPr>
        <w:t>
     красный фильтровый Ф-1, синий 
</w:t>
      </w:r>
      <w:r>
        <w:br/>
      </w:r>
      <w:r>
        <w:rPr>
          <w:rFonts w:ascii="Times New Roman"/>
          <w:b w:val="false"/>
          <w:i w:val="false"/>
          <w:color w:val="000000"/>
          <w:sz w:val="28"/>
        </w:rPr>
        <w:t>
     фильтровый Ф-1 и др.). Вспомогательные 
</w:t>
      </w:r>
      <w:r>
        <w:br/>
      </w:r>
      <w:r>
        <w:rPr>
          <w:rFonts w:ascii="Times New Roman"/>
          <w:b w:val="false"/>
          <w:i w:val="false"/>
          <w:color w:val="000000"/>
          <w:sz w:val="28"/>
        </w:rPr>
        <w:t>
     вещества: бензол, сульфоново-кислый 
</w:t>
      </w:r>
      <w:r>
        <w:br/>
      </w:r>
      <w:r>
        <w:rPr>
          <w:rFonts w:ascii="Times New Roman"/>
          <w:b w:val="false"/>
          <w:i w:val="false"/>
          <w:color w:val="000000"/>
          <w:sz w:val="28"/>
        </w:rPr>
        <w:t>
     натрий, воск синтетический Ф, смягчитель 
</w:t>
      </w:r>
      <w:r>
        <w:br/>
      </w:r>
      <w:r>
        <w:rPr>
          <w:rFonts w:ascii="Times New Roman"/>
          <w:b w:val="false"/>
          <w:i w:val="false"/>
          <w:color w:val="000000"/>
          <w:sz w:val="28"/>
        </w:rPr>
        <w:t>
     Ф-1, стабилизаторы Ф-1, Ф-2, тиогликолевая 
</w:t>
      </w:r>
      <w:r>
        <w:br/>
      </w:r>
      <w:r>
        <w:rPr>
          <w:rFonts w:ascii="Times New Roman"/>
          <w:b w:val="false"/>
          <w:i w:val="false"/>
          <w:color w:val="000000"/>
          <w:sz w:val="28"/>
        </w:rPr>
        <w:t>
     кислота, триацетат, диэтилсульфат, бензотриазол,
</w:t>
      </w:r>
      <w:r>
        <w:br/>
      </w:r>
      <w:r>
        <w:rPr>
          <w:rFonts w:ascii="Times New Roman"/>
          <w:b w:val="false"/>
          <w:i w:val="false"/>
          <w:color w:val="000000"/>
          <w:sz w:val="28"/>
        </w:rPr>
        <w:t>
     2-метилтиазолин, 6-метоксихинолин, 
</w:t>
      </w:r>
      <w:r>
        <w:br/>
      </w:r>
      <w:r>
        <w:rPr>
          <w:rFonts w:ascii="Times New Roman"/>
          <w:b w:val="false"/>
          <w:i w:val="false"/>
          <w:color w:val="000000"/>
          <w:sz w:val="28"/>
        </w:rPr>
        <w:t>
     дифенилформамидин, ортопропиновоэтиловый эфир, 
</w:t>
      </w:r>
      <w:r>
        <w:br/>
      </w:r>
      <w:r>
        <w:rPr>
          <w:rFonts w:ascii="Times New Roman"/>
          <w:b w:val="false"/>
          <w:i w:val="false"/>
          <w:color w:val="000000"/>
          <w:sz w:val="28"/>
        </w:rPr>
        <w:t>
     пропионитрил, 2-метил-5-фенилбензоксазол, лепидин,
</w:t>
      </w:r>
      <w:r>
        <w:br/>
      </w:r>
      <w:r>
        <w:rPr>
          <w:rFonts w:ascii="Times New Roman"/>
          <w:b w:val="false"/>
          <w:i w:val="false"/>
          <w:color w:val="000000"/>
          <w:sz w:val="28"/>
        </w:rPr>
        <w:t>
     N-этил-6-метокситиохинолон, 2,5-диаминобензойная 
</w:t>
      </w:r>
      <w:r>
        <w:br/>
      </w:r>
      <w:r>
        <w:rPr>
          <w:rFonts w:ascii="Times New Roman"/>
          <w:b w:val="false"/>
          <w:i w:val="false"/>
          <w:color w:val="000000"/>
          <w:sz w:val="28"/>
        </w:rPr>
        <w:t>
     кислота;
</w:t>
      </w:r>
      <w:r>
        <w:br/>
      </w:r>
      <w:r>
        <w:rPr>
          <w:rFonts w:ascii="Times New Roman"/>
          <w:b w:val="false"/>
          <w:i w:val="false"/>
          <w:color w:val="000000"/>
          <w:sz w:val="28"/>
        </w:rPr>
        <w:t>
     противоореольные красители (желтый 
</w:t>
      </w:r>
      <w:r>
        <w:br/>
      </w:r>
      <w:r>
        <w:rPr>
          <w:rFonts w:ascii="Times New Roman"/>
          <w:b w:val="false"/>
          <w:i w:val="false"/>
          <w:color w:val="000000"/>
          <w:sz w:val="28"/>
        </w:rPr>
        <w:t>
     противоореольный Ф-1, черный лаковый Ф, 
</w:t>
      </w:r>
      <w:r>
        <w:br/>
      </w:r>
      <w:r>
        <w:rPr>
          <w:rFonts w:ascii="Times New Roman"/>
          <w:b w:val="false"/>
          <w:i w:val="false"/>
          <w:color w:val="000000"/>
          <w:sz w:val="28"/>
        </w:rPr>
        <w:t>
     зеленый противоореольный Ф-2 и Ф-3 и 
</w:t>
      </w:r>
      <w:r>
        <w:br/>
      </w:r>
      <w:r>
        <w:rPr>
          <w:rFonts w:ascii="Times New Roman"/>
          <w:b w:val="false"/>
          <w:i w:val="false"/>
          <w:color w:val="000000"/>
          <w:sz w:val="28"/>
        </w:rPr>
        <w:t>
     др.); красители для гидротипной печати 
</w:t>
      </w:r>
      <w:r>
        <w:br/>
      </w:r>
      <w:r>
        <w:rPr>
          <w:rFonts w:ascii="Times New Roman"/>
          <w:b w:val="false"/>
          <w:i w:val="false"/>
          <w:color w:val="000000"/>
          <w:sz w:val="28"/>
        </w:rPr>
        <w:t>
     (голубой гидротипный-2, зеленый гидротипный-1,
</w:t>
      </w:r>
      <w:r>
        <w:br/>
      </w:r>
      <w:r>
        <w:rPr>
          <w:rFonts w:ascii="Times New Roman"/>
          <w:b w:val="false"/>
          <w:i w:val="false"/>
          <w:color w:val="000000"/>
          <w:sz w:val="28"/>
        </w:rPr>
        <w:t>
     бензофиолетовый Р, прямой алый, прямой розовый 
</w:t>
      </w:r>
      <w:r>
        <w:br/>
      </w:r>
      <w:r>
        <w:rPr>
          <w:rFonts w:ascii="Times New Roman"/>
          <w:b w:val="false"/>
          <w:i w:val="false"/>
          <w:color w:val="000000"/>
          <w:sz w:val="28"/>
        </w:rPr>
        <w:t>
     светопрочный С и др.);
</w:t>
      </w:r>
      <w:r>
        <w:br/>
      </w:r>
      <w:r>
        <w:rPr>
          <w:rFonts w:ascii="Times New Roman"/>
          <w:b w:val="false"/>
          <w:i w:val="false"/>
          <w:color w:val="000000"/>
          <w:sz w:val="28"/>
        </w:rPr>
        <w:t>
     промежуточные (полупродукты) продукты: ангидрид
</w:t>
      </w:r>
      <w:r>
        <w:br/>
      </w:r>
      <w:r>
        <w:rPr>
          <w:rFonts w:ascii="Times New Roman"/>
          <w:b w:val="false"/>
          <w:i w:val="false"/>
          <w:color w:val="000000"/>
          <w:sz w:val="28"/>
        </w:rPr>
        <w:t>
     оксидециляторной кислоты, аразол, жирная кислота 
</w:t>
      </w:r>
      <w:r>
        <w:br/>
      </w:r>
      <w:r>
        <w:rPr>
          <w:rFonts w:ascii="Times New Roman"/>
          <w:b w:val="false"/>
          <w:i w:val="false"/>
          <w:color w:val="000000"/>
          <w:sz w:val="28"/>
        </w:rPr>
        <w:t>
     из стеарина, жирная кислота из кашалотового жира, 
</w:t>
      </w:r>
      <w:r>
        <w:br/>
      </w:r>
      <w:r>
        <w:rPr>
          <w:rFonts w:ascii="Times New Roman"/>
          <w:b w:val="false"/>
          <w:i w:val="false"/>
          <w:color w:val="000000"/>
          <w:sz w:val="28"/>
        </w:rPr>
        <w:t>
     гидразин-169,4-4-диметокси-2,2-
</w:t>
      </w:r>
      <w:r>
        <w:br/>
      </w:r>
      <w:r>
        <w:rPr>
          <w:rFonts w:ascii="Times New Roman"/>
          <w:b w:val="false"/>
          <w:i w:val="false"/>
          <w:color w:val="000000"/>
          <w:sz w:val="28"/>
        </w:rPr>
        <w:t>
     динитродифенилдисульфид, диметиловый эфир 
</w:t>
      </w:r>
      <w:r>
        <w:br/>
      </w:r>
      <w:r>
        <w:rPr>
          <w:rFonts w:ascii="Times New Roman"/>
          <w:b w:val="false"/>
          <w:i w:val="false"/>
          <w:color w:val="000000"/>
          <w:sz w:val="28"/>
        </w:rPr>
        <w:t>
     аминоизофталиевой кислоты, 4,4-
</w:t>
      </w:r>
      <w:r>
        <w:br/>
      </w:r>
      <w:r>
        <w:rPr>
          <w:rFonts w:ascii="Times New Roman"/>
          <w:b w:val="false"/>
          <w:i w:val="false"/>
          <w:color w:val="000000"/>
          <w:sz w:val="28"/>
        </w:rPr>
        <w:t>
     диметилкситрифенилметан, диацетилмоноэтиланилин, 
</w:t>
      </w:r>
      <w:r>
        <w:br/>
      </w:r>
      <w:r>
        <w:rPr>
          <w:rFonts w:ascii="Times New Roman"/>
          <w:b w:val="false"/>
          <w:i w:val="false"/>
          <w:color w:val="000000"/>
          <w:sz w:val="28"/>
        </w:rPr>
        <w:t>
     лейко-1,4-диаминоантрахинон, метилстеариламин, 
</w:t>
      </w:r>
      <w:r>
        <w:br/>
      </w:r>
      <w:r>
        <w:rPr>
          <w:rFonts w:ascii="Times New Roman"/>
          <w:b w:val="false"/>
          <w:i w:val="false"/>
          <w:color w:val="000000"/>
          <w:sz w:val="28"/>
        </w:rPr>
        <w:t>
     метилат натрия, метилвинилкетон, нитроизофталевая 
</w:t>
      </w:r>
      <w:r>
        <w:br/>
      </w:r>
      <w:r>
        <w:rPr>
          <w:rFonts w:ascii="Times New Roman"/>
          <w:b w:val="false"/>
          <w:i w:val="false"/>
          <w:color w:val="000000"/>
          <w:sz w:val="28"/>
        </w:rPr>
        <w:t>
     кислота, нафтосалол, 4-нитродифениловый эфир-2-
</w:t>
      </w:r>
      <w:r>
        <w:br/>
      </w:r>
      <w:r>
        <w:rPr>
          <w:rFonts w:ascii="Times New Roman"/>
          <w:b w:val="false"/>
          <w:i w:val="false"/>
          <w:color w:val="000000"/>
          <w:sz w:val="28"/>
        </w:rPr>
        <w:t>
     сульфокислота, октадецилхлорид, октадециловый 
</w:t>
      </w:r>
      <w:r>
        <w:br/>
      </w:r>
      <w:r>
        <w:rPr>
          <w:rFonts w:ascii="Times New Roman"/>
          <w:b w:val="false"/>
          <w:i w:val="false"/>
          <w:color w:val="000000"/>
          <w:sz w:val="28"/>
        </w:rPr>
        <w:t>
     спирт, октадециламин, октадецилен, основание 
</w:t>
      </w:r>
      <w:r>
        <w:br/>
      </w:r>
      <w:r>
        <w:rPr>
          <w:rFonts w:ascii="Times New Roman"/>
          <w:b w:val="false"/>
          <w:i w:val="false"/>
          <w:color w:val="000000"/>
          <w:sz w:val="28"/>
        </w:rPr>
        <w:t>
     Т-32, промпродукты N 650, 535, 654, 546, 103 
</w:t>
      </w:r>
      <w:r>
        <w:br/>
      </w:r>
      <w:r>
        <w:rPr>
          <w:rFonts w:ascii="Times New Roman"/>
          <w:b w:val="false"/>
          <w:i w:val="false"/>
          <w:color w:val="000000"/>
          <w:sz w:val="28"/>
        </w:rPr>
        <w:t>
     и др.; парахлорбензойная кислота, 
</w:t>
      </w:r>
      <w:r>
        <w:br/>
      </w:r>
      <w:r>
        <w:rPr>
          <w:rFonts w:ascii="Times New Roman"/>
          <w:b w:val="false"/>
          <w:i w:val="false"/>
          <w:color w:val="000000"/>
          <w:sz w:val="28"/>
        </w:rPr>
        <w:t>
     парааминоомегациан, ацетофенон, стеароилхлорид,
</w:t>
      </w:r>
      <w:r>
        <w:br/>
      </w:r>
      <w:r>
        <w:rPr>
          <w:rFonts w:ascii="Times New Roman"/>
          <w:b w:val="false"/>
          <w:i w:val="false"/>
          <w:color w:val="000000"/>
          <w:sz w:val="28"/>
        </w:rPr>
        <w:t>
     стеароилуксусный эфир, стеароилнитрит, 
</w:t>
      </w:r>
      <w:r>
        <w:br/>
      </w:r>
      <w:r>
        <w:rPr>
          <w:rFonts w:ascii="Times New Roman"/>
          <w:b w:val="false"/>
          <w:i w:val="false"/>
          <w:color w:val="000000"/>
          <w:sz w:val="28"/>
        </w:rPr>
        <w:t>
     трифенифосфит, 4-хлор-3-нитробензойная кислота, 
</w:t>
      </w:r>
      <w:r>
        <w:br/>
      </w:r>
      <w:r>
        <w:rPr>
          <w:rFonts w:ascii="Times New Roman"/>
          <w:b w:val="false"/>
          <w:i w:val="false"/>
          <w:color w:val="000000"/>
          <w:sz w:val="28"/>
        </w:rPr>
        <w:t>
     2-хлор-5-аминобензойная кислота, 2-хлор-5-
</w:t>
      </w:r>
      <w:r>
        <w:br/>
      </w:r>
      <w:r>
        <w:rPr>
          <w:rFonts w:ascii="Times New Roman"/>
          <w:b w:val="false"/>
          <w:i w:val="false"/>
          <w:color w:val="000000"/>
          <w:sz w:val="28"/>
        </w:rPr>
        <w:t>
     нитробензойная кислота, 2-хлорбензойная 
</w:t>
      </w:r>
      <w:r>
        <w:br/>
      </w:r>
      <w:r>
        <w:rPr>
          <w:rFonts w:ascii="Times New Roman"/>
          <w:b w:val="false"/>
          <w:i w:val="false"/>
          <w:color w:val="000000"/>
          <w:sz w:val="28"/>
        </w:rPr>
        <w:t>
     кислота, эфир ацетоуксусный и др.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193. Сушка, размол и смешение органических 
</w:t>
      </w:r>
      <w:r>
        <w:br/>
      </w:r>
      <w:r>
        <w:rPr>
          <w:rFonts w:ascii="Times New Roman"/>
          <w:b w:val="false"/>
          <w:i w:val="false"/>
          <w:color w:val="000000"/>
          <w:sz w:val="28"/>
        </w:rPr>
        <w:t>
     полупродуктов и красителей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194. Производство моноэтилальфанафтиламинбромгидрата, 
</w:t>
      </w:r>
      <w:r>
        <w:br/>
      </w:r>
      <w:r>
        <w:rPr>
          <w:rFonts w:ascii="Times New Roman"/>
          <w:b w:val="false"/>
          <w:i w:val="false"/>
          <w:color w:val="000000"/>
          <w:sz w:val="28"/>
        </w:rPr>
        <w:t>
     дифенил-эпсилон  кислоты, красители основного 
</w:t>
      </w:r>
      <w:r>
        <w:br/>
      </w:r>
      <w:r>
        <w:rPr>
          <w:rFonts w:ascii="Times New Roman"/>
          <w:b w:val="false"/>
          <w:i w:val="false"/>
          <w:color w:val="000000"/>
          <w:sz w:val="28"/>
        </w:rPr>
        <w:t>
     синего "К", красителя кислотного хромфиолетового 
</w:t>
      </w:r>
      <w:r>
        <w:br/>
      </w:r>
      <w:r>
        <w:rPr>
          <w:rFonts w:ascii="Times New Roman"/>
          <w:b w:val="false"/>
          <w:i w:val="false"/>
          <w:color w:val="000000"/>
          <w:sz w:val="28"/>
        </w:rPr>
        <w:t>
     "2С", супраминпурпуриновой кислоты, метанитро-
</w:t>
      </w:r>
      <w:r>
        <w:br/>
      </w:r>
      <w:r>
        <w:rPr>
          <w:rFonts w:ascii="Times New Roman"/>
          <w:b w:val="false"/>
          <w:i w:val="false"/>
          <w:color w:val="000000"/>
          <w:sz w:val="28"/>
        </w:rPr>
        <w:t>
     бензолсульфокислого натрия 
</w:t>
      </w:r>
      <w:r>
        <w:br/>
      </w:r>
      <w:r>
        <w:rPr>
          <w:rFonts w:ascii="Times New Roman"/>
          <w:b w:val="false"/>
          <w:i w:val="false"/>
          <w:color w:val="000000"/>
          <w:sz w:val="28"/>
        </w:rPr>
        <w:t>
     Работники, непосредственно занятые в указанных 
</w:t>
      </w:r>
      <w:r>
        <w:br/>
      </w:r>
      <w:r>
        <w:rPr>
          <w:rFonts w:ascii="Times New Roman"/>
          <w:b w:val="false"/>
          <w:i w:val="false"/>
          <w:color w:val="000000"/>
          <w:sz w:val="28"/>
        </w:rPr>
        <w:t>
     производствах при условии расположения этих 
</w:t>
      </w:r>
      <w:r>
        <w:br/>
      </w:r>
      <w:r>
        <w:rPr>
          <w:rFonts w:ascii="Times New Roman"/>
          <w:b w:val="false"/>
          <w:i w:val="false"/>
          <w:color w:val="000000"/>
          <w:sz w:val="28"/>
        </w:rPr>
        <w:t>
     производств в одном цехе                         12          6
</w:t>
      </w:r>
    </w:p>
    <w:p>
      <w:pPr>
        <w:spacing w:after="0"/>
        <w:ind w:left="0"/>
        <w:jc w:val="both"/>
      </w:pPr>
      <w:r>
        <w:rPr>
          <w:rFonts w:ascii="Times New Roman"/>
          <w:b w:val="false"/>
          <w:i w:val="false"/>
          <w:color w:val="000000"/>
          <w:sz w:val="28"/>
        </w:rPr>
        <w:t>
195. Производства хлорэтила, четыреххлористого 
</w:t>
      </w:r>
      <w:r>
        <w:br/>
      </w:r>
      <w:r>
        <w:rPr>
          <w:rFonts w:ascii="Times New Roman"/>
          <w:b w:val="false"/>
          <w:i w:val="false"/>
          <w:color w:val="000000"/>
          <w:sz w:val="28"/>
        </w:rPr>
        <w:t>
     углерода и окиси углерода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196. Производства хлорметила, хлороформа, 
</w:t>
      </w:r>
      <w:r>
        <w:br/>
      </w:r>
      <w:r>
        <w:rPr>
          <w:rFonts w:ascii="Times New Roman"/>
          <w:b w:val="false"/>
          <w:i w:val="false"/>
          <w:color w:val="000000"/>
          <w:sz w:val="28"/>
        </w:rPr>
        <w:t>
     диххлорэтана, трихлорэтана, гексахлорэтана, 
</w:t>
      </w:r>
      <w:r>
        <w:br/>
      </w:r>
      <w:r>
        <w:rPr>
          <w:rFonts w:ascii="Times New Roman"/>
          <w:b w:val="false"/>
          <w:i w:val="false"/>
          <w:color w:val="000000"/>
          <w:sz w:val="28"/>
        </w:rPr>
        <w:t>
     тетрахлорэтана, винилиденхлорида, 
</w:t>
      </w:r>
      <w:r>
        <w:br/>
      </w:r>
      <w:r>
        <w:rPr>
          <w:rFonts w:ascii="Times New Roman"/>
          <w:b w:val="false"/>
          <w:i w:val="false"/>
          <w:color w:val="000000"/>
          <w:sz w:val="28"/>
        </w:rPr>
        <w:t>
     трихлорпропана, хлорнафталина, депрессатора, 
</w:t>
      </w:r>
      <w:r>
        <w:br/>
      </w:r>
      <w:r>
        <w:rPr>
          <w:rFonts w:ascii="Times New Roman"/>
          <w:b w:val="false"/>
          <w:i w:val="false"/>
          <w:color w:val="000000"/>
          <w:sz w:val="28"/>
        </w:rPr>
        <w:t>
     хлорированного скипидара, хлорвинила, 
</w:t>
      </w:r>
      <w:r>
        <w:br/>
      </w:r>
      <w:r>
        <w:rPr>
          <w:rFonts w:ascii="Times New Roman"/>
          <w:b w:val="false"/>
          <w:i w:val="false"/>
          <w:color w:val="000000"/>
          <w:sz w:val="28"/>
        </w:rPr>
        <w:t>
     метиленхлорида, трихлорэтилена, 1,2-
</w:t>
      </w:r>
      <w:r>
        <w:br/>
      </w:r>
      <w:r>
        <w:rPr>
          <w:rFonts w:ascii="Times New Roman"/>
          <w:b w:val="false"/>
          <w:i w:val="false"/>
          <w:color w:val="000000"/>
          <w:sz w:val="28"/>
        </w:rPr>
        <w:t>
     дихлорбутена, 1,4-дихлорбутена и др. 
</w:t>
      </w:r>
      <w:r>
        <w:br/>
      </w:r>
      <w:r>
        <w:rPr>
          <w:rFonts w:ascii="Times New Roman"/>
          <w:b w:val="false"/>
          <w:i w:val="false"/>
          <w:color w:val="000000"/>
          <w:sz w:val="28"/>
        </w:rPr>
        <w:t>
     химических веществ, аналогичных  
</w:t>
      </w:r>
      <w:r>
        <w:br/>
      </w:r>
      <w:r>
        <w:rPr>
          <w:rFonts w:ascii="Times New Roman"/>
          <w:b w:val="false"/>
          <w:i w:val="false"/>
          <w:color w:val="000000"/>
          <w:sz w:val="28"/>
        </w:rPr>
        <w:t>
     перечисленным в данном пункте 
</w:t>
      </w:r>
      <w:r>
        <w:br/>
      </w:r>
      <w:r>
        <w:rPr>
          <w:rFonts w:ascii="Times New Roman"/>
          <w:b w:val="false"/>
          <w:i w:val="false"/>
          <w:color w:val="000000"/>
          <w:sz w:val="28"/>
        </w:rPr>
        <w:t>
     (хлорпроизводных углеводородов)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197. Производства головакса, рематола, совола и др.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w:t>
      </w:r>
      <w:r>
        <w:br/>
      </w:r>
      <w:r>
        <w:rPr>
          <w:rFonts w:ascii="Times New Roman"/>
          <w:b w:val="false"/>
          <w:i w:val="false"/>
          <w:color w:val="000000"/>
          <w:sz w:val="28"/>
        </w:rPr>
        <w:t>
198. Производство холинхлорида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199. Производство хлорпикрина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200. Производство фенилметилуретана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201. Производства мочевины, тиомочевины, 
</w:t>
      </w:r>
      <w:r>
        <w:br/>
      </w:r>
      <w:r>
        <w:rPr>
          <w:rFonts w:ascii="Times New Roman"/>
          <w:b w:val="false"/>
          <w:i w:val="false"/>
          <w:color w:val="000000"/>
          <w:sz w:val="28"/>
        </w:rPr>
        <w:t>
     дихлоральмочевины; производство меламина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202. Производство дициандиамида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203. Производства гексаметилендиизоцианата, 
</w:t>
      </w:r>
      <w:r>
        <w:br/>
      </w:r>
      <w:r>
        <w:rPr>
          <w:rFonts w:ascii="Times New Roman"/>
          <w:b w:val="false"/>
          <w:i w:val="false"/>
          <w:color w:val="000000"/>
          <w:sz w:val="28"/>
        </w:rPr>
        <w:t>
     толуилен изоцианата, нафтиленизоцианата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204. Производства окиси этилена, окиси пропилена, 
</w:t>
      </w:r>
      <w:r>
        <w:br/>
      </w:r>
      <w:r>
        <w:rPr>
          <w:rFonts w:ascii="Times New Roman"/>
          <w:b w:val="false"/>
          <w:i w:val="false"/>
          <w:color w:val="000000"/>
          <w:sz w:val="28"/>
        </w:rPr>
        <w:t>
     этилцеллозольв, фенил-этилового спирта, 
</w:t>
      </w:r>
      <w:r>
        <w:br/>
      </w:r>
      <w:r>
        <w:rPr>
          <w:rFonts w:ascii="Times New Roman"/>
          <w:b w:val="false"/>
          <w:i w:val="false"/>
          <w:color w:val="000000"/>
          <w:sz w:val="28"/>
        </w:rPr>
        <w:t>
     этаноламинов, диэтаноланилина и хлорэкса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205. Производство фторорганических кислот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206. Производства бензотрифторида и фторированных 
</w:t>
      </w:r>
      <w:r>
        <w:br/>
      </w:r>
      <w:r>
        <w:rPr>
          <w:rFonts w:ascii="Times New Roman"/>
          <w:b w:val="false"/>
          <w:i w:val="false"/>
          <w:color w:val="000000"/>
          <w:sz w:val="28"/>
        </w:rPr>
        <w:t>
     этиламинов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207. Производства муравьинонатривой соли, 
</w:t>
      </w:r>
      <w:r>
        <w:br/>
      </w:r>
      <w:r>
        <w:rPr>
          <w:rFonts w:ascii="Times New Roman"/>
          <w:b w:val="false"/>
          <w:i w:val="false"/>
          <w:color w:val="000000"/>
          <w:sz w:val="28"/>
        </w:rPr>
        <w:t>
     муравьиной кислоты, щавелевой кислоты, масляной 
</w:t>
      </w:r>
      <w:r>
        <w:br/>
      </w:r>
      <w:r>
        <w:rPr>
          <w:rFonts w:ascii="Times New Roman"/>
          <w:b w:val="false"/>
          <w:i w:val="false"/>
          <w:color w:val="000000"/>
          <w:sz w:val="28"/>
        </w:rPr>
        <w:t>
     кислоты, аминоэнантовой, аминопеларгоновой 
</w:t>
      </w:r>
      <w:r>
        <w:br/>
      </w:r>
      <w:r>
        <w:rPr>
          <w:rFonts w:ascii="Times New Roman"/>
          <w:b w:val="false"/>
          <w:i w:val="false"/>
          <w:color w:val="000000"/>
          <w:sz w:val="28"/>
        </w:rPr>
        <w:t>
     кислоты, щавелевокислого никеля, уксуснокислого 
</w:t>
      </w:r>
      <w:r>
        <w:br/>
      </w:r>
      <w:r>
        <w:rPr>
          <w:rFonts w:ascii="Times New Roman"/>
          <w:b w:val="false"/>
          <w:i w:val="false"/>
          <w:color w:val="000000"/>
          <w:sz w:val="28"/>
        </w:rPr>
        <w:t>
     натрия, уксусной кислоты, уксуснокислого кальция, 
</w:t>
      </w:r>
      <w:r>
        <w:br/>
      </w:r>
      <w:r>
        <w:rPr>
          <w:rFonts w:ascii="Times New Roman"/>
          <w:b w:val="false"/>
          <w:i w:val="false"/>
          <w:color w:val="000000"/>
          <w:sz w:val="28"/>
        </w:rPr>
        <w:t>
     себациновой кислоты, натриевой соли, 
</w:t>
      </w:r>
      <w:r>
        <w:br/>
      </w:r>
      <w:r>
        <w:rPr>
          <w:rFonts w:ascii="Times New Roman"/>
          <w:b w:val="false"/>
          <w:i w:val="false"/>
          <w:color w:val="000000"/>
          <w:sz w:val="28"/>
        </w:rPr>
        <w:t>
     монохлоруксусной кислоты, регенерация уксусной 
</w:t>
      </w:r>
      <w:r>
        <w:br/>
      </w:r>
      <w:r>
        <w:rPr>
          <w:rFonts w:ascii="Times New Roman"/>
          <w:b w:val="false"/>
          <w:i w:val="false"/>
          <w:color w:val="000000"/>
          <w:sz w:val="28"/>
        </w:rPr>
        <w:t>
     и масляной кислот и других химических веществ, 
</w:t>
      </w:r>
      <w:r>
        <w:br/>
      </w:r>
      <w:r>
        <w:rPr>
          <w:rFonts w:ascii="Times New Roman"/>
          <w:b w:val="false"/>
          <w:i w:val="false"/>
          <w:color w:val="000000"/>
          <w:sz w:val="28"/>
        </w:rPr>
        <w:t>
     аналогичных перечисленным (кислот жирного ряда 
</w:t>
      </w:r>
      <w:r>
        <w:br/>
      </w:r>
      <w:r>
        <w:rPr>
          <w:rFonts w:ascii="Times New Roman"/>
          <w:b w:val="false"/>
          <w:i w:val="false"/>
          <w:color w:val="000000"/>
          <w:sz w:val="28"/>
        </w:rPr>
        <w:t>
     и их солей)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208. Производства масляного ангидрида, уксусного 
</w:t>
      </w:r>
      <w:r>
        <w:br/>
      </w:r>
      <w:r>
        <w:rPr>
          <w:rFonts w:ascii="Times New Roman"/>
          <w:b w:val="false"/>
          <w:i w:val="false"/>
          <w:color w:val="000000"/>
          <w:sz w:val="28"/>
        </w:rPr>
        <w:t>
     ангидрида через кетен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209. Производства монохлоруксусной кислоты, 
</w:t>
      </w:r>
      <w:r>
        <w:br/>
      </w:r>
      <w:r>
        <w:rPr>
          <w:rFonts w:ascii="Times New Roman"/>
          <w:b w:val="false"/>
          <w:i w:val="false"/>
          <w:color w:val="000000"/>
          <w:sz w:val="28"/>
        </w:rPr>
        <w:t>
     уксусного ангидрида через фосген и уксусной 
</w:t>
      </w:r>
      <w:r>
        <w:br/>
      </w:r>
      <w:r>
        <w:rPr>
          <w:rFonts w:ascii="Times New Roman"/>
          <w:b w:val="false"/>
          <w:i w:val="false"/>
          <w:color w:val="000000"/>
          <w:sz w:val="28"/>
        </w:rPr>
        <w:t>
     кислоты ртутным способом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210. Производства пентаэритрита, 1,2-бутиндиола, 
</w:t>
      </w:r>
      <w:r>
        <w:br/>
      </w:r>
      <w:r>
        <w:rPr>
          <w:rFonts w:ascii="Times New Roman"/>
          <w:b w:val="false"/>
          <w:i w:val="false"/>
          <w:color w:val="000000"/>
          <w:sz w:val="28"/>
        </w:rPr>
        <w:t>
     1,4-бутандиола, бутиролактона, бутилового 
</w:t>
      </w:r>
      <w:r>
        <w:br/>
      </w:r>
      <w:r>
        <w:rPr>
          <w:rFonts w:ascii="Times New Roman"/>
          <w:b w:val="false"/>
          <w:i w:val="false"/>
          <w:color w:val="000000"/>
          <w:sz w:val="28"/>
        </w:rPr>
        <w:t>
     спирта, хлорированного этилового спирта, 
</w:t>
      </w:r>
      <w:r>
        <w:br/>
      </w:r>
      <w:r>
        <w:rPr>
          <w:rFonts w:ascii="Times New Roman"/>
          <w:b w:val="false"/>
          <w:i w:val="false"/>
          <w:color w:val="000000"/>
          <w:sz w:val="28"/>
        </w:rPr>
        <w:t>
     фурилового спирта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211. Производство бутиловых спиртов методом 
</w:t>
      </w:r>
      <w:r>
        <w:br/>
      </w:r>
      <w:r>
        <w:rPr>
          <w:rFonts w:ascii="Times New Roman"/>
          <w:b w:val="false"/>
          <w:i w:val="false"/>
          <w:color w:val="000000"/>
          <w:sz w:val="28"/>
        </w:rPr>
        <w:t>
     оксосинтеза с применением карбонилов кобальта
</w:t>
      </w:r>
      <w:r>
        <w:br/>
      </w:r>
      <w:r>
        <w:rPr>
          <w:rFonts w:ascii="Times New Roman"/>
          <w:b w:val="false"/>
          <w:i w:val="false"/>
          <w:color w:val="000000"/>
          <w:sz w:val="28"/>
        </w:rPr>
        <w:t>
     1) рабочие, руководители и специалисты на 
</w:t>
      </w:r>
      <w:r>
        <w:br/>
      </w:r>
      <w:r>
        <w:rPr>
          <w:rFonts w:ascii="Times New Roman"/>
          <w:b w:val="false"/>
          <w:i w:val="false"/>
          <w:color w:val="000000"/>
          <w:sz w:val="28"/>
        </w:rPr>
        <w:t>
        кобальтизации, оксировании (синтезе), 
</w:t>
      </w:r>
      <w:r>
        <w:br/>
      </w:r>
      <w:r>
        <w:rPr>
          <w:rFonts w:ascii="Times New Roman"/>
          <w:b w:val="false"/>
          <w:i w:val="false"/>
          <w:color w:val="000000"/>
          <w:sz w:val="28"/>
        </w:rPr>
        <w:t>
        декобальтизации, гидрировании, ректификации   12          6
</w:t>
      </w:r>
      <w:r>
        <w:br/>
      </w:r>
      <w:r>
        <w:rPr>
          <w:rFonts w:ascii="Times New Roman"/>
          <w:b w:val="false"/>
          <w:i w:val="false"/>
          <w:color w:val="000000"/>
          <w:sz w:val="28"/>
        </w:rPr>
        <w:t>
     2) рабочие, руководители и специалисты на 
</w:t>
      </w:r>
      <w:r>
        <w:br/>
      </w:r>
      <w:r>
        <w:rPr>
          <w:rFonts w:ascii="Times New Roman"/>
          <w:b w:val="false"/>
          <w:i w:val="false"/>
          <w:color w:val="000000"/>
          <w:sz w:val="28"/>
        </w:rPr>
        <w:t>
        других технологичекских операциях             12
</w:t>
      </w:r>
    </w:p>
    <w:p>
      <w:pPr>
        <w:spacing w:after="0"/>
        <w:ind w:left="0"/>
        <w:jc w:val="both"/>
      </w:pPr>
      <w:r>
        <w:rPr>
          <w:rFonts w:ascii="Times New Roman"/>
          <w:b w:val="false"/>
          <w:i w:val="false"/>
          <w:color w:val="000000"/>
          <w:sz w:val="28"/>
        </w:rPr>
        <w:t>
212. Производства эпихлоргидрина, дихлоргидрина, 
</w:t>
      </w:r>
      <w:r>
        <w:br/>
      </w:r>
      <w:r>
        <w:rPr>
          <w:rFonts w:ascii="Times New Roman"/>
          <w:b w:val="false"/>
          <w:i w:val="false"/>
          <w:color w:val="000000"/>
          <w:sz w:val="28"/>
        </w:rPr>
        <w:t>
     глицерина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213. Производство антифриза (тормозная жидкость)
</w:t>
      </w:r>
      <w:r>
        <w:br/>
      </w:r>
      <w:r>
        <w:rPr>
          <w:rFonts w:ascii="Times New Roman"/>
          <w:b w:val="false"/>
          <w:i w:val="false"/>
          <w:color w:val="000000"/>
          <w:sz w:val="28"/>
        </w:rPr>
        <w:t>
     Рабочие, руководители и специалисты               6
</w:t>
      </w:r>
      <w:r>
        <w:br/>
      </w:r>
      <w:r>
        <w:rPr>
          <w:rFonts w:ascii="Times New Roman"/>
          <w:b w:val="false"/>
          <w:i w:val="false"/>
          <w:color w:val="000000"/>
          <w:sz w:val="28"/>
        </w:rPr>
        <w:t>
</w:t>
      </w:r>
      <w:r>
        <w:br/>
      </w:r>
      <w:r>
        <w:rPr>
          <w:rFonts w:ascii="Times New Roman"/>
          <w:b w:val="false"/>
          <w:i w:val="false"/>
          <w:color w:val="000000"/>
          <w:sz w:val="28"/>
        </w:rPr>
        <w:t>
214. Производство этилового спирта синтетического
</w:t>
      </w:r>
      <w:r>
        <w:br/>
      </w:r>
      <w:r>
        <w:rPr>
          <w:rFonts w:ascii="Times New Roman"/>
          <w:b w:val="false"/>
          <w:i w:val="false"/>
          <w:color w:val="000000"/>
          <w:sz w:val="28"/>
        </w:rPr>
        <w:t>
     1) рабочие на сероочистке                        12          6
</w:t>
      </w:r>
      <w:r>
        <w:br/>
      </w:r>
      <w:r>
        <w:rPr>
          <w:rFonts w:ascii="Times New Roman"/>
          <w:b w:val="false"/>
          <w:i w:val="false"/>
          <w:color w:val="000000"/>
          <w:sz w:val="28"/>
        </w:rPr>
        <w:t>
     2) остальные рабочие, руководители и 
</w:t>
      </w:r>
      <w:r>
        <w:br/>
      </w:r>
      <w:r>
        <w:rPr>
          <w:rFonts w:ascii="Times New Roman"/>
          <w:b w:val="false"/>
          <w:i w:val="false"/>
          <w:color w:val="000000"/>
          <w:sz w:val="28"/>
        </w:rPr>
        <w:t>
        специалисты                                   12
</w:t>
      </w:r>
    </w:p>
    <w:p>
      <w:pPr>
        <w:spacing w:after="0"/>
        <w:ind w:left="0"/>
        <w:jc w:val="both"/>
      </w:pPr>
      <w:r>
        <w:rPr>
          <w:rFonts w:ascii="Times New Roman"/>
          <w:b w:val="false"/>
          <w:i w:val="false"/>
          <w:color w:val="000000"/>
          <w:sz w:val="28"/>
        </w:rPr>
        <w:t>
215. Производства спиртов жирного ряда и их 
</w:t>
      </w:r>
      <w:r>
        <w:br/>
      </w:r>
      <w:r>
        <w:rPr>
          <w:rFonts w:ascii="Times New Roman"/>
          <w:b w:val="false"/>
          <w:i w:val="false"/>
          <w:color w:val="000000"/>
          <w:sz w:val="28"/>
        </w:rPr>
        <w:t>
     хлорпроизводных: метанола, изобутилового 
</w:t>
      </w:r>
      <w:r>
        <w:br/>
      </w:r>
      <w:r>
        <w:rPr>
          <w:rFonts w:ascii="Times New Roman"/>
          <w:b w:val="false"/>
          <w:i w:val="false"/>
          <w:color w:val="000000"/>
          <w:sz w:val="28"/>
        </w:rPr>
        <w:t>
     спирта, изопропилового спирта, этиленгликоля, 
</w:t>
      </w:r>
      <w:r>
        <w:br/>
      </w:r>
      <w:r>
        <w:rPr>
          <w:rFonts w:ascii="Times New Roman"/>
          <w:b w:val="false"/>
          <w:i w:val="false"/>
          <w:color w:val="000000"/>
          <w:sz w:val="28"/>
        </w:rPr>
        <w:t>
     диэтиленгликоля, триэтиленгликоля, 
</w:t>
      </w:r>
      <w:r>
        <w:br/>
      </w:r>
      <w:r>
        <w:rPr>
          <w:rFonts w:ascii="Times New Roman"/>
          <w:b w:val="false"/>
          <w:i w:val="false"/>
          <w:color w:val="000000"/>
          <w:sz w:val="28"/>
        </w:rPr>
        <w:t>
     этиленхлоргидрина, глицерина синтетического, 
</w:t>
      </w:r>
      <w:r>
        <w:br/>
      </w:r>
      <w:r>
        <w:rPr>
          <w:rFonts w:ascii="Times New Roman"/>
          <w:b w:val="false"/>
          <w:i w:val="false"/>
          <w:color w:val="000000"/>
          <w:sz w:val="28"/>
        </w:rPr>
        <w:t>
     аллилового спирта, жирных спиртов С7 - С9, 
</w:t>
      </w:r>
      <w:r>
        <w:br/>
      </w:r>
      <w:r>
        <w:rPr>
          <w:rFonts w:ascii="Times New Roman"/>
          <w:b w:val="false"/>
          <w:i w:val="false"/>
          <w:color w:val="000000"/>
          <w:sz w:val="28"/>
        </w:rPr>
        <w:t>
     метилвинилацетилвинилкарбинола, 
</w:t>
      </w:r>
      <w:r>
        <w:br/>
      </w:r>
      <w:r>
        <w:rPr>
          <w:rFonts w:ascii="Times New Roman"/>
          <w:b w:val="false"/>
          <w:i w:val="false"/>
          <w:color w:val="000000"/>
          <w:sz w:val="28"/>
        </w:rPr>
        <w:t>
     диметилфенилкарбинола, диэтилехлоргидрина и 
</w:t>
      </w:r>
      <w:r>
        <w:br/>
      </w:r>
      <w:r>
        <w:rPr>
          <w:rFonts w:ascii="Times New Roman"/>
          <w:b w:val="false"/>
          <w:i w:val="false"/>
          <w:color w:val="000000"/>
          <w:sz w:val="28"/>
        </w:rPr>
        <w:t>
     других химических веществ, аналогичных 
</w:t>
      </w:r>
      <w:r>
        <w:br/>
      </w:r>
      <w:r>
        <w:rPr>
          <w:rFonts w:ascii="Times New Roman"/>
          <w:b w:val="false"/>
          <w:i w:val="false"/>
          <w:color w:val="000000"/>
          <w:sz w:val="28"/>
        </w:rPr>
        <w:t>
     перечисленным в данном пункте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216. Производства этилена, полиэтилена, изопрена, 
</w:t>
      </w:r>
      <w:r>
        <w:br/>
      </w:r>
      <w:r>
        <w:rPr>
          <w:rFonts w:ascii="Times New Roman"/>
          <w:b w:val="false"/>
          <w:i w:val="false"/>
          <w:color w:val="000000"/>
          <w:sz w:val="28"/>
        </w:rPr>
        <w:t>
     гексадиена, псевдобутилена, пиперилена, 
</w:t>
      </w:r>
      <w:r>
        <w:br/>
      </w:r>
      <w:r>
        <w:rPr>
          <w:rFonts w:ascii="Times New Roman"/>
          <w:b w:val="false"/>
          <w:i w:val="false"/>
          <w:color w:val="000000"/>
          <w:sz w:val="28"/>
        </w:rPr>
        <w:t>
     изобутилена, бутилена, полипропилена, пропилена 
</w:t>
      </w:r>
      <w:r>
        <w:br/>
      </w:r>
      <w:r>
        <w:rPr>
          <w:rFonts w:ascii="Times New Roman"/>
          <w:b w:val="false"/>
          <w:i w:val="false"/>
          <w:color w:val="000000"/>
          <w:sz w:val="28"/>
        </w:rPr>
        <w:t>
     и других непредельных углеводородов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w:t>
      </w:r>
      <w:r>
        <w:br/>
      </w:r>
      <w:r>
        <w:rPr>
          <w:rFonts w:ascii="Times New Roman"/>
          <w:b w:val="false"/>
          <w:i w:val="false"/>
          <w:color w:val="000000"/>
          <w:sz w:val="28"/>
        </w:rPr>
        <w:t>
217. Производство полиэтиленполиаминов
</w:t>
      </w:r>
      <w:r>
        <w:br/>
      </w:r>
      <w:r>
        <w:rPr>
          <w:rFonts w:ascii="Times New Roman"/>
          <w:b w:val="false"/>
          <w:i w:val="false"/>
          <w:color w:val="000000"/>
          <w:sz w:val="28"/>
        </w:rPr>
        <w:t>
     1) рабочие, сменные руководители и 
</w:t>
      </w:r>
      <w:r>
        <w:br/>
      </w:r>
      <w:r>
        <w:rPr>
          <w:rFonts w:ascii="Times New Roman"/>
          <w:b w:val="false"/>
          <w:i w:val="false"/>
          <w:color w:val="000000"/>
          <w:sz w:val="28"/>
        </w:rPr>
        <w:t>
        специалисты (кроме занятых в аммиачном  
</w:t>
      </w:r>
      <w:r>
        <w:br/>
      </w:r>
      <w:r>
        <w:rPr>
          <w:rFonts w:ascii="Times New Roman"/>
          <w:b w:val="false"/>
          <w:i w:val="false"/>
          <w:color w:val="000000"/>
          <w:sz w:val="28"/>
        </w:rPr>
        <w:t>
        отделении)                                    12          6
</w:t>
      </w:r>
      <w:r>
        <w:br/>
      </w:r>
      <w:r>
        <w:rPr>
          <w:rFonts w:ascii="Times New Roman"/>
          <w:b w:val="false"/>
          <w:i w:val="false"/>
          <w:color w:val="000000"/>
          <w:sz w:val="28"/>
        </w:rPr>
        <w:t>
     2) остальные рабочие, руководители и 
</w:t>
      </w:r>
      <w:r>
        <w:br/>
      </w:r>
      <w:r>
        <w:rPr>
          <w:rFonts w:ascii="Times New Roman"/>
          <w:b w:val="false"/>
          <w:i w:val="false"/>
          <w:color w:val="000000"/>
          <w:sz w:val="28"/>
        </w:rPr>
        <w:t>
        специалисты                                   12
</w:t>
      </w:r>
    </w:p>
    <w:p>
      <w:pPr>
        <w:spacing w:after="0"/>
        <w:ind w:left="0"/>
        <w:jc w:val="both"/>
      </w:pPr>
      <w:r>
        <w:rPr>
          <w:rFonts w:ascii="Times New Roman"/>
          <w:b w:val="false"/>
          <w:i w:val="false"/>
          <w:color w:val="000000"/>
          <w:sz w:val="28"/>
        </w:rPr>
        <w:t>
218. Производство ацителена
</w:t>
      </w:r>
      <w:r>
        <w:br/>
      </w:r>
      <w:r>
        <w:rPr>
          <w:rFonts w:ascii="Times New Roman"/>
          <w:b w:val="false"/>
          <w:i w:val="false"/>
          <w:color w:val="000000"/>
          <w:sz w:val="28"/>
        </w:rPr>
        <w:t>
     1) рабочие, руководители и специалисты 
</w:t>
      </w:r>
      <w:r>
        <w:br/>
      </w:r>
      <w:r>
        <w:rPr>
          <w:rFonts w:ascii="Times New Roman"/>
          <w:b w:val="false"/>
          <w:i w:val="false"/>
          <w:color w:val="000000"/>
          <w:sz w:val="28"/>
        </w:rPr>
        <w:t>
        отделений упаковки и хранения технического 
</w:t>
      </w:r>
      <w:r>
        <w:br/>
      </w:r>
      <w:r>
        <w:rPr>
          <w:rFonts w:ascii="Times New Roman"/>
          <w:b w:val="false"/>
          <w:i w:val="false"/>
          <w:color w:val="000000"/>
          <w:sz w:val="28"/>
        </w:rPr>
        <w:t>
        углерода (сажа)                               12          6
</w:t>
      </w:r>
      <w:r>
        <w:br/>
      </w:r>
      <w:r>
        <w:rPr>
          <w:rFonts w:ascii="Times New Roman"/>
          <w:b w:val="false"/>
          <w:i w:val="false"/>
          <w:color w:val="000000"/>
          <w:sz w:val="28"/>
        </w:rPr>
        <w:t>
     2) остальные рабочие, руководители и 
</w:t>
      </w:r>
      <w:r>
        <w:br/>
      </w:r>
      <w:r>
        <w:rPr>
          <w:rFonts w:ascii="Times New Roman"/>
          <w:b w:val="false"/>
          <w:i w:val="false"/>
          <w:color w:val="000000"/>
          <w:sz w:val="28"/>
        </w:rPr>
        <w:t>
        специалисты                                   12
</w:t>
      </w:r>
    </w:p>
    <w:p>
      <w:pPr>
        <w:spacing w:after="0"/>
        <w:ind w:left="0"/>
        <w:jc w:val="both"/>
      </w:pPr>
      <w:r>
        <w:rPr>
          <w:rFonts w:ascii="Times New Roman"/>
          <w:b w:val="false"/>
          <w:i w:val="false"/>
          <w:color w:val="000000"/>
          <w:sz w:val="28"/>
        </w:rPr>
        <w:t>
219. Производства стирола, этилбензола, 
</w:t>
      </w:r>
      <w:r>
        <w:br/>
      </w:r>
      <w:r>
        <w:rPr>
          <w:rFonts w:ascii="Times New Roman"/>
          <w:b w:val="false"/>
          <w:i w:val="false"/>
          <w:color w:val="000000"/>
          <w:sz w:val="28"/>
        </w:rPr>
        <w:t>
     альфаметилстирола, акролеина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220. Производства дивинилбензола, толуола 
</w:t>
      </w:r>
      <w:r>
        <w:br/>
      </w:r>
      <w:r>
        <w:rPr>
          <w:rFonts w:ascii="Times New Roman"/>
          <w:b w:val="false"/>
          <w:i w:val="false"/>
          <w:color w:val="000000"/>
          <w:sz w:val="28"/>
        </w:rPr>
        <w:t>
     синтетического, изопропилбензола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221. Производство ацетальдегида ртутным способом
</w:t>
      </w:r>
      <w:r>
        <w:br/>
      </w:r>
      <w:r>
        <w:rPr>
          <w:rFonts w:ascii="Times New Roman"/>
          <w:b w:val="false"/>
          <w:i w:val="false"/>
          <w:color w:val="000000"/>
          <w:sz w:val="28"/>
        </w:rPr>
        <w:t>
     1) аппаратчики регенерации ртути                 24          6
</w:t>
      </w:r>
      <w:r>
        <w:br/>
      </w:r>
      <w:r>
        <w:rPr>
          <w:rFonts w:ascii="Times New Roman"/>
          <w:b w:val="false"/>
          <w:i w:val="false"/>
          <w:color w:val="000000"/>
          <w:sz w:val="28"/>
        </w:rPr>
        <w:t>
     2) остальные рабочие, руководители и 
</w:t>
      </w:r>
      <w:r>
        <w:br/>
      </w:r>
      <w:r>
        <w:rPr>
          <w:rFonts w:ascii="Times New Roman"/>
          <w:b w:val="false"/>
          <w:i w:val="false"/>
          <w:color w:val="000000"/>
          <w:sz w:val="28"/>
        </w:rPr>
        <w:t>
        специалисты                                   18          6
</w:t>
      </w:r>
    </w:p>
    <w:p>
      <w:pPr>
        <w:spacing w:after="0"/>
        <w:ind w:left="0"/>
        <w:jc w:val="both"/>
      </w:pPr>
      <w:r>
        <w:rPr>
          <w:rFonts w:ascii="Times New Roman"/>
          <w:b w:val="false"/>
          <w:i w:val="false"/>
          <w:color w:val="000000"/>
          <w:sz w:val="28"/>
        </w:rPr>
        <w:t>
222. Производство ацетальдегида методом окисления 
</w:t>
      </w:r>
      <w:r>
        <w:br/>
      </w:r>
      <w:r>
        <w:rPr>
          <w:rFonts w:ascii="Times New Roman"/>
          <w:b w:val="false"/>
          <w:i w:val="false"/>
          <w:color w:val="000000"/>
          <w:sz w:val="28"/>
        </w:rPr>
        <w:t>
     этилена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223. Производство ацетальдегида другими методами, 
</w:t>
      </w:r>
      <w:r>
        <w:br/>
      </w:r>
      <w:r>
        <w:rPr>
          <w:rFonts w:ascii="Times New Roman"/>
          <w:b w:val="false"/>
          <w:i w:val="false"/>
          <w:color w:val="000000"/>
          <w:sz w:val="28"/>
        </w:rPr>
        <w:t>
     бензальдегида, масляного альдегида, формалина, 
</w:t>
      </w:r>
      <w:r>
        <w:br/>
      </w:r>
      <w:r>
        <w:rPr>
          <w:rFonts w:ascii="Times New Roman"/>
          <w:b w:val="false"/>
          <w:i w:val="false"/>
          <w:color w:val="000000"/>
          <w:sz w:val="28"/>
        </w:rPr>
        <w:t>
     параформа, полиформальдегида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224. Производства ацетона, ацетофенона, 
</w:t>
      </w:r>
      <w:r>
        <w:br/>
      </w:r>
      <w:r>
        <w:rPr>
          <w:rFonts w:ascii="Times New Roman"/>
          <w:b w:val="false"/>
          <w:i w:val="false"/>
          <w:color w:val="000000"/>
          <w:sz w:val="28"/>
        </w:rPr>
        <w:t>
     параметилацетофенона, метилэтилкетона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225. Производство лактама, капролона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w:t>
      </w:r>
      <w:r>
        <w:br/>
      </w:r>
      <w:r>
        <w:rPr>
          <w:rFonts w:ascii="Times New Roman"/>
          <w:b w:val="false"/>
          <w:i w:val="false"/>
          <w:color w:val="000000"/>
          <w:sz w:val="28"/>
        </w:rPr>
        <w:t>
226. Производства АГ и СГ солей, динитрил-
</w:t>
      </w:r>
      <w:r>
        <w:br/>
      </w:r>
      <w:r>
        <w:rPr>
          <w:rFonts w:ascii="Times New Roman"/>
          <w:b w:val="false"/>
          <w:i w:val="false"/>
          <w:color w:val="000000"/>
          <w:sz w:val="28"/>
        </w:rPr>
        <w:t>
     адипиновой кислоты и гексаметилендиамина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227. Производство фреонов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СРЕДСТВ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ХИМИЧЕСКОЙ ЗАЩИТЫ РАСТЕНИЙ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ИНСЕКТИЦИДЫ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Хлорорганические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228. Производства ДДТ (4,4-дихлордифенил-
</w:t>
      </w:r>
      <w:r>
        <w:br/>
      </w:r>
      <w:r>
        <w:rPr>
          <w:rFonts w:ascii="Times New Roman"/>
          <w:b w:val="false"/>
          <w:i w:val="false"/>
          <w:color w:val="000000"/>
          <w:sz w:val="28"/>
        </w:rPr>
        <w:t>
     трихлорметилметана), дустов, 
</w:t>
      </w:r>
      <w:r>
        <w:br/>
      </w:r>
      <w:r>
        <w:rPr>
          <w:rFonts w:ascii="Times New Roman"/>
          <w:b w:val="false"/>
          <w:i w:val="false"/>
          <w:color w:val="000000"/>
          <w:sz w:val="28"/>
        </w:rPr>
        <w:t>
     гексахлорана и препаратов на их основе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11) Фосфорорганические
</w:t>
      </w:r>
    </w:p>
    <w:p>
      <w:pPr>
        <w:spacing w:after="0"/>
        <w:ind w:left="0"/>
        <w:jc w:val="both"/>
      </w:pPr>
      <w:r>
        <w:rPr>
          <w:rFonts w:ascii="Times New Roman"/>
          <w:b w:val="false"/>
          <w:i w:val="false"/>
          <w:color w:val="000000"/>
          <w:sz w:val="28"/>
        </w:rPr>
        <w:t>
229. 11) производство хлорофоса, карбофоса, 
</w:t>
      </w:r>
      <w:r>
        <w:br/>
      </w:r>
      <w:r>
        <w:rPr>
          <w:rFonts w:ascii="Times New Roman"/>
          <w:b w:val="false"/>
          <w:i w:val="false"/>
          <w:color w:val="000000"/>
          <w:sz w:val="28"/>
        </w:rPr>
        <w:t>
     меркаптофоса, метилмеркаптофоса, 
</w:t>
      </w:r>
      <w:r>
        <w:br/>
      </w:r>
      <w:r>
        <w:rPr>
          <w:rFonts w:ascii="Times New Roman"/>
          <w:b w:val="false"/>
          <w:i w:val="false"/>
          <w:color w:val="000000"/>
          <w:sz w:val="28"/>
        </w:rPr>
        <w:t>
     трихлорметафоса, трихлороль-5 и др.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11) тиофос, метафос и эмульсии на их 
</w:t>
      </w:r>
      <w:r>
        <w:br/>
      </w:r>
      <w:r>
        <w:rPr>
          <w:rFonts w:ascii="Times New Roman"/>
          <w:b w:val="false"/>
          <w:i w:val="false"/>
          <w:color w:val="000000"/>
          <w:sz w:val="28"/>
        </w:rPr>
        <w:t>
     основе
</w:t>
      </w:r>
      <w:r>
        <w:br/>
      </w:r>
      <w:r>
        <w:rPr>
          <w:rFonts w:ascii="Times New Roman"/>
          <w:b w:val="false"/>
          <w:i w:val="false"/>
          <w:color w:val="000000"/>
          <w:sz w:val="28"/>
        </w:rPr>
        <w:t>
     Рабочие на второй и третьей стадиях 
</w:t>
      </w:r>
      <w:r>
        <w:br/>
      </w:r>
      <w:r>
        <w:rPr>
          <w:rFonts w:ascii="Times New Roman"/>
          <w:b w:val="false"/>
          <w:i w:val="false"/>
          <w:color w:val="000000"/>
          <w:sz w:val="28"/>
        </w:rPr>
        <w:t>
     процесса                                         18          6
</w:t>
      </w:r>
      <w:r>
        <w:br/>
      </w:r>
      <w:r>
        <w:rPr>
          <w:rFonts w:ascii="Times New Roman"/>
          <w:b w:val="false"/>
          <w:i w:val="false"/>
          <w:color w:val="000000"/>
          <w:sz w:val="28"/>
        </w:rPr>
        <w:t>
     Остальные рабочие, руководители и 
</w:t>
      </w:r>
      <w:r>
        <w:br/>
      </w:r>
      <w:r>
        <w:rPr>
          <w:rFonts w:ascii="Times New Roman"/>
          <w:b w:val="false"/>
          <w:i w:val="false"/>
          <w:color w:val="000000"/>
          <w:sz w:val="28"/>
        </w:rPr>
        <w:t>
     специалисты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ФУНГИЦИДЫ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230. Производства цирама, цинеба, купрозана и др.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ГЕРБИЦИДЫ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231. Производства диносеба, меркаптана, 2М-
</w:t>
      </w:r>
      <w:r>
        <w:br/>
      </w:r>
      <w:r>
        <w:rPr>
          <w:rFonts w:ascii="Times New Roman"/>
          <w:b w:val="false"/>
          <w:i w:val="false"/>
          <w:color w:val="000000"/>
          <w:sz w:val="28"/>
        </w:rPr>
        <w:t>
     4Х (метаксон) и других, а также их  
</w:t>
      </w:r>
      <w:r>
        <w:br/>
      </w:r>
      <w:r>
        <w:rPr>
          <w:rFonts w:ascii="Times New Roman"/>
          <w:b w:val="false"/>
          <w:i w:val="false"/>
          <w:color w:val="000000"/>
          <w:sz w:val="28"/>
        </w:rPr>
        <w:t>
     производных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232. Производство симазина
</w:t>
      </w:r>
      <w:r>
        <w:br/>
      </w:r>
      <w:r>
        <w:rPr>
          <w:rFonts w:ascii="Times New Roman"/>
          <w:b w:val="false"/>
          <w:i w:val="false"/>
          <w:color w:val="000000"/>
          <w:sz w:val="28"/>
        </w:rPr>
        <w:t>
     Рабочие, руководители и специалисты              18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ПРОТРАВИТЕЛИ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233. Производство комбинированных протравителей: 
</w:t>
      </w:r>
      <w:r>
        <w:br/>
      </w:r>
      <w:r>
        <w:rPr>
          <w:rFonts w:ascii="Times New Roman"/>
          <w:b w:val="false"/>
          <w:i w:val="false"/>
          <w:color w:val="000000"/>
          <w:sz w:val="28"/>
        </w:rPr>
        <w:t>
     фентиурам, гаммагексан, гептатиурам, 
</w:t>
      </w:r>
      <w:r>
        <w:br/>
      </w:r>
      <w:r>
        <w:rPr>
          <w:rFonts w:ascii="Times New Roman"/>
          <w:b w:val="false"/>
          <w:i w:val="false"/>
          <w:color w:val="000000"/>
          <w:sz w:val="28"/>
        </w:rPr>
        <w:t>
     гексатиурам, тетраметилтиурамдисульфид (ТМТД)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234. Производства гранозана, меркурана, 
</w:t>
      </w:r>
      <w:r>
        <w:br/>
      </w:r>
      <w:r>
        <w:rPr>
          <w:rFonts w:ascii="Times New Roman"/>
          <w:b w:val="false"/>
          <w:i w:val="false"/>
          <w:color w:val="000000"/>
          <w:sz w:val="28"/>
        </w:rPr>
        <w:t>
     меркурбензола
</w:t>
      </w:r>
      <w:r>
        <w:br/>
      </w:r>
      <w:r>
        <w:rPr>
          <w:rFonts w:ascii="Times New Roman"/>
          <w:b w:val="false"/>
          <w:i w:val="false"/>
          <w:color w:val="000000"/>
          <w:sz w:val="28"/>
        </w:rPr>
        <w:t>
     1) рабочие, сменные руководители и 
</w:t>
      </w:r>
      <w:r>
        <w:br/>
      </w:r>
      <w:r>
        <w:rPr>
          <w:rFonts w:ascii="Times New Roman"/>
          <w:b w:val="false"/>
          <w:i w:val="false"/>
          <w:color w:val="000000"/>
          <w:sz w:val="28"/>
        </w:rPr>
        <w:t>
     специалисты, непосредственно занятые в 
</w:t>
      </w:r>
      <w:r>
        <w:br/>
      </w:r>
      <w:r>
        <w:rPr>
          <w:rFonts w:ascii="Times New Roman"/>
          <w:b w:val="false"/>
          <w:i w:val="false"/>
          <w:color w:val="000000"/>
          <w:sz w:val="28"/>
        </w:rPr>
        <w:t>
     отделениях: приемки ртути, приготовления 
</w:t>
      </w:r>
      <w:r>
        <w:br/>
      </w:r>
      <w:r>
        <w:rPr>
          <w:rFonts w:ascii="Times New Roman"/>
          <w:b w:val="false"/>
          <w:i w:val="false"/>
          <w:color w:val="000000"/>
          <w:sz w:val="28"/>
        </w:rPr>
        <w:t>
     амальгамы, синтеза диэтилртути, 
</w:t>
      </w:r>
      <w:r>
        <w:br/>
      </w:r>
      <w:r>
        <w:rPr>
          <w:rFonts w:ascii="Times New Roman"/>
          <w:b w:val="false"/>
          <w:i w:val="false"/>
          <w:color w:val="000000"/>
          <w:sz w:val="28"/>
        </w:rPr>
        <w:t>
     этилмеркурхлорида, этилмеркурфосфата, 
</w:t>
      </w:r>
      <w:r>
        <w:br/>
      </w:r>
      <w:r>
        <w:rPr>
          <w:rFonts w:ascii="Times New Roman"/>
          <w:b w:val="false"/>
          <w:i w:val="false"/>
          <w:color w:val="000000"/>
          <w:sz w:val="28"/>
        </w:rPr>
        <w:t>
     смешения, фасовки и комплектации, 
</w:t>
      </w:r>
      <w:r>
        <w:br/>
      </w:r>
      <w:r>
        <w:rPr>
          <w:rFonts w:ascii="Times New Roman"/>
          <w:b w:val="false"/>
          <w:i w:val="false"/>
          <w:color w:val="000000"/>
          <w:sz w:val="28"/>
        </w:rPr>
        <w:t>
     очистки сточных вод и регенерации угля           24          4
</w:t>
      </w:r>
      <w:r>
        <w:br/>
      </w:r>
      <w:r>
        <w:rPr>
          <w:rFonts w:ascii="Times New Roman"/>
          <w:b w:val="false"/>
          <w:i w:val="false"/>
          <w:color w:val="000000"/>
          <w:sz w:val="28"/>
        </w:rPr>
        <w:t>
     2) дегазаторщик, слесарь-сантехник,  
</w:t>
      </w:r>
      <w:r>
        <w:br/>
      </w:r>
      <w:r>
        <w:rPr>
          <w:rFonts w:ascii="Times New Roman"/>
          <w:b w:val="false"/>
          <w:i w:val="false"/>
          <w:color w:val="000000"/>
          <w:sz w:val="28"/>
        </w:rPr>
        <w:t>
     обслуживающие санпропускник                      12          4
</w:t>
      </w:r>
      <w:r>
        <w:br/>
      </w:r>
      <w:r>
        <w:rPr>
          <w:rFonts w:ascii="Times New Roman"/>
          <w:b w:val="false"/>
          <w:i w:val="false"/>
          <w:color w:val="000000"/>
          <w:sz w:val="28"/>
        </w:rPr>
        <w:t>
     3) машинист по стирке спецодежды, 
</w:t>
      </w:r>
      <w:r>
        <w:br/>
      </w:r>
      <w:r>
        <w:rPr>
          <w:rFonts w:ascii="Times New Roman"/>
          <w:b w:val="false"/>
          <w:i w:val="false"/>
          <w:color w:val="000000"/>
          <w:sz w:val="28"/>
        </w:rPr>
        <w:t>
     ремонтировщик респираторов и 
</w:t>
      </w:r>
      <w:r>
        <w:br/>
      </w:r>
      <w:r>
        <w:rPr>
          <w:rFonts w:ascii="Times New Roman"/>
          <w:b w:val="false"/>
          <w:i w:val="false"/>
          <w:color w:val="000000"/>
          <w:sz w:val="28"/>
        </w:rPr>
        <w:t>
     противогазов и  общецеховые руководители 
</w:t>
      </w:r>
      <w:r>
        <w:br/>
      </w:r>
      <w:r>
        <w:rPr>
          <w:rFonts w:ascii="Times New Roman"/>
          <w:b w:val="false"/>
          <w:i w:val="false"/>
          <w:color w:val="000000"/>
          <w:sz w:val="28"/>
        </w:rPr>
        <w:t>
     и специалисты                                    12          6
</w:t>
      </w:r>
      <w:r>
        <w:br/>
      </w:r>
      <w:r>
        <w:rPr>
          <w:rFonts w:ascii="Times New Roman"/>
          <w:b w:val="false"/>
          <w:i w:val="false"/>
          <w:color w:val="000000"/>
          <w:sz w:val="28"/>
        </w:rPr>
        <w:t>
     4) обувщик по ремонту обуви, подсобный 
</w:t>
      </w:r>
      <w:r>
        <w:br/>
      </w:r>
      <w:r>
        <w:rPr>
          <w:rFonts w:ascii="Times New Roman"/>
          <w:b w:val="false"/>
          <w:i w:val="false"/>
          <w:color w:val="000000"/>
          <w:sz w:val="28"/>
        </w:rPr>
        <w:t>
     (транспортный) рабочий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ДЕФОЛИАНТЫ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235. Производства бутифоса, БЭКТ (дефолиант 
</w:t>
      </w:r>
      <w:r>
        <w:br/>
      </w:r>
      <w:r>
        <w:rPr>
          <w:rFonts w:ascii="Times New Roman"/>
          <w:b w:val="false"/>
          <w:i w:val="false"/>
          <w:color w:val="000000"/>
          <w:sz w:val="28"/>
        </w:rPr>
        <w:t>
     бисэтилксантоген-три) и тетра-сульфиды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236. Производство антидетонатора 
</w:t>
      </w:r>
      <w:r>
        <w:br/>
      </w:r>
      <w:r>
        <w:rPr>
          <w:rFonts w:ascii="Times New Roman"/>
          <w:b w:val="false"/>
          <w:i w:val="false"/>
          <w:color w:val="000000"/>
          <w:sz w:val="28"/>
        </w:rPr>
        <w:t>
     циклопентадиентрикарбонил - марганца (ЦТМ)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w:t>
      </w:r>
      <w:r>
        <w:br/>
      </w:r>
      <w:r>
        <w:rPr>
          <w:rFonts w:ascii="Times New Roman"/>
          <w:b w:val="false"/>
          <w:i w:val="false"/>
          <w:color w:val="000000"/>
          <w:sz w:val="28"/>
        </w:rPr>
        <w:t>
237. Производства диэтил-хлорвинилфосфата 
</w:t>
      </w:r>
      <w:r>
        <w:br/>
      </w:r>
      <w:r>
        <w:rPr>
          <w:rFonts w:ascii="Times New Roman"/>
          <w:b w:val="false"/>
          <w:i w:val="false"/>
          <w:color w:val="000000"/>
          <w:sz w:val="28"/>
        </w:rPr>
        <w:t>
     (Р-2), О-О-диэтил-В-этилмеркапто-этил-
</w:t>
      </w:r>
      <w:r>
        <w:br/>
      </w:r>
      <w:r>
        <w:rPr>
          <w:rFonts w:ascii="Times New Roman"/>
          <w:b w:val="false"/>
          <w:i w:val="false"/>
          <w:color w:val="000000"/>
          <w:sz w:val="28"/>
        </w:rPr>
        <w:t>
     дитиофосфата (М-74), О-О-диметил-В-
</w:t>
      </w:r>
      <w:r>
        <w:br/>
      </w:r>
      <w:r>
        <w:rPr>
          <w:rFonts w:ascii="Times New Roman"/>
          <w:b w:val="false"/>
          <w:i w:val="false"/>
          <w:color w:val="000000"/>
          <w:sz w:val="28"/>
        </w:rPr>
        <w:t>
     этилмеркаптодитиофосфата (М-81)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238. Производство этиловой жидкости
</w:t>
      </w:r>
      <w:r>
        <w:br/>
      </w:r>
      <w:r>
        <w:rPr>
          <w:rFonts w:ascii="Times New Roman"/>
          <w:b w:val="false"/>
          <w:i w:val="false"/>
          <w:color w:val="000000"/>
          <w:sz w:val="28"/>
        </w:rPr>
        <w:t>
     1. Основное производство
</w:t>
      </w:r>
      <w:r>
        <w:br/>
      </w:r>
      <w:r>
        <w:rPr>
          <w:rFonts w:ascii="Times New Roman"/>
          <w:b w:val="false"/>
          <w:i w:val="false"/>
          <w:color w:val="000000"/>
          <w:sz w:val="28"/>
        </w:rPr>
        <w:t>
     1) рабочие и сменные руководители и 
</w:t>
      </w:r>
      <w:r>
        <w:br/>
      </w:r>
      <w:r>
        <w:rPr>
          <w:rFonts w:ascii="Times New Roman"/>
          <w:b w:val="false"/>
          <w:i w:val="false"/>
          <w:color w:val="000000"/>
          <w:sz w:val="28"/>
        </w:rPr>
        <w:t>
        специалисты                                   24          4
</w:t>
      </w:r>
      <w:r>
        <w:br/>
      </w:r>
      <w:r>
        <w:rPr>
          <w:rFonts w:ascii="Times New Roman"/>
          <w:b w:val="false"/>
          <w:i w:val="false"/>
          <w:color w:val="000000"/>
          <w:sz w:val="28"/>
        </w:rPr>
        <w:t>
     2) рабочие, сменные руководители  и 
</w:t>
      </w:r>
      <w:r>
        <w:br/>
      </w:r>
      <w:r>
        <w:rPr>
          <w:rFonts w:ascii="Times New Roman"/>
          <w:b w:val="false"/>
          <w:i w:val="false"/>
          <w:color w:val="000000"/>
          <w:sz w:val="28"/>
        </w:rPr>
        <w:t>
        специалисты отделения обработки 
</w:t>
      </w:r>
      <w:r>
        <w:br/>
      </w:r>
      <w:r>
        <w:rPr>
          <w:rFonts w:ascii="Times New Roman"/>
          <w:b w:val="false"/>
          <w:i w:val="false"/>
          <w:color w:val="000000"/>
          <w:sz w:val="28"/>
        </w:rPr>
        <w:t>
        возвратной тары                               24          4
</w:t>
      </w:r>
      <w:r>
        <w:br/>
      </w:r>
      <w:r>
        <w:rPr>
          <w:rFonts w:ascii="Times New Roman"/>
          <w:b w:val="false"/>
          <w:i w:val="false"/>
          <w:color w:val="000000"/>
          <w:sz w:val="28"/>
        </w:rPr>
        <w:t>
     3) рабочие, сменные руководители и 
</w:t>
      </w:r>
      <w:r>
        <w:br/>
      </w:r>
      <w:r>
        <w:rPr>
          <w:rFonts w:ascii="Times New Roman"/>
          <w:b w:val="false"/>
          <w:i w:val="false"/>
          <w:color w:val="000000"/>
          <w:sz w:val="28"/>
        </w:rPr>
        <w:t>
        специалисты очистки и использования 
</w:t>
      </w:r>
      <w:r>
        <w:br/>
      </w:r>
      <w:r>
        <w:rPr>
          <w:rFonts w:ascii="Times New Roman"/>
          <w:b w:val="false"/>
          <w:i w:val="false"/>
          <w:color w:val="000000"/>
          <w:sz w:val="28"/>
        </w:rPr>
        <w:t>
        цеховых производственных сточных вод и 
</w:t>
      </w:r>
      <w:r>
        <w:br/>
      </w:r>
      <w:r>
        <w:rPr>
          <w:rFonts w:ascii="Times New Roman"/>
          <w:b w:val="false"/>
          <w:i w:val="false"/>
          <w:color w:val="000000"/>
          <w:sz w:val="28"/>
        </w:rPr>
        <w:t>
        газов                                         24          4
</w:t>
      </w:r>
      <w:r>
        <w:br/>
      </w:r>
      <w:r>
        <w:rPr>
          <w:rFonts w:ascii="Times New Roman"/>
          <w:b w:val="false"/>
          <w:i w:val="false"/>
          <w:color w:val="000000"/>
          <w:sz w:val="28"/>
        </w:rPr>
        <w:t>
     4) рабочие, сменные руководители и 
</w:t>
      </w:r>
      <w:r>
        <w:br/>
      </w:r>
      <w:r>
        <w:rPr>
          <w:rFonts w:ascii="Times New Roman"/>
          <w:b w:val="false"/>
          <w:i w:val="false"/>
          <w:color w:val="000000"/>
          <w:sz w:val="28"/>
        </w:rPr>
        <w:t>
        специалисты цеховой лаборатории               24          6
</w:t>
      </w:r>
      <w:r>
        <w:br/>
      </w:r>
      <w:r>
        <w:rPr>
          <w:rFonts w:ascii="Times New Roman"/>
          <w:b w:val="false"/>
          <w:i w:val="false"/>
          <w:color w:val="000000"/>
          <w:sz w:val="28"/>
        </w:rPr>
        <w:t>
     5) остальные рабочие, руководители и специалисты 24          6
</w:t>
      </w:r>
      <w:r>
        <w:br/>
      </w:r>
      <w:r>
        <w:rPr>
          <w:rFonts w:ascii="Times New Roman"/>
          <w:b w:val="false"/>
          <w:i w:val="false"/>
          <w:color w:val="000000"/>
          <w:sz w:val="28"/>
        </w:rPr>
        <w:t>
</w:t>
      </w:r>
      <w:r>
        <w:br/>
      </w:r>
      <w:r>
        <w:rPr>
          <w:rFonts w:ascii="Times New Roman"/>
          <w:b w:val="false"/>
          <w:i w:val="false"/>
          <w:color w:val="000000"/>
          <w:sz w:val="28"/>
        </w:rPr>
        <w:t>
     2. Дегазация спецодежды, прачечная и 
</w:t>
      </w:r>
      <w:r>
        <w:br/>
      </w:r>
      <w:r>
        <w:rPr>
          <w:rFonts w:ascii="Times New Roman"/>
          <w:b w:val="false"/>
          <w:i w:val="false"/>
          <w:color w:val="000000"/>
          <w:sz w:val="28"/>
        </w:rPr>
        <w:t>
        санпропусник производства этиловой жидкости
</w:t>
      </w:r>
      <w:r>
        <w:br/>
      </w:r>
      <w:r>
        <w:rPr>
          <w:rFonts w:ascii="Times New Roman"/>
          <w:b w:val="false"/>
          <w:i w:val="false"/>
          <w:color w:val="000000"/>
          <w:sz w:val="28"/>
        </w:rPr>
        <w:t>
     1) рабочие, руководители и специалисты, за 
</w:t>
      </w:r>
      <w:r>
        <w:br/>
      </w:r>
      <w:r>
        <w:rPr>
          <w:rFonts w:ascii="Times New Roman"/>
          <w:b w:val="false"/>
          <w:i w:val="false"/>
          <w:color w:val="000000"/>
          <w:sz w:val="28"/>
        </w:rPr>
        <w:t>
        исключением перечисленных в пункте 2)         24          6
</w:t>
      </w:r>
      <w:r>
        <w:br/>
      </w:r>
      <w:r>
        <w:rPr>
          <w:rFonts w:ascii="Times New Roman"/>
          <w:b w:val="false"/>
          <w:i w:val="false"/>
          <w:color w:val="000000"/>
          <w:sz w:val="28"/>
        </w:rPr>
        <w:t>
     2) рабочие по обработке и дегазации  
</w:t>
      </w:r>
      <w:r>
        <w:br/>
      </w:r>
      <w:r>
        <w:rPr>
          <w:rFonts w:ascii="Times New Roman"/>
          <w:b w:val="false"/>
          <w:i w:val="false"/>
          <w:color w:val="000000"/>
          <w:sz w:val="28"/>
        </w:rPr>
        <w:t>
        спецодежды, рабочие чистой раздевалки и  
</w:t>
      </w:r>
      <w:r>
        <w:br/>
      </w:r>
      <w:r>
        <w:rPr>
          <w:rFonts w:ascii="Times New Roman"/>
          <w:b w:val="false"/>
          <w:i w:val="false"/>
          <w:color w:val="000000"/>
          <w:sz w:val="28"/>
        </w:rPr>
        <w:t>
        рабочие по ремонту спецодежды                 12 
</w:t>
      </w:r>
    </w:p>
    <w:p>
      <w:pPr>
        <w:spacing w:after="0"/>
        <w:ind w:left="0"/>
        <w:jc w:val="both"/>
      </w:pPr>
      <w:r>
        <w:rPr>
          <w:rFonts w:ascii="Times New Roman"/>
          <w:b w:val="false"/>
          <w:i w:val="false"/>
          <w:color w:val="000000"/>
          <w:sz w:val="28"/>
        </w:rPr>
        <w:t>
     3. Отделение вентиляции
</w:t>
      </w:r>
      <w:r>
        <w:br/>
      </w:r>
      <w:r>
        <w:rPr>
          <w:rFonts w:ascii="Times New Roman"/>
          <w:b w:val="false"/>
          <w:i w:val="false"/>
          <w:color w:val="000000"/>
          <w:sz w:val="28"/>
        </w:rPr>
        <w:t>
     Рабочие, руководители и специалисты, 
</w:t>
      </w:r>
      <w:r>
        <w:br/>
      </w:r>
      <w:r>
        <w:rPr>
          <w:rFonts w:ascii="Times New Roman"/>
          <w:b w:val="false"/>
          <w:i w:val="false"/>
          <w:color w:val="000000"/>
          <w:sz w:val="28"/>
        </w:rPr>
        <w:t>
     обслуживающие производство этиловой жидкости     24          6
</w:t>
      </w:r>
      <w:r>
        <w:br/>
      </w:r>
      <w:r>
        <w:rPr>
          <w:rFonts w:ascii="Times New Roman"/>
          <w:b w:val="false"/>
          <w:i w:val="false"/>
          <w:color w:val="000000"/>
          <w:sz w:val="28"/>
        </w:rPr>
        <w:t>
</w:t>
      </w:r>
      <w:r>
        <w:br/>
      </w:r>
      <w:r>
        <w:rPr>
          <w:rFonts w:ascii="Times New Roman"/>
          <w:b w:val="false"/>
          <w:i w:val="false"/>
          <w:color w:val="000000"/>
          <w:sz w:val="28"/>
        </w:rPr>
        <w:t>
     4. Цеховой склад этиловой жидкости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5. Слесарь по контрольно-измерительным 
</w:t>
      </w:r>
      <w:r>
        <w:br/>
      </w:r>
      <w:r>
        <w:rPr>
          <w:rFonts w:ascii="Times New Roman"/>
          <w:b w:val="false"/>
          <w:i w:val="false"/>
          <w:color w:val="000000"/>
          <w:sz w:val="28"/>
        </w:rPr>
        <w:t>
     приборам и автоматике, рабочие по доставке 
</w:t>
      </w:r>
      <w:r>
        <w:br/>
      </w:r>
      <w:r>
        <w:rPr>
          <w:rFonts w:ascii="Times New Roman"/>
          <w:b w:val="false"/>
          <w:i w:val="false"/>
          <w:color w:val="000000"/>
          <w:sz w:val="28"/>
        </w:rPr>
        <w:t>
     сырья, уборщик производственных помещений, 
</w:t>
      </w:r>
      <w:r>
        <w:br/>
      </w:r>
      <w:r>
        <w:rPr>
          <w:rFonts w:ascii="Times New Roman"/>
          <w:b w:val="false"/>
          <w:i w:val="false"/>
          <w:color w:val="000000"/>
          <w:sz w:val="28"/>
        </w:rPr>
        <w:t>
     плотник, жестянщик, стекольщик и маляр, 
</w:t>
      </w:r>
      <w:r>
        <w:br/>
      </w:r>
      <w:r>
        <w:rPr>
          <w:rFonts w:ascii="Times New Roman"/>
          <w:b w:val="false"/>
          <w:i w:val="false"/>
          <w:color w:val="000000"/>
          <w:sz w:val="28"/>
        </w:rPr>
        <w:t>
     обслуживающие производство этиловой 
</w:t>
      </w:r>
      <w:r>
        <w:br/>
      </w:r>
      <w:r>
        <w:rPr>
          <w:rFonts w:ascii="Times New Roman"/>
          <w:b w:val="false"/>
          <w:i w:val="false"/>
          <w:color w:val="000000"/>
          <w:sz w:val="28"/>
        </w:rPr>
        <w:t>
     жидкости                                         18          6
</w:t>
      </w:r>
    </w:p>
    <w:p>
      <w:pPr>
        <w:spacing w:after="0"/>
        <w:ind w:left="0"/>
        <w:jc w:val="both"/>
      </w:pPr>
      <w:r>
        <w:rPr>
          <w:rFonts w:ascii="Times New Roman"/>
          <w:b w:val="false"/>
          <w:i w:val="false"/>
          <w:color w:val="000000"/>
          <w:sz w:val="28"/>
        </w:rPr>
        <w:t>
     6. Водооборотная станция, обслуживающая 
</w:t>
      </w:r>
      <w:r>
        <w:br/>
      </w:r>
      <w:r>
        <w:rPr>
          <w:rFonts w:ascii="Times New Roman"/>
          <w:b w:val="false"/>
          <w:i w:val="false"/>
          <w:color w:val="000000"/>
          <w:sz w:val="28"/>
        </w:rPr>
        <w:t>
     производство этиловой жидкости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7. 1) Работники ОТК по обслуживанию 
</w:t>
      </w:r>
      <w:r>
        <w:br/>
      </w:r>
      <w:r>
        <w:rPr>
          <w:rFonts w:ascii="Times New Roman"/>
          <w:b w:val="false"/>
          <w:i w:val="false"/>
          <w:color w:val="000000"/>
          <w:sz w:val="28"/>
        </w:rPr>
        <w:t>
     производства этиловой жидкости, за 
</w:t>
      </w:r>
      <w:r>
        <w:br/>
      </w:r>
      <w:r>
        <w:rPr>
          <w:rFonts w:ascii="Times New Roman"/>
          <w:b w:val="false"/>
          <w:i w:val="false"/>
          <w:color w:val="000000"/>
          <w:sz w:val="28"/>
        </w:rPr>
        <w:t>
     исключением указанных в пункте 2)                24          6
</w:t>
      </w:r>
      <w:r>
        <w:br/>
      </w:r>
      <w:r>
        <w:rPr>
          <w:rFonts w:ascii="Times New Roman"/>
          <w:b w:val="false"/>
          <w:i w:val="false"/>
          <w:color w:val="000000"/>
          <w:sz w:val="28"/>
        </w:rPr>
        <w:t>
     2) Лаборанты ОТК - общего контроля 
</w:t>
      </w:r>
      <w:r>
        <w:br/>
      </w:r>
      <w:r>
        <w:rPr>
          <w:rFonts w:ascii="Times New Roman"/>
          <w:b w:val="false"/>
          <w:i w:val="false"/>
          <w:color w:val="000000"/>
          <w:sz w:val="28"/>
        </w:rPr>
        <w:t>
     сырья и полупродуктов без этиловой 
</w:t>
      </w:r>
      <w:r>
        <w:br/>
      </w:r>
      <w:r>
        <w:rPr>
          <w:rFonts w:ascii="Times New Roman"/>
          <w:b w:val="false"/>
          <w:i w:val="false"/>
          <w:color w:val="000000"/>
          <w:sz w:val="28"/>
        </w:rPr>
        <w:t>
     жидкости                                         12          6
</w:t>
      </w:r>
    </w:p>
    <w:p>
      <w:pPr>
        <w:spacing w:after="0"/>
        <w:ind w:left="0"/>
        <w:jc w:val="both"/>
      </w:pPr>
      <w:r>
        <w:rPr>
          <w:rFonts w:ascii="Times New Roman"/>
          <w:b w:val="false"/>
          <w:i w:val="false"/>
          <w:color w:val="000000"/>
          <w:sz w:val="28"/>
        </w:rPr>
        <w:t>
     8. Работники научно-исследовательских и 
</w:t>
      </w:r>
      <w:r>
        <w:br/>
      </w:r>
      <w:r>
        <w:rPr>
          <w:rFonts w:ascii="Times New Roman"/>
          <w:b w:val="false"/>
          <w:i w:val="false"/>
          <w:color w:val="000000"/>
          <w:sz w:val="28"/>
        </w:rPr>
        <w:t>
     заводских лабораторий, проводящие работы с 
</w:t>
      </w:r>
      <w:r>
        <w:br/>
      </w:r>
      <w:r>
        <w:rPr>
          <w:rFonts w:ascii="Times New Roman"/>
          <w:b w:val="false"/>
          <w:i w:val="false"/>
          <w:color w:val="000000"/>
          <w:sz w:val="28"/>
        </w:rPr>
        <w:t>
     этиловой жидкостью                               24          6
</w:t>
      </w:r>
    </w:p>
    <w:p>
      <w:pPr>
        <w:spacing w:after="0"/>
        <w:ind w:left="0"/>
        <w:jc w:val="both"/>
      </w:pPr>
      <w:r>
        <w:rPr>
          <w:rFonts w:ascii="Times New Roman"/>
          <w:b w:val="false"/>
          <w:i w:val="false"/>
          <w:color w:val="000000"/>
          <w:sz w:val="28"/>
        </w:rPr>
        <w:t>
     9. Моторно-испытательная станция по 
</w:t>
      </w:r>
      <w:r>
        <w:br/>
      </w:r>
      <w:r>
        <w:rPr>
          <w:rFonts w:ascii="Times New Roman"/>
          <w:b w:val="false"/>
          <w:i w:val="false"/>
          <w:color w:val="000000"/>
          <w:sz w:val="28"/>
        </w:rPr>
        <w:t>
     исследованию этиловой жидкости
</w:t>
      </w:r>
      <w:r>
        <w:br/>
      </w:r>
      <w:r>
        <w:rPr>
          <w:rFonts w:ascii="Times New Roman"/>
          <w:b w:val="false"/>
          <w:i w:val="false"/>
          <w:color w:val="000000"/>
          <w:sz w:val="28"/>
        </w:rPr>
        <w:t>
     Рабочие, руководители и специалисты              24          6
</w:t>
      </w:r>
    </w:p>
    <w:p>
      <w:pPr>
        <w:spacing w:after="0"/>
        <w:ind w:left="0"/>
        <w:jc w:val="both"/>
      </w:pPr>
      <w:r>
        <w:rPr>
          <w:rFonts w:ascii="Times New Roman"/>
          <w:b w:val="false"/>
          <w:i w:val="false"/>
          <w:color w:val="000000"/>
          <w:sz w:val="28"/>
        </w:rPr>
        <w:t>
239. Производства кремнийорганических мономеров, 
</w:t>
      </w:r>
      <w:r>
        <w:br/>
      </w:r>
      <w:r>
        <w:rPr>
          <w:rFonts w:ascii="Times New Roman"/>
          <w:b w:val="false"/>
          <w:i w:val="false"/>
          <w:color w:val="000000"/>
          <w:sz w:val="28"/>
        </w:rPr>
        <w:t>
     полимеров, алюмоорганических соединений и 
</w:t>
      </w:r>
      <w:r>
        <w:br/>
      </w:r>
      <w:r>
        <w:rPr>
          <w:rFonts w:ascii="Times New Roman"/>
          <w:b w:val="false"/>
          <w:i w:val="false"/>
          <w:color w:val="000000"/>
          <w:sz w:val="28"/>
        </w:rPr>
        <w:t>
     их хлоропроизводных 
</w:t>
      </w:r>
      <w:r>
        <w:br/>
      </w:r>
      <w:r>
        <w:rPr>
          <w:rFonts w:ascii="Times New Roman"/>
          <w:b w:val="false"/>
          <w:i w:val="false"/>
          <w:color w:val="000000"/>
          <w:sz w:val="28"/>
        </w:rPr>
        <w:t>
     1) производство кренмнийорганических мономеров
</w:t>
      </w:r>
      <w:r>
        <w:br/>
      </w:r>
      <w:r>
        <w:rPr>
          <w:rFonts w:ascii="Times New Roman"/>
          <w:b w:val="false"/>
          <w:i w:val="false"/>
          <w:color w:val="000000"/>
          <w:sz w:val="28"/>
        </w:rPr>
        <w:t>
     Рабочие, руководители и специалисты              24          6
</w:t>
      </w:r>
      <w:r>
        <w:br/>
      </w:r>
      <w:r>
        <w:rPr>
          <w:rFonts w:ascii="Times New Roman"/>
          <w:b w:val="false"/>
          <w:i w:val="false"/>
          <w:color w:val="000000"/>
          <w:sz w:val="28"/>
        </w:rPr>
        <w:t>
     2) производства кремнийорганических полимеров, 
</w:t>
      </w:r>
      <w:r>
        <w:br/>
      </w:r>
      <w:r>
        <w:rPr>
          <w:rFonts w:ascii="Times New Roman"/>
          <w:b w:val="false"/>
          <w:i w:val="false"/>
          <w:color w:val="000000"/>
          <w:sz w:val="28"/>
        </w:rPr>
        <w:t>
     алюмоорганических соединений и их 
</w:t>
      </w:r>
      <w:r>
        <w:br/>
      </w:r>
      <w:r>
        <w:rPr>
          <w:rFonts w:ascii="Times New Roman"/>
          <w:b w:val="false"/>
          <w:i w:val="false"/>
          <w:color w:val="000000"/>
          <w:sz w:val="28"/>
        </w:rPr>
        <w:t>
     хлоропроизводных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w:t>
      </w:r>
      <w:r>
        <w:br/>
      </w:r>
      <w:r>
        <w:rPr>
          <w:rFonts w:ascii="Times New Roman"/>
          <w:b w:val="false"/>
          <w:i w:val="false"/>
          <w:color w:val="000000"/>
          <w:sz w:val="28"/>
        </w:rPr>
        <w:t>
240. Производство этиленциангидрина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241. Производство ацетонциангидрина 
</w:t>
      </w:r>
      <w:r>
        <w:br/>
      </w:r>
      <w:r>
        <w:rPr>
          <w:rFonts w:ascii="Times New Roman"/>
          <w:b w:val="false"/>
          <w:i w:val="false"/>
          <w:color w:val="000000"/>
          <w:sz w:val="28"/>
        </w:rPr>
        <w:t>
     Рабочие, руководители и специалисты              18          6
</w:t>
      </w:r>
    </w:p>
    <w:p>
      <w:pPr>
        <w:spacing w:after="0"/>
        <w:ind w:left="0"/>
        <w:jc w:val="both"/>
      </w:pPr>
      <w:r>
        <w:rPr>
          <w:rFonts w:ascii="Times New Roman"/>
          <w:b w:val="false"/>
          <w:i w:val="false"/>
          <w:color w:val="000000"/>
          <w:sz w:val="28"/>
        </w:rPr>
        <w:t>
242. Производства фенолацетона, гидроперекиси 
</w:t>
      </w:r>
      <w:r>
        <w:br/>
      </w:r>
      <w:r>
        <w:rPr>
          <w:rFonts w:ascii="Times New Roman"/>
          <w:b w:val="false"/>
          <w:i w:val="false"/>
          <w:color w:val="000000"/>
          <w:sz w:val="28"/>
        </w:rPr>
        <w:t>
     изопропилбензола, гидроперекиси 
</w:t>
      </w:r>
      <w:r>
        <w:br/>
      </w:r>
      <w:r>
        <w:rPr>
          <w:rFonts w:ascii="Times New Roman"/>
          <w:b w:val="false"/>
          <w:i w:val="false"/>
          <w:color w:val="000000"/>
          <w:sz w:val="28"/>
        </w:rPr>
        <w:t>
     диизопропиленбензола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243. Производства эфиров и полиэфиров 
</w:t>
      </w:r>
      <w:r>
        <w:br/>
      </w:r>
      <w:r>
        <w:rPr>
          <w:rFonts w:ascii="Times New Roman"/>
          <w:b w:val="false"/>
          <w:i w:val="false"/>
          <w:color w:val="000000"/>
          <w:sz w:val="28"/>
        </w:rPr>
        <w:t>
     метакриловой и акриловой кислот, их полимеров 
</w:t>
      </w:r>
      <w:r>
        <w:br/>
      </w:r>
      <w:r>
        <w:rPr>
          <w:rFonts w:ascii="Times New Roman"/>
          <w:b w:val="false"/>
          <w:i w:val="false"/>
          <w:color w:val="000000"/>
          <w:sz w:val="28"/>
        </w:rPr>
        <w:t>
     и сополимеров; нитрила акриловой кислоты
</w:t>
      </w:r>
      <w:r>
        <w:br/>
      </w:r>
      <w:r>
        <w:rPr>
          <w:rFonts w:ascii="Times New Roman"/>
          <w:b w:val="false"/>
          <w:i w:val="false"/>
          <w:color w:val="000000"/>
          <w:sz w:val="28"/>
        </w:rPr>
        <w:t>
     1) рабочие, руководители и специалисты на 
</w:t>
      </w:r>
      <w:r>
        <w:br/>
      </w:r>
      <w:r>
        <w:rPr>
          <w:rFonts w:ascii="Times New Roman"/>
          <w:b w:val="false"/>
          <w:i w:val="false"/>
          <w:color w:val="000000"/>
          <w:sz w:val="28"/>
        </w:rPr>
        <w:t>
     стадии получения эфиров                          12          6
</w:t>
      </w:r>
      <w:r>
        <w:br/>
      </w:r>
      <w:r>
        <w:rPr>
          <w:rFonts w:ascii="Times New Roman"/>
          <w:b w:val="false"/>
          <w:i w:val="false"/>
          <w:color w:val="000000"/>
          <w:sz w:val="28"/>
        </w:rPr>
        <w:t>
     2) рабочие, руководители и специалисты 
</w:t>
      </w:r>
      <w:r>
        <w:br/>
      </w:r>
      <w:r>
        <w:rPr>
          <w:rFonts w:ascii="Times New Roman"/>
          <w:b w:val="false"/>
          <w:i w:val="false"/>
          <w:color w:val="000000"/>
          <w:sz w:val="28"/>
        </w:rPr>
        <w:t>
     других отделений                                 12
</w:t>
      </w:r>
    </w:p>
    <w:p>
      <w:pPr>
        <w:spacing w:after="0"/>
        <w:ind w:left="0"/>
        <w:jc w:val="both"/>
      </w:pPr>
      <w:r>
        <w:rPr>
          <w:rFonts w:ascii="Times New Roman"/>
          <w:b w:val="false"/>
          <w:i w:val="false"/>
          <w:color w:val="000000"/>
          <w:sz w:val="28"/>
        </w:rPr>
        <w:t>
244. Производство БФ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w:t>
      </w:r>
      <w:r>
        <w:br/>
      </w:r>
      <w:r>
        <w:rPr>
          <w:rFonts w:ascii="Times New Roman"/>
          <w:b w:val="false"/>
          <w:i w:val="false"/>
          <w:color w:val="000000"/>
          <w:sz w:val="28"/>
        </w:rPr>
        <w:t>
245. Производство уротропина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w:t>
      </w:r>
      <w:r>
        <w:br/>
      </w:r>
      <w:r>
        <w:rPr>
          <w:rFonts w:ascii="Times New Roman"/>
          <w:b w:val="false"/>
          <w:i w:val="false"/>
          <w:color w:val="000000"/>
          <w:sz w:val="28"/>
        </w:rPr>
        <w:t>
246. Производство дифенилолпропана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247. Производство формальгликоля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248. Производства паратретичного бутилфенола, 
</w:t>
      </w:r>
      <w:r>
        <w:br/>
      </w:r>
      <w:r>
        <w:rPr>
          <w:rFonts w:ascii="Times New Roman"/>
          <w:b w:val="false"/>
          <w:i w:val="false"/>
          <w:color w:val="000000"/>
          <w:sz w:val="28"/>
        </w:rPr>
        <w:t>
     дифенилолэтана, дитретичного бутилфенилсульфида 
</w:t>
      </w:r>
      <w:r>
        <w:br/>
      </w:r>
      <w:r>
        <w:rPr>
          <w:rFonts w:ascii="Times New Roman"/>
          <w:b w:val="false"/>
          <w:i w:val="false"/>
          <w:color w:val="000000"/>
          <w:sz w:val="28"/>
        </w:rPr>
        <w:t>
     (БУПС), диметилфенилпаракрезола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249. Производство порофоров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250. Производства фурфурилового спирта и 
</w:t>
      </w:r>
      <w:r>
        <w:br/>
      </w:r>
      <w:r>
        <w:rPr>
          <w:rFonts w:ascii="Times New Roman"/>
          <w:b w:val="false"/>
          <w:i w:val="false"/>
          <w:color w:val="000000"/>
          <w:sz w:val="28"/>
        </w:rPr>
        <w:t>
     тетрагидрофурфуролового спирта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251. Производство камфоры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252. Производства перекиси бензоила и 
</w:t>
      </w:r>
      <w:r>
        <w:br/>
      </w:r>
      <w:r>
        <w:rPr>
          <w:rFonts w:ascii="Times New Roman"/>
          <w:b w:val="false"/>
          <w:i w:val="false"/>
          <w:color w:val="000000"/>
          <w:sz w:val="28"/>
        </w:rPr>
        <w:t>
     других перекисных инициаторов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253. Производство сульфонола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254. Производство сульфоната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w:t>
      </w:r>
      <w:r>
        <w:br/>
      </w:r>
      <w:r>
        <w:rPr>
          <w:rFonts w:ascii="Times New Roman"/>
          <w:b w:val="false"/>
          <w:i w:val="false"/>
          <w:color w:val="000000"/>
          <w:sz w:val="28"/>
        </w:rPr>
        <w:t>
255. Производство эфирсульфоната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w:t>
      </w:r>
      <w:r>
        <w:br/>
      </w:r>
      <w:r>
        <w:rPr>
          <w:rFonts w:ascii="Times New Roman"/>
          <w:b w:val="false"/>
          <w:i w:val="false"/>
          <w:color w:val="000000"/>
          <w:sz w:val="28"/>
        </w:rPr>
        <w:t>
256. Пиролиз керосина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257. Разделение пирогаза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258. Производство нефтекокса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259. Производства этилмеркаптана (одорант) 
</w:t>
      </w:r>
      <w:r>
        <w:br/>
      </w:r>
      <w:r>
        <w:rPr>
          <w:rFonts w:ascii="Times New Roman"/>
          <w:b w:val="false"/>
          <w:i w:val="false"/>
          <w:color w:val="000000"/>
          <w:sz w:val="28"/>
        </w:rPr>
        <w:t>
     и 2-оксидиэтилсульфида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260. Производство аэрофлотов
</w:t>
      </w:r>
      <w:r>
        <w:br/>
      </w:r>
      <w:r>
        <w:rPr>
          <w:rFonts w:ascii="Times New Roman"/>
          <w:b w:val="false"/>
          <w:i w:val="false"/>
          <w:color w:val="000000"/>
          <w:sz w:val="28"/>
        </w:rPr>
        <w:t>
     1) рабочие и сменные руководители и специалисты  
</w:t>
      </w:r>
      <w:r>
        <w:br/>
      </w:r>
      <w:r>
        <w:rPr>
          <w:rFonts w:ascii="Times New Roman"/>
          <w:b w:val="false"/>
          <w:i w:val="false"/>
          <w:color w:val="000000"/>
          <w:sz w:val="28"/>
        </w:rPr>
        <w:t>
     реакторного отделения, размола и просева 
</w:t>
      </w:r>
      <w:r>
        <w:br/>
      </w:r>
      <w:r>
        <w:rPr>
          <w:rFonts w:ascii="Times New Roman"/>
          <w:b w:val="false"/>
          <w:i w:val="false"/>
          <w:color w:val="000000"/>
          <w:sz w:val="28"/>
        </w:rPr>
        <w:t>
     пятихлористого фосфора                           12          6
</w:t>
      </w:r>
      <w:r>
        <w:br/>
      </w:r>
      <w:r>
        <w:rPr>
          <w:rFonts w:ascii="Times New Roman"/>
          <w:b w:val="false"/>
          <w:i w:val="false"/>
          <w:color w:val="000000"/>
          <w:sz w:val="28"/>
        </w:rPr>
        <w:t>
     2) остальные рабочие, руководители и 
</w:t>
      </w:r>
      <w:r>
        <w:br/>
      </w:r>
      <w:r>
        <w:rPr>
          <w:rFonts w:ascii="Times New Roman"/>
          <w:b w:val="false"/>
          <w:i w:val="false"/>
          <w:color w:val="000000"/>
          <w:sz w:val="28"/>
        </w:rPr>
        <w:t>
     специалисты                                      12 
</w:t>
      </w:r>
      <w:r>
        <w:br/>
      </w:r>
      <w:r>
        <w:rPr>
          <w:rFonts w:ascii="Times New Roman"/>
          <w:b w:val="false"/>
          <w:i w:val="false"/>
          <w:color w:val="000000"/>
          <w:sz w:val="28"/>
        </w:rPr>
        <w:t>
</w:t>
      </w:r>
      <w:r>
        <w:br/>
      </w:r>
      <w:r>
        <w:rPr>
          <w:rFonts w:ascii="Times New Roman"/>
          <w:b w:val="false"/>
          <w:i w:val="false"/>
          <w:color w:val="000000"/>
          <w:sz w:val="28"/>
        </w:rPr>
        <w:t>
261. Производства жировых смесей и умягчителей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w:t>
      </w:r>
      <w:r>
        <w:br/>
      </w:r>
      <w:r>
        <w:rPr>
          <w:rFonts w:ascii="Times New Roman"/>
          <w:b w:val="false"/>
          <w:i w:val="false"/>
          <w:color w:val="000000"/>
          <w:sz w:val="28"/>
        </w:rPr>
        <w:t>
262. Производства монокристаллов органических и 
</w:t>
      </w:r>
      <w:r>
        <w:br/>
      </w:r>
      <w:r>
        <w:rPr>
          <w:rFonts w:ascii="Times New Roman"/>
          <w:b w:val="false"/>
          <w:i w:val="false"/>
          <w:color w:val="000000"/>
          <w:sz w:val="28"/>
        </w:rPr>
        <w:t>
     галлоидно-щелочных соединений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263. Производство оссеина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264. Производство совидена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w:t>
      </w:r>
      <w:r>
        <w:br/>
      </w:r>
      <w:r>
        <w:rPr>
          <w:rFonts w:ascii="Times New Roman"/>
          <w:b w:val="false"/>
          <w:i w:val="false"/>
          <w:color w:val="000000"/>
          <w:sz w:val="28"/>
        </w:rPr>
        <w:t>
265. Производство этилсерной кислоты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266. Производство диметилсульфата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267. Производство изоакрилового спирта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268. Производство мипорсепараторов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269. Производство хлортена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270. Производство ингибиторов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271. Производство парахинондиоксима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272. Производства нитрометана, нитропропана, 
</w:t>
      </w:r>
      <w:r>
        <w:br/>
      </w:r>
      <w:r>
        <w:rPr>
          <w:rFonts w:ascii="Times New Roman"/>
          <w:b w:val="false"/>
          <w:i w:val="false"/>
          <w:color w:val="000000"/>
          <w:sz w:val="28"/>
        </w:rPr>
        <w:t>
     нитроэтана, гексанитроэтана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273. Производства 2-нитро-2-метилпропандиола-
</w:t>
      </w:r>
      <w:r>
        <w:br/>
      </w:r>
      <w:r>
        <w:rPr>
          <w:rFonts w:ascii="Times New Roman"/>
          <w:b w:val="false"/>
          <w:i w:val="false"/>
          <w:color w:val="000000"/>
          <w:sz w:val="28"/>
        </w:rPr>
        <w:t>
     1,3; 2-нитро-2-этилпропандиола-1,3 и 
</w:t>
      </w:r>
      <w:r>
        <w:br/>
      </w:r>
      <w:r>
        <w:rPr>
          <w:rFonts w:ascii="Times New Roman"/>
          <w:b w:val="false"/>
          <w:i w:val="false"/>
          <w:color w:val="000000"/>
          <w:sz w:val="28"/>
        </w:rPr>
        <w:t>
     триоксиметилнитрометана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274. Производство нитроаминоуксусной кислоты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275. Производство коллекторов АНП-1 и АНП-2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276. Производство высокомолекулярных 
</w:t>
      </w:r>
      <w:r>
        <w:br/>
      </w:r>
      <w:r>
        <w:rPr>
          <w:rFonts w:ascii="Times New Roman"/>
          <w:b w:val="false"/>
          <w:i w:val="false"/>
          <w:color w:val="000000"/>
          <w:sz w:val="28"/>
        </w:rPr>
        <w:t>
     нитропарафинов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277. Производство этилсинтинамина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278. Производство поликарбанатов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279. Производство 1,2- и 1,4- дицианбутенов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280. Производство аминазина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281. Производство гидроксиламина и аминогуанидина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282. Производство хромолана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283. Производство ронгалита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284. Производство дивинила, включая переработку 
</w:t>
      </w:r>
      <w:r>
        <w:br/>
      </w:r>
      <w:r>
        <w:rPr>
          <w:rFonts w:ascii="Times New Roman"/>
          <w:b w:val="false"/>
          <w:i w:val="false"/>
          <w:color w:val="000000"/>
          <w:sz w:val="28"/>
        </w:rPr>
        <w:t>
     побочных продуктов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285. Производства эмульсионных сополимерных 
</w:t>
      </w:r>
      <w:r>
        <w:br/>
      </w:r>
      <w:r>
        <w:rPr>
          <w:rFonts w:ascii="Times New Roman"/>
          <w:b w:val="false"/>
          <w:i w:val="false"/>
          <w:color w:val="000000"/>
          <w:sz w:val="28"/>
        </w:rPr>
        <w:t>
     каучуков и латексов 
</w:t>
      </w:r>
      <w:r>
        <w:br/>
      </w:r>
      <w:r>
        <w:rPr>
          <w:rFonts w:ascii="Times New Roman"/>
          <w:b w:val="false"/>
          <w:i w:val="false"/>
          <w:color w:val="000000"/>
          <w:sz w:val="28"/>
        </w:rPr>
        <w:t>
     Рабочие, руководители и специалисты:
</w:t>
      </w:r>
      <w:r>
        <w:br/>
      </w:r>
      <w:r>
        <w:rPr>
          <w:rFonts w:ascii="Times New Roman"/>
          <w:b w:val="false"/>
          <w:i w:val="false"/>
          <w:color w:val="000000"/>
          <w:sz w:val="28"/>
        </w:rPr>
        <w:t>
     1) эмульсионной полимеризации, коагуляции 
</w:t>
      </w:r>
      <w:r>
        <w:br/>
      </w:r>
      <w:r>
        <w:rPr>
          <w:rFonts w:ascii="Times New Roman"/>
          <w:b w:val="false"/>
          <w:i w:val="false"/>
          <w:color w:val="000000"/>
          <w:sz w:val="28"/>
        </w:rPr>
        <w:t>
     латекса и выделения каучука                      12          6
</w:t>
      </w:r>
      <w:r>
        <w:br/>
      </w:r>
      <w:r>
        <w:rPr>
          <w:rFonts w:ascii="Times New Roman"/>
          <w:b w:val="false"/>
          <w:i w:val="false"/>
          <w:color w:val="000000"/>
          <w:sz w:val="28"/>
        </w:rPr>
        <w:t>
     2) остальные рабочие, руководители и 
</w:t>
      </w:r>
      <w:r>
        <w:br/>
      </w:r>
      <w:r>
        <w:rPr>
          <w:rFonts w:ascii="Times New Roman"/>
          <w:b w:val="false"/>
          <w:i w:val="false"/>
          <w:color w:val="000000"/>
          <w:sz w:val="28"/>
        </w:rPr>
        <w:t>
     специалисты                                      12
</w:t>
      </w:r>
    </w:p>
    <w:p>
      <w:pPr>
        <w:spacing w:after="0"/>
        <w:ind w:left="0"/>
        <w:jc w:val="both"/>
      </w:pPr>
      <w:r>
        <w:rPr>
          <w:rFonts w:ascii="Times New Roman"/>
          <w:b w:val="false"/>
          <w:i w:val="false"/>
          <w:color w:val="000000"/>
          <w:sz w:val="28"/>
        </w:rPr>
        <w:t>
286. Производство полиизобутилена
</w:t>
      </w:r>
      <w:r>
        <w:br/>
      </w:r>
      <w:r>
        <w:rPr>
          <w:rFonts w:ascii="Times New Roman"/>
          <w:b w:val="false"/>
          <w:i w:val="false"/>
          <w:color w:val="000000"/>
          <w:sz w:val="28"/>
        </w:rPr>
        <w:t>
     1) цехи дегидратации спирта рабочие, 
</w:t>
      </w:r>
      <w:r>
        <w:br/>
      </w:r>
      <w:r>
        <w:rPr>
          <w:rFonts w:ascii="Times New Roman"/>
          <w:b w:val="false"/>
          <w:i w:val="false"/>
          <w:color w:val="000000"/>
          <w:sz w:val="28"/>
        </w:rPr>
        <w:t>
     руководители и специалисты                       18          6
</w:t>
      </w:r>
      <w:r>
        <w:br/>
      </w:r>
      <w:r>
        <w:rPr>
          <w:rFonts w:ascii="Times New Roman"/>
          <w:b w:val="false"/>
          <w:i w:val="false"/>
          <w:color w:val="000000"/>
          <w:sz w:val="28"/>
        </w:rPr>
        <w:t>
     2) цехи ректификации и полимеризации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287. Производство тиоколов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w:t>
      </w:r>
      <w:r>
        <w:br/>
      </w:r>
      <w:r>
        <w:rPr>
          <w:rFonts w:ascii="Times New Roman"/>
          <w:b w:val="false"/>
          <w:i w:val="false"/>
          <w:color w:val="000000"/>
          <w:sz w:val="28"/>
        </w:rPr>
        <w:t>
288. Производство хлоропреновых каучуков
</w:t>
      </w:r>
      <w:r>
        <w:br/>
      </w:r>
      <w:r>
        <w:rPr>
          <w:rFonts w:ascii="Times New Roman"/>
          <w:b w:val="false"/>
          <w:i w:val="false"/>
          <w:color w:val="000000"/>
          <w:sz w:val="28"/>
        </w:rPr>
        <w:t>
     1) севанита 
</w:t>
      </w:r>
      <w:r>
        <w:br/>
      </w:r>
      <w:r>
        <w:rPr>
          <w:rFonts w:ascii="Times New Roman"/>
          <w:b w:val="false"/>
          <w:i w:val="false"/>
          <w:color w:val="000000"/>
          <w:sz w:val="28"/>
        </w:rPr>
        <w:t>
     рабочие, руководители и специалисты              24          6
</w:t>
      </w:r>
      <w:r>
        <w:br/>
      </w:r>
      <w:r>
        <w:rPr>
          <w:rFonts w:ascii="Times New Roman"/>
          <w:b w:val="false"/>
          <w:i w:val="false"/>
          <w:color w:val="000000"/>
          <w:sz w:val="28"/>
        </w:rPr>
        <w:t>
     2) наирита и хлорнаирита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289. Производства хлорпрена и хлорпреновых латексов
</w:t>
      </w:r>
      <w:r>
        <w:br/>
      </w:r>
      <w:r>
        <w:rPr>
          <w:rFonts w:ascii="Times New Roman"/>
          <w:b w:val="false"/>
          <w:i w:val="false"/>
          <w:color w:val="000000"/>
          <w:sz w:val="28"/>
        </w:rPr>
        <w:t>
     Рабочие, руководители и специалисты              24          6
</w:t>
      </w:r>
    </w:p>
    <w:p>
      <w:pPr>
        <w:spacing w:after="0"/>
        <w:ind w:left="0"/>
        <w:jc w:val="both"/>
      </w:pPr>
      <w:r>
        <w:rPr>
          <w:rFonts w:ascii="Times New Roman"/>
          <w:b w:val="false"/>
          <w:i w:val="false"/>
          <w:color w:val="000000"/>
          <w:sz w:val="28"/>
        </w:rPr>
        <w:t>
290. Производство полиизопренового (СКИ-3) каучука
</w:t>
      </w:r>
      <w:r>
        <w:br/>
      </w:r>
      <w:r>
        <w:rPr>
          <w:rFonts w:ascii="Times New Roman"/>
          <w:b w:val="false"/>
          <w:i w:val="false"/>
          <w:color w:val="000000"/>
          <w:sz w:val="28"/>
        </w:rPr>
        <w:t>
     1) рабочие и сменные руководители и специалисты 
</w:t>
      </w:r>
      <w:r>
        <w:br/>
      </w:r>
      <w:r>
        <w:rPr>
          <w:rFonts w:ascii="Times New Roman"/>
          <w:b w:val="false"/>
          <w:i w:val="false"/>
          <w:color w:val="000000"/>
          <w:sz w:val="28"/>
        </w:rPr>
        <w:t>
     на стадии синтеза диметилдиоксана                12          6
</w:t>
      </w:r>
      <w:r>
        <w:br/>
      </w:r>
      <w:r>
        <w:rPr>
          <w:rFonts w:ascii="Times New Roman"/>
          <w:b w:val="false"/>
          <w:i w:val="false"/>
          <w:color w:val="000000"/>
          <w:sz w:val="28"/>
        </w:rPr>
        <w:t>
     2) рабочие, руководители и специалисты на 
</w:t>
      </w:r>
      <w:r>
        <w:br/>
      </w:r>
      <w:r>
        <w:rPr>
          <w:rFonts w:ascii="Times New Roman"/>
          <w:b w:val="false"/>
          <w:i w:val="false"/>
          <w:color w:val="000000"/>
          <w:sz w:val="28"/>
        </w:rPr>
        <w:t>
     других стадиях                                   12
</w:t>
      </w:r>
    </w:p>
    <w:p>
      <w:pPr>
        <w:spacing w:after="0"/>
        <w:ind w:left="0"/>
        <w:jc w:val="both"/>
      </w:pPr>
      <w:r>
        <w:rPr>
          <w:rFonts w:ascii="Times New Roman"/>
          <w:b w:val="false"/>
          <w:i w:val="false"/>
          <w:color w:val="000000"/>
          <w:sz w:val="28"/>
        </w:rPr>
        <w:t>
291. Производство полибутадиенового (СКД) каучука
</w:t>
      </w:r>
      <w:r>
        <w:br/>
      </w:r>
      <w:r>
        <w:rPr>
          <w:rFonts w:ascii="Times New Roman"/>
          <w:b w:val="false"/>
          <w:i w:val="false"/>
          <w:color w:val="000000"/>
          <w:sz w:val="28"/>
        </w:rPr>
        <w:t>
     1) рабочие и сменные руководители и специалисты 
</w:t>
      </w:r>
      <w:r>
        <w:br/>
      </w:r>
      <w:r>
        <w:rPr>
          <w:rFonts w:ascii="Times New Roman"/>
          <w:b w:val="false"/>
          <w:i w:val="false"/>
          <w:color w:val="000000"/>
          <w:sz w:val="28"/>
        </w:rPr>
        <w:t>
     на стадиях полимеризации и выделения каучука     12          6
</w:t>
      </w:r>
      <w:r>
        <w:br/>
      </w:r>
      <w:r>
        <w:rPr>
          <w:rFonts w:ascii="Times New Roman"/>
          <w:b w:val="false"/>
          <w:i w:val="false"/>
          <w:color w:val="000000"/>
          <w:sz w:val="28"/>
        </w:rPr>
        <w:t>
     2) рабочие, руководители и специалисты на 
</w:t>
      </w:r>
      <w:r>
        <w:br/>
      </w:r>
      <w:r>
        <w:rPr>
          <w:rFonts w:ascii="Times New Roman"/>
          <w:b w:val="false"/>
          <w:i w:val="false"/>
          <w:color w:val="000000"/>
          <w:sz w:val="28"/>
        </w:rPr>
        <w:t>
     других стадиях                                   12
</w:t>
      </w:r>
    </w:p>
    <w:p>
      <w:pPr>
        <w:spacing w:after="0"/>
        <w:ind w:left="0"/>
        <w:jc w:val="both"/>
      </w:pPr>
      <w:r>
        <w:rPr>
          <w:rFonts w:ascii="Times New Roman"/>
          <w:b w:val="false"/>
          <w:i w:val="false"/>
          <w:color w:val="000000"/>
          <w:sz w:val="28"/>
        </w:rPr>
        <w:t>
292. Производство других каучуков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293. Производство актинапа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294. Производство дипроксида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295. Производство 1,1- дифенилэтана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296. Производства перхлорвиниловых и 
</w:t>
      </w:r>
      <w:r>
        <w:br/>
      </w:r>
      <w:r>
        <w:rPr>
          <w:rFonts w:ascii="Times New Roman"/>
          <w:b w:val="false"/>
          <w:i w:val="false"/>
          <w:color w:val="000000"/>
          <w:sz w:val="28"/>
        </w:rPr>
        <w:t>
     полихлорвиниловых смол и латексов на их 
</w:t>
      </w:r>
      <w:r>
        <w:br/>
      </w:r>
      <w:r>
        <w:rPr>
          <w:rFonts w:ascii="Times New Roman"/>
          <w:b w:val="false"/>
          <w:i w:val="false"/>
          <w:color w:val="000000"/>
          <w:sz w:val="28"/>
        </w:rPr>
        <w:t>
     основе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297. Производства фенолформальдегидных, 
</w:t>
      </w:r>
      <w:r>
        <w:br/>
      </w:r>
      <w:r>
        <w:rPr>
          <w:rFonts w:ascii="Times New Roman"/>
          <w:b w:val="false"/>
          <w:i w:val="false"/>
          <w:color w:val="000000"/>
          <w:sz w:val="28"/>
        </w:rPr>
        <w:t>
     полиамидных, карбамидных, полиуретановых,
</w:t>
      </w:r>
      <w:r>
        <w:br/>
      </w:r>
      <w:r>
        <w:rPr>
          <w:rFonts w:ascii="Times New Roman"/>
          <w:b w:val="false"/>
          <w:i w:val="false"/>
          <w:color w:val="000000"/>
          <w:sz w:val="28"/>
        </w:rPr>
        <w:t>
     полиэфирных, фурфурольных, фуриловых, 
</w:t>
      </w:r>
      <w:r>
        <w:br/>
      </w:r>
      <w:r>
        <w:rPr>
          <w:rFonts w:ascii="Times New Roman"/>
          <w:b w:val="false"/>
          <w:i w:val="false"/>
          <w:color w:val="000000"/>
          <w:sz w:val="28"/>
        </w:rPr>
        <w:t>
     ионообменных и эпоксидных смол и 
</w:t>
      </w:r>
      <w:r>
        <w:br/>
      </w:r>
      <w:r>
        <w:rPr>
          <w:rFonts w:ascii="Times New Roman"/>
          <w:b w:val="false"/>
          <w:i w:val="false"/>
          <w:color w:val="000000"/>
          <w:sz w:val="28"/>
        </w:rPr>
        <w:t>
     копалов; лаков и клеев на основе этих смол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298. Производства ионообменных, полиэфирных и 
</w:t>
      </w:r>
      <w:r>
        <w:br/>
      </w:r>
      <w:r>
        <w:rPr>
          <w:rFonts w:ascii="Times New Roman"/>
          <w:b w:val="false"/>
          <w:i w:val="false"/>
          <w:color w:val="000000"/>
          <w:sz w:val="28"/>
        </w:rPr>
        <w:t>
     эпоксидных смол на основе стирола; лаковых 
</w:t>
      </w:r>
      <w:r>
        <w:br/>
      </w:r>
      <w:r>
        <w:rPr>
          <w:rFonts w:ascii="Times New Roman"/>
          <w:b w:val="false"/>
          <w:i w:val="false"/>
          <w:color w:val="000000"/>
          <w:sz w:val="28"/>
        </w:rPr>
        <w:t>
     фенольных смол на основе паратретичного 
</w:t>
      </w:r>
      <w:r>
        <w:br/>
      </w:r>
      <w:r>
        <w:rPr>
          <w:rFonts w:ascii="Times New Roman"/>
          <w:b w:val="false"/>
          <w:i w:val="false"/>
          <w:color w:val="000000"/>
          <w:sz w:val="28"/>
        </w:rPr>
        <w:t>
     бутилфенола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299. Производство нитроклечатки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w:t>
      </w:r>
      <w:r>
        <w:br/>
      </w:r>
      <w:r>
        <w:rPr>
          <w:rFonts w:ascii="Times New Roman"/>
          <w:b w:val="false"/>
          <w:i w:val="false"/>
          <w:color w:val="000000"/>
          <w:sz w:val="28"/>
        </w:rPr>
        <w:t>
300. Производства простых и сложных эфиров 
</w:t>
      </w:r>
      <w:r>
        <w:br/>
      </w:r>
      <w:r>
        <w:rPr>
          <w:rFonts w:ascii="Times New Roman"/>
          <w:b w:val="false"/>
          <w:i w:val="false"/>
          <w:color w:val="000000"/>
          <w:sz w:val="28"/>
        </w:rPr>
        <w:t>
     целлюлозы (кроме нитроклетчатки)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301. Производство целлулоида и переработка 
</w:t>
      </w:r>
      <w:r>
        <w:br/>
      </w:r>
      <w:r>
        <w:rPr>
          <w:rFonts w:ascii="Times New Roman"/>
          <w:b w:val="false"/>
          <w:i w:val="false"/>
          <w:color w:val="000000"/>
          <w:sz w:val="28"/>
        </w:rPr>
        <w:t>
     его отходов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302. Производство этролов: 
</w:t>
      </w:r>
      <w:r>
        <w:br/>
      </w:r>
      <w:r>
        <w:rPr>
          <w:rFonts w:ascii="Times New Roman"/>
          <w:b w:val="false"/>
          <w:i w:val="false"/>
          <w:color w:val="000000"/>
          <w:sz w:val="28"/>
        </w:rPr>
        <w:t>
     нитроцеллюлозного, этилцеллюлозного, 
</w:t>
      </w:r>
      <w:r>
        <w:br/>
      </w:r>
      <w:r>
        <w:rPr>
          <w:rFonts w:ascii="Times New Roman"/>
          <w:b w:val="false"/>
          <w:i w:val="false"/>
          <w:color w:val="000000"/>
          <w:sz w:val="28"/>
        </w:rPr>
        <w:t>
     ацетобутиратцеллюлозного и 
</w:t>
      </w:r>
      <w:r>
        <w:br/>
      </w:r>
      <w:r>
        <w:rPr>
          <w:rFonts w:ascii="Times New Roman"/>
          <w:b w:val="false"/>
          <w:i w:val="false"/>
          <w:color w:val="000000"/>
          <w:sz w:val="28"/>
        </w:rPr>
        <w:t>
     ацетилцеллюлозного, массы ЭЗО и целлона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303. Производства пластмасс на основе 
</w:t>
      </w:r>
      <w:r>
        <w:br/>
      </w:r>
      <w:r>
        <w:rPr>
          <w:rFonts w:ascii="Times New Roman"/>
          <w:b w:val="false"/>
          <w:i w:val="false"/>
          <w:color w:val="000000"/>
          <w:sz w:val="28"/>
        </w:rPr>
        <w:t>
     полихлорвиниловой смолы и сополимеров 
</w:t>
      </w:r>
      <w:r>
        <w:br/>
      </w:r>
      <w:r>
        <w:rPr>
          <w:rFonts w:ascii="Times New Roman"/>
          <w:b w:val="false"/>
          <w:i w:val="false"/>
          <w:color w:val="000000"/>
          <w:sz w:val="28"/>
        </w:rPr>
        <w:t>
     хлорвинила, мипластовых сепараторов и 
</w:t>
      </w:r>
      <w:r>
        <w:br/>
      </w:r>
      <w:r>
        <w:rPr>
          <w:rFonts w:ascii="Times New Roman"/>
          <w:b w:val="false"/>
          <w:i w:val="false"/>
          <w:color w:val="000000"/>
          <w:sz w:val="28"/>
        </w:rPr>
        <w:t>
     изоляционной ленты их полихлорвиниловых 
</w:t>
      </w:r>
      <w:r>
        <w:br/>
      </w:r>
      <w:r>
        <w:rPr>
          <w:rFonts w:ascii="Times New Roman"/>
          <w:b w:val="false"/>
          <w:i w:val="false"/>
          <w:color w:val="000000"/>
          <w:sz w:val="28"/>
        </w:rPr>
        <w:t>
     пластикатов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304. Производство стеклопластиков, стеклошпона 
</w:t>
      </w:r>
      <w:r>
        <w:br/>
      </w:r>
      <w:r>
        <w:rPr>
          <w:rFonts w:ascii="Times New Roman"/>
          <w:b w:val="false"/>
          <w:i w:val="false"/>
          <w:color w:val="000000"/>
          <w:sz w:val="28"/>
        </w:rPr>
        <w:t>
     и стеклотекстолита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305. Производства слоистых пластиков: 
</w:t>
      </w:r>
      <w:r>
        <w:br/>
      </w:r>
      <w:r>
        <w:rPr>
          <w:rFonts w:ascii="Times New Roman"/>
          <w:b w:val="false"/>
          <w:i w:val="false"/>
          <w:color w:val="000000"/>
          <w:sz w:val="28"/>
        </w:rPr>
        <w:t>
     текстолита, асботекстолита, бакелитовых 
</w:t>
      </w:r>
      <w:r>
        <w:br/>
      </w:r>
      <w:r>
        <w:rPr>
          <w:rFonts w:ascii="Times New Roman"/>
          <w:b w:val="false"/>
          <w:i w:val="false"/>
          <w:color w:val="000000"/>
          <w:sz w:val="28"/>
        </w:rPr>
        <w:t>
     пленок, декоративных слоистых пластиков, 
</w:t>
      </w:r>
      <w:r>
        <w:br/>
      </w:r>
      <w:r>
        <w:rPr>
          <w:rFonts w:ascii="Times New Roman"/>
          <w:b w:val="false"/>
          <w:i w:val="false"/>
          <w:color w:val="000000"/>
          <w:sz w:val="28"/>
        </w:rPr>
        <w:t>
     намоточных изделий, пропитанных тканей, изделий 
</w:t>
      </w:r>
      <w:r>
        <w:br/>
      </w:r>
      <w:r>
        <w:rPr>
          <w:rFonts w:ascii="Times New Roman"/>
          <w:b w:val="false"/>
          <w:i w:val="false"/>
          <w:color w:val="000000"/>
          <w:sz w:val="28"/>
        </w:rPr>
        <w:t>
     из слоистых пластиков 
</w:t>
      </w:r>
      <w:r>
        <w:br/>
      </w:r>
      <w:r>
        <w:rPr>
          <w:rFonts w:ascii="Times New Roman"/>
          <w:b w:val="false"/>
          <w:i w:val="false"/>
          <w:color w:val="000000"/>
          <w:sz w:val="28"/>
        </w:rPr>
        <w:t>
     1) рабочие отделений пропитки; 
</w:t>
      </w:r>
      <w:r>
        <w:br/>
      </w:r>
      <w:r>
        <w:rPr>
          <w:rFonts w:ascii="Times New Roman"/>
          <w:b w:val="false"/>
          <w:i w:val="false"/>
          <w:color w:val="000000"/>
          <w:sz w:val="28"/>
        </w:rPr>
        <w:t>
     лакировщик, прессовщик листовых материалов, 
</w:t>
      </w:r>
      <w:r>
        <w:br/>
      </w:r>
      <w:r>
        <w:rPr>
          <w:rFonts w:ascii="Times New Roman"/>
          <w:b w:val="false"/>
          <w:i w:val="false"/>
          <w:color w:val="000000"/>
          <w:sz w:val="28"/>
        </w:rPr>
        <w:t>
     изготовитель изделий методом намотки, рубщик; 
</w:t>
      </w:r>
      <w:r>
        <w:br/>
      </w:r>
      <w:r>
        <w:rPr>
          <w:rFonts w:ascii="Times New Roman"/>
          <w:b w:val="false"/>
          <w:i w:val="false"/>
          <w:color w:val="000000"/>
          <w:sz w:val="28"/>
        </w:rPr>
        <w:t>
     резчик на пилах, ножовках и станках, занятый 
</w:t>
      </w:r>
      <w:r>
        <w:br/>
      </w:r>
      <w:r>
        <w:rPr>
          <w:rFonts w:ascii="Times New Roman"/>
          <w:b w:val="false"/>
          <w:i w:val="false"/>
          <w:color w:val="000000"/>
          <w:sz w:val="28"/>
        </w:rPr>
        <w:t>
     резкой пропитанной ткани и труб; слесарь-
</w:t>
      </w:r>
      <w:r>
        <w:br/>
      </w:r>
      <w:r>
        <w:rPr>
          <w:rFonts w:ascii="Times New Roman"/>
          <w:b w:val="false"/>
          <w:i w:val="false"/>
          <w:color w:val="000000"/>
          <w:sz w:val="28"/>
        </w:rPr>
        <w:t>
     ремонтник, слесарь по ремонту аппаратурного 
</w:t>
      </w:r>
      <w:r>
        <w:br/>
      </w:r>
      <w:r>
        <w:rPr>
          <w:rFonts w:ascii="Times New Roman"/>
          <w:b w:val="false"/>
          <w:i w:val="false"/>
          <w:color w:val="000000"/>
          <w:sz w:val="28"/>
        </w:rPr>
        <w:t>
     оборудования, руководители и специалисты         12
</w:t>
      </w:r>
      <w:r>
        <w:br/>
      </w:r>
      <w:r>
        <w:rPr>
          <w:rFonts w:ascii="Times New Roman"/>
          <w:b w:val="false"/>
          <w:i w:val="false"/>
          <w:color w:val="000000"/>
          <w:sz w:val="28"/>
        </w:rPr>
        <w:t>
     2) остальные рабочие                              6
</w:t>
      </w:r>
      <w:r>
        <w:br/>
      </w:r>
      <w:r>
        <w:rPr>
          <w:rFonts w:ascii="Times New Roman"/>
          <w:b w:val="false"/>
          <w:i w:val="false"/>
          <w:color w:val="000000"/>
          <w:sz w:val="28"/>
        </w:rPr>
        <w:t>
</w:t>
      </w:r>
      <w:r>
        <w:br/>
      </w:r>
      <w:r>
        <w:rPr>
          <w:rFonts w:ascii="Times New Roman"/>
          <w:b w:val="false"/>
          <w:i w:val="false"/>
          <w:color w:val="000000"/>
          <w:sz w:val="28"/>
        </w:rPr>
        <w:t>
306. Производства фтороорганических мономеров, 
</w:t>
      </w:r>
      <w:r>
        <w:br/>
      </w:r>
      <w:r>
        <w:rPr>
          <w:rFonts w:ascii="Times New Roman"/>
          <w:b w:val="false"/>
          <w:i w:val="false"/>
          <w:color w:val="000000"/>
          <w:sz w:val="28"/>
        </w:rPr>
        <w:t>
     полимеров и мополимеров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307. Производство изделий из фторопластиков и их
</w:t>
      </w:r>
      <w:r>
        <w:br/>
      </w:r>
      <w:r>
        <w:rPr>
          <w:rFonts w:ascii="Times New Roman"/>
          <w:b w:val="false"/>
          <w:i w:val="false"/>
          <w:color w:val="000000"/>
          <w:sz w:val="28"/>
        </w:rPr>
        <w:t>
     сополимеров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308. Производство поропластов и изделий из них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309. Производства фенопластов, аминопластов, 
</w:t>
      </w:r>
      <w:r>
        <w:br/>
      </w:r>
      <w:r>
        <w:rPr>
          <w:rFonts w:ascii="Times New Roman"/>
          <w:b w:val="false"/>
          <w:i w:val="false"/>
          <w:color w:val="000000"/>
          <w:sz w:val="28"/>
        </w:rPr>
        <w:t>
     пульвербакелита, фаолита, волокнита, асбестовых 
</w:t>
      </w:r>
      <w:r>
        <w:br/>
      </w:r>
      <w:r>
        <w:rPr>
          <w:rFonts w:ascii="Times New Roman"/>
          <w:b w:val="false"/>
          <w:i w:val="false"/>
          <w:color w:val="000000"/>
          <w:sz w:val="28"/>
        </w:rPr>
        <w:t>
     масс, асбовинила, арзамита, АТМ, ФКФ, мипоры, 
</w:t>
      </w:r>
      <w:r>
        <w:br/>
      </w:r>
      <w:r>
        <w:rPr>
          <w:rFonts w:ascii="Times New Roman"/>
          <w:b w:val="false"/>
          <w:i w:val="false"/>
          <w:color w:val="000000"/>
          <w:sz w:val="28"/>
        </w:rPr>
        <w:t>
     ВДУ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310. Производство виниловых эфиров и их полимеров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311. Производства полистирола, пленки и нити из
</w:t>
      </w:r>
      <w:r>
        <w:br/>
      </w:r>
      <w:r>
        <w:rPr>
          <w:rFonts w:ascii="Times New Roman"/>
          <w:b w:val="false"/>
          <w:i w:val="false"/>
          <w:color w:val="000000"/>
          <w:sz w:val="28"/>
        </w:rPr>
        <w:t>
     полистирола и сополимеров стирола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312. Производства галоидопроизводных стирола, 
</w:t>
      </w:r>
      <w:r>
        <w:br/>
      </w:r>
      <w:r>
        <w:rPr>
          <w:rFonts w:ascii="Times New Roman"/>
          <w:b w:val="false"/>
          <w:i w:val="false"/>
          <w:color w:val="000000"/>
          <w:sz w:val="28"/>
        </w:rPr>
        <w:t>
     их полимеров и сополимеров с бетавинилнафталином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313. Производство асфальто-пековых масс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314. Производство асфальто-битумных масс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315. Производство аккумуляторных баков и пробок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316. Производство трикрезилфосфата и трифенилфосфата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317. Производства дибутилфталата, диоктилфталата, 
</w:t>
      </w:r>
      <w:r>
        <w:br/>
      </w:r>
      <w:r>
        <w:rPr>
          <w:rFonts w:ascii="Times New Roman"/>
          <w:b w:val="false"/>
          <w:i w:val="false"/>
          <w:color w:val="000000"/>
          <w:sz w:val="28"/>
        </w:rPr>
        <w:t>
     диэтилоксалата, диметилфталата, 
</w:t>
      </w:r>
      <w:r>
        <w:br/>
      </w:r>
      <w:r>
        <w:rPr>
          <w:rFonts w:ascii="Times New Roman"/>
          <w:b w:val="false"/>
          <w:i w:val="false"/>
          <w:color w:val="000000"/>
          <w:sz w:val="28"/>
        </w:rPr>
        <w:t>
     дибутилсебацината, дибутиладипината, 
</w:t>
      </w:r>
      <w:r>
        <w:br/>
      </w:r>
      <w:r>
        <w:rPr>
          <w:rFonts w:ascii="Times New Roman"/>
          <w:b w:val="false"/>
          <w:i w:val="false"/>
          <w:color w:val="000000"/>
          <w:sz w:val="28"/>
        </w:rPr>
        <w:t>
     пластификаторов на основе высших кислот, 
</w:t>
      </w:r>
      <w:r>
        <w:br/>
      </w:r>
      <w:r>
        <w:rPr>
          <w:rFonts w:ascii="Times New Roman"/>
          <w:b w:val="false"/>
          <w:i w:val="false"/>
          <w:color w:val="000000"/>
          <w:sz w:val="28"/>
        </w:rPr>
        <w:t>
     диоктилсебацината, термостабилина, фталата 
</w:t>
      </w:r>
      <w:r>
        <w:br/>
      </w:r>
      <w:r>
        <w:rPr>
          <w:rFonts w:ascii="Times New Roman"/>
          <w:b w:val="false"/>
          <w:i w:val="false"/>
          <w:color w:val="000000"/>
          <w:sz w:val="28"/>
        </w:rPr>
        <w:t>
     НС-7-9, полиэтилентерефталата, метилтерефталата, 
</w:t>
      </w:r>
      <w:r>
        <w:br/>
      </w:r>
      <w:r>
        <w:rPr>
          <w:rFonts w:ascii="Times New Roman"/>
          <w:b w:val="false"/>
          <w:i w:val="false"/>
          <w:color w:val="000000"/>
          <w:sz w:val="28"/>
        </w:rPr>
        <w:t>
     трибутилфосфата, диметилтерефталата и других 
</w:t>
      </w:r>
      <w:r>
        <w:br/>
      </w:r>
      <w:r>
        <w:rPr>
          <w:rFonts w:ascii="Times New Roman"/>
          <w:b w:val="false"/>
          <w:i w:val="false"/>
          <w:color w:val="000000"/>
          <w:sz w:val="28"/>
        </w:rPr>
        <w:t>
     химических веществ, аналогичных перечисленным 
</w:t>
      </w:r>
      <w:r>
        <w:br/>
      </w:r>
      <w:r>
        <w:rPr>
          <w:rFonts w:ascii="Times New Roman"/>
          <w:b w:val="false"/>
          <w:i w:val="false"/>
          <w:color w:val="000000"/>
          <w:sz w:val="28"/>
        </w:rPr>
        <w:t>
     в данном пункте (пластификаторов и их смесей)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318. Производство креолина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319. Производства фенола и его гомологов из 
</w:t>
      </w:r>
      <w:r>
        <w:br/>
      </w:r>
      <w:r>
        <w:rPr>
          <w:rFonts w:ascii="Times New Roman"/>
          <w:b w:val="false"/>
          <w:i w:val="false"/>
          <w:color w:val="000000"/>
          <w:sz w:val="28"/>
        </w:rPr>
        <w:t>
     каменноугольных, буроугольных, торфяных, 
</w:t>
      </w:r>
      <w:r>
        <w:br/>
      </w:r>
      <w:r>
        <w:rPr>
          <w:rFonts w:ascii="Times New Roman"/>
          <w:b w:val="false"/>
          <w:i w:val="false"/>
          <w:color w:val="000000"/>
          <w:sz w:val="28"/>
        </w:rPr>
        <w:t>
     сланцевых и других смол и масел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320. Производства винилацетата, поливинилацетата, 
</w:t>
      </w:r>
      <w:r>
        <w:br/>
      </w:r>
      <w:r>
        <w:rPr>
          <w:rFonts w:ascii="Times New Roman"/>
          <w:b w:val="false"/>
          <w:i w:val="false"/>
          <w:color w:val="000000"/>
          <w:sz w:val="28"/>
        </w:rPr>
        <w:t>
     поливинилового спирта и его ацеталей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w:t>
      </w:r>
      <w:r>
        <w:br/>
      </w:r>
      <w:r>
        <w:rPr>
          <w:rFonts w:ascii="Times New Roman"/>
          <w:b w:val="false"/>
          <w:i w:val="false"/>
          <w:color w:val="000000"/>
          <w:sz w:val="28"/>
        </w:rPr>
        <w:t>
321. Производство поливинилпирролидона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322. Сушка и размол кизельгура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323. Производство древесной муки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324. Производство хлопкоочистки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325. Производство стеарата кальция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326. Производство изделий из пластмасс
</w:t>
      </w:r>
      <w:r>
        <w:br/>
      </w:r>
      <w:r>
        <w:rPr>
          <w:rFonts w:ascii="Times New Roman"/>
          <w:b w:val="false"/>
          <w:i w:val="false"/>
          <w:color w:val="000000"/>
          <w:sz w:val="28"/>
        </w:rPr>
        <w:t>
     Методом горячего прессования, формования и 
</w:t>
      </w:r>
      <w:r>
        <w:br/>
      </w:r>
      <w:r>
        <w:rPr>
          <w:rFonts w:ascii="Times New Roman"/>
          <w:b w:val="false"/>
          <w:i w:val="false"/>
          <w:color w:val="000000"/>
          <w:sz w:val="28"/>
        </w:rPr>
        <w:t>
     литья под давлением (изготовление изделий на 
</w:t>
      </w:r>
      <w:r>
        <w:br/>
      </w:r>
      <w:r>
        <w:rPr>
          <w:rFonts w:ascii="Times New Roman"/>
          <w:b w:val="false"/>
          <w:i w:val="false"/>
          <w:color w:val="000000"/>
          <w:sz w:val="28"/>
        </w:rPr>
        <w:t>
     гидравлических прессах, штранг-прессах, 
</w:t>
      </w:r>
      <w:r>
        <w:br/>
      </w:r>
      <w:r>
        <w:rPr>
          <w:rFonts w:ascii="Times New Roman"/>
          <w:b w:val="false"/>
          <w:i w:val="false"/>
          <w:color w:val="000000"/>
          <w:sz w:val="28"/>
        </w:rPr>
        <w:t>
     литьевых, шприцвакуумформовочных и других 
</w:t>
      </w:r>
      <w:r>
        <w:br/>
      </w:r>
      <w:r>
        <w:rPr>
          <w:rFonts w:ascii="Times New Roman"/>
          <w:b w:val="false"/>
          <w:i w:val="false"/>
          <w:color w:val="000000"/>
          <w:sz w:val="28"/>
        </w:rPr>
        <w:t>
     машинах) 
</w:t>
      </w:r>
      <w:r>
        <w:br/>
      </w:r>
      <w:r>
        <w:rPr>
          <w:rFonts w:ascii="Times New Roman"/>
          <w:b w:val="false"/>
          <w:i w:val="false"/>
          <w:color w:val="000000"/>
          <w:sz w:val="28"/>
        </w:rPr>
        <w:t>
     1) аппаратчик полимеризации, прессовщик 
</w:t>
      </w:r>
      <w:r>
        <w:br/>
      </w:r>
      <w:r>
        <w:rPr>
          <w:rFonts w:ascii="Times New Roman"/>
          <w:b w:val="false"/>
          <w:i w:val="false"/>
          <w:color w:val="000000"/>
          <w:sz w:val="28"/>
        </w:rPr>
        <w:t>
     изделий из пластмасс; формовщик изделий 
</w:t>
      </w:r>
      <w:r>
        <w:br/>
      </w:r>
      <w:r>
        <w:rPr>
          <w:rFonts w:ascii="Times New Roman"/>
          <w:b w:val="false"/>
          <w:i w:val="false"/>
          <w:color w:val="000000"/>
          <w:sz w:val="28"/>
        </w:rPr>
        <w:t>
     из поропластов, литейщик пластмасс, 
</w:t>
      </w:r>
      <w:r>
        <w:br/>
      </w:r>
      <w:r>
        <w:rPr>
          <w:rFonts w:ascii="Times New Roman"/>
          <w:b w:val="false"/>
          <w:i w:val="false"/>
          <w:color w:val="000000"/>
          <w:sz w:val="28"/>
        </w:rPr>
        <w:t>
     слесарь по контрольно-измерительным 
</w:t>
      </w:r>
      <w:r>
        <w:br/>
      </w:r>
      <w:r>
        <w:rPr>
          <w:rFonts w:ascii="Times New Roman"/>
          <w:b w:val="false"/>
          <w:i w:val="false"/>
          <w:color w:val="000000"/>
          <w:sz w:val="28"/>
        </w:rPr>
        <w:t>
     приборам и автоматике, слесарь-ремонтник, 
</w:t>
      </w:r>
      <w:r>
        <w:br/>
      </w:r>
      <w:r>
        <w:rPr>
          <w:rFonts w:ascii="Times New Roman"/>
          <w:b w:val="false"/>
          <w:i w:val="false"/>
          <w:color w:val="000000"/>
          <w:sz w:val="28"/>
        </w:rPr>
        <w:t>
     электромонтер по обслуживанию электро-
</w:t>
      </w:r>
      <w:r>
        <w:br/>
      </w:r>
      <w:r>
        <w:rPr>
          <w:rFonts w:ascii="Times New Roman"/>
          <w:b w:val="false"/>
          <w:i w:val="false"/>
          <w:color w:val="000000"/>
          <w:sz w:val="28"/>
        </w:rPr>
        <w:t>
     оборудования, электромонтер по ремонту  
</w:t>
      </w:r>
      <w:r>
        <w:br/>
      </w:r>
      <w:r>
        <w:rPr>
          <w:rFonts w:ascii="Times New Roman"/>
          <w:b w:val="false"/>
          <w:i w:val="false"/>
          <w:color w:val="000000"/>
          <w:sz w:val="28"/>
        </w:rPr>
        <w:t>
     электрооборудования, наладчик литьевых 
</w:t>
      </w:r>
      <w:r>
        <w:br/>
      </w:r>
      <w:r>
        <w:rPr>
          <w:rFonts w:ascii="Times New Roman"/>
          <w:b w:val="false"/>
          <w:i w:val="false"/>
          <w:color w:val="000000"/>
          <w:sz w:val="28"/>
        </w:rPr>
        <w:t>
     машин, рабочие на выжиге арматуры, рабочие 
</w:t>
      </w:r>
      <w:r>
        <w:br/>
      </w:r>
      <w:r>
        <w:rPr>
          <w:rFonts w:ascii="Times New Roman"/>
          <w:b w:val="false"/>
          <w:i w:val="false"/>
          <w:color w:val="000000"/>
          <w:sz w:val="28"/>
        </w:rPr>
        <w:t>
     таблеточных отделений, дробильщик, 
</w:t>
      </w:r>
      <w:r>
        <w:br/>
      </w:r>
      <w:r>
        <w:rPr>
          <w:rFonts w:ascii="Times New Roman"/>
          <w:b w:val="false"/>
          <w:i w:val="false"/>
          <w:color w:val="000000"/>
          <w:sz w:val="28"/>
        </w:rPr>
        <w:t>
     комплектовщик при работе с органическими 
</w:t>
      </w:r>
      <w:r>
        <w:br/>
      </w:r>
      <w:r>
        <w:rPr>
          <w:rFonts w:ascii="Times New Roman"/>
          <w:b w:val="false"/>
          <w:i w:val="false"/>
          <w:color w:val="000000"/>
          <w:sz w:val="28"/>
        </w:rPr>
        <w:t>
     растворителями, лакировщик, кладовщик, 
</w:t>
      </w:r>
      <w:r>
        <w:br/>
      </w:r>
      <w:r>
        <w:rPr>
          <w:rFonts w:ascii="Times New Roman"/>
          <w:b w:val="false"/>
          <w:i w:val="false"/>
          <w:color w:val="000000"/>
          <w:sz w:val="28"/>
        </w:rPr>
        <w:t>
     подсобный (транспортный) рабочий, мастер 
</w:t>
      </w:r>
      <w:r>
        <w:br/>
      </w:r>
      <w:r>
        <w:rPr>
          <w:rFonts w:ascii="Times New Roman"/>
          <w:b w:val="false"/>
          <w:i w:val="false"/>
          <w:color w:val="000000"/>
          <w:sz w:val="28"/>
        </w:rPr>
        <w:t>
     и руководители                                   12
</w:t>
      </w:r>
      <w:r>
        <w:br/>
      </w:r>
      <w:r>
        <w:rPr>
          <w:rFonts w:ascii="Times New Roman"/>
          <w:b w:val="false"/>
          <w:i w:val="false"/>
          <w:color w:val="000000"/>
          <w:sz w:val="28"/>
        </w:rPr>
        <w:t>
     2) остальные рабочие прессовых и литьевых 
</w:t>
      </w:r>
      <w:r>
        <w:br/>
      </w:r>
      <w:r>
        <w:rPr>
          <w:rFonts w:ascii="Times New Roman"/>
          <w:b w:val="false"/>
          <w:i w:val="false"/>
          <w:color w:val="000000"/>
          <w:sz w:val="28"/>
        </w:rPr>
        <w:t>
     отделений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Изделия из органического стекла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винипласта; изделия контактным методом;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пленка поливочным методом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Изделия из целлулоида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ацетонировщик, рабочие по приготовлению 
</w:t>
      </w:r>
      <w:r>
        <w:br/>
      </w:r>
      <w:r>
        <w:rPr>
          <w:rFonts w:ascii="Times New Roman"/>
          <w:b w:val="false"/>
          <w:i w:val="false"/>
          <w:color w:val="000000"/>
          <w:sz w:val="28"/>
        </w:rPr>
        <w:t>
     красок, печатник, наборщик, прессовщик-выдувщик 
</w:t>
      </w:r>
      <w:r>
        <w:br/>
      </w:r>
      <w:r>
        <w:rPr>
          <w:rFonts w:ascii="Times New Roman"/>
          <w:b w:val="false"/>
          <w:i w:val="false"/>
          <w:color w:val="000000"/>
          <w:sz w:val="28"/>
        </w:rPr>
        <w:t>
     целлулоидных изделий, гравер, прессовщик изделий 
</w:t>
      </w:r>
      <w:r>
        <w:br/>
      </w:r>
      <w:r>
        <w:rPr>
          <w:rFonts w:ascii="Times New Roman"/>
          <w:b w:val="false"/>
          <w:i w:val="false"/>
          <w:color w:val="000000"/>
          <w:sz w:val="28"/>
        </w:rPr>
        <w:t>
     из пластмасс, штамповщик, распарщик целлулоидных 
</w:t>
      </w:r>
      <w:r>
        <w:br/>
      </w:r>
      <w:r>
        <w:rPr>
          <w:rFonts w:ascii="Times New Roman"/>
          <w:b w:val="false"/>
          <w:i w:val="false"/>
          <w:color w:val="000000"/>
          <w:sz w:val="28"/>
        </w:rPr>
        <w:t>
     пластин; рабочие, занятые обработкой изделий 
</w:t>
      </w:r>
      <w:r>
        <w:br/>
      </w:r>
      <w:r>
        <w:rPr>
          <w:rFonts w:ascii="Times New Roman"/>
          <w:b w:val="false"/>
          <w:i w:val="false"/>
          <w:color w:val="000000"/>
          <w:sz w:val="28"/>
        </w:rPr>
        <w:t>
     горячим способом с применением ацетона; рабочие, 
</w:t>
      </w:r>
      <w:r>
        <w:br/>
      </w:r>
      <w:r>
        <w:rPr>
          <w:rFonts w:ascii="Times New Roman"/>
          <w:b w:val="false"/>
          <w:i w:val="false"/>
          <w:color w:val="000000"/>
          <w:sz w:val="28"/>
        </w:rPr>
        <w:t>
     занятые на пневматической раскраске изделий; 
</w:t>
      </w:r>
      <w:r>
        <w:br/>
      </w:r>
      <w:r>
        <w:rPr>
          <w:rFonts w:ascii="Times New Roman"/>
          <w:b w:val="false"/>
          <w:i w:val="false"/>
          <w:color w:val="000000"/>
          <w:sz w:val="28"/>
        </w:rPr>
        <w:t>
     руководители и специалисты                       12
</w:t>
      </w:r>
      <w:r>
        <w:br/>
      </w:r>
      <w:r>
        <w:rPr>
          <w:rFonts w:ascii="Times New Roman"/>
          <w:b w:val="false"/>
          <w:i w:val="false"/>
          <w:color w:val="000000"/>
          <w:sz w:val="28"/>
        </w:rPr>
        <w:t>
     2) остальные рабочие                              6
</w:t>
      </w:r>
      <w:r>
        <w:br/>
      </w:r>
      <w:r>
        <w:rPr>
          <w:rFonts w:ascii="Times New Roman"/>
          <w:b w:val="false"/>
          <w:i w:val="false"/>
          <w:color w:val="000000"/>
          <w:sz w:val="28"/>
        </w:rPr>
        <w:t>
</w:t>
      </w:r>
      <w:r>
        <w:br/>
      </w:r>
      <w:r>
        <w:rPr>
          <w:rFonts w:ascii="Times New Roman"/>
          <w:b w:val="false"/>
          <w:i w:val="false"/>
          <w:color w:val="000000"/>
          <w:sz w:val="28"/>
        </w:rPr>
        <w:t>
         Пленки и нити экструзионным методом
</w:t>
      </w:r>
      <w:r>
        <w:br/>
      </w:r>
      <w:r>
        <w:rPr>
          <w:rFonts w:ascii="Times New Roman"/>
          <w:b w:val="false"/>
          <w:i w:val="false"/>
          <w:color w:val="000000"/>
          <w:sz w:val="28"/>
        </w:rPr>
        <w:t>
     1) машинист экструдера, резчик заготовок и 
</w:t>
      </w:r>
      <w:r>
        <w:br/>
      </w:r>
      <w:r>
        <w:rPr>
          <w:rFonts w:ascii="Times New Roman"/>
          <w:b w:val="false"/>
          <w:i w:val="false"/>
          <w:color w:val="000000"/>
          <w:sz w:val="28"/>
        </w:rPr>
        <w:t>
     изделий из пластических масс, 
</w:t>
      </w:r>
      <w:r>
        <w:br/>
      </w:r>
      <w:r>
        <w:rPr>
          <w:rFonts w:ascii="Times New Roman"/>
          <w:b w:val="false"/>
          <w:i w:val="false"/>
          <w:color w:val="000000"/>
          <w:sz w:val="28"/>
        </w:rPr>
        <w:t>
     руководители и специалисты                       12
</w:t>
      </w:r>
      <w:r>
        <w:br/>
      </w:r>
      <w:r>
        <w:rPr>
          <w:rFonts w:ascii="Times New Roman"/>
          <w:b w:val="false"/>
          <w:i w:val="false"/>
          <w:color w:val="000000"/>
          <w:sz w:val="28"/>
        </w:rPr>
        <w:t>
     2) остальные рабочие                              6
</w:t>
      </w:r>
      <w:r>
        <w:br/>
      </w:r>
      <w:r>
        <w:rPr>
          <w:rFonts w:ascii="Times New Roman"/>
          <w:b w:val="false"/>
          <w:i w:val="false"/>
          <w:color w:val="000000"/>
          <w:sz w:val="28"/>
        </w:rPr>
        <w:t>
</w:t>
      </w:r>
      <w:r>
        <w:br/>
      </w:r>
      <w:r>
        <w:rPr>
          <w:rFonts w:ascii="Times New Roman"/>
          <w:b w:val="false"/>
          <w:i w:val="false"/>
          <w:color w:val="000000"/>
          <w:sz w:val="28"/>
        </w:rPr>
        <w:t>
           Изделий из пластмасс с применением 
</w:t>
      </w:r>
      <w:r>
        <w:br/>
      </w:r>
      <w:r>
        <w:rPr>
          <w:rFonts w:ascii="Times New Roman"/>
          <w:b w:val="false"/>
          <w:i w:val="false"/>
          <w:color w:val="000000"/>
          <w:sz w:val="28"/>
        </w:rPr>
        <w:t>
                      диизоцианатов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Механическая обработка изделий из 
</w:t>
      </w:r>
      <w:r>
        <w:br/>
      </w:r>
      <w:r>
        <w:rPr>
          <w:rFonts w:ascii="Times New Roman"/>
          <w:b w:val="false"/>
          <w:i w:val="false"/>
          <w:color w:val="000000"/>
          <w:sz w:val="28"/>
        </w:rPr>
        <w:t>
                       пластмасс
</w:t>
      </w:r>
      <w:r>
        <w:br/>
      </w:r>
      <w:r>
        <w:rPr>
          <w:rFonts w:ascii="Times New Roman"/>
          <w:b w:val="false"/>
          <w:i w:val="false"/>
          <w:color w:val="000000"/>
          <w:sz w:val="28"/>
        </w:rPr>
        <w:t>
     Обработчик литьевых и прессованных изделий, 
</w:t>
      </w:r>
      <w:r>
        <w:br/>
      </w:r>
      <w:r>
        <w:rPr>
          <w:rFonts w:ascii="Times New Roman"/>
          <w:b w:val="false"/>
          <w:i w:val="false"/>
          <w:color w:val="000000"/>
          <w:sz w:val="28"/>
        </w:rPr>
        <w:t>
     наладчики агрегатных и специальных станков 
</w:t>
      </w:r>
      <w:r>
        <w:br/>
      </w:r>
      <w:r>
        <w:rPr>
          <w:rFonts w:ascii="Times New Roman"/>
          <w:b w:val="false"/>
          <w:i w:val="false"/>
          <w:color w:val="000000"/>
          <w:sz w:val="28"/>
        </w:rPr>
        <w:t>
     и руководители и специалисты                      6
</w:t>
      </w:r>
    </w:p>
    <w:p>
      <w:pPr>
        <w:spacing w:after="0"/>
        <w:ind w:left="0"/>
        <w:jc w:val="both"/>
      </w:pPr>
      <w:r>
        <w:rPr>
          <w:rFonts w:ascii="Times New Roman"/>
          <w:b w:val="false"/>
          <w:i w:val="false"/>
          <w:color w:val="000000"/>
          <w:sz w:val="28"/>
        </w:rPr>
        <w:t>
         Изделий из пластмассовых пленок: мешки, 
</w:t>
      </w:r>
      <w:r>
        <w:br/>
      </w:r>
      <w:r>
        <w:rPr>
          <w:rFonts w:ascii="Times New Roman"/>
          <w:b w:val="false"/>
          <w:i w:val="false"/>
          <w:color w:val="000000"/>
          <w:sz w:val="28"/>
        </w:rPr>
        <w:t>
                салфетки, накидки и т.п. 
</w:t>
      </w:r>
      <w:r>
        <w:br/>
      </w:r>
      <w:r>
        <w:rPr>
          <w:rFonts w:ascii="Times New Roman"/>
          <w:b w:val="false"/>
          <w:i w:val="false"/>
          <w:color w:val="000000"/>
          <w:sz w:val="28"/>
        </w:rPr>
        <w:t>
     1) рабочие на склеевании, сварке и раскраске 
</w:t>
      </w:r>
      <w:r>
        <w:br/>
      </w:r>
      <w:r>
        <w:rPr>
          <w:rFonts w:ascii="Times New Roman"/>
          <w:b w:val="false"/>
          <w:i w:val="false"/>
          <w:color w:val="000000"/>
          <w:sz w:val="28"/>
        </w:rPr>
        <w:t>
     изделий красками, содержащими органические 
</w:t>
      </w:r>
      <w:r>
        <w:br/>
      </w:r>
      <w:r>
        <w:rPr>
          <w:rFonts w:ascii="Times New Roman"/>
          <w:b w:val="false"/>
          <w:i w:val="false"/>
          <w:color w:val="000000"/>
          <w:sz w:val="28"/>
        </w:rPr>
        <w:t>
     растворители, руководители и специалисты         12
</w:t>
      </w:r>
      <w:r>
        <w:br/>
      </w:r>
      <w:r>
        <w:rPr>
          <w:rFonts w:ascii="Times New Roman"/>
          <w:b w:val="false"/>
          <w:i w:val="false"/>
          <w:color w:val="000000"/>
          <w:sz w:val="28"/>
        </w:rPr>
        <w:t>
     2) остальные рабочие                              6
</w:t>
      </w:r>
    </w:p>
    <w:p>
      <w:pPr>
        <w:spacing w:after="0"/>
        <w:ind w:left="0"/>
        <w:jc w:val="both"/>
      </w:pPr>
      <w:r>
        <w:rPr>
          <w:rFonts w:ascii="Times New Roman"/>
          <w:b w:val="false"/>
          <w:i w:val="false"/>
          <w:color w:val="000000"/>
          <w:sz w:val="28"/>
        </w:rPr>
        <w:t>
327. Производство акриловой эмульсии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328. Производство пенополиуретана
</w:t>
      </w:r>
      <w:r>
        <w:br/>
      </w:r>
      <w:r>
        <w:rPr>
          <w:rFonts w:ascii="Times New Roman"/>
          <w:b w:val="false"/>
          <w:i w:val="false"/>
          <w:color w:val="000000"/>
          <w:sz w:val="28"/>
        </w:rPr>
        <w:t>
     Рабочие, руководители и специалисты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ЛАКОВ И КРАСОК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329. Производство свинцового глета и сурика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330. Производство свинцовых и цинковых пигментов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331. Производство цинковых белил
</w:t>
      </w:r>
      <w:r>
        <w:br/>
      </w:r>
      <w:r>
        <w:rPr>
          <w:rFonts w:ascii="Times New Roman"/>
          <w:b w:val="false"/>
          <w:i w:val="false"/>
          <w:color w:val="000000"/>
          <w:sz w:val="28"/>
        </w:rPr>
        <w:t>
     1) рабочие, руководители и специалисты 
</w:t>
      </w:r>
      <w:r>
        <w:br/>
      </w:r>
      <w:r>
        <w:rPr>
          <w:rFonts w:ascii="Times New Roman"/>
          <w:b w:val="false"/>
          <w:i w:val="false"/>
          <w:color w:val="000000"/>
          <w:sz w:val="28"/>
        </w:rPr>
        <w:t>
     производства цинковых белил из цинкосодержащего 
</w:t>
      </w:r>
      <w:r>
        <w:br/>
      </w:r>
      <w:r>
        <w:rPr>
          <w:rFonts w:ascii="Times New Roman"/>
          <w:b w:val="false"/>
          <w:i w:val="false"/>
          <w:color w:val="000000"/>
          <w:sz w:val="28"/>
        </w:rPr>
        <w:t>
     сырья                                            12          6
</w:t>
      </w:r>
      <w:r>
        <w:br/>
      </w:r>
      <w:r>
        <w:rPr>
          <w:rFonts w:ascii="Times New Roman"/>
          <w:b w:val="false"/>
          <w:i w:val="false"/>
          <w:color w:val="000000"/>
          <w:sz w:val="28"/>
        </w:rPr>
        <w:t>
     2) рабочие, руководители и специалисты 
</w:t>
      </w:r>
      <w:r>
        <w:br/>
      </w:r>
      <w:r>
        <w:rPr>
          <w:rFonts w:ascii="Times New Roman"/>
          <w:b w:val="false"/>
          <w:i w:val="false"/>
          <w:color w:val="000000"/>
          <w:sz w:val="28"/>
        </w:rPr>
        <w:t>
     производства цинковых белил из металлического 
</w:t>
      </w:r>
      <w:r>
        <w:br/>
      </w:r>
      <w:r>
        <w:rPr>
          <w:rFonts w:ascii="Times New Roman"/>
          <w:b w:val="false"/>
          <w:i w:val="false"/>
          <w:color w:val="000000"/>
          <w:sz w:val="28"/>
        </w:rPr>
        <w:t>
     цинка                                            12
</w:t>
      </w:r>
      <w:r>
        <w:br/>
      </w:r>
      <w:r>
        <w:rPr>
          <w:rFonts w:ascii="Times New Roman"/>
          <w:b w:val="false"/>
          <w:i w:val="false"/>
          <w:color w:val="000000"/>
          <w:sz w:val="28"/>
        </w:rPr>
        <w:t>
     3) рабочие, занятые на изготовлении муфелей       6
</w:t>
      </w:r>
      <w:r>
        <w:br/>
      </w:r>
      <w:r>
        <w:rPr>
          <w:rFonts w:ascii="Times New Roman"/>
          <w:b w:val="false"/>
          <w:i w:val="false"/>
          <w:color w:val="000000"/>
          <w:sz w:val="28"/>
        </w:rPr>
        <w:t>
332.       Производство свинцовых белил 
</w:t>
      </w:r>
      <w:r>
        <w:br/>
      </w:r>
      <w:r>
        <w:rPr>
          <w:rFonts w:ascii="Times New Roman"/>
          <w:b w:val="false"/>
          <w:i w:val="false"/>
          <w:color w:val="000000"/>
          <w:sz w:val="28"/>
        </w:rPr>
        <w:t>
                  и ярьмедянки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333.       Производство берлинской лазури 
</w:t>
      </w:r>
      <w:r>
        <w:br/>
      </w:r>
      <w:r>
        <w:rPr>
          <w:rFonts w:ascii="Times New Roman"/>
          <w:b w:val="false"/>
          <w:i w:val="false"/>
          <w:color w:val="000000"/>
          <w:sz w:val="28"/>
        </w:rPr>
        <w:t>
                    (милори)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334. Производство литопона, двуокиси титана, 
</w:t>
      </w:r>
      <w:r>
        <w:br/>
      </w:r>
      <w:r>
        <w:rPr>
          <w:rFonts w:ascii="Times New Roman"/>
          <w:b w:val="false"/>
          <w:i w:val="false"/>
          <w:color w:val="000000"/>
          <w:sz w:val="28"/>
        </w:rPr>
        <w:t>
     железоокиси пигментов, охры и сухих красок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335.          Производство ультрамарина
</w:t>
      </w:r>
      <w:r>
        <w:br/>
      </w:r>
      <w:r>
        <w:rPr>
          <w:rFonts w:ascii="Times New Roman"/>
          <w:b w:val="false"/>
          <w:i w:val="false"/>
          <w:color w:val="000000"/>
          <w:sz w:val="28"/>
        </w:rPr>
        <w:t>
     1) работники печного отделения                   12          6
</w:t>
      </w:r>
      <w:r>
        <w:br/>
      </w:r>
      <w:r>
        <w:rPr>
          <w:rFonts w:ascii="Times New Roman"/>
          <w:b w:val="false"/>
          <w:i w:val="false"/>
          <w:color w:val="000000"/>
          <w:sz w:val="28"/>
        </w:rPr>
        <w:t>
     2) остальные рабочие, руководители и 
</w:t>
      </w:r>
      <w:r>
        <w:br/>
      </w:r>
      <w:r>
        <w:rPr>
          <w:rFonts w:ascii="Times New Roman"/>
          <w:b w:val="false"/>
          <w:i w:val="false"/>
          <w:color w:val="000000"/>
          <w:sz w:val="28"/>
        </w:rPr>
        <w:t>
     специалисты                                      12
</w:t>
      </w:r>
      <w:r>
        <w:br/>
      </w:r>
      <w:r>
        <w:rPr>
          <w:rFonts w:ascii="Times New Roman"/>
          <w:b w:val="false"/>
          <w:i w:val="false"/>
          <w:color w:val="000000"/>
          <w:sz w:val="28"/>
        </w:rPr>
        <w:t>
     3) рабочие, руководители и специалисты при 
</w:t>
      </w:r>
      <w:r>
        <w:br/>
      </w:r>
      <w:r>
        <w:rPr>
          <w:rFonts w:ascii="Times New Roman"/>
          <w:b w:val="false"/>
          <w:i w:val="false"/>
          <w:color w:val="000000"/>
          <w:sz w:val="28"/>
        </w:rPr>
        <w:t>
     работе на механизированных печах                 12
</w:t>
      </w:r>
      <w:r>
        <w:br/>
      </w:r>
      <w:r>
        <w:rPr>
          <w:rFonts w:ascii="Times New Roman"/>
          <w:b w:val="false"/>
          <w:i w:val="false"/>
          <w:color w:val="000000"/>
          <w:sz w:val="28"/>
        </w:rPr>
        <w:t>
336.         Производство оловянных кеков
</w:t>
      </w:r>
      <w:r>
        <w:br/>
      </w:r>
      <w:r>
        <w:rPr>
          <w:rFonts w:ascii="Times New Roman"/>
          <w:b w:val="false"/>
          <w:i w:val="false"/>
          <w:color w:val="000000"/>
          <w:sz w:val="28"/>
        </w:rPr>
        <w:t>
     1) аппаратчик сушки, аппаратчик осаждения        12          6
</w:t>
      </w:r>
      <w:r>
        <w:br/>
      </w:r>
      <w:r>
        <w:rPr>
          <w:rFonts w:ascii="Times New Roman"/>
          <w:b w:val="false"/>
          <w:i w:val="false"/>
          <w:color w:val="000000"/>
          <w:sz w:val="28"/>
        </w:rPr>
        <w:t>
     2) остальные рабочие, руководители и 
</w:t>
      </w:r>
      <w:r>
        <w:br/>
      </w:r>
      <w:r>
        <w:rPr>
          <w:rFonts w:ascii="Times New Roman"/>
          <w:b w:val="false"/>
          <w:i w:val="false"/>
          <w:color w:val="000000"/>
          <w:sz w:val="28"/>
        </w:rPr>
        <w:t>
     специалисты                                      12
</w:t>
      </w:r>
      <w:r>
        <w:br/>
      </w:r>
      <w:r>
        <w:rPr>
          <w:rFonts w:ascii="Times New Roman"/>
          <w:b w:val="false"/>
          <w:i w:val="false"/>
          <w:color w:val="000000"/>
          <w:sz w:val="28"/>
        </w:rPr>
        <w:t>
337. Производства эфироцеллюлозных и смоляных 
</w:t>
      </w:r>
      <w:r>
        <w:br/>
      </w:r>
      <w:r>
        <w:rPr>
          <w:rFonts w:ascii="Times New Roman"/>
          <w:b w:val="false"/>
          <w:i w:val="false"/>
          <w:color w:val="000000"/>
          <w:sz w:val="28"/>
        </w:rPr>
        <w:t>
     лаков и эмалей, растворителей и 
</w:t>
      </w:r>
      <w:r>
        <w:br/>
      </w:r>
      <w:r>
        <w:rPr>
          <w:rFonts w:ascii="Times New Roman"/>
          <w:b w:val="false"/>
          <w:i w:val="false"/>
          <w:color w:val="000000"/>
          <w:sz w:val="28"/>
        </w:rPr>
        <w:t>
     вспомогательных материалов: нитроцеллюлозные, 
</w:t>
      </w:r>
      <w:r>
        <w:br/>
      </w:r>
      <w:r>
        <w:rPr>
          <w:rFonts w:ascii="Times New Roman"/>
          <w:b w:val="false"/>
          <w:i w:val="false"/>
          <w:color w:val="000000"/>
          <w:sz w:val="28"/>
        </w:rPr>
        <w:t>
     перхлорвиниловые, полихлорвиниловые, 
</w:t>
      </w:r>
      <w:r>
        <w:br/>
      </w:r>
      <w:r>
        <w:rPr>
          <w:rFonts w:ascii="Times New Roman"/>
          <w:b w:val="false"/>
          <w:i w:val="false"/>
          <w:color w:val="000000"/>
          <w:sz w:val="28"/>
        </w:rPr>
        <w:t>
     винифлексовые и другие лаки, эмали и шпатлевки; 
</w:t>
      </w:r>
      <w:r>
        <w:br/>
      </w:r>
      <w:r>
        <w:rPr>
          <w:rFonts w:ascii="Times New Roman"/>
          <w:b w:val="false"/>
          <w:i w:val="false"/>
          <w:color w:val="000000"/>
          <w:sz w:val="28"/>
        </w:rPr>
        <w:t>
     спиртовые лаки и политуры, растворители, смывки 
</w:t>
      </w:r>
      <w:r>
        <w:br/>
      </w:r>
      <w:r>
        <w:rPr>
          <w:rFonts w:ascii="Times New Roman"/>
          <w:b w:val="false"/>
          <w:i w:val="false"/>
          <w:color w:val="000000"/>
          <w:sz w:val="28"/>
        </w:rPr>
        <w:t>
     и вспомогательные материалы: моечные составы, 
</w:t>
      </w:r>
      <w:r>
        <w:br/>
      </w:r>
      <w:r>
        <w:rPr>
          <w:rFonts w:ascii="Times New Roman"/>
          <w:b w:val="false"/>
          <w:i w:val="false"/>
          <w:color w:val="000000"/>
          <w:sz w:val="28"/>
        </w:rPr>
        <w:t>
     полировочная вода, гидротормозная жидкость, 
</w:t>
      </w:r>
      <w:r>
        <w:br/>
      </w:r>
      <w:r>
        <w:rPr>
          <w:rFonts w:ascii="Times New Roman"/>
          <w:b w:val="false"/>
          <w:i w:val="false"/>
          <w:color w:val="000000"/>
          <w:sz w:val="28"/>
        </w:rPr>
        <w:t>
     водозапорные пасты, шумопоглотительные мастики
</w:t>
      </w:r>
      <w:r>
        <w:br/>
      </w:r>
      <w:r>
        <w:rPr>
          <w:rFonts w:ascii="Times New Roman"/>
          <w:b w:val="false"/>
          <w:i w:val="false"/>
          <w:color w:val="000000"/>
          <w:sz w:val="28"/>
        </w:rPr>
        <w:t>
     Рабочие, руководители и специалитсы              12
</w:t>
      </w:r>
      <w:r>
        <w:br/>
      </w:r>
      <w:r>
        <w:rPr>
          <w:rFonts w:ascii="Times New Roman"/>
          <w:b w:val="false"/>
          <w:i w:val="false"/>
          <w:color w:val="000000"/>
          <w:sz w:val="28"/>
        </w:rPr>
        <w:t>
338. Производство лаков N 67 и 68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339. Производство масляных, алкидных, 
</w:t>
      </w:r>
      <w:r>
        <w:br/>
      </w:r>
      <w:r>
        <w:rPr>
          <w:rFonts w:ascii="Times New Roman"/>
          <w:b w:val="false"/>
          <w:i w:val="false"/>
          <w:color w:val="000000"/>
          <w:sz w:val="28"/>
        </w:rPr>
        <w:t>
     алкидностирольных, битумно-масляных лаков, 
</w:t>
      </w:r>
      <w:r>
        <w:br/>
      </w:r>
      <w:r>
        <w:rPr>
          <w:rFonts w:ascii="Times New Roman"/>
          <w:b w:val="false"/>
          <w:i w:val="false"/>
          <w:color w:val="000000"/>
          <w:sz w:val="28"/>
        </w:rPr>
        <w:t>
     олифы, крепителей, сиккативов и отвердителей 
</w:t>
      </w:r>
      <w:r>
        <w:br/>
      </w:r>
      <w:r>
        <w:rPr>
          <w:rFonts w:ascii="Times New Roman"/>
          <w:b w:val="false"/>
          <w:i w:val="false"/>
          <w:color w:val="000000"/>
          <w:sz w:val="28"/>
        </w:rPr>
        <w:t>
     на основе гексаметилендиаминов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340. Производство эмалевых, густотертых и 
</w:t>
      </w:r>
      <w:r>
        <w:br/>
      </w:r>
      <w:r>
        <w:rPr>
          <w:rFonts w:ascii="Times New Roman"/>
          <w:b w:val="false"/>
          <w:i w:val="false"/>
          <w:color w:val="000000"/>
          <w:sz w:val="28"/>
        </w:rPr>
        <w:t>
     водоэмульсионных красок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341. Производство необрастающих составов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342. Производство художественных красок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343. Производство цветных полиграфических 
</w:t>
      </w:r>
      <w:r>
        <w:br/>
      </w:r>
      <w:r>
        <w:rPr>
          <w:rFonts w:ascii="Times New Roman"/>
          <w:b w:val="false"/>
          <w:i w:val="false"/>
          <w:color w:val="000000"/>
          <w:sz w:val="28"/>
        </w:rPr>
        <w:t>
     красок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344. Производство суховальцованной пасты 
</w:t>
      </w:r>
      <w:r>
        <w:br/>
      </w:r>
      <w:r>
        <w:rPr>
          <w:rFonts w:ascii="Times New Roman"/>
          <w:b w:val="false"/>
          <w:i w:val="false"/>
          <w:color w:val="000000"/>
          <w:sz w:val="28"/>
        </w:rPr>
        <w:t>
     из технического углерода (сажа)
</w:t>
      </w:r>
      <w:r>
        <w:br/>
      </w:r>
      <w:r>
        <w:rPr>
          <w:rFonts w:ascii="Times New Roman"/>
          <w:b w:val="false"/>
          <w:i w:val="false"/>
          <w:color w:val="000000"/>
          <w:sz w:val="28"/>
        </w:rPr>
        <w:t>
     1) рабочие и сменные руководители и специалисты 
</w:t>
      </w:r>
      <w:r>
        <w:br/>
      </w:r>
      <w:r>
        <w:rPr>
          <w:rFonts w:ascii="Times New Roman"/>
          <w:b w:val="false"/>
          <w:i w:val="false"/>
          <w:color w:val="000000"/>
          <w:sz w:val="28"/>
        </w:rPr>
        <w:t>
     основных цехов и участков                        12          6
</w:t>
      </w:r>
      <w:r>
        <w:br/>
      </w:r>
      <w:r>
        <w:rPr>
          <w:rFonts w:ascii="Times New Roman"/>
          <w:b w:val="false"/>
          <w:i w:val="false"/>
          <w:color w:val="000000"/>
          <w:sz w:val="28"/>
        </w:rPr>
        <w:t>
     2) все другие рабочие                             6
</w:t>
      </w:r>
      <w:r>
        <w:br/>
      </w:r>
      <w:r>
        <w:rPr>
          <w:rFonts w:ascii="Times New Roman"/>
          <w:b w:val="false"/>
          <w:i w:val="false"/>
          <w:color w:val="000000"/>
          <w:sz w:val="28"/>
        </w:rPr>
        <w:t>
     3) все остальные руководители и специалисты      12
</w:t>
      </w:r>
      <w:r>
        <w:br/>
      </w:r>
      <w:r>
        <w:rPr>
          <w:rFonts w:ascii="Times New Roman"/>
          <w:b w:val="false"/>
          <w:i w:val="false"/>
          <w:color w:val="000000"/>
          <w:sz w:val="28"/>
        </w:rPr>
        <w:t>
345. Производство туши
</w:t>
      </w:r>
      <w:r>
        <w:br/>
      </w:r>
      <w:r>
        <w:rPr>
          <w:rFonts w:ascii="Times New Roman"/>
          <w:b w:val="false"/>
          <w:i w:val="false"/>
          <w:color w:val="000000"/>
          <w:sz w:val="28"/>
        </w:rPr>
        <w:t>
     Рабочие, руководители и специалисты               6
</w:t>
      </w:r>
      <w:r>
        <w:br/>
      </w:r>
      <w:r>
        <w:rPr>
          <w:rFonts w:ascii="Times New Roman"/>
          <w:b w:val="false"/>
          <w:i w:val="false"/>
          <w:color w:val="000000"/>
          <w:sz w:val="28"/>
        </w:rPr>
        <w:t>
346. Производство свинцовых туб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347. Сушка и размол пигментов и наполнителей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348. Производство полиграфических красок
</w:t>
      </w:r>
      <w:r>
        <w:br/>
      </w:r>
      <w:r>
        <w:rPr>
          <w:rFonts w:ascii="Times New Roman"/>
          <w:b w:val="false"/>
          <w:i w:val="false"/>
          <w:color w:val="000000"/>
          <w:sz w:val="28"/>
        </w:rPr>
        <w:t>
     1) производство черных красок 
</w:t>
      </w:r>
      <w:r>
        <w:br/>
      </w:r>
      <w:r>
        <w:rPr>
          <w:rFonts w:ascii="Times New Roman"/>
          <w:b w:val="false"/>
          <w:i w:val="false"/>
          <w:color w:val="000000"/>
          <w:sz w:val="28"/>
        </w:rPr>
        <w:t>
     аппаратчик приготовления замесов                 12          6
</w:t>
      </w:r>
      <w:r>
        <w:br/>
      </w:r>
      <w:r>
        <w:rPr>
          <w:rFonts w:ascii="Times New Roman"/>
          <w:b w:val="false"/>
          <w:i w:val="false"/>
          <w:color w:val="000000"/>
          <w:sz w:val="28"/>
        </w:rPr>
        <w:t>
     остальные рабочие, руководители и специалисты    12
</w:t>
      </w:r>
      <w:r>
        <w:br/>
      </w:r>
      <w:r>
        <w:rPr>
          <w:rFonts w:ascii="Times New Roman"/>
          <w:b w:val="false"/>
          <w:i w:val="false"/>
          <w:color w:val="000000"/>
          <w:sz w:val="28"/>
        </w:rPr>
        <w:t>
     2) производство красок для глубокой печати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349. Производство полиграфических обойных сухих 
</w:t>
      </w:r>
      <w:r>
        <w:br/>
      </w:r>
      <w:r>
        <w:rPr>
          <w:rFonts w:ascii="Times New Roman"/>
          <w:b w:val="false"/>
          <w:i w:val="false"/>
          <w:color w:val="000000"/>
          <w:sz w:val="28"/>
        </w:rPr>
        <w:t>
     красок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350. Производство фольги
</w:t>
      </w:r>
      <w:r>
        <w:br/>
      </w:r>
      <w:r>
        <w:rPr>
          <w:rFonts w:ascii="Times New Roman"/>
          <w:b w:val="false"/>
          <w:i w:val="false"/>
          <w:color w:val="000000"/>
          <w:sz w:val="28"/>
        </w:rPr>
        <w:t>
     Рабочие, руководители и специалисты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ГОРНЫЕ РАБОТЫ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ДОБЫЧА РУД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351. Апатито-нефилиновые руды
</w:t>
      </w:r>
      <w:r>
        <w:br/>
      </w:r>
      <w:r>
        <w:rPr>
          <w:rFonts w:ascii="Times New Roman"/>
          <w:b w:val="false"/>
          <w:i w:val="false"/>
          <w:color w:val="000000"/>
          <w:sz w:val="28"/>
        </w:rPr>
        <w:t>
     Подземные горные работы
</w:t>
      </w:r>
      <w:r>
        <w:br/>
      </w:r>
      <w:r>
        <w:rPr>
          <w:rFonts w:ascii="Times New Roman"/>
          <w:b w:val="false"/>
          <w:i w:val="false"/>
          <w:color w:val="000000"/>
          <w:sz w:val="28"/>
        </w:rPr>
        <w:t>
     1) все подземные рабочие рудников, за 
</w:t>
      </w:r>
      <w:r>
        <w:br/>
      </w:r>
      <w:r>
        <w:rPr>
          <w:rFonts w:ascii="Times New Roman"/>
          <w:b w:val="false"/>
          <w:i w:val="false"/>
          <w:color w:val="000000"/>
          <w:sz w:val="28"/>
        </w:rPr>
        <w:t>
     исключением перечисленных в пункте 2             12          6
</w:t>
      </w:r>
      <w:r>
        <w:br/>
      </w:r>
      <w:r>
        <w:rPr>
          <w:rFonts w:ascii="Times New Roman"/>
          <w:b w:val="false"/>
          <w:i w:val="false"/>
          <w:color w:val="000000"/>
          <w:sz w:val="28"/>
        </w:rPr>
        <w:t>
     2) подземные рабочие: проходчик, крепильщик, 
</w:t>
      </w:r>
      <w:r>
        <w:br/>
      </w:r>
      <w:r>
        <w:rPr>
          <w:rFonts w:ascii="Times New Roman"/>
          <w:b w:val="false"/>
          <w:i w:val="false"/>
          <w:color w:val="000000"/>
          <w:sz w:val="28"/>
        </w:rPr>
        <w:t>
     взрывник, рудоспусчик, люковой, откатчик, 
</w:t>
      </w:r>
      <w:r>
        <w:br/>
      </w:r>
      <w:r>
        <w:rPr>
          <w:rFonts w:ascii="Times New Roman"/>
          <w:b w:val="false"/>
          <w:i w:val="false"/>
          <w:color w:val="000000"/>
          <w:sz w:val="28"/>
        </w:rPr>
        <w:t>
     обборщик, машинист скреперной лебедки, 
</w:t>
      </w:r>
      <w:r>
        <w:br/>
      </w:r>
      <w:r>
        <w:rPr>
          <w:rFonts w:ascii="Times New Roman"/>
          <w:b w:val="false"/>
          <w:i w:val="false"/>
          <w:color w:val="000000"/>
          <w:sz w:val="28"/>
        </w:rPr>
        <w:t>
     машинист погрузочной машины, сцепщик-
</w:t>
      </w:r>
      <w:r>
        <w:br/>
      </w:r>
      <w:r>
        <w:rPr>
          <w:rFonts w:ascii="Times New Roman"/>
          <w:b w:val="false"/>
          <w:i w:val="false"/>
          <w:color w:val="000000"/>
          <w:sz w:val="28"/>
        </w:rPr>
        <w:t>
     кондуктор подвижного состава, работающий 
</w:t>
      </w:r>
      <w:r>
        <w:br/>
      </w:r>
      <w:r>
        <w:rPr>
          <w:rFonts w:ascii="Times New Roman"/>
          <w:b w:val="false"/>
          <w:i w:val="false"/>
          <w:color w:val="000000"/>
          <w:sz w:val="28"/>
        </w:rPr>
        <w:t>
     под люками; бурильщик скважин                    24          6
</w:t>
      </w:r>
      <w:r>
        <w:br/>
      </w:r>
      <w:r>
        <w:rPr>
          <w:rFonts w:ascii="Times New Roman"/>
          <w:b w:val="false"/>
          <w:i w:val="false"/>
          <w:color w:val="000000"/>
          <w:sz w:val="28"/>
        </w:rPr>
        <w:t>
     3) руководители и специалисты на подземных 
</w:t>
      </w:r>
      <w:r>
        <w:br/>
      </w:r>
      <w:r>
        <w:rPr>
          <w:rFonts w:ascii="Times New Roman"/>
          <w:b w:val="false"/>
          <w:i w:val="false"/>
          <w:color w:val="000000"/>
          <w:sz w:val="28"/>
        </w:rPr>
        <w:t>
     работах                                          12
</w:t>
      </w:r>
      <w:r>
        <w:br/>
      </w:r>
      <w:r>
        <w:rPr>
          <w:rFonts w:ascii="Times New Roman"/>
          <w:b w:val="false"/>
          <w:i w:val="false"/>
          <w:color w:val="000000"/>
          <w:sz w:val="28"/>
        </w:rPr>
        <w:t>
     4) на поверхности шахт и рудников рабочие,   
</w:t>
      </w:r>
      <w:r>
        <w:br/>
      </w:r>
      <w:r>
        <w:rPr>
          <w:rFonts w:ascii="Times New Roman"/>
          <w:b w:val="false"/>
          <w:i w:val="false"/>
          <w:color w:val="000000"/>
          <w:sz w:val="28"/>
        </w:rPr>
        <w:t>
     руководители и специалисты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Открытые горные работы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все рабочие, руководители и специалисты 
</w:t>
      </w:r>
      <w:r>
        <w:br/>
      </w:r>
      <w:r>
        <w:rPr>
          <w:rFonts w:ascii="Times New Roman"/>
          <w:b w:val="false"/>
          <w:i w:val="false"/>
          <w:color w:val="000000"/>
          <w:sz w:val="28"/>
        </w:rPr>
        <w:t>
     открытых горных работ, за исключением 
</w:t>
      </w:r>
      <w:r>
        <w:br/>
      </w:r>
      <w:r>
        <w:rPr>
          <w:rFonts w:ascii="Times New Roman"/>
          <w:b w:val="false"/>
          <w:i w:val="false"/>
          <w:color w:val="000000"/>
          <w:sz w:val="28"/>
        </w:rPr>
        <w:t>
     перечисленных в пункте 2                         12
</w:t>
      </w:r>
      <w:r>
        <w:br/>
      </w:r>
      <w:r>
        <w:rPr>
          <w:rFonts w:ascii="Times New Roman"/>
          <w:b w:val="false"/>
          <w:i w:val="false"/>
          <w:color w:val="000000"/>
          <w:sz w:val="28"/>
        </w:rPr>
        <w:t>
     2) сцепщик-кондуктор подвижного состава, 
</w:t>
      </w:r>
      <w:r>
        <w:br/>
      </w:r>
      <w:r>
        <w:rPr>
          <w:rFonts w:ascii="Times New Roman"/>
          <w:b w:val="false"/>
          <w:i w:val="false"/>
          <w:color w:val="000000"/>
          <w:sz w:val="28"/>
        </w:rPr>
        <w:t>
     путевой рабочий, рабочие на транспортерах 
</w:t>
      </w:r>
      <w:r>
        <w:br/>
      </w:r>
      <w:r>
        <w:rPr>
          <w:rFonts w:ascii="Times New Roman"/>
          <w:b w:val="false"/>
          <w:i w:val="false"/>
          <w:color w:val="000000"/>
          <w:sz w:val="28"/>
        </w:rPr>
        <w:t>
     по сортировке руды                                6
</w:t>
      </w:r>
      <w:r>
        <w:br/>
      </w:r>
      <w:r>
        <w:rPr>
          <w:rFonts w:ascii="Times New Roman"/>
          <w:b w:val="false"/>
          <w:i w:val="false"/>
          <w:color w:val="000000"/>
          <w:sz w:val="28"/>
        </w:rPr>
        <w:t>
352. Серные руды
</w:t>
      </w:r>
      <w:r>
        <w:br/>
      </w:r>
      <w:r>
        <w:rPr>
          <w:rFonts w:ascii="Times New Roman"/>
          <w:b w:val="false"/>
          <w:i w:val="false"/>
          <w:color w:val="000000"/>
          <w:sz w:val="28"/>
        </w:rPr>
        <w:t>
     Подземные горные работы
</w:t>
      </w:r>
      <w:r>
        <w:br/>
      </w:r>
      <w:r>
        <w:rPr>
          <w:rFonts w:ascii="Times New Roman"/>
          <w:b w:val="false"/>
          <w:i w:val="false"/>
          <w:color w:val="000000"/>
          <w:sz w:val="28"/>
        </w:rPr>
        <w:t>
     1) рабочие                                       12          6
</w:t>
      </w:r>
      <w:r>
        <w:br/>
      </w:r>
      <w:r>
        <w:rPr>
          <w:rFonts w:ascii="Times New Roman"/>
          <w:b w:val="false"/>
          <w:i w:val="false"/>
          <w:color w:val="000000"/>
          <w:sz w:val="28"/>
        </w:rPr>
        <w:t>
     2) руководители и специалисты на подземных 
</w:t>
      </w:r>
      <w:r>
        <w:br/>
      </w:r>
      <w:r>
        <w:rPr>
          <w:rFonts w:ascii="Times New Roman"/>
          <w:b w:val="false"/>
          <w:i w:val="false"/>
          <w:color w:val="000000"/>
          <w:sz w:val="28"/>
        </w:rPr>
        <w:t>
     работах                                          12
</w:t>
      </w:r>
      <w:r>
        <w:br/>
      </w:r>
      <w:r>
        <w:rPr>
          <w:rFonts w:ascii="Times New Roman"/>
          <w:b w:val="false"/>
          <w:i w:val="false"/>
          <w:color w:val="000000"/>
          <w:sz w:val="28"/>
        </w:rPr>
        <w:t>
     3) рабочие, руководители и специалисты на 
</w:t>
      </w:r>
      <w:r>
        <w:br/>
      </w:r>
      <w:r>
        <w:rPr>
          <w:rFonts w:ascii="Times New Roman"/>
          <w:b w:val="false"/>
          <w:i w:val="false"/>
          <w:color w:val="000000"/>
          <w:sz w:val="28"/>
        </w:rPr>
        <w:t>
     поверхности шахт и рудников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Открытые горные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рабочие, руководители и специалисты, за 
</w:t>
      </w:r>
      <w:r>
        <w:br/>
      </w:r>
      <w:r>
        <w:rPr>
          <w:rFonts w:ascii="Times New Roman"/>
          <w:b w:val="false"/>
          <w:i w:val="false"/>
          <w:color w:val="000000"/>
          <w:sz w:val="28"/>
        </w:rPr>
        <w:t>
     исключением перечисленных в пункте 2             12
</w:t>
      </w:r>
      <w:r>
        <w:br/>
      </w:r>
      <w:r>
        <w:rPr>
          <w:rFonts w:ascii="Times New Roman"/>
          <w:b w:val="false"/>
          <w:i w:val="false"/>
          <w:color w:val="000000"/>
          <w:sz w:val="28"/>
        </w:rPr>
        <w:t>
     2) сцепщик-кондуктор подвижного состава, 
</w:t>
      </w:r>
      <w:r>
        <w:br/>
      </w:r>
      <w:r>
        <w:rPr>
          <w:rFonts w:ascii="Times New Roman"/>
          <w:b w:val="false"/>
          <w:i w:val="false"/>
          <w:color w:val="000000"/>
          <w:sz w:val="28"/>
        </w:rPr>
        <w:t>
     путевой рабочий, рабочие на транспортерах |
</w:t>
      </w:r>
      <w:r>
        <w:br/>
      </w:r>
      <w:r>
        <w:rPr>
          <w:rFonts w:ascii="Times New Roman"/>
          <w:b w:val="false"/>
          <w:i w:val="false"/>
          <w:color w:val="000000"/>
          <w:sz w:val="28"/>
        </w:rPr>
        <w:t>
     по сортировке руд                                 6
</w:t>
      </w:r>
      <w:r>
        <w:br/>
      </w:r>
      <w:r>
        <w:rPr>
          <w:rFonts w:ascii="Times New Roman"/>
          <w:b w:val="false"/>
          <w:i w:val="false"/>
          <w:color w:val="000000"/>
          <w:sz w:val="28"/>
        </w:rPr>
        <w:t>
353. Калийные, фосфоритные, боратовые, баритовые 
</w:t>
      </w:r>
      <w:r>
        <w:br/>
      </w:r>
      <w:r>
        <w:rPr>
          <w:rFonts w:ascii="Times New Roman"/>
          <w:b w:val="false"/>
          <w:i w:val="false"/>
          <w:color w:val="000000"/>
          <w:sz w:val="28"/>
        </w:rPr>
        <w:t>
     руды и диатомитовое сырье
</w:t>
      </w:r>
      <w:r>
        <w:br/>
      </w:r>
      <w:r>
        <w:rPr>
          <w:rFonts w:ascii="Times New Roman"/>
          <w:b w:val="false"/>
          <w:i w:val="false"/>
          <w:color w:val="000000"/>
          <w:sz w:val="28"/>
        </w:rPr>
        <w:t>
     Подземные горные работы
</w:t>
      </w:r>
      <w:r>
        <w:br/>
      </w:r>
      <w:r>
        <w:rPr>
          <w:rFonts w:ascii="Times New Roman"/>
          <w:b w:val="false"/>
          <w:i w:val="false"/>
          <w:color w:val="000000"/>
          <w:sz w:val="28"/>
        </w:rPr>
        <w:t>
     1) рабочие                                       12          6
</w:t>
      </w:r>
      <w:r>
        <w:br/>
      </w:r>
      <w:r>
        <w:rPr>
          <w:rFonts w:ascii="Times New Roman"/>
          <w:b w:val="false"/>
          <w:i w:val="false"/>
          <w:color w:val="000000"/>
          <w:sz w:val="28"/>
        </w:rPr>
        <w:t>
     2) руководители и специалисты на подземных 
</w:t>
      </w:r>
      <w:r>
        <w:br/>
      </w:r>
      <w:r>
        <w:rPr>
          <w:rFonts w:ascii="Times New Roman"/>
          <w:b w:val="false"/>
          <w:i w:val="false"/>
          <w:color w:val="000000"/>
          <w:sz w:val="28"/>
        </w:rPr>
        <w:t>
     работах                                          12
</w:t>
      </w:r>
      <w:r>
        <w:br/>
      </w:r>
      <w:r>
        <w:rPr>
          <w:rFonts w:ascii="Times New Roman"/>
          <w:b w:val="false"/>
          <w:i w:val="false"/>
          <w:color w:val="000000"/>
          <w:sz w:val="28"/>
        </w:rPr>
        <w:t>
     На поверхности шахт и рудников
</w:t>
      </w:r>
      <w:r>
        <w:br/>
      </w:r>
      <w:r>
        <w:rPr>
          <w:rFonts w:ascii="Times New Roman"/>
          <w:b w:val="false"/>
          <w:i w:val="false"/>
          <w:color w:val="000000"/>
          <w:sz w:val="28"/>
        </w:rPr>
        <w:t>
     Рабочие, руководители и специалисты               6
</w:t>
      </w:r>
      <w:r>
        <w:br/>
      </w:r>
      <w:r>
        <w:rPr>
          <w:rFonts w:ascii="Times New Roman"/>
          <w:b w:val="false"/>
          <w:i w:val="false"/>
          <w:color w:val="000000"/>
          <w:sz w:val="28"/>
        </w:rPr>
        <w:t>
     Открытые горные работы
</w:t>
      </w:r>
      <w:r>
        <w:br/>
      </w:r>
      <w:r>
        <w:rPr>
          <w:rFonts w:ascii="Times New Roman"/>
          <w:b w:val="false"/>
          <w:i w:val="false"/>
          <w:color w:val="000000"/>
          <w:sz w:val="28"/>
        </w:rPr>
        <w:t>
     1) рабочие, руководители и специалисты, за 
</w:t>
      </w:r>
      <w:r>
        <w:br/>
      </w:r>
      <w:r>
        <w:rPr>
          <w:rFonts w:ascii="Times New Roman"/>
          <w:b w:val="false"/>
          <w:i w:val="false"/>
          <w:color w:val="000000"/>
          <w:sz w:val="28"/>
        </w:rPr>
        <w:t>
     исключением перечисленных в пункте 2             12
</w:t>
      </w:r>
      <w:r>
        <w:br/>
      </w:r>
      <w:r>
        <w:rPr>
          <w:rFonts w:ascii="Times New Roman"/>
          <w:b w:val="false"/>
          <w:i w:val="false"/>
          <w:color w:val="000000"/>
          <w:sz w:val="28"/>
        </w:rPr>
        <w:t>
     2) сцепщик-кондуктор подвижного состава, 
</w:t>
      </w:r>
      <w:r>
        <w:br/>
      </w:r>
      <w:r>
        <w:rPr>
          <w:rFonts w:ascii="Times New Roman"/>
          <w:b w:val="false"/>
          <w:i w:val="false"/>
          <w:color w:val="000000"/>
          <w:sz w:val="28"/>
        </w:rPr>
        <w:t>
     путевой рабочий, рабочие на транспортерах 
</w:t>
      </w:r>
      <w:r>
        <w:br/>
      </w:r>
      <w:r>
        <w:rPr>
          <w:rFonts w:ascii="Times New Roman"/>
          <w:b w:val="false"/>
          <w:i w:val="false"/>
          <w:color w:val="000000"/>
          <w:sz w:val="28"/>
        </w:rPr>
        <w:t>
     по сортировке руд                                 6
</w:t>
      </w:r>
      <w:r>
        <w:br/>
      </w:r>
      <w:r>
        <w:rPr>
          <w:rFonts w:ascii="Times New Roman"/>
          <w:b w:val="false"/>
          <w:i w:val="false"/>
          <w:color w:val="000000"/>
          <w:sz w:val="28"/>
        </w:rPr>
        <w:t>
354. Мышьякосодержащие руды
</w:t>
      </w:r>
      <w:r>
        <w:br/>
      </w:r>
      <w:r>
        <w:rPr>
          <w:rFonts w:ascii="Times New Roman"/>
          <w:b w:val="false"/>
          <w:i w:val="false"/>
          <w:color w:val="000000"/>
          <w:sz w:val="28"/>
        </w:rPr>
        <w:t>
     Подземные горные работы
</w:t>
      </w:r>
      <w:r>
        <w:br/>
      </w:r>
      <w:r>
        <w:rPr>
          <w:rFonts w:ascii="Times New Roman"/>
          <w:b w:val="false"/>
          <w:i w:val="false"/>
          <w:color w:val="000000"/>
          <w:sz w:val="28"/>
        </w:rPr>
        <w:t>
     1) бурильщик шпуров, забойщик, проходчик, 
</w:t>
      </w:r>
      <w:r>
        <w:br/>
      </w:r>
      <w:r>
        <w:rPr>
          <w:rFonts w:ascii="Times New Roman"/>
          <w:b w:val="false"/>
          <w:i w:val="false"/>
          <w:color w:val="000000"/>
          <w:sz w:val="28"/>
        </w:rPr>
        <w:t>
     крепильщик, уборщик породы, люковой, откатчик, 
</w:t>
      </w:r>
      <w:r>
        <w:br/>
      </w:r>
      <w:r>
        <w:rPr>
          <w:rFonts w:ascii="Times New Roman"/>
          <w:b w:val="false"/>
          <w:i w:val="false"/>
          <w:color w:val="000000"/>
          <w:sz w:val="28"/>
        </w:rPr>
        <w:t>
     загрузчик-выгрузчик, где руда и порода содержат 
</w:t>
      </w:r>
      <w:r>
        <w:br/>
      </w:r>
      <w:r>
        <w:rPr>
          <w:rFonts w:ascii="Times New Roman"/>
          <w:b w:val="false"/>
          <w:i w:val="false"/>
          <w:color w:val="000000"/>
          <w:sz w:val="28"/>
        </w:rPr>
        <w:t>
     свободной двуокиси кремния свыше 10%             24          6
</w:t>
      </w:r>
      <w:r>
        <w:br/>
      </w:r>
      <w:r>
        <w:rPr>
          <w:rFonts w:ascii="Times New Roman"/>
          <w:b w:val="false"/>
          <w:i w:val="false"/>
          <w:color w:val="000000"/>
          <w:sz w:val="28"/>
        </w:rPr>
        <w:t>
     2) остальные подземные рабочие                   12          6
</w:t>
      </w:r>
      <w:r>
        <w:br/>
      </w:r>
      <w:r>
        <w:rPr>
          <w:rFonts w:ascii="Times New Roman"/>
          <w:b w:val="false"/>
          <w:i w:val="false"/>
          <w:color w:val="000000"/>
          <w:sz w:val="28"/>
        </w:rPr>
        <w:t>
     3) руководители и специалисты на подземных 
</w:t>
      </w:r>
      <w:r>
        <w:br/>
      </w:r>
      <w:r>
        <w:rPr>
          <w:rFonts w:ascii="Times New Roman"/>
          <w:b w:val="false"/>
          <w:i w:val="false"/>
          <w:color w:val="000000"/>
          <w:sz w:val="28"/>
        </w:rPr>
        <w:t>
     работах                                          12
</w:t>
      </w:r>
      <w:r>
        <w:br/>
      </w:r>
      <w:r>
        <w:rPr>
          <w:rFonts w:ascii="Times New Roman"/>
          <w:b w:val="false"/>
          <w:i w:val="false"/>
          <w:color w:val="000000"/>
          <w:sz w:val="28"/>
        </w:rPr>
        <w:t>
     На поверхности шахт и рудников
</w:t>
      </w:r>
      <w:r>
        <w:br/>
      </w:r>
      <w:r>
        <w:rPr>
          <w:rFonts w:ascii="Times New Roman"/>
          <w:b w:val="false"/>
          <w:i w:val="false"/>
          <w:color w:val="000000"/>
          <w:sz w:val="28"/>
        </w:rPr>
        <w:t>
     Рабочие, руководители и специалисты               6
</w:t>
      </w:r>
      <w:r>
        <w:br/>
      </w:r>
      <w:r>
        <w:rPr>
          <w:rFonts w:ascii="Times New Roman"/>
          <w:b w:val="false"/>
          <w:i w:val="false"/>
          <w:color w:val="000000"/>
          <w:sz w:val="28"/>
        </w:rPr>
        <w:t>
355. Известковый камень и мел
</w:t>
      </w:r>
      <w:r>
        <w:br/>
      </w:r>
      <w:r>
        <w:rPr>
          <w:rFonts w:ascii="Times New Roman"/>
          <w:b w:val="false"/>
          <w:i w:val="false"/>
          <w:color w:val="000000"/>
          <w:sz w:val="28"/>
        </w:rPr>
        <w:t>
     1) забойщик, откатчик, занятые в карьерах 
</w:t>
      </w:r>
      <w:r>
        <w:br/>
      </w:r>
      <w:r>
        <w:rPr>
          <w:rFonts w:ascii="Times New Roman"/>
          <w:b w:val="false"/>
          <w:i w:val="false"/>
          <w:color w:val="000000"/>
          <w:sz w:val="28"/>
        </w:rPr>
        <w:t>
     на ручных работах                                12
</w:t>
      </w:r>
      <w:r>
        <w:br/>
      </w:r>
      <w:r>
        <w:rPr>
          <w:rFonts w:ascii="Times New Roman"/>
          <w:b w:val="false"/>
          <w:i w:val="false"/>
          <w:color w:val="000000"/>
          <w:sz w:val="28"/>
        </w:rPr>
        <w:t>
     2) остальные рабочие                              6
</w:t>
      </w:r>
      <w:r>
        <w:br/>
      </w:r>
      <w:r>
        <w:rPr>
          <w:rFonts w:ascii="Times New Roman"/>
          <w:b w:val="false"/>
          <w:i w:val="false"/>
          <w:color w:val="000000"/>
          <w:sz w:val="28"/>
        </w:rPr>
        <w:t>
356. Соляные растворы
</w:t>
      </w:r>
      <w:r>
        <w:br/>
      </w:r>
      <w:r>
        <w:rPr>
          <w:rFonts w:ascii="Times New Roman"/>
          <w:b w:val="false"/>
          <w:i w:val="false"/>
          <w:color w:val="000000"/>
          <w:sz w:val="28"/>
        </w:rPr>
        <w:t>
     Рабочие рассолопромыслов и на отбросах 
</w:t>
      </w:r>
      <w:r>
        <w:br/>
      </w:r>
      <w:r>
        <w:rPr>
          <w:rFonts w:ascii="Times New Roman"/>
          <w:b w:val="false"/>
          <w:i w:val="false"/>
          <w:color w:val="000000"/>
          <w:sz w:val="28"/>
        </w:rPr>
        <w:t>
     производства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ОБОГАЩЕНИЕ И ПЕРЕРАБОТКА РУД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357 Апатито-нефелиновые руды
</w:t>
      </w:r>
      <w:r>
        <w:br/>
      </w:r>
      <w:r>
        <w:rPr>
          <w:rFonts w:ascii="Times New Roman"/>
          <w:b w:val="false"/>
          <w:i w:val="false"/>
          <w:color w:val="000000"/>
          <w:sz w:val="28"/>
        </w:rPr>
        <w:t>
    1) сушильные отделения: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2) цехи погрузки апатитового и 
</w:t>
      </w:r>
      <w:r>
        <w:br/>
      </w:r>
      <w:r>
        <w:rPr>
          <w:rFonts w:ascii="Times New Roman"/>
          <w:b w:val="false"/>
          <w:i w:val="false"/>
          <w:color w:val="000000"/>
          <w:sz w:val="28"/>
        </w:rPr>
        <w:t>
    нефелинового концентрата рабочие, 
</w:t>
      </w:r>
      <w:r>
        <w:br/>
      </w:r>
      <w:r>
        <w:rPr>
          <w:rFonts w:ascii="Times New Roman"/>
          <w:b w:val="false"/>
          <w:i w:val="false"/>
          <w:color w:val="000000"/>
          <w:sz w:val="28"/>
        </w:rPr>
        <w:t>
    руководители, специалисты и бригадир на 
</w:t>
      </w:r>
      <w:r>
        <w:br/>
      </w:r>
      <w:r>
        <w:rPr>
          <w:rFonts w:ascii="Times New Roman"/>
          <w:b w:val="false"/>
          <w:i w:val="false"/>
          <w:color w:val="000000"/>
          <w:sz w:val="28"/>
        </w:rPr>
        <w:t>
    участках основного производства                  12           6
</w:t>
      </w:r>
      <w:r>
        <w:br/>
      </w:r>
      <w:r>
        <w:rPr>
          <w:rFonts w:ascii="Times New Roman"/>
          <w:b w:val="false"/>
          <w:i w:val="false"/>
          <w:color w:val="000000"/>
          <w:sz w:val="28"/>
        </w:rPr>
        <w:t>
    3) рабочие, занятые обслуживанием и 
</w:t>
      </w:r>
      <w:r>
        <w:br/>
      </w:r>
      <w:r>
        <w:rPr>
          <w:rFonts w:ascii="Times New Roman"/>
          <w:b w:val="false"/>
          <w:i w:val="false"/>
          <w:color w:val="000000"/>
          <w:sz w:val="28"/>
        </w:rPr>
        <w:t>
    очисткой пылеулавливающих аппаратов в 
</w:t>
      </w:r>
      <w:r>
        <w:br/>
      </w:r>
      <w:r>
        <w:rPr>
          <w:rFonts w:ascii="Times New Roman"/>
          <w:b w:val="false"/>
          <w:i w:val="false"/>
          <w:color w:val="000000"/>
          <w:sz w:val="28"/>
        </w:rPr>
        <w:t>
    сушильных, дробильных отделениях и в 
</w:t>
      </w:r>
      <w:r>
        <w:br/>
      </w:r>
      <w:r>
        <w:rPr>
          <w:rFonts w:ascii="Times New Roman"/>
          <w:b w:val="false"/>
          <w:i w:val="false"/>
          <w:color w:val="000000"/>
          <w:sz w:val="28"/>
        </w:rPr>
        <w:t>
    цехах погрузки апатитового и нефелинового 
</w:t>
      </w:r>
      <w:r>
        <w:br/>
      </w:r>
      <w:r>
        <w:rPr>
          <w:rFonts w:ascii="Times New Roman"/>
          <w:b w:val="false"/>
          <w:i w:val="false"/>
          <w:color w:val="000000"/>
          <w:sz w:val="28"/>
        </w:rPr>
        <w:t>
    концентратов                                     12           6
</w:t>
      </w:r>
      <w:r>
        <w:br/>
      </w:r>
      <w:r>
        <w:rPr>
          <w:rFonts w:ascii="Times New Roman"/>
          <w:b w:val="false"/>
          <w:i w:val="false"/>
          <w:color w:val="000000"/>
          <w:sz w:val="28"/>
        </w:rPr>
        <w:t>
    4) все другие рабочие, руководители и 
</w:t>
      </w:r>
      <w:r>
        <w:br/>
      </w:r>
      <w:r>
        <w:rPr>
          <w:rFonts w:ascii="Times New Roman"/>
          <w:b w:val="false"/>
          <w:i w:val="false"/>
          <w:color w:val="000000"/>
          <w:sz w:val="28"/>
        </w:rPr>
        <w:t>
    специалисты, за исключением перечисленных 
</w:t>
      </w:r>
      <w:r>
        <w:br/>
      </w:r>
      <w:r>
        <w:rPr>
          <w:rFonts w:ascii="Times New Roman"/>
          <w:b w:val="false"/>
          <w:i w:val="false"/>
          <w:color w:val="000000"/>
          <w:sz w:val="28"/>
        </w:rPr>
        <w:t>
    в пункте 5                                       12
</w:t>
      </w:r>
      <w:r>
        <w:br/>
      </w:r>
      <w:r>
        <w:rPr>
          <w:rFonts w:ascii="Times New Roman"/>
          <w:b w:val="false"/>
          <w:i w:val="false"/>
          <w:color w:val="000000"/>
          <w:sz w:val="28"/>
        </w:rPr>
        <w:t>
    5) рабочие, руководители и специалисты, 
</w:t>
      </w:r>
      <w:r>
        <w:br/>
      </w:r>
      <w:r>
        <w:rPr>
          <w:rFonts w:ascii="Times New Roman"/>
          <w:b w:val="false"/>
          <w:i w:val="false"/>
          <w:color w:val="000000"/>
          <w:sz w:val="28"/>
        </w:rPr>
        <w:t>
    занятые в отделениях фильтрации и приготовления 
</w:t>
      </w:r>
      <w:r>
        <w:br/>
      </w:r>
      <w:r>
        <w:rPr>
          <w:rFonts w:ascii="Times New Roman"/>
          <w:b w:val="false"/>
          <w:i w:val="false"/>
          <w:color w:val="000000"/>
          <w:sz w:val="28"/>
        </w:rPr>
        <w:t>
    реагентов, отборке проб и на выгрузке хвостов,
</w:t>
      </w:r>
      <w:r>
        <w:br/>
      </w:r>
      <w:r>
        <w:rPr>
          <w:rFonts w:ascii="Times New Roman"/>
          <w:b w:val="false"/>
          <w:i w:val="false"/>
          <w:color w:val="000000"/>
          <w:sz w:val="28"/>
        </w:rPr>
        <w:t>
    на мойке и ручной отборке руд                    6
</w:t>
      </w:r>
      <w:r>
        <w:br/>
      </w:r>
      <w:r>
        <w:rPr>
          <w:rFonts w:ascii="Times New Roman"/>
          <w:b w:val="false"/>
          <w:i w:val="false"/>
          <w:color w:val="000000"/>
          <w:sz w:val="28"/>
        </w:rPr>
        <w:t>
358 Диатомитовое сырье
</w:t>
      </w:r>
      <w:r>
        <w:br/>
      </w:r>
      <w:r>
        <w:rPr>
          <w:rFonts w:ascii="Times New Roman"/>
          <w:b w:val="false"/>
          <w:i w:val="false"/>
          <w:color w:val="000000"/>
          <w:sz w:val="28"/>
        </w:rPr>
        <w:t>
    1) загрузчик-выгрузчик, газогенераторщик, 
</w:t>
      </w:r>
      <w:r>
        <w:br/>
      </w:r>
      <w:r>
        <w:rPr>
          <w:rFonts w:ascii="Times New Roman"/>
          <w:b w:val="false"/>
          <w:i w:val="false"/>
          <w:color w:val="000000"/>
          <w:sz w:val="28"/>
        </w:rPr>
        <w:t>
    обжигальщик; слесарь-ремонтник, занятый 
</w:t>
      </w:r>
      <w:r>
        <w:br/>
      </w:r>
      <w:r>
        <w:rPr>
          <w:rFonts w:ascii="Times New Roman"/>
          <w:b w:val="false"/>
          <w:i w:val="false"/>
          <w:color w:val="000000"/>
          <w:sz w:val="28"/>
        </w:rPr>
        <w:t>
    в сушильном отделении                            12           6
</w:t>
      </w:r>
      <w:r>
        <w:br/>
      </w:r>
      <w:r>
        <w:rPr>
          <w:rFonts w:ascii="Times New Roman"/>
          <w:b w:val="false"/>
          <w:i w:val="false"/>
          <w:color w:val="000000"/>
          <w:sz w:val="28"/>
        </w:rPr>
        <w:t>
    2) остальные рабочие, руководители и 
</w:t>
      </w:r>
      <w:r>
        <w:br/>
      </w:r>
      <w:r>
        <w:rPr>
          <w:rFonts w:ascii="Times New Roman"/>
          <w:b w:val="false"/>
          <w:i w:val="false"/>
          <w:color w:val="000000"/>
          <w:sz w:val="28"/>
        </w:rPr>
        <w:t>
    специалисты, за исключением перечисленных 
</w:t>
      </w:r>
      <w:r>
        <w:br/>
      </w:r>
      <w:r>
        <w:rPr>
          <w:rFonts w:ascii="Times New Roman"/>
          <w:b w:val="false"/>
          <w:i w:val="false"/>
          <w:color w:val="000000"/>
          <w:sz w:val="28"/>
        </w:rPr>
        <w:t>
    в пункте 3                                       12
</w:t>
      </w:r>
      <w:r>
        <w:br/>
      </w:r>
      <w:r>
        <w:rPr>
          <w:rFonts w:ascii="Times New Roman"/>
          <w:b w:val="false"/>
          <w:i w:val="false"/>
          <w:color w:val="000000"/>
          <w:sz w:val="28"/>
        </w:rPr>
        <w:t>
    3) рабочие, занятые в отделениях 
</w:t>
      </w:r>
      <w:r>
        <w:br/>
      </w:r>
      <w:r>
        <w:rPr>
          <w:rFonts w:ascii="Times New Roman"/>
          <w:b w:val="false"/>
          <w:i w:val="false"/>
          <w:color w:val="000000"/>
          <w:sz w:val="28"/>
        </w:rPr>
        <w:t>
    фильтрации и приготовления реагентов, на 
</w:t>
      </w:r>
      <w:r>
        <w:br/>
      </w:r>
      <w:r>
        <w:rPr>
          <w:rFonts w:ascii="Times New Roman"/>
          <w:b w:val="false"/>
          <w:i w:val="false"/>
          <w:color w:val="000000"/>
          <w:sz w:val="28"/>
        </w:rPr>
        <w:t>
    отборке проб и выгрузке хвостов, на мойке 
</w:t>
      </w:r>
      <w:r>
        <w:br/>
      </w:r>
      <w:r>
        <w:rPr>
          <w:rFonts w:ascii="Times New Roman"/>
          <w:b w:val="false"/>
          <w:i w:val="false"/>
          <w:color w:val="000000"/>
          <w:sz w:val="28"/>
        </w:rPr>
        <w:t>
    и ручной отборке руд                             6
</w:t>
      </w:r>
      <w:r>
        <w:br/>
      </w:r>
      <w:r>
        <w:rPr>
          <w:rFonts w:ascii="Times New Roman"/>
          <w:b w:val="false"/>
          <w:i w:val="false"/>
          <w:color w:val="000000"/>
          <w:sz w:val="28"/>
        </w:rPr>
        <w:t>
359 Мышьякосодержащие руды
</w:t>
      </w:r>
      <w:r>
        <w:br/>
      </w:r>
      <w:r>
        <w:rPr>
          <w:rFonts w:ascii="Times New Roman"/>
          <w:b w:val="false"/>
          <w:i w:val="false"/>
          <w:color w:val="000000"/>
          <w:sz w:val="28"/>
        </w:rPr>
        <w:t>
    1) рабочие и сменные руководители и 
</w:t>
      </w:r>
      <w:r>
        <w:br/>
      </w:r>
      <w:r>
        <w:rPr>
          <w:rFonts w:ascii="Times New Roman"/>
          <w:b w:val="false"/>
          <w:i w:val="false"/>
          <w:color w:val="000000"/>
          <w:sz w:val="28"/>
        </w:rPr>
        <w:t>
    специалисты обжигового цеха                      12           6
</w:t>
      </w:r>
      <w:r>
        <w:br/>
      </w:r>
      <w:r>
        <w:rPr>
          <w:rFonts w:ascii="Times New Roman"/>
          <w:b w:val="false"/>
          <w:i w:val="false"/>
          <w:color w:val="000000"/>
          <w:sz w:val="28"/>
        </w:rPr>
        <w:t>
    2) рабочие, руководители и специалисты, за 
</w:t>
      </w:r>
      <w:r>
        <w:br/>
      </w:r>
      <w:r>
        <w:rPr>
          <w:rFonts w:ascii="Times New Roman"/>
          <w:b w:val="false"/>
          <w:i w:val="false"/>
          <w:color w:val="000000"/>
          <w:sz w:val="28"/>
        </w:rPr>
        <w:t>
    исключением перечисленных в пункте 3             12
</w:t>
      </w:r>
      <w:r>
        <w:br/>
      </w:r>
      <w:r>
        <w:rPr>
          <w:rFonts w:ascii="Times New Roman"/>
          <w:b w:val="false"/>
          <w:i w:val="false"/>
          <w:color w:val="000000"/>
          <w:sz w:val="28"/>
        </w:rPr>
        <w:t>
    3) рабочие, занятые в отделениях 
</w:t>
      </w:r>
      <w:r>
        <w:br/>
      </w:r>
      <w:r>
        <w:rPr>
          <w:rFonts w:ascii="Times New Roman"/>
          <w:b w:val="false"/>
          <w:i w:val="false"/>
          <w:color w:val="000000"/>
          <w:sz w:val="28"/>
        </w:rPr>
        <w:t>
    фильтрации и приготовления реагентов, на 
</w:t>
      </w:r>
      <w:r>
        <w:br/>
      </w:r>
      <w:r>
        <w:rPr>
          <w:rFonts w:ascii="Times New Roman"/>
          <w:b w:val="false"/>
          <w:i w:val="false"/>
          <w:color w:val="000000"/>
          <w:sz w:val="28"/>
        </w:rPr>
        <w:t>
    отборке проб и выгрузке хвостов, на мойке 
</w:t>
      </w:r>
      <w:r>
        <w:br/>
      </w:r>
      <w:r>
        <w:rPr>
          <w:rFonts w:ascii="Times New Roman"/>
          <w:b w:val="false"/>
          <w:i w:val="false"/>
          <w:color w:val="000000"/>
          <w:sz w:val="28"/>
        </w:rPr>
        <w:t>
    и ручной отборке руд                             6
</w:t>
      </w:r>
      <w:r>
        <w:br/>
      </w:r>
      <w:r>
        <w:rPr>
          <w:rFonts w:ascii="Times New Roman"/>
          <w:b w:val="false"/>
          <w:i w:val="false"/>
          <w:color w:val="000000"/>
          <w:sz w:val="28"/>
        </w:rPr>
        <w:t>
360 Серные руды
</w:t>
      </w:r>
      <w:r>
        <w:br/>
      </w:r>
      <w:r>
        <w:rPr>
          <w:rFonts w:ascii="Times New Roman"/>
          <w:b w:val="false"/>
          <w:i w:val="false"/>
          <w:color w:val="000000"/>
          <w:sz w:val="28"/>
        </w:rPr>
        <w:t>
    1) автоклавщик, загрузчик-выгрузчик, машинист 
</w:t>
      </w:r>
      <w:r>
        <w:br/>
      </w:r>
      <w:r>
        <w:rPr>
          <w:rFonts w:ascii="Times New Roman"/>
          <w:b w:val="false"/>
          <w:i w:val="false"/>
          <w:color w:val="000000"/>
          <w:sz w:val="28"/>
        </w:rPr>
        <w:t>
    мельниц, слесарь-ремонтник и другие рабочие, 
</w:t>
      </w:r>
      <w:r>
        <w:br/>
      </w:r>
      <w:r>
        <w:rPr>
          <w:rFonts w:ascii="Times New Roman"/>
          <w:b w:val="false"/>
          <w:i w:val="false"/>
          <w:color w:val="000000"/>
          <w:sz w:val="28"/>
        </w:rPr>
        <w:t>
    руководители и специалисты, за исключением 
</w:t>
      </w:r>
      <w:r>
        <w:br/>
      </w:r>
      <w:r>
        <w:rPr>
          <w:rFonts w:ascii="Times New Roman"/>
          <w:b w:val="false"/>
          <w:i w:val="false"/>
          <w:color w:val="000000"/>
          <w:sz w:val="28"/>
        </w:rPr>
        <w:t>
    перечисленных в пункте 2                         12
</w:t>
      </w:r>
      <w:r>
        <w:br/>
      </w:r>
      <w:r>
        <w:rPr>
          <w:rFonts w:ascii="Times New Roman"/>
          <w:b w:val="false"/>
          <w:i w:val="false"/>
          <w:color w:val="000000"/>
          <w:sz w:val="28"/>
        </w:rPr>
        <w:t>
    2) рабочие, занятые в отделениях 
</w:t>
      </w:r>
      <w:r>
        <w:br/>
      </w:r>
      <w:r>
        <w:rPr>
          <w:rFonts w:ascii="Times New Roman"/>
          <w:b w:val="false"/>
          <w:i w:val="false"/>
          <w:color w:val="000000"/>
          <w:sz w:val="28"/>
        </w:rPr>
        <w:t>
    фильтрации и приготовления реагентов, на 
</w:t>
      </w:r>
      <w:r>
        <w:br/>
      </w:r>
      <w:r>
        <w:rPr>
          <w:rFonts w:ascii="Times New Roman"/>
          <w:b w:val="false"/>
          <w:i w:val="false"/>
          <w:color w:val="000000"/>
          <w:sz w:val="28"/>
        </w:rPr>
        <w:t>
    отборке проб и выгрузке хвостов, на мойке 
</w:t>
      </w:r>
      <w:r>
        <w:br/>
      </w:r>
      <w:r>
        <w:rPr>
          <w:rFonts w:ascii="Times New Roman"/>
          <w:b w:val="false"/>
          <w:i w:val="false"/>
          <w:color w:val="000000"/>
          <w:sz w:val="28"/>
        </w:rPr>
        <w:t>
    и ручной отборке руд                             6
</w:t>
      </w:r>
      <w:r>
        <w:br/>
      </w:r>
      <w:r>
        <w:rPr>
          <w:rFonts w:ascii="Times New Roman"/>
          <w:b w:val="false"/>
          <w:i w:val="false"/>
          <w:color w:val="000000"/>
          <w:sz w:val="28"/>
        </w:rPr>
        <w:t>
361 Калийные, фосфоритные, баритовые и 
</w:t>
      </w:r>
      <w:r>
        <w:br/>
      </w:r>
      <w:r>
        <w:rPr>
          <w:rFonts w:ascii="Times New Roman"/>
          <w:b w:val="false"/>
          <w:i w:val="false"/>
          <w:color w:val="000000"/>
          <w:sz w:val="28"/>
        </w:rPr>
        <w:t>
    боратовые руды
</w:t>
      </w:r>
      <w:r>
        <w:br/>
      </w:r>
      <w:r>
        <w:rPr>
          <w:rFonts w:ascii="Times New Roman"/>
          <w:b w:val="false"/>
          <w:i w:val="false"/>
          <w:color w:val="000000"/>
          <w:sz w:val="28"/>
        </w:rPr>
        <w:t>
    1) рабочие, руководители и специалисты, за 
</w:t>
      </w:r>
      <w:r>
        <w:br/>
      </w:r>
      <w:r>
        <w:rPr>
          <w:rFonts w:ascii="Times New Roman"/>
          <w:b w:val="false"/>
          <w:i w:val="false"/>
          <w:color w:val="000000"/>
          <w:sz w:val="28"/>
        </w:rPr>
        <w:t>
    исключением перечисленных в пункте 2             12
</w:t>
      </w:r>
      <w:r>
        <w:br/>
      </w:r>
      <w:r>
        <w:rPr>
          <w:rFonts w:ascii="Times New Roman"/>
          <w:b w:val="false"/>
          <w:i w:val="false"/>
          <w:color w:val="000000"/>
          <w:sz w:val="28"/>
        </w:rPr>
        <w:t>
    2) рабочие, занятые в отделениях 
</w:t>
      </w:r>
      <w:r>
        <w:br/>
      </w:r>
      <w:r>
        <w:rPr>
          <w:rFonts w:ascii="Times New Roman"/>
          <w:b w:val="false"/>
          <w:i w:val="false"/>
          <w:color w:val="000000"/>
          <w:sz w:val="28"/>
        </w:rPr>
        <w:t>
    фильтрации и приготовления реагентов, на 
</w:t>
      </w:r>
      <w:r>
        <w:br/>
      </w:r>
      <w:r>
        <w:rPr>
          <w:rFonts w:ascii="Times New Roman"/>
          <w:b w:val="false"/>
          <w:i w:val="false"/>
          <w:color w:val="000000"/>
          <w:sz w:val="28"/>
        </w:rPr>
        <w:t>
    отборке проб и выгрузке хвостов, на мойке 
</w:t>
      </w:r>
      <w:r>
        <w:br/>
      </w:r>
      <w:r>
        <w:rPr>
          <w:rFonts w:ascii="Times New Roman"/>
          <w:b w:val="false"/>
          <w:i w:val="false"/>
          <w:color w:val="000000"/>
          <w:sz w:val="28"/>
        </w:rPr>
        <w:t>
    и ручной отборке руд                             6
</w:t>
      </w:r>
      <w:r>
        <w:br/>
      </w:r>
      <w:r>
        <w:rPr>
          <w:rFonts w:ascii="Times New Roman"/>
          <w:b w:val="false"/>
          <w:i w:val="false"/>
          <w:color w:val="000000"/>
          <w:sz w:val="28"/>
        </w:rPr>
        <w:t>
362 Добыча озокерита
</w:t>
      </w:r>
      <w:r>
        <w:br/>
      </w:r>
      <w:r>
        <w:rPr>
          <w:rFonts w:ascii="Times New Roman"/>
          <w:b w:val="false"/>
          <w:i w:val="false"/>
          <w:color w:val="000000"/>
          <w:sz w:val="28"/>
        </w:rPr>
        <w:t>
    Рабочие, занятые на озокеритовых карьерах 
</w:t>
      </w:r>
      <w:r>
        <w:br/>
      </w:r>
      <w:r>
        <w:rPr>
          <w:rFonts w:ascii="Times New Roman"/>
          <w:b w:val="false"/>
          <w:i w:val="false"/>
          <w:color w:val="000000"/>
          <w:sz w:val="28"/>
        </w:rPr>
        <w:t>
    и разрезах глубиной свыше 100 м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ХИМИЧЕСКОГО ВОЛОКНА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ВИСКОЗНОЕ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363 Приготовление вискозных растворов
</w:t>
      </w:r>
      <w:r>
        <w:br/>
      </w:r>
      <w:r>
        <w:rPr>
          <w:rFonts w:ascii="Times New Roman"/>
          <w:b w:val="false"/>
          <w:i w:val="false"/>
          <w:color w:val="000000"/>
          <w:sz w:val="28"/>
        </w:rPr>
        <w:t>
    1) подготовка целлюлозы, мерсеризация, 
</w:t>
      </w:r>
      <w:r>
        <w:br/>
      </w:r>
      <w:r>
        <w:rPr>
          <w:rFonts w:ascii="Times New Roman"/>
          <w:b w:val="false"/>
          <w:i w:val="false"/>
          <w:color w:val="000000"/>
          <w:sz w:val="28"/>
        </w:rPr>
        <w:t>
    измельчение, камера предварительного 
</w:t>
      </w:r>
      <w:r>
        <w:br/>
      </w:r>
      <w:r>
        <w:rPr>
          <w:rFonts w:ascii="Times New Roman"/>
          <w:b w:val="false"/>
          <w:i w:val="false"/>
          <w:color w:val="000000"/>
          <w:sz w:val="28"/>
        </w:rPr>
        <w:t>
    созревания, содовая станция
</w:t>
      </w:r>
      <w:r>
        <w:br/>
      </w:r>
      <w:r>
        <w:rPr>
          <w:rFonts w:ascii="Times New Roman"/>
          <w:b w:val="false"/>
          <w:i w:val="false"/>
          <w:color w:val="000000"/>
          <w:sz w:val="28"/>
        </w:rPr>
        <w:t>
    рабочие, руководители и специалисты              6
</w:t>
      </w:r>
      <w:r>
        <w:br/>
      </w:r>
      <w:r>
        <w:rPr>
          <w:rFonts w:ascii="Times New Roman"/>
          <w:b w:val="false"/>
          <w:i w:val="false"/>
          <w:color w:val="000000"/>
          <w:sz w:val="28"/>
        </w:rPr>
        <w:t>
    Рабочие, занятые на ручной разбивке 
</w:t>
      </w:r>
      <w:r>
        <w:br/>
      </w:r>
      <w:r>
        <w:rPr>
          <w:rFonts w:ascii="Times New Roman"/>
          <w:b w:val="false"/>
          <w:i w:val="false"/>
          <w:color w:val="000000"/>
          <w:sz w:val="28"/>
        </w:rPr>
        <w:t>
    барабанов с твердым каустиком                    12
</w:t>
      </w:r>
      <w:r>
        <w:br/>
      </w:r>
      <w:r>
        <w:rPr>
          <w:rFonts w:ascii="Times New Roman"/>
          <w:b w:val="false"/>
          <w:i w:val="false"/>
          <w:color w:val="000000"/>
          <w:sz w:val="28"/>
        </w:rPr>
        <w:t>
    2) аппараты ВА, растворение, вискозный 
</w:t>
      </w:r>
      <w:r>
        <w:br/>
      </w:r>
      <w:r>
        <w:rPr>
          <w:rFonts w:ascii="Times New Roman"/>
          <w:b w:val="false"/>
          <w:i w:val="false"/>
          <w:color w:val="000000"/>
          <w:sz w:val="28"/>
        </w:rPr>
        <w:t>
    погреб, красильная установка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3) ксантатный отдел, слив и подача 
</w:t>
      </w:r>
      <w:r>
        <w:br/>
      </w:r>
      <w:r>
        <w:rPr>
          <w:rFonts w:ascii="Times New Roman"/>
          <w:b w:val="false"/>
          <w:i w:val="false"/>
          <w:color w:val="000000"/>
          <w:sz w:val="28"/>
        </w:rPr>
        <w:t>
    сероуглерода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364 Формование вискозных филаментных 
</w:t>
      </w:r>
      <w:r>
        <w:br/>
      </w:r>
      <w:r>
        <w:rPr>
          <w:rFonts w:ascii="Times New Roman"/>
          <w:b w:val="false"/>
          <w:i w:val="false"/>
          <w:color w:val="000000"/>
          <w:sz w:val="28"/>
        </w:rPr>
        <w:t>
    нитей 
</w:t>
      </w:r>
      <w:r>
        <w:br/>
      </w:r>
      <w:r>
        <w:rPr>
          <w:rFonts w:ascii="Times New Roman"/>
          <w:b w:val="false"/>
          <w:i w:val="false"/>
          <w:color w:val="000000"/>
          <w:sz w:val="28"/>
        </w:rPr>
        <w:t>
    прядильный цех, парилка, моечный отдел 
</w:t>
      </w:r>
      <w:r>
        <w:br/>
      </w:r>
      <w:r>
        <w:rPr>
          <w:rFonts w:ascii="Times New Roman"/>
          <w:b w:val="false"/>
          <w:i w:val="false"/>
          <w:color w:val="000000"/>
          <w:sz w:val="28"/>
        </w:rPr>
        <w:t>
    бабинного производства, мойка нитей в 
</w:t>
      </w:r>
      <w:r>
        <w:br/>
      </w:r>
      <w:r>
        <w:rPr>
          <w:rFonts w:ascii="Times New Roman"/>
          <w:b w:val="false"/>
          <w:i w:val="false"/>
          <w:color w:val="000000"/>
          <w:sz w:val="28"/>
        </w:rPr>
        <w:t>
    ящиках, сушка и транспортировка кислого шелка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365 Кислотная станция (приготовление 
</w:t>
      </w:r>
      <w:r>
        <w:br/>
      </w:r>
      <w:r>
        <w:rPr>
          <w:rFonts w:ascii="Times New Roman"/>
          <w:b w:val="false"/>
          <w:i w:val="false"/>
          <w:color w:val="000000"/>
          <w:sz w:val="28"/>
        </w:rPr>
        <w:t>
    осадительной ванны и ее регенерация)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366 Размотка кислого шелка
</w:t>
      </w:r>
      <w:r>
        <w:br/>
      </w:r>
      <w:r>
        <w:rPr>
          <w:rFonts w:ascii="Times New Roman"/>
          <w:b w:val="false"/>
          <w:i w:val="false"/>
          <w:color w:val="000000"/>
          <w:sz w:val="28"/>
        </w:rPr>
        <w:t>
    1) рабочие, руководители и специалисты, 
</w:t>
      </w:r>
      <w:r>
        <w:br/>
      </w:r>
      <w:r>
        <w:rPr>
          <w:rFonts w:ascii="Times New Roman"/>
          <w:b w:val="false"/>
          <w:i w:val="false"/>
          <w:color w:val="000000"/>
          <w:sz w:val="28"/>
        </w:rPr>
        <w:t>
    кроме указанных в пункте 2                       12           6
</w:t>
      </w:r>
      <w:r>
        <w:br/>
      </w:r>
      <w:r>
        <w:rPr>
          <w:rFonts w:ascii="Times New Roman"/>
          <w:b w:val="false"/>
          <w:i w:val="false"/>
          <w:color w:val="000000"/>
          <w:sz w:val="28"/>
        </w:rPr>
        <w:t>
    2) рабочие камеры увлажнения и фиксации 
</w:t>
      </w:r>
      <w:r>
        <w:br/>
      </w:r>
      <w:r>
        <w:rPr>
          <w:rFonts w:ascii="Times New Roman"/>
          <w:b w:val="false"/>
          <w:i w:val="false"/>
          <w:color w:val="000000"/>
          <w:sz w:val="28"/>
        </w:rPr>
        <w:t>
    крутки                                           6
</w:t>
      </w:r>
      <w:r>
        <w:br/>
      </w:r>
      <w:r>
        <w:rPr>
          <w:rFonts w:ascii="Times New Roman"/>
          <w:b w:val="false"/>
          <w:i w:val="false"/>
          <w:color w:val="000000"/>
          <w:sz w:val="28"/>
        </w:rPr>
        <w:t>
367 Цех отделки кислого шелка 
</w:t>
      </w:r>
      <w:r>
        <w:br/>
      </w:r>
      <w:r>
        <w:rPr>
          <w:rFonts w:ascii="Times New Roman"/>
          <w:b w:val="false"/>
          <w:i w:val="false"/>
          <w:color w:val="000000"/>
          <w:sz w:val="28"/>
        </w:rPr>
        <w:t>
    1) рабочие, руководители и специалисты, 
</w:t>
      </w:r>
      <w:r>
        <w:br/>
      </w:r>
      <w:r>
        <w:rPr>
          <w:rFonts w:ascii="Times New Roman"/>
          <w:b w:val="false"/>
          <w:i w:val="false"/>
          <w:color w:val="000000"/>
          <w:sz w:val="28"/>
        </w:rPr>
        <w:t>
    кроме перечисленных в пункте 2                   12           6
</w:t>
      </w:r>
      <w:r>
        <w:br/>
      </w:r>
      <w:r>
        <w:rPr>
          <w:rFonts w:ascii="Times New Roman"/>
          <w:b w:val="false"/>
          <w:i w:val="false"/>
          <w:color w:val="000000"/>
          <w:sz w:val="28"/>
        </w:rPr>
        <w:t>
    2) рабочие, руководители и специалисты 
</w:t>
      </w:r>
      <w:r>
        <w:br/>
      </w:r>
      <w:r>
        <w:rPr>
          <w:rFonts w:ascii="Times New Roman"/>
          <w:b w:val="false"/>
          <w:i w:val="false"/>
          <w:color w:val="000000"/>
          <w:sz w:val="28"/>
        </w:rPr>
        <w:t>
    отделов приготовления отделочных 
</w:t>
      </w:r>
      <w:r>
        <w:br/>
      </w:r>
      <w:r>
        <w:rPr>
          <w:rFonts w:ascii="Times New Roman"/>
          <w:b w:val="false"/>
          <w:i w:val="false"/>
          <w:color w:val="000000"/>
          <w:sz w:val="28"/>
        </w:rPr>
        <w:t>
    растворов, по отжиму и сушке отделанного шелка   12
</w:t>
      </w:r>
      <w:r>
        <w:br/>
      </w:r>
      <w:r>
        <w:rPr>
          <w:rFonts w:ascii="Times New Roman"/>
          <w:b w:val="false"/>
          <w:i w:val="false"/>
          <w:color w:val="000000"/>
          <w:sz w:val="28"/>
        </w:rPr>
        <w:t>
</w:t>
      </w:r>
      <w:r>
        <w:br/>
      </w:r>
      <w:r>
        <w:rPr>
          <w:rFonts w:ascii="Times New Roman"/>
          <w:b w:val="false"/>
          <w:i w:val="false"/>
          <w:color w:val="000000"/>
          <w:sz w:val="28"/>
        </w:rPr>
        <w:t>
    Примечание. В случае размещения отделов 
</w:t>
      </w:r>
      <w:r>
        <w:br/>
      </w:r>
      <w:r>
        <w:rPr>
          <w:rFonts w:ascii="Times New Roman"/>
          <w:b w:val="false"/>
          <w:i w:val="false"/>
          <w:color w:val="000000"/>
          <w:sz w:val="28"/>
        </w:rPr>
        <w:t>
    приготовления растворов, отжима и сушки 
</w:t>
      </w:r>
      <w:r>
        <w:br/>
      </w:r>
      <w:r>
        <w:rPr>
          <w:rFonts w:ascii="Times New Roman"/>
          <w:b w:val="false"/>
          <w:i w:val="false"/>
          <w:color w:val="000000"/>
          <w:sz w:val="28"/>
        </w:rPr>
        <w:t>
    шелка в помещении отделки кислого шелка 
</w:t>
      </w:r>
      <w:r>
        <w:br/>
      </w:r>
      <w:r>
        <w:rPr>
          <w:rFonts w:ascii="Times New Roman"/>
          <w:b w:val="false"/>
          <w:i w:val="false"/>
          <w:color w:val="000000"/>
          <w:sz w:val="28"/>
        </w:rPr>
        <w:t>
    рабочим, руководителям и специалистам 
</w:t>
      </w:r>
      <w:r>
        <w:br/>
      </w:r>
      <w:r>
        <w:rPr>
          <w:rFonts w:ascii="Times New Roman"/>
          <w:b w:val="false"/>
          <w:i w:val="false"/>
          <w:color w:val="000000"/>
          <w:sz w:val="28"/>
        </w:rPr>
        <w:t>
    этих отделов устанавливается 
</w:t>
      </w:r>
      <w:r>
        <w:br/>
      </w:r>
      <w:r>
        <w:rPr>
          <w:rFonts w:ascii="Times New Roman"/>
          <w:b w:val="false"/>
          <w:i w:val="false"/>
          <w:color w:val="000000"/>
          <w:sz w:val="28"/>
        </w:rPr>
        <w:t>
    продолжительность рабочего дня 
</w:t>
      </w:r>
      <w:r>
        <w:br/>
      </w:r>
      <w:r>
        <w:rPr>
          <w:rFonts w:ascii="Times New Roman"/>
          <w:b w:val="false"/>
          <w:i w:val="false"/>
          <w:color w:val="000000"/>
          <w:sz w:val="28"/>
        </w:rPr>
        <w:t>
    аналогично рабочим, руководителям и 
</w:t>
      </w:r>
      <w:r>
        <w:br/>
      </w:r>
      <w:r>
        <w:rPr>
          <w:rFonts w:ascii="Times New Roman"/>
          <w:b w:val="false"/>
          <w:i w:val="false"/>
          <w:color w:val="000000"/>
          <w:sz w:val="28"/>
        </w:rPr>
        <w:t>
    специалистам отделочного цеха
</w:t>
      </w:r>
      <w:r>
        <w:br/>
      </w:r>
      <w:r>
        <w:rPr>
          <w:rFonts w:ascii="Times New Roman"/>
          <w:b w:val="false"/>
          <w:i w:val="false"/>
          <w:color w:val="000000"/>
          <w:sz w:val="28"/>
        </w:rPr>
        <w:t>
</w:t>
      </w:r>
      <w:r>
        <w:br/>
      </w:r>
      <w:r>
        <w:rPr>
          <w:rFonts w:ascii="Times New Roman"/>
          <w:b w:val="false"/>
          <w:i w:val="false"/>
          <w:color w:val="000000"/>
          <w:sz w:val="28"/>
        </w:rPr>
        <w:t>
368 Производство вискозного волокна на 
</w:t>
      </w:r>
      <w:r>
        <w:br/>
      </w:r>
      <w:r>
        <w:rPr>
          <w:rFonts w:ascii="Times New Roman"/>
          <w:b w:val="false"/>
          <w:i w:val="false"/>
          <w:color w:val="000000"/>
          <w:sz w:val="28"/>
        </w:rPr>
        <w:t>
    машинах непрерывного процесса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369 Производство штапельного волокна и 
</w:t>
      </w:r>
      <w:r>
        <w:br/>
      </w:r>
      <w:r>
        <w:rPr>
          <w:rFonts w:ascii="Times New Roman"/>
          <w:b w:val="false"/>
          <w:i w:val="false"/>
          <w:color w:val="000000"/>
          <w:sz w:val="28"/>
        </w:rPr>
        <w:t>
    переработка отходов в штапельное волокно
</w:t>
      </w:r>
      <w:r>
        <w:br/>
      </w:r>
      <w:r>
        <w:rPr>
          <w:rFonts w:ascii="Times New Roman"/>
          <w:b w:val="false"/>
          <w:i w:val="false"/>
          <w:color w:val="000000"/>
          <w:sz w:val="28"/>
        </w:rPr>
        <w:t>
    1) рабочие, руководители и специалисты, 
</w:t>
      </w:r>
      <w:r>
        <w:br/>
      </w:r>
      <w:r>
        <w:rPr>
          <w:rFonts w:ascii="Times New Roman"/>
          <w:b w:val="false"/>
          <w:i w:val="false"/>
          <w:color w:val="000000"/>
          <w:sz w:val="28"/>
        </w:rPr>
        <w:t>
    кроме перечисленных в пункте 2                   12           6
</w:t>
      </w:r>
      <w:r>
        <w:br/>
      </w:r>
      <w:r>
        <w:rPr>
          <w:rFonts w:ascii="Times New Roman"/>
          <w:b w:val="false"/>
          <w:i w:val="false"/>
          <w:color w:val="000000"/>
          <w:sz w:val="28"/>
        </w:rPr>
        <w:t>
    2) укладчик-упаковщик, занятый упаковкой 
</w:t>
      </w:r>
      <w:r>
        <w:br/>
      </w:r>
      <w:r>
        <w:rPr>
          <w:rFonts w:ascii="Times New Roman"/>
          <w:b w:val="false"/>
          <w:i w:val="false"/>
          <w:color w:val="000000"/>
          <w:sz w:val="28"/>
        </w:rPr>
        <w:t>
    штапельного волокна в отдельном помещении        6
</w:t>
      </w:r>
      <w:r>
        <w:br/>
      </w:r>
      <w:r>
        <w:rPr>
          <w:rFonts w:ascii="Times New Roman"/>
          <w:b w:val="false"/>
          <w:i w:val="false"/>
          <w:color w:val="000000"/>
          <w:sz w:val="28"/>
        </w:rPr>
        <w:t>
370 Производство целлофана и пленки
</w:t>
      </w:r>
      <w:r>
        <w:br/>
      </w:r>
      <w:r>
        <w:rPr>
          <w:rFonts w:ascii="Times New Roman"/>
          <w:b w:val="false"/>
          <w:i w:val="false"/>
          <w:color w:val="000000"/>
          <w:sz w:val="28"/>
        </w:rPr>
        <w:t>
    1) рабочие, руководители и специалисты, 
</w:t>
      </w:r>
      <w:r>
        <w:br/>
      </w:r>
      <w:r>
        <w:rPr>
          <w:rFonts w:ascii="Times New Roman"/>
          <w:b w:val="false"/>
          <w:i w:val="false"/>
          <w:color w:val="000000"/>
          <w:sz w:val="28"/>
        </w:rPr>
        <w:t>
    занятые непосредственно в помещениях 
</w:t>
      </w:r>
      <w:r>
        <w:br/>
      </w:r>
      <w:r>
        <w:rPr>
          <w:rFonts w:ascii="Times New Roman"/>
          <w:b w:val="false"/>
          <w:i w:val="false"/>
          <w:color w:val="000000"/>
          <w:sz w:val="28"/>
        </w:rPr>
        <w:t>
    целлофановых машин и лакировки целлофана         12           6
</w:t>
      </w:r>
      <w:r>
        <w:br/>
      </w:r>
      <w:r>
        <w:rPr>
          <w:rFonts w:ascii="Times New Roman"/>
          <w:b w:val="false"/>
          <w:i w:val="false"/>
          <w:color w:val="000000"/>
          <w:sz w:val="28"/>
        </w:rPr>
        <w:t>
    2) укладчик-упаковщик и другие рабочие, 
</w:t>
      </w:r>
      <w:r>
        <w:br/>
      </w:r>
      <w:r>
        <w:rPr>
          <w:rFonts w:ascii="Times New Roman"/>
          <w:b w:val="false"/>
          <w:i w:val="false"/>
          <w:color w:val="000000"/>
          <w:sz w:val="28"/>
        </w:rPr>
        <w:t>
    занятые на упаковке целлофана в отдельном 
</w:t>
      </w:r>
      <w:r>
        <w:br/>
      </w:r>
      <w:r>
        <w:rPr>
          <w:rFonts w:ascii="Times New Roman"/>
          <w:b w:val="false"/>
          <w:i w:val="false"/>
          <w:color w:val="000000"/>
          <w:sz w:val="28"/>
        </w:rPr>
        <w:t>
    помещении                                        6
</w:t>
      </w:r>
      <w:r>
        <w:br/>
      </w:r>
      <w:r>
        <w:rPr>
          <w:rFonts w:ascii="Times New Roman"/>
          <w:b w:val="false"/>
          <w:i w:val="false"/>
          <w:color w:val="000000"/>
          <w:sz w:val="28"/>
        </w:rPr>
        <w:t>
371 Производство медноаммиачного 
</w:t>
      </w:r>
      <w:r>
        <w:br/>
      </w:r>
      <w:r>
        <w:rPr>
          <w:rFonts w:ascii="Times New Roman"/>
          <w:b w:val="false"/>
          <w:i w:val="false"/>
          <w:color w:val="000000"/>
          <w:sz w:val="28"/>
        </w:rPr>
        <w:t>
    штапельного волокна и шелка
</w:t>
      </w:r>
      <w:r>
        <w:br/>
      </w:r>
      <w:r>
        <w:rPr>
          <w:rFonts w:ascii="Times New Roman"/>
          <w:b w:val="false"/>
          <w:i w:val="false"/>
          <w:color w:val="000000"/>
          <w:sz w:val="28"/>
        </w:rPr>
        <w:t>
    1) рабочие, руководители и специалисты 
</w:t>
      </w:r>
      <w:r>
        <w:br/>
      </w:r>
      <w:r>
        <w:rPr>
          <w:rFonts w:ascii="Times New Roman"/>
          <w:b w:val="false"/>
          <w:i w:val="false"/>
          <w:color w:val="000000"/>
          <w:sz w:val="28"/>
        </w:rPr>
        <w:t>
    химических, прядильно-отделочных цехов и 
</w:t>
      </w:r>
      <w:r>
        <w:br/>
      </w:r>
      <w:r>
        <w:rPr>
          <w:rFonts w:ascii="Times New Roman"/>
          <w:b w:val="false"/>
          <w:i w:val="false"/>
          <w:color w:val="000000"/>
          <w:sz w:val="28"/>
        </w:rPr>
        <w:t>
    отделов, регенерации меди и аммиака              12
</w:t>
      </w:r>
      <w:r>
        <w:br/>
      </w:r>
      <w:r>
        <w:rPr>
          <w:rFonts w:ascii="Times New Roman"/>
          <w:b w:val="false"/>
          <w:i w:val="false"/>
          <w:color w:val="000000"/>
          <w:sz w:val="28"/>
        </w:rPr>
        <w:t>
    2) рабочие, руководители и специалисты 
</w:t>
      </w:r>
      <w:r>
        <w:br/>
      </w:r>
      <w:r>
        <w:rPr>
          <w:rFonts w:ascii="Times New Roman"/>
          <w:b w:val="false"/>
          <w:i w:val="false"/>
          <w:color w:val="000000"/>
          <w:sz w:val="28"/>
        </w:rPr>
        <w:t>
    упаковочно-сортировочных цехов                   6
</w:t>
      </w:r>
      <w:r>
        <w:br/>
      </w:r>
      <w:r>
        <w:rPr>
          <w:rFonts w:ascii="Times New Roman"/>
          <w:b w:val="false"/>
          <w:i w:val="false"/>
          <w:color w:val="000000"/>
          <w:sz w:val="28"/>
        </w:rPr>
        <w:t>
    3) перезарядчик фильтропрессов и 
</w:t>
      </w:r>
      <w:r>
        <w:br/>
      </w:r>
      <w:r>
        <w:rPr>
          <w:rFonts w:ascii="Times New Roman"/>
          <w:b w:val="false"/>
          <w:i w:val="false"/>
          <w:color w:val="000000"/>
          <w:sz w:val="28"/>
        </w:rPr>
        <w:t>
    диализаторов, рабочие на мойке и пайке сеток     12           6
</w:t>
      </w:r>
      <w:r>
        <w:br/>
      </w:r>
      <w:r>
        <w:rPr>
          <w:rFonts w:ascii="Times New Roman"/>
          <w:b w:val="false"/>
          <w:i w:val="false"/>
          <w:color w:val="000000"/>
          <w:sz w:val="28"/>
        </w:rPr>
        <w:t>
372 Производство ацетатного волокна
</w:t>
      </w:r>
      <w:r>
        <w:br/>
      </w:r>
      <w:r>
        <w:rPr>
          <w:rFonts w:ascii="Times New Roman"/>
          <w:b w:val="false"/>
          <w:i w:val="false"/>
          <w:color w:val="000000"/>
          <w:sz w:val="28"/>
        </w:rPr>
        <w:t>
    Рабочие, руководители и специалисты 
</w:t>
      </w:r>
      <w:r>
        <w:br/>
      </w:r>
      <w:r>
        <w:rPr>
          <w:rFonts w:ascii="Times New Roman"/>
          <w:b w:val="false"/>
          <w:i w:val="false"/>
          <w:color w:val="000000"/>
          <w:sz w:val="28"/>
        </w:rPr>
        <w:t>
    химических, прядильно-отделочных цехов и 
</w:t>
      </w:r>
      <w:r>
        <w:br/>
      </w:r>
      <w:r>
        <w:rPr>
          <w:rFonts w:ascii="Times New Roman"/>
          <w:b w:val="false"/>
          <w:i w:val="false"/>
          <w:color w:val="000000"/>
          <w:sz w:val="28"/>
        </w:rPr>
        <w:t>
    отделов, регенерации летучих растворителей       12
</w:t>
      </w:r>
      <w:r>
        <w:br/>
      </w:r>
      <w:r>
        <w:rPr>
          <w:rFonts w:ascii="Times New Roman"/>
          <w:b w:val="false"/>
          <w:i w:val="false"/>
          <w:color w:val="000000"/>
          <w:sz w:val="28"/>
        </w:rPr>
        <w:t>
373 Производство волокна хлорин
</w:t>
      </w:r>
      <w:r>
        <w:br/>
      </w:r>
      <w:r>
        <w:rPr>
          <w:rFonts w:ascii="Times New Roman"/>
          <w:b w:val="false"/>
          <w:i w:val="false"/>
          <w:color w:val="000000"/>
          <w:sz w:val="28"/>
        </w:rPr>
        <w:t>
    Рабочие, руководители и специалисты 
</w:t>
      </w:r>
      <w:r>
        <w:br/>
      </w:r>
      <w:r>
        <w:rPr>
          <w:rFonts w:ascii="Times New Roman"/>
          <w:b w:val="false"/>
          <w:i w:val="false"/>
          <w:color w:val="000000"/>
          <w:sz w:val="28"/>
        </w:rPr>
        <w:t>
    химических, прядильно-отделочных цехов и 
</w:t>
      </w:r>
      <w:r>
        <w:br/>
      </w:r>
      <w:r>
        <w:rPr>
          <w:rFonts w:ascii="Times New Roman"/>
          <w:b w:val="false"/>
          <w:i w:val="false"/>
          <w:color w:val="000000"/>
          <w:sz w:val="28"/>
        </w:rPr>
        <w:t>
    отделов регенерации летучих растворителей        12
</w:t>
      </w:r>
      <w:r>
        <w:br/>
      </w:r>
      <w:r>
        <w:rPr>
          <w:rFonts w:ascii="Times New Roman"/>
          <w:b w:val="false"/>
          <w:i w:val="false"/>
          <w:color w:val="000000"/>
          <w:sz w:val="28"/>
        </w:rPr>
        <w:t>
374 Производство технического ацетатного 
</w:t>
      </w:r>
      <w:r>
        <w:br/>
      </w:r>
      <w:r>
        <w:rPr>
          <w:rFonts w:ascii="Times New Roman"/>
          <w:b w:val="false"/>
          <w:i w:val="false"/>
          <w:color w:val="000000"/>
          <w:sz w:val="28"/>
        </w:rPr>
        <w:t>
    волокна (триацетатного)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375 Производство синтетических волокон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Химический цех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рабочие, руководители и специалисты 
</w:t>
      </w:r>
      <w:r>
        <w:br/>
      </w:r>
      <w:r>
        <w:rPr>
          <w:rFonts w:ascii="Times New Roman"/>
          <w:b w:val="false"/>
          <w:i w:val="false"/>
          <w:color w:val="000000"/>
          <w:sz w:val="28"/>
        </w:rPr>
        <w:t>
    производства волокна нитрон                      12           6
</w:t>
      </w:r>
      <w:r>
        <w:br/>
      </w:r>
      <w:r>
        <w:rPr>
          <w:rFonts w:ascii="Times New Roman"/>
          <w:b w:val="false"/>
          <w:i w:val="false"/>
          <w:color w:val="000000"/>
          <w:sz w:val="28"/>
        </w:rPr>
        <w:t>
    2) рабочие, руководители и специалисты  
</w:t>
      </w:r>
      <w:r>
        <w:br/>
      </w:r>
      <w:r>
        <w:rPr>
          <w:rFonts w:ascii="Times New Roman"/>
          <w:b w:val="false"/>
          <w:i w:val="false"/>
          <w:color w:val="000000"/>
          <w:sz w:val="28"/>
        </w:rPr>
        <w:t>
    остальных производств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Прядильный цех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 рабочие, руководители и специалисты, 
</w:t>
      </w:r>
      <w:r>
        <w:br/>
      </w:r>
      <w:r>
        <w:rPr>
          <w:rFonts w:ascii="Times New Roman"/>
          <w:b w:val="false"/>
          <w:i w:val="false"/>
          <w:color w:val="000000"/>
          <w:sz w:val="28"/>
        </w:rPr>
        <w:t>
    кроме перечисленных в пунктах 2 и 3              12           6
</w:t>
      </w:r>
      <w:r>
        <w:br/>
      </w:r>
      <w:r>
        <w:rPr>
          <w:rFonts w:ascii="Times New Roman"/>
          <w:b w:val="false"/>
          <w:i w:val="false"/>
          <w:color w:val="000000"/>
          <w:sz w:val="28"/>
        </w:rPr>
        <w:t>
    2) намотчик химического волокна                  6
</w:t>
      </w:r>
      <w:r>
        <w:br/>
      </w:r>
      <w:r>
        <w:rPr>
          <w:rFonts w:ascii="Times New Roman"/>
          <w:b w:val="false"/>
          <w:i w:val="false"/>
          <w:color w:val="000000"/>
          <w:sz w:val="28"/>
        </w:rPr>
        <w:t>
    3) фильерщик, занятый на мойке фильер 
</w:t>
      </w:r>
      <w:r>
        <w:br/>
      </w:r>
      <w:r>
        <w:rPr>
          <w:rFonts w:ascii="Times New Roman"/>
          <w:b w:val="false"/>
          <w:i w:val="false"/>
          <w:color w:val="000000"/>
          <w:sz w:val="28"/>
        </w:rPr>
        <w:t>
    азотной кислотой; обжигальщик 
</w:t>
      </w:r>
      <w:r>
        <w:br/>
      </w:r>
      <w:r>
        <w:rPr>
          <w:rFonts w:ascii="Times New Roman"/>
          <w:b w:val="false"/>
          <w:i w:val="false"/>
          <w:color w:val="000000"/>
          <w:sz w:val="28"/>
        </w:rPr>
        <w:t>
    прядильных деталей                               12           6
</w:t>
      </w:r>
      <w:r>
        <w:br/>
      </w:r>
      <w:r>
        <w:rPr>
          <w:rFonts w:ascii="Times New Roman"/>
          <w:b w:val="false"/>
          <w:i w:val="false"/>
          <w:color w:val="000000"/>
          <w:sz w:val="28"/>
        </w:rPr>
        <w:t>
376 Цехи (участки), отделения горячей 
</w:t>
      </w:r>
      <w:r>
        <w:br/>
      </w:r>
      <w:r>
        <w:rPr>
          <w:rFonts w:ascii="Times New Roman"/>
          <w:b w:val="false"/>
          <w:i w:val="false"/>
          <w:color w:val="000000"/>
          <w:sz w:val="28"/>
        </w:rPr>
        <w:t>
    вытяжки капроновой нити; динильная 
</w:t>
      </w:r>
      <w:r>
        <w:br/>
      </w:r>
      <w:r>
        <w:rPr>
          <w:rFonts w:ascii="Times New Roman"/>
          <w:b w:val="false"/>
          <w:i w:val="false"/>
          <w:color w:val="000000"/>
          <w:sz w:val="28"/>
        </w:rPr>
        <w:t>
    установка (ВОТ)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377 Производство щетины и лески
</w:t>
      </w:r>
      <w:r>
        <w:br/>
      </w:r>
      <w:r>
        <w:rPr>
          <w:rFonts w:ascii="Times New Roman"/>
          <w:b w:val="false"/>
          <w:i w:val="false"/>
          <w:color w:val="000000"/>
          <w:sz w:val="28"/>
        </w:rPr>
        <w:t>
    Рабочие, руководители и специалисты 
</w:t>
      </w:r>
      <w:r>
        <w:br/>
      </w:r>
      <w:r>
        <w:rPr>
          <w:rFonts w:ascii="Times New Roman"/>
          <w:b w:val="false"/>
          <w:i w:val="false"/>
          <w:color w:val="000000"/>
          <w:sz w:val="28"/>
        </w:rPr>
        <w:t>
    отделений: замочки, вытяжки, мойки и 
</w:t>
      </w:r>
      <w:r>
        <w:br/>
      </w:r>
      <w:r>
        <w:rPr>
          <w:rFonts w:ascii="Times New Roman"/>
          <w:b w:val="false"/>
          <w:i w:val="false"/>
          <w:color w:val="000000"/>
          <w:sz w:val="28"/>
        </w:rPr>
        <w:t>
    сушки щетины-лески, экстракции                   12
</w:t>
      </w:r>
      <w:r>
        <w:br/>
      </w:r>
      <w:r>
        <w:rPr>
          <w:rFonts w:ascii="Times New Roman"/>
          <w:b w:val="false"/>
          <w:i w:val="false"/>
          <w:color w:val="000000"/>
          <w:sz w:val="28"/>
        </w:rPr>
        <w:t>
</w:t>
      </w:r>
      <w:r>
        <w:br/>
      </w:r>
      <w:r>
        <w:rPr>
          <w:rFonts w:ascii="Times New Roman"/>
          <w:b w:val="false"/>
          <w:i w:val="false"/>
          <w:color w:val="000000"/>
          <w:sz w:val="28"/>
        </w:rPr>
        <w:t>
    Примечание. Рабочие химической и 
</w:t>
      </w:r>
      <w:r>
        <w:br/>
      </w:r>
      <w:r>
        <w:rPr>
          <w:rFonts w:ascii="Times New Roman"/>
          <w:b w:val="false"/>
          <w:i w:val="false"/>
          <w:color w:val="000000"/>
          <w:sz w:val="28"/>
        </w:rPr>
        <w:t>
    прядильной части производства щетины и 
</w:t>
      </w:r>
      <w:r>
        <w:br/>
      </w:r>
      <w:r>
        <w:rPr>
          <w:rFonts w:ascii="Times New Roman"/>
          <w:b w:val="false"/>
          <w:i w:val="false"/>
          <w:color w:val="000000"/>
          <w:sz w:val="28"/>
        </w:rPr>
        <w:t>
    лески имеют продолжительность рабочего 
</w:t>
      </w:r>
      <w:r>
        <w:br/>
      </w:r>
      <w:r>
        <w:rPr>
          <w:rFonts w:ascii="Times New Roman"/>
          <w:b w:val="false"/>
          <w:i w:val="false"/>
          <w:color w:val="000000"/>
          <w:sz w:val="28"/>
        </w:rPr>
        <w:t>
    дня и дополнительного отпуска такую же, 
</w:t>
      </w:r>
      <w:r>
        <w:br/>
      </w:r>
      <w:r>
        <w:rPr>
          <w:rFonts w:ascii="Times New Roman"/>
          <w:b w:val="false"/>
          <w:i w:val="false"/>
          <w:color w:val="000000"/>
          <w:sz w:val="28"/>
        </w:rPr>
        <w:t>
    как в химическом и прядильном цехах 
</w:t>
      </w:r>
      <w:r>
        <w:br/>
      </w:r>
      <w:r>
        <w:rPr>
          <w:rFonts w:ascii="Times New Roman"/>
          <w:b w:val="false"/>
          <w:i w:val="false"/>
          <w:color w:val="000000"/>
          <w:sz w:val="28"/>
        </w:rPr>
        <w:t>
    производства синтетических волокон
</w:t>
      </w:r>
      <w:r>
        <w:br/>
      </w:r>
      <w:r>
        <w:rPr>
          <w:rFonts w:ascii="Times New Roman"/>
          <w:b w:val="false"/>
          <w:i w:val="false"/>
          <w:color w:val="000000"/>
          <w:sz w:val="28"/>
        </w:rPr>
        <w:t>
378 Отделочный цех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379 Производство волокна лавсан
</w:t>
      </w:r>
      <w:r>
        <w:br/>
      </w:r>
      <w:r>
        <w:rPr>
          <w:rFonts w:ascii="Times New Roman"/>
          <w:b w:val="false"/>
          <w:i w:val="false"/>
          <w:color w:val="000000"/>
          <w:sz w:val="28"/>
        </w:rPr>
        <w:t>
    Рабочие, занятые на обслуживании 
</w:t>
      </w:r>
      <w:r>
        <w:br/>
      </w:r>
      <w:r>
        <w:rPr>
          <w:rFonts w:ascii="Times New Roman"/>
          <w:b w:val="false"/>
          <w:i w:val="false"/>
          <w:color w:val="000000"/>
          <w:sz w:val="28"/>
        </w:rPr>
        <w:t>
    штапельных агрегатов в производстве 
</w:t>
      </w:r>
      <w:r>
        <w:br/>
      </w:r>
      <w:r>
        <w:rPr>
          <w:rFonts w:ascii="Times New Roman"/>
          <w:b w:val="false"/>
          <w:i w:val="false"/>
          <w:color w:val="000000"/>
          <w:sz w:val="28"/>
        </w:rPr>
        <w:t>
    волокна лавсан                                   12
</w:t>
      </w:r>
      <w:r>
        <w:br/>
      </w:r>
      <w:r>
        <w:rPr>
          <w:rFonts w:ascii="Times New Roman"/>
          <w:b w:val="false"/>
          <w:i w:val="false"/>
          <w:color w:val="000000"/>
          <w:sz w:val="28"/>
        </w:rPr>
        <w:t>
380 Производство замасливателей
</w:t>
      </w:r>
      <w:r>
        <w:br/>
      </w:r>
      <w:r>
        <w:rPr>
          <w:rFonts w:ascii="Times New Roman"/>
          <w:b w:val="false"/>
          <w:i w:val="false"/>
          <w:color w:val="000000"/>
          <w:sz w:val="28"/>
        </w:rPr>
        <w:t>
    1) аппаратчик приготовления химических 
</w:t>
      </w:r>
      <w:r>
        <w:br/>
      </w:r>
      <w:r>
        <w:rPr>
          <w:rFonts w:ascii="Times New Roman"/>
          <w:b w:val="false"/>
          <w:i w:val="false"/>
          <w:color w:val="000000"/>
          <w:sz w:val="28"/>
        </w:rPr>
        <w:t>
    растворов, занятый на растворении извести        12           6
</w:t>
      </w:r>
      <w:r>
        <w:br/>
      </w:r>
      <w:r>
        <w:rPr>
          <w:rFonts w:ascii="Times New Roman"/>
          <w:b w:val="false"/>
          <w:i w:val="false"/>
          <w:color w:val="000000"/>
          <w:sz w:val="28"/>
        </w:rPr>
        <w:t>
    аппаратчик нейтрализации, занятый 
</w:t>
      </w:r>
      <w:r>
        <w:br/>
      </w:r>
      <w:r>
        <w:rPr>
          <w:rFonts w:ascii="Times New Roman"/>
          <w:b w:val="false"/>
          <w:i w:val="false"/>
          <w:color w:val="000000"/>
          <w:sz w:val="28"/>
        </w:rPr>
        <w:t>
    нейтрализацией сточных вод                       12           6
</w:t>
      </w:r>
      <w:r>
        <w:br/>
      </w:r>
      <w:r>
        <w:rPr>
          <w:rFonts w:ascii="Times New Roman"/>
          <w:b w:val="false"/>
          <w:i w:val="false"/>
          <w:color w:val="000000"/>
          <w:sz w:val="28"/>
        </w:rPr>
        <w:t>
    подсобный (транспортный) рабочий, 
</w:t>
      </w:r>
      <w:r>
        <w:br/>
      </w:r>
      <w:r>
        <w:rPr>
          <w:rFonts w:ascii="Times New Roman"/>
          <w:b w:val="false"/>
          <w:i w:val="false"/>
          <w:color w:val="000000"/>
          <w:sz w:val="28"/>
        </w:rPr>
        <w:t>
    занятый транспортировкой извести                 12
</w:t>
      </w:r>
      <w:r>
        <w:br/>
      </w:r>
      <w:r>
        <w:rPr>
          <w:rFonts w:ascii="Times New Roman"/>
          <w:b w:val="false"/>
          <w:i w:val="false"/>
          <w:color w:val="000000"/>
          <w:sz w:val="28"/>
        </w:rPr>
        <w:t>
    2) аппаратчик приготовления химических 
</w:t>
      </w:r>
      <w:r>
        <w:br/>
      </w:r>
      <w:r>
        <w:rPr>
          <w:rFonts w:ascii="Times New Roman"/>
          <w:b w:val="false"/>
          <w:i w:val="false"/>
          <w:color w:val="000000"/>
          <w:sz w:val="28"/>
        </w:rPr>
        <w:t>
    растворов, аппаратчик подготовки сырья и 
</w:t>
      </w:r>
      <w:r>
        <w:br/>
      </w:r>
      <w:r>
        <w:rPr>
          <w:rFonts w:ascii="Times New Roman"/>
          <w:b w:val="false"/>
          <w:i w:val="false"/>
          <w:color w:val="000000"/>
          <w:sz w:val="28"/>
        </w:rPr>
        <w:t>
    отпуска полуфабрикатов и продукции, 
</w:t>
      </w:r>
      <w:r>
        <w:br/>
      </w:r>
      <w:r>
        <w:rPr>
          <w:rFonts w:ascii="Times New Roman"/>
          <w:b w:val="false"/>
          <w:i w:val="false"/>
          <w:color w:val="000000"/>
          <w:sz w:val="28"/>
        </w:rPr>
        <w:t>
    мастер, уборщик производственных 
</w:t>
      </w:r>
      <w:r>
        <w:br/>
      </w:r>
      <w:r>
        <w:rPr>
          <w:rFonts w:ascii="Times New Roman"/>
          <w:b w:val="false"/>
          <w:i w:val="false"/>
          <w:color w:val="000000"/>
          <w:sz w:val="28"/>
        </w:rPr>
        <w:t>
    помещений, слесарь-ремонтник                     6
</w:t>
      </w:r>
      <w:r>
        <w:br/>
      </w:r>
      <w:r>
        <w:rPr>
          <w:rFonts w:ascii="Times New Roman"/>
          <w:b w:val="false"/>
          <w:i w:val="false"/>
          <w:color w:val="000000"/>
          <w:sz w:val="28"/>
        </w:rPr>
        <w:t>
    3) рабочие, руководители и специалисты, 
</w:t>
      </w:r>
      <w:r>
        <w:br/>
      </w:r>
      <w:r>
        <w:rPr>
          <w:rFonts w:ascii="Times New Roman"/>
          <w:b w:val="false"/>
          <w:i w:val="false"/>
          <w:color w:val="000000"/>
          <w:sz w:val="28"/>
        </w:rPr>
        <w:t>
    занятые на регенерации сероуглерода; 
</w:t>
      </w:r>
      <w:r>
        <w:br/>
      </w:r>
      <w:r>
        <w:rPr>
          <w:rFonts w:ascii="Times New Roman"/>
          <w:b w:val="false"/>
          <w:i w:val="false"/>
          <w:color w:val="000000"/>
          <w:sz w:val="28"/>
        </w:rPr>
        <w:t>
    чистильщик, занятый чисткой прядильных машин     12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профессии производства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химических волокон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381 Рабочие, руководители и специалисты  
</w:t>
      </w:r>
      <w:r>
        <w:br/>
      </w:r>
      <w:r>
        <w:rPr>
          <w:rFonts w:ascii="Times New Roman"/>
          <w:b w:val="false"/>
          <w:i w:val="false"/>
          <w:color w:val="000000"/>
          <w:sz w:val="28"/>
        </w:rPr>
        <w:t>
    крутильных, ткацких, перемоточных цехов 
</w:t>
      </w:r>
      <w:r>
        <w:br/>
      </w:r>
      <w:r>
        <w:rPr>
          <w:rFonts w:ascii="Times New Roman"/>
          <w:b w:val="false"/>
          <w:i w:val="false"/>
          <w:color w:val="000000"/>
          <w:sz w:val="28"/>
        </w:rPr>
        <w:t>
    и сортировки                                     6
</w:t>
      </w:r>
      <w:r>
        <w:br/>
      </w:r>
      <w:r>
        <w:rPr>
          <w:rFonts w:ascii="Times New Roman"/>
          <w:b w:val="false"/>
          <w:i w:val="false"/>
          <w:color w:val="000000"/>
          <w:sz w:val="28"/>
        </w:rPr>
        <w:t>
382 Рабочие фильерной мастерской                     12
</w:t>
      </w:r>
      <w:r>
        <w:br/>
      </w:r>
      <w:r>
        <w:rPr>
          <w:rFonts w:ascii="Times New Roman"/>
          <w:b w:val="false"/>
          <w:i w:val="false"/>
          <w:color w:val="000000"/>
          <w:sz w:val="28"/>
        </w:rPr>
        <w:t>
383 Рабочие гарнитурной мастерской (наборное 
</w:t>
      </w:r>
      <w:r>
        <w:br/>
      </w:r>
      <w:r>
        <w:rPr>
          <w:rFonts w:ascii="Times New Roman"/>
          <w:b w:val="false"/>
          <w:i w:val="false"/>
          <w:color w:val="000000"/>
          <w:sz w:val="28"/>
        </w:rPr>
        <w:t>
    отделение)                                       12
</w:t>
      </w:r>
      <w:r>
        <w:br/>
      </w:r>
      <w:r>
        <w:rPr>
          <w:rFonts w:ascii="Times New Roman"/>
          <w:b w:val="false"/>
          <w:i w:val="false"/>
          <w:color w:val="000000"/>
          <w:sz w:val="28"/>
        </w:rPr>
        <w:t>
384 Рабочие электроверетенной мастерской (при 
</w:t>
      </w:r>
      <w:r>
        <w:br/>
      </w:r>
      <w:r>
        <w:rPr>
          <w:rFonts w:ascii="Times New Roman"/>
          <w:b w:val="false"/>
          <w:i w:val="false"/>
          <w:color w:val="000000"/>
          <w:sz w:val="28"/>
        </w:rPr>
        <w:t>
    расположении этой мастерской в прядильном цехе 
</w:t>
      </w:r>
      <w:r>
        <w:br/>
      </w:r>
      <w:r>
        <w:rPr>
          <w:rFonts w:ascii="Times New Roman"/>
          <w:b w:val="false"/>
          <w:i w:val="false"/>
          <w:color w:val="000000"/>
          <w:sz w:val="28"/>
        </w:rPr>
        <w:t>
    продолжительность рабочего дня 6 час.)           12
</w:t>
      </w:r>
      <w:r>
        <w:br/>
      </w:r>
      <w:r>
        <w:rPr>
          <w:rFonts w:ascii="Times New Roman"/>
          <w:b w:val="false"/>
          <w:i w:val="false"/>
          <w:color w:val="000000"/>
          <w:sz w:val="28"/>
        </w:rPr>
        <w:t>
385 Работники мастерской прядильных насосиков        12
</w:t>
      </w:r>
      <w:r>
        <w:br/>
      </w:r>
      <w:r>
        <w:rPr>
          <w:rFonts w:ascii="Times New Roman"/>
          <w:b w:val="false"/>
          <w:i w:val="false"/>
          <w:color w:val="000000"/>
          <w:sz w:val="28"/>
        </w:rPr>
        <w:t>
386 Слесарь-сантехник, занятый на ремонте и 
</w:t>
      </w:r>
      <w:r>
        <w:br/>
      </w:r>
      <w:r>
        <w:rPr>
          <w:rFonts w:ascii="Times New Roman"/>
          <w:b w:val="false"/>
          <w:i w:val="false"/>
          <w:color w:val="000000"/>
          <w:sz w:val="28"/>
        </w:rPr>
        <w:t>
    чистке канализации производных вод               12           6
</w:t>
      </w:r>
      <w:r>
        <w:br/>
      </w:r>
      <w:r>
        <w:rPr>
          <w:rFonts w:ascii="Times New Roman"/>
          <w:b w:val="false"/>
          <w:i w:val="false"/>
          <w:color w:val="000000"/>
          <w:sz w:val="28"/>
        </w:rPr>
        <w:t>
387 Канализаторщик-траповщик; 
</w:t>
      </w:r>
      <w:r>
        <w:br/>
      </w:r>
      <w:r>
        <w:rPr>
          <w:rFonts w:ascii="Times New Roman"/>
          <w:b w:val="false"/>
          <w:i w:val="false"/>
          <w:color w:val="000000"/>
          <w:sz w:val="28"/>
        </w:rPr>
        <w:t>
    транспортировщик, занятый на транспортировке 
</w:t>
      </w:r>
      <w:r>
        <w:br/>
      </w:r>
      <w:r>
        <w:rPr>
          <w:rFonts w:ascii="Times New Roman"/>
          <w:b w:val="false"/>
          <w:i w:val="false"/>
          <w:color w:val="000000"/>
          <w:sz w:val="28"/>
        </w:rPr>
        <w:t>
    кислого шелка                                    12           6
</w:t>
      </w:r>
      <w:r>
        <w:br/>
      </w:r>
      <w:r>
        <w:rPr>
          <w:rFonts w:ascii="Times New Roman"/>
          <w:b w:val="false"/>
          <w:i w:val="false"/>
          <w:color w:val="000000"/>
          <w:sz w:val="28"/>
        </w:rPr>
        <w:t>
388 Бакелитчик (пропитчик)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КИНОФОТОПЛЕНКА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кинофотопленок, пленок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промышленно-технического назначения,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фотобумаги, фотопластинок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фотоматериалов для ядерных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исследований)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389 Изготовление и дополнительная обработка 
</w:t>
      </w:r>
      <w:r>
        <w:br/>
      </w:r>
      <w:r>
        <w:rPr>
          <w:rFonts w:ascii="Times New Roman"/>
          <w:b w:val="false"/>
          <w:i w:val="false"/>
          <w:color w:val="000000"/>
          <w:sz w:val="28"/>
        </w:rPr>
        <w:t>
    кинофотоосновы, пленок промышленно-
</w:t>
      </w:r>
      <w:r>
        <w:br/>
      </w:r>
      <w:r>
        <w:rPr>
          <w:rFonts w:ascii="Times New Roman"/>
          <w:b w:val="false"/>
          <w:i w:val="false"/>
          <w:color w:val="000000"/>
          <w:sz w:val="28"/>
        </w:rPr>
        <w:t>
    технического назначения, магнитофонных лент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390 Рекуперация и ректификация растворителей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391 Регенерация отходов кинофотопленок, 
</w:t>
      </w:r>
      <w:r>
        <w:br/>
      </w:r>
      <w:r>
        <w:rPr>
          <w:rFonts w:ascii="Times New Roman"/>
          <w:b w:val="false"/>
          <w:i w:val="false"/>
          <w:color w:val="000000"/>
          <w:sz w:val="28"/>
        </w:rPr>
        <w:t>
    фотопластинок, фотобумаги и серебра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392 Синтез фотографических эмульсий и 
</w:t>
      </w:r>
      <w:r>
        <w:br/>
      </w:r>
      <w:r>
        <w:rPr>
          <w:rFonts w:ascii="Times New Roman"/>
          <w:b w:val="false"/>
          <w:i w:val="false"/>
          <w:color w:val="000000"/>
          <w:sz w:val="28"/>
        </w:rPr>
        <w:t>
    эмульсий для ядерных исследований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393 Подготовка к поливу и полив 
</w:t>
      </w:r>
      <w:r>
        <w:br/>
      </w:r>
      <w:r>
        <w:rPr>
          <w:rFonts w:ascii="Times New Roman"/>
          <w:b w:val="false"/>
          <w:i w:val="false"/>
          <w:color w:val="000000"/>
          <w:sz w:val="28"/>
        </w:rPr>
        <w:t>
    фотографических эмульсий и эмульсий 
</w:t>
      </w:r>
      <w:r>
        <w:br/>
      </w:r>
      <w:r>
        <w:rPr>
          <w:rFonts w:ascii="Times New Roman"/>
          <w:b w:val="false"/>
          <w:i w:val="false"/>
          <w:color w:val="000000"/>
          <w:sz w:val="28"/>
        </w:rPr>
        <w:t>
    для ядерных исследований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394 Отделка кинофотопленок, фотопластинок, 
</w:t>
      </w:r>
      <w:r>
        <w:br/>
      </w:r>
      <w:r>
        <w:rPr>
          <w:rFonts w:ascii="Times New Roman"/>
          <w:b w:val="false"/>
          <w:i w:val="false"/>
          <w:color w:val="000000"/>
          <w:sz w:val="28"/>
        </w:rPr>
        <w:t>
    пленок промышленно-технического назначения 
</w:t>
      </w:r>
      <w:r>
        <w:br/>
      </w:r>
      <w:r>
        <w:rPr>
          <w:rFonts w:ascii="Times New Roman"/>
          <w:b w:val="false"/>
          <w:i w:val="false"/>
          <w:color w:val="000000"/>
          <w:sz w:val="28"/>
        </w:rPr>
        <w:t>
    и фотоматериалов для ядерных исследований
</w:t>
      </w:r>
      <w:r>
        <w:br/>
      </w:r>
      <w:r>
        <w:rPr>
          <w:rFonts w:ascii="Times New Roman"/>
          <w:b w:val="false"/>
          <w:i w:val="false"/>
          <w:color w:val="000000"/>
          <w:sz w:val="28"/>
        </w:rPr>
        <w:t>
    1) рабочие, руководители и специалисты,  
</w:t>
      </w:r>
      <w:r>
        <w:br/>
      </w:r>
      <w:r>
        <w:rPr>
          <w:rFonts w:ascii="Times New Roman"/>
          <w:b w:val="false"/>
          <w:i w:val="false"/>
          <w:color w:val="000000"/>
          <w:sz w:val="28"/>
        </w:rPr>
        <w:t>
    постоянно занятые в условиях полной 
</w:t>
      </w:r>
      <w:r>
        <w:br/>
      </w:r>
      <w:r>
        <w:rPr>
          <w:rFonts w:ascii="Times New Roman"/>
          <w:b w:val="false"/>
          <w:i w:val="false"/>
          <w:color w:val="000000"/>
          <w:sz w:val="28"/>
        </w:rPr>
        <w:t>
    темноты и неактиничного освещения                12           6
</w:t>
      </w:r>
      <w:r>
        <w:br/>
      </w:r>
      <w:r>
        <w:rPr>
          <w:rFonts w:ascii="Times New Roman"/>
          <w:b w:val="false"/>
          <w:i w:val="false"/>
          <w:color w:val="000000"/>
          <w:sz w:val="28"/>
        </w:rPr>
        <w:t>
    2) рабочие, руководители и специалисты на 
</w:t>
      </w:r>
      <w:r>
        <w:br/>
      </w:r>
      <w:r>
        <w:rPr>
          <w:rFonts w:ascii="Times New Roman"/>
          <w:b w:val="false"/>
          <w:i w:val="false"/>
          <w:color w:val="000000"/>
          <w:sz w:val="28"/>
        </w:rPr>
        <w:t>
    других участках                                  6
</w:t>
      </w:r>
      <w:r>
        <w:br/>
      </w:r>
      <w:r>
        <w:rPr>
          <w:rFonts w:ascii="Times New Roman"/>
          <w:b w:val="false"/>
          <w:i w:val="false"/>
          <w:color w:val="000000"/>
          <w:sz w:val="28"/>
        </w:rPr>
        <w:t>
395 Отделка фотобумаги
</w:t>
      </w:r>
      <w:r>
        <w:br/>
      </w:r>
      <w:r>
        <w:rPr>
          <w:rFonts w:ascii="Times New Roman"/>
          <w:b w:val="false"/>
          <w:i w:val="false"/>
          <w:color w:val="000000"/>
          <w:sz w:val="28"/>
        </w:rPr>
        <w:t>
    1) рабочие, руководители и специалисты, 
</w:t>
      </w:r>
      <w:r>
        <w:br/>
      </w:r>
      <w:r>
        <w:rPr>
          <w:rFonts w:ascii="Times New Roman"/>
          <w:b w:val="false"/>
          <w:i w:val="false"/>
          <w:color w:val="000000"/>
          <w:sz w:val="28"/>
        </w:rPr>
        <w:t>
    занятые на отделке цветных и 
</w:t>
      </w:r>
      <w:r>
        <w:br/>
      </w:r>
      <w:r>
        <w:rPr>
          <w:rFonts w:ascii="Times New Roman"/>
          <w:b w:val="false"/>
          <w:i w:val="false"/>
          <w:color w:val="000000"/>
          <w:sz w:val="28"/>
        </w:rPr>
        <w:t>
    высокочувствительных регистрирующих и 
</w:t>
      </w:r>
      <w:r>
        <w:br/>
      </w:r>
      <w:r>
        <w:rPr>
          <w:rFonts w:ascii="Times New Roman"/>
          <w:b w:val="false"/>
          <w:i w:val="false"/>
          <w:color w:val="000000"/>
          <w:sz w:val="28"/>
        </w:rPr>
        <w:t>
    обращаемых фотобумаг                             12           6
</w:t>
      </w:r>
      <w:r>
        <w:br/>
      </w:r>
      <w:r>
        <w:rPr>
          <w:rFonts w:ascii="Times New Roman"/>
          <w:b w:val="false"/>
          <w:i w:val="false"/>
          <w:color w:val="000000"/>
          <w:sz w:val="28"/>
        </w:rPr>
        <w:t>
    2) рабочие, руководители и специалисты, 
</w:t>
      </w:r>
      <w:r>
        <w:br/>
      </w:r>
      <w:r>
        <w:rPr>
          <w:rFonts w:ascii="Times New Roman"/>
          <w:b w:val="false"/>
          <w:i w:val="false"/>
          <w:color w:val="000000"/>
          <w:sz w:val="28"/>
        </w:rPr>
        <w:t>
    занятые на отделке остальных сортов 
</w:t>
      </w:r>
      <w:r>
        <w:br/>
      </w:r>
      <w:r>
        <w:rPr>
          <w:rFonts w:ascii="Times New Roman"/>
          <w:b w:val="false"/>
          <w:i w:val="false"/>
          <w:color w:val="000000"/>
          <w:sz w:val="28"/>
        </w:rPr>
        <w:t>
    фотобумаги в условиях неактиничного освещения    12
</w:t>
      </w:r>
      <w:r>
        <w:br/>
      </w:r>
      <w:r>
        <w:rPr>
          <w:rFonts w:ascii="Times New Roman"/>
          <w:b w:val="false"/>
          <w:i w:val="false"/>
          <w:color w:val="000000"/>
          <w:sz w:val="28"/>
        </w:rPr>
        <w:t>
    3) рабочие, руководители и специалисты на 
</w:t>
      </w:r>
      <w:r>
        <w:br/>
      </w:r>
      <w:r>
        <w:rPr>
          <w:rFonts w:ascii="Times New Roman"/>
          <w:b w:val="false"/>
          <w:i w:val="false"/>
          <w:color w:val="000000"/>
          <w:sz w:val="28"/>
        </w:rPr>
        <w:t>
    других участках                                  6
</w:t>
      </w:r>
      <w:r>
        <w:br/>
      </w:r>
      <w:r>
        <w:rPr>
          <w:rFonts w:ascii="Times New Roman"/>
          <w:b w:val="false"/>
          <w:i w:val="false"/>
          <w:color w:val="000000"/>
          <w:sz w:val="28"/>
        </w:rPr>
        <w:t>
396 Отделка магнитофонных лент
</w:t>
      </w:r>
      <w:r>
        <w:br/>
      </w:r>
      <w:r>
        <w:rPr>
          <w:rFonts w:ascii="Times New Roman"/>
          <w:b w:val="false"/>
          <w:i w:val="false"/>
          <w:color w:val="000000"/>
          <w:sz w:val="28"/>
        </w:rPr>
        <w:t>
    Рабочие и сменные руководители и специалисты     6
</w:t>
      </w:r>
      <w:r>
        <w:br/>
      </w:r>
      <w:r>
        <w:rPr>
          <w:rFonts w:ascii="Times New Roman"/>
          <w:b w:val="false"/>
          <w:i w:val="false"/>
          <w:color w:val="000000"/>
          <w:sz w:val="28"/>
        </w:rPr>
        <w:t>
397 Массовая печать и опытное копирование кинофильмов
</w:t>
      </w:r>
      <w:r>
        <w:br/>
      </w:r>
      <w:r>
        <w:rPr>
          <w:rFonts w:ascii="Times New Roman"/>
          <w:b w:val="false"/>
          <w:i w:val="false"/>
          <w:color w:val="000000"/>
          <w:sz w:val="28"/>
        </w:rPr>
        <w:t>
    1) рабочие, руководители и специалисты  
</w:t>
      </w:r>
      <w:r>
        <w:br/>
      </w:r>
      <w:r>
        <w:rPr>
          <w:rFonts w:ascii="Times New Roman"/>
          <w:b w:val="false"/>
          <w:i w:val="false"/>
          <w:color w:val="000000"/>
          <w:sz w:val="28"/>
        </w:rPr>
        <w:t>
    при работе с цветной пленкой                     12
</w:t>
      </w:r>
      <w:r>
        <w:br/>
      </w:r>
      <w:r>
        <w:rPr>
          <w:rFonts w:ascii="Times New Roman"/>
          <w:b w:val="false"/>
          <w:i w:val="false"/>
          <w:color w:val="000000"/>
          <w:sz w:val="28"/>
        </w:rPr>
        <w:t>
    2) остальные рабочие и сменные 
</w:t>
      </w:r>
      <w:r>
        <w:br/>
      </w:r>
      <w:r>
        <w:rPr>
          <w:rFonts w:ascii="Times New Roman"/>
          <w:b w:val="false"/>
          <w:i w:val="false"/>
          <w:color w:val="000000"/>
          <w:sz w:val="28"/>
        </w:rPr>
        <w:t>
    руководители и специалисты                       6
</w:t>
      </w:r>
      <w:r>
        <w:br/>
      </w:r>
      <w:r>
        <w:rPr>
          <w:rFonts w:ascii="Times New Roman"/>
          <w:b w:val="false"/>
          <w:i w:val="false"/>
          <w:color w:val="000000"/>
          <w:sz w:val="28"/>
        </w:rPr>
        <w:t>
398 Цех изготовления ферромагниевых 
</w:t>
      </w:r>
      <w:r>
        <w:br/>
      </w:r>
      <w:r>
        <w:rPr>
          <w:rFonts w:ascii="Times New Roman"/>
          <w:b w:val="false"/>
          <w:i w:val="false"/>
          <w:color w:val="000000"/>
          <w:sz w:val="28"/>
        </w:rPr>
        <w:t>
    порошков и кобальтовых пигментов для 
</w:t>
      </w:r>
      <w:r>
        <w:br/>
      </w:r>
      <w:r>
        <w:rPr>
          <w:rFonts w:ascii="Times New Roman"/>
          <w:b w:val="false"/>
          <w:i w:val="false"/>
          <w:color w:val="000000"/>
          <w:sz w:val="28"/>
        </w:rPr>
        <w:t>
    производства магнитофонных лент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399 Станции испытания пленок в климатических условиях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400 Станции слива и хранения органических 
</w:t>
      </w:r>
      <w:r>
        <w:br/>
      </w:r>
      <w:r>
        <w:rPr>
          <w:rFonts w:ascii="Times New Roman"/>
          <w:b w:val="false"/>
          <w:i w:val="false"/>
          <w:color w:val="000000"/>
          <w:sz w:val="28"/>
        </w:rPr>
        <w:t>
    растворителей
</w:t>
      </w:r>
      <w:r>
        <w:br/>
      </w:r>
      <w:r>
        <w:rPr>
          <w:rFonts w:ascii="Times New Roman"/>
          <w:b w:val="false"/>
          <w:i w:val="false"/>
          <w:color w:val="000000"/>
          <w:sz w:val="28"/>
        </w:rPr>
        <w:t>
    Сливщик, разливщик, кладовщик, чистильщик        12
</w:t>
      </w:r>
      <w:r>
        <w:br/>
      </w:r>
      <w:r>
        <w:rPr>
          <w:rFonts w:ascii="Times New Roman"/>
          <w:b w:val="false"/>
          <w:i w:val="false"/>
          <w:color w:val="000000"/>
          <w:sz w:val="28"/>
        </w:rPr>
        <w:t>
401 Производство синтетических красителей 
</w:t>
      </w:r>
      <w:r>
        <w:br/>
      </w:r>
      <w:r>
        <w:rPr>
          <w:rFonts w:ascii="Times New Roman"/>
          <w:b w:val="false"/>
          <w:i w:val="false"/>
          <w:color w:val="000000"/>
          <w:sz w:val="28"/>
        </w:rPr>
        <w:t>
    (применяемых для цветной и черно-белой 
</w:t>
      </w:r>
      <w:r>
        <w:br/>
      </w:r>
      <w:r>
        <w:rPr>
          <w:rFonts w:ascii="Times New Roman"/>
          <w:b w:val="false"/>
          <w:i w:val="false"/>
          <w:color w:val="000000"/>
          <w:sz w:val="28"/>
        </w:rPr>
        <w:t>
    кинофотопленки, фотобумаги и фотопластинок в 
</w:t>
      </w:r>
      <w:r>
        <w:br/>
      </w:r>
      <w:r>
        <w:rPr>
          <w:rFonts w:ascii="Times New Roman"/>
          <w:b w:val="false"/>
          <w:i w:val="false"/>
          <w:color w:val="000000"/>
          <w:sz w:val="28"/>
        </w:rPr>
        <w:t>
    кинофотопромышленности)
</w:t>
      </w:r>
      <w:r>
        <w:br/>
      </w:r>
      <w:r>
        <w:rPr>
          <w:rFonts w:ascii="Times New Roman"/>
          <w:b w:val="false"/>
          <w:i w:val="false"/>
          <w:color w:val="000000"/>
          <w:sz w:val="28"/>
        </w:rPr>
        <w:t>
    Цианиновые, монометилцианиновые, 
</w:t>
      </w:r>
      <w:r>
        <w:br/>
      </w:r>
      <w:r>
        <w:rPr>
          <w:rFonts w:ascii="Times New Roman"/>
          <w:b w:val="false"/>
          <w:i w:val="false"/>
          <w:color w:val="000000"/>
          <w:sz w:val="28"/>
        </w:rPr>
        <w:t>
    карбоцианиновые, мероцианиновые, 
</w:t>
      </w:r>
      <w:r>
        <w:br/>
      </w:r>
      <w:r>
        <w:rPr>
          <w:rFonts w:ascii="Times New Roman"/>
          <w:b w:val="false"/>
          <w:i w:val="false"/>
          <w:color w:val="000000"/>
          <w:sz w:val="28"/>
        </w:rPr>
        <w:t>
    родацианиновые, гемицианиновые 
</w:t>
      </w:r>
      <w:r>
        <w:br/>
      </w:r>
      <w:r>
        <w:rPr>
          <w:rFonts w:ascii="Times New Roman"/>
          <w:b w:val="false"/>
          <w:i w:val="false"/>
          <w:color w:val="000000"/>
          <w:sz w:val="28"/>
        </w:rPr>
        <w:t>
    красители и другие органические продукты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402 Дополнительная обработка фотостекла
</w:t>
      </w:r>
      <w:r>
        <w:br/>
      </w:r>
      <w:r>
        <w:rPr>
          <w:rFonts w:ascii="Times New Roman"/>
          <w:b w:val="false"/>
          <w:i w:val="false"/>
          <w:color w:val="000000"/>
          <w:sz w:val="28"/>
        </w:rPr>
        <w:t>
    1) рабочие, занятые на кладке фотостекла         12
</w:t>
      </w:r>
      <w:r>
        <w:br/>
      </w:r>
      <w:r>
        <w:rPr>
          <w:rFonts w:ascii="Times New Roman"/>
          <w:b w:val="false"/>
          <w:i w:val="false"/>
          <w:color w:val="000000"/>
          <w:sz w:val="28"/>
        </w:rPr>
        <w:t>
    2) рабочие, руководители и специалисты, занятые 
</w:t>
      </w:r>
      <w:r>
        <w:br/>
      </w:r>
      <w:r>
        <w:rPr>
          <w:rFonts w:ascii="Times New Roman"/>
          <w:b w:val="false"/>
          <w:i w:val="false"/>
          <w:color w:val="000000"/>
          <w:sz w:val="28"/>
        </w:rPr>
        <w:t>
    на съемке и обработке подслоированного стекла    6
</w:t>
      </w:r>
      <w:r>
        <w:br/>
      </w:r>
      <w:r>
        <w:rPr>
          <w:rFonts w:ascii="Times New Roman"/>
          <w:b w:val="false"/>
          <w:i w:val="false"/>
          <w:color w:val="000000"/>
          <w:sz w:val="28"/>
        </w:rPr>
        <w:t>
    3) резчик фотостекла и фотопластинок             6
</w:t>
      </w:r>
      <w:r>
        <w:br/>
      </w:r>
      <w:r>
        <w:rPr>
          <w:rFonts w:ascii="Times New Roman"/>
          <w:b w:val="false"/>
          <w:i w:val="false"/>
          <w:color w:val="000000"/>
          <w:sz w:val="28"/>
        </w:rPr>
        <w:t>
403 Изготовление бланфикса, баритовой 
</w:t>
      </w:r>
      <w:r>
        <w:br/>
      </w:r>
      <w:r>
        <w:rPr>
          <w:rFonts w:ascii="Times New Roman"/>
          <w:b w:val="false"/>
          <w:i w:val="false"/>
          <w:color w:val="000000"/>
          <w:sz w:val="28"/>
        </w:rPr>
        <w:t>
    массы и светофильтров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404 Баритаж фотоподложки
</w:t>
      </w:r>
      <w:r>
        <w:br/>
      </w:r>
      <w:r>
        <w:rPr>
          <w:rFonts w:ascii="Times New Roman"/>
          <w:b w:val="false"/>
          <w:i w:val="false"/>
          <w:color w:val="000000"/>
          <w:sz w:val="28"/>
        </w:rPr>
        <w:t>
    Рабочие, руководители и специалисты              6 
</w:t>
      </w:r>
      <w:r>
        <w:br/>
      </w:r>
      <w:r>
        <w:rPr>
          <w:rFonts w:ascii="Times New Roman"/>
          <w:b w:val="false"/>
          <w:i w:val="false"/>
          <w:color w:val="000000"/>
          <w:sz w:val="28"/>
        </w:rPr>
        <w:t>
405 Изготовление фотокомплектов "Момент"
</w:t>
      </w:r>
      <w:r>
        <w:br/>
      </w:r>
      <w:r>
        <w:rPr>
          <w:rFonts w:ascii="Times New Roman"/>
          <w:b w:val="false"/>
          <w:i w:val="false"/>
          <w:color w:val="000000"/>
          <w:sz w:val="28"/>
        </w:rPr>
        <w:t>
    1) поливщик-лакировщик фотоматериалов, 
</w:t>
      </w:r>
      <w:r>
        <w:br/>
      </w:r>
      <w:r>
        <w:rPr>
          <w:rFonts w:ascii="Times New Roman"/>
          <w:b w:val="false"/>
          <w:i w:val="false"/>
          <w:color w:val="000000"/>
          <w:sz w:val="28"/>
        </w:rPr>
        <w:t>
    резчик кинофотопленок, фотобумаги и 
</w:t>
      </w:r>
      <w:r>
        <w:br/>
      </w:r>
      <w:r>
        <w:rPr>
          <w:rFonts w:ascii="Times New Roman"/>
          <w:b w:val="false"/>
          <w:i w:val="false"/>
          <w:color w:val="000000"/>
          <w:sz w:val="28"/>
        </w:rPr>
        <w:t>
    техпленок, монтажник фотокомплекта 
</w:t>
      </w:r>
      <w:r>
        <w:br/>
      </w:r>
      <w:r>
        <w:rPr>
          <w:rFonts w:ascii="Times New Roman"/>
          <w:b w:val="false"/>
          <w:i w:val="false"/>
          <w:color w:val="000000"/>
          <w:sz w:val="28"/>
        </w:rPr>
        <w:t>
    "Момент", браковщик-визитажник 
</w:t>
      </w:r>
      <w:r>
        <w:br/>
      </w:r>
      <w:r>
        <w:rPr>
          <w:rFonts w:ascii="Times New Roman"/>
          <w:b w:val="false"/>
          <w:i w:val="false"/>
          <w:color w:val="000000"/>
          <w:sz w:val="28"/>
        </w:rPr>
        <w:t>
    светочувствительных изделий                      12           6
</w:t>
      </w:r>
      <w:r>
        <w:br/>
      </w:r>
      <w:r>
        <w:rPr>
          <w:rFonts w:ascii="Times New Roman"/>
          <w:b w:val="false"/>
          <w:i w:val="false"/>
          <w:color w:val="000000"/>
          <w:sz w:val="28"/>
        </w:rPr>
        <w:t>
    2) остальные рабочие, руководители и специалисты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фотожелатины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406 Экстракция жира из основного сырья 
</w:t>
      </w:r>
      <w:r>
        <w:br/>
      </w:r>
      <w:r>
        <w:rPr>
          <w:rFonts w:ascii="Times New Roman"/>
          <w:b w:val="false"/>
          <w:i w:val="false"/>
          <w:color w:val="000000"/>
          <w:sz w:val="28"/>
        </w:rPr>
        <w:t>
    дихлорэтаном, дистилляция и 
</w:t>
      </w:r>
      <w:r>
        <w:br/>
      </w:r>
      <w:r>
        <w:rPr>
          <w:rFonts w:ascii="Times New Roman"/>
          <w:b w:val="false"/>
          <w:i w:val="false"/>
          <w:color w:val="000000"/>
          <w:sz w:val="28"/>
        </w:rPr>
        <w:t>
    регенерация дихлорэтана
</w:t>
      </w:r>
      <w:r>
        <w:br/>
      </w:r>
      <w:r>
        <w:rPr>
          <w:rFonts w:ascii="Times New Roman"/>
          <w:b w:val="false"/>
          <w:i w:val="false"/>
          <w:color w:val="000000"/>
          <w:sz w:val="28"/>
        </w:rPr>
        <w:t>
    1) рабочие, руководители и специалисты  
</w:t>
      </w:r>
      <w:r>
        <w:br/>
      </w:r>
      <w:r>
        <w:rPr>
          <w:rFonts w:ascii="Times New Roman"/>
          <w:b w:val="false"/>
          <w:i w:val="false"/>
          <w:color w:val="000000"/>
          <w:sz w:val="28"/>
        </w:rPr>
        <w:t>
    экстракционно-дистилляционного и 
</w:t>
      </w:r>
      <w:r>
        <w:br/>
      </w:r>
      <w:r>
        <w:rPr>
          <w:rFonts w:ascii="Times New Roman"/>
          <w:b w:val="false"/>
          <w:i w:val="false"/>
          <w:color w:val="000000"/>
          <w:sz w:val="28"/>
        </w:rPr>
        <w:t>
    калибровочного отделения                         12
</w:t>
      </w:r>
      <w:r>
        <w:br/>
      </w:r>
      <w:r>
        <w:rPr>
          <w:rFonts w:ascii="Times New Roman"/>
          <w:b w:val="false"/>
          <w:i w:val="false"/>
          <w:color w:val="000000"/>
          <w:sz w:val="28"/>
        </w:rPr>
        <w:t>
    2) рабочие, руководители и специалисты  
</w:t>
      </w:r>
      <w:r>
        <w:br/>
      </w:r>
      <w:r>
        <w:rPr>
          <w:rFonts w:ascii="Times New Roman"/>
          <w:b w:val="false"/>
          <w:i w:val="false"/>
          <w:color w:val="000000"/>
          <w:sz w:val="28"/>
        </w:rPr>
        <w:t>
    дробильно-сортировочного отделения               6
</w:t>
      </w:r>
      <w:r>
        <w:br/>
      </w:r>
      <w:r>
        <w:rPr>
          <w:rFonts w:ascii="Times New Roman"/>
          <w:b w:val="false"/>
          <w:i w:val="false"/>
          <w:color w:val="000000"/>
          <w:sz w:val="28"/>
        </w:rPr>
        <w:t>
407 Деминерализация шрота и 
</w:t>
      </w:r>
      <w:r>
        <w:br/>
      </w:r>
      <w:r>
        <w:rPr>
          <w:rFonts w:ascii="Times New Roman"/>
          <w:b w:val="false"/>
          <w:i w:val="false"/>
          <w:color w:val="000000"/>
          <w:sz w:val="28"/>
        </w:rPr>
        <w:t>
    нейтрализация оссеина соляной кислотой
</w:t>
      </w:r>
      <w:r>
        <w:br/>
      </w:r>
      <w:r>
        <w:rPr>
          <w:rFonts w:ascii="Times New Roman"/>
          <w:b w:val="false"/>
          <w:i w:val="false"/>
          <w:color w:val="000000"/>
          <w:sz w:val="28"/>
        </w:rPr>
        <w:t>
    1) рабочие, руководители и специалисты  
</w:t>
      </w:r>
      <w:r>
        <w:br/>
      </w:r>
      <w:r>
        <w:rPr>
          <w:rFonts w:ascii="Times New Roman"/>
          <w:b w:val="false"/>
          <w:i w:val="false"/>
          <w:color w:val="000000"/>
          <w:sz w:val="28"/>
        </w:rPr>
        <w:t>
    кислотного и мацерационного отделений            12
</w:t>
      </w:r>
      <w:r>
        <w:br/>
      </w:r>
      <w:r>
        <w:rPr>
          <w:rFonts w:ascii="Times New Roman"/>
          <w:b w:val="false"/>
          <w:i w:val="false"/>
          <w:color w:val="000000"/>
          <w:sz w:val="28"/>
        </w:rPr>
        <w:t>
    2) рабочие гидротранспорта                       6
</w:t>
      </w:r>
      <w:r>
        <w:br/>
      </w:r>
      <w:r>
        <w:rPr>
          <w:rFonts w:ascii="Times New Roman"/>
          <w:b w:val="false"/>
          <w:i w:val="false"/>
          <w:color w:val="000000"/>
          <w:sz w:val="28"/>
        </w:rPr>
        <w:t>
408 Золка и нейтрализация оссеина
</w:t>
      </w:r>
      <w:r>
        <w:br/>
      </w:r>
      <w:r>
        <w:rPr>
          <w:rFonts w:ascii="Times New Roman"/>
          <w:b w:val="false"/>
          <w:i w:val="false"/>
          <w:color w:val="000000"/>
          <w:sz w:val="28"/>
        </w:rPr>
        <w:t>
    1) рабочие, руководители и специалисты 
</w:t>
      </w:r>
      <w:r>
        <w:br/>
      </w:r>
      <w:r>
        <w:rPr>
          <w:rFonts w:ascii="Times New Roman"/>
          <w:b w:val="false"/>
          <w:i w:val="false"/>
          <w:color w:val="000000"/>
          <w:sz w:val="28"/>
        </w:rPr>
        <w:t>
    зольно-нейтрализационного отделения              6
</w:t>
      </w:r>
      <w:r>
        <w:br/>
      </w:r>
      <w:r>
        <w:rPr>
          <w:rFonts w:ascii="Times New Roman"/>
          <w:b w:val="false"/>
          <w:i w:val="false"/>
          <w:color w:val="000000"/>
          <w:sz w:val="28"/>
        </w:rPr>
        <w:t>
    2) рабочие отделения извести и известковых 
</w:t>
      </w:r>
      <w:r>
        <w:br/>
      </w:r>
      <w:r>
        <w:rPr>
          <w:rFonts w:ascii="Times New Roman"/>
          <w:b w:val="false"/>
          <w:i w:val="false"/>
          <w:color w:val="000000"/>
          <w:sz w:val="28"/>
        </w:rPr>
        <w:t>
    растворов                                        12
</w:t>
      </w:r>
      <w:r>
        <w:br/>
      </w:r>
      <w:r>
        <w:rPr>
          <w:rFonts w:ascii="Times New Roman"/>
          <w:b w:val="false"/>
          <w:i w:val="false"/>
          <w:color w:val="000000"/>
          <w:sz w:val="28"/>
        </w:rPr>
        <w:t>
409 Фракционная варка, фильтрация, 
</w:t>
      </w:r>
      <w:r>
        <w:br/>
      </w:r>
      <w:r>
        <w:rPr>
          <w:rFonts w:ascii="Times New Roman"/>
          <w:b w:val="false"/>
          <w:i w:val="false"/>
          <w:color w:val="000000"/>
          <w:sz w:val="28"/>
        </w:rPr>
        <w:t>
    вакуум-выпарка, приготовление 
</w:t>
      </w:r>
      <w:r>
        <w:br/>
      </w:r>
      <w:r>
        <w:rPr>
          <w:rFonts w:ascii="Times New Roman"/>
          <w:b w:val="false"/>
          <w:i w:val="false"/>
          <w:color w:val="000000"/>
          <w:sz w:val="28"/>
        </w:rPr>
        <w:t>
    сернистой кислоты и консервирование 
</w:t>
      </w:r>
      <w:r>
        <w:br/>
      </w:r>
      <w:r>
        <w:rPr>
          <w:rFonts w:ascii="Times New Roman"/>
          <w:b w:val="false"/>
          <w:i w:val="false"/>
          <w:color w:val="000000"/>
          <w:sz w:val="28"/>
        </w:rPr>
        <w:t>
    фотожелатиновых растворов
</w:t>
      </w:r>
      <w:r>
        <w:br/>
      </w:r>
      <w:r>
        <w:rPr>
          <w:rFonts w:ascii="Times New Roman"/>
          <w:b w:val="false"/>
          <w:i w:val="false"/>
          <w:color w:val="000000"/>
          <w:sz w:val="28"/>
        </w:rPr>
        <w:t>
    Рабочие, руководители и специалисты              6
</w:t>
      </w:r>
      <w:r>
        <w:br/>
      </w:r>
      <w:r>
        <w:rPr>
          <w:rFonts w:ascii="Times New Roman"/>
          <w:b w:val="false"/>
          <w:i w:val="false"/>
          <w:color w:val="000000"/>
          <w:sz w:val="28"/>
        </w:rPr>
        <w:t>
410 Сушка и фотосенсибилизация 
</w:t>
      </w:r>
      <w:r>
        <w:br/>
      </w:r>
      <w:r>
        <w:rPr>
          <w:rFonts w:ascii="Times New Roman"/>
          <w:b w:val="false"/>
          <w:i w:val="false"/>
          <w:color w:val="000000"/>
          <w:sz w:val="28"/>
        </w:rPr>
        <w:t>
    фотографической желатины
</w:t>
      </w:r>
      <w:r>
        <w:br/>
      </w:r>
      <w:r>
        <w:rPr>
          <w:rFonts w:ascii="Times New Roman"/>
          <w:b w:val="false"/>
          <w:i w:val="false"/>
          <w:color w:val="000000"/>
          <w:sz w:val="28"/>
        </w:rPr>
        <w:t>
    1) рабочие сушильного отделения, 
</w:t>
      </w:r>
      <w:r>
        <w:br/>
      </w:r>
      <w:r>
        <w:rPr>
          <w:rFonts w:ascii="Times New Roman"/>
          <w:b w:val="false"/>
          <w:i w:val="false"/>
          <w:color w:val="000000"/>
          <w:sz w:val="28"/>
        </w:rPr>
        <w:t>
    руководители и специалисты                       6
</w:t>
      </w:r>
      <w:r>
        <w:br/>
      </w:r>
      <w:r>
        <w:rPr>
          <w:rFonts w:ascii="Times New Roman"/>
          <w:b w:val="false"/>
          <w:i w:val="false"/>
          <w:color w:val="000000"/>
          <w:sz w:val="28"/>
        </w:rPr>
        <w:t>
    2) рабочие съемочного отделения                  6
</w:t>
      </w:r>
      <w:r>
        <w:br/>
      </w:r>
      <w:r>
        <w:rPr>
          <w:rFonts w:ascii="Times New Roman"/>
          <w:b w:val="false"/>
          <w:i w:val="false"/>
          <w:color w:val="000000"/>
          <w:sz w:val="28"/>
        </w:rPr>
        <w:t>
    3) рабочие фотосенсибилизации фотожелатины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ХИМИЧЕСКИЕ РЕАКТИВЫ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411 Производства неорганических ртутных 
</w:t>
      </w:r>
      <w:r>
        <w:br/>
      </w:r>
      <w:r>
        <w:rPr>
          <w:rFonts w:ascii="Times New Roman"/>
          <w:b w:val="false"/>
          <w:i w:val="false"/>
          <w:color w:val="000000"/>
          <w:sz w:val="28"/>
        </w:rPr>
        <w:t>
    солей, фтористых солей, свинцовых 
</w:t>
      </w:r>
      <w:r>
        <w:br/>
      </w:r>
      <w:r>
        <w:rPr>
          <w:rFonts w:ascii="Times New Roman"/>
          <w:b w:val="false"/>
          <w:i w:val="false"/>
          <w:color w:val="000000"/>
          <w:sz w:val="28"/>
        </w:rPr>
        <w:t>
    солей, солей, содержащих цианистые 
</w:t>
      </w:r>
      <w:r>
        <w:br/>
      </w:r>
      <w:r>
        <w:rPr>
          <w:rFonts w:ascii="Times New Roman"/>
          <w:b w:val="false"/>
          <w:i w:val="false"/>
          <w:color w:val="000000"/>
          <w:sz w:val="28"/>
        </w:rPr>
        <w:t>
    соединения, селен и мышьяк
</w:t>
      </w:r>
      <w:r>
        <w:br/>
      </w:r>
      <w:r>
        <w:rPr>
          <w:rFonts w:ascii="Times New Roman"/>
          <w:b w:val="false"/>
          <w:i w:val="false"/>
          <w:color w:val="000000"/>
          <w:sz w:val="28"/>
        </w:rPr>
        <w:t>
    1) рабочие, руководители и специалисты, за 
</w:t>
      </w:r>
      <w:r>
        <w:br/>
      </w:r>
      <w:r>
        <w:rPr>
          <w:rFonts w:ascii="Times New Roman"/>
          <w:b w:val="false"/>
          <w:i w:val="false"/>
          <w:color w:val="000000"/>
          <w:sz w:val="28"/>
        </w:rPr>
        <w:t>
    исключением перечисленных в пункте 2             12           6
</w:t>
      </w:r>
      <w:r>
        <w:br/>
      </w:r>
      <w:r>
        <w:rPr>
          <w:rFonts w:ascii="Times New Roman"/>
          <w:b w:val="false"/>
          <w:i w:val="false"/>
          <w:color w:val="000000"/>
          <w:sz w:val="28"/>
        </w:rPr>
        <w:t>
    2) кладовщик, подсобный (транспортный) 
</w:t>
      </w:r>
      <w:r>
        <w:br/>
      </w:r>
      <w:r>
        <w:rPr>
          <w:rFonts w:ascii="Times New Roman"/>
          <w:b w:val="false"/>
          <w:i w:val="false"/>
          <w:color w:val="000000"/>
          <w:sz w:val="28"/>
        </w:rPr>
        <w:t>
    рабочий, уборщик производственных помещений      6            6
</w:t>
      </w:r>
      <w:r>
        <w:br/>
      </w:r>
      <w:r>
        <w:rPr>
          <w:rFonts w:ascii="Times New Roman"/>
          <w:b w:val="false"/>
          <w:i w:val="false"/>
          <w:color w:val="000000"/>
          <w:sz w:val="28"/>
        </w:rPr>
        <w:t>
412 Производства неорганических солей, 
</w:t>
      </w:r>
      <w:r>
        <w:br/>
      </w:r>
      <w:r>
        <w:rPr>
          <w:rFonts w:ascii="Times New Roman"/>
          <w:b w:val="false"/>
          <w:i w:val="false"/>
          <w:color w:val="000000"/>
          <w:sz w:val="28"/>
        </w:rPr>
        <w:t>
    содержащих кремний, бериллий, кадмий, 
</w:t>
      </w:r>
      <w:r>
        <w:br/>
      </w:r>
      <w:r>
        <w:rPr>
          <w:rFonts w:ascii="Times New Roman"/>
          <w:b w:val="false"/>
          <w:i w:val="false"/>
          <w:color w:val="000000"/>
          <w:sz w:val="28"/>
        </w:rPr>
        <w:t>
    марганец, фосфор, хром, кобальт, барий и 
</w:t>
      </w:r>
      <w:r>
        <w:br/>
      </w:r>
      <w:r>
        <w:rPr>
          <w:rFonts w:ascii="Times New Roman"/>
          <w:b w:val="false"/>
          <w:i w:val="false"/>
          <w:color w:val="000000"/>
          <w:sz w:val="28"/>
        </w:rPr>
        <w:t>
    другие металлы; неорганических кислот 
</w:t>
      </w:r>
      <w:r>
        <w:br/>
      </w:r>
      <w:r>
        <w:rPr>
          <w:rFonts w:ascii="Times New Roman"/>
          <w:b w:val="false"/>
          <w:i w:val="false"/>
          <w:color w:val="000000"/>
          <w:sz w:val="28"/>
        </w:rPr>
        <w:t>
    и всех других неорганических реактивов
</w:t>
      </w:r>
      <w:r>
        <w:br/>
      </w:r>
      <w:r>
        <w:rPr>
          <w:rFonts w:ascii="Times New Roman"/>
          <w:b w:val="false"/>
          <w:i w:val="false"/>
          <w:color w:val="000000"/>
          <w:sz w:val="28"/>
        </w:rPr>
        <w:t>
    1) рабочие, руководители и специалисты, за 
</w:t>
      </w:r>
      <w:r>
        <w:br/>
      </w:r>
      <w:r>
        <w:rPr>
          <w:rFonts w:ascii="Times New Roman"/>
          <w:b w:val="false"/>
          <w:i w:val="false"/>
          <w:color w:val="000000"/>
          <w:sz w:val="28"/>
        </w:rPr>
        <w:t>
    исключением перечисленных в пункте 2             12
</w:t>
      </w:r>
      <w:r>
        <w:br/>
      </w:r>
      <w:r>
        <w:rPr>
          <w:rFonts w:ascii="Times New Roman"/>
          <w:b w:val="false"/>
          <w:i w:val="false"/>
          <w:color w:val="000000"/>
          <w:sz w:val="28"/>
        </w:rPr>
        <w:t>
    2) кладовщик, подсобный  (транспортный) 
</w:t>
      </w:r>
      <w:r>
        <w:br/>
      </w:r>
      <w:r>
        <w:rPr>
          <w:rFonts w:ascii="Times New Roman"/>
          <w:b w:val="false"/>
          <w:i w:val="false"/>
          <w:color w:val="000000"/>
          <w:sz w:val="28"/>
        </w:rPr>
        <w:t>
    рабочий, уборщик производственных помещений      6
</w:t>
      </w:r>
      <w:r>
        <w:br/>
      </w:r>
      <w:r>
        <w:rPr>
          <w:rFonts w:ascii="Times New Roman"/>
          <w:b w:val="false"/>
          <w:i w:val="false"/>
          <w:color w:val="000000"/>
          <w:sz w:val="28"/>
        </w:rPr>
        <w:t>
413 Производство органических реактивов с 
</w:t>
      </w:r>
      <w:r>
        <w:br/>
      </w:r>
      <w:r>
        <w:rPr>
          <w:rFonts w:ascii="Times New Roman"/>
          <w:b w:val="false"/>
          <w:i w:val="false"/>
          <w:color w:val="000000"/>
          <w:sz w:val="28"/>
        </w:rPr>
        <w:t>
    применением сильнодействующих ядов: 
</w:t>
      </w:r>
      <w:r>
        <w:br/>
      </w:r>
      <w:r>
        <w:rPr>
          <w:rFonts w:ascii="Times New Roman"/>
          <w:b w:val="false"/>
          <w:i w:val="false"/>
          <w:color w:val="000000"/>
          <w:sz w:val="28"/>
        </w:rPr>
        <w:t>
    цианистого водорода и цианистых солей, 
</w:t>
      </w:r>
      <w:r>
        <w:br/>
      </w:r>
      <w:r>
        <w:rPr>
          <w:rFonts w:ascii="Times New Roman"/>
          <w:b w:val="false"/>
          <w:i w:val="false"/>
          <w:color w:val="000000"/>
          <w:sz w:val="28"/>
        </w:rPr>
        <w:t>
    мышьяковистого ангидрида, сулемы и сероуглерода
</w:t>
      </w:r>
      <w:r>
        <w:br/>
      </w:r>
      <w:r>
        <w:rPr>
          <w:rFonts w:ascii="Times New Roman"/>
          <w:b w:val="false"/>
          <w:i w:val="false"/>
          <w:color w:val="000000"/>
          <w:sz w:val="28"/>
        </w:rPr>
        <w:t>
    1) рабочие, руководители и специалисты, за 
</w:t>
      </w:r>
      <w:r>
        <w:br/>
      </w:r>
      <w:r>
        <w:rPr>
          <w:rFonts w:ascii="Times New Roman"/>
          <w:b w:val="false"/>
          <w:i w:val="false"/>
          <w:color w:val="000000"/>
          <w:sz w:val="28"/>
        </w:rPr>
        <w:t>
    исключением перечисленных в пункте 2             12           6
</w:t>
      </w:r>
      <w:r>
        <w:br/>
      </w:r>
      <w:r>
        <w:rPr>
          <w:rFonts w:ascii="Times New Roman"/>
          <w:b w:val="false"/>
          <w:i w:val="false"/>
          <w:color w:val="000000"/>
          <w:sz w:val="28"/>
        </w:rPr>
        <w:t>
    2) кладовщик, подсобный (транспортный) 
</w:t>
      </w:r>
      <w:r>
        <w:br/>
      </w:r>
      <w:r>
        <w:rPr>
          <w:rFonts w:ascii="Times New Roman"/>
          <w:b w:val="false"/>
          <w:i w:val="false"/>
          <w:color w:val="000000"/>
          <w:sz w:val="28"/>
        </w:rPr>
        <w:t>
    рабочий, уборщик производственных помещений      6            6
</w:t>
      </w:r>
      <w:r>
        <w:br/>
      </w:r>
      <w:r>
        <w:rPr>
          <w:rFonts w:ascii="Times New Roman"/>
          <w:b w:val="false"/>
          <w:i w:val="false"/>
          <w:color w:val="000000"/>
          <w:sz w:val="28"/>
        </w:rPr>
        <w:t>
414 Производство итаконовой кислоты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415 Все другие органические реактивы
</w:t>
      </w:r>
      <w:r>
        <w:br/>
      </w:r>
      <w:r>
        <w:rPr>
          <w:rFonts w:ascii="Times New Roman"/>
          <w:b w:val="false"/>
          <w:i w:val="false"/>
          <w:color w:val="000000"/>
          <w:sz w:val="28"/>
        </w:rPr>
        <w:t>
    1) рабочие, руководители и специалисты, за 
</w:t>
      </w:r>
      <w:r>
        <w:br/>
      </w:r>
      <w:r>
        <w:rPr>
          <w:rFonts w:ascii="Times New Roman"/>
          <w:b w:val="false"/>
          <w:i w:val="false"/>
          <w:color w:val="000000"/>
          <w:sz w:val="28"/>
        </w:rPr>
        <w:t>
    исключением перечисленных в пункте 2             12           7-6
</w:t>
      </w:r>
      <w:r>
        <w:br/>
      </w:r>
      <w:r>
        <w:rPr>
          <w:rFonts w:ascii="Times New Roman"/>
          <w:b w:val="false"/>
          <w:i w:val="false"/>
          <w:color w:val="000000"/>
          <w:sz w:val="28"/>
        </w:rPr>
        <w:t>
</w:t>
      </w:r>
      <w:r>
        <w:br/>
      </w:r>
      <w:r>
        <w:rPr>
          <w:rFonts w:ascii="Times New Roman"/>
          <w:b w:val="false"/>
          <w:i w:val="false"/>
          <w:color w:val="000000"/>
          <w:sz w:val="28"/>
        </w:rPr>
        <w:t>
    Примечание. Сокращенный рабочий день в 
</w:t>
      </w:r>
      <w:r>
        <w:br/>
      </w:r>
      <w:r>
        <w:rPr>
          <w:rFonts w:ascii="Times New Roman"/>
          <w:b w:val="false"/>
          <w:i w:val="false"/>
          <w:color w:val="000000"/>
          <w:sz w:val="28"/>
        </w:rPr>
        <w:t>
    производствах реактивов устанавливается в 
</w:t>
      </w:r>
      <w:r>
        <w:br/>
      </w:r>
      <w:r>
        <w:rPr>
          <w:rFonts w:ascii="Times New Roman"/>
          <w:b w:val="false"/>
          <w:i w:val="false"/>
          <w:color w:val="000000"/>
          <w:sz w:val="28"/>
        </w:rPr>
        <w:t>
    случаях, когда таковой предусмотрен в 
</w:t>
      </w:r>
      <w:r>
        <w:br/>
      </w:r>
      <w:r>
        <w:rPr>
          <w:rFonts w:ascii="Times New Roman"/>
          <w:b w:val="false"/>
          <w:i w:val="false"/>
          <w:color w:val="000000"/>
          <w:sz w:val="28"/>
        </w:rPr>
        <w:t>
    одноименном производстве технического продукта
</w:t>
      </w:r>
      <w:r>
        <w:br/>
      </w:r>
      <w:r>
        <w:rPr>
          <w:rFonts w:ascii="Times New Roman"/>
          <w:b w:val="false"/>
          <w:i w:val="false"/>
          <w:color w:val="000000"/>
          <w:sz w:val="28"/>
        </w:rPr>
        <w:t>
    2) кладовщик, подсобный (транспортный) рабочий, 
</w:t>
      </w:r>
      <w:r>
        <w:br/>
      </w:r>
      <w:r>
        <w:rPr>
          <w:rFonts w:ascii="Times New Roman"/>
          <w:b w:val="false"/>
          <w:i w:val="false"/>
          <w:color w:val="000000"/>
          <w:sz w:val="28"/>
        </w:rPr>
        <w:t>
    уборщик производственных помещений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ФАСОВКА И УПАКОВКА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ХИМИЧЕСКИХ ПРОДУКТОВ,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КРАСИТЕЛЕЙ И РЕАКТИВОВ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416 Хлорная известь
</w:t>
      </w:r>
      <w:r>
        <w:br/>
      </w:r>
      <w:r>
        <w:rPr>
          <w:rFonts w:ascii="Times New Roman"/>
          <w:b w:val="false"/>
          <w:i w:val="false"/>
          <w:color w:val="000000"/>
          <w:sz w:val="28"/>
        </w:rPr>
        <w:t>
    Рабочий, руководители и специалисты              12           6
</w:t>
      </w:r>
      <w:r>
        <w:br/>
      </w:r>
      <w:r>
        <w:rPr>
          <w:rFonts w:ascii="Times New Roman"/>
          <w:b w:val="false"/>
          <w:i w:val="false"/>
          <w:color w:val="000000"/>
          <w:sz w:val="28"/>
        </w:rPr>
        <w:t>
417 Тринатрийфосфат и трикальцийфосфат
</w:t>
      </w:r>
      <w:r>
        <w:br/>
      </w:r>
      <w:r>
        <w:rPr>
          <w:rFonts w:ascii="Times New Roman"/>
          <w:b w:val="false"/>
          <w:i w:val="false"/>
          <w:color w:val="000000"/>
          <w:sz w:val="28"/>
        </w:rPr>
        <w:t>
    1) клейщик бумаги, картона и изделий из них, 
</w:t>
      </w:r>
      <w:r>
        <w:br/>
      </w:r>
      <w:r>
        <w:rPr>
          <w:rFonts w:ascii="Times New Roman"/>
          <w:b w:val="false"/>
          <w:i w:val="false"/>
          <w:color w:val="000000"/>
          <w:sz w:val="28"/>
        </w:rPr>
        <w:t>
    занятый на работах с применением нефтебитума     6
</w:t>
      </w:r>
      <w:r>
        <w:br/>
      </w:r>
      <w:r>
        <w:rPr>
          <w:rFonts w:ascii="Times New Roman"/>
          <w:b w:val="false"/>
          <w:i w:val="false"/>
          <w:color w:val="000000"/>
          <w:sz w:val="28"/>
        </w:rPr>
        <w:t>
    2) остальные рабочие, руководители и 
</w:t>
      </w:r>
      <w:r>
        <w:br/>
      </w:r>
      <w:r>
        <w:rPr>
          <w:rFonts w:ascii="Times New Roman"/>
          <w:b w:val="false"/>
          <w:i w:val="false"/>
          <w:color w:val="000000"/>
          <w:sz w:val="28"/>
        </w:rPr>
        <w:t>
    специалисты                                      12
</w:t>
      </w:r>
      <w:r>
        <w:br/>
      </w:r>
      <w:r>
        <w:rPr>
          <w:rFonts w:ascii="Times New Roman"/>
          <w:b w:val="false"/>
          <w:i w:val="false"/>
          <w:color w:val="000000"/>
          <w:sz w:val="28"/>
        </w:rPr>
        <w:t>
418 Дусты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419 Органические химпродукты и красители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420 Химреактивы
</w:t>
      </w:r>
      <w:r>
        <w:br/>
      </w:r>
      <w:r>
        <w:rPr>
          <w:rFonts w:ascii="Times New Roman"/>
          <w:b w:val="false"/>
          <w:i w:val="false"/>
          <w:color w:val="000000"/>
          <w:sz w:val="28"/>
        </w:rPr>
        <w:t>
    1) фасовщик, мойщик, занятый мойкой тары 
</w:t>
      </w:r>
      <w:r>
        <w:br/>
      </w:r>
      <w:r>
        <w:rPr>
          <w:rFonts w:ascii="Times New Roman"/>
          <w:b w:val="false"/>
          <w:i w:val="false"/>
          <w:color w:val="000000"/>
          <w:sz w:val="28"/>
        </w:rPr>
        <w:t>
    растворителями, руководители и специалисты       12
</w:t>
      </w:r>
      <w:r>
        <w:br/>
      </w:r>
      <w:r>
        <w:rPr>
          <w:rFonts w:ascii="Times New Roman"/>
          <w:b w:val="false"/>
          <w:i w:val="false"/>
          <w:color w:val="000000"/>
          <w:sz w:val="28"/>
        </w:rPr>
        <w:t>
    2) комплектовщик, мойщик и все другие профессии  6
</w:t>
      </w:r>
      <w:r>
        <w:br/>
      </w:r>
      <w:r>
        <w:rPr>
          <w:rFonts w:ascii="Times New Roman"/>
          <w:b w:val="false"/>
          <w:i w:val="false"/>
          <w:color w:val="000000"/>
          <w:sz w:val="28"/>
        </w:rPr>
        <w:t>
421 Лакокрасочные продукты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422 Гипосульфит натрия безводного фото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423 Сода кристаллическая и 
</w:t>
      </w:r>
      <w:r>
        <w:br/>
      </w:r>
      <w:r>
        <w:rPr>
          <w:rFonts w:ascii="Times New Roman"/>
          <w:b w:val="false"/>
          <w:i w:val="false"/>
          <w:color w:val="000000"/>
          <w:sz w:val="28"/>
        </w:rPr>
        <w:t>
    кальцинированная, бикарбонат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424 Фоспор (стиральный порошок)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425 Синька для белья
</w:t>
      </w:r>
      <w:r>
        <w:br/>
      </w:r>
      <w:r>
        <w:rPr>
          <w:rFonts w:ascii="Times New Roman"/>
          <w:b w:val="false"/>
          <w:i w:val="false"/>
          <w:color w:val="000000"/>
          <w:sz w:val="28"/>
        </w:rPr>
        <w:t>
    1) фасовщик, занятый на фасовке вручную          12
</w:t>
      </w:r>
      <w:r>
        <w:br/>
      </w:r>
      <w:r>
        <w:rPr>
          <w:rFonts w:ascii="Times New Roman"/>
          <w:b w:val="false"/>
          <w:i w:val="false"/>
          <w:color w:val="000000"/>
          <w:sz w:val="28"/>
        </w:rPr>
        <w:t>
    2) остальные рабочие, руководители и специалисты 6
</w:t>
      </w:r>
      <w:r>
        <w:br/>
      </w:r>
      <w:r>
        <w:rPr>
          <w:rFonts w:ascii="Times New Roman"/>
          <w:b w:val="false"/>
          <w:i w:val="false"/>
          <w:color w:val="000000"/>
          <w:sz w:val="28"/>
        </w:rPr>
        <w:t>
426 Суперфосфат, туковая смесь, гексаметафосфат
</w:t>
      </w:r>
      <w:r>
        <w:br/>
      </w:r>
      <w:r>
        <w:rPr>
          <w:rFonts w:ascii="Times New Roman"/>
          <w:b w:val="false"/>
          <w:i w:val="false"/>
          <w:color w:val="000000"/>
          <w:sz w:val="28"/>
        </w:rPr>
        <w:t>
    1) фасовщик                                      12
</w:t>
      </w:r>
      <w:r>
        <w:br/>
      </w:r>
      <w:r>
        <w:rPr>
          <w:rFonts w:ascii="Times New Roman"/>
          <w:b w:val="false"/>
          <w:i w:val="false"/>
          <w:color w:val="000000"/>
          <w:sz w:val="28"/>
        </w:rPr>
        <w:t>
    2) остальные рабочие, руководители и специалисты 6
</w:t>
      </w:r>
      <w:r>
        <w:br/>
      </w:r>
      <w:r>
        <w:rPr>
          <w:rFonts w:ascii="Times New Roman"/>
          <w:b w:val="false"/>
          <w:i w:val="false"/>
          <w:color w:val="000000"/>
          <w:sz w:val="28"/>
        </w:rPr>
        <w:t>
427 Мел молотый и бура
</w:t>
      </w:r>
      <w:r>
        <w:br/>
      </w:r>
      <w:r>
        <w:rPr>
          <w:rFonts w:ascii="Times New Roman"/>
          <w:b w:val="false"/>
          <w:i w:val="false"/>
          <w:color w:val="000000"/>
          <w:sz w:val="28"/>
        </w:rPr>
        <w:t>
    Рабочий, руководители и специалисты              6
</w:t>
      </w:r>
      <w:r>
        <w:br/>
      </w:r>
      <w:r>
        <w:rPr>
          <w:rFonts w:ascii="Times New Roman"/>
          <w:b w:val="false"/>
          <w:i w:val="false"/>
          <w:color w:val="000000"/>
          <w:sz w:val="28"/>
        </w:rPr>
        <w:t>
428 Соляная кислота, аккумуляторная 
</w:t>
      </w:r>
      <w:r>
        <w:br/>
      </w:r>
      <w:r>
        <w:rPr>
          <w:rFonts w:ascii="Times New Roman"/>
          <w:b w:val="false"/>
          <w:i w:val="false"/>
          <w:color w:val="000000"/>
          <w:sz w:val="28"/>
        </w:rPr>
        <w:t>
    кислота, серная кислота
</w:t>
      </w:r>
      <w:r>
        <w:br/>
      </w:r>
      <w:r>
        <w:rPr>
          <w:rFonts w:ascii="Times New Roman"/>
          <w:b w:val="false"/>
          <w:i w:val="false"/>
          <w:color w:val="000000"/>
          <w:sz w:val="28"/>
        </w:rPr>
        <w:t>
    Рабочий, руководители и специалисты              12
</w:t>
      </w:r>
      <w:r>
        <w:br/>
      </w:r>
      <w:r>
        <w:rPr>
          <w:rFonts w:ascii="Times New Roman"/>
          <w:b w:val="false"/>
          <w:i w:val="false"/>
          <w:color w:val="000000"/>
          <w:sz w:val="28"/>
        </w:rPr>
        <w:t>
429 Сера дисперсная
</w:t>
      </w:r>
      <w:r>
        <w:br/>
      </w:r>
      <w:r>
        <w:rPr>
          <w:rFonts w:ascii="Times New Roman"/>
          <w:b w:val="false"/>
          <w:i w:val="false"/>
          <w:color w:val="000000"/>
          <w:sz w:val="28"/>
        </w:rPr>
        <w:t>
    Рабочий, руководители и специалисты              12
</w:t>
      </w:r>
      <w:r>
        <w:br/>
      </w:r>
      <w:r>
        <w:rPr>
          <w:rFonts w:ascii="Times New Roman"/>
          <w:b w:val="false"/>
          <w:i w:val="false"/>
          <w:color w:val="000000"/>
          <w:sz w:val="28"/>
        </w:rPr>
        <w:t>
430 Проявитель метол-гидрохиноновый
</w:t>
      </w:r>
      <w:r>
        <w:br/>
      </w:r>
      <w:r>
        <w:rPr>
          <w:rFonts w:ascii="Times New Roman"/>
          <w:b w:val="false"/>
          <w:i w:val="false"/>
          <w:color w:val="000000"/>
          <w:sz w:val="28"/>
        </w:rPr>
        <w:t>
    Рабочий, руководители и специалисты              12
</w:t>
      </w:r>
      <w:r>
        <w:br/>
      </w:r>
      <w:r>
        <w:rPr>
          <w:rFonts w:ascii="Times New Roman"/>
          <w:b w:val="false"/>
          <w:i w:val="false"/>
          <w:color w:val="000000"/>
          <w:sz w:val="28"/>
        </w:rPr>
        <w:t>
431 Продукт М-1
</w:t>
      </w:r>
      <w:r>
        <w:br/>
      </w:r>
      <w:r>
        <w:rPr>
          <w:rFonts w:ascii="Times New Roman"/>
          <w:b w:val="false"/>
          <w:i w:val="false"/>
          <w:color w:val="000000"/>
          <w:sz w:val="28"/>
        </w:rPr>
        <w:t>
    Рабочий, руководители и специалисты              12
</w:t>
      </w:r>
      <w:r>
        <w:br/>
      </w:r>
      <w:r>
        <w:rPr>
          <w:rFonts w:ascii="Times New Roman"/>
          <w:b w:val="false"/>
          <w:i w:val="false"/>
          <w:color w:val="000000"/>
          <w:sz w:val="28"/>
        </w:rPr>
        <w:t>
432 КММ эмульсии на ДДТ, дезинсекталь, 
</w:t>
      </w:r>
      <w:r>
        <w:br/>
      </w:r>
      <w:r>
        <w:rPr>
          <w:rFonts w:ascii="Times New Roman"/>
          <w:b w:val="false"/>
          <w:i w:val="false"/>
          <w:color w:val="000000"/>
          <w:sz w:val="28"/>
        </w:rPr>
        <w:t>
    детойль, концентрат зеленого масла
</w:t>
      </w:r>
      <w:r>
        <w:br/>
      </w:r>
      <w:r>
        <w:rPr>
          <w:rFonts w:ascii="Times New Roman"/>
          <w:b w:val="false"/>
          <w:i w:val="false"/>
          <w:color w:val="000000"/>
          <w:sz w:val="28"/>
        </w:rPr>
        <w:t>
    Рабочий, руководители и специалисты              12
</w:t>
      </w:r>
      <w:r>
        <w:br/>
      </w:r>
      <w:r>
        <w:rPr>
          <w:rFonts w:ascii="Times New Roman"/>
          <w:b w:val="false"/>
          <w:i w:val="false"/>
          <w:color w:val="000000"/>
          <w:sz w:val="28"/>
        </w:rPr>
        <w:t>
433 Концентраты ОП-7, ОП-10 и универсол
</w:t>
      </w:r>
      <w:r>
        <w:br/>
      </w:r>
      <w:r>
        <w:rPr>
          <w:rFonts w:ascii="Times New Roman"/>
          <w:b w:val="false"/>
          <w:i w:val="false"/>
          <w:color w:val="000000"/>
          <w:sz w:val="28"/>
        </w:rPr>
        <w:t>
    Рабочий, руководители и специалисты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ОПЫТНЫЕ И ОПЫТНО-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ПРОИЗВОДСТВЕННЫЕ УСТАНОВКИ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434 Рабочий, руководители и специалисты              12           7-6
</w:t>
      </w:r>
      <w:r>
        <w:br/>
      </w:r>
      <w:r>
        <w:rPr>
          <w:rFonts w:ascii="Times New Roman"/>
          <w:b w:val="false"/>
          <w:i w:val="false"/>
          <w:color w:val="000000"/>
          <w:sz w:val="28"/>
        </w:rPr>
        <w:t>
</w:t>
      </w:r>
      <w:r>
        <w:br/>
      </w:r>
      <w:r>
        <w:rPr>
          <w:rFonts w:ascii="Times New Roman"/>
          <w:b w:val="false"/>
          <w:i w:val="false"/>
          <w:color w:val="000000"/>
          <w:sz w:val="28"/>
        </w:rPr>
        <w:t>
    Примечание. Сокращенный рабочий день 
</w:t>
      </w:r>
      <w:r>
        <w:br/>
      </w:r>
      <w:r>
        <w:rPr>
          <w:rFonts w:ascii="Times New Roman"/>
          <w:b w:val="false"/>
          <w:i w:val="false"/>
          <w:color w:val="000000"/>
          <w:sz w:val="28"/>
        </w:rPr>
        <w:t>
    применяется в случаях, когда таковой 
</w:t>
      </w:r>
      <w:r>
        <w:br/>
      </w:r>
      <w:r>
        <w:rPr>
          <w:rFonts w:ascii="Times New Roman"/>
          <w:b w:val="false"/>
          <w:i w:val="false"/>
          <w:color w:val="000000"/>
          <w:sz w:val="28"/>
        </w:rPr>
        <w:t>
    предусмотрен в производстве аналогичных продуктов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ЛАБОРАТОРИИ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435 Работники цеховых лабораторий                   12-24         7-6
</w:t>
      </w:r>
      <w:r>
        <w:br/>
      </w:r>
      <w:r>
        <w:rPr>
          <w:rFonts w:ascii="Times New Roman"/>
          <w:b w:val="false"/>
          <w:i w:val="false"/>
          <w:color w:val="000000"/>
          <w:sz w:val="28"/>
        </w:rPr>
        <w:t>
    Примечание. Продолжительность рабочего 
</w:t>
      </w:r>
      <w:r>
        <w:br/>
      </w:r>
      <w:r>
        <w:rPr>
          <w:rFonts w:ascii="Times New Roman"/>
          <w:b w:val="false"/>
          <w:i w:val="false"/>
          <w:color w:val="000000"/>
          <w:sz w:val="28"/>
        </w:rPr>
        <w:t>
    дня и дополнительного отпуска работникам 
</w:t>
      </w:r>
      <w:r>
        <w:br/>
      </w:r>
      <w:r>
        <w:rPr>
          <w:rFonts w:ascii="Times New Roman"/>
          <w:b w:val="false"/>
          <w:i w:val="false"/>
          <w:color w:val="000000"/>
          <w:sz w:val="28"/>
        </w:rPr>
        <w:t>
    цеховых лабораторий должна соответствовать 
</w:t>
      </w:r>
      <w:r>
        <w:br/>
      </w:r>
      <w:r>
        <w:rPr>
          <w:rFonts w:ascii="Times New Roman"/>
          <w:b w:val="false"/>
          <w:i w:val="false"/>
          <w:color w:val="000000"/>
          <w:sz w:val="28"/>
        </w:rPr>
        <w:t>
    установленной для работников данного 
</w:t>
      </w:r>
      <w:r>
        <w:br/>
      </w:r>
      <w:r>
        <w:rPr>
          <w:rFonts w:ascii="Times New Roman"/>
          <w:b w:val="false"/>
          <w:i w:val="false"/>
          <w:color w:val="000000"/>
          <w:sz w:val="28"/>
        </w:rPr>
        <w:t>
    производства, но не менее 6 час
</w:t>
      </w:r>
      <w:r>
        <w:br/>
      </w:r>
      <w:r>
        <w:rPr>
          <w:rFonts w:ascii="Times New Roman"/>
          <w:b w:val="false"/>
          <w:i w:val="false"/>
          <w:color w:val="000000"/>
          <w:sz w:val="28"/>
        </w:rPr>
        <w:t>
436 Работники центральных (заводских) лабораторий    12           7-6
</w:t>
      </w:r>
      <w:r>
        <w:br/>
      </w:r>
      <w:r>
        <w:rPr>
          <w:rFonts w:ascii="Times New Roman"/>
          <w:b w:val="false"/>
          <w:i w:val="false"/>
          <w:color w:val="000000"/>
          <w:sz w:val="28"/>
        </w:rPr>
        <w:t>
    Примечание. Продолжительность рабочего 
</w:t>
      </w:r>
      <w:r>
        <w:br/>
      </w:r>
      <w:r>
        <w:rPr>
          <w:rFonts w:ascii="Times New Roman"/>
          <w:b w:val="false"/>
          <w:i w:val="false"/>
          <w:color w:val="000000"/>
          <w:sz w:val="28"/>
        </w:rPr>
        <w:t>
    дня для работников центральной 
</w:t>
      </w:r>
      <w:r>
        <w:br/>
      </w:r>
      <w:r>
        <w:rPr>
          <w:rFonts w:ascii="Times New Roman"/>
          <w:b w:val="false"/>
          <w:i w:val="false"/>
          <w:color w:val="000000"/>
          <w:sz w:val="28"/>
        </w:rPr>
        <w:t>
    (заводской) лабораторий должна 
</w:t>
      </w:r>
      <w:r>
        <w:br/>
      </w:r>
      <w:r>
        <w:rPr>
          <w:rFonts w:ascii="Times New Roman"/>
          <w:b w:val="false"/>
          <w:i w:val="false"/>
          <w:color w:val="000000"/>
          <w:sz w:val="28"/>
        </w:rPr>
        <w:t>
    соответствовать установленной в 
</w:t>
      </w:r>
      <w:r>
        <w:br/>
      </w:r>
      <w:r>
        <w:rPr>
          <w:rFonts w:ascii="Times New Roman"/>
          <w:b w:val="false"/>
          <w:i w:val="false"/>
          <w:color w:val="000000"/>
          <w:sz w:val="28"/>
        </w:rPr>
        <w:t>
    производстве (данного предприятия, 
</w:t>
      </w:r>
      <w:r>
        <w:br/>
      </w:r>
      <w:r>
        <w:rPr>
          <w:rFonts w:ascii="Times New Roman"/>
          <w:b w:val="false"/>
          <w:i w:val="false"/>
          <w:color w:val="000000"/>
          <w:sz w:val="28"/>
        </w:rPr>
        <w:t>
    организации), которое работники 
</w:t>
      </w:r>
      <w:r>
        <w:br/>
      </w:r>
      <w:r>
        <w:rPr>
          <w:rFonts w:ascii="Times New Roman"/>
          <w:b w:val="false"/>
          <w:i w:val="false"/>
          <w:color w:val="000000"/>
          <w:sz w:val="28"/>
        </w:rPr>
        <w:t>
    лаборатории обслуживают, но не менее 6 час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ПРИЕМ И ПОДГОТОВКА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ХИМИЧЕСКОГО СЫРЬЯ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437 Станции слива едких веществ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438 Станция слива и подачи в цехи 
</w:t>
      </w:r>
      <w:r>
        <w:br/>
      </w:r>
      <w:r>
        <w:rPr>
          <w:rFonts w:ascii="Times New Roman"/>
          <w:b w:val="false"/>
          <w:i w:val="false"/>
          <w:color w:val="000000"/>
          <w:sz w:val="28"/>
        </w:rPr>
        <w:t>
    аминонитропродуктов, органических 
</w:t>
      </w:r>
      <w:r>
        <w:br/>
      </w:r>
      <w:r>
        <w:rPr>
          <w:rFonts w:ascii="Times New Roman"/>
          <w:b w:val="false"/>
          <w:i w:val="false"/>
          <w:color w:val="000000"/>
          <w:sz w:val="28"/>
        </w:rPr>
        <w:t>
    растворителей, фенола, пластификаторов 
</w:t>
      </w:r>
      <w:r>
        <w:br/>
      </w:r>
      <w:r>
        <w:rPr>
          <w:rFonts w:ascii="Times New Roman"/>
          <w:b w:val="false"/>
          <w:i w:val="false"/>
          <w:color w:val="000000"/>
          <w:sz w:val="28"/>
        </w:rPr>
        <w:t>
    и других аналогичных продуктов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439 Станция по растворению химических 
</w:t>
      </w:r>
      <w:r>
        <w:br/>
      </w:r>
      <w:r>
        <w:rPr>
          <w:rFonts w:ascii="Times New Roman"/>
          <w:b w:val="false"/>
          <w:i w:val="false"/>
          <w:color w:val="000000"/>
          <w:sz w:val="28"/>
        </w:rPr>
        <w:t>
    продуктов аш-кислоты и других 
</w:t>
      </w:r>
      <w:r>
        <w:br/>
      </w:r>
      <w:r>
        <w:rPr>
          <w:rFonts w:ascii="Times New Roman"/>
          <w:b w:val="false"/>
          <w:i w:val="false"/>
          <w:color w:val="000000"/>
          <w:sz w:val="28"/>
        </w:rPr>
        <w:t>
    органических продуктов, соды, 
</w:t>
      </w:r>
      <w:r>
        <w:br/>
      </w:r>
      <w:r>
        <w:rPr>
          <w:rFonts w:ascii="Times New Roman"/>
          <w:b w:val="false"/>
          <w:i w:val="false"/>
          <w:color w:val="000000"/>
          <w:sz w:val="28"/>
        </w:rPr>
        <w:t>
    поваренной соли, нитрита натрия и 
</w:t>
      </w:r>
      <w:r>
        <w:br/>
      </w:r>
      <w:r>
        <w:rPr>
          <w:rFonts w:ascii="Times New Roman"/>
          <w:b w:val="false"/>
          <w:i w:val="false"/>
          <w:color w:val="000000"/>
          <w:sz w:val="28"/>
        </w:rPr>
        <w:t>
    других неорганических продуктов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Примечание. Рабочим на растворении 
</w:t>
      </w:r>
      <w:r>
        <w:br/>
      </w:r>
      <w:r>
        <w:rPr>
          <w:rFonts w:ascii="Times New Roman"/>
          <w:b w:val="false"/>
          <w:i w:val="false"/>
          <w:color w:val="000000"/>
          <w:sz w:val="28"/>
        </w:rPr>
        <w:t>
    бензидина, дианизидина и других 
</w:t>
      </w:r>
      <w:r>
        <w:br/>
      </w:r>
      <w:r>
        <w:rPr>
          <w:rFonts w:ascii="Times New Roman"/>
          <w:b w:val="false"/>
          <w:i w:val="false"/>
          <w:color w:val="000000"/>
          <w:sz w:val="28"/>
        </w:rPr>
        <w:t>
    аналогичных продуктов предоставляется 
</w:t>
      </w:r>
      <w:r>
        <w:br/>
      </w:r>
      <w:r>
        <w:rPr>
          <w:rFonts w:ascii="Times New Roman"/>
          <w:b w:val="false"/>
          <w:i w:val="false"/>
          <w:color w:val="000000"/>
          <w:sz w:val="28"/>
        </w:rPr>
        <w:t>
    дополнительный отпуск 
</w:t>
      </w:r>
      <w:r>
        <w:br/>
      </w:r>
      <w:r>
        <w:rPr>
          <w:rFonts w:ascii="Times New Roman"/>
          <w:b w:val="false"/>
          <w:i w:val="false"/>
          <w:color w:val="000000"/>
          <w:sz w:val="28"/>
        </w:rPr>
        <w:t>
    продолжительностью 36 календарных дней 
</w:t>
      </w:r>
      <w:r>
        <w:br/>
      </w:r>
      <w:r>
        <w:rPr>
          <w:rFonts w:ascii="Times New Roman"/>
          <w:b w:val="false"/>
          <w:i w:val="false"/>
          <w:color w:val="000000"/>
          <w:sz w:val="28"/>
        </w:rPr>
        <w:t>
    и устанавливается рабочий день 6 час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ОЧИСТКА И УТИЛИЗАЦИЯ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СТОЧНЫХ И НАДСМОЛЬНЫХ ВОД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440 Рабочие, руководители и специалисты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МЕДИКАМЕНТЫ, ВИТАМИНЫ,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МЕДИЦИНСКИЕ И БИОЛОГИЧЕСКИЕ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ПРЕПАРАТЫ И МАТЕРИАЛЫ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441 Производства антибиотиков
</w:t>
      </w:r>
      <w:r>
        <w:br/>
      </w:r>
      <w:r>
        <w:rPr>
          <w:rFonts w:ascii="Times New Roman"/>
          <w:b w:val="false"/>
          <w:i w:val="false"/>
          <w:color w:val="000000"/>
          <w:sz w:val="28"/>
        </w:rPr>
        <w:t>
    Получение антибиотиков, изготовление и 
</w:t>
      </w:r>
      <w:r>
        <w:br/>
      </w:r>
      <w:r>
        <w:rPr>
          <w:rFonts w:ascii="Times New Roman"/>
          <w:b w:val="false"/>
          <w:i w:val="false"/>
          <w:color w:val="000000"/>
          <w:sz w:val="28"/>
        </w:rPr>
        <w:t>
    фасовка их готовых лекарственных форм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442 Производства алкалоидов и их солей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443 Производства препаратов висмута 
</w:t>
      </w:r>
      <w:r>
        <w:br/>
      </w:r>
      <w:r>
        <w:rPr>
          <w:rFonts w:ascii="Times New Roman"/>
          <w:b w:val="false"/>
          <w:i w:val="false"/>
          <w:color w:val="000000"/>
          <w:sz w:val="28"/>
        </w:rPr>
        <w:t>
    Биохинол, бисмоверол, дерматол, 
</w:t>
      </w:r>
      <w:r>
        <w:br/>
      </w:r>
      <w:r>
        <w:rPr>
          <w:rFonts w:ascii="Times New Roman"/>
          <w:b w:val="false"/>
          <w:i w:val="false"/>
          <w:color w:val="000000"/>
          <w:sz w:val="28"/>
        </w:rPr>
        <w:t>
    ксероформ, соли висмута, пентамбисмол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444 Производства барбитуратов и их полупродуктов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445 Производства гваяколовых препаратов 
</w:t>
      </w:r>
      <w:r>
        <w:br/>
      </w:r>
      <w:r>
        <w:rPr>
          <w:rFonts w:ascii="Times New Roman"/>
          <w:b w:val="false"/>
          <w:i w:val="false"/>
          <w:color w:val="000000"/>
          <w:sz w:val="28"/>
        </w:rPr>
        <w:t>
    Ванил, гваякол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446 Производства гликозидов и чистых 
</w:t>
      </w:r>
      <w:r>
        <w:br/>
      </w:r>
      <w:r>
        <w:rPr>
          <w:rFonts w:ascii="Times New Roman"/>
          <w:b w:val="false"/>
          <w:i w:val="false"/>
          <w:color w:val="000000"/>
          <w:sz w:val="28"/>
        </w:rPr>
        <w:t>
    препаратов из растений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447 Производства гормонов и их полупродуктов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448 Производства препаратов пуринового ряда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449 Производство препаратов мышьяка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450 Производство ртутных препаратов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451 Производство салициловых препаратов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452 Производство препаратов серебра
</w:t>
      </w:r>
      <w:r>
        <w:br/>
      </w:r>
      <w:r>
        <w:rPr>
          <w:rFonts w:ascii="Times New Roman"/>
          <w:b w:val="false"/>
          <w:i w:val="false"/>
          <w:color w:val="000000"/>
          <w:sz w:val="28"/>
        </w:rPr>
        <w:t>
    Коллагор, протаргол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453 Производства сульфаниламидных 
</w:t>
      </w:r>
      <w:r>
        <w:br/>
      </w:r>
      <w:r>
        <w:rPr>
          <w:rFonts w:ascii="Times New Roman"/>
          <w:b w:val="false"/>
          <w:i w:val="false"/>
          <w:color w:val="000000"/>
          <w:sz w:val="28"/>
        </w:rPr>
        <w:t>
    препаратов и сульфонов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454 Производства препаратов амидопирина-
</w:t>
      </w:r>
      <w:r>
        <w:br/>
      </w:r>
      <w:r>
        <w:rPr>
          <w:rFonts w:ascii="Times New Roman"/>
          <w:b w:val="false"/>
          <w:i w:val="false"/>
          <w:color w:val="000000"/>
          <w:sz w:val="28"/>
        </w:rPr>
        <w:t>
    фенацетина
</w:t>
      </w:r>
      <w:r>
        <w:br/>
      </w:r>
      <w:r>
        <w:rPr>
          <w:rFonts w:ascii="Times New Roman"/>
          <w:b w:val="false"/>
          <w:i w:val="false"/>
          <w:color w:val="000000"/>
          <w:sz w:val="28"/>
        </w:rPr>
        <w:t>
    Антипирин, аналгин, амид ацетоуксусной 
</w:t>
      </w:r>
      <w:r>
        <w:br/>
      </w:r>
      <w:r>
        <w:rPr>
          <w:rFonts w:ascii="Times New Roman"/>
          <w:b w:val="false"/>
          <w:i w:val="false"/>
          <w:color w:val="000000"/>
          <w:sz w:val="28"/>
        </w:rPr>
        <w:t>
    кислоты, амидопирин (пирамидон), фенацетин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455 Производства препаратов брома, йода, 
</w:t>
      </w:r>
      <w:r>
        <w:br/>
      </w:r>
      <w:r>
        <w:rPr>
          <w:rFonts w:ascii="Times New Roman"/>
          <w:b w:val="false"/>
          <w:i w:val="false"/>
          <w:color w:val="000000"/>
          <w:sz w:val="28"/>
        </w:rPr>
        <w:t>
    хлора аллил бромистый, аллил 
</w:t>
      </w:r>
      <w:r>
        <w:br/>
      </w:r>
      <w:r>
        <w:rPr>
          <w:rFonts w:ascii="Times New Roman"/>
          <w:b w:val="false"/>
          <w:i w:val="false"/>
          <w:color w:val="000000"/>
          <w:sz w:val="28"/>
        </w:rPr>
        <w:t>
    хлористый, аллил формиат, билитраст, 
</w:t>
      </w:r>
      <w:r>
        <w:br/>
      </w:r>
      <w:r>
        <w:rPr>
          <w:rFonts w:ascii="Times New Roman"/>
          <w:b w:val="false"/>
          <w:i w:val="false"/>
          <w:color w:val="000000"/>
          <w:sz w:val="28"/>
        </w:rPr>
        <w:t>
    билигност, бромэтил, бромизовал 
</w:t>
      </w:r>
      <w:r>
        <w:br/>
      </w:r>
      <w:r>
        <w:rPr>
          <w:rFonts w:ascii="Times New Roman"/>
          <w:b w:val="false"/>
          <w:i w:val="false"/>
          <w:color w:val="000000"/>
          <w:sz w:val="28"/>
        </w:rPr>
        <w:t>
    (бромурал), бромкамфара (камфара 
</w:t>
      </w:r>
      <w:r>
        <w:br/>
      </w:r>
      <w:r>
        <w:rPr>
          <w:rFonts w:ascii="Times New Roman"/>
          <w:b w:val="false"/>
          <w:i w:val="false"/>
          <w:color w:val="000000"/>
          <w:sz w:val="28"/>
        </w:rPr>
        <w:t>
    однобромистая), гексахлоран, 
</w:t>
      </w:r>
      <w:r>
        <w:br/>
      </w:r>
      <w:r>
        <w:rPr>
          <w:rFonts w:ascii="Times New Roman"/>
          <w:b w:val="false"/>
          <w:i w:val="false"/>
          <w:color w:val="000000"/>
          <w:sz w:val="28"/>
        </w:rPr>
        <w:t>
    гексахлорэтан, гексахлорановые 
</w:t>
      </w:r>
      <w:r>
        <w:br/>
      </w:r>
      <w:r>
        <w:rPr>
          <w:rFonts w:ascii="Times New Roman"/>
          <w:b w:val="false"/>
          <w:i w:val="false"/>
          <w:color w:val="000000"/>
          <w:sz w:val="28"/>
        </w:rPr>
        <w:t>
    карандаши, диэтаноламиновая соль 
</w:t>
      </w:r>
      <w:r>
        <w:br/>
      </w:r>
      <w:r>
        <w:rPr>
          <w:rFonts w:ascii="Times New Roman"/>
          <w:b w:val="false"/>
          <w:i w:val="false"/>
          <w:color w:val="000000"/>
          <w:sz w:val="28"/>
        </w:rPr>
        <w:t>
    дийодипиридон-N-уксусная кислоты, 
</w:t>
      </w:r>
      <w:r>
        <w:br/>
      </w:r>
      <w:r>
        <w:rPr>
          <w:rFonts w:ascii="Times New Roman"/>
          <w:b w:val="false"/>
          <w:i w:val="false"/>
          <w:color w:val="000000"/>
          <w:sz w:val="28"/>
        </w:rPr>
        <w:t>
    диэтилкарбаминоилхлорид, йодоформ, 
</w:t>
      </w:r>
      <w:r>
        <w:br/>
      </w:r>
      <w:r>
        <w:rPr>
          <w:rFonts w:ascii="Times New Roman"/>
          <w:b w:val="false"/>
          <w:i w:val="false"/>
          <w:color w:val="000000"/>
          <w:sz w:val="28"/>
        </w:rPr>
        <w:t>
    йодолипол, карбромал (адалин), 
</w:t>
      </w:r>
      <w:r>
        <w:br/>
      </w:r>
      <w:r>
        <w:rPr>
          <w:rFonts w:ascii="Times New Roman"/>
          <w:b w:val="false"/>
          <w:i w:val="false"/>
          <w:color w:val="000000"/>
          <w:sz w:val="28"/>
        </w:rPr>
        <w:t>
    нитрохлоракридин, кальцийодин 
</w:t>
      </w:r>
      <w:r>
        <w:br/>
      </w:r>
      <w:r>
        <w:rPr>
          <w:rFonts w:ascii="Times New Roman"/>
          <w:b w:val="false"/>
          <w:i w:val="false"/>
          <w:color w:val="000000"/>
          <w:sz w:val="28"/>
        </w:rPr>
        <w:t>
    (сайодин), пропилйодон, сергозин, 
</w:t>
      </w:r>
      <w:r>
        <w:br/>
      </w:r>
      <w:r>
        <w:rPr>
          <w:rFonts w:ascii="Times New Roman"/>
          <w:b w:val="false"/>
          <w:i w:val="false"/>
          <w:color w:val="000000"/>
          <w:sz w:val="28"/>
        </w:rPr>
        <w:t>
    холинхлорид, хлорэтил, хлористый 
</w:t>
      </w:r>
      <w:r>
        <w:br/>
      </w:r>
      <w:r>
        <w:rPr>
          <w:rFonts w:ascii="Times New Roman"/>
          <w:b w:val="false"/>
          <w:i w:val="false"/>
          <w:color w:val="000000"/>
          <w:sz w:val="28"/>
        </w:rPr>
        <w:t>
    ацетил, хлоробутанолгидрат (хлорэтон)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2) соли йода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456 Производства препаратов фосфора
</w:t>
      </w:r>
      <w:r>
        <w:br/>
      </w:r>
      <w:r>
        <w:rPr>
          <w:rFonts w:ascii="Times New Roman"/>
          <w:b w:val="false"/>
          <w:i w:val="false"/>
          <w:color w:val="000000"/>
          <w:sz w:val="28"/>
        </w:rPr>
        <w:t>
    1) аденазинтрифосфорной кислоты 
</w:t>
      </w:r>
      <w:r>
        <w:br/>
      </w:r>
      <w:r>
        <w:rPr>
          <w:rFonts w:ascii="Times New Roman"/>
          <w:b w:val="false"/>
          <w:i w:val="false"/>
          <w:color w:val="000000"/>
          <w:sz w:val="28"/>
        </w:rPr>
        <w:t>
    динатриевая соль, армин, фосфакол, 
</w:t>
      </w:r>
      <w:r>
        <w:br/>
      </w:r>
      <w:r>
        <w:rPr>
          <w:rFonts w:ascii="Times New Roman"/>
          <w:b w:val="false"/>
          <w:i w:val="false"/>
          <w:color w:val="000000"/>
          <w:sz w:val="28"/>
        </w:rPr>
        <w:t>
    пирофос (фосербин), фитин, "МАП" 
</w:t>
      </w:r>
      <w:r>
        <w:br/>
      </w:r>
      <w:r>
        <w:rPr>
          <w:rFonts w:ascii="Times New Roman"/>
          <w:b w:val="false"/>
          <w:i w:val="false"/>
          <w:color w:val="000000"/>
          <w:sz w:val="28"/>
        </w:rPr>
        <w:t>
    (мышечно-адениловый препарат)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2) глицерофосфат кальция, кальций 
</w:t>
      </w:r>
      <w:r>
        <w:br/>
      </w:r>
      <w:r>
        <w:rPr>
          <w:rFonts w:ascii="Times New Roman"/>
          <w:b w:val="false"/>
          <w:i w:val="false"/>
          <w:color w:val="000000"/>
          <w:sz w:val="28"/>
        </w:rPr>
        <w:t>
    фосфорнокислый двухзамещенный, 
</w:t>
      </w:r>
      <w:r>
        <w:br/>
      </w:r>
      <w:r>
        <w:rPr>
          <w:rFonts w:ascii="Times New Roman"/>
          <w:b w:val="false"/>
          <w:i w:val="false"/>
          <w:color w:val="000000"/>
          <w:sz w:val="28"/>
        </w:rPr>
        <w:t>
    калий фосфорнокислый однозамещенный, калий 
</w:t>
      </w:r>
      <w:r>
        <w:br/>
      </w:r>
      <w:r>
        <w:rPr>
          <w:rFonts w:ascii="Times New Roman"/>
          <w:b w:val="false"/>
          <w:i w:val="false"/>
          <w:color w:val="000000"/>
          <w:sz w:val="28"/>
        </w:rPr>
        <w:t>
    фосфорнокислый двухзамещенный, натрий 
</w:t>
      </w:r>
      <w:r>
        <w:br/>
      </w:r>
      <w:r>
        <w:rPr>
          <w:rFonts w:ascii="Times New Roman"/>
          <w:b w:val="false"/>
          <w:i w:val="false"/>
          <w:color w:val="000000"/>
          <w:sz w:val="28"/>
        </w:rPr>
        <w:t>
    фосфорнокислый однозамещенный, натрий 
</w:t>
      </w:r>
      <w:r>
        <w:br/>
      </w:r>
      <w:r>
        <w:rPr>
          <w:rFonts w:ascii="Times New Roman"/>
          <w:b w:val="false"/>
          <w:i w:val="false"/>
          <w:color w:val="000000"/>
          <w:sz w:val="28"/>
        </w:rPr>
        <w:t>
    фосфорнокислый двухзамещенный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457 Производство спиртов
</w:t>
      </w:r>
      <w:r>
        <w:br/>
      </w:r>
      <w:r>
        <w:rPr>
          <w:rFonts w:ascii="Times New Roman"/>
          <w:b w:val="false"/>
          <w:i w:val="false"/>
          <w:color w:val="000000"/>
          <w:sz w:val="28"/>
        </w:rPr>
        <w:t>
    Диэтиламиноэтанол, 3-
</w:t>
      </w:r>
      <w:r>
        <w:br/>
      </w:r>
      <w:r>
        <w:rPr>
          <w:rFonts w:ascii="Times New Roman"/>
          <w:b w:val="false"/>
          <w:i w:val="false"/>
          <w:color w:val="000000"/>
          <w:sz w:val="28"/>
        </w:rPr>
        <w:t>
    диметиламинопропанол-1, спирт 
</w:t>
      </w:r>
      <w:r>
        <w:br/>
      </w:r>
      <w:r>
        <w:rPr>
          <w:rFonts w:ascii="Times New Roman"/>
          <w:b w:val="false"/>
          <w:i w:val="false"/>
          <w:color w:val="000000"/>
          <w:sz w:val="28"/>
        </w:rPr>
        <w:t>
    вторичный амиловый (пентанол-2)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458 Производства эфиров
</w:t>
      </w:r>
      <w:r>
        <w:br/>
      </w:r>
      <w:r>
        <w:rPr>
          <w:rFonts w:ascii="Times New Roman"/>
          <w:b w:val="false"/>
          <w:i w:val="false"/>
          <w:color w:val="000000"/>
          <w:sz w:val="28"/>
        </w:rPr>
        <w:t>
    Ацетоуксусный эфир, метиловый эфир 
</w:t>
      </w:r>
      <w:r>
        <w:br/>
      </w:r>
      <w:r>
        <w:rPr>
          <w:rFonts w:ascii="Times New Roman"/>
          <w:b w:val="false"/>
          <w:i w:val="false"/>
          <w:color w:val="000000"/>
          <w:sz w:val="28"/>
        </w:rPr>
        <w:t>
    дихлоруксусной кислоты, метиловый 
</w:t>
      </w:r>
      <w:r>
        <w:br/>
      </w:r>
      <w:r>
        <w:rPr>
          <w:rFonts w:ascii="Times New Roman"/>
          <w:b w:val="false"/>
          <w:i w:val="false"/>
          <w:color w:val="000000"/>
          <w:sz w:val="28"/>
        </w:rPr>
        <w:t>
    эфир салициловой кислоты, этилпропионат, 
</w:t>
      </w:r>
      <w:r>
        <w:br/>
      </w:r>
      <w:r>
        <w:rPr>
          <w:rFonts w:ascii="Times New Roman"/>
          <w:b w:val="false"/>
          <w:i w:val="false"/>
          <w:color w:val="000000"/>
          <w:sz w:val="28"/>
        </w:rPr>
        <w:t>
    этилацетат, циануксусный эфир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459 Производства органических кислот
</w:t>
      </w:r>
      <w:r>
        <w:br/>
      </w:r>
      <w:r>
        <w:rPr>
          <w:rFonts w:ascii="Times New Roman"/>
          <w:b w:val="false"/>
          <w:i w:val="false"/>
          <w:color w:val="000000"/>
          <w:sz w:val="28"/>
        </w:rPr>
        <w:t>
    1) изоникотиновая, фенилуксусная, 
</w:t>
      </w:r>
      <w:r>
        <w:br/>
      </w:r>
      <w:r>
        <w:rPr>
          <w:rFonts w:ascii="Times New Roman"/>
          <w:b w:val="false"/>
          <w:i w:val="false"/>
          <w:color w:val="000000"/>
          <w:sz w:val="28"/>
        </w:rPr>
        <w:t>
    феноксиуксусная, никотиновая, 
</w:t>
      </w:r>
      <w:r>
        <w:br/>
      </w:r>
      <w:r>
        <w:rPr>
          <w:rFonts w:ascii="Times New Roman"/>
          <w:b w:val="false"/>
          <w:i w:val="false"/>
          <w:color w:val="000000"/>
          <w:sz w:val="28"/>
        </w:rPr>
        <w:t>
    пропионовая, трихлоруксусная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2) борная (формакопейная), 
</w:t>
      </w:r>
      <w:r>
        <w:br/>
      </w:r>
      <w:r>
        <w:rPr>
          <w:rFonts w:ascii="Times New Roman"/>
          <w:b w:val="false"/>
          <w:i w:val="false"/>
          <w:color w:val="000000"/>
          <w:sz w:val="28"/>
        </w:rPr>
        <w:t>
    глютаминовая, галловая, нуклеиновая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460 Производства препаратов 
</w:t>
      </w:r>
      <w:r>
        <w:br/>
      </w:r>
      <w:r>
        <w:rPr>
          <w:rFonts w:ascii="Times New Roman"/>
          <w:b w:val="false"/>
          <w:i w:val="false"/>
          <w:color w:val="000000"/>
          <w:sz w:val="28"/>
        </w:rPr>
        <w:t>
    изоникотиновой кислоты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461 Производства препаратов акридинового ряда
</w:t>
      </w:r>
      <w:r>
        <w:br/>
      </w:r>
      <w:r>
        <w:rPr>
          <w:rFonts w:ascii="Times New Roman"/>
          <w:b w:val="false"/>
          <w:i w:val="false"/>
          <w:color w:val="000000"/>
          <w:sz w:val="28"/>
        </w:rPr>
        <w:t>
    Акрихин, аминоакрихин, профлавин, 
</w:t>
      </w:r>
      <w:r>
        <w:br/>
      </w:r>
      <w:r>
        <w:rPr>
          <w:rFonts w:ascii="Times New Roman"/>
          <w:b w:val="false"/>
          <w:i w:val="false"/>
          <w:color w:val="000000"/>
          <w:sz w:val="28"/>
        </w:rPr>
        <w:t>
    флавакридин гидрохлорид 
</w:t>
      </w:r>
      <w:r>
        <w:br/>
      </w:r>
      <w:r>
        <w:rPr>
          <w:rFonts w:ascii="Times New Roman"/>
          <w:b w:val="false"/>
          <w:i w:val="false"/>
          <w:color w:val="000000"/>
          <w:sz w:val="28"/>
        </w:rPr>
        <w:t>
    (трипафлавин), этакридин (риванол)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462 Производства препаратов группы фенотиазина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красителей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463 Индигокармин для инъекций, метиленовый синий, 
</w:t>
      </w:r>
      <w:r>
        <w:br/>
      </w:r>
      <w:r>
        <w:rPr>
          <w:rFonts w:ascii="Times New Roman"/>
          <w:b w:val="false"/>
          <w:i w:val="false"/>
          <w:color w:val="000000"/>
          <w:sz w:val="28"/>
        </w:rPr>
        <w:t>
    метиленовый голубой, трипановый синий, 
</w:t>
      </w:r>
      <w:r>
        <w:br/>
      </w:r>
      <w:r>
        <w:rPr>
          <w:rFonts w:ascii="Times New Roman"/>
          <w:b w:val="false"/>
          <w:i w:val="false"/>
          <w:color w:val="000000"/>
          <w:sz w:val="28"/>
        </w:rPr>
        <w:t>
    трипановый голубой, фенолфталеин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464 Производства солей органических кислот
</w:t>
      </w:r>
      <w:r>
        <w:br/>
      </w:r>
      <w:r>
        <w:rPr>
          <w:rFonts w:ascii="Times New Roman"/>
          <w:b w:val="false"/>
          <w:i w:val="false"/>
          <w:color w:val="000000"/>
          <w:sz w:val="28"/>
        </w:rPr>
        <w:t>
    1) лития бензоат, железа лактат, натрия бензоат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2) калий тартрат, сеньетова соль, соли 
</w:t>
      </w:r>
      <w:r>
        <w:br/>
      </w:r>
      <w:r>
        <w:rPr>
          <w:rFonts w:ascii="Times New Roman"/>
          <w:b w:val="false"/>
          <w:i w:val="false"/>
          <w:color w:val="000000"/>
          <w:sz w:val="28"/>
        </w:rPr>
        <w:t>
    глютаминовой кислоты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3) кальция глюконат, кальция лактат, 
</w:t>
      </w:r>
      <w:r>
        <w:br/>
      </w:r>
      <w:r>
        <w:rPr>
          <w:rFonts w:ascii="Times New Roman"/>
          <w:b w:val="false"/>
          <w:i w:val="false"/>
          <w:color w:val="000000"/>
          <w:sz w:val="28"/>
        </w:rPr>
        <w:t>
    натрия нуклеинат
</w:t>
      </w:r>
      <w:r>
        <w:br/>
      </w:r>
      <w:r>
        <w:rPr>
          <w:rFonts w:ascii="Times New Roman"/>
          <w:b w:val="false"/>
          <w:i w:val="false"/>
          <w:color w:val="000000"/>
          <w:sz w:val="28"/>
        </w:rPr>
        <w:t>
    рабочие, руководители и специалисты              6
</w:t>
      </w:r>
      <w:r>
        <w:br/>
      </w:r>
      <w:r>
        <w:rPr>
          <w:rFonts w:ascii="Times New Roman"/>
          <w:b w:val="false"/>
          <w:i w:val="false"/>
          <w:color w:val="000000"/>
          <w:sz w:val="28"/>
        </w:rPr>
        <w:t>
    Производство препаратов для лечения 
</w:t>
      </w:r>
      <w:r>
        <w:br/>
      </w:r>
      <w:r>
        <w:rPr>
          <w:rFonts w:ascii="Times New Roman"/>
          <w:b w:val="false"/>
          <w:i w:val="false"/>
          <w:color w:val="000000"/>
          <w:sz w:val="28"/>
        </w:rPr>
        <w:t>
              новообразований
</w:t>
      </w:r>
      <w:r>
        <w:br/>
      </w:r>
      <w:r>
        <w:rPr>
          <w:rFonts w:ascii="Times New Roman"/>
          <w:b w:val="false"/>
          <w:i w:val="false"/>
          <w:color w:val="000000"/>
          <w:sz w:val="28"/>
        </w:rPr>
        <w:t>
465 Допан, новэмбихин, меркаптопурин, 
</w:t>
      </w:r>
      <w:r>
        <w:br/>
      </w:r>
      <w:r>
        <w:rPr>
          <w:rFonts w:ascii="Times New Roman"/>
          <w:b w:val="false"/>
          <w:i w:val="false"/>
          <w:color w:val="000000"/>
          <w:sz w:val="28"/>
        </w:rPr>
        <w:t>
    сарколизин, тиофосфамид, этимидин и др.
</w:t>
      </w:r>
      <w:r>
        <w:br/>
      </w:r>
      <w:r>
        <w:rPr>
          <w:rFonts w:ascii="Times New Roman"/>
          <w:b w:val="false"/>
          <w:i w:val="false"/>
          <w:color w:val="000000"/>
          <w:sz w:val="28"/>
        </w:rPr>
        <w:t>
    Рабочие, руководители и специалисты              18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антикоагулянтов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непрямого действия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466 Дикумарин, зоокумарин, неодикумарин, 
</w:t>
      </w:r>
      <w:r>
        <w:br/>
      </w:r>
      <w:r>
        <w:rPr>
          <w:rFonts w:ascii="Times New Roman"/>
          <w:b w:val="false"/>
          <w:i w:val="false"/>
          <w:color w:val="000000"/>
          <w:sz w:val="28"/>
        </w:rPr>
        <w:t>
    фенилин и др.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467 Производства препаратов производных 
</w:t>
      </w:r>
      <w:r>
        <w:br/>
      </w:r>
      <w:r>
        <w:rPr>
          <w:rFonts w:ascii="Times New Roman"/>
          <w:b w:val="false"/>
          <w:i w:val="false"/>
          <w:color w:val="000000"/>
          <w:sz w:val="28"/>
        </w:rPr>
        <w:t>
    бензольного ряда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468 Производства препаратов нафталинового ряда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469 Производства препаратов пиперазинового ряда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470 Производства серосодержащих препаратов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471 Производства препаратов фурфуролового ряда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472 Производства препаратов хинолинового ряда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473 Производства препаратов пиперидинового ряда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474 Производства прочих органических препаратов
</w:t>
      </w:r>
      <w:r>
        <w:br/>
      </w:r>
      <w:r>
        <w:rPr>
          <w:rFonts w:ascii="Times New Roman"/>
          <w:b w:val="false"/>
          <w:i w:val="false"/>
          <w:color w:val="000000"/>
          <w:sz w:val="28"/>
        </w:rPr>
        <w:t>
    1) амилнитрит, ацетилхолин-хлорид, препарат АСД, 
</w:t>
      </w:r>
      <w:r>
        <w:br/>
      </w:r>
      <w:r>
        <w:rPr>
          <w:rFonts w:ascii="Times New Roman"/>
          <w:b w:val="false"/>
          <w:i w:val="false"/>
          <w:color w:val="000000"/>
          <w:sz w:val="28"/>
        </w:rPr>
        <w:t>
    ареколин, аминохинол, аллацил, апрессин, ацефен, 
</w:t>
      </w:r>
      <w:r>
        <w:br/>
      </w:r>
      <w:r>
        <w:rPr>
          <w:rFonts w:ascii="Times New Roman"/>
          <w:b w:val="false"/>
          <w:i w:val="false"/>
          <w:color w:val="000000"/>
          <w:sz w:val="28"/>
        </w:rPr>
        <w:t>
    аминокапроновая кислота, амедин, антифомсилан, 
</w:t>
      </w:r>
      <w:r>
        <w:br/>
      </w:r>
      <w:r>
        <w:rPr>
          <w:rFonts w:ascii="Times New Roman"/>
          <w:b w:val="false"/>
          <w:i w:val="false"/>
          <w:color w:val="000000"/>
          <w:sz w:val="28"/>
        </w:rPr>
        <w:t>
    бутамид (растинон), бетазин, бальзам Шостоковского, 
</w:t>
      </w:r>
      <w:r>
        <w:br/>
      </w:r>
      <w:r>
        <w:rPr>
          <w:rFonts w:ascii="Times New Roman"/>
          <w:b w:val="false"/>
          <w:i w:val="false"/>
          <w:color w:val="000000"/>
          <w:sz w:val="28"/>
        </w:rPr>
        <w:t>
    бигумаль, бутадион, бензацин, бепаск, ветразин, 
</w:t>
      </w:r>
      <w:r>
        <w:br/>
      </w:r>
      <w:r>
        <w:rPr>
          <w:rFonts w:ascii="Times New Roman"/>
          <w:b w:val="false"/>
          <w:i w:val="false"/>
          <w:color w:val="000000"/>
          <w:sz w:val="28"/>
        </w:rPr>
        <w:t>
    гигроний, гегсерол, гидроперит, гептилрезорцин, 
</w:t>
      </w:r>
      <w:r>
        <w:br/>
      </w:r>
      <w:r>
        <w:rPr>
          <w:rFonts w:ascii="Times New Roman"/>
          <w:b w:val="false"/>
          <w:i w:val="false"/>
          <w:color w:val="000000"/>
          <w:sz w:val="28"/>
        </w:rPr>
        <w:t>
    гексоний, гемоспоридин, гистидин, гексамидин, 
</w:t>
      </w:r>
      <w:r>
        <w:br/>
      </w:r>
      <w:r>
        <w:rPr>
          <w:rFonts w:ascii="Times New Roman"/>
          <w:b w:val="false"/>
          <w:i w:val="false"/>
          <w:color w:val="000000"/>
          <w:sz w:val="28"/>
        </w:rPr>
        <w:t>
    гистамин, гемитиамин, диакарб, дибазол, дикаин, 
</w:t>
      </w:r>
      <w:r>
        <w:br/>
      </w:r>
      <w:r>
        <w:rPr>
          <w:rFonts w:ascii="Times New Roman"/>
          <w:b w:val="false"/>
          <w:i w:val="false"/>
          <w:color w:val="000000"/>
          <w:sz w:val="28"/>
        </w:rPr>
        <w:t>
    диоцид, димедрол, дифенин, диколин, димеколин, 
</w:t>
      </w:r>
      <w:r>
        <w:br/>
      </w:r>
      <w:r>
        <w:rPr>
          <w:rFonts w:ascii="Times New Roman"/>
          <w:b w:val="false"/>
          <w:i w:val="false"/>
          <w:color w:val="000000"/>
          <w:sz w:val="28"/>
        </w:rPr>
        <w:t>
    дитилин, дитразин-фосфат, димекарбин, 
</w:t>
      </w:r>
      <w:r>
        <w:br/>
      </w:r>
      <w:r>
        <w:rPr>
          <w:rFonts w:ascii="Times New Roman"/>
          <w:b w:val="false"/>
          <w:i w:val="false"/>
          <w:color w:val="000000"/>
          <w:sz w:val="28"/>
        </w:rPr>
        <w:t>
    дибензилэтилендиамин, изафенин, изоверин, 
</w:t>
      </w:r>
      <w:r>
        <w:br/>
      </w:r>
      <w:r>
        <w:rPr>
          <w:rFonts w:ascii="Times New Roman"/>
          <w:b w:val="false"/>
          <w:i w:val="false"/>
          <w:color w:val="000000"/>
          <w:sz w:val="28"/>
        </w:rPr>
        <w:t>
    ипразид, изоприн, индопан, карбохолин, кордиамин, 
</w:t>
      </w:r>
      <w:r>
        <w:br/>
      </w:r>
      <w:r>
        <w:rPr>
          <w:rFonts w:ascii="Times New Roman"/>
          <w:b w:val="false"/>
          <w:i w:val="false"/>
          <w:color w:val="000000"/>
          <w:sz w:val="28"/>
        </w:rPr>
        <w:t>
    коразол, кетон Михлера, кризанол, карбидин, линетол, 
</w:t>
      </w:r>
      <w:r>
        <w:br/>
      </w:r>
      <w:r>
        <w:rPr>
          <w:rFonts w:ascii="Times New Roman"/>
          <w:b w:val="false"/>
          <w:i w:val="false"/>
          <w:color w:val="000000"/>
          <w:sz w:val="28"/>
        </w:rPr>
        <w:t>
    леморан, миелосан, мезатон, метилтиоурацил, ментол 
</w:t>
      </w:r>
      <w:r>
        <w:br/>
      </w:r>
      <w:r>
        <w:rPr>
          <w:rFonts w:ascii="Times New Roman"/>
          <w:b w:val="false"/>
          <w:i w:val="false"/>
          <w:color w:val="000000"/>
          <w:sz w:val="28"/>
        </w:rPr>
        <w:t>
    кристаллический, моносепт, мепротан, метацин, 
</w:t>
      </w:r>
      <w:r>
        <w:br/>
      </w:r>
      <w:r>
        <w:rPr>
          <w:rFonts w:ascii="Times New Roman"/>
          <w:b w:val="false"/>
          <w:i w:val="false"/>
          <w:color w:val="000000"/>
          <w:sz w:val="28"/>
        </w:rPr>
        <w:t>
    мерказолил, метисазон, метронидазол, мексамин, 
</w:t>
      </w:r>
      <w:r>
        <w:br/>
      </w:r>
      <w:r>
        <w:rPr>
          <w:rFonts w:ascii="Times New Roman"/>
          <w:b w:val="false"/>
          <w:i w:val="false"/>
          <w:color w:val="000000"/>
          <w:sz w:val="28"/>
        </w:rPr>
        <w:t>
    наганин, нефть нафталиновая, нарколан, налорфин 
</w:t>
      </w:r>
      <w:r>
        <w:br/>
      </w:r>
      <w:r>
        <w:rPr>
          <w:rFonts w:ascii="Times New Roman"/>
          <w:b w:val="false"/>
          <w:i w:val="false"/>
          <w:color w:val="000000"/>
          <w:sz w:val="28"/>
        </w:rPr>
        <w:t>
    (антофин), нитазол, новокаиномид, оксазил 
</w:t>
      </w:r>
      <w:r>
        <w:br/>
      </w:r>
      <w:r>
        <w:rPr>
          <w:rFonts w:ascii="Times New Roman"/>
          <w:b w:val="false"/>
          <w:i w:val="false"/>
          <w:color w:val="000000"/>
          <w:sz w:val="28"/>
        </w:rPr>
        <w:t>
    (оксамизил), оксибутират натрия, параланолин, 
</w:t>
      </w:r>
      <w:r>
        <w:br/>
      </w:r>
      <w:r>
        <w:rPr>
          <w:rFonts w:ascii="Times New Roman"/>
          <w:b w:val="false"/>
          <w:i w:val="false"/>
          <w:color w:val="000000"/>
          <w:sz w:val="28"/>
        </w:rPr>
        <w:t>
    пентаксил, пентамин, протамин, пантоцид, прозерин, 
</w:t>
      </w:r>
      <w:r>
        <w:br/>
      </w:r>
      <w:r>
        <w:rPr>
          <w:rFonts w:ascii="Times New Roman"/>
          <w:b w:val="false"/>
          <w:i w:val="false"/>
          <w:color w:val="000000"/>
          <w:sz w:val="28"/>
        </w:rPr>
        <w:t>
    пиральдин, плазмоцид, пропилнитрит, прегнантол,       
</w:t>
      </w:r>
      <w:r>
        <w:br/>
      </w:r>
      <w:r>
        <w:rPr>
          <w:rFonts w:ascii="Times New Roman"/>
          <w:b w:val="false"/>
          <w:i w:val="false"/>
          <w:color w:val="000000"/>
          <w:sz w:val="28"/>
        </w:rPr>
        <w:t>
    паранитробромацетофенон, псориазин, пирроксан, 
</w:t>
      </w:r>
      <w:r>
        <w:br/>
      </w:r>
      <w:r>
        <w:rPr>
          <w:rFonts w:ascii="Times New Roman"/>
          <w:b w:val="false"/>
          <w:i w:val="false"/>
          <w:color w:val="000000"/>
          <w:sz w:val="28"/>
        </w:rPr>
        <w:t>
    пентацин (ЭДТУ), соли уксусно-свинцовые, 
</w:t>
      </w:r>
      <w:r>
        <w:br/>
      </w:r>
      <w:r>
        <w:rPr>
          <w:rFonts w:ascii="Times New Roman"/>
          <w:b w:val="false"/>
          <w:i w:val="false"/>
          <w:color w:val="000000"/>
          <w:sz w:val="28"/>
        </w:rPr>
        <w:t>
    спазмолитин, солюсурьмин, салазодиметоксин, 
</w:t>
      </w:r>
      <w:r>
        <w:br/>
      </w:r>
      <w:r>
        <w:rPr>
          <w:rFonts w:ascii="Times New Roman"/>
          <w:b w:val="false"/>
          <w:i w:val="false"/>
          <w:color w:val="000000"/>
          <w:sz w:val="28"/>
        </w:rPr>
        <w:t>
    серотонин, триметин, тропацин, трийотраст, 
</w:t>
      </w:r>
      <w:r>
        <w:br/>
      </w:r>
      <w:r>
        <w:rPr>
          <w:rFonts w:ascii="Times New Roman"/>
          <w:b w:val="false"/>
          <w:i w:val="false"/>
          <w:color w:val="000000"/>
          <w:sz w:val="28"/>
        </w:rPr>
        <w:t>
    тетридин, тибон, терпингидрат, 
</w:t>
      </w:r>
      <w:r>
        <w:br/>
      </w:r>
      <w:r>
        <w:rPr>
          <w:rFonts w:ascii="Times New Roman"/>
          <w:b w:val="false"/>
          <w:i w:val="false"/>
          <w:color w:val="000000"/>
          <w:sz w:val="28"/>
        </w:rPr>
        <w:t>
    трихомонацид, тримеказин, тианид, теброфен, 
</w:t>
      </w:r>
      <w:r>
        <w:br/>
      </w:r>
      <w:r>
        <w:rPr>
          <w:rFonts w:ascii="Times New Roman"/>
          <w:b w:val="false"/>
          <w:i w:val="false"/>
          <w:color w:val="000000"/>
          <w:sz w:val="28"/>
        </w:rPr>
        <w:t>
    трихлорэтилен, танин, тауремизин, триомбрин, уретан, 
</w:t>
      </w:r>
      <w:r>
        <w:br/>
      </w:r>
      <w:r>
        <w:rPr>
          <w:rFonts w:ascii="Times New Roman"/>
          <w:b w:val="false"/>
          <w:i w:val="false"/>
          <w:color w:val="000000"/>
          <w:sz w:val="28"/>
        </w:rPr>
        <w:t>
    уродан, фенамин, бета-фенилизопропиламин, фенатин, 
</w:t>
      </w:r>
      <w:r>
        <w:br/>
      </w:r>
      <w:r>
        <w:rPr>
          <w:rFonts w:ascii="Times New Roman"/>
          <w:b w:val="false"/>
          <w:i w:val="false"/>
          <w:color w:val="000000"/>
          <w:sz w:val="28"/>
        </w:rPr>
        <w:t>
    фенадон, флицид, фенакон, фенилацетамид, фламин, 
</w:t>
      </w:r>
      <w:r>
        <w:br/>
      </w:r>
      <w:r>
        <w:rPr>
          <w:rFonts w:ascii="Times New Roman"/>
          <w:b w:val="false"/>
          <w:i w:val="false"/>
          <w:color w:val="000000"/>
          <w:sz w:val="28"/>
        </w:rPr>
        <w:t>
    фепранон, фурасемид, хлоралгидрат, хлороформ, 
</w:t>
      </w:r>
      <w:r>
        <w:br/>
      </w:r>
      <w:r>
        <w:rPr>
          <w:rFonts w:ascii="Times New Roman"/>
          <w:b w:val="false"/>
          <w:i w:val="false"/>
          <w:color w:val="000000"/>
          <w:sz w:val="28"/>
        </w:rPr>
        <w:t>
    хлоридин, хингамин (хлорохин), хлоразин, 
</w:t>
      </w:r>
      <w:r>
        <w:br/>
      </w:r>
      <w:r>
        <w:rPr>
          <w:rFonts w:ascii="Times New Roman"/>
          <w:b w:val="false"/>
          <w:i w:val="false"/>
          <w:color w:val="000000"/>
          <w:sz w:val="28"/>
        </w:rPr>
        <w:t>
    хлорацизин, циклогексанол, цигерол, 
</w:t>
      </w:r>
      <w:r>
        <w:br/>
      </w:r>
      <w:r>
        <w:rPr>
          <w:rFonts w:ascii="Times New Roman"/>
          <w:b w:val="false"/>
          <w:i w:val="false"/>
          <w:color w:val="000000"/>
          <w:sz w:val="28"/>
        </w:rPr>
        <w:t>
    циклопропан, циклобутоний, 
</w:t>
      </w:r>
      <w:r>
        <w:br/>
      </w:r>
      <w:r>
        <w:rPr>
          <w:rFonts w:ascii="Times New Roman"/>
          <w:b w:val="false"/>
          <w:i w:val="false"/>
          <w:color w:val="000000"/>
          <w:sz w:val="28"/>
        </w:rPr>
        <w:t>
    цинхофен (атофан), эпилин, этоний, этимизол, 
</w:t>
      </w:r>
      <w:r>
        <w:br/>
      </w:r>
      <w:r>
        <w:rPr>
          <w:rFonts w:ascii="Times New Roman"/>
          <w:b w:val="false"/>
          <w:i w:val="false"/>
          <w:color w:val="000000"/>
          <w:sz w:val="28"/>
        </w:rPr>
        <w:t>
    пелоидин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2) жидкость Бурова, кальцекс, полиглюкин, 
</w:t>
      </w:r>
      <w:r>
        <w:br/>
      </w:r>
      <w:r>
        <w:rPr>
          <w:rFonts w:ascii="Times New Roman"/>
          <w:b w:val="false"/>
          <w:i w:val="false"/>
          <w:color w:val="000000"/>
          <w:sz w:val="28"/>
        </w:rPr>
        <w:t>
    резорцин, тиха-аскане, теальбин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3) ланолин
</w:t>
      </w:r>
      <w:r>
        <w:br/>
      </w:r>
      <w:r>
        <w:rPr>
          <w:rFonts w:ascii="Times New Roman"/>
          <w:b w:val="false"/>
          <w:i w:val="false"/>
          <w:color w:val="000000"/>
          <w:sz w:val="28"/>
        </w:rPr>
        <w:t>
    рабочие, руководители и специалисты              6
</w:t>
      </w:r>
      <w:r>
        <w:br/>
      </w:r>
      <w:r>
        <w:rPr>
          <w:rFonts w:ascii="Times New Roman"/>
          <w:b w:val="false"/>
          <w:i w:val="false"/>
          <w:color w:val="000000"/>
          <w:sz w:val="28"/>
        </w:rPr>
        <w:t>
475 Производства прочих неорганических препаратов
</w:t>
      </w:r>
      <w:r>
        <w:br/>
      </w:r>
      <w:r>
        <w:rPr>
          <w:rFonts w:ascii="Times New Roman"/>
          <w:b w:val="false"/>
          <w:i w:val="false"/>
          <w:color w:val="000000"/>
          <w:sz w:val="28"/>
        </w:rPr>
        <w:t>
    1) азота закись, магния окись, калий 
</w:t>
      </w:r>
      <w:r>
        <w:br/>
      </w:r>
      <w:r>
        <w:rPr>
          <w:rFonts w:ascii="Times New Roman"/>
          <w:b w:val="false"/>
          <w:i w:val="false"/>
          <w:color w:val="000000"/>
          <w:sz w:val="28"/>
        </w:rPr>
        <w:t>
    маргенцевокислый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2) бария гидроокись, кальций хлористый 
</w:t>
      </w:r>
      <w:r>
        <w:br/>
      </w:r>
      <w:r>
        <w:rPr>
          <w:rFonts w:ascii="Times New Roman"/>
          <w:b w:val="false"/>
          <w:i w:val="false"/>
          <w:color w:val="000000"/>
          <w:sz w:val="28"/>
        </w:rPr>
        <w:t>
    и углекислый, квасцы жженные, натрия  
</w:t>
      </w:r>
      <w:r>
        <w:br/>
      </w:r>
      <w:r>
        <w:rPr>
          <w:rFonts w:ascii="Times New Roman"/>
          <w:b w:val="false"/>
          <w:i w:val="false"/>
          <w:color w:val="000000"/>
          <w:sz w:val="28"/>
        </w:rPr>
        <w:t>
    нитрит, натрия тиосульфат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3) аммоний хлористый, глина белая 
</w:t>
      </w:r>
      <w:r>
        <w:br/>
      </w:r>
      <w:r>
        <w:rPr>
          <w:rFonts w:ascii="Times New Roman"/>
          <w:b w:val="false"/>
          <w:i w:val="false"/>
          <w:color w:val="000000"/>
          <w:sz w:val="28"/>
        </w:rPr>
        <w:t>
    медицинская, железо восстановленное, магния 
</w:t>
      </w:r>
      <w:r>
        <w:br/>
      </w:r>
      <w:r>
        <w:rPr>
          <w:rFonts w:ascii="Times New Roman"/>
          <w:b w:val="false"/>
          <w:i w:val="false"/>
          <w:color w:val="000000"/>
          <w:sz w:val="28"/>
        </w:rPr>
        <w:t>
    карбонат, магния перекись, натрий хлористый
</w:t>
      </w:r>
      <w:r>
        <w:br/>
      </w:r>
      <w:r>
        <w:rPr>
          <w:rFonts w:ascii="Times New Roman"/>
          <w:b w:val="false"/>
          <w:i w:val="false"/>
          <w:color w:val="000000"/>
          <w:sz w:val="28"/>
        </w:rPr>
        <w:t>
    рабочие, руководители и специалисты              6
</w:t>
      </w:r>
      <w:r>
        <w:br/>
      </w:r>
      <w:r>
        <w:rPr>
          <w:rFonts w:ascii="Times New Roman"/>
          <w:b w:val="false"/>
          <w:i w:val="false"/>
          <w:color w:val="000000"/>
          <w:sz w:val="28"/>
        </w:rPr>
        <w:t>
476 Производства экстрактов жидких, 
</w:t>
      </w:r>
      <w:r>
        <w:br/>
      </w:r>
      <w:r>
        <w:rPr>
          <w:rFonts w:ascii="Times New Roman"/>
          <w:b w:val="false"/>
          <w:i w:val="false"/>
          <w:color w:val="000000"/>
          <w:sz w:val="28"/>
        </w:rPr>
        <w:t>
    густых, сухих и концентратов
</w:t>
      </w:r>
      <w:r>
        <w:br/>
      </w:r>
      <w:r>
        <w:rPr>
          <w:rFonts w:ascii="Times New Roman"/>
          <w:b w:val="false"/>
          <w:i w:val="false"/>
          <w:color w:val="000000"/>
          <w:sz w:val="28"/>
        </w:rPr>
        <w:t>
    Белладонна, боярышник, валерьяна, 
</w:t>
      </w:r>
      <w:r>
        <w:br/>
      </w:r>
      <w:r>
        <w:rPr>
          <w:rFonts w:ascii="Times New Roman"/>
          <w:b w:val="false"/>
          <w:i w:val="false"/>
          <w:color w:val="000000"/>
          <w:sz w:val="28"/>
        </w:rPr>
        <w:t>
    горицвет, ландыш, левзея, желтушник, 
</w:t>
      </w:r>
      <w:r>
        <w:br/>
      </w:r>
      <w:r>
        <w:rPr>
          <w:rFonts w:ascii="Times New Roman"/>
          <w:b w:val="false"/>
          <w:i w:val="false"/>
          <w:color w:val="000000"/>
          <w:sz w:val="28"/>
        </w:rPr>
        <w:t>
    крушина, кукурузные рыльца, мужской 
</w:t>
      </w:r>
      <w:r>
        <w:br/>
      </w:r>
      <w:r>
        <w:rPr>
          <w:rFonts w:ascii="Times New Roman"/>
          <w:b w:val="false"/>
          <w:i w:val="false"/>
          <w:color w:val="000000"/>
          <w:sz w:val="28"/>
        </w:rPr>
        <w:t>
    папоротник, наперстянка, опий, 
</w:t>
      </w:r>
      <w:r>
        <w:br/>
      </w:r>
      <w:r>
        <w:rPr>
          <w:rFonts w:ascii="Times New Roman"/>
          <w:b w:val="false"/>
          <w:i w:val="false"/>
          <w:color w:val="000000"/>
          <w:sz w:val="28"/>
        </w:rPr>
        <w:t>
    пассифлора, пустырник, термопсис, 
</w:t>
      </w:r>
      <w:r>
        <w:br/>
      </w:r>
      <w:r>
        <w:rPr>
          <w:rFonts w:ascii="Times New Roman"/>
          <w:b w:val="false"/>
          <w:i w:val="false"/>
          <w:color w:val="000000"/>
          <w:sz w:val="28"/>
        </w:rPr>
        <w:t>
    тимьян, филиксан, чилибуха, чабрец и 
</w:t>
      </w:r>
      <w:r>
        <w:br/>
      </w:r>
      <w:r>
        <w:rPr>
          <w:rFonts w:ascii="Times New Roman"/>
          <w:b w:val="false"/>
          <w:i w:val="false"/>
          <w:color w:val="000000"/>
          <w:sz w:val="28"/>
        </w:rPr>
        <w:t>
    лекарственные смеси, в состав которых они входят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477 Производства настоек и капель
</w:t>
      </w:r>
      <w:r>
        <w:br/>
      </w:r>
      <w:r>
        <w:rPr>
          <w:rFonts w:ascii="Times New Roman"/>
          <w:b w:val="false"/>
          <w:i w:val="false"/>
          <w:color w:val="000000"/>
          <w:sz w:val="28"/>
        </w:rPr>
        <w:t>
    1) аралии, белладонны, боярышника, 
</w:t>
      </w:r>
      <w:r>
        <w:br/>
      </w:r>
      <w:r>
        <w:rPr>
          <w:rFonts w:ascii="Times New Roman"/>
          <w:b w:val="false"/>
          <w:i w:val="false"/>
          <w:color w:val="000000"/>
          <w:sz w:val="28"/>
        </w:rPr>
        <w:t>
    валерьяны, василистника, "Дента" 
</w:t>
      </w:r>
      <w:r>
        <w:br/>
      </w:r>
      <w:r>
        <w:rPr>
          <w:rFonts w:ascii="Times New Roman"/>
          <w:b w:val="false"/>
          <w:i w:val="false"/>
          <w:color w:val="000000"/>
          <w:sz w:val="28"/>
        </w:rPr>
        <w:t>
    (зубные капли) желудочных капель с 
</w:t>
      </w:r>
      <w:r>
        <w:br/>
      </w:r>
      <w:r>
        <w:rPr>
          <w:rFonts w:ascii="Times New Roman"/>
          <w:b w:val="false"/>
          <w:i w:val="false"/>
          <w:color w:val="000000"/>
          <w:sz w:val="28"/>
        </w:rPr>
        <w:t>
    опием, заманихи, лагохилуса, ландыша, 
</w:t>
      </w:r>
      <w:r>
        <w:br/>
      </w:r>
      <w:r>
        <w:rPr>
          <w:rFonts w:ascii="Times New Roman"/>
          <w:b w:val="false"/>
          <w:i w:val="false"/>
          <w:color w:val="000000"/>
          <w:sz w:val="28"/>
        </w:rPr>
        <w:t>
    нашатырно-анисовых, обвойника, опия, 
</w:t>
      </w:r>
      <w:r>
        <w:br/>
      </w:r>
      <w:r>
        <w:rPr>
          <w:rFonts w:ascii="Times New Roman"/>
          <w:b w:val="false"/>
          <w:i w:val="false"/>
          <w:color w:val="000000"/>
          <w:sz w:val="28"/>
        </w:rPr>
        <w:t>
    опийно-бензойной, пустырника, полыни, 
</w:t>
      </w:r>
      <w:r>
        <w:br/>
      </w:r>
      <w:r>
        <w:rPr>
          <w:rFonts w:ascii="Times New Roman"/>
          <w:b w:val="false"/>
          <w:i w:val="false"/>
          <w:color w:val="000000"/>
          <w:sz w:val="28"/>
        </w:rPr>
        <w:t>
    строфанта, соворы японской, софорина, 
</w:t>
      </w:r>
      <w:r>
        <w:br/>
      </w:r>
      <w:r>
        <w:rPr>
          <w:rFonts w:ascii="Times New Roman"/>
          <w:b w:val="false"/>
          <w:i w:val="false"/>
          <w:color w:val="000000"/>
          <w:sz w:val="28"/>
        </w:rPr>
        <w:t>
    стручкового перца, стальника, чемерицы, 
</w:t>
      </w:r>
      <w:r>
        <w:br/>
      </w:r>
      <w:r>
        <w:rPr>
          <w:rFonts w:ascii="Times New Roman"/>
          <w:b w:val="false"/>
          <w:i w:val="false"/>
          <w:color w:val="000000"/>
          <w:sz w:val="28"/>
        </w:rPr>
        <w:t>
    чилибухи, цимицифуги,  лекарственных 
</w:t>
      </w:r>
      <w:r>
        <w:br/>
      </w:r>
      <w:r>
        <w:rPr>
          <w:rFonts w:ascii="Times New Roman"/>
          <w:b w:val="false"/>
          <w:i w:val="false"/>
          <w:color w:val="000000"/>
          <w:sz w:val="28"/>
        </w:rPr>
        <w:t>
    смесей, содержащих вышеуказанные настойки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2) грудной элексир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478 Производства новогаленовых препаратов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479 Производства препаратов крови, 
</w:t>
      </w:r>
      <w:r>
        <w:br/>
      </w:r>
      <w:r>
        <w:rPr>
          <w:rFonts w:ascii="Times New Roman"/>
          <w:b w:val="false"/>
          <w:i w:val="false"/>
          <w:color w:val="000000"/>
          <w:sz w:val="28"/>
        </w:rPr>
        <w:t>
    кровезаменителей, гидролизатов, 
</w:t>
      </w:r>
      <w:r>
        <w:br/>
      </w:r>
      <w:r>
        <w:rPr>
          <w:rFonts w:ascii="Times New Roman"/>
          <w:b w:val="false"/>
          <w:i w:val="false"/>
          <w:color w:val="000000"/>
          <w:sz w:val="28"/>
        </w:rPr>
        <w:t>
    различных сывороток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480 Производства гормональных, 
</w:t>
      </w:r>
      <w:r>
        <w:br/>
      </w:r>
      <w:r>
        <w:rPr>
          <w:rFonts w:ascii="Times New Roman"/>
          <w:b w:val="false"/>
          <w:i w:val="false"/>
          <w:color w:val="000000"/>
          <w:sz w:val="28"/>
        </w:rPr>
        <w:t>
    ферментных и биогенных препаратов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481 Производство гематогена
</w:t>
      </w:r>
      <w:r>
        <w:br/>
      </w:r>
      <w:r>
        <w:rPr>
          <w:rFonts w:ascii="Times New Roman"/>
          <w:b w:val="false"/>
          <w:i w:val="false"/>
          <w:color w:val="000000"/>
          <w:sz w:val="28"/>
        </w:rPr>
        <w:t>
    Рабочие                                          6
</w:t>
      </w:r>
      <w:r>
        <w:br/>
      </w:r>
      <w:r>
        <w:rPr>
          <w:rFonts w:ascii="Times New Roman"/>
          <w:b w:val="false"/>
          <w:i w:val="false"/>
          <w:color w:val="000000"/>
          <w:sz w:val="28"/>
        </w:rPr>
        <w:t>
482 Производство кетгута
</w:t>
      </w:r>
      <w:r>
        <w:br/>
      </w:r>
      <w:r>
        <w:rPr>
          <w:rFonts w:ascii="Times New Roman"/>
          <w:b w:val="false"/>
          <w:i w:val="false"/>
          <w:color w:val="000000"/>
          <w:sz w:val="28"/>
        </w:rPr>
        <w:t>
    Рабочие, занятые на работах в стерильных 
</w:t>
      </w:r>
      <w:r>
        <w:br/>
      </w:r>
      <w:r>
        <w:rPr>
          <w:rFonts w:ascii="Times New Roman"/>
          <w:b w:val="false"/>
          <w:i w:val="false"/>
          <w:color w:val="000000"/>
          <w:sz w:val="28"/>
        </w:rPr>
        <w:t>
    блоках и боксах                                  12           6
</w:t>
      </w:r>
      <w:r>
        <w:br/>
      </w:r>
      <w:r>
        <w:rPr>
          <w:rFonts w:ascii="Times New Roman"/>
          <w:b w:val="false"/>
          <w:i w:val="false"/>
          <w:color w:val="000000"/>
          <w:sz w:val="28"/>
        </w:rPr>
        <w:t>
    Остальные рабочие                                12
</w:t>
      </w:r>
      <w:r>
        <w:br/>
      </w:r>
      <w:r>
        <w:rPr>
          <w:rFonts w:ascii="Times New Roman"/>
          <w:b w:val="false"/>
          <w:i w:val="false"/>
          <w:color w:val="000000"/>
          <w:sz w:val="28"/>
        </w:rPr>
        <w:t>
483 Производства прочих препаратов
</w:t>
      </w:r>
      <w:r>
        <w:br/>
      </w:r>
      <w:r>
        <w:rPr>
          <w:rFonts w:ascii="Times New Roman"/>
          <w:b w:val="false"/>
          <w:i w:val="false"/>
          <w:color w:val="000000"/>
          <w:sz w:val="28"/>
        </w:rPr>
        <w:t>
    аллилчеп, аллилсат, антиформин, 
</w:t>
      </w:r>
      <w:r>
        <w:br/>
      </w:r>
      <w:r>
        <w:rPr>
          <w:rFonts w:ascii="Times New Roman"/>
          <w:b w:val="false"/>
          <w:i w:val="false"/>
          <w:color w:val="000000"/>
          <w:sz w:val="28"/>
        </w:rPr>
        <w:t>
    валидол, деготь, жидкость Митрошина, 
</w:t>
      </w:r>
      <w:r>
        <w:br/>
      </w:r>
      <w:r>
        <w:rPr>
          <w:rFonts w:ascii="Times New Roman"/>
          <w:b w:val="false"/>
          <w:i w:val="false"/>
          <w:color w:val="000000"/>
          <w:sz w:val="28"/>
        </w:rPr>
        <w:t>
    клеол, кислота карболовая жидкая и ее 
</w:t>
      </w:r>
      <w:r>
        <w:br/>
      </w:r>
      <w:r>
        <w:rPr>
          <w:rFonts w:ascii="Times New Roman"/>
          <w:b w:val="false"/>
          <w:i w:val="false"/>
          <w:color w:val="000000"/>
          <w:sz w:val="28"/>
        </w:rPr>
        <w:t>
    препараты, кислота соляная разведенная, 
</w:t>
      </w:r>
      <w:r>
        <w:br/>
      </w:r>
      <w:r>
        <w:rPr>
          <w:rFonts w:ascii="Times New Roman"/>
          <w:b w:val="false"/>
          <w:i w:val="false"/>
          <w:color w:val="000000"/>
          <w:sz w:val="28"/>
        </w:rPr>
        <w:t>
    лизоформ, иманин, раствор перекиси 
</w:t>
      </w:r>
      <w:r>
        <w:br/>
      </w:r>
      <w:r>
        <w:rPr>
          <w:rFonts w:ascii="Times New Roman"/>
          <w:b w:val="false"/>
          <w:i w:val="false"/>
          <w:color w:val="000000"/>
          <w:sz w:val="28"/>
        </w:rPr>
        <w:t>
    водорода, раствор Люголя с глицирином, 
</w:t>
      </w:r>
      <w:r>
        <w:br/>
      </w:r>
      <w:r>
        <w:rPr>
          <w:rFonts w:ascii="Times New Roman"/>
          <w:b w:val="false"/>
          <w:i w:val="false"/>
          <w:color w:val="000000"/>
          <w:sz w:val="28"/>
        </w:rPr>
        <w:t>
    раствор нитроглицерина, растовор йода, 
</w:t>
      </w:r>
      <w:r>
        <w:br/>
      </w:r>
      <w:r>
        <w:rPr>
          <w:rFonts w:ascii="Times New Roman"/>
          <w:b w:val="false"/>
          <w:i w:val="false"/>
          <w:color w:val="000000"/>
          <w:sz w:val="28"/>
        </w:rPr>
        <w:t>
    спирт муравьиный, спирт нашатырный, 
</w:t>
      </w:r>
      <w:r>
        <w:br/>
      </w:r>
      <w:r>
        <w:rPr>
          <w:rFonts w:ascii="Times New Roman"/>
          <w:b w:val="false"/>
          <w:i w:val="false"/>
          <w:color w:val="000000"/>
          <w:sz w:val="28"/>
        </w:rPr>
        <w:t>
    тальк, растовор формалина, мазь борно-
</w:t>
      </w:r>
      <w:r>
        <w:br/>
      </w:r>
      <w:r>
        <w:rPr>
          <w:rFonts w:ascii="Times New Roman"/>
          <w:b w:val="false"/>
          <w:i w:val="false"/>
          <w:color w:val="000000"/>
          <w:sz w:val="28"/>
        </w:rPr>
        <w:t>
    цинково-нафталанная, паста Теймурова, 
</w:t>
      </w:r>
      <w:r>
        <w:br/>
      </w:r>
      <w:r>
        <w:rPr>
          <w:rFonts w:ascii="Times New Roman"/>
          <w:b w:val="false"/>
          <w:i w:val="false"/>
          <w:color w:val="000000"/>
          <w:sz w:val="28"/>
        </w:rPr>
        <w:t>
    скипидарная, серно-цинковонафталанная,
</w:t>
      </w:r>
      <w:r>
        <w:br/>
      </w:r>
      <w:r>
        <w:rPr>
          <w:rFonts w:ascii="Times New Roman"/>
          <w:b w:val="false"/>
          <w:i w:val="false"/>
          <w:color w:val="000000"/>
          <w:sz w:val="28"/>
        </w:rPr>
        <w:t>
    ундециновая, фтористая, цинковая, 
</w:t>
      </w:r>
      <w:r>
        <w:br/>
      </w:r>
      <w:r>
        <w:rPr>
          <w:rFonts w:ascii="Times New Roman"/>
          <w:b w:val="false"/>
          <w:i w:val="false"/>
          <w:color w:val="000000"/>
          <w:sz w:val="28"/>
        </w:rPr>
        <w:t>
    камфорофенольная, диахильная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484 Производства пластырей и лейкопластырей
</w:t>
      </w:r>
      <w:r>
        <w:br/>
      </w:r>
      <w:r>
        <w:rPr>
          <w:rFonts w:ascii="Times New Roman"/>
          <w:b w:val="false"/>
          <w:i w:val="false"/>
          <w:color w:val="000000"/>
          <w:sz w:val="28"/>
        </w:rPr>
        <w:t>
    1) свинцовые и таллиевые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2) гуммозный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3) бактерицидные
</w:t>
      </w:r>
      <w:r>
        <w:br/>
      </w:r>
      <w:r>
        <w:rPr>
          <w:rFonts w:ascii="Times New Roman"/>
          <w:b w:val="false"/>
          <w:i w:val="false"/>
          <w:color w:val="000000"/>
          <w:sz w:val="28"/>
        </w:rPr>
        <w:t>
    Рабочие, руководители и специалисты              6
</w:t>
      </w:r>
      <w:r>
        <w:br/>
      </w:r>
      <w:r>
        <w:rPr>
          <w:rFonts w:ascii="Times New Roman"/>
          <w:b w:val="false"/>
          <w:i w:val="false"/>
          <w:color w:val="000000"/>
          <w:sz w:val="28"/>
        </w:rPr>
        <w:t>
    4) лейкопластырь
</w:t>
      </w:r>
      <w:r>
        <w:br/>
      </w:r>
      <w:r>
        <w:rPr>
          <w:rFonts w:ascii="Times New Roman"/>
          <w:b w:val="false"/>
          <w:i w:val="false"/>
          <w:color w:val="000000"/>
          <w:sz w:val="28"/>
        </w:rPr>
        <w:t>
    Аппаратчик приготовления медицинских 
</w:t>
      </w:r>
      <w:r>
        <w:br/>
      </w:r>
      <w:r>
        <w:rPr>
          <w:rFonts w:ascii="Times New Roman"/>
          <w:b w:val="false"/>
          <w:i w:val="false"/>
          <w:color w:val="000000"/>
          <w:sz w:val="28"/>
        </w:rPr>
        <w:t>
    масс и мазей                                     12
</w:t>
      </w:r>
      <w:r>
        <w:br/>
      </w:r>
      <w:r>
        <w:rPr>
          <w:rFonts w:ascii="Times New Roman"/>
          <w:b w:val="false"/>
          <w:i w:val="false"/>
          <w:color w:val="000000"/>
          <w:sz w:val="28"/>
        </w:rPr>
        <w:t>
    Шпредингист, мастер смены                        12
</w:t>
      </w:r>
      <w:r>
        <w:br/>
      </w:r>
      <w:r>
        <w:rPr>
          <w:rFonts w:ascii="Times New Roman"/>
          <w:b w:val="false"/>
          <w:i w:val="false"/>
          <w:color w:val="000000"/>
          <w:sz w:val="28"/>
        </w:rPr>
        <w:t>
    Остальные рабочие                                6
</w:t>
      </w:r>
      <w:r>
        <w:br/>
      </w:r>
      <w:r>
        <w:rPr>
          <w:rFonts w:ascii="Times New Roman"/>
          <w:b w:val="false"/>
          <w:i w:val="false"/>
          <w:color w:val="000000"/>
          <w:sz w:val="28"/>
        </w:rPr>
        <w:t>
    Руководители и специалисты                      6-12
</w:t>
      </w:r>
      <w:r>
        <w:br/>
      </w:r>
      <w:r>
        <w:rPr>
          <w:rFonts w:ascii="Times New Roman"/>
          <w:b w:val="false"/>
          <w:i w:val="false"/>
          <w:color w:val="000000"/>
          <w:sz w:val="28"/>
        </w:rPr>
        <w:t>
</w:t>
      </w:r>
      <w:r>
        <w:br/>
      </w:r>
      <w:r>
        <w:rPr>
          <w:rFonts w:ascii="Times New Roman"/>
          <w:b w:val="false"/>
          <w:i w:val="false"/>
          <w:color w:val="000000"/>
          <w:sz w:val="28"/>
        </w:rPr>
        <w:t>
    Примечание. Продолжительность дополнительного 
</w:t>
      </w:r>
      <w:r>
        <w:br/>
      </w:r>
      <w:r>
        <w:rPr>
          <w:rFonts w:ascii="Times New Roman"/>
          <w:b w:val="false"/>
          <w:i w:val="false"/>
          <w:color w:val="000000"/>
          <w:sz w:val="28"/>
        </w:rPr>
        <w:t>
    отпуска руководителей и специалистов должна 
</w:t>
      </w:r>
      <w:r>
        <w:br/>
      </w:r>
      <w:r>
        <w:rPr>
          <w:rFonts w:ascii="Times New Roman"/>
          <w:b w:val="false"/>
          <w:i w:val="false"/>
          <w:color w:val="000000"/>
          <w:sz w:val="28"/>
        </w:rPr>
        <w:t>
    быть аналогична продолжительности отпуска, 
</w:t>
      </w:r>
      <w:r>
        <w:br/>
      </w:r>
      <w:r>
        <w:rPr>
          <w:rFonts w:ascii="Times New Roman"/>
          <w:b w:val="false"/>
          <w:i w:val="false"/>
          <w:color w:val="000000"/>
          <w:sz w:val="28"/>
        </w:rPr>
        <w:t>
    установленного большинству рабочих 
</w:t>
      </w:r>
      <w:r>
        <w:br/>
      </w:r>
      <w:r>
        <w:rPr>
          <w:rFonts w:ascii="Times New Roman"/>
          <w:b w:val="false"/>
          <w:i w:val="false"/>
          <w:color w:val="000000"/>
          <w:sz w:val="28"/>
        </w:rPr>
        <w:t>
    обслуживаемого участка
</w:t>
      </w:r>
      <w:r>
        <w:br/>
      </w:r>
      <w:r>
        <w:rPr>
          <w:rFonts w:ascii="Times New Roman"/>
          <w:b w:val="false"/>
          <w:i w:val="false"/>
          <w:color w:val="000000"/>
          <w:sz w:val="28"/>
        </w:rPr>
        <w:t>
485 Производство и фасовка готовых лекарственных 
</w:t>
      </w:r>
      <w:r>
        <w:br/>
      </w:r>
      <w:r>
        <w:rPr>
          <w:rFonts w:ascii="Times New Roman"/>
          <w:b w:val="false"/>
          <w:i w:val="false"/>
          <w:color w:val="000000"/>
          <w:sz w:val="28"/>
        </w:rPr>
        <w:t>
    форм, содержащих медикаменты, витамины и 
</w:t>
      </w:r>
      <w:r>
        <w:br/>
      </w:r>
      <w:r>
        <w:rPr>
          <w:rFonts w:ascii="Times New Roman"/>
          <w:b w:val="false"/>
          <w:i w:val="false"/>
          <w:color w:val="000000"/>
          <w:sz w:val="28"/>
        </w:rPr>
        <w:t>
    галеновые препараты (таблетки, драже, свечи, 
</w:t>
      </w:r>
      <w:r>
        <w:br/>
      </w:r>
      <w:r>
        <w:rPr>
          <w:rFonts w:ascii="Times New Roman"/>
          <w:b w:val="false"/>
          <w:i w:val="false"/>
          <w:color w:val="000000"/>
          <w:sz w:val="28"/>
        </w:rPr>
        <w:t>
    шарики, эмульсии, мази, суспензии, 
</w:t>
      </w:r>
      <w:r>
        <w:br/>
      </w:r>
      <w:r>
        <w:rPr>
          <w:rFonts w:ascii="Times New Roman"/>
          <w:b w:val="false"/>
          <w:i w:val="false"/>
          <w:color w:val="000000"/>
          <w:sz w:val="28"/>
        </w:rPr>
        <w:t>
    аэрозоли, линименты, карандаши, пасты, 
</w:t>
      </w:r>
      <w:r>
        <w:br/>
      </w:r>
      <w:r>
        <w:rPr>
          <w:rFonts w:ascii="Times New Roman"/>
          <w:b w:val="false"/>
          <w:i w:val="false"/>
          <w:color w:val="000000"/>
          <w:sz w:val="28"/>
        </w:rPr>
        <w:t>
    пластыри, растворы, капсули и др.)
</w:t>
      </w:r>
      <w:r>
        <w:br/>
      </w:r>
      <w:r>
        <w:rPr>
          <w:rFonts w:ascii="Times New Roman"/>
          <w:b w:val="false"/>
          <w:i w:val="false"/>
          <w:color w:val="000000"/>
          <w:sz w:val="28"/>
        </w:rPr>
        <w:t>
    1) рабочие, руководители и специалисты           6-12         7-6
</w:t>
      </w:r>
      <w:r>
        <w:br/>
      </w:r>
      <w:r>
        <w:rPr>
          <w:rFonts w:ascii="Times New Roman"/>
          <w:b w:val="false"/>
          <w:i w:val="false"/>
          <w:color w:val="000000"/>
          <w:sz w:val="28"/>
        </w:rPr>
        <w:t>
</w:t>
      </w:r>
      <w:r>
        <w:br/>
      </w:r>
      <w:r>
        <w:rPr>
          <w:rFonts w:ascii="Times New Roman"/>
          <w:b w:val="false"/>
          <w:i w:val="false"/>
          <w:color w:val="000000"/>
          <w:sz w:val="28"/>
        </w:rPr>
        <w:t>
    Примечание. Продолжительность рабочего 
</w:t>
      </w:r>
      <w:r>
        <w:br/>
      </w:r>
      <w:r>
        <w:rPr>
          <w:rFonts w:ascii="Times New Roman"/>
          <w:b w:val="false"/>
          <w:i w:val="false"/>
          <w:color w:val="000000"/>
          <w:sz w:val="28"/>
        </w:rPr>
        <w:t>
    дня и дополнительного отпуска должна 
</w:t>
      </w:r>
      <w:r>
        <w:br/>
      </w:r>
      <w:r>
        <w:rPr>
          <w:rFonts w:ascii="Times New Roman"/>
          <w:b w:val="false"/>
          <w:i w:val="false"/>
          <w:color w:val="000000"/>
          <w:sz w:val="28"/>
        </w:rPr>
        <w:t>
    быть аналогична установленной в 
</w:t>
      </w:r>
      <w:r>
        <w:br/>
      </w:r>
      <w:r>
        <w:rPr>
          <w:rFonts w:ascii="Times New Roman"/>
          <w:b w:val="false"/>
          <w:i w:val="false"/>
          <w:color w:val="000000"/>
          <w:sz w:val="28"/>
        </w:rPr>
        <w:t>
    производствах данного продукта или 
</w:t>
      </w:r>
      <w:r>
        <w:br/>
      </w:r>
      <w:r>
        <w:rPr>
          <w:rFonts w:ascii="Times New Roman"/>
          <w:b w:val="false"/>
          <w:i w:val="false"/>
          <w:color w:val="000000"/>
          <w:sz w:val="28"/>
        </w:rPr>
        <w:t>
    исходного лекарственного сырья
</w:t>
      </w:r>
      <w:r>
        <w:br/>
      </w:r>
      <w:r>
        <w:rPr>
          <w:rFonts w:ascii="Times New Roman"/>
          <w:b w:val="false"/>
          <w:i w:val="false"/>
          <w:color w:val="000000"/>
          <w:sz w:val="28"/>
        </w:rPr>
        <w:t>
    2) закройщик картона, фибры и других 
</w:t>
      </w:r>
      <w:r>
        <w:br/>
      </w:r>
      <w:r>
        <w:rPr>
          <w:rFonts w:ascii="Times New Roman"/>
          <w:b w:val="false"/>
          <w:i w:val="false"/>
          <w:color w:val="000000"/>
          <w:sz w:val="28"/>
        </w:rPr>
        <w:t>
    материалов; высекальщик; резчик бумаги и 
</w:t>
      </w:r>
      <w:r>
        <w:br/>
      </w:r>
      <w:r>
        <w:rPr>
          <w:rFonts w:ascii="Times New Roman"/>
          <w:b w:val="false"/>
          <w:i w:val="false"/>
          <w:color w:val="000000"/>
          <w:sz w:val="28"/>
        </w:rPr>
        <w:t>
    картона; клеевар; уборщик производственных 
</w:t>
      </w:r>
      <w:r>
        <w:br/>
      </w:r>
      <w:r>
        <w:rPr>
          <w:rFonts w:ascii="Times New Roman"/>
          <w:b w:val="false"/>
          <w:i w:val="false"/>
          <w:color w:val="000000"/>
          <w:sz w:val="28"/>
        </w:rPr>
        <w:t>
    помещений, занятый в картонажном 
</w:t>
      </w:r>
      <w:r>
        <w:br/>
      </w:r>
      <w:r>
        <w:rPr>
          <w:rFonts w:ascii="Times New Roman"/>
          <w:b w:val="false"/>
          <w:i w:val="false"/>
          <w:color w:val="000000"/>
          <w:sz w:val="28"/>
        </w:rPr>
        <w:t>
    отделении (цехе)                                 6
</w:t>
      </w:r>
      <w:r>
        <w:br/>
      </w:r>
      <w:r>
        <w:rPr>
          <w:rFonts w:ascii="Times New Roman"/>
          <w:b w:val="false"/>
          <w:i w:val="false"/>
          <w:color w:val="000000"/>
          <w:sz w:val="28"/>
        </w:rPr>
        <w:t>
486 Производства медицинских масел 
</w:t>
      </w:r>
      <w:r>
        <w:br/>
      </w:r>
      <w:r>
        <w:rPr>
          <w:rFonts w:ascii="Times New Roman"/>
          <w:b w:val="false"/>
          <w:i w:val="false"/>
          <w:color w:val="000000"/>
          <w:sz w:val="28"/>
        </w:rPr>
        <w:t>
    Беленное, дарменное, дурманное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487 Производство дентина и дентина-пасты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488 Переработка лекарственного 
</w:t>
      </w:r>
      <w:r>
        <w:br/>
      </w:r>
      <w:r>
        <w:rPr>
          <w:rFonts w:ascii="Times New Roman"/>
          <w:b w:val="false"/>
          <w:i w:val="false"/>
          <w:color w:val="000000"/>
          <w:sz w:val="28"/>
        </w:rPr>
        <w:t>
    растительного сырья (комплектование, 
</w:t>
      </w:r>
      <w:r>
        <w:br/>
      </w:r>
      <w:r>
        <w:rPr>
          <w:rFonts w:ascii="Times New Roman"/>
          <w:b w:val="false"/>
          <w:i w:val="false"/>
          <w:color w:val="000000"/>
          <w:sz w:val="28"/>
        </w:rPr>
        <w:t>
    измельчение, сушка, подработка, 
</w:t>
      </w:r>
      <w:r>
        <w:br/>
      </w:r>
      <w:r>
        <w:rPr>
          <w:rFonts w:ascii="Times New Roman"/>
          <w:b w:val="false"/>
          <w:i w:val="false"/>
          <w:color w:val="000000"/>
          <w:sz w:val="28"/>
        </w:rPr>
        <w:t>
    просмотр, таблетирование, 
</w:t>
      </w:r>
      <w:r>
        <w:br/>
      </w:r>
      <w:r>
        <w:rPr>
          <w:rFonts w:ascii="Times New Roman"/>
          <w:b w:val="false"/>
          <w:i w:val="false"/>
          <w:color w:val="000000"/>
          <w:sz w:val="28"/>
        </w:rPr>
        <w:t>
    брикетирование и производство сборов)
</w:t>
      </w:r>
      <w:r>
        <w:br/>
      </w:r>
      <w:r>
        <w:rPr>
          <w:rFonts w:ascii="Times New Roman"/>
          <w:b w:val="false"/>
          <w:i w:val="false"/>
          <w:color w:val="000000"/>
          <w:sz w:val="28"/>
        </w:rPr>
        <w:t>
    1) амми зубная, анабазис, астматол, 
</w:t>
      </w:r>
      <w:r>
        <w:br/>
      </w:r>
      <w:r>
        <w:rPr>
          <w:rFonts w:ascii="Times New Roman"/>
          <w:b w:val="false"/>
          <w:i w:val="false"/>
          <w:color w:val="000000"/>
          <w:sz w:val="28"/>
        </w:rPr>
        <w:t>
    аралия, аконит, астматин, белладонны 
</w:t>
      </w:r>
      <w:r>
        <w:br/>
      </w:r>
      <w:r>
        <w:rPr>
          <w:rFonts w:ascii="Times New Roman"/>
          <w:b w:val="false"/>
          <w:i w:val="false"/>
          <w:color w:val="000000"/>
          <w:sz w:val="28"/>
        </w:rPr>
        <w:t>
    листья, белена трава, бодяга, барбариса 
</w:t>
      </w:r>
      <w:r>
        <w:br/>
      </w:r>
      <w:r>
        <w:rPr>
          <w:rFonts w:ascii="Times New Roman"/>
          <w:b w:val="false"/>
          <w:i w:val="false"/>
          <w:color w:val="000000"/>
          <w:sz w:val="28"/>
        </w:rPr>
        <w:t>
    корень и листья, боярышник, бриония, 
</w:t>
      </w:r>
      <w:r>
        <w:br/>
      </w:r>
      <w:r>
        <w:rPr>
          <w:rFonts w:ascii="Times New Roman"/>
          <w:b w:val="false"/>
          <w:i w:val="false"/>
          <w:color w:val="000000"/>
          <w:sz w:val="28"/>
        </w:rPr>
        <w:t>
    валерьяна, василистник, горицвет, дармина, 
</w:t>
      </w:r>
      <w:r>
        <w:br/>
      </w:r>
      <w:r>
        <w:rPr>
          <w:rFonts w:ascii="Times New Roman"/>
          <w:b w:val="false"/>
          <w:i w:val="false"/>
          <w:color w:val="000000"/>
          <w:sz w:val="28"/>
        </w:rPr>
        <w:t>
    джут, далматская ромашка, дурман, 
</w:t>
      </w:r>
      <w:r>
        <w:br/>
      </w:r>
      <w:r>
        <w:rPr>
          <w:rFonts w:ascii="Times New Roman"/>
          <w:b w:val="false"/>
          <w:i w:val="false"/>
          <w:color w:val="000000"/>
          <w:sz w:val="28"/>
        </w:rPr>
        <w:t>
    диоскорея, желтушник, живокость, 
</w:t>
      </w:r>
      <w:r>
        <w:br/>
      </w:r>
      <w:r>
        <w:rPr>
          <w:rFonts w:ascii="Times New Roman"/>
          <w:b w:val="false"/>
          <w:i w:val="false"/>
          <w:color w:val="000000"/>
          <w:sz w:val="28"/>
        </w:rPr>
        <w:t>
    заманиха, истод, крестовник, кендырь, 
</w:t>
      </w:r>
      <w:r>
        <w:br/>
      </w:r>
      <w:r>
        <w:rPr>
          <w:rFonts w:ascii="Times New Roman"/>
          <w:b w:val="false"/>
          <w:i w:val="false"/>
          <w:color w:val="000000"/>
          <w:sz w:val="28"/>
        </w:rPr>
        <w:t>
    кубышка, ландыш, левзея, луносемяника 
</w:t>
      </w:r>
      <w:r>
        <w:br/>
      </w:r>
      <w:r>
        <w:rPr>
          <w:rFonts w:ascii="Times New Roman"/>
          <w:b w:val="false"/>
          <w:i w:val="false"/>
          <w:color w:val="000000"/>
          <w:sz w:val="28"/>
        </w:rPr>
        <w:t>
    корневище с корнем, лобелия, марь 
</w:t>
      </w:r>
      <w:r>
        <w:br/>
      </w:r>
      <w:r>
        <w:rPr>
          <w:rFonts w:ascii="Times New Roman"/>
          <w:b w:val="false"/>
          <w:i w:val="false"/>
          <w:color w:val="000000"/>
          <w:sz w:val="28"/>
        </w:rPr>
        <w:t>
    глистогонная, магнолия крупноцветная, 
</w:t>
      </w:r>
      <w:r>
        <w:br/>
      </w:r>
      <w:r>
        <w:rPr>
          <w:rFonts w:ascii="Times New Roman"/>
          <w:b w:val="false"/>
          <w:i w:val="false"/>
          <w:color w:val="000000"/>
          <w:sz w:val="28"/>
        </w:rPr>
        <w:t>
    морозник, морской лук, наперстянка, 
</w:t>
      </w:r>
      <w:r>
        <w:br/>
      </w:r>
      <w:r>
        <w:rPr>
          <w:rFonts w:ascii="Times New Roman"/>
          <w:b w:val="false"/>
          <w:i w:val="false"/>
          <w:color w:val="000000"/>
          <w:sz w:val="28"/>
        </w:rPr>
        <w:t>
    обвойник, опий-сырец, олеандр, осока 
</w:t>
      </w:r>
      <w:r>
        <w:br/>
      </w:r>
      <w:r>
        <w:rPr>
          <w:rFonts w:ascii="Times New Roman"/>
          <w:b w:val="false"/>
          <w:i w:val="false"/>
          <w:color w:val="000000"/>
          <w:sz w:val="28"/>
        </w:rPr>
        <w:t>
    паровская, пустырник, порошок опия, 
</w:t>
      </w:r>
      <w:r>
        <w:br/>
      </w:r>
      <w:r>
        <w:rPr>
          <w:rFonts w:ascii="Times New Roman"/>
          <w:b w:val="false"/>
          <w:i w:val="false"/>
          <w:color w:val="000000"/>
          <w:sz w:val="28"/>
        </w:rPr>
        <w:t>
    папоротник мужской, паслен птичий, перец 
</w:t>
      </w:r>
      <w:r>
        <w:br/>
      </w:r>
      <w:r>
        <w:rPr>
          <w:rFonts w:ascii="Times New Roman"/>
          <w:b w:val="false"/>
          <w:i w:val="false"/>
          <w:color w:val="000000"/>
          <w:sz w:val="28"/>
        </w:rPr>
        <w:t>
    стручковый красный, псоралея 
</w:t>
      </w:r>
      <w:r>
        <w:br/>
      </w:r>
      <w:r>
        <w:rPr>
          <w:rFonts w:ascii="Times New Roman"/>
          <w:b w:val="false"/>
          <w:i w:val="false"/>
          <w:color w:val="000000"/>
          <w:sz w:val="28"/>
        </w:rPr>
        <w:t>
    костянковая, полынь горькая, раувольфия 
</w:t>
      </w:r>
      <w:r>
        <w:br/>
      </w:r>
      <w:r>
        <w:rPr>
          <w:rFonts w:ascii="Times New Roman"/>
          <w:b w:val="false"/>
          <w:i w:val="false"/>
          <w:color w:val="000000"/>
          <w:sz w:val="28"/>
        </w:rPr>
        <w:t>
    змеиная, спорынья, синюха лазурная, 
</w:t>
      </w:r>
      <w:r>
        <w:br/>
      </w:r>
      <w:r>
        <w:rPr>
          <w:rFonts w:ascii="Times New Roman"/>
          <w:b w:val="false"/>
          <w:i w:val="false"/>
          <w:color w:val="000000"/>
          <w:sz w:val="28"/>
        </w:rPr>
        <w:t>
    софора толстоплодная, сферофиза, 
</w:t>
      </w:r>
      <w:r>
        <w:br/>
      </w:r>
      <w:r>
        <w:rPr>
          <w:rFonts w:ascii="Times New Roman"/>
          <w:b w:val="false"/>
          <w:i w:val="false"/>
          <w:color w:val="000000"/>
          <w:sz w:val="28"/>
        </w:rPr>
        <w:t>
    секуринега, солянка Рихтера, скопилия, 
</w:t>
      </w:r>
      <w:r>
        <w:br/>
      </w:r>
      <w:r>
        <w:rPr>
          <w:rFonts w:ascii="Times New Roman"/>
          <w:b w:val="false"/>
          <w:i w:val="false"/>
          <w:color w:val="000000"/>
          <w:sz w:val="28"/>
        </w:rPr>
        <w:t>
    строфант, солодка, сборы по прописи 
</w:t>
      </w:r>
      <w:r>
        <w:br/>
      </w:r>
      <w:r>
        <w:rPr>
          <w:rFonts w:ascii="Times New Roman"/>
          <w:b w:val="false"/>
          <w:i w:val="false"/>
          <w:color w:val="000000"/>
          <w:sz w:val="28"/>
        </w:rPr>
        <w:t>
    Здренко, термопсис, чемерица, чилибуха, 
</w:t>
      </w:r>
      <w:r>
        <w:br/>
      </w:r>
      <w:r>
        <w:rPr>
          <w:rFonts w:ascii="Times New Roman"/>
          <w:b w:val="false"/>
          <w:i w:val="false"/>
          <w:color w:val="000000"/>
          <w:sz w:val="28"/>
        </w:rPr>
        <w:t>
    чага, цитворная полынь, эфедра горная, 
</w:t>
      </w:r>
      <w:r>
        <w:br/>
      </w:r>
      <w:r>
        <w:rPr>
          <w:rFonts w:ascii="Times New Roman"/>
          <w:b w:val="false"/>
          <w:i w:val="false"/>
          <w:color w:val="000000"/>
          <w:sz w:val="28"/>
        </w:rPr>
        <w:t>
    хинная кора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2) багульник болотный, безвременник, 
</w:t>
      </w:r>
      <w:r>
        <w:br/>
      </w:r>
      <w:r>
        <w:rPr>
          <w:rFonts w:ascii="Times New Roman"/>
          <w:b w:val="false"/>
          <w:i w:val="false"/>
          <w:color w:val="000000"/>
          <w:sz w:val="28"/>
        </w:rPr>
        <w:t>
    бессмертник, гледичия, золототысячник, 
</w:t>
      </w:r>
      <w:r>
        <w:br/>
      </w:r>
      <w:r>
        <w:rPr>
          <w:rFonts w:ascii="Times New Roman"/>
          <w:b w:val="false"/>
          <w:i w:val="false"/>
          <w:color w:val="000000"/>
          <w:sz w:val="28"/>
        </w:rPr>
        <w:t>
    мордовник, мыльный корень, первоцвет, 
</w:t>
      </w:r>
      <w:r>
        <w:br/>
      </w:r>
      <w:r>
        <w:rPr>
          <w:rFonts w:ascii="Times New Roman"/>
          <w:b w:val="false"/>
          <w:i w:val="false"/>
          <w:color w:val="000000"/>
          <w:sz w:val="28"/>
        </w:rPr>
        <w:t>
    подснежник Воронова, пион уклоняющийся, 
</w:t>
      </w:r>
      <w:r>
        <w:br/>
      </w:r>
      <w:r>
        <w:rPr>
          <w:rFonts w:ascii="Times New Roman"/>
          <w:b w:val="false"/>
          <w:i w:val="false"/>
          <w:color w:val="000000"/>
          <w:sz w:val="28"/>
        </w:rPr>
        <w:t>
    унгерния Виктора, чистотел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3) прочее лекарственное растительное сырье
</w:t>
      </w:r>
      <w:r>
        <w:br/>
      </w:r>
      <w:r>
        <w:rPr>
          <w:rFonts w:ascii="Times New Roman"/>
          <w:b w:val="false"/>
          <w:i w:val="false"/>
          <w:color w:val="000000"/>
          <w:sz w:val="28"/>
        </w:rPr>
        <w:t>
    рабочие, руководители и специалисты              6
</w:t>
      </w:r>
      <w:r>
        <w:br/>
      </w:r>
      <w:r>
        <w:rPr>
          <w:rFonts w:ascii="Times New Roman"/>
          <w:b w:val="false"/>
          <w:i w:val="false"/>
          <w:color w:val="000000"/>
          <w:sz w:val="28"/>
        </w:rPr>
        <w:t>
489 Производство горчичников
</w:t>
      </w:r>
      <w:r>
        <w:br/>
      </w:r>
      <w:r>
        <w:rPr>
          <w:rFonts w:ascii="Times New Roman"/>
          <w:b w:val="false"/>
          <w:i w:val="false"/>
          <w:color w:val="000000"/>
          <w:sz w:val="28"/>
        </w:rPr>
        <w:t>
    Рабочие и мастера на приготовлении 
</w:t>
      </w:r>
      <w:r>
        <w:br/>
      </w:r>
      <w:r>
        <w:rPr>
          <w:rFonts w:ascii="Times New Roman"/>
          <w:b w:val="false"/>
          <w:i w:val="false"/>
          <w:color w:val="000000"/>
          <w:sz w:val="28"/>
        </w:rPr>
        <w:t>
    горчичной массы и на изготовлении горчичников    6
</w:t>
      </w:r>
      <w:r>
        <w:br/>
      </w:r>
      <w:r>
        <w:rPr>
          <w:rFonts w:ascii="Times New Roman"/>
          <w:b w:val="false"/>
          <w:i w:val="false"/>
          <w:color w:val="000000"/>
          <w:sz w:val="28"/>
        </w:rPr>
        <w:t>
490 Производство бактерицидной бумаги
</w:t>
      </w:r>
      <w:r>
        <w:br/>
      </w:r>
      <w:r>
        <w:rPr>
          <w:rFonts w:ascii="Times New Roman"/>
          <w:b w:val="false"/>
          <w:i w:val="false"/>
          <w:color w:val="000000"/>
          <w:sz w:val="28"/>
        </w:rPr>
        <w:t>
    Аппаратчик насыщения, аппаратчик сушки, 
</w:t>
      </w:r>
      <w:r>
        <w:br/>
      </w:r>
      <w:r>
        <w:rPr>
          <w:rFonts w:ascii="Times New Roman"/>
          <w:b w:val="false"/>
          <w:i w:val="false"/>
          <w:color w:val="000000"/>
          <w:sz w:val="28"/>
        </w:rPr>
        <w:t>
    слесарь-ремонтник, слесарь по ремонту 
</w:t>
      </w:r>
      <w:r>
        <w:br/>
      </w:r>
      <w:r>
        <w:rPr>
          <w:rFonts w:ascii="Times New Roman"/>
          <w:b w:val="false"/>
          <w:i w:val="false"/>
          <w:color w:val="000000"/>
          <w:sz w:val="28"/>
        </w:rPr>
        <w:t>
    аппаратурного оборудования, сменные 
</w:t>
      </w:r>
      <w:r>
        <w:br/>
      </w:r>
      <w:r>
        <w:rPr>
          <w:rFonts w:ascii="Times New Roman"/>
          <w:b w:val="false"/>
          <w:i w:val="false"/>
          <w:color w:val="000000"/>
          <w:sz w:val="28"/>
        </w:rPr>
        <w:t>
    руководители и специалисты                       6
</w:t>
      </w:r>
      <w:r>
        <w:br/>
      </w:r>
      <w:r>
        <w:rPr>
          <w:rFonts w:ascii="Times New Roman"/>
          <w:b w:val="false"/>
          <w:i w:val="false"/>
          <w:color w:val="000000"/>
          <w:sz w:val="28"/>
        </w:rPr>
        <w:t>
491 Производство консервантов крови 
</w:t>
      </w:r>
      <w:r>
        <w:br/>
      </w:r>
      <w:r>
        <w:rPr>
          <w:rFonts w:ascii="Times New Roman"/>
          <w:b w:val="false"/>
          <w:i w:val="false"/>
          <w:color w:val="000000"/>
          <w:sz w:val="28"/>
        </w:rPr>
        <w:t>
    Мойщик посуды и ампул, стерилизаторщик 
</w:t>
      </w:r>
      <w:r>
        <w:br/>
      </w:r>
      <w:r>
        <w:rPr>
          <w:rFonts w:ascii="Times New Roman"/>
          <w:b w:val="false"/>
          <w:i w:val="false"/>
          <w:color w:val="000000"/>
          <w:sz w:val="28"/>
        </w:rPr>
        <w:t>
    материалов и препаратов, просмотрщик 
</w:t>
      </w:r>
      <w:r>
        <w:br/>
      </w:r>
      <w:r>
        <w:rPr>
          <w:rFonts w:ascii="Times New Roman"/>
          <w:b w:val="false"/>
          <w:i w:val="false"/>
          <w:color w:val="000000"/>
          <w:sz w:val="28"/>
        </w:rPr>
        <w:t>
    готовой продукции                                6
</w:t>
      </w:r>
      <w:r>
        <w:br/>
      </w:r>
      <w:r>
        <w:rPr>
          <w:rFonts w:ascii="Times New Roman"/>
          <w:b w:val="false"/>
          <w:i w:val="false"/>
          <w:color w:val="000000"/>
          <w:sz w:val="28"/>
        </w:rPr>
        <w:t>
492 Производство рентгеновских экранов
</w:t>
      </w:r>
      <w:r>
        <w:br/>
      </w:r>
      <w:r>
        <w:rPr>
          <w:rFonts w:ascii="Times New Roman"/>
          <w:b w:val="false"/>
          <w:i w:val="false"/>
          <w:color w:val="000000"/>
          <w:sz w:val="28"/>
        </w:rPr>
        <w:t>
    Аппаратчик насыщения, аппаратчик 
</w:t>
      </w:r>
      <w:r>
        <w:br/>
      </w:r>
      <w:r>
        <w:rPr>
          <w:rFonts w:ascii="Times New Roman"/>
          <w:b w:val="false"/>
          <w:i w:val="false"/>
          <w:color w:val="000000"/>
          <w:sz w:val="28"/>
        </w:rPr>
        <w:t>
    получения составов для рентгеновских 
</w:t>
      </w:r>
      <w:r>
        <w:br/>
      </w:r>
      <w:r>
        <w:rPr>
          <w:rFonts w:ascii="Times New Roman"/>
          <w:b w:val="false"/>
          <w:i w:val="false"/>
          <w:color w:val="000000"/>
          <w:sz w:val="28"/>
        </w:rPr>
        <w:t>
    экранов, аппаратчик изготовления 
</w:t>
      </w:r>
      <w:r>
        <w:br/>
      </w:r>
      <w:r>
        <w:rPr>
          <w:rFonts w:ascii="Times New Roman"/>
          <w:b w:val="false"/>
          <w:i w:val="false"/>
          <w:color w:val="000000"/>
          <w:sz w:val="28"/>
        </w:rPr>
        <w:t>
    рентгеновских экранов, подсобный 
</w:t>
      </w:r>
      <w:r>
        <w:br/>
      </w:r>
      <w:r>
        <w:rPr>
          <w:rFonts w:ascii="Times New Roman"/>
          <w:b w:val="false"/>
          <w:i w:val="false"/>
          <w:color w:val="000000"/>
          <w:sz w:val="28"/>
        </w:rPr>
        <w:t>
    (транспортный) рабочий, уборщик 
</w:t>
      </w:r>
      <w:r>
        <w:br/>
      </w:r>
      <w:r>
        <w:rPr>
          <w:rFonts w:ascii="Times New Roman"/>
          <w:b w:val="false"/>
          <w:i w:val="false"/>
          <w:color w:val="000000"/>
          <w:sz w:val="28"/>
        </w:rPr>
        <w:t>
    производственных помещений, слесарь-
</w:t>
      </w:r>
      <w:r>
        <w:br/>
      </w:r>
      <w:r>
        <w:rPr>
          <w:rFonts w:ascii="Times New Roman"/>
          <w:b w:val="false"/>
          <w:i w:val="false"/>
          <w:color w:val="000000"/>
          <w:sz w:val="28"/>
        </w:rPr>
        <w:t>
    ремонтник, слесарь по ремонту 
</w:t>
      </w:r>
      <w:r>
        <w:br/>
      </w:r>
      <w:r>
        <w:rPr>
          <w:rFonts w:ascii="Times New Roman"/>
          <w:b w:val="false"/>
          <w:i w:val="false"/>
          <w:color w:val="000000"/>
          <w:sz w:val="28"/>
        </w:rPr>
        <w:t>
    аппаратурного оборудования, кладовщик, 
</w:t>
      </w:r>
      <w:r>
        <w:br/>
      </w:r>
      <w:r>
        <w:rPr>
          <w:rFonts w:ascii="Times New Roman"/>
          <w:b w:val="false"/>
          <w:i w:val="false"/>
          <w:color w:val="000000"/>
          <w:sz w:val="28"/>
        </w:rPr>
        <w:t>
    мастер, начальник участка и цеха                 12           6
</w:t>
      </w:r>
      <w:r>
        <w:br/>
      </w:r>
      <w:r>
        <w:rPr>
          <w:rFonts w:ascii="Times New Roman"/>
          <w:b w:val="false"/>
          <w:i w:val="false"/>
          <w:color w:val="000000"/>
          <w:sz w:val="28"/>
        </w:rPr>
        <w:t>
493 Производство обессоленной воды
</w:t>
      </w:r>
      <w:r>
        <w:br/>
      </w:r>
      <w:r>
        <w:rPr>
          <w:rFonts w:ascii="Times New Roman"/>
          <w:b w:val="false"/>
          <w:i w:val="false"/>
          <w:color w:val="000000"/>
          <w:sz w:val="28"/>
        </w:rPr>
        <w:t>
    Аппаратчик обессоливания воды, слесарь-
</w:t>
      </w:r>
      <w:r>
        <w:br/>
      </w:r>
      <w:r>
        <w:rPr>
          <w:rFonts w:ascii="Times New Roman"/>
          <w:b w:val="false"/>
          <w:i w:val="false"/>
          <w:color w:val="000000"/>
          <w:sz w:val="28"/>
        </w:rPr>
        <w:t>
    ремонтник, мастер                                6            
</w:t>
      </w:r>
      <w:r>
        <w:br/>
      </w:r>
      <w:r>
        <w:rPr>
          <w:rFonts w:ascii="Times New Roman"/>
          <w:b w:val="false"/>
          <w:i w:val="false"/>
          <w:color w:val="000000"/>
          <w:sz w:val="28"/>
        </w:rPr>
        <w:t>
494 Работа в боксах, связанная с 
</w:t>
      </w:r>
      <w:r>
        <w:br/>
      </w:r>
      <w:r>
        <w:rPr>
          <w:rFonts w:ascii="Times New Roman"/>
          <w:b w:val="false"/>
          <w:i w:val="false"/>
          <w:color w:val="000000"/>
          <w:sz w:val="28"/>
        </w:rPr>
        <w:t>
    изготовлением стерильных препаратов и  
</w:t>
      </w:r>
      <w:r>
        <w:br/>
      </w:r>
      <w:r>
        <w:rPr>
          <w:rFonts w:ascii="Times New Roman"/>
          <w:b w:val="false"/>
          <w:i w:val="false"/>
          <w:color w:val="000000"/>
          <w:sz w:val="28"/>
        </w:rPr>
        <w:t>
    медицинских изделий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495 Растворы в ампулах
</w:t>
      </w:r>
      <w:r>
        <w:br/>
      </w:r>
      <w:r>
        <w:rPr>
          <w:rFonts w:ascii="Times New Roman"/>
          <w:b w:val="false"/>
          <w:i w:val="false"/>
          <w:color w:val="000000"/>
          <w:sz w:val="28"/>
        </w:rPr>
        <w:t>
    1) производство стеклянных ампул
</w:t>
      </w:r>
      <w:r>
        <w:br/>
      </w:r>
      <w:r>
        <w:rPr>
          <w:rFonts w:ascii="Times New Roman"/>
          <w:b w:val="false"/>
          <w:i w:val="false"/>
          <w:color w:val="000000"/>
          <w:sz w:val="28"/>
        </w:rPr>
        <w:t>
    оператор (машинист) стеклоформирующих 
</w:t>
      </w:r>
      <w:r>
        <w:br/>
      </w:r>
      <w:r>
        <w:rPr>
          <w:rFonts w:ascii="Times New Roman"/>
          <w:b w:val="false"/>
          <w:i w:val="false"/>
          <w:color w:val="000000"/>
          <w:sz w:val="28"/>
        </w:rPr>
        <w:t>
    машин, наладчик стекольных автоматов и 
</w:t>
      </w:r>
      <w:r>
        <w:br/>
      </w:r>
      <w:r>
        <w:rPr>
          <w:rFonts w:ascii="Times New Roman"/>
          <w:b w:val="false"/>
          <w:i w:val="false"/>
          <w:color w:val="000000"/>
          <w:sz w:val="28"/>
        </w:rPr>
        <w:t>
    полуавтоматов; резчик ампул и трубок, 
</w:t>
      </w:r>
      <w:r>
        <w:br/>
      </w:r>
      <w:r>
        <w:rPr>
          <w:rFonts w:ascii="Times New Roman"/>
          <w:b w:val="false"/>
          <w:i w:val="false"/>
          <w:color w:val="000000"/>
          <w:sz w:val="28"/>
        </w:rPr>
        <w:t>
    занятый резкой дрота на концы                    12
</w:t>
      </w:r>
      <w:r>
        <w:br/>
      </w:r>
      <w:r>
        <w:rPr>
          <w:rFonts w:ascii="Times New Roman"/>
          <w:b w:val="false"/>
          <w:i w:val="false"/>
          <w:color w:val="000000"/>
          <w:sz w:val="28"/>
        </w:rPr>
        <w:t>
    обработчик дрота, калибровщик (съемщик) 
</w:t>
      </w:r>
      <w:r>
        <w:br/>
      </w:r>
      <w:r>
        <w:rPr>
          <w:rFonts w:ascii="Times New Roman"/>
          <w:b w:val="false"/>
          <w:i w:val="false"/>
          <w:color w:val="000000"/>
          <w:sz w:val="28"/>
        </w:rPr>
        <w:t>
    стеклоизделий, укладчик в кассеты, резчик 
</w:t>
      </w:r>
      <w:r>
        <w:br/>
      </w:r>
      <w:r>
        <w:rPr>
          <w:rFonts w:ascii="Times New Roman"/>
          <w:b w:val="false"/>
          <w:i w:val="false"/>
          <w:color w:val="000000"/>
          <w:sz w:val="28"/>
        </w:rPr>
        <w:t>
    ампул и трубок, мойщик посуды и ампул, 
</w:t>
      </w:r>
      <w:r>
        <w:br/>
      </w:r>
      <w:r>
        <w:rPr>
          <w:rFonts w:ascii="Times New Roman"/>
          <w:b w:val="false"/>
          <w:i w:val="false"/>
          <w:color w:val="000000"/>
          <w:sz w:val="28"/>
        </w:rPr>
        <w:t>
    подсобный (транспортный) рабочий                 6
</w:t>
      </w:r>
      <w:r>
        <w:br/>
      </w:r>
      <w:r>
        <w:rPr>
          <w:rFonts w:ascii="Times New Roman"/>
          <w:b w:val="false"/>
          <w:i w:val="false"/>
          <w:color w:val="000000"/>
          <w:sz w:val="28"/>
        </w:rPr>
        <w:t>
    2) ампулирование
</w:t>
      </w:r>
      <w:r>
        <w:br/>
      </w:r>
      <w:r>
        <w:rPr>
          <w:rFonts w:ascii="Times New Roman"/>
          <w:b w:val="false"/>
          <w:i w:val="false"/>
          <w:color w:val="000000"/>
          <w:sz w:val="28"/>
        </w:rPr>
        <w:t>
    рабочие, руководители и специалисты              6-12         7-6
</w:t>
      </w:r>
      <w:r>
        <w:br/>
      </w:r>
      <w:r>
        <w:rPr>
          <w:rFonts w:ascii="Times New Roman"/>
          <w:b w:val="false"/>
          <w:i w:val="false"/>
          <w:color w:val="000000"/>
          <w:sz w:val="28"/>
        </w:rPr>
        <w:t>
</w:t>
      </w:r>
      <w:r>
        <w:br/>
      </w:r>
      <w:r>
        <w:rPr>
          <w:rFonts w:ascii="Times New Roman"/>
          <w:b w:val="false"/>
          <w:i w:val="false"/>
          <w:color w:val="000000"/>
          <w:sz w:val="28"/>
        </w:rPr>
        <w:t>
    Примечание. Продолжительность рабочего 
</w:t>
      </w:r>
      <w:r>
        <w:br/>
      </w:r>
      <w:r>
        <w:rPr>
          <w:rFonts w:ascii="Times New Roman"/>
          <w:b w:val="false"/>
          <w:i w:val="false"/>
          <w:color w:val="000000"/>
          <w:sz w:val="28"/>
        </w:rPr>
        <w:t>
    дня и дополнительного отпуска должна 
</w:t>
      </w:r>
      <w:r>
        <w:br/>
      </w:r>
      <w:r>
        <w:rPr>
          <w:rFonts w:ascii="Times New Roman"/>
          <w:b w:val="false"/>
          <w:i w:val="false"/>
          <w:color w:val="000000"/>
          <w:sz w:val="28"/>
        </w:rPr>
        <w:t>
    быть аналогично установленной в 
</w:t>
      </w:r>
      <w:r>
        <w:br/>
      </w:r>
      <w:r>
        <w:rPr>
          <w:rFonts w:ascii="Times New Roman"/>
          <w:b w:val="false"/>
          <w:i w:val="false"/>
          <w:color w:val="000000"/>
          <w:sz w:val="28"/>
        </w:rPr>
        <w:t>
    производстве данного продукта
</w:t>
      </w:r>
      <w:r>
        <w:br/>
      </w:r>
      <w:r>
        <w:rPr>
          <w:rFonts w:ascii="Times New Roman"/>
          <w:b w:val="false"/>
          <w:i w:val="false"/>
          <w:color w:val="000000"/>
          <w:sz w:val="28"/>
        </w:rPr>
        <w:t>
    3) запайщик ампул, стерилизаторщик  
</w:t>
      </w:r>
      <w:r>
        <w:br/>
      </w:r>
      <w:r>
        <w:rPr>
          <w:rFonts w:ascii="Times New Roman"/>
          <w:b w:val="false"/>
          <w:i w:val="false"/>
          <w:color w:val="000000"/>
          <w:sz w:val="28"/>
        </w:rPr>
        <w:t>
    материалов и препаратов, просмотрщик 
</w:t>
      </w:r>
      <w:r>
        <w:br/>
      </w:r>
      <w:r>
        <w:rPr>
          <w:rFonts w:ascii="Times New Roman"/>
          <w:b w:val="false"/>
          <w:i w:val="false"/>
          <w:color w:val="000000"/>
          <w:sz w:val="28"/>
        </w:rPr>
        <w:t>
    ампул с инъекционными растворами, не 
</w:t>
      </w:r>
      <w:r>
        <w:br/>
      </w:r>
      <w:r>
        <w:rPr>
          <w:rFonts w:ascii="Times New Roman"/>
          <w:b w:val="false"/>
          <w:i w:val="false"/>
          <w:color w:val="000000"/>
          <w:sz w:val="28"/>
        </w:rPr>
        <w:t>
    предусмотренными настоящим Списком               6
</w:t>
      </w:r>
      <w:r>
        <w:br/>
      </w:r>
      <w:r>
        <w:rPr>
          <w:rFonts w:ascii="Times New Roman"/>
          <w:b w:val="false"/>
          <w:i w:val="false"/>
          <w:color w:val="000000"/>
          <w:sz w:val="28"/>
        </w:rPr>
        <w:t>
496 Производство полистироловых коробочек
</w:t>
      </w:r>
      <w:r>
        <w:br/>
      </w:r>
      <w:r>
        <w:rPr>
          <w:rFonts w:ascii="Times New Roman"/>
          <w:b w:val="false"/>
          <w:i w:val="false"/>
          <w:color w:val="000000"/>
          <w:sz w:val="28"/>
        </w:rPr>
        <w:t>
    Участок пластмасс
</w:t>
      </w:r>
      <w:r>
        <w:br/>
      </w:r>
      <w:r>
        <w:rPr>
          <w:rFonts w:ascii="Times New Roman"/>
          <w:b w:val="false"/>
          <w:i w:val="false"/>
          <w:color w:val="000000"/>
          <w:sz w:val="28"/>
        </w:rPr>
        <w:t>
    Литейщик пластмасс, наладчик литьевых 
</w:t>
      </w:r>
      <w:r>
        <w:br/>
      </w:r>
      <w:r>
        <w:rPr>
          <w:rFonts w:ascii="Times New Roman"/>
          <w:b w:val="false"/>
          <w:i w:val="false"/>
          <w:color w:val="000000"/>
          <w:sz w:val="28"/>
        </w:rPr>
        <w:t>
    машин, слесарь-ремонтник, электромонтер 
</w:t>
      </w:r>
      <w:r>
        <w:br/>
      </w:r>
      <w:r>
        <w:rPr>
          <w:rFonts w:ascii="Times New Roman"/>
          <w:b w:val="false"/>
          <w:i w:val="false"/>
          <w:color w:val="000000"/>
          <w:sz w:val="28"/>
        </w:rPr>
        <w:t>
    по обслуживаниею электрооборудования, мастер     12           6
</w:t>
      </w:r>
      <w:r>
        <w:br/>
      </w:r>
      <w:r>
        <w:rPr>
          <w:rFonts w:ascii="Times New Roman"/>
          <w:b w:val="false"/>
          <w:i w:val="false"/>
          <w:color w:val="000000"/>
          <w:sz w:val="28"/>
        </w:rPr>
        <w:t>
    Обработчик литьевых и прессованных 
</w:t>
      </w:r>
      <w:r>
        <w:br/>
      </w:r>
      <w:r>
        <w:rPr>
          <w:rFonts w:ascii="Times New Roman"/>
          <w:b w:val="false"/>
          <w:i w:val="false"/>
          <w:color w:val="000000"/>
          <w:sz w:val="28"/>
        </w:rPr>
        <w:t>
    изделий; кладовщик; уборщик 
</w:t>
      </w:r>
      <w:r>
        <w:br/>
      </w:r>
      <w:r>
        <w:rPr>
          <w:rFonts w:ascii="Times New Roman"/>
          <w:b w:val="false"/>
          <w:i w:val="false"/>
          <w:color w:val="000000"/>
          <w:sz w:val="28"/>
        </w:rPr>
        <w:t>
    производственных помещений, 
</w:t>
      </w:r>
      <w:r>
        <w:br/>
      </w:r>
      <w:r>
        <w:rPr>
          <w:rFonts w:ascii="Times New Roman"/>
          <w:b w:val="false"/>
          <w:i w:val="false"/>
          <w:color w:val="000000"/>
          <w:sz w:val="28"/>
        </w:rPr>
        <w:t>
    обслуживающий участки пластмасс; 
</w:t>
      </w:r>
      <w:r>
        <w:br/>
      </w:r>
      <w:r>
        <w:rPr>
          <w:rFonts w:ascii="Times New Roman"/>
          <w:b w:val="false"/>
          <w:i w:val="false"/>
          <w:color w:val="000000"/>
          <w:sz w:val="28"/>
        </w:rPr>
        <w:t>
    руководители, специалисты и рабочие ОТК, 
</w:t>
      </w:r>
      <w:r>
        <w:br/>
      </w:r>
      <w:r>
        <w:rPr>
          <w:rFonts w:ascii="Times New Roman"/>
          <w:b w:val="false"/>
          <w:i w:val="false"/>
          <w:color w:val="000000"/>
          <w:sz w:val="28"/>
        </w:rPr>
        <w:t>
    производящие контроль изделий из пластмасс       6
</w:t>
      </w:r>
      <w:r>
        <w:br/>
      </w:r>
      <w:r>
        <w:rPr>
          <w:rFonts w:ascii="Times New Roman"/>
          <w:b w:val="false"/>
          <w:i w:val="false"/>
          <w:color w:val="000000"/>
          <w:sz w:val="28"/>
        </w:rPr>
        <w:t>
497 Производство индивидуальных пакетов
</w:t>
      </w:r>
      <w:r>
        <w:br/>
      </w:r>
      <w:r>
        <w:rPr>
          <w:rFonts w:ascii="Times New Roman"/>
          <w:b w:val="false"/>
          <w:i w:val="false"/>
          <w:color w:val="000000"/>
          <w:sz w:val="28"/>
        </w:rPr>
        <w:t>
    Сварщик пластмасс, приемщик сырья, 
</w:t>
      </w:r>
      <w:r>
        <w:br/>
      </w:r>
      <w:r>
        <w:rPr>
          <w:rFonts w:ascii="Times New Roman"/>
          <w:b w:val="false"/>
          <w:i w:val="false"/>
          <w:color w:val="000000"/>
          <w:sz w:val="28"/>
        </w:rPr>
        <w:t>
    полуфабрикатов и готовой продукции; 
</w:t>
      </w:r>
      <w:r>
        <w:br/>
      </w:r>
      <w:r>
        <w:rPr>
          <w:rFonts w:ascii="Times New Roman"/>
          <w:b w:val="false"/>
          <w:i w:val="false"/>
          <w:color w:val="000000"/>
          <w:sz w:val="28"/>
        </w:rPr>
        <w:t>
    руководители и специалисты, занятые в 
</w:t>
      </w:r>
      <w:r>
        <w:br/>
      </w:r>
      <w:r>
        <w:rPr>
          <w:rFonts w:ascii="Times New Roman"/>
          <w:b w:val="false"/>
          <w:i w:val="false"/>
          <w:color w:val="000000"/>
          <w:sz w:val="28"/>
        </w:rPr>
        <w:t>
    отделении ТВЧ                                    12
</w:t>
      </w:r>
      <w:r>
        <w:br/>
      </w:r>
      <w:r>
        <w:rPr>
          <w:rFonts w:ascii="Times New Roman"/>
          <w:b w:val="false"/>
          <w:i w:val="false"/>
          <w:color w:val="000000"/>
          <w:sz w:val="28"/>
        </w:rPr>
        <w:t>
498 Производство перевязочных материалов
</w:t>
      </w:r>
      <w:r>
        <w:br/>
      </w:r>
      <w:r>
        <w:rPr>
          <w:rFonts w:ascii="Times New Roman"/>
          <w:b w:val="false"/>
          <w:i w:val="false"/>
          <w:color w:val="000000"/>
          <w:sz w:val="28"/>
        </w:rPr>
        <w:t>
    Аппаратчик сушки, стерилизаторщик 
</w:t>
      </w:r>
      <w:r>
        <w:br/>
      </w:r>
      <w:r>
        <w:rPr>
          <w:rFonts w:ascii="Times New Roman"/>
          <w:b w:val="false"/>
          <w:i w:val="false"/>
          <w:color w:val="000000"/>
          <w:sz w:val="28"/>
        </w:rPr>
        <w:t>
    материалов и препаратов                          6
</w:t>
      </w:r>
      <w:r>
        <w:br/>
      </w:r>
      <w:r>
        <w:rPr>
          <w:rFonts w:ascii="Times New Roman"/>
          <w:b w:val="false"/>
          <w:i w:val="false"/>
          <w:color w:val="000000"/>
          <w:sz w:val="28"/>
        </w:rPr>
        <w:t>
499 Зубоврачебные материалы
</w:t>
      </w:r>
      <w:r>
        <w:br/>
      </w:r>
      <w:r>
        <w:rPr>
          <w:rFonts w:ascii="Times New Roman"/>
          <w:b w:val="false"/>
          <w:i w:val="false"/>
          <w:color w:val="000000"/>
          <w:sz w:val="28"/>
        </w:rPr>
        <w:t>
    Зубы стальные
</w:t>
      </w:r>
      <w:r>
        <w:br/>
      </w:r>
      <w:r>
        <w:rPr>
          <w:rFonts w:ascii="Times New Roman"/>
          <w:b w:val="false"/>
          <w:i w:val="false"/>
          <w:color w:val="000000"/>
          <w:sz w:val="28"/>
        </w:rPr>
        <w:t>
    Плавильщик, шлифовщик медицинских 
</w:t>
      </w:r>
      <w:r>
        <w:br/>
      </w:r>
      <w:r>
        <w:rPr>
          <w:rFonts w:ascii="Times New Roman"/>
          <w:b w:val="false"/>
          <w:i w:val="false"/>
          <w:color w:val="000000"/>
          <w:sz w:val="28"/>
        </w:rPr>
        <w:t>
    изделий; формовщик искусственных зубов; 
</w:t>
      </w:r>
      <w:r>
        <w:br/>
      </w:r>
      <w:r>
        <w:rPr>
          <w:rFonts w:ascii="Times New Roman"/>
          <w:b w:val="false"/>
          <w:i w:val="false"/>
          <w:color w:val="000000"/>
          <w:sz w:val="28"/>
        </w:rPr>
        <w:t>
    чистильщик металла, отливок, изделий и деталей   12
</w:t>
      </w:r>
      <w:r>
        <w:br/>
      </w:r>
      <w:r>
        <w:rPr>
          <w:rFonts w:ascii="Times New Roman"/>
          <w:b w:val="false"/>
          <w:i w:val="false"/>
          <w:color w:val="000000"/>
          <w:sz w:val="28"/>
        </w:rPr>
        <w:t>
    Рабочие по приготовлению состава, обмазке 
</w:t>
      </w:r>
      <w:r>
        <w:br/>
      </w:r>
      <w:r>
        <w:rPr>
          <w:rFonts w:ascii="Times New Roman"/>
          <w:b w:val="false"/>
          <w:i w:val="false"/>
          <w:color w:val="000000"/>
          <w:sz w:val="28"/>
        </w:rPr>
        <w:t>
    и обсыпке выплавляемых моделей точного литья     6
</w:t>
      </w:r>
      <w:r>
        <w:br/>
      </w:r>
      <w:r>
        <w:rPr>
          <w:rFonts w:ascii="Times New Roman"/>
          <w:b w:val="false"/>
          <w:i w:val="false"/>
          <w:color w:val="000000"/>
          <w:sz w:val="28"/>
        </w:rPr>
        <w:t>
500 Амальгама серебра
</w:t>
      </w:r>
      <w:r>
        <w:br/>
      </w:r>
      <w:r>
        <w:rPr>
          <w:rFonts w:ascii="Times New Roman"/>
          <w:b w:val="false"/>
          <w:i w:val="false"/>
          <w:color w:val="000000"/>
          <w:sz w:val="28"/>
        </w:rPr>
        <w:t>
    Рабочие, непосредственно занятые в производстве  12           6
</w:t>
      </w:r>
      <w:r>
        <w:br/>
      </w:r>
      <w:r>
        <w:rPr>
          <w:rFonts w:ascii="Times New Roman"/>
          <w:b w:val="false"/>
          <w:i w:val="false"/>
          <w:color w:val="000000"/>
          <w:sz w:val="28"/>
        </w:rPr>
        <w:t>
501 Зубы из пластмасс
</w:t>
      </w:r>
      <w:r>
        <w:br/>
      </w:r>
      <w:r>
        <w:rPr>
          <w:rFonts w:ascii="Times New Roman"/>
          <w:b w:val="false"/>
          <w:i w:val="false"/>
          <w:color w:val="000000"/>
          <w:sz w:val="28"/>
        </w:rPr>
        <w:t>
    Формовщик искусственных зубов                    12
</w:t>
      </w:r>
      <w:r>
        <w:br/>
      </w:r>
      <w:r>
        <w:rPr>
          <w:rFonts w:ascii="Times New Roman"/>
          <w:b w:val="false"/>
          <w:i w:val="false"/>
          <w:color w:val="000000"/>
          <w:sz w:val="28"/>
        </w:rPr>
        <w:t>
    Шлифовщик медицинских изделий, 
</w:t>
      </w:r>
      <w:r>
        <w:br/>
      </w:r>
      <w:r>
        <w:rPr>
          <w:rFonts w:ascii="Times New Roman"/>
          <w:b w:val="false"/>
          <w:i w:val="false"/>
          <w:color w:val="000000"/>
          <w:sz w:val="28"/>
        </w:rPr>
        <w:t>
    моделировщик искусственных зубов                 6
</w:t>
      </w:r>
      <w:r>
        <w:br/>
      </w:r>
      <w:r>
        <w:rPr>
          <w:rFonts w:ascii="Times New Roman"/>
          <w:b w:val="false"/>
          <w:i w:val="false"/>
          <w:color w:val="000000"/>
          <w:sz w:val="28"/>
        </w:rPr>
        <w:t>
502 Зубы фарфоровые
</w:t>
      </w:r>
      <w:r>
        <w:br/>
      </w:r>
      <w:r>
        <w:rPr>
          <w:rFonts w:ascii="Times New Roman"/>
          <w:b w:val="false"/>
          <w:i w:val="false"/>
          <w:color w:val="000000"/>
          <w:sz w:val="28"/>
        </w:rPr>
        <w:t>
    Приготовитель смесей и масс 
</w:t>
      </w:r>
      <w:r>
        <w:br/>
      </w:r>
      <w:r>
        <w:rPr>
          <w:rFonts w:ascii="Times New Roman"/>
          <w:b w:val="false"/>
          <w:i w:val="false"/>
          <w:color w:val="000000"/>
          <w:sz w:val="28"/>
        </w:rPr>
        <w:t>
    медицинского назначения, обжигальщик 
</w:t>
      </w:r>
      <w:r>
        <w:br/>
      </w:r>
      <w:r>
        <w:rPr>
          <w:rFonts w:ascii="Times New Roman"/>
          <w:b w:val="false"/>
          <w:i w:val="false"/>
          <w:color w:val="000000"/>
          <w:sz w:val="28"/>
        </w:rPr>
        <w:t>
    фарфоровых и фаянсовых изделий                   6
</w:t>
      </w:r>
      <w:r>
        <w:br/>
      </w:r>
      <w:r>
        <w:rPr>
          <w:rFonts w:ascii="Times New Roman"/>
          <w:b w:val="false"/>
          <w:i w:val="false"/>
          <w:color w:val="000000"/>
          <w:sz w:val="28"/>
        </w:rPr>
        <w:t>
503 Полиметилакрилаты, полистирол и 
</w:t>
      </w:r>
      <w:r>
        <w:br/>
      </w:r>
      <w:r>
        <w:rPr>
          <w:rFonts w:ascii="Times New Roman"/>
          <w:b w:val="false"/>
          <w:i w:val="false"/>
          <w:color w:val="000000"/>
          <w:sz w:val="28"/>
        </w:rPr>
        <w:t>
    эпоксидные производные
</w:t>
      </w:r>
      <w:r>
        <w:br/>
      </w:r>
      <w:r>
        <w:rPr>
          <w:rFonts w:ascii="Times New Roman"/>
          <w:b w:val="false"/>
          <w:i w:val="false"/>
          <w:color w:val="000000"/>
          <w:sz w:val="28"/>
        </w:rPr>
        <w:t>
    Все рабочие этого производства                   12           6
</w:t>
      </w:r>
      <w:r>
        <w:br/>
      </w:r>
      <w:r>
        <w:rPr>
          <w:rFonts w:ascii="Times New Roman"/>
          <w:b w:val="false"/>
          <w:i w:val="false"/>
          <w:color w:val="000000"/>
          <w:sz w:val="28"/>
        </w:rPr>
        <w:t>
504 Зубные цементы
</w:t>
      </w:r>
      <w:r>
        <w:br/>
      </w:r>
      <w:r>
        <w:rPr>
          <w:rFonts w:ascii="Times New Roman"/>
          <w:b w:val="false"/>
          <w:i w:val="false"/>
          <w:color w:val="000000"/>
          <w:sz w:val="28"/>
        </w:rPr>
        <w:t>
    Аппаратчик приготовления химических 
</w:t>
      </w:r>
      <w:r>
        <w:br/>
      </w:r>
      <w:r>
        <w:rPr>
          <w:rFonts w:ascii="Times New Roman"/>
          <w:b w:val="false"/>
          <w:i w:val="false"/>
          <w:color w:val="000000"/>
          <w:sz w:val="28"/>
        </w:rPr>
        <w:t>
    растворов, приготовитель смесей и масс 
</w:t>
      </w:r>
      <w:r>
        <w:br/>
      </w:r>
      <w:r>
        <w:rPr>
          <w:rFonts w:ascii="Times New Roman"/>
          <w:b w:val="false"/>
          <w:i w:val="false"/>
          <w:color w:val="000000"/>
          <w:sz w:val="28"/>
        </w:rPr>
        <w:t>
    медицинского назначения, мойщик посуды и ампул   6
</w:t>
      </w:r>
      <w:r>
        <w:br/>
      </w:r>
      <w:r>
        <w:rPr>
          <w:rFonts w:ascii="Times New Roman"/>
          <w:b w:val="false"/>
          <w:i w:val="false"/>
          <w:color w:val="000000"/>
          <w:sz w:val="28"/>
        </w:rPr>
        <w:t>
505 Карборундовые сепарационные диски на 
</w:t>
      </w:r>
      <w:r>
        <w:br/>
      </w:r>
      <w:r>
        <w:rPr>
          <w:rFonts w:ascii="Times New Roman"/>
          <w:b w:val="false"/>
          <w:i w:val="false"/>
          <w:color w:val="000000"/>
          <w:sz w:val="28"/>
        </w:rPr>
        <w:t>
    вулканитовой связке и металлической основе
</w:t>
      </w:r>
      <w:r>
        <w:br/>
      </w:r>
      <w:r>
        <w:rPr>
          <w:rFonts w:ascii="Times New Roman"/>
          <w:b w:val="false"/>
          <w:i w:val="false"/>
          <w:color w:val="000000"/>
          <w:sz w:val="28"/>
        </w:rPr>
        <w:t>
    Приготовитель смесей и масс медицинского 
</w:t>
      </w:r>
      <w:r>
        <w:br/>
      </w:r>
      <w:r>
        <w:rPr>
          <w:rFonts w:ascii="Times New Roman"/>
          <w:b w:val="false"/>
          <w:i w:val="false"/>
          <w:color w:val="000000"/>
          <w:sz w:val="28"/>
        </w:rPr>
        <w:t>
    назначения, вальцовщик, бакелизаторщик, 
</w:t>
      </w:r>
      <w:r>
        <w:br/>
      </w:r>
      <w:r>
        <w:rPr>
          <w:rFonts w:ascii="Times New Roman"/>
          <w:b w:val="false"/>
          <w:i w:val="false"/>
          <w:color w:val="000000"/>
          <w:sz w:val="28"/>
        </w:rPr>
        <w:t>
    накатчик полировальных кругов, 
</w:t>
      </w:r>
      <w:r>
        <w:br/>
      </w:r>
      <w:r>
        <w:rPr>
          <w:rFonts w:ascii="Times New Roman"/>
          <w:b w:val="false"/>
          <w:i w:val="false"/>
          <w:color w:val="000000"/>
          <w:sz w:val="28"/>
        </w:rPr>
        <w:t>
    травильщик, шлифовщик медицинских 
</w:t>
      </w:r>
      <w:r>
        <w:br/>
      </w:r>
      <w:r>
        <w:rPr>
          <w:rFonts w:ascii="Times New Roman"/>
          <w:b w:val="false"/>
          <w:i w:val="false"/>
          <w:color w:val="000000"/>
          <w:sz w:val="28"/>
        </w:rPr>
        <w:t>
    изделий, рабочий по изготовлению хромовых паст   12                   
</w:t>
      </w:r>
      <w:r>
        <w:br/>
      </w:r>
      <w:r>
        <w:rPr>
          <w:rFonts w:ascii="Times New Roman"/>
          <w:b w:val="false"/>
          <w:i w:val="false"/>
          <w:color w:val="000000"/>
          <w:sz w:val="28"/>
        </w:rPr>
        <w:t>
    Рассевальщик шлифзерна и шлифпорошков            6
</w:t>
      </w:r>
      <w:r>
        <w:br/>
      </w:r>
      <w:r>
        <w:rPr>
          <w:rFonts w:ascii="Times New Roman"/>
          <w:b w:val="false"/>
          <w:i w:val="false"/>
          <w:color w:val="000000"/>
          <w:sz w:val="28"/>
        </w:rPr>
        <w:t>
506 Производства витаминов, их производных и 
</w:t>
      </w:r>
      <w:r>
        <w:br/>
      </w:r>
      <w:r>
        <w:rPr>
          <w:rFonts w:ascii="Times New Roman"/>
          <w:b w:val="false"/>
          <w:i w:val="false"/>
          <w:color w:val="000000"/>
          <w:sz w:val="28"/>
        </w:rPr>
        <w:t>
    полупродуктов
</w:t>
      </w:r>
      <w:r>
        <w:br/>
      </w:r>
      <w:r>
        <w:rPr>
          <w:rFonts w:ascii="Times New Roman"/>
          <w:b w:val="false"/>
          <w:i w:val="false"/>
          <w:color w:val="000000"/>
          <w:sz w:val="28"/>
        </w:rPr>
        <w:t>
    Витамины: А, В1, В2, В3, В6, В12, РР, Д3, К3, 
</w:t>
      </w:r>
      <w:r>
        <w:br/>
      </w:r>
      <w:r>
        <w:rPr>
          <w:rFonts w:ascii="Times New Roman"/>
          <w:b w:val="false"/>
          <w:i w:val="false"/>
          <w:color w:val="000000"/>
          <w:sz w:val="28"/>
        </w:rPr>
        <w:t>
    Е, биотин, фолиевая кислота и др. 
</w:t>
      </w:r>
      <w:r>
        <w:br/>
      </w:r>
      <w:r>
        <w:rPr>
          <w:rFonts w:ascii="Times New Roman"/>
          <w:b w:val="false"/>
          <w:i w:val="false"/>
          <w:color w:val="000000"/>
          <w:sz w:val="28"/>
        </w:rPr>
        <w:t>
    Производные витаминов: эфир и коферменты
</w:t>
      </w:r>
      <w:r>
        <w:br/>
      </w:r>
      <w:r>
        <w:rPr>
          <w:rFonts w:ascii="Times New Roman"/>
          <w:b w:val="false"/>
          <w:i w:val="false"/>
          <w:color w:val="000000"/>
          <w:sz w:val="28"/>
        </w:rPr>
        <w:t>
    Полупродукты витаминов: псевдоионон, 
</w:t>
      </w:r>
      <w:r>
        <w:br/>
      </w:r>
      <w:r>
        <w:rPr>
          <w:rFonts w:ascii="Times New Roman"/>
          <w:b w:val="false"/>
          <w:i w:val="false"/>
          <w:color w:val="000000"/>
          <w:sz w:val="28"/>
        </w:rPr>
        <w:t>
    диметилбензимидазол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507 Производство синтетического витамина С
</w:t>
      </w:r>
      <w:r>
        <w:br/>
      </w:r>
      <w:r>
        <w:rPr>
          <w:rFonts w:ascii="Times New Roman"/>
          <w:b w:val="false"/>
          <w:i w:val="false"/>
          <w:color w:val="000000"/>
          <w:sz w:val="28"/>
        </w:rPr>
        <w:t>
    Рабочие, руководители и специалисты на 
</w:t>
      </w:r>
      <w:r>
        <w:br/>
      </w:r>
      <w:r>
        <w:rPr>
          <w:rFonts w:ascii="Times New Roman"/>
          <w:b w:val="false"/>
          <w:i w:val="false"/>
          <w:color w:val="000000"/>
          <w:sz w:val="28"/>
        </w:rPr>
        <w:t>
    всех стадиях производства                        12
</w:t>
      </w:r>
      <w:r>
        <w:br/>
      </w:r>
      <w:r>
        <w:rPr>
          <w:rFonts w:ascii="Times New Roman"/>
          <w:b w:val="false"/>
          <w:i w:val="false"/>
          <w:color w:val="000000"/>
          <w:sz w:val="28"/>
        </w:rPr>
        <w:t>
508 Производства парааминобензойной кислоты
</w:t>
      </w:r>
      <w:r>
        <w:br/>
      </w:r>
      <w:r>
        <w:rPr>
          <w:rFonts w:ascii="Times New Roman"/>
          <w:b w:val="false"/>
          <w:i w:val="false"/>
          <w:color w:val="000000"/>
          <w:sz w:val="28"/>
        </w:rPr>
        <w:t>
    Рабочие, руководители и специалисты              12
</w:t>
      </w:r>
      <w:r>
        <w:br/>
      </w:r>
      <w:r>
        <w:rPr>
          <w:rFonts w:ascii="Times New Roman"/>
          <w:b w:val="false"/>
          <w:i w:val="false"/>
          <w:color w:val="000000"/>
          <w:sz w:val="28"/>
        </w:rPr>
        <w:t>
509 Производство витаминов Д2 из дрожжей
</w:t>
      </w:r>
      <w:r>
        <w:br/>
      </w:r>
      <w:r>
        <w:rPr>
          <w:rFonts w:ascii="Times New Roman"/>
          <w:b w:val="false"/>
          <w:i w:val="false"/>
          <w:color w:val="000000"/>
          <w:sz w:val="28"/>
        </w:rPr>
        <w:t>
    Рабочие, руководители и специалисты на 
</w:t>
      </w:r>
      <w:r>
        <w:br/>
      </w:r>
      <w:r>
        <w:rPr>
          <w:rFonts w:ascii="Times New Roman"/>
          <w:b w:val="false"/>
          <w:i w:val="false"/>
          <w:color w:val="000000"/>
          <w:sz w:val="28"/>
        </w:rPr>
        <w:t>
    стадиях облучения и перекристаллизации           12           6
</w:t>
      </w:r>
      <w:r>
        <w:br/>
      </w:r>
      <w:r>
        <w:rPr>
          <w:rFonts w:ascii="Times New Roman"/>
          <w:b w:val="false"/>
          <w:i w:val="false"/>
          <w:color w:val="000000"/>
          <w:sz w:val="28"/>
        </w:rPr>
        <w:t>
    Остальные рабочие и сменные 
</w:t>
      </w:r>
      <w:r>
        <w:br/>
      </w:r>
      <w:r>
        <w:rPr>
          <w:rFonts w:ascii="Times New Roman"/>
          <w:b w:val="false"/>
          <w:i w:val="false"/>
          <w:color w:val="000000"/>
          <w:sz w:val="28"/>
        </w:rPr>
        <w:t>
    руководители и специалисты                       6
</w:t>
      </w:r>
      <w:r>
        <w:br/>
      </w:r>
      <w:r>
        <w:rPr>
          <w:rFonts w:ascii="Times New Roman"/>
          <w:b w:val="false"/>
          <w:i w:val="false"/>
          <w:color w:val="000000"/>
          <w:sz w:val="28"/>
        </w:rPr>
        <w:t>
510 Производство витамина Р из 
</w:t>
      </w:r>
      <w:r>
        <w:br/>
      </w:r>
      <w:r>
        <w:rPr>
          <w:rFonts w:ascii="Times New Roman"/>
          <w:b w:val="false"/>
          <w:i w:val="false"/>
          <w:color w:val="000000"/>
          <w:sz w:val="28"/>
        </w:rPr>
        <w:t>
    растительного сырья
</w:t>
      </w:r>
      <w:r>
        <w:br/>
      </w:r>
      <w:r>
        <w:rPr>
          <w:rFonts w:ascii="Times New Roman"/>
          <w:b w:val="false"/>
          <w:i w:val="false"/>
          <w:color w:val="000000"/>
          <w:sz w:val="28"/>
        </w:rPr>
        <w:t>
    Рабочие, руководители и специалисты, 
</w:t>
      </w:r>
      <w:r>
        <w:br/>
      </w:r>
      <w:r>
        <w:rPr>
          <w:rFonts w:ascii="Times New Roman"/>
          <w:b w:val="false"/>
          <w:i w:val="false"/>
          <w:color w:val="000000"/>
          <w:sz w:val="28"/>
        </w:rPr>
        <w:t>
    непосредственно занятые на экстракции с 
</w:t>
      </w:r>
      <w:r>
        <w:br/>
      </w:r>
      <w:r>
        <w:rPr>
          <w:rFonts w:ascii="Times New Roman"/>
          <w:b w:val="false"/>
          <w:i w:val="false"/>
          <w:color w:val="000000"/>
          <w:sz w:val="28"/>
        </w:rPr>
        <w:t>
    применением хлороформа                           12
</w:t>
      </w:r>
      <w:r>
        <w:br/>
      </w:r>
      <w:r>
        <w:rPr>
          <w:rFonts w:ascii="Times New Roman"/>
          <w:b w:val="false"/>
          <w:i w:val="false"/>
          <w:color w:val="000000"/>
          <w:sz w:val="28"/>
        </w:rPr>
        <w:t>
    Остальные рабочие, сменные руководители 
</w:t>
      </w:r>
      <w:r>
        <w:br/>
      </w:r>
      <w:r>
        <w:rPr>
          <w:rFonts w:ascii="Times New Roman"/>
          <w:b w:val="false"/>
          <w:i w:val="false"/>
          <w:color w:val="000000"/>
          <w:sz w:val="28"/>
        </w:rPr>
        <w:t>
    и специалисты                                    6
</w:t>
      </w:r>
      <w:r>
        <w:br/>
      </w:r>
      <w:r>
        <w:rPr>
          <w:rFonts w:ascii="Times New Roman"/>
          <w:b w:val="false"/>
          <w:i w:val="false"/>
          <w:color w:val="000000"/>
          <w:sz w:val="28"/>
        </w:rPr>
        <w:t>
511 Производство каротина из растительного сырья
</w:t>
      </w:r>
      <w:r>
        <w:br/>
      </w:r>
      <w:r>
        <w:rPr>
          <w:rFonts w:ascii="Times New Roman"/>
          <w:b w:val="false"/>
          <w:i w:val="false"/>
          <w:color w:val="000000"/>
          <w:sz w:val="28"/>
        </w:rPr>
        <w:t>
    Аппаратчик сушки                                 6
</w:t>
      </w:r>
      <w:r>
        <w:br/>
      </w:r>
      <w:r>
        <w:rPr>
          <w:rFonts w:ascii="Times New Roman"/>
          <w:b w:val="false"/>
          <w:i w:val="false"/>
          <w:color w:val="000000"/>
          <w:sz w:val="28"/>
        </w:rPr>
        <w:t>
512 Производства концентратов витаминов 
</w:t>
      </w:r>
      <w:r>
        <w:br/>
      </w:r>
      <w:r>
        <w:rPr>
          <w:rFonts w:ascii="Times New Roman"/>
          <w:b w:val="false"/>
          <w:i w:val="false"/>
          <w:color w:val="000000"/>
          <w:sz w:val="28"/>
        </w:rPr>
        <w:t>
    из растительного сырья
</w:t>
      </w:r>
      <w:r>
        <w:br/>
      </w:r>
      <w:r>
        <w:rPr>
          <w:rFonts w:ascii="Times New Roman"/>
          <w:b w:val="false"/>
          <w:i w:val="false"/>
          <w:color w:val="000000"/>
          <w:sz w:val="28"/>
        </w:rPr>
        <w:t>
    Просевальщик, мельник                            12
</w:t>
      </w:r>
      <w:r>
        <w:br/>
      </w:r>
      <w:r>
        <w:rPr>
          <w:rFonts w:ascii="Times New Roman"/>
          <w:b w:val="false"/>
          <w:i w:val="false"/>
          <w:color w:val="000000"/>
          <w:sz w:val="28"/>
        </w:rPr>
        <w:t>
    Аппаратчик выпаривания, аппаратчик 
</w:t>
      </w:r>
      <w:r>
        <w:br/>
      </w:r>
      <w:r>
        <w:rPr>
          <w:rFonts w:ascii="Times New Roman"/>
          <w:b w:val="false"/>
          <w:i w:val="false"/>
          <w:color w:val="000000"/>
          <w:sz w:val="28"/>
        </w:rPr>
        <w:t>
    варки, аппаратчик сушки                          6
</w:t>
      </w:r>
      <w:r>
        <w:br/>
      </w:r>
      <w:r>
        <w:rPr>
          <w:rFonts w:ascii="Times New Roman"/>
          <w:b w:val="false"/>
          <w:i w:val="false"/>
          <w:color w:val="000000"/>
          <w:sz w:val="28"/>
        </w:rPr>
        <w:t>
513 Производство витаминов из рыбного сырья
</w:t>
      </w:r>
      <w:r>
        <w:br/>
      </w:r>
      <w:r>
        <w:rPr>
          <w:rFonts w:ascii="Times New Roman"/>
          <w:b w:val="false"/>
          <w:i w:val="false"/>
          <w:color w:val="000000"/>
          <w:sz w:val="28"/>
        </w:rPr>
        <w:t>
    Аппаратчик фотохимического синтеза               12           6
</w:t>
      </w:r>
      <w:r>
        <w:br/>
      </w:r>
      <w:r>
        <w:rPr>
          <w:rFonts w:ascii="Times New Roman"/>
          <w:b w:val="false"/>
          <w:i w:val="false"/>
          <w:color w:val="000000"/>
          <w:sz w:val="28"/>
        </w:rPr>
        <w:t>
    Аппаратчик  гидролиза                            12
</w:t>
      </w:r>
      <w:r>
        <w:br/>
      </w:r>
      <w:r>
        <w:rPr>
          <w:rFonts w:ascii="Times New Roman"/>
          <w:b w:val="false"/>
          <w:i w:val="false"/>
          <w:color w:val="000000"/>
          <w:sz w:val="28"/>
        </w:rPr>
        <w:t>
514 Производство пищевого красителя
</w:t>
      </w:r>
      <w:r>
        <w:br/>
      </w:r>
      <w:r>
        <w:rPr>
          <w:rFonts w:ascii="Times New Roman"/>
          <w:b w:val="false"/>
          <w:i w:val="false"/>
          <w:color w:val="000000"/>
          <w:sz w:val="28"/>
        </w:rPr>
        <w:t>
    Рабочие, сменные руководители и специалисты      6
</w:t>
      </w:r>
      <w:r>
        <w:br/>
      </w:r>
      <w:r>
        <w:rPr>
          <w:rFonts w:ascii="Times New Roman"/>
          <w:b w:val="false"/>
          <w:i w:val="false"/>
          <w:color w:val="000000"/>
          <w:sz w:val="28"/>
        </w:rPr>
        <w:t>
515 Производства ферроцерона, метилпирролидона, 
</w:t>
      </w:r>
      <w:r>
        <w:br/>
      </w:r>
      <w:r>
        <w:rPr>
          <w:rFonts w:ascii="Times New Roman"/>
          <w:b w:val="false"/>
          <w:i w:val="false"/>
          <w:color w:val="000000"/>
          <w:sz w:val="28"/>
        </w:rPr>
        <w:t>
    сантохина, микробиологического каротина
</w:t>
      </w:r>
      <w:r>
        <w:br/>
      </w:r>
      <w:r>
        <w:rPr>
          <w:rFonts w:ascii="Times New Roman"/>
          <w:b w:val="false"/>
          <w:i w:val="false"/>
          <w:color w:val="000000"/>
          <w:sz w:val="28"/>
        </w:rPr>
        <w:t>
    Рабочие, руководители и специалисты              12           6
</w:t>
      </w:r>
      <w:r>
        <w:br/>
      </w:r>
      <w:r>
        <w:rPr>
          <w:rFonts w:ascii="Times New Roman"/>
          <w:b w:val="false"/>
          <w:i w:val="false"/>
          <w:color w:val="000000"/>
          <w:sz w:val="28"/>
        </w:rPr>
        <w:t>
    Общие профессии медицинской промышленности
</w:t>
      </w:r>
      <w:r>
        <w:br/>
      </w:r>
      <w:r>
        <w:rPr>
          <w:rFonts w:ascii="Times New Roman"/>
          <w:b w:val="false"/>
          <w:i w:val="false"/>
          <w:color w:val="000000"/>
          <w:sz w:val="28"/>
        </w:rPr>
        <w:t>
516 Аппаратчик стерилизации, средовар                6
</w:t>
      </w:r>
      <w:r>
        <w:br/>
      </w:r>
      <w:r>
        <w:rPr>
          <w:rFonts w:ascii="Times New Roman"/>
          <w:b w:val="false"/>
          <w:i w:val="false"/>
          <w:color w:val="000000"/>
          <w:sz w:val="28"/>
        </w:rPr>
        <w:t>
517 Виварщик                                         6
</w:t>
      </w:r>
      <w:r>
        <w:br/>
      </w:r>
      <w:r>
        <w:rPr>
          <w:rFonts w:ascii="Times New Roman"/>
          <w:b w:val="false"/>
          <w:i w:val="false"/>
          <w:color w:val="000000"/>
          <w:sz w:val="28"/>
        </w:rPr>
        <w:t>
518 Рабочие, руководители и специалисты при 
</w:t>
      </w:r>
      <w:r>
        <w:br/>
      </w:r>
      <w:r>
        <w:rPr>
          <w:rFonts w:ascii="Times New Roman"/>
          <w:b w:val="false"/>
          <w:i w:val="false"/>
          <w:color w:val="000000"/>
          <w:sz w:val="28"/>
        </w:rPr>
        <w:t>
    работе с подозрительным или заведомо 
</w:t>
      </w:r>
      <w:r>
        <w:br/>
      </w:r>
      <w:r>
        <w:rPr>
          <w:rFonts w:ascii="Times New Roman"/>
          <w:b w:val="false"/>
          <w:i w:val="false"/>
          <w:color w:val="000000"/>
          <w:sz w:val="28"/>
        </w:rPr>
        <w:t>
    заразным материалом по чуме, бруцеллезу, 
</w:t>
      </w:r>
      <w:r>
        <w:br/>
      </w:r>
      <w:r>
        <w:rPr>
          <w:rFonts w:ascii="Times New Roman"/>
          <w:b w:val="false"/>
          <w:i w:val="false"/>
          <w:color w:val="000000"/>
          <w:sz w:val="28"/>
        </w:rPr>
        <w:t>
    сапу, туляремии, сибирской язве, бешенству 
</w:t>
      </w:r>
      <w:r>
        <w:br/>
      </w:r>
      <w:r>
        <w:rPr>
          <w:rFonts w:ascii="Times New Roman"/>
          <w:b w:val="false"/>
          <w:i w:val="false"/>
          <w:color w:val="000000"/>
          <w:sz w:val="28"/>
        </w:rPr>
        <w:t>
    и другим заразным заболеваниям                   12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ШИННОЕ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519 Подготовительные цехи (участки) и цехи 
</w:t>
      </w:r>
      <w:r>
        <w:br/>
      </w:r>
      <w:r>
        <w:rPr>
          <w:rFonts w:ascii="Times New Roman"/>
          <w:b w:val="false"/>
          <w:i w:val="false"/>
          <w:color w:val="000000"/>
          <w:sz w:val="28"/>
        </w:rPr>
        <w:t>
    (участки) подготовки сырья
</w:t>
      </w:r>
      <w:r>
        <w:br/>
      </w:r>
      <w:r>
        <w:rPr>
          <w:rFonts w:ascii="Times New Roman"/>
          <w:b w:val="false"/>
          <w:i w:val="false"/>
          <w:color w:val="000000"/>
          <w:sz w:val="28"/>
        </w:rPr>
        <w:t>
    1) рабочие, руководители и специалисты 
</w:t>
      </w:r>
      <w:r>
        <w:br/>
      </w:r>
      <w:r>
        <w:rPr>
          <w:rFonts w:ascii="Times New Roman"/>
          <w:b w:val="false"/>
          <w:i w:val="false"/>
          <w:color w:val="000000"/>
          <w:sz w:val="28"/>
        </w:rPr>
        <w:t>
    участков обработки, развески технического 
</w:t>
      </w:r>
      <w:r>
        <w:br/>
      </w:r>
      <w:r>
        <w:rPr>
          <w:rFonts w:ascii="Times New Roman"/>
          <w:b w:val="false"/>
          <w:i w:val="false"/>
          <w:color w:val="000000"/>
          <w:sz w:val="28"/>
        </w:rPr>
        <w:t>
    углерода (сажи) и приготовления паст             12           6
</w:t>
      </w:r>
      <w:r>
        <w:br/>
      </w:r>
      <w:r>
        <w:rPr>
          <w:rFonts w:ascii="Times New Roman"/>
          <w:b w:val="false"/>
          <w:i w:val="false"/>
          <w:color w:val="000000"/>
          <w:sz w:val="28"/>
        </w:rPr>
        <w:t>
    2) рабочие участков: подготовки 
</w:t>
      </w:r>
      <w:r>
        <w:br/>
      </w:r>
      <w:r>
        <w:rPr>
          <w:rFonts w:ascii="Times New Roman"/>
          <w:b w:val="false"/>
          <w:i w:val="false"/>
          <w:color w:val="000000"/>
          <w:sz w:val="28"/>
        </w:rPr>
        <w:t>
    ингредиентов, мягчителей, масел, смол; 
</w:t>
      </w:r>
      <w:r>
        <w:br/>
      </w:r>
      <w:r>
        <w:rPr>
          <w:rFonts w:ascii="Times New Roman"/>
          <w:b w:val="false"/>
          <w:i w:val="false"/>
          <w:color w:val="000000"/>
          <w:sz w:val="28"/>
        </w:rPr>
        <w:t>
    приготовления фактиса, лаков, латекса, 
</w:t>
      </w:r>
      <w:r>
        <w:br/>
      </w:r>
      <w:r>
        <w:rPr>
          <w:rFonts w:ascii="Times New Roman"/>
          <w:b w:val="false"/>
          <w:i w:val="false"/>
          <w:color w:val="000000"/>
          <w:sz w:val="28"/>
        </w:rPr>
        <w:t>
    ускорительных паст, смазочных и 
</w:t>
      </w:r>
      <w:r>
        <w:br/>
      </w:r>
      <w:r>
        <w:rPr>
          <w:rFonts w:ascii="Times New Roman"/>
          <w:b w:val="false"/>
          <w:i w:val="false"/>
          <w:color w:val="000000"/>
          <w:sz w:val="28"/>
        </w:rPr>
        <w:t>
    пропиточных составов; распарки и резки 
</w:t>
      </w:r>
      <w:r>
        <w:br/>
      </w:r>
      <w:r>
        <w:rPr>
          <w:rFonts w:ascii="Times New Roman"/>
          <w:b w:val="false"/>
          <w:i w:val="false"/>
          <w:color w:val="000000"/>
          <w:sz w:val="28"/>
        </w:rPr>
        <w:t>
    каучуков, просева ускорителей; 
</w:t>
      </w:r>
      <w:r>
        <w:br/>
      </w:r>
      <w:r>
        <w:rPr>
          <w:rFonts w:ascii="Times New Roman"/>
          <w:b w:val="false"/>
          <w:i w:val="false"/>
          <w:color w:val="000000"/>
          <w:sz w:val="28"/>
        </w:rPr>
        <w:t>
    протекторных агрегатов, фильтрпрессов; 
</w:t>
      </w:r>
      <w:r>
        <w:br/>
      </w:r>
      <w:r>
        <w:rPr>
          <w:rFonts w:ascii="Times New Roman"/>
          <w:b w:val="false"/>
          <w:i w:val="false"/>
          <w:color w:val="000000"/>
          <w:sz w:val="28"/>
        </w:rPr>
        <w:t>
    термопластикации каучуков, 
</w:t>
      </w:r>
      <w:r>
        <w:br/>
      </w:r>
      <w:r>
        <w:rPr>
          <w:rFonts w:ascii="Times New Roman"/>
          <w:b w:val="false"/>
          <w:i w:val="false"/>
          <w:color w:val="000000"/>
          <w:sz w:val="28"/>
        </w:rPr>
        <w:t>
    транспортировки, развески ингредиентов и 
</w:t>
      </w:r>
      <w:r>
        <w:br/>
      </w:r>
      <w:r>
        <w:rPr>
          <w:rFonts w:ascii="Times New Roman"/>
          <w:b w:val="false"/>
          <w:i w:val="false"/>
          <w:color w:val="000000"/>
          <w:sz w:val="28"/>
        </w:rPr>
        <w:t>
    каучука; изготовление резиновых и 
</w:t>
      </w:r>
      <w:r>
        <w:br/>
      </w:r>
      <w:r>
        <w:rPr>
          <w:rFonts w:ascii="Times New Roman"/>
          <w:b w:val="false"/>
          <w:i w:val="false"/>
          <w:color w:val="000000"/>
          <w:sz w:val="28"/>
        </w:rPr>
        <w:t>
    тряпичных смесей; изготовление резиновых 
</w:t>
      </w:r>
      <w:r>
        <w:br/>
      </w:r>
      <w:r>
        <w:rPr>
          <w:rFonts w:ascii="Times New Roman"/>
          <w:b w:val="false"/>
          <w:i w:val="false"/>
          <w:color w:val="000000"/>
          <w:sz w:val="28"/>
        </w:rPr>
        <w:t>
    клеев, чистки возвратной тары из-под 
</w:t>
      </w:r>
      <w:r>
        <w:br/>
      </w:r>
      <w:r>
        <w:rPr>
          <w:rFonts w:ascii="Times New Roman"/>
          <w:b w:val="false"/>
          <w:i w:val="false"/>
          <w:color w:val="000000"/>
          <w:sz w:val="28"/>
        </w:rPr>
        <w:t>
    технического углерода (сажи) и 
</w:t>
      </w:r>
      <w:r>
        <w:br/>
      </w:r>
      <w:r>
        <w:rPr>
          <w:rFonts w:ascii="Times New Roman"/>
          <w:b w:val="false"/>
          <w:i w:val="false"/>
          <w:color w:val="000000"/>
          <w:sz w:val="28"/>
        </w:rPr>
        <w:t>
    прокладочных холстов; уборщик 
</w:t>
      </w:r>
      <w:r>
        <w:br/>
      </w:r>
      <w:r>
        <w:rPr>
          <w:rFonts w:ascii="Times New Roman"/>
          <w:b w:val="false"/>
          <w:i w:val="false"/>
          <w:color w:val="000000"/>
          <w:sz w:val="28"/>
        </w:rPr>
        <w:t>
    производственных помещений                       12
</w:t>
      </w:r>
      <w:r>
        <w:br/>
      </w:r>
      <w:r>
        <w:rPr>
          <w:rFonts w:ascii="Times New Roman"/>
          <w:b w:val="false"/>
          <w:i w:val="false"/>
          <w:color w:val="000000"/>
          <w:sz w:val="28"/>
        </w:rPr>
        <w:t>
    3) остальные рабочие                             6
</w:t>
      </w:r>
      <w:r>
        <w:br/>
      </w:r>
      <w:r>
        <w:rPr>
          <w:rFonts w:ascii="Times New Roman"/>
          <w:b w:val="false"/>
          <w:i w:val="false"/>
          <w:color w:val="000000"/>
          <w:sz w:val="28"/>
        </w:rPr>
        <w:t>
    4) руководители и специалисты                    12
</w:t>
      </w:r>
      <w:r>
        <w:br/>
      </w:r>
      <w:r>
        <w:rPr>
          <w:rFonts w:ascii="Times New Roman"/>
          <w:b w:val="false"/>
          <w:i w:val="false"/>
          <w:color w:val="000000"/>
          <w:sz w:val="28"/>
        </w:rPr>
        <w:t>
520 Цехи (участки) каландров
</w:t>
      </w:r>
      <w:r>
        <w:br/>
      </w:r>
      <w:r>
        <w:rPr>
          <w:rFonts w:ascii="Times New Roman"/>
          <w:b w:val="false"/>
          <w:i w:val="false"/>
          <w:color w:val="000000"/>
          <w:sz w:val="28"/>
        </w:rPr>
        <w:t>
    1) вальцовщик резиновых смесей                   12
</w:t>
      </w:r>
      <w:r>
        <w:br/>
      </w:r>
      <w:r>
        <w:rPr>
          <w:rFonts w:ascii="Times New Roman"/>
          <w:b w:val="false"/>
          <w:i w:val="false"/>
          <w:color w:val="000000"/>
          <w:sz w:val="28"/>
        </w:rPr>
        <w:t>
    Рабочие, обслуживающие каландры                  12
</w:t>
      </w:r>
      <w:r>
        <w:br/>
      </w:r>
      <w:r>
        <w:rPr>
          <w:rFonts w:ascii="Times New Roman"/>
          <w:b w:val="false"/>
          <w:i w:val="false"/>
          <w:color w:val="000000"/>
          <w:sz w:val="28"/>
        </w:rPr>
        <w:t>
    Пропитчик корда                                  12
</w:t>
      </w:r>
      <w:r>
        <w:br/>
      </w:r>
      <w:r>
        <w:rPr>
          <w:rFonts w:ascii="Times New Roman"/>
          <w:b w:val="false"/>
          <w:i w:val="false"/>
          <w:color w:val="000000"/>
          <w:sz w:val="28"/>
        </w:rPr>
        <w:t>
    Рабочие, обслуживающие пропиточные и 
</w:t>
      </w:r>
      <w:r>
        <w:br/>
      </w:r>
      <w:r>
        <w:rPr>
          <w:rFonts w:ascii="Times New Roman"/>
          <w:b w:val="false"/>
          <w:i w:val="false"/>
          <w:color w:val="000000"/>
          <w:sz w:val="28"/>
        </w:rPr>
        <w:t>
    прокладочные агрегаты                            12
</w:t>
      </w:r>
      <w:r>
        <w:br/>
      </w:r>
      <w:r>
        <w:rPr>
          <w:rFonts w:ascii="Times New Roman"/>
          <w:b w:val="false"/>
          <w:i w:val="false"/>
          <w:color w:val="000000"/>
          <w:sz w:val="28"/>
        </w:rPr>
        <w:t>
    Уборщик производственных помещений               12
</w:t>
      </w:r>
      <w:r>
        <w:br/>
      </w:r>
      <w:r>
        <w:rPr>
          <w:rFonts w:ascii="Times New Roman"/>
          <w:b w:val="false"/>
          <w:i w:val="false"/>
          <w:color w:val="000000"/>
          <w:sz w:val="28"/>
        </w:rPr>
        <w:t>
    2) остальные рабочие                             6
</w:t>
      </w:r>
      <w:r>
        <w:br/>
      </w:r>
      <w:r>
        <w:rPr>
          <w:rFonts w:ascii="Times New Roman"/>
          <w:b w:val="false"/>
          <w:i w:val="false"/>
          <w:color w:val="000000"/>
          <w:sz w:val="28"/>
        </w:rPr>
        <w:t>
    3) руководители и специалисты                    12
</w:t>
      </w:r>
      <w:r>
        <w:br/>
      </w:r>
      <w:r>
        <w:rPr>
          <w:rFonts w:ascii="Times New Roman"/>
          <w:b w:val="false"/>
          <w:i w:val="false"/>
          <w:color w:val="000000"/>
          <w:sz w:val="28"/>
        </w:rPr>
        <w:t>
521 Сборочные цехи
</w:t>
      </w:r>
      <w:r>
        <w:br/>
      </w:r>
      <w:r>
        <w:rPr>
          <w:rFonts w:ascii="Times New Roman"/>
          <w:b w:val="false"/>
          <w:i w:val="false"/>
          <w:color w:val="000000"/>
          <w:sz w:val="28"/>
        </w:rPr>
        <w:t>
    (включая заготовительные участки)
</w:t>
      </w:r>
      <w:r>
        <w:br/>
      </w:r>
      <w:r>
        <w:rPr>
          <w:rFonts w:ascii="Times New Roman"/>
          <w:b w:val="false"/>
          <w:i w:val="false"/>
          <w:color w:val="000000"/>
          <w:sz w:val="28"/>
        </w:rPr>
        <w:t>
    Дублировщик                                      12
</w:t>
      </w:r>
      <w:r>
        <w:br/>
      </w:r>
      <w:r>
        <w:rPr>
          <w:rFonts w:ascii="Times New Roman"/>
          <w:b w:val="false"/>
          <w:i w:val="false"/>
          <w:color w:val="000000"/>
          <w:sz w:val="28"/>
        </w:rPr>
        <w:t>
    Закройшик резиновых изделий и деталей            12
</w:t>
      </w:r>
      <w:r>
        <w:br/>
      </w:r>
      <w:r>
        <w:rPr>
          <w:rFonts w:ascii="Times New Roman"/>
          <w:b w:val="false"/>
          <w:i w:val="false"/>
          <w:color w:val="000000"/>
          <w:sz w:val="28"/>
        </w:rPr>
        <w:t>
    Комплектовщик                                    12
</w:t>
      </w:r>
      <w:r>
        <w:br/>
      </w:r>
      <w:r>
        <w:rPr>
          <w:rFonts w:ascii="Times New Roman"/>
          <w:b w:val="false"/>
          <w:i w:val="false"/>
          <w:color w:val="000000"/>
          <w:sz w:val="28"/>
        </w:rPr>
        <w:t>
    Отборщик - стыковщик полос                       12
</w:t>
      </w:r>
      <w:r>
        <w:br/>
      </w:r>
      <w:r>
        <w:rPr>
          <w:rFonts w:ascii="Times New Roman"/>
          <w:b w:val="false"/>
          <w:i w:val="false"/>
          <w:color w:val="000000"/>
          <w:sz w:val="28"/>
        </w:rPr>
        <w:t>
    Окрасчик-лакировщик резиновых изделий, 
</w:t>
      </w:r>
      <w:r>
        <w:br/>
      </w:r>
      <w:r>
        <w:rPr>
          <w:rFonts w:ascii="Times New Roman"/>
          <w:b w:val="false"/>
          <w:i w:val="false"/>
          <w:color w:val="000000"/>
          <w:sz w:val="28"/>
        </w:rPr>
        <w:t>
    занятый окраской сырых покрышек                  12
</w:t>
      </w:r>
      <w:r>
        <w:br/>
      </w:r>
      <w:r>
        <w:rPr>
          <w:rFonts w:ascii="Times New Roman"/>
          <w:b w:val="false"/>
          <w:i w:val="false"/>
          <w:color w:val="000000"/>
          <w:sz w:val="28"/>
        </w:rPr>
        <w:t>
    Подвертчик корда и чефера                        12
</w:t>
      </w:r>
      <w:r>
        <w:br/>
      </w:r>
      <w:r>
        <w:rPr>
          <w:rFonts w:ascii="Times New Roman"/>
          <w:b w:val="false"/>
          <w:i w:val="false"/>
          <w:color w:val="000000"/>
          <w:sz w:val="28"/>
        </w:rPr>
        <w:t>
    Питальщик сборочных станков                      12
</w:t>
      </w:r>
      <w:r>
        <w:br/>
      </w:r>
      <w:r>
        <w:rPr>
          <w:rFonts w:ascii="Times New Roman"/>
          <w:b w:val="false"/>
          <w:i w:val="false"/>
          <w:color w:val="000000"/>
          <w:sz w:val="28"/>
        </w:rPr>
        <w:t>
    Перекатчик ткани и прокладки                     12
</w:t>
      </w:r>
      <w:r>
        <w:br/>
      </w:r>
      <w:r>
        <w:rPr>
          <w:rFonts w:ascii="Times New Roman"/>
          <w:b w:val="false"/>
          <w:i w:val="false"/>
          <w:color w:val="000000"/>
          <w:sz w:val="28"/>
        </w:rPr>
        <w:t>
    Перезарядчик питателей                           12
</w:t>
      </w:r>
      <w:r>
        <w:br/>
      </w:r>
      <w:r>
        <w:rPr>
          <w:rFonts w:ascii="Times New Roman"/>
          <w:b w:val="false"/>
          <w:i w:val="false"/>
          <w:color w:val="000000"/>
          <w:sz w:val="28"/>
        </w:rPr>
        <w:t>
    Сборщик покрышек                                 12
</w:t>
      </w:r>
      <w:r>
        <w:br/>
      </w:r>
      <w:r>
        <w:rPr>
          <w:rFonts w:ascii="Times New Roman"/>
          <w:b w:val="false"/>
          <w:i w:val="false"/>
          <w:color w:val="000000"/>
          <w:sz w:val="28"/>
        </w:rPr>
        <w:t>
    Стыковщик резиновых изделий                      12
</w:t>
      </w:r>
      <w:r>
        <w:br/>
      </w:r>
      <w:r>
        <w:rPr>
          <w:rFonts w:ascii="Times New Roman"/>
          <w:b w:val="false"/>
          <w:i w:val="false"/>
          <w:color w:val="000000"/>
          <w:sz w:val="28"/>
        </w:rPr>
        <w:t>
    Сборщик браслетов и брекеров                     12
</w:t>
      </w:r>
      <w:r>
        <w:br/>
      </w:r>
      <w:r>
        <w:rPr>
          <w:rFonts w:ascii="Times New Roman"/>
          <w:b w:val="false"/>
          <w:i w:val="false"/>
          <w:color w:val="000000"/>
          <w:sz w:val="28"/>
        </w:rPr>
        <w:t>
    Рабочие на окраске колесных дисков нитролаком    12
</w:t>
      </w:r>
      <w:r>
        <w:br/>
      </w:r>
      <w:r>
        <w:rPr>
          <w:rFonts w:ascii="Times New Roman"/>
          <w:b w:val="false"/>
          <w:i w:val="false"/>
          <w:color w:val="000000"/>
          <w:sz w:val="28"/>
        </w:rPr>
        <w:t>
    Рабочие по изготовлению массивных шин            12
</w:t>
      </w:r>
      <w:r>
        <w:br/>
      </w:r>
      <w:r>
        <w:rPr>
          <w:rFonts w:ascii="Times New Roman"/>
          <w:b w:val="false"/>
          <w:i w:val="false"/>
          <w:color w:val="000000"/>
          <w:sz w:val="28"/>
        </w:rPr>
        <w:t>
    Шерховщих                                        12
</w:t>
      </w:r>
      <w:r>
        <w:br/>
      </w:r>
      <w:r>
        <w:rPr>
          <w:rFonts w:ascii="Times New Roman"/>
          <w:b w:val="false"/>
          <w:i w:val="false"/>
          <w:color w:val="000000"/>
          <w:sz w:val="28"/>
        </w:rPr>
        <w:t>
    Уборщик производственных помещений               12
</w:t>
      </w:r>
      <w:r>
        <w:br/>
      </w:r>
      <w:r>
        <w:rPr>
          <w:rFonts w:ascii="Times New Roman"/>
          <w:b w:val="false"/>
          <w:i w:val="false"/>
          <w:color w:val="000000"/>
          <w:sz w:val="28"/>
        </w:rPr>
        <w:t>
    Остальные рабочие                                6
</w:t>
      </w:r>
      <w:r>
        <w:br/>
      </w:r>
      <w:r>
        <w:rPr>
          <w:rFonts w:ascii="Times New Roman"/>
          <w:b w:val="false"/>
          <w:i w:val="false"/>
          <w:color w:val="000000"/>
          <w:sz w:val="28"/>
        </w:rPr>
        <w:t>
    Руководители и специалисты                       12
</w:t>
      </w:r>
      <w:r>
        <w:br/>
      </w:r>
      <w:r>
        <w:rPr>
          <w:rFonts w:ascii="Times New Roman"/>
          <w:b w:val="false"/>
          <w:i w:val="false"/>
          <w:color w:val="000000"/>
          <w:sz w:val="28"/>
        </w:rPr>
        <w:t>
522 Цехи (участки) вулканизации
</w:t>
      </w:r>
      <w:r>
        <w:br/>
      </w:r>
      <w:r>
        <w:rPr>
          <w:rFonts w:ascii="Times New Roman"/>
          <w:b w:val="false"/>
          <w:i w:val="false"/>
          <w:color w:val="000000"/>
          <w:sz w:val="28"/>
        </w:rPr>
        <w:t>
    1) аппаратчик щита управления                    12
</w:t>
      </w:r>
      <w:r>
        <w:br/>
      </w:r>
      <w:r>
        <w:rPr>
          <w:rFonts w:ascii="Times New Roman"/>
          <w:b w:val="false"/>
          <w:i w:val="false"/>
          <w:color w:val="000000"/>
          <w:sz w:val="28"/>
        </w:rPr>
        <w:t>
    Пескоструйщик                                    12           6
</w:t>
      </w:r>
      <w:r>
        <w:br/>
      </w:r>
      <w:r>
        <w:rPr>
          <w:rFonts w:ascii="Times New Roman"/>
          <w:b w:val="false"/>
          <w:i w:val="false"/>
          <w:color w:val="000000"/>
          <w:sz w:val="28"/>
        </w:rPr>
        <w:t>
    2) рабочие участков: формирования и 
</w:t>
      </w:r>
      <w:r>
        <w:br/>
      </w:r>
      <w:r>
        <w:rPr>
          <w:rFonts w:ascii="Times New Roman"/>
          <w:b w:val="false"/>
          <w:i w:val="false"/>
          <w:color w:val="000000"/>
          <w:sz w:val="28"/>
        </w:rPr>
        <w:t>
    вулканизации покрышек и других изделий, 
</w:t>
      </w:r>
      <w:r>
        <w:br/>
      </w:r>
      <w:r>
        <w:rPr>
          <w:rFonts w:ascii="Times New Roman"/>
          <w:b w:val="false"/>
          <w:i w:val="false"/>
          <w:color w:val="000000"/>
          <w:sz w:val="28"/>
        </w:rPr>
        <w:t>
    выемки и отжимки варочных камер, 
</w:t>
      </w:r>
      <w:r>
        <w:br/>
      </w:r>
      <w:r>
        <w:rPr>
          <w:rFonts w:ascii="Times New Roman"/>
          <w:b w:val="false"/>
          <w:i w:val="false"/>
          <w:color w:val="000000"/>
          <w:sz w:val="28"/>
        </w:rPr>
        <w:t>
    воскирования, окраски, балансировки 
</w:t>
      </w:r>
      <w:r>
        <w:br/>
      </w:r>
      <w:r>
        <w:rPr>
          <w:rFonts w:ascii="Times New Roman"/>
          <w:b w:val="false"/>
          <w:i w:val="false"/>
          <w:color w:val="000000"/>
          <w:sz w:val="28"/>
        </w:rPr>
        <w:t>
    покрышек и чистки форм, шерохования 
</w:t>
      </w:r>
      <w:r>
        <w:br/>
      </w:r>
      <w:r>
        <w:rPr>
          <w:rFonts w:ascii="Times New Roman"/>
          <w:b w:val="false"/>
          <w:i w:val="false"/>
          <w:color w:val="000000"/>
          <w:sz w:val="28"/>
        </w:rPr>
        <w:t>
    покрышек и камер                                 12
</w:t>
      </w:r>
      <w:r>
        <w:br/>
      </w:r>
      <w:r>
        <w:rPr>
          <w:rFonts w:ascii="Times New Roman"/>
          <w:b w:val="false"/>
          <w:i w:val="false"/>
          <w:color w:val="000000"/>
          <w:sz w:val="28"/>
        </w:rPr>
        <w:t>
    обрезчик выпрессовок                             12
</w:t>
      </w:r>
      <w:r>
        <w:br/>
      </w:r>
      <w:r>
        <w:rPr>
          <w:rFonts w:ascii="Times New Roman"/>
          <w:b w:val="false"/>
          <w:i w:val="false"/>
          <w:color w:val="000000"/>
          <w:sz w:val="28"/>
        </w:rPr>
        <w:t>
    промазчик деталей шин                            12
</w:t>
      </w:r>
      <w:r>
        <w:br/>
      </w:r>
      <w:r>
        <w:rPr>
          <w:rFonts w:ascii="Times New Roman"/>
          <w:b w:val="false"/>
          <w:i w:val="false"/>
          <w:color w:val="000000"/>
          <w:sz w:val="28"/>
        </w:rPr>
        <w:t>
    уборщик производственных помещений               12  
</w:t>
      </w:r>
      <w:r>
        <w:br/>
      </w:r>
      <w:r>
        <w:rPr>
          <w:rFonts w:ascii="Times New Roman"/>
          <w:b w:val="false"/>
          <w:i w:val="false"/>
          <w:color w:val="000000"/>
          <w:sz w:val="28"/>
        </w:rPr>
        <w:t>
    3) остальные рабочие                             6
</w:t>
      </w:r>
      <w:r>
        <w:br/>
      </w:r>
      <w:r>
        <w:rPr>
          <w:rFonts w:ascii="Times New Roman"/>
          <w:b w:val="false"/>
          <w:i w:val="false"/>
          <w:color w:val="000000"/>
          <w:sz w:val="28"/>
        </w:rPr>
        <w:t>
    4) руководители и специалисты                    12
</w:t>
      </w:r>
      <w:r>
        <w:br/>
      </w:r>
      <w:r>
        <w:rPr>
          <w:rFonts w:ascii="Times New Roman"/>
          <w:b w:val="false"/>
          <w:i w:val="false"/>
          <w:color w:val="000000"/>
          <w:sz w:val="28"/>
        </w:rPr>
        <w:t>
523 Автокамерные цехи (участки) 
</w:t>
      </w:r>
      <w:r>
        <w:br/>
      </w:r>
      <w:r>
        <w:rPr>
          <w:rFonts w:ascii="Times New Roman"/>
          <w:b w:val="false"/>
          <w:i w:val="false"/>
          <w:color w:val="000000"/>
          <w:sz w:val="28"/>
        </w:rPr>
        <w:t>
    Вулканизаторщик                                  12
</w:t>
      </w:r>
      <w:r>
        <w:br/>
      </w:r>
      <w:r>
        <w:rPr>
          <w:rFonts w:ascii="Times New Roman"/>
          <w:b w:val="false"/>
          <w:i w:val="false"/>
          <w:color w:val="000000"/>
          <w:sz w:val="28"/>
        </w:rPr>
        <w:t>
    Закройщик резиновых изделий и деталей            12
</w:t>
      </w:r>
      <w:r>
        <w:br/>
      </w:r>
      <w:r>
        <w:rPr>
          <w:rFonts w:ascii="Times New Roman"/>
          <w:b w:val="false"/>
          <w:i w:val="false"/>
          <w:color w:val="000000"/>
          <w:sz w:val="28"/>
        </w:rPr>
        <w:t>
    Монтировщик шинопневматических муфт              12
</w:t>
      </w:r>
      <w:r>
        <w:br/>
      </w:r>
      <w:r>
        <w:rPr>
          <w:rFonts w:ascii="Times New Roman"/>
          <w:b w:val="false"/>
          <w:i w:val="false"/>
          <w:color w:val="000000"/>
          <w:sz w:val="28"/>
        </w:rPr>
        <w:t>
    Прессовщик-вулканизаторщик                       12
</w:t>
      </w:r>
      <w:r>
        <w:br/>
      </w:r>
      <w:r>
        <w:rPr>
          <w:rFonts w:ascii="Times New Roman"/>
          <w:b w:val="false"/>
          <w:i w:val="false"/>
          <w:color w:val="000000"/>
          <w:sz w:val="28"/>
        </w:rPr>
        <w:t>
    Сборщик шинопневматических муфт                  12
</w:t>
      </w:r>
      <w:r>
        <w:br/>
      </w:r>
      <w:r>
        <w:rPr>
          <w:rFonts w:ascii="Times New Roman"/>
          <w:b w:val="false"/>
          <w:i w:val="false"/>
          <w:color w:val="000000"/>
          <w:sz w:val="28"/>
        </w:rPr>
        <w:t>
    Рабочие участков: изготовления 
</w:t>
      </w:r>
      <w:r>
        <w:br/>
      </w:r>
      <w:r>
        <w:rPr>
          <w:rFonts w:ascii="Times New Roman"/>
          <w:b w:val="false"/>
          <w:i w:val="false"/>
          <w:color w:val="000000"/>
          <w:sz w:val="28"/>
        </w:rPr>
        <w:t>
    автокамерных рукавов, вулканизации 
</w:t>
      </w:r>
      <w:r>
        <w:br/>
      </w:r>
      <w:r>
        <w:rPr>
          <w:rFonts w:ascii="Times New Roman"/>
          <w:b w:val="false"/>
          <w:i w:val="false"/>
          <w:color w:val="000000"/>
          <w:sz w:val="28"/>
        </w:rPr>
        <w:t>
    автокамер и ободных лент, протравки и 
</w:t>
      </w:r>
      <w:r>
        <w:br/>
      </w:r>
      <w:r>
        <w:rPr>
          <w:rFonts w:ascii="Times New Roman"/>
          <w:b w:val="false"/>
          <w:i w:val="false"/>
          <w:color w:val="000000"/>
          <w:sz w:val="28"/>
        </w:rPr>
        <w:t>
    вулканизации вентелей и чистки форм              12
</w:t>
      </w:r>
      <w:r>
        <w:br/>
      </w:r>
      <w:r>
        <w:rPr>
          <w:rFonts w:ascii="Times New Roman"/>
          <w:b w:val="false"/>
          <w:i w:val="false"/>
          <w:color w:val="000000"/>
          <w:sz w:val="28"/>
        </w:rPr>
        <w:t>
    Рабочие на стыковке камер, клейке 
</w:t>
      </w:r>
      <w:r>
        <w:br/>
      </w:r>
      <w:r>
        <w:rPr>
          <w:rFonts w:ascii="Times New Roman"/>
          <w:b w:val="false"/>
          <w:i w:val="false"/>
          <w:color w:val="000000"/>
          <w:sz w:val="28"/>
        </w:rPr>
        <w:t>
    различных камер, монтировке вентелей и отделке   12
</w:t>
      </w:r>
      <w:r>
        <w:br/>
      </w:r>
      <w:r>
        <w:rPr>
          <w:rFonts w:ascii="Times New Roman"/>
          <w:b w:val="false"/>
          <w:i w:val="false"/>
          <w:color w:val="000000"/>
          <w:sz w:val="28"/>
        </w:rPr>
        <w:t>
    Уборщик производственных помещений               12
</w:t>
      </w:r>
      <w:r>
        <w:br/>
      </w:r>
      <w:r>
        <w:rPr>
          <w:rFonts w:ascii="Times New Roman"/>
          <w:b w:val="false"/>
          <w:i w:val="false"/>
          <w:color w:val="000000"/>
          <w:sz w:val="28"/>
        </w:rPr>
        <w:t>
    Остальные рабочие                                6
</w:t>
      </w:r>
      <w:r>
        <w:br/>
      </w:r>
      <w:r>
        <w:rPr>
          <w:rFonts w:ascii="Times New Roman"/>
          <w:b w:val="false"/>
          <w:i w:val="false"/>
          <w:color w:val="000000"/>
          <w:sz w:val="28"/>
        </w:rPr>
        <w:t>
    Руководители и специалисты                       12
</w:t>
      </w:r>
      <w:r>
        <w:br/>
      </w:r>
      <w:r>
        <w:rPr>
          <w:rFonts w:ascii="Times New Roman"/>
          <w:b w:val="false"/>
          <w:i w:val="false"/>
          <w:color w:val="000000"/>
          <w:sz w:val="28"/>
        </w:rPr>
        <w:t>
524 Цехи велоизделий
</w:t>
      </w:r>
      <w:r>
        <w:br/>
      </w:r>
      <w:r>
        <w:rPr>
          <w:rFonts w:ascii="Times New Roman"/>
          <w:b w:val="false"/>
          <w:i w:val="false"/>
          <w:color w:val="000000"/>
          <w:sz w:val="28"/>
        </w:rPr>
        <w:t>
    1) рабочие участков: изготовления 
</w:t>
      </w:r>
      <w:r>
        <w:br/>
      </w:r>
      <w:r>
        <w:rPr>
          <w:rFonts w:ascii="Times New Roman"/>
          <w:b w:val="false"/>
          <w:i w:val="false"/>
          <w:color w:val="000000"/>
          <w:sz w:val="28"/>
        </w:rPr>
        <w:t>
    велотрубки и велопротекторов, 
</w:t>
      </w:r>
      <w:r>
        <w:br/>
      </w:r>
      <w:r>
        <w:rPr>
          <w:rFonts w:ascii="Times New Roman"/>
          <w:b w:val="false"/>
          <w:i w:val="false"/>
          <w:color w:val="000000"/>
          <w:sz w:val="28"/>
        </w:rPr>
        <w:t>
    вулканизации велопокрышек, велокамер и 
</w:t>
      </w:r>
      <w:r>
        <w:br/>
      </w:r>
      <w:r>
        <w:rPr>
          <w:rFonts w:ascii="Times New Roman"/>
          <w:b w:val="false"/>
          <w:i w:val="false"/>
          <w:color w:val="000000"/>
          <w:sz w:val="28"/>
        </w:rPr>
        <w:t>
    ободных лент, пайки велоколец и чистки форм      12
</w:t>
      </w:r>
      <w:r>
        <w:br/>
      </w:r>
      <w:r>
        <w:rPr>
          <w:rFonts w:ascii="Times New Roman"/>
          <w:b w:val="false"/>
          <w:i w:val="false"/>
          <w:color w:val="000000"/>
          <w:sz w:val="28"/>
        </w:rPr>
        <w:t>
    Шероховщик                                       12
</w:t>
      </w:r>
      <w:r>
        <w:br/>
      </w:r>
      <w:r>
        <w:rPr>
          <w:rFonts w:ascii="Times New Roman"/>
          <w:b w:val="false"/>
          <w:i w:val="false"/>
          <w:color w:val="000000"/>
          <w:sz w:val="28"/>
        </w:rPr>
        <w:t>
    2) остальные рабочие                             6
</w:t>
      </w:r>
      <w:r>
        <w:br/>
      </w:r>
      <w:r>
        <w:rPr>
          <w:rFonts w:ascii="Times New Roman"/>
          <w:b w:val="false"/>
          <w:i w:val="false"/>
          <w:color w:val="000000"/>
          <w:sz w:val="28"/>
        </w:rPr>
        <w:t>
    3) руководители и специалисты                    12
</w:t>
      </w:r>
      <w:r>
        <w:br/>
      </w:r>
      <w:r>
        <w:rPr>
          <w:rFonts w:ascii="Times New Roman"/>
          <w:b w:val="false"/>
          <w:i w:val="false"/>
          <w:color w:val="000000"/>
          <w:sz w:val="28"/>
        </w:rPr>
        <w:t>
525 Цехи (участки) сортировки, упаковки, 
</w:t>
      </w:r>
      <w:r>
        <w:br/>
      </w:r>
      <w:r>
        <w:rPr>
          <w:rFonts w:ascii="Times New Roman"/>
          <w:b w:val="false"/>
          <w:i w:val="false"/>
          <w:color w:val="000000"/>
          <w:sz w:val="28"/>
        </w:rPr>
        <w:t>
    комплектовки и промтехники
</w:t>
      </w:r>
      <w:r>
        <w:br/>
      </w:r>
      <w:r>
        <w:rPr>
          <w:rFonts w:ascii="Times New Roman"/>
          <w:b w:val="false"/>
          <w:i w:val="false"/>
          <w:color w:val="000000"/>
          <w:sz w:val="28"/>
        </w:rPr>
        <w:t>
    1) рабочие на вулканизации изделий 
</w:t>
      </w:r>
      <w:r>
        <w:br/>
      </w:r>
      <w:r>
        <w:rPr>
          <w:rFonts w:ascii="Times New Roman"/>
          <w:b w:val="false"/>
          <w:i w:val="false"/>
          <w:color w:val="000000"/>
          <w:sz w:val="28"/>
        </w:rPr>
        <w:t>
    промтехники и фасовке клея                       12
</w:t>
      </w:r>
      <w:r>
        <w:br/>
      </w:r>
      <w:r>
        <w:rPr>
          <w:rFonts w:ascii="Times New Roman"/>
          <w:b w:val="false"/>
          <w:i w:val="false"/>
          <w:color w:val="000000"/>
          <w:sz w:val="28"/>
        </w:rPr>
        <w:t>
    2) остальные рабочие, руководители и специалисты 6
</w:t>
      </w:r>
      <w:r>
        <w:br/>
      </w:r>
      <w:r>
        <w:rPr>
          <w:rFonts w:ascii="Times New Roman"/>
          <w:b w:val="false"/>
          <w:i w:val="false"/>
          <w:color w:val="000000"/>
          <w:sz w:val="28"/>
        </w:rPr>
        <w:t>
526 Подсобно-вспомогательные рабочие и 
</w:t>
      </w:r>
      <w:r>
        <w:br/>
      </w:r>
      <w:r>
        <w:rPr>
          <w:rFonts w:ascii="Times New Roman"/>
          <w:b w:val="false"/>
          <w:i w:val="false"/>
          <w:color w:val="000000"/>
          <w:sz w:val="28"/>
        </w:rPr>
        <w:t>
    рабочие дежурных и ремонтных бригад
</w:t>
      </w:r>
      <w:r>
        <w:br/>
      </w:r>
      <w:r>
        <w:rPr>
          <w:rFonts w:ascii="Times New Roman"/>
          <w:b w:val="false"/>
          <w:i w:val="false"/>
          <w:color w:val="000000"/>
          <w:sz w:val="28"/>
        </w:rPr>
        <w:t>
    1) аппаратчик рекуперации                        6
</w:t>
      </w:r>
      <w:r>
        <w:br/>
      </w:r>
      <w:r>
        <w:rPr>
          <w:rFonts w:ascii="Times New Roman"/>
          <w:b w:val="false"/>
          <w:i w:val="false"/>
          <w:color w:val="000000"/>
          <w:sz w:val="28"/>
        </w:rPr>
        <w:t>
    2) клейщик деталей и изделий                     12
</w:t>
      </w:r>
      <w:r>
        <w:br/>
      </w:r>
      <w:r>
        <w:rPr>
          <w:rFonts w:ascii="Times New Roman"/>
          <w:b w:val="false"/>
          <w:i w:val="false"/>
          <w:color w:val="000000"/>
          <w:sz w:val="28"/>
        </w:rPr>
        <w:t>
    кладовщик, занятый разливкой клея                12
</w:t>
      </w:r>
      <w:r>
        <w:br/>
      </w:r>
      <w:r>
        <w:rPr>
          <w:rFonts w:ascii="Times New Roman"/>
          <w:b w:val="false"/>
          <w:i w:val="false"/>
          <w:color w:val="000000"/>
          <w:sz w:val="28"/>
        </w:rPr>
        <w:t>
    рабочие в производственных цехах                 
</w:t>
      </w:r>
      <w:r>
        <w:br/>
      </w:r>
      <w:r>
        <w:rPr>
          <w:rFonts w:ascii="Times New Roman"/>
          <w:b w:val="false"/>
          <w:i w:val="false"/>
          <w:color w:val="000000"/>
          <w:sz w:val="28"/>
        </w:rPr>
        <w:t>
    (участках), в том числе на станочных 
</w:t>
      </w:r>
      <w:r>
        <w:br/>
      </w:r>
      <w:r>
        <w:rPr>
          <w:rFonts w:ascii="Times New Roman"/>
          <w:b w:val="false"/>
          <w:i w:val="false"/>
          <w:color w:val="000000"/>
          <w:sz w:val="28"/>
        </w:rPr>
        <w:t>
    испытаниях при шуме свыше 100 децибел 
</w:t>
      </w:r>
      <w:r>
        <w:br/>
      </w:r>
      <w:r>
        <w:rPr>
          <w:rFonts w:ascii="Times New Roman"/>
          <w:b w:val="false"/>
          <w:i w:val="false"/>
          <w:color w:val="000000"/>
          <w:sz w:val="28"/>
        </w:rPr>
        <w:t>
    или при выделении вредных веществ                12
</w:t>
      </w:r>
      <w:r>
        <w:br/>
      </w:r>
      <w:r>
        <w:rPr>
          <w:rFonts w:ascii="Times New Roman"/>
          <w:b w:val="false"/>
          <w:i w:val="false"/>
          <w:color w:val="000000"/>
          <w:sz w:val="28"/>
        </w:rPr>
        <w:t>
    Рабочие на складировании и перетаривании 
</w:t>
      </w:r>
      <w:r>
        <w:br/>
      </w:r>
      <w:r>
        <w:rPr>
          <w:rFonts w:ascii="Times New Roman"/>
          <w:b w:val="false"/>
          <w:i w:val="false"/>
          <w:color w:val="000000"/>
          <w:sz w:val="28"/>
        </w:rPr>
        <w:t>
    технического углерода (сажи)                     12
</w:t>
      </w:r>
      <w:r>
        <w:br/>
      </w:r>
      <w:r>
        <w:rPr>
          <w:rFonts w:ascii="Times New Roman"/>
          <w:b w:val="false"/>
          <w:i w:val="false"/>
          <w:color w:val="000000"/>
          <w:sz w:val="28"/>
        </w:rPr>
        <w:t>
    3) рабочие ОТК, постоянно в течение 
</w:t>
      </w:r>
      <w:r>
        <w:br/>
      </w:r>
      <w:r>
        <w:rPr>
          <w:rFonts w:ascii="Times New Roman"/>
          <w:b w:val="false"/>
          <w:i w:val="false"/>
          <w:color w:val="000000"/>
          <w:sz w:val="28"/>
        </w:rPr>
        <w:t>
    полного рабочего дня, работающие по 
</w:t>
      </w:r>
      <w:r>
        <w:br/>
      </w:r>
      <w:r>
        <w:rPr>
          <w:rFonts w:ascii="Times New Roman"/>
          <w:b w:val="false"/>
          <w:i w:val="false"/>
          <w:color w:val="000000"/>
          <w:sz w:val="28"/>
        </w:rPr>
        <w:t>
    контролю производства, имеют рабочий 
</w:t>
      </w:r>
      <w:r>
        <w:br/>
      </w:r>
      <w:r>
        <w:rPr>
          <w:rFonts w:ascii="Times New Roman"/>
          <w:b w:val="false"/>
          <w:i w:val="false"/>
          <w:color w:val="000000"/>
          <w:sz w:val="28"/>
        </w:rPr>
        <w:t>
    день и дополнительный отпуск, 
</w:t>
      </w:r>
      <w:r>
        <w:br/>
      </w:r>
      <w:r>
        <w:rPr>
          <w:rFonts w:ascii="Times New Roman"/>
          <w:b w:val="false"/>
          <w:i w:val="false"/>
          <w:color w:val="000000"/>
          <w:sz w:val="28"/>
        </w:rPr>
        <w:t>
    аналогичные установленным для данного 
</w:t>
      </w:r>
      <w:r>
        <w:br/>
      </w:r>
      <w:r>
        <w:rPr>
          <w:rFonts w:ascii="Times New Roman"/>
          <w:b w:val="false"/>
          <w:i w:val="false"/>
          <w:color w:val="000000"/>
          <w:sz w:val="28"/>
        </w:rPr>
        <w:t>
    рабочего места (участка)                         6-12         6-7
</w:t>
      </w:r>
      <w:r>
        <w:br/>
      </w:r>
      <w:r>
        <w:rPr>
          <w:rFonts w:ascii="Times New Roman"/>
          <w:b w:val="false"/>
          <w:i w:val="false"/>
          <w:color w:val="000000"/>
          <w:sz w:val="28"/>
        </w:rPr>
        <w:t>
    4) рабочие дежурных и ремонтных бригад           6-12
</w:t>
      </w:r>
      <w:r>
        <w:br/>
      </w:r>
      <w:r>
        <w:rPr>
          <w:rFonts w:ascii="Times New Roman"/>
          <w:b w:val="false"/>
          <w:i w:val="false"/>
          <w:color w:val="000000"/>
          <w:sz w:val="28"/>
        </w:rPr>
        <w:t>
</w:t>
      </w:r>
      <w:r>
        <w:br/>
      </w:r>
      <w:r>
        <w:rPr>
          <w:rFonts w:ascii="Times New Roman"/>
          <w:b w:val="false"/>
          <w:i w:val="false"/>
          <w:color w:val="000000"/>
          <w:sz w:val="28"/>
        </w:rPr>
        <w:t>
    Примечание. Продолжительность 
</w:t>
      </w:r>
      <w:r>
        <w:br/>
      </w:r>
      <w:r>
        <w:rPr>
          <w:rFonts w:ascii="Times New Roman"/>
          <w:b w:val="false"/>
          <w:i w:val="false"/>
          <w:color w:val="000000"/>
          <w:sz w:val="28"/>
        </w:rPr>
        <w:t>
    дополнительного отпуска аналогична 
</w:t>
      </w:r>
      <w:r>
        <w:br/>
      </w:r>
      <w:r>
        <w:rPr>
          <w:rFonts w:ascii="Times New Roman"/>
          <w:b w:val="false"/>
          <w:i w:val="false"/>
          <w:color w:val="000000"/>
          <w:sz w:val="28"/>
        </w:rPr>
        <w:t>
    отпуску, установленному для рабочих 
</w:t>
      </w:r>
      <w:r>
        <w:br/>
      </w:r>
      <w:r>
        <w:rPr>
          <w:rFonts w:ascii="Times New Roman"/>
          <w:b w:val="false"/>
          <w:i w:val="false"/>
          <w:color w:val="000000"/>
          <w:sz w:val="28"/>
        </w:rPr>
        <w:t>
    обслуживаемых ими цехов и участков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РЕЗИНОВЫЕ ТЕХНИЧЕСКИЕ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ИЗДЕЛИЯ И РЕЗИНОВАЯ ОБУВЬ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Подготовительное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527 Аппаратчик приготовления резиновых клеев 
</w:t>
      </w:r>
      <w:r>
        <w:br/>
      </w:r>
      <w:r>
        <w:rPr>
          <w:rFonts w:ascii="Times New Roman"/>
          <w:b w:val="false"/>
          <w:i w:val="false"/>
          <w:color w:val="000000"/>
          <w:sz w:val="28"/>
        </w:rPr>
        <w:t>
    и покрытий, занятый варкой фактиса, 
</w:t>
      </w:r>
      <w:r>
        <w:br/>
      </w:r>
      <w:r>
        <w:rPr>
          <w:rFonts w:ascii="Times New Roman"/>
          <w:b w:val="false"/>
          <w:i w:val="false"/>
          <w:color w:val="000000"/>
          <w:sz w:val="28"/>
        </w:rPr>
        <w:t>
    разогревом и варкой мягчителей                   12           6
</w:t>
      </w:r>
      <w:r>
        <w:br/>
      </w:r>
      <w:r>
        <w:rPr>
          <w:rFonts w:ascii="Times New Roman"/>
          <w:b w:val="false"/>
          <w:i w:val="false"/>
          <w:color w:val="000000"/>
          <w:sz w:val="28"/>
        </w:rPr>
        <w:t>
528 Бригадир на участках основного производства      12
</w:t>
      </w:r>
      <w:r>
        <w:br/>
      </w:r>
      <w:r>
        <w:rPr>
          <w:rFonts w:ascii="Times New Roman"/>
          <w:b w:val="false"/>
          <w:i w:val="false"/>
          <w:color w:val="000000"/>
          <w:sz w:val="28"/>
        </w:rPr>
        <w:t>
529 Вальцовщик резиновых смесей; 
</w:t>
      </w:r>
      <w:r>
        <w:br/>
      </w:r>
      <w:r>
        <w:rPr>
          <w:rFonts w:ascii="Times New Roman"/>
          <w:b w:val="false"/>
          <w:i w:val="false"/>
          <w:color w:val="000000"/>
          <w:sz w:val="28"/>
        </w:rPr>
        <w:t>
    дробильщик, занятый дроблением химикатов         12
</w:t>
      </w:r>
      <w:r>
        <w:br/>
      </w:r>
      <w:r>
        <w:rPr>
          <w:rFonts w:ascii="Times New Roman"/>
          <w:b w:val="false"/>
          <w:i w:val="false"/>
          <w:color w:val="000000"/>
          <w:sz w:val="28"/>
        </w:rPr>
        <w:t>
530 Машинист стрейнера, термопластикаторщик          12
</w:t>
      </w:r>
      <w:r>
        <w:br/>
      </w:r>
      <w:r>
        <w:rPr>
          <w:rFonts w:ascii="Times New Roman"/>
          <w:b w:val="false"/>
          <w:i w:val="false"/>
          <w:color w:val="000000"/>
          <w:sz w:val="28"/>
        </w:rPr>
        <w:t>
531 Машинист резиносмесителя                         12
</w:t>
      </w:r>
      <w:r>
        <w:br/>
      </w:r>
      <w:r>
        <w:rPr>
          <w:rFonts w:ascii="Times New Roman"/>
          <w:b w:val="false"/>
          <w:i w:val="false"/>
          <w:color w:val="000000"/>
          <w:sz w:val="28"/>
        </w:rPr>
        <w:t>
532 Наладчик-инструктор                              12
</w:t>
      </w:r>
      <w:r>
        <w:br/>
      </w:r>
      <w:r>
        <w:rPr>
          <w:rFonts w:ascii="Times New Roman"/>
          <w:b w:val="false"/>
          <w:i w:val="false"/>
          <w:color w:val="000000"/>
          <w:sz w:val="28"/>
        </w:rPr>
        <w:t>
533 Пропарщик, занятый распаркой каучука; 
</w:t>
      </w:r>
      <w:r>
        <w:br/>
      </w:r>
      <w:r>
        <w:rPr>
          <w:rFonts w:ascii="Times New Roman"/>
          <w:b w:val="false"/>
          <w:i w:val="false"/>
          <w:color w:val="000000"/>
          <w:sz w:val="28"/>
        </w:rPr>
        <w:t>
    просевальщик, занятый просевом химикатов         12
</w:t>
      </w:r>
      <w:r>
        <w:br/>
      </w:r>
      <w:r>
        <w:rPr>
          <w:rFonts w:ascii="Times New Roman"/>
          <w:b w:val="false"/>
          <w:i w:val="false"/>
          <w:color w:val="000000"/>
          <w:sz w:val="28"/>
        </w:rPr>
        <w:t>
534 Просевальщик, занятый просевом  
</w:t>
      </w:r>
      <w:r>
        <w:br/>
      </w:r>
      <w:r>
        <w:rPr>
          <w:rFonts w:ascii="Times New Roman"/>
          <w:b w:val="false"/>
          <w:i w:val="false"/>
          <w:color w:val="000000"/>
          <w:sz w:val="28"/>
        </w:rPr>
        <w:t>
    технического углерода (сажи)                     12           6 
</w:t>
      </w:r>
      <w:r>
        <w:br/>
      </w:r>
      <w:r>
        <w:rPr>
          <w:rFonts w:ascii="Times New Roman"/>
          <w:b w:val="false"/>
          <w:i w:val="false"/>
          <w:color w:val="000000"/>
          <w:sz w:val="28"/>
        </w:rPr>
        <w:t>
535 Подсобный (транспортный) рабочий                 12
</w:t>
      </w:r>
      <w:r>
        <w:br/>
      </w:r>
      <w:r>
        <w:rPr>
          <w:rFonts w:ascii="Times New Roman"/>
          <w:b w:val="false"/>
          <w:i w:val="false"/>
          <w:color w:val="000000"/>
          <w:sz w:val="28"/>
        </w:rPr>
        <w:t>
536 Резчик эластомеров                               12
</w:t>
      </w:r>
      <w:r>
        <w:br/>
      </w:r>
      <w:r>
        <w:rPr>
          <w:rFonts w:ascii="Times New Roman"/>
          <w:b w:val="false"/>
          <w:i w:val="false"/>
          <w:color w:val="000000"/>
          <w:sz w:val="28"/>
        </w:rPr>
        <w:t>
537 Сортировщик, занятый в меловой и на вальцовке    12
</w:t>
      </w:r>
      <w:r>
        <w:br/>
      </w:r>
      <w:r>
        <w:rPr>
          <w:rFonts w:ascii="Times New Roman"/>
          <w:b w:val="false"/>
          <w:i w:val="false"/>
          <w:color w:val="000000"/>
          <w:sz w:val="28"/>
        </w:rPr>
        <w:t>
538 Составитель-навесчик каучуков и ингредиентов     12
</w:t>
      </w:r>
      <w:r>
        <w:br/>
      </w:r>
      <w:r>
        <w:rPr>
          <w:rFonts w:ascii="Times New Roman"/>
          <w:b w:val="false"/>
          <w:i w:val="false"/>
          <w:color w:val="000000"/>
          <w:sz w:val="28"/>
        </w:rPr>
        <w:t>
539 Сушильщик, холодильщик резиновых смесей          12
</w:t>
      </w:r>
      <w:r>
        <w:br/>
      </w:r>
      <w:r>
        <w:rPr>
          <w:rFonts w:ascii="Times New Roman"/>
          <w:b w:val="false"/>
          <w:i w:val="false"/>
          <w:color w:val="000000"/>
          <w:sz w:val="28"/>
        </w:rPr>
        <w:t>
540 Транспортировщик, постоянно работающий в цехе    12
</w:t>
      </w:r>
      <w:r>
        <w:br/>
      </w:r>
      <w:r>
        <w:rPr>
          <w:rFonts w:ascii="Times New Roman"/>
          <w:b w:val="false"/>
          <w:i w:val="false"/>
          <w:color w:val="000000"/>
          <w:sz w:val="28"/>
        </w:rPr>
        <w:t>
541 Остальные рабочие                                6
</w:t>
      </w:r>
      <w:r>
        <w:br/>
      </w:r>
      <w:r>
        <w:rPr>
          <w:rFonts w:ascii="Times New Roman"/>
          <w:b w:val="false"/>
          <w:i w:val="false"/>
          <w:color w:val="000000"/>
          <w:sz w:val="28"/>
        </w:rPr>
        <w:t>
542 Руководители и специалисты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Цехи (участки) каландров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543 Вырубщик заготовок и изделий, 
</w:t>
      </w:r>
      <w:r>
        <w:br/>
      </w:r>
      <w:r>
        <w:rPr>
          <w:rFonts w:ascii="Times New Roman"/>
          <w:b w:val="false"/>
          <w:i w:val="false"/>
          <w:color w:val="000000"/>
          <w:sz w:val="28"/>
        </w:rPr>
        <w:t>
    работающий в потоке с каландром                  12
</w:t>
      </w:r>
      <w:r>
        <w:br/>
      </w:r>
      <w:r>
        <w:rPr>
          <w:rFonts w:ascii="Times New Roman"/>
          <w:b w:val="false"/>
          <w:i w:val="false"/>
          <w:color w:val="000000"/>
          <w:sz w:val="28"/>
        </w:rPr>
        <w:t>
544 Вальцовщик резиновых смесей, занятый 
</w:t>
      </w:r>
      <w:r>
        <w:br/>
      </w:r>
      <w:r>
        <w:rPr>
          <w:rFonts w:ascii="Times New Roman"/>
          <w:b w:val="false"/>
          <w:i w:val="false"/>
          <w:color w:val="000000"/>
          <w:sz w:val="28"/>
        </w:rPr>
        <w:t>
    разогревом резиновых смесей (во всех цехах 
</w:t>
      </w:r>
      <w:r>
        <w:br/>
      </w:r>
      <w:r>
        <w:rPr>
          <w:rFonts w:ascii="Times New Roman"/>
          <w:b w:val="false"/>
          <w:i w:val="false"/>
          <w:color w:val="000000"/>
          <w:sz w:val="28"/>
        </w:rPr>
        <w:t>
    и производствах)                                 12
</w:t>
      </w:r>
      <w:r>
        <w:br/>
      </w:r>
      <w:r>
        <w:rPr>
          <w:rFonts w:ascii="Times New Roman"/>
          <w:b w:val="false"/>
          <w:i w:val="false"/>
          <w:color w:val="000000"/>
          <w:sz w:val="28"/>
        </w:rPr>
        <w:t>
545 Закройщик резиновых изделий и деталей            12
</w:t>
      </w:r>
      <w:r>
        <w:br/>
      </w:r>
      <w:r>
        <w:rPr>
          <w:rFonts w:ascii="Times New Roman"/>
          <w:b w:val="false"/>
          <w:i w:val="false"/>
          <w:color w:val="000000"/>
          <w:sz w:val="28"/>
        </w:rPr>
        <w:t>
546 Машинист каландра и каландровщик 
</w:t>
      </w:r>
      <w:r>
        <w:br/>
      </w:r>
      <w:r>
        <w:rPr>
          <w:rFonts w:ascii="Times New Roman"/>
          <w:b w:val="false"/>
          <w:i w:val="false"/>
          <w:color w:val="000000"/>
          <w:sz w:val="28"/>
        </w:rPr>
        <w:t>
    резиновых смесей                                 12
</w:t>
      </w:r>
      <w:r>
        <w:br/>
      </w:r>
      <w:r>
        <w:rPr>
          <w:rFonts w:ascii="Times New Roman"/>
          <w:b w:val="false"/>
          <w:i w:val="false"/>
          <w:color w:val="000000"/>
          <w:sz w:val="28"/>
        </w:rPr>
        <w:t>
547 Перекатчик ткани и прокладки                     12
</w:t>
      </w:r>
      <w:r>
        <w:br/>
      </w:r>
      <w:r>
        <w:rPr>
          <w:rFonts w:ascii="Times New Roman"/>
          <w:b w:val="false"/>
          <w:i w:val="false"/>
          <w:color w:val="000000"/>
          <w:sz w:val="28"/>
        </w:rPr>
        <w:t>
548 Резчик резиновых изделий                         12
</w:t>
      </w:r>
      <w:r>
        <w:br/>
      </w:r>
      <w:r>
        <w:rPr>
          <w:rFonts w:ascii="Times New Roman"/>
          <w:b w:val="false"/>
          <w:i w:val="false"/>
          <w:color w:val="000000"/>
          <w:sz w:val="28"/>
        </w:rPr>
        <w:t>
549 Сортировщик, занятый упаковкой изоленты          12
</w:t>
      </w:r>
      <w:r>
        <w:br/>
      </w:r>
      <w:r>
        <w:rPr>
          <w:rFonts w:ascii="Times New Roman"/>
          <w:b w:val="false"/>
          <w:i w:val="false"/>
          <w:color w:val="000000"/>
          <w:sz w:val="28"/>
        </w:rPr>
        <w:t>
550 Укладчик-упаковщик, занятый упаковкой изоленты   12
</w:t>
      </w:r>
      <w:r>
        <w:br/>
      </w:r>
      <w:r>
        <w:rPr>
          <w:rFonts w:ascii="Times New Roman"/>
          <w:b w:val="false"/>
          <w:i w:val="false"/>
          <w:color w:val="000000"/>
          <w:sz w:val="28"/>
        </w:rPr>
        <w:t>
551 Остальные рабочие                                6
</w:t>
      </w:r>
      <w:r>
        <w:br/>
      </w:r>
      <w:r>
        <w:rPr>
          <w:rFonts w:ascii="Times New Roman"/>
          <w:b w:val="false"/>
          <w:i w:val="false"/>
          <w:color w:val="000000"/>
          <w:sz w:val="28"/>
        </w:rPr>
        <w:t>
552 Руководители и специалисты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резиновых рукавов,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шлангов и трубок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553 Аппаратчик промывки, занятый промывкой 
</w:t>
      </w:r>
      <w:r>
        <w:br/>
      </w:r>
      <w:r>
        <w:rPr>
          <w:rFonts w:ascii="Times New Roman"/>
          <w:b w:val="false"/>
          <w:i w:val="false"/>
          <w:color w:val="000000"/>
          <w:sz w:val="28"/>
        </w:rPr>
        <w:t>
    сучильных рукавов                                6
</w:t>
      </w:r>
      <w:r>
        <w:br/>
      </w:r>
      <w:r>
        <w:rPr>
          <w:rFonts w:ascii="Times New Roman"/>
          <w:b w:val="false"/>
          <w:i w:val="false"/>
          <w:color w:val="000000"/>
          <w:sz w:val="28"/>
        </w:rPr>
        <w:t>
554 Автоматчик на узловязальных и навивочных 
</w:t>
      </w:r>
      <w:r>
        <w:br/>
      </w:r>
      <w:r>
        <w:rPr>
          <w:rFonts w:ascii="Times New Roman"/>
          <w:b w:val="false"/>
          <w:i w:val="false"/>
          <w:color w:val="000000"/>
          <w:sz w:val="28"/>
        </w:rPr>
        <w:t>
    автоматах и станках, занятый на 
</w:t>
      </w:r>
      <w:r>
        <w:br/>
      </w:r>
      <w:r>
        <w:rPr>
          <w:rFonts w:ascii="Times New Roman"/>
          <w:b w:val="false"/>
          <w:i w:val="false"/>
          <w:color w:val="000000"/>
          <w:sz w:val="28"/>
        </w:rPr>
        <w:t>
    технологическом потоке                           6
</w:t>
      </w:r>
      <w:r>
        <w:br/>
      </w:r>
      <w:r>
        <w:rPr>
          <w:rFonts w:ascii="Times New Roman"/>
          <w:b w:val="false"/>
          <w:i w:val="false"/>
          <w:color w:val="000000"/>
          <w:sz w:val="28"/>
        </w:rPr>
        <w:t>
555 Бригадир на участках основного производства      6-12
</w:t>
      </w:r>
      <w:r>
        <w:br/>
      </w:r>
      <w:r>
        <w:rPr>
          <w:rFonts w:ascii="Times New Roman"/>
          <w:b w:val="false"/>
          <w:i w:val="false"/>
          <w:color w:val="000000"/>
          <w:sz w:val="28"/>
        </w:rPr>
        <w:t>
</w:t>
      </w:r>
      <w:r>
        <w:br/>
      </w:r>
      <w:r>
        <w:rPr>
          <w:rFonts w:ascii="Times New Roman"/>
          <w:b w:val="false"/>
          <w:i w:val="false"/>
          <w:color w:val="000000"/>
          <w:sz w:val="28"/>
        </w:rPr>
        <w:t>
    Примечание. Продолжительность 
</w:t>
      </w:r>
      <w:r>
        <w:br/>
      </w:r>
      <w:r>
        <w:rPr>
          <w:rFonts w:ascii="Times New Roman"/>
          <w:b w:val="false"/>
          <w:i w:val="false"/>
          <w:color w:val="000000"/>
          <w:sz w:val="28"/>
        </w:rPr>
        <w:t>
    дополнительного отпуска аналогична 
</w:t>
      </w:r>
      <w:r>
        <w:br/>
      </w:r>
      <w:r>
        <w:rPr>
          <w:rFonts w:ascii="Times New Roman"/>
          <w:b w:val="false"/>
          <w:i w:val="false"/>
          <w:color w:val="000000"/>
          <w:sz w:val="28"/>
        </w:rPr>
        <w:t>
    отпуску, установленному для рабочих 
</w:t>
      </w:r>
      <w:r>
        <w:br/>
      </w:r>
      <w:r>
        <w:rPr>
          <w:rFonts w:ascii="Times New Roman"/>
          <w:b w:val="false"/>
          <w:i w:val="false"/>
          <w:color w:val="000000"/>
          <w:sz w:val="28"/>
        </w:rPr>
        <w:t>
    обслуживаемых ими цехов и участков
</w:t>
      </w:r>
    </w:p>
    <w:p>
      <w:pPr>
        <w:spacing w:after="0"/>
        <w:ind w:left="0"/>
        <w:jc w:val="both"/>
      </w:pPr>
      <w:r>
        <w:rPr>
          <w:rFonts w:ascii="Times New Roman"/>
          <w:b w:val="false"/>
          <w:i w:val="false"/>
          <w:color w:val="000000"/>
          <w:sz w:val="28"/>
        </w:rPr>
        <w:t>
556 Вулканизаторщик                                  12
</w:t>
      </w:r>
      <w:r>
        <w:br/>
      </w:r>
      <w:r>
        <w:rPr>
          <w:rFonts w:ascii="Times New Roman"/>
          <w:b w:val="false"/>
          <w:i w:val="false"/>
          <w:color w:val="000000"/>
          <w:sz w:val="28"/>
        </w:rPr>
        <w:t>
557 Заготовщик бинта                                 12
</w:t>
      </w:r>
      <w:r>
        <w:br/>
      </w:r>
      <w:r>
        <w:rPr>
          <w:rFonts w:ascii="Times New Roman"/>
          <w:b w:val="false"/>
          <w:i w:val="false"/>
          <w:color w:val="000000"/>
          <w:sz w:val="28"/>
        </w:rPr>
        <w:t>
558 Закройщик резиновых изделий и деталей            12
</w:t>
      </w:r>
      <w:r>
        <w:br/>
      </w:r>
      <w:r>
        <w:rPr>
          <w:rFonts w:ascii="Times New Roman"/>
          <w:b w:val="false"/>
          <w:i w:val="false"/>
          <w:color w:val="000000"/>
          <w:sz w:val="28"/>
        </w:rPr>
        <w:t>
559 Заготовщик-пошивальщик резиновых 
</w:t>
      </w:r>
      <w:r>
        <w:br/>
      </w:r>
      <w:r>
        <w:rPr>
          <w:rFonts w:ascii="Times New Roman"/>
          <w:b w:val="false"/>
          <w:i w:val="false"/>
          <w:color w:val="000000"/>
          <w:sz w:val="28"/>
        </w:rPr>
        <w:t>
    изделий и деталей                                6
</w:t>
      </w:r>
      <w:r>
        <w:br/>
      </w:r>
      <w:r>
        <w:rPr>
          <w:rFonts w:ascii="Times New Roman"/>
          <w:b w:val="false"/>
          <w:i w:val="false"/>
          <w:color w:val="000000"/>
          <w:sz w:val="28"/>
        </w:rPr>
        <w:t>
560 Испытатель резиновых изделий:
</w:t>
      </w:r>
      <w:r>
        <w:br/>
      </w:r>
      <w:r>
        <w:rPr>
          <w:rFonts w:ascii="Times New Roman"/>
          <w:b w:val="false"/>
          <w:i w:val="false"/>
          <w:color w:val="000000"/>
          <w:sz w:val="28"/>
        </w:rPr>
        <w:t>
    гидравликой                                      6
</w:t>
      </w:r>
      <w:r>
        <w:br/>
      </w:r>
      <w:r>
        <w:rPr>
          <w:rFonts w:ascii="Times New Roman"/>
          <w:b w:val="false"/>
          <w:i w:val="false"/>
          <w:color w:val="000000"/>
          <w:sz w:val="28"/>
        </w:rPr>
        <w:t>
    керосином и тальком                              12
</w:t>
      </w:r>
      <w:r>
        <w:br/>
      </w:r>
      <w:r>
        <w:rPr>
          <w:rFonts w:ascii="Times New Roman"/>
          <w:b w:val="false"/>
          <w:i w:val="false"/>
          <w:color w:val="000000"/>
          <w:sz w:val="28"/>
        </w:rPr>
        <w:t>
561 Клейщик резиновых технических изделий            12
</w:t>
      </w:r>
      <w:r>
        <w:br/>
      </w:r>
      <w:r>
        <w:rPr>
          <w:rFonts w:ascii="Times New Roman"/>
          <w:b w:val="false"/>
          <w:i w:val="false"/>
          <w:color w:val="000000"/>
          <w:sz w:val="28"/>
        </w:rPr>
        <w:t>
562 Маркировщик, занятый на станке                   12
</w:t>
      </w:r>
      <w:r>
        <w:br/>
      </w:r>
      <w:r>
        <w:rPr>
          <w:rFonts w:ascii="Times New Roman"/>
          <w:b w:val="false"/>
          <w:i w:val="false"/>
          <w:color w:val="000000"/>
          <w:sz w:val="28"/>
        </w:rPr>
        <w:t>
563 Машинист оплеточной машины                       12
</w:t>
      </w:r>
      <w:r>
        <w:br/>
      </w:r>
      <w:r>
        <w:rPr>
          <w:rFonts w:ascii="Times New Roman"/>
          <w:b w:val="false"/>
          <w:i w:val="false"/>
          <w:color w:val="000000"/>
          <w:sz w:val="28"/>
        </w:rPr>
        <w:t>
564 Машинист шприц-машины                            12
</w:t>
      </w:r>
      <w:r>
        <w:br/>
      </w:r>
      <w:r>
        <w:rPr>
          <w:rFonts w:ascii="Times New Roman"/>
          <w:b w:val="false"/>
          <w:i w:val="false"/>
          <w:color w:val="000000"/>
          <w:sz w:val="28"/>
        </w:rPr>
        <w:t>
565 Наладчик-инструктор, занятый наладкой 
</w:t>
      </w:r>
      <w:r>
        <w:br/>
      </w:r>
      <w:r>
        <w:rPr>
          <w:rFonts w:ascii="Times New Roman"/>
          <w:b w:val="false"/>
          <w:i w:val="false"/>
          <w:color w:val="000000"/>
          <w:sz w:val="28"/>
        </w:rPr>
        <w:t>
    шприц-машин                                      12
</w:t>
      </w:r>
      <w:r>
        <w:br/>
      </w:r>
      <w:r>
        <w:rPr>
          <w:rFonts w:ascii="Times New Roman"/>
          <w:b w:val="false"/>
          <w:i w:val="false"/>
          <w:color w:val="000000"/>
          <w:sz w:val="28"/>
        </w:rPr>
        <w:t>
566 Намазчик деталей, занятый намазкой камер 
</w:t>
      </w:r>
      <w:r>
        <w:br/>
      </w:r>
      <w:r>
        <w:rPr>
          <w:rFonts w:ascii="Times New Roman"/>
          <w:b w:val="false"/>
          <w:i w:val="false"/>
          <w:color w:val="000000"/>
          <w:sz w:val="28"/>
        </w:rPr>
        <w:t>
    и шлангов                                        12
</w:t>
      </w:r>
      <w:r>
        <w:br/>
      </w:r>
      <w:r>
        <w:rPr>
          <w:rFonts w:ascii="Times New Roman"/>
          <w:b w:val="false"/>
          <w:i w:val="false"/>
          <w:color w:val="000000"/>
          <w:sz w:val="28"/>
        </w:rPr>
        <w:t>
567 Намотчик проволоки и тросов                      12
</w:t>
      </w:r>
      <w:r>
        <w:br/>
      </w:r>
      <w:r>
        <w:rPr>
          <w:rFonts w:ascii="Times New Roman"/>
          <w:b w:val="false"/>
          <w:i w:val="false"/>
          <w:color w:val="000000"/>
          <w:sz w:val="28"/>
        </w:rPr>
        <w:t>
568 Намотчик материалов и полуфабрикатов             6
</w:t>
      </w:r>
      <w:r>
        <w:br/>
      </w:r>
      <w:r>
        <w:rPr>
          <w:rFonts w:ascii="Times New Roman"/>
          <w:b w:val="false"/>
          <w:i w:val="false"/>
          <w:color w:val="000000"/>
          <w:sz w:val="28"/>
        </w:rPr>
        <w:t>
569 Надевальщик резиновых камер на дорны             12
</w:t>
      </w:r>
      <w:r>
        <w:br/>
      </w:r>
      <w:r>
        <w:rPr>
          <w:rFonts w:ascii="Times New Roman"/>
          <w:b w:val="false"/>
          <w:i w:val="false"/>
          <w:color w:val="000000"/>
          <w:sz w:val="28"/>
        </w:rPr>
        <w:t>
570 Наладчик-инструктор                              6
</w:t>
      </w:r>
      <w:r>
        <w:br/>
      </w:r>
      <w:r>
        <w:rPr>
          <w:rFonts w:ascii="Times New Roman"/>
          <w:b w:val="false"/>
          <w:i w:val="false"/>
          <w:color w:val="000000"/>
          <w:sz w:val="28"/>
        </w:rPr>
        <w:t>
571 Обрезчик-свертщик рукавов                        12
</w:t>
      </w:r>
      <w:r>
        <w:br/>
      </w:r>
      <w:r>
        <w:rPr>
          <w:rFonts w:ascii="Times New Roman"/>
          <w:b w:val="false"/>
          <w:i w:val="false"/>
          <w:color w:val="000000"/>
          <w:sz w:val="28"/>
        </w:rPr>
        <w:t>
572 Подсобный (транспортный) рабочий, 
</w:t>
      </w:r>
      <w:r>
        <w:br/>
      </w:r>
      <w:r>
        <w:rPr>
          <w:rFonts w:ascii="Times New Roman"/>
          <w:b w:val="false"/>
          <w:i w:val="false"/>
          <w:color w:val="000000"/>
          <w:sz w:val="28"/>
        </w:rPr>
        <w:t>
    занятый на складах хранения бензина, клея, 
</w:t>
      </w:r>
      <w:r>
        <w:br/>
      </w:r>
      <w:r>
        <w:rPr>
          <w:rFonts w:ascii="Times New Roman"/>
          <w:b w:val="false"/>
          <w:i w:val="false"/>
          <w:color w:val="000000"/>
          <w:sz w:val="28"/>
        </w:rPr>
        <w:t>
    этилацетата и других химикалий                   12
</w:t>
      </w:r>
      <w:r>
        <w:br/>
      </w:r>
      <w:r>
        <w:rPr>
          <w:rFonts w:ascii="Times New Roman"/>
          <w:b w:val="false"/>
          <w:i w:val="false"/>
          <w:color w:val="000000"/>
          <w:sz w:val="28"/>
        </w:rPr>
        <w:t>
573 Подсобный (транспортный) рабочий                 6
</w:t>
      </w:r>
      <w:r>
        <w:br/>
      </w:r>
      <w:r>
        <w:rPr>
          <w:rFonts w:ascii="Times New Roman"/>
          <w:b w:val="false"/>
          <w:i w:val="false"/>
          <w:color w:val="000000"/>
          <w:sz w:val="28"/>
        </w:rPr>
        <w:t>
574 Прессовщик-освинцовщик рукавов и 
</w:t>
      </w:r>
      <w:r>
        <w:br/>
      </w:r>
      <w:r>
        <w:rPr>
          <w:rFonts w:ascii="Times New Roman"/>
          <w:b w:val="false"/>
          <w:i w:val="false"/>
          <w:color w:val="000000"/>
          <w:sz w:val="28"/>
        </w:rPr>
        <w:t>
    съемщик свинцовой оболочки с рукавов             12           6
</w:t>
      </w:r>
      <w:r>
        <w:br/>
      </w:r>
      <w:r>
        <w:rPr>
          <w:rFonts w:ascii="Times New Roman"/>
          <w:b w:val="false"/>
          <w:i w:val="false"/>
          <w:color w:val="000000"/>
          <w:sz w:val="28"/>
        </w:rPr>
        <w:t>
575 Рабочие внутризаводского транспорта, 
</w:t>
      </w:r>
      <w:r>
        <w:br/>
      </w:r>
      <w:r>
        <w:rPr>
          <w:rFonts w:ascii="Times New Roman"/>
          <w:b w:val="false"/>
          <w:i w:val="false"/>
          <w:color w:val="000000"/>
          <w:sz w:val="28"/>
        </w:rPr>
        <w:t>
    постоянно работающие в цехах на вывозке 
</w:t>
      </w:r>
      <w:r>
        <w:br/>
      </w:r>
      <w:r>
        <w:rPr>
          <w:rFonts w:ascii="Times New Roman"/>
          <w:b w:val="false"/>
          <w:i w:val="false"/>
          <w:color w:val="000000"/>
          <w:sz w:val="28"/>
        </w:rPr>
        <w:t>
    готовой продукции, подноске дорн и 
</w:t>
      </w:r>
      <w:r>
        <w:br/>
      </w:r>
      <w:r>
        <w:rPr>
          <w:rFonts w:ascii="Times New Roman"/>
          <w:b w:val="false"/>
          <w:i w:val="false"/>
          <w:color w:val="000000"/>
          <w:sz w:val="28"/>
        </w:rPr>
        <w:t>
    переноске деталей                                6
</w:t>
      </w:r>
      <w:r>
        <w:br/>
      </w:r>
      <w:r>
        <w:rPr>
          <w:rFonts w:ascii="Times New Roman"/>
          <w:b w:val="false"/>
          <w:i w:val="false"/>
          <w:color w:val="000000"/>
          <w:sz w:val="28"/>
        </w:rPr>
        <w:t>
576 Рабочие внутризаводского транспорта, 
</w:t>
      </w:r>
      <w:r>
        <w:br/>
      </w:r>
      <w:r>
        <w:rPr>
          <w:rFonts w:ascii="Times New Roman"/>
          <w:b w:val="false"/>
          <w:i w:val="false"/>
          <w:color w:val="000000"/>
          <w:sz w:val="28"/>
        </w:rPr>
        <w:t>
    постоянно работающие в цехах на подвозке 
</w:t>
      </w:r>
      <w:r>
        <w:br/>
      </w:r>
      <w:r>
        <w:rPr>
          <w:rFonts w:ascii="Times New Roman"/>
          <w:b w:val="false"/>
          <w:i w:val="false"/>
          <w:color w:val="000000"/>
          <w:sz w:val="28"/>
        </w:rPr>
        <w:t>
    полуфабрикатов из подготовительных цехов         12
</w:t>
      </w:r>
      <w:r>
        <w:br/>
      </w:r>
      <w:r>
        <w:rPr>
          <w:rFonts w:ascii="Times New Roman"/>
          <w:b w:val="false"/>
          <w:i w:val="false"/>
          <w:color w:val="000000"/>
          <w:sz w:val="28"/>
        </w:rPr>
        <w:t>
577 Резчик резиновых изделий                         12
</w:t>
      </w:r>
      <w:r>
        <w:br/>
      </w:r>
      <w:r>
        <w:rPr>
          <w:rFonts w:ascii="Times New Roman"/>
          <w:b w:val="false"/>
          <w:i w:val="false"/>
          <w:color w:val="000000"/>
          <w:sz w:val="28"/>
        </w:rPr>
        <w:t>
578 Сборщик рукавов                                  12
</w:t>
      </w:r>
      <w:r>
        <w:br/>
      </w:r>
      <w:r>
        <w:rPr>
          <w:rFonts w:ascii="Times New Roman"/>
          <w:b w:val="false"/>
          <w:i w:val="false"/>
          <w:color w:val="000000"/>
          <w:sz w:val="28"/>
        </w:rPr>
        <w:t>
579 Съемщик резиновых изделий                        12
</w:t>
      </w:r>
      <w:r>
        <w:br/>
      </w:r>
      <w:r>
        <w:rPr>
          <w:rFonts w:ascii="Times New Roman"/>
          <w:b w:val="false"/>
          <w:i w:val="false"/>
          <w:color w:val="000000"/>
          <w:sz w:val="28"/>
        </w:rPr>
        <w:t>
580 Сортировщик                                      6
</w:t>
      </w:r>
      <w:r>
        <w:br/>
      </w:r>
      <w:r>
        <w:rPr>
          <w:rFonts w:ascii="Times New Roman"/>
          <w:b w:val="false"/>
          <w:i w:val="false"/>
          <w:color w:val="000000"/>
          <w:sz w:val="28"/>
        </w:rPr>
        <w:t>
581 Транспортерщик                                   6
</w:t>
      </w:r>
      <w:r>
        <w:br/>
      </w:r>
      <w:r>
        <w:rPr>
          <w:rFonts w:ascii="Times New Roman"/>
          <w:b w:val="false"/>
          <w:i w:val="false"/>
          <w:color w:val="000000"/>
          <w:sz w:val="28"/>
        </w:rPr>
        <w:t>
582 Тростильщица                                     6
</w:t>
      </w:r>
      <w:r>
        <w:br/>
      </w:r>
      <w:r>
        <w:rPr>
          <w:rFonts w:ascii="Times New Roman"/>
          <w:b w:val="false"/>
          <w:i w:val="false"/>
          <w:color w:val="000000"/>
          <w:sz w:val="28"/>
        </w:rPr>
        <w:t>
583 Чистильщик-правщик оснастки и приспособлений     6
</w:t>
      </w:r>
      <w:r>
        <w:br/>
      </w:r>
      <w:r>
        <w:rPr>
          <w:rFonts w:ascii="Times New Roman"/>
          <w:b w:val="false"/>
          <w:i w:val="false"/>
          <w:color w:val="000000"/>
          <w:sz w:val="28"/>
        </w:rPr>
        <w:t>
584 Руководители и специалисты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резиновых технических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изделий формовым и неформовым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способами и изделий санитарии, гигиены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ширпотреба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585 Аппаратчик приготовления резиновых клеев 
</w:t>
      </w:r>
      <w:r>
        <w:br/>
      </w:r>
      <w:r>
        <w:rPr>
          <w:rFonts w:ascii="Times New Roman"/>
          <w:b w:val="false"/>
          <w:i w:val="false"/>
          <w:color w:val="000000"/>
          <w:sz w:val="28"/>
        </w:rPr>
        <w:t>
    и покрытий                                       12
</w:t>
      </w:r>
      <w:r>
        <w:br/>
      </w:r>
      <w:r>
        <w:rPr>
          <w:rFonts w:ascii="Times New Roman"/>
          <w:b w:val="false"/>
          <w:i w:val="false"/>
          <w:color w:val="000000"/>
          <w:sz w:val="28"/>
        </w:rPr>
        <w:t>
586 Аппаратчик промывки                              12
</w:t>
      </w:r>
      <w:r>
        <w:br/>
      </w:r>
      <w:r>
        <w:rPr>
          <w:rFonts w:ascii="Times New Roman"/>
          <w:b w:val="false"/>
          <w:i w:val="false"/>
          <w:color w:val="000000"/>
          <w:sz w:val="28"/>
        </w:rPr>
        <w:t>
587 Воскировщик                                      12
</w:t>
      </w:r>
      <w:r>
        <w:br/>
      </w:r>
      <w:r>
        <w:rPr>
          <w:rFonts w:ascii="Times New Roman"/>
          <w:b w:val="false"/>
          <w:i w:val="false"/>
          <w:color w:val="000000"/>
          <w:sz w:val="28"/>
        </w:rPr>
        <w:t>
588 Вырубщик заготовок и изделий                     12
</w:t>
      </w:r>
      <w:r>
        <w:br/>
      </w:r>
      <w:r>
        <w:rPr>
          <w:rFonts w:ascii="Times New Roman"/>
          <w:b w:val="false"/>
          <w:i w:val="false"/>
          <w:color w:val="000000"/>
          <w:sz w:val="28"/>
        </w:rPr>
        <w:t>
589 Закройщик резиновых изделий и деталей            12
</w:t>
      </w:r>
      <w:r>
        <w:br/>
      </w:r>
      <w:r>
        <w:rPr>
          <w:rFonts w:ascii="Times New Roman"/>
          <w:b w:val="false"/>
          <w:i w:val="false"/>
          <w:color w:val="000000"/>
          <w:sz w:val="28"/>
        </w:rPr>
        <w:t>
590 Клейщик резиновых технических изделий            12
</w:t>
      </w:r>
      <w:r>
        <w:br/>
      </w:r>
      <w:r>
        <w:rPr>
          <w:rFonts w:ascii="Times New Roman"/>
          <w:b w:val="false"/>
          <w:i w:val="false"/>
          <w:color w:val="000000"/>
          <w:sz w:val="28"/>
        </w:rPr>
        <w:t>
591 Обрезчик выпрессовок                             12
</w:t>
      </w:r>
      <w:r>
        <w:br/>
      </w:r>
      <w:r>
        <w:rPr>
          <w:rFonts w:ascii="Times New Roman"/>
          <w:b w:val="false"/>
          <w:i w:val="false"/>
          <w:color w:val="000000"/>
          <w:sz w:val="28"/>
        </w:rPr>
        <w:t>
592 Окрасчик-лакировщик резиновых изделий            12
</w:t>
      </w:r>
      <w:r>
        <w:br/>
      </w:r>
      <w:r>
        <w:rPr>
          <w:rFonts w:ascii="Times New Roman"/>
          <w:b w:val="false"/>
          <w:i w:val="false"/>
          <w:color w:val="000000"/>
          <w:sz w:val="28"/>
        </w:rPr>
        <w:t>
593 Прожигальщик зондов и катетеров                  12
</w:t>
      </w:r>
      <w:r>
        <w:br/>
      </w:r>
      <w:r>
        <w:rPr>
          <w:rFonts w:ascii="Times New Roman"/>
          <w:b w:val="false"/>
          <w:i w:val="false"/>
          <w:color w:val="000000"/>
          <w:sz w:val="28"/>
        </w:rPr>
        <w:t>
594 Прессовщик-вулканизаторщик                       12
</w:t>
      </w:r>
      <w:r>
        <w:br/>
      </w:r>
      <w:r>
        <w:rPr>
          <w:rFonts w:ascii="Times New Roman"/>
          <w:b w:val="false"/>
          <w:i w:val="false"/>
          <w:color w:val="000000"/>
          <w:sz w:val="28"/>
        </w:rPr>
        <w:t>
595 Ремонтировщик резиновых изделий                  12
</w:t>
      </w:r>
      <w:r>
        <w:br/>
      </w:r>
      <w:r>
        <w:rPr>
          <w:rFonts w:ascii="Times New Roman"/>
          <w:b w:val="false"/>
          <w:i w:val="false"/>
          <w:color w:val="000000"/>
          <w:sz w:val="28"/>
        </w:rPr>
        <w:t>
596 Рабочие участка латунировки, оцинковки и 
</w:t>
      </w:r>
      <w:r>
        <w:br/>
      </w:r>
      <w:r>
        <w:rPr>
          <w:rFonts w:ascii="Times New Roman"/>
          <w:b w:val="false"/>
          <w:i w:val="false"/>
          <w:color w:val="000000"/>
          <w:sz w:val="28"/>
        </w:rPr>
        <w:t>
    никелировки                                      12
</w:t>
      </w:r>
      <w:r>
        <w:br/>
      </w:r>
      <w:r>
        <w:rPr>
          <w:rFonts w:ascii="Times New Roman"/>
          <w:b w:val="false"/>
          <w:i w:val="false"/>
          <w:color w:val="000000"/>
          <w:sz w:val="28"/>
        </w:rPr>
        <w:t>
597 Сверловщик резиновых изделий                     12
</w:t>
      </w:r>
      <w:r>
        <w:br/>
      </w:r>
      <w:r>
        <w:rPr>
          <w:rFonts w:ascii="Times New Roman"/>
          <w:b w:val="false"/>
          <w:i w:val="false"/>
          <w:color w:val="000000"/>
          <w:sz w:val="28"/>
        </w:rPr>
        <w:t>
598 Сборщик резиновых изделий                        12
</w:t>
      </w:r>
      <w:r>
        <w:br/>
      </w:r>
      <w:r>
        <w:rPr>
          <w:rFonts w:ascii="Times New Roman"/>
          <w:b w:val="false"/>
          <w:i w:val="false"/>
          <w:color w:val="000000"/>
          <w:sz w:val="28"/>
        </w:rPr>
        <w:t>
599 Токарь по обработке резиновых изделий            12
</w:t>
      </w:r>
      <w:r>
        <w:br/>
      </w:r>
      <w:r>
        <w:rPr>
          <w:rFonts w:ascii="Times New Roman"/>
          <w:b w:val="false"/>
          <w:i w:val="false"/>
          <w:color w:val="000000"/>
          <w:sz w:val="28"/>
        </w:rPr>
        <w:t>
600 Шероховщик-шлифовщик                             12
</w:t>
      </w:r>
      <w:r>
        <w:br/>
      </w:r>
      <w:r>
        <w:rPr>
          <w:rFonts w:ascii="Times New Roman"/>
          <w:b w:val="false"/>
          <w:i w:val="false"/>
          <w:color w:val="000000"/>
          <w:sz w:val="28"/>
        </w:rPr>
        <w:t>
601 Чистильщик металла, отливок, изделий и деталей   12
</w:t>
      </w:r>
      <w:r>
        <w:br/>
      </w:r>
      <w:r>
        <w:rPr>
          <w:rFonts w:ascii="Times New Roman"/>
          <w:b w:val="false"/>
          <w:i w:val="false"/>
          <w:color w:val="000000"/>
          <w:sz w:val="28"/>
        </w:rPr>
        <w:t>
602 Чистильщик-правщик оснастки и приспособлений     12
</w:t>
      </w:r>
      <w:r>
        <w:br/>
      </w:r>
      <w:r>
        <w:rPr>
          <w:rFonts w:ascii="Times New Roman"/>
          <w:b w:val="false"/>
          <w:i w:val="false"/>
          <w:color w:val="000000"/>
          <w:sz w:val="28"/>
        </w:rPr>
        <w:t>
603 Остальные рабочие                                6
</w:t>
      </w:r>
      <w:r>
        <w:br/>
      </w:r>
      <w:r>
        <w:rPr>
          <w:rFonts w:ascii="Times New Roman"/>
          <w:b w:val="false"/>
          <w:i w:val="false"/>
          <w:color w:val="000000"/>
          <w:sz w:val="28"/>
        </w:rPr>
        <w:t>
604 Руководители и специалисты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ремней и транспортных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лент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605 Каландровщик резиновых смесей                    12
</w:t>
      </w:r>
      <w:r>
        <w:br/>
      </w:r>
      <w:r>
        <w:rPr>
          <w:rFonts w:ascii="Times New Roman"/>
          <w:b w:val="false"/>
          <w:i w:val="false"/>
          <w:color w:val="000000"/>
          <w:sz w:val="28"/>
        </w:rPr>
        <w:t>
606 Резчик резиновых изделий                         12
</w:t>
      </w:r>
      <w:r>
        <w:br/>
      </w:r>
      <w:r>
        <w:rPr>
          <w:rFonts w:ascii="Times New Roman"/>
          <w:b w:val="false"/>
          <w:i w:val="false"/>
          <w:color w:val="000000"/>
          <w:sz w:val="28"/>
        </w:rPr>
        <w:t>
607 Сортировщик, занятый перекаткой 
</w:t>
      </w:r>
      <w:r>
        <w:br/>
      </w:r>
      <w:r>
        <w:rPr>
          <w:rFonts w:ascii="Times New Roman"/>
          <w:b w:val="false"/>
          <w:i w:val="false"/>
          <w:color w:val="000000"/>
          <w:sz w:val="28"/>
        </w:rPr>
        <w:t>
    транспортных лент                                12
</w:t>
      </w:r>
      <w:r>
        <w:br/>
      </w:r>
      <w:r>
        <w:rPr>
          <w:rFonts w:ascii="Times New Roman"/>
          <w:b w:val="false"/>
          <w:i w:val="false"/>
          <w:color w:val="000000"/>
          <w:sz w:val="28"/>
        </w:rPr>
        <w:t>
608 Сборщик ремней и транспортных лент, 
</w:t>
      </w:r>
      <w:r>
        <w:br/>
      </w:r>
      <w:r>
        <w:rPr>
          <w:rFonts w:ascii="Times New Roman"/>
          <w:b w:val="false"/>
          <w:i w:val="false"/>
          <w:color w:val="000000"/>
          <w:sz w:val="28"/>
        </w:rPr>
        <w:t>
    занятый сборкой поручней метро и ремней          12
</w:t>
      </w:r>
      <w:r>
        <w:br/>
      </w:r>
      <w:r>
        <w:rPr>
          <w:rFonts w:ascii="Times New Roman"/>
          <w:b w:val="false"/>
          <w:i w:val="false"/>
          <w:color w:val="000000"/>
          <w:sz w:val="28"/>
        </w:rPr>
        <w:t>
609 Остальные рабочие                                6
</w:t>
      </w:r>
      <w:r>
        <w:br/>
      </w:r>
      <w:r>
        <w:rPr>
          <w:rFonts w:ascii="Times New Roman"/>
          <w:b w:val="false"/>
          <w:i w:val="false"/>
          <w:color w:val="000000"/>
          <w:sz w:val="28"/>
        </w:rPr>
        <w:t>
610 Руководители и специалисты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прорезиненных тканей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резинового клея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611 Аппаратчик приготовления смесей                  12
</w:t>
      </w:r>
      <w:r>
        <w:br/>
      </w:r>
      <w:r>
        <w:rPr>
          <w:rFonts w:ascii="Times New Roman"/>
          <w:b w:val="false"/>
          <w:i w:val="false"/>
          <w:color w:val="000000"/>
          <w:sz w:val="28"/>
        </w:rPr>
        <w:t>
612 Вулканизаторщик                                  12
</w:t>
      </w:r>
      <w:r>
        <w:br/>
      </w:r>
      <w:r>
        <w:rPr>
          <w:rFonts w:ascii="Times New Roman"/>
          <w:b w:val="false"/>
          <w:i w:val="false"/>
          <w:color w:val="000000"/>
          <w:sz w:val="28"/>
        </w:rPr>
        <w:t>
613 Дублировщик                                      12
</w:t>
      </w:r>
      <w:r>
        <w:br/>
      </w:r>
      <w:r>
        <w:rPr>
          <w:rFonts w:ascii="Times New Roman"/>
          <w:b w:val="false"/>
          <w:i w:val="false"/>
          <w:color w:val="000000"/>
          <w:sz w:val="28"/>
        </w:rPr>
        <w:t>
614 Машинист шпрединг-машины                         12
</w:t>
      </w:r>
      <w:r>
        <w:br/>
      </w:r>
      <w:r>
        <w:rPr>
          <w:rFonts w:ascii="Times New Roman"/>
          <w:b w:val="false"/>
          <w:i w:val="false"/>
          <w:color w:val="000000"/>
          <w:sz w:val="28"/>
        </w:rPr>
        <w:t>
615 Намазчик деталей                                 12
</w:t>
      </w:r>
      <w:r>
        <w:br/>
      </w:r>
      <w:r>
        <w:rPr>
          <w:rFonts w:ascii="Times New Roman"/>
          <w:b w:val="false"/>
          <w:i w:val="false"/>
          <w:color w:val="000000"/>
          <w:sz w:val="28"/>
        </w:rPr>
        <w:t>
616 Чистильщик, занятый чисткой тары из-под клея     12
</w:t>
      </w:r>
      <w:r>
        <w:br/>
      </w:r>
      <w:r>
        <w:rPr>
          <w:rFonts w:ascii="Times New Roman"/>
          <w:b w:val="false"/>
          <w:i w:val="false"/>
          <w:color w:val="000000"/>
          <w:sz w:val="28"/>
        </w:rPr>
        <w:t>
617 Остальные рабочие                                6
</w:t>
      </w:r>
      <w:r>
        <w:br/>
      </w:r>
      <w:r>
        <w:rPr>
          <w:rFonts w:ascii="Times New Roman"/>
          <w:b w:val="false"/>
          <w:i w:val="false"/>
          <w:color w:val="000000"/>
          <w:sz w:val="28"/>
        </w:rPr>
        <w:t>
618 Руководители и специалисты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Гуммирование валов, химаппаратуры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других изделий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619 Гуммировальщик металлозделий                    12
</w:t>
      </w:r>
      <w:r>
        <w:br/>
      </w:r>
      <w:r>
        <w:rPr>
          <w:rFonts w:ascii="Times New Roman"/>
          <w:b w:val="false"/>
          <w:i w:val="false"/>
          <w:color w:val="000000"/>
          <w:sz w:val="28"/>
        </w:rPr>
        <w:t>
620 Токарь по обработке резиновых изделий, 
</w:t>
      </w:r>
      <w:r>
        <w:br/>
      </w:r>
      <w:r>
        <w:rPr>
          <w:rFonts w:ascii="Times New Roman"/>
          <w:b w:val="false"/>
          <w:i w:val="false"/>
          <w:color w:val="000000"/>
          <w:sz w:val="28"/>
        </w:rPr>
        <w:t>
    занятый обработкой гумминированных валов         12
</w:t>
      </w:r>
      <w:r>
        <w:br/>
      </w:r>
      <w:r>
        <w:rPr>
          <w:rFonts w:ascii="Times New Roman"/>
          <w:b w:val="false"/>
          <w:i w:val="false"/>
          <w:color w:val="000000"/>
          <w:sz w:val="28"/>
        </w:rPr>
        <w:t>
621 Чистильщик металла, отливок, изделий и деталей   12
</w:t>
      </w:r>
      <w:r>
        <w:br/>
      </w:r>
      <w:r>
        <w:rPr>
          <w:rFonts w:ascii="Times New Roman"/>
          <w:b w:val="false"/>
          <w:i w:val="false"/>
          <w:color w:val="000000"/>
          <w:sz w:val="28"/>
        </w:rPr>
        <w:t>
622 Остальные рабочие                                6
</w:t>
      </w:r>
      <w:r>
        <w:br/>
      </w:r>
      <w:r>
        <w:rPr>
          <w:rFonts w:ascii="Times New Roman"/>
          <w:b w:val="false"/>
          <w:i w:val="false"/>
          <w:color w:val="000000"/>
          <w:sz w:val="28"/>
        </w:rPr>
        <w:t>
623 Руководители и специалисты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резиновых тонкостенных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изделий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624 Рабочие, руководители и специалисты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тонкостенных изделий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(оболочек из латекса), герметиков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основе жидкого тиокола и окисных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соединений марганца и свинца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625 Аппаратчик приготовления резиновых клеев 
</w:t>
      </w:r>
      <w:r>
        <w:br/>
      </w:r>
      <w:r>
        <w:rPr>
          <w:rFonts w:ascii="Times New Roman"/>
          <w:b w:val="false"/>
          <w:i w:val="false"/>
          <w:color w:val="000000"/>
          <w:sz w:val="28"/>
        </w:rPr>
        <w:t>
    и покрытий                                       12
</w:t>
      </w:r>
      <w:r>
        <w:br/>
      </w:r>
      <w:r>
        <w:rPr>
          <w:rFonts w:ascii="Times New Roman"/>
          <w:b w:val="false"/>
          <w:i w:val="false"/>
          <w:color w:val="000000"/>
          <w:sz w:val="28"/>
        </w:rPr>
        <w:t>
626 Аппаратчик промывки                              12
</w:t>
      </w:r>
      <w:r>
        <w:br/>
      </w:r>
      <w:r>
        <w:rPr>
          <w:rFonts w:ascii="Times New Roman"/>
          <w:b w:val="false"/>
          <w:i w:val="false"/>
          <w:color w:val="000000"/>
          <w:sz w:val="28"/>
        </w:rPr>
        <w:t>
627 Вулканизаторщик                                  12
</w:t>
      </w:r>
      <w:r>
        <w:br/>
      </w:r>
      <w:r>
        <w:rPr>
          <w:rFonts w:ascii="Times New Roman"/>
          <w:b w:val="false"/>
          <w:i w:val="false"/>
          <w:color w:val="000000"/>
          <w:sz w:val="28"/>
        </w:rPr>
        <w:t>
628 Испытатель резиновых изделий                     12
</w:t>
      </w:r>
      <w:r>
        <w:br/>
      </w:r>
      <w:r>
        <w:rPr>
          <w:rFonts w:ascii="Times New Roman"/>
          <w:b w:val="false"/>
          <w:i w:val="false"/>
          <w:color w:val="000000"/>
          <w:sz w:val="28"/>
        </w:rPr>
        <w:t>
629 Контролер, занятый на разбраковке оболочек       12
</w:t>
      </w:r>
      <w:r>
        <w:br/>
      </w:r>
      <w:r>
        <w:rPr>
          <w:rFonts w:ascii="Times New Roman"/>
          <w:b w:val="false"/>
          <w:i w:val="false"/>
          <w:color w:val="000000"/>
          <w:sz w:val="28"/>
        </w:rPr>
        <w:t>
630 Изготовитель маканых изделий из латексов и клеев 12
</w:t>
      </w:r>
      <w:r>
        <w:br/>
      </w:r>
      <w:r>
        <w:rPr>
          <w:rFonts w:ascii="Times New Roman"/>
          <w:b w:val="false"/>
          <w:i w:val="false"/>
          <w:color w:val="000000"/>
          <w:sz w:val="28"/>
        </w:rPr>
        <w:t>
631 Ремонтировщик резиновых изделий                  12
</w:t>
      </w:r>
      <w:r>
        <w:br/>
      </w:r>
      <w:r>
        <w:rPr>
          <w:rFonts w:ascii="Times New Roman"/>
          <w:b w:val="false"/>
          <w:i w:val="false"/>
          <w:color w:val="000000"/>
          <w:sz w:val="28"/>
        </w:rPr>
        <w:t>
632 Съемщик резиновых изделий                        12
</w:t>
      </w:r>
      <w:r>
        <w:br/>
      </w:r>
      <w:r>
        <w:rPr>
          <w:rFonts w:ascii="Times New Roman"/>
          <w:b w:val="false"/>
          <w:i w:val="false"/>
          <w:color w:val="000000"/>
          <w:sz w:val="28"/>
        </w:rPr>
        <w:t>
633 Укладчик-упаковщик                               12
</w:t>
      </w:r>
      <w:r>
        <w:br/>
      </w:r>
      <w:r>
        <w:rPr>
          <w:rFonts w:ascii="Times New Roman"/>
          <w:b w:val="false"/>
          <w:i w:val="false"/>
          <w:color w:val="000000"/>
          <w:sz w:val="28"/>
        </w:rPr>
        <w:t>
634 Руководители и специалисты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бесшовных (маканых)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изделий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635 Аппаратчик приготовления клеев и 
</w:t>
      </w:r>
      <w:r>
        <w:br/>
      </w:r>
      <w:r>
        <w:rPr>
          <w:rFonts w:ascii="Times New Roman"/>
          <w:b w:val="false"/>
          <w:i w:val="false"/>
          <w:color w:val="000000"/>
          <w:sz w:val="28"/>
        </w:rPr>
        <w:t>
    покрытий, закатчик венчика бесшовных изделий     12
</w:t>
      </w:r>
      <w:r>
        <w:br/>
      </w:r>
      <w:r>
        <w:rPr>
          <w:rFonts w:ascii="Times New Roman"/>
          <w:b w:val="false"/>
          <w:i w:val="false"/>
          <w:color w:val="000000"/>
          <w:sz w:val="28"/>
        </w:rPr>
        <w:t>
636 Загрузчик-выгрузчик; окрасчик-лакировщик 
</w:t>
      </w:r>
      <w:r>
        <w:br/>
      </w:r>
      <w:r>
        <w:rPr>
          <w:rFonts w:ascii="Times New Roman"/>
          <w:b w:val="false"/>
          <w:i w:val="false"/>
          <w:color w:val="000000"/>
          <w:sz w:val="28"/>
        </w:rPr>
        <w:t>
    резиновых изделий; изготовитель маканых 
</w:t>
      </w:r>
      <w:r>
        <w:br/>
      </w:r>
      <w:r>
        <w:rPr>
          <w:rFonts w:ascii="Times New Roman"/>
          <w:b w:val="false"/>
          <w:i w:val="false"/>
          <w:color w:val="000000"/>
          <w:sz w:val="28"/>
        </w:rPr>
        <w:t>
    изделий из латексов и клеев                      12
</w:t>
      </w:r>
      <w:r>
        <w:br/>
      </w:r>
      <w:r>
        <w:rPr>
          <w:rFonts w:ascii="Times New Roman"/>
          <w:b w:val="false"/>
          <w:i w:val="false"/>
          <w:color w:val="000000"/>
          <w:sz w:val="28"/>
        </w:rPr>
        <w:t>
637 Рабочие производства изделий методом 
</w:t>
      </w:r>
      <w:r>
        <w:br/>
      </w:r>
      <w:r>
        <w:rPr>
          <w:rFonts w:ascii="Times New Roman"/>
          <w:b w:val="false"/>
          <w:i w:val="false"/>
          <w:color w:val="000000"/>
          <w:sz w:val="28"/>
        </w:rPr>
        <w:t>
    ионного отложения                                12
</w:t>
      </w:r>
      <w:r>
        <w:br/>
      </w:r>
      <w:r>
        <w:rPr>
          <w:rFonts w:ascii="Times New Roman"/>
          <w:b w:val="false"/>
          <w:i w:val="false"/>
          <w:color w:val="000000"/>
          <w:sz w:val="28"/>
        </w:rPr>
        <w:t>
638 Съемщик резиновых изделий                        12
</w:t>
      </w:r>
      <w:r>
        <w:br/>
      </w:r>
      <w:r>
        <w:rPr>
          <w:rFonts w:ascii="Times New Roman"/>
          <w:b w:val="false"/>
          <w:i w:val="false"/>
          <w:color w:val="000000"/>
          <w:sz w:val="28"/>
        </w:rPr>
        <w:t>
639 Остальные рабочие                                6
</w:t>
      </w:r>
      <w:r>
        <w:br/>
      </w:r>
      <w:r>
        <w:rPr>
          <w:rFonts w:ascii="Times New Roman"/>
          <w:b w:val="false"/>
          <w:i w:val="false"/>
          <w:color w:val="000000"/>
          <w:sz w:val="28"/>
        </w:rPr>
        <w:t>
640 Руководители и специалисты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бесшовных (маканых)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изделий на основе латексов, содержащих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свободный хлоропрен (от 0,2 до 0,6%)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641 Аппаратчик приготовления латексной 
</w:t>
      </w:r>
      <w:r>
        <w:br/>
      </w:r>
      <w:r>
        <w:rPr>
          <w:rFonts w:ascii="Times New Roman"/>
          <w:b w:val="false"/>
          <w:i w:val="false"/>
          <w:color w:val="000000"/>
          <w:sz w:val="28"/>
        </w:rPr>
        <w:t>
    смеси; аппаратчик сушки, аппаратчик промывки     12           6
</w:t>
      </w:r>
      <w:r>
        <w:br/>
      </w:r>
      <w:r>
        <w:rPr>
          <w:rFonts w:ascii="Times New Roman"/>
          <w:b w:val="false"/>
          <w:i w:val="false"/>
          <w:color w:val="000000"/>
          <w:sz w:val="28"/>
        </w:rPr>
        <w:t>
642 Вулканизаторщик; закатчик венчика 
</w:t>
      </w:r>
      <w:r>
        <w:br/>
      </w:r>
      <w:r>
        <w:rPr>
          <w:rFonts w:ascii="Times New Roman"/>
          <w:b w:val="false"/>
          <w:i w:val="false"/>
          <w:color w:val="000000"/>
          <w:sz w:val="28"/>
        </w:rPr>
        <w:t>
    бесшовных изделий; ремонтировщик 
</w:t>
      </w:r>
      <w:r>
        <w:br/>
      </w:r>
      <w:r>
        <w:rPr>
          <w:rFonts w:ascii="Times New Roman"/>
          <w:b w:val="false"/>
          <w:i w:val="false"/>
          <w:color w:val="000000"/>
          <w:sz w:val="28"/>
        </w:rPr>
        <w:t>
    резиновых изделий; изготовитель маканых 
</w:t>
      </w:r>
      <w:r>
        <w:br/>
      </w:r>
      <w:r>
        <w:rPr>
          <w:rFonts w:ascii="Times New Roman"/>
          <w:b w:val="false"/>
          <w:i w:val="false"/>
          <w:color w:val="000000"/>
          <w:sz w:val="28"/>
        </w:rPr>
        <w:t>
    изделий из латексов и клеев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инженерно-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воздухоплавательного имущества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средств химзащиты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643 Клейщик инженерного имущества                    12
</w:t>
      </w:r>
      <w:r>
        <w:br/>
      </w:r>
      <w:r>
        <w:rPr>
          <w:rFonts w:ascii="Times New Roman"/>
          <w:b w:val="false"/>
          <w:i w:val="false"/>
          <w:color w:val="000000"/>
          <w:sz w:val="28"/>
        </w:rPr>
        <w:t>
644 Клейщик изделий химзащиты                        12
</w:t>
      </w:r>
      <w:r>
        <w:br/>
      </w:r>
      <w:r>
        <w:rPr>
          <w:rFonts w:ascii="Times New Roman"/>
          <w:b w:val="false"/>
          <w:i w:val="false"/>
          <w:color w:val="000000"/>
          <w:sz w:val="28"/>
        </w:rPr>
        <w:t>
645 Изготовитель маканых изделий, занятый из 
</w:t>
      </w:r>
      <w:r>
        <w:br/>
      </w:r>
      <w:r>
        <w:rPr>
          <w:rFonts w:ascii="Times New Roman"/>
          <w:b w:val="false"/>
          <w:i w:val="false"/>
          <w:color w:val="000000"/>
          <w:sz w:val="28"/>
        </w:rPr>
        <w:t>
    латексов и клеев                                 12
</w:t>
      </w:r>
      <w:r>
        <w:br/>
      </w:r>
      <w:r>
        <w:rPr>
          <w:rFonts w:ascii="Times New Roman"/>
          <w:b w:val="false"/>
          <w:i w:val="false"/>
          <w:color w:val="000000"/>
          <w:sz w:val="28"/>
        </w:rPr>
        <w:t>
646 Сборщик резиновых изделий, занятый на 
</w:t>
      </w:r>
      <w:r>
        <w:br/>
      </w:r>
      <w:r>
        <w:rPr>
          <w:rFonts w:ascii="Times New Roman"/>
          <w:b w:val="false"/>
          <w:i w:val="false"/>
          <w:color w:val="000000"/>
          <w:sz w:val="28"/>
        </w:rPr>
        <w:t>
    работах с применением клея и талька              12
</w:t>
      </w:r>
      <w:r>
        <w:br/>
      </w:r>
      <w:r>
        <w:rPr>
          <w:rFonts w:ascii="Times New Roman"/>
          <w:b w:val="false"/>
          <w:i w:val="false"/>
          <w:color w:val="000000"/>
          <w:sz w:val="28"/>
        </w:rPr>
        <w:t>
647 Остальные рабочие                                6
</w:t>
      </w:r>
      <w:r>
        <w:br/>
      </w:r>
      <w:r>
        <w:rPr>
          <w:rFonts w:ascii="Times New Roman"/>
          <w:b w:val="false"/>
          <w:i w:val="false"/>
          <w:color w:val="000000"/>
          <w:sz w:val="28"/>
        </w:rPr>
        <w:t>
648 Руководители и специалисты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резиновой обуви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Закройно-намазочные цехи (участки)
</w:t>
      </w:r>
      <w:r>
        <w:br/>
      </w:r>
      <w:r>
        <w:rPr>
          <w:rFonts w:ascii="Times New Roman"/>
          <w:b w:val="false"/>
          <w:i w:val="false"/>
          <w:color w:val="000000"/>
          <w:sz w:val="28"/>
        </w:rPr>
        <w:t>
649 Вырубщик заготовок и изделий, занятый на 
</w:t>
      </w:r>
      <w:r>
        <w:br/>
      </w:r>
      <w:r>
        <w:rPr>
          <w:rFonts w:ascii="Times New Roman"/>
          <w:b w:val="false"/>
          <w:i w:val="false"/>
          <w:color w:val="000000"/>
          <w:sz w:val="28"/>
        </w:rPr>
        <w:t>
    вырубных прессах                                 12
</w:t>
      </w:r>
      <w:r>
        <w:br/>
      </w:r>
      <w:r>
        <w:rPr>
          <w:rFonts w:ascii="Times New Roman"/>
          <w:b w:val="false"/>
          <w:i w:val="false"/>
          <w:color w:val="000000"/>
          <w:sz w:val="28"/>
        </w:rPr>
        <w:t>
650 Дублировщик                                      12
</w:t>
      </w:r>
      <w:r>
        <w:br/>
      </w:r>
      <w:r>
        <w:rPr>
          <w:rFonts w:ascii="Times New Roman"/>
          <w:b w:val="false"/>
          <w:i w:val="false"/>
          <w:color w:val="000000"/>
          <w:sz w:val="28"/>
        </w:rPr>
        <w:t>
651 Запускальщик на поток, занятый на работах 
</w:t>
      </w:r>
      <w:r>
        <w:br/>
      </w:r>
      <w:r>
        <w:rPr>
          <w:rFonts w:ascii="Times New Roman"/>
          <w:b w:val="false"/>
          <w:i w:val="false"/>
          <w:color w:val="000000"/>
          <w:sz w:val="28"/>
        </w:rPr>
        <w:t>
    с применением клея, мази и талька                12
</w:t>
      </w:r>
      <w:r>
        <w:br/>
      </w:r>
      <w:r>
        <w:rPr>
          <w:rFonts w:ascii="Times New Roman"/>
          <w:b w:val="false"/>
          <w:i w:val="false"/>
          <w:color w:val="000000"/>
          <w:sz w:val="28"/>
        </w:rPr>
        <w:t>
652 Закройщик резиновых изделий и деталей            12
</w:t>
      </w:r>
      <w:r>
        <w:br/>
      </w:r>
      <w:r>
        <w:rPr>
          <w:rFonts w:ascii="Times New Roman"/>
          <w:b w:val="false"/>
          <w:i w:val="false"/>
          <w:color w:val="000000"/>
          <w:sz w:val="28"/>
        </w:rPr>
        <w:t>
653 Намазчик деталей                                 12
</w:t>
      </w:r>
      <w:r>
        <w:br/>
      </w:r>
      <w:r>
        <w:rPr>
          <w:rFonts w:ascii="Times New Roman"/>
          <w:b w:val="false"/>
          <w:i w:val="false"/>
          <w:color w:val="000000"/>
          <w:sz w:val="28"/>
        </w:rPr>
        <w:t>
654 Остальные рабочие                                6
</w:t>
      </w:r>
      <w:r>
        <w:br/>
      </w:r>
      <w:r>
        <w:rPr>
          <w:rFonts w:ascii="Times New Roman"/>
          <w:b w:val="false"/>
          <w:i w:val="false"/>
          <w:color w:val="000000"/>
          <w:sz w:val="28"/>
        </w:rPr>
        <w:t>
655 Руководители и специалисты                       12
</w:t>
      </w:r>
      <w:r>
        <w:br/>
      </w:r>
      <w:r>
        <w:rPr>
          <w:rFonts w:ascii="Times New Roman"/>
          <w:b w:val="false"/>
          <w:i w:val="false"/>
          <w:color w:val="000000"/>
          <w:sz w:val="28"/>
        </w:rPr>
        <w:t>
    2) Цехи (участки) сборки резиновой обуви
</w:t>
      </w:r>
      <w:r>
        <w:br/>
      </w:r>
      <w:r>
        <w:rPr>
          <w:rFonts w:ascii="Times New Roman"/>
          <w:b w:val="false"/>
          <w:i w:val="false"/>
          <w:color w:val="000000"/>
          <w:sz w:val="28"/>
        </w:rPr>
        <w:t>
656 Клейщик резиновой обуви и другие рабочие, 
</w:t>
      </w:r>
      <w:r>
        <w:br/>
      </w:r>
      <w:r>
        <w:rPr>
          <w:rFonts w:ascii="Times New Roman"/>
          <w:b w:val="false"/>
          <w:i w:val="false"/>
          <w:color w:val="000000"/>
          <w:sz w:val="28"/>
        </w:rPr>
        <w:t>
    работающие в ритме непосредственно на 
</w:t>
      </w:r>
      <w:r>
        <w:br/>
      </w:r>
      <w:r>
        <w:rPr>
          <w:rFonts w:ascii="Times New Roman"/>
          <w:b w:val="false"/>
          <w:i w:val="false"/>
          <w:color w:val="000000"/>
          <w:sz w:val="28"/>
        </w:rPr>
        <w:t>
    сборочных конвейерах, комбинатах и столах        12
</w:t>
      </w:r>
      <w:r>
        <w:br/>
      </w:r>
      <w:r>
        <w:rPr>
          <w:rFonts w:ascii="Times New Roman"/>
          <w:b w:val="false"/>
          <w:i w:val="false"/>
          <w:color w:val="000000"/>
          <w:sz w:val="28"/>
        </w:rPr>
        <w:t>
657 Машинист каландра                                12
</w:t>
      </w:r>
      <w:r>
        <w:br/>
      </w:r>
      <w:r>
        <w:rPr>
          <w:rFonts w:ascii="Times New Roman"/>
          <w:b w:val="false"/>
          <w:i w:val="false"/>
          <w:color w:val="000000"/>
          <w:sz w:val="28"/>
        </w:rPr>
        <w:t>
658 Окрасчик-лакировщик резиновых изделий            12
</w:t>
      </w:r>
      <w:r>
        <w:br/>
      </w:r>
      <w:r>
        <w:rPr>
          <w:rFonts w:ascii="Times New Roman"/>
          <w:b w:val="false"/>
          <w:i w:val="false"/>
          <w:color w:val="000000"/>
          <w:sz w:val="28"/>
        </w:rPr>
        <w:t>
659 Сливщик-разливщик                                12
</w:t>
      </w:r>
      <w:r>
        <w:br/>
      </w:r>
      <w:r>
        <w:rPr>
          <w:rFonts w:ascii="Times New Roman"/>
          <w:b w:val="false"/>
          <w:i w:val="false"/>
          <w:color w:val="000000"/>
          <w:sz w:val="28"/>
        </w:rPr>
        <w:t>
660 Транспортировщик                                 12
</w:t>
      </w:r>
      <w:r>
        <w:br/>
      </w:r>
      <w:r>
        <w:rPr>
          <w:rFonts w:ascii="Times New Roman"/>
          <w:b w:val="false"/>
          <w:i w:val="false"/>
          <w:color w:val="000000"/>
          <w:sz w:val="28"/>
        </w:rPr>
        <w:t>
661 Рабочие, занятые вне сборочных конвейеров, 
</w:t>
      </w:r>
      <w:r>
        <w:br/>
      </w:r>
      <w:r>
        <w:rPr>
          <w:rFonts w:ascii="Times New Roman"/>
          <w:b w:val="false"/>
          <w:i w:val="false"/>
          <w:color w:val="000000"/>
          <w:sz w:val="28"/>
        </w:rPr>
        <w:t>
    комбинатов, столов, но применяющие мази, 
</w:t>
      </w:r>
      <w:r>
        <w:br/>
      </w:r>
      <w:r>
        <w:rPr>
          <w:rFonts w:ascii="Times New Roman"/>
          <w:b w:val="false"/>
          <w:i w:val="false"/>
          <w:color w:val="000000"/>
          <w:sz w:val="28"/>
        </w:rPr>
        <w:t>
    клей, растворители                               12
</w:t>
      </w:r>
      <w:r>
        <w:br/>
      </w:r>
      <w:r>
        <w:rPr>
          <w:rFonts w:ascii="Times New Roman"/>
          <w:b w:val="false"/>
          <w:i w:val="false"/>
          <w:color w:val="000000"/>
          <w:sz w:val="28"/>
        </w:rPr>
        <w:t>
662 Остальные рабочие                                6
</w:t>
      </w:r>
      <w:r>
        <w:br/>
      </w:r>
      <w:r>
        <w:rPr>
          <w:rFonts w:ascii="Times New Roman"/>
          <w:b w:val="false"/>
          <w:i w:val="false"/>
          <w:color w:val="000000"/>
          <w:sz w:val="28"/>
        </w:rPr>
        <w:t>
663 Руководители и специалисты                       12
</w:t>
      </w:r>
      <w:r>
        <w:br/>
      </w:r>
      <w:r>
        <w:rPr>
          <w:rFonts w:ascii="Times New Roman"/>
          <w:b w:val="false"/>
          <w:i w:val="false"/>
          <w:color w:val="000000"/>
          <w:sz w:val="28"/>
        </w:rPr>
        <w:t>
    3) Цехи (участки) штамповки галош
</w:t>
      </w:r>
      <w:r>
        <w:br/>
      </w:r>
      <w:r>
        <w:rPr>
          <w:rFonts w:ascii="Times New Roman"/>
          <w:b w:val="false"/>
          <w:i w:val="false"/>
          <w:color w:val="000000"/>
          <w:sz w:val="28"/>
        </w:rPr>
        <w:t>
664 Вулканизаторщик                                  6
</w:t>
      </w:r>
      <w:r>
        <w:br/>
      </w:r>
      <w:r>
        <w:rPr>
          <w:rFonts w:ascii="Times New Roman"/>
          <w:b w:val="false"/>
          <w:i w:val="false"/>
          <w:color w:val="000000"/>
          <w:sz w:val="28"/>
        </w:rPr>
        <w:t>
665 Штамповщик резиновой обуви                       12
</w:t>
      </w:r>
      <w:r>
        <w:br/>
      </w:r>
      <w:r>
        <w:rPr>
          <w:rFonts w:ascii="Times New Roman"/>
          <w:b w:val="false"/>
          <w:i w:val="false"/>
          <w:color w:val="000000"/>
          <w:sz w:val="28"/>
        </w:rPr>
        <w:t>
666 Руководители и специалисты                       6
</w:t>
      </w:r>
      <w:r>
        <w:br/>
      </w:r>
      <w:r>
        <w:rPr>
          <w:rFonts w:ascii="Times New Roman"/>
          <w:b w:val="false"/>
          <w:i w:val="false"/>
          <w:color w:val="000000"/>
          <w:sz w:val="28"/>
        </w:rPr>
        <w:t>
    4) Цехи (участки) формовой резиновой обуви
</w:t>
      </w:r>
      <w:r>
        <w:br/>
      </w:r>
      <w:r>
        <w:rPr>
          <w:rFonts w:ascii="Times New Roman"/>
          <w:b w:val="false"/>
          <w:i w:val="false"/>
          <w:color w:val="000000"/>
          <w:sz w:val="28"/>
        </w:rPr>
        <w:t>
667 Вулканизаторщик                                  12
</w:t>
      </w:r>
      <w:r>
        <w:br/>
      </w:r>
      <w:r>
        <w:rPr>
          <w:rFonts w:ascii="Times New Roman"/>
          <w:b w:val="false"/>
          <w:i w:val="false"/>
          <w:color w:val="000000"/>
          <w:sz w:val="28"/>
        </w:rPr>
        <w:t>
668 Исправитель дефектов                             12
</w:t>
      </w:r>
      <w:r>
        <w:br/>
      </w:r>
      <w:r>
        <w:rPr>
          <w:rFonts w:ascii="Times New Roman"/>
          <w:b w:val="false"/>
          <w:i w:val="false"/>
          <w:color w:val="000000"/>
          <w:sz w:val="28"/>
        </w:rPr>
        <w:t>
669 Прессовщик-вулканизаторщик                       12
</w:t>
      </w:r>
      <w:r>
        <w:br/>
      </w:r>
      <w:r>
        <w:rPr>
          <w:rFonts w:ascii="Times New Roman"/>
          <w:b w:val="false"/>
          <w:i w:val="false"/>
          <w:color w:val="000000"/>
          <w:sz w:val="28"/>
        </w:rPr>
        <w:t>
670 Шерховщик-шлифовщик                              12
</w:t>
      </w:r>
      <w:r>
        <w:br/>
      </w:r>
      <w:r>
        <w:rPr>
          <w:rFonts w:ascii="Times New Roman"/>
          <w:b w:val="false"/>
          <w:i w:val="false"/>
          <w:color w:val="000000"/>
          <w:sz w:val="28"/>
        </w:rPr>
        <w:t>
671 Рабочие, занятые изготовлением обуви на 
</w:t>
      </w:r>
      <w:r>
        <w:br/>
      </w:r>
      <w:r>
        <w:rPr>
          <w:rFonts w:ascii="Times New Roman"/>
          <w:b w:val="false"/>
          <w:i w:val="false"/>
          <w:color w:val="000000"/>
          <w:sz w:val="28"/>
        </w:rPr>
        <w:t>
    литьевых агрегатах                               12
</w:t>
      </w:r>
      <w:r>
        <w:br/>
      </w:r>
      <w:r>
        <w:rPr>
          <w:rFonts w:ascii="Times New Roman"/>
          <w:b w:val="false"/>
          <w:i w:val="false"/>
          <w:color w:val="000000"/>
          <w:sz w:val="28"/>
        </w:rPr>
        <w:t>
672 Остальные рабочие                                6
</w:t>
      </w:r>
      <w:r>
        <w:br/>
      </w:r>
      <w:r>
        <w:rPr>
          <w:rFonts w:ascii="Times New Roman"/>
          <w:b w:val="false"/>
          <w:i w:val="false"/>
          <w:color w:val="000000"/>
          <w:sz w:val="28"/>
        </w:rPr>
        <w:t>
673 Руководители и специалисты                       12
</w:t>
      </w:r>
      <w:r>
        <w:br/>
      </w:r>
      <w:r>
        <w:rPr>
          <w:rFonts w:ascii="Times New Roman"/>
          <w:b w:val="false"/>
          <w:i w:val="false"/>
          <w:color w:val="000000"/>
          <w:sz w:val="28"/>
        </w:rPr>
        <w:t>
    5) Участки лакировки резиновой обуви
</w:t>
      </w:r>
      <w:r>
        <w:br/>
      </w:r>
      <w:r>
        <w:rPr>
          <w:rFonts w:ascii="Times New Roman"/>
          <w:b w:val="false"/>
          <w:i w:val="false"/>
          <w:color w:val="000000"/>
          <w:sz w:val="28"/>
        </w:rPr>
        <w:t>
674 Аппаратчик приготовления клеев и покрытий 
</w:t>
      </w:r>
      <w:r>
        <w:br/>
      </w:r>
      <w:r>
        <w:rPr>
          <w:rFonts w:ascii="Times New Roman"/>
          <w:b w:val="false"/>
          <w:i w:val="false"/>
          <w:color w:val="000000"/>
          <w:sz w:val="28"/>
        </w:rPr>
        <w:t>
    с применением лака, смолы, масла и фактиса       12           6
</w:t>
      </w:r>
      <w:r>
        <w:br/>
      </w:r>
      <w:r>
        <w:rPr>
          <w:rFonts w:ascii="Times New Roman"/>
          <w:b w:val="false"/>
          <w:i w:val="false"/>
          <w:color w:val="000000"/>
          <w:sz w:val="28"/>
        </w:rPr>
        <w:t>
675 Комплектовщик колодок, сортировщик               6
</w:t>
      </w:r>
      <w:r>
        <w:br/>
      </w:r>
      <w:r>
        <w:rPr>
          <w:rFonts w:ascii="Times New Roman"/>
          <w:b w:val="false"/>
          <w:i w:val="false"/>
          <w:color w:val="000000"/>
          <w:sz w:val="28"/>
        </w:rPr>
        <w:t>
676 Окрасчик лакировщик резиновых изделий            12
</w:t>
      </w:r>
      <w:r>
        <w:br/>
      </w:r>
      <w:r>
        <w:rPr>
          <w:rFonts w:ascii="Times New Roman"/>
          <w:b w:val="false"/>
          <w:i w:val="false"/>
          <w:color w:val="000000"/>
          <w:sz w:val="28"/>
        </w:rPr>
        <w:t>
677 Сливщик-разливщик                                12
</w:t>
      </w:r>
      <w:r>
        <w:br/>
      </w:r>
      <w:r>
        <w:rPr>
          <w:rFonts w:ascii="Times New Roman"/>
          <w:b w:val="false"/>
          <w:i w:val="false"/>
          <w:color w:val="000000"/>
          <w:sz w:val="28"/>
        </w:rPr>
        <w:t>
678 Съемщик резиновых изделий                        6
</w:t>
      </w:r>
      <w:r>
        <w:br/>
      </w:r>
      <w:r>
        <w:rPr>
          <w:rFonts w:ascii="Times New Roman"/>
          <w:b w:val="false"/>
          <w:i w:val="false"/>
          <w:color w:val="000000"/>
          <w:sz w:val="28"/>
        </w:rPr>
        <w:t>
679 Транспортерщик                                   6
</w:t>
      </w:r>
      <w:r>
        <w:br/>
      </w:r>
      <w:r>
        <w:rPr>
          <w:rFonts w:ascii="Times New Roman"/>
          <w:b w:val="false"/>
          <w:i w:val="false"/>
          <w:color w:val="000000"/>
          <w:sz w:val="28"/>
        </w:rPr>
        <w:t>
680 Чистильщик-правщик оснастки и приспособлений     6
</w:t>
      </w:r>
      <w:r>
        <w:br/>
      </w:r>
      <w:r>
        <w:rPr>
          <w:rFonts w:ascii="Times New Roman"/>
          <w:b w:val="false"/>
          <w:i w:val="false"/>
          <w:color w:val="000000"/>
          <w:sz w:val="28"/>
        </w:rPr>
        <w:t>
681 Руководители и специалисты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Транспортно-колодочные цехи (участки)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682 Рабочие, руководители и специалисты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Цехи и участки вулканизации на всех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683 Вулканизаторщик                                  12
</w:t>
      </w:r>
      <w:r>
        <w:br/>
      </w:r>
      <w:r>
        <w:rPr>
          <w:rFonts w:ascii="Times New Roman"/>
          <w:b w:val="false"/>
          <w:i w:val="false"/>
          <w:color w:val="000000"/>
          <w:sz w:val="28"/>
        </w:rPr>
        <w:t>
684 Прессовщик-вулканизаторщик                       12
</w:t>
      </w:r>
      <w:r>
        <w:br/>
      </w:r>
      <w:r>
        <w:rPr>
          <w:rFonts w:ascii="Times New Roman"/>
          <w:b w:val="false"/>
          <w:i w:val="false"/>
          <w:color w:val="000000"/>
          <w:sz w:val="28"/>
        </w:rPr>
        <w:t>
685 Слесарь по контрольно-измерительным 
</w:t>
      </w:r>
      <w:r>
        <w:br/>
      </w:r>
      <w:r>
        <w:rPr>
          <w:rFonts w:ascii="Times New Roman"/>
          <w:b w:val="false"/>
          <w:i w:val="false"/>
          <w:color w:val="000000"/>
          <w:sz w:val="28"/>
        </w:rPr>
        <w:t>
    приборам и автоматике                            12
</w:t>
      </w:r>
      <w:r>
        <w:br/>
      </w:r>
      <w:r>
        <w:rPr>
          <w:rFonts w:ascii="Times New Roman"/>
          <w:b w:val="false"/>
          <w:i w:val="false"/>
          <w:color w:val="000000"/>
          <w:sz w:val="28"/>
        </w:rPr>
        <w:t>
686 Остальные рабочие                                6
</w:t>
      </w:r>
      <w:r>
        <w:br/>
      </w:r>
      <w:r>
        <w:rPr>
          <w:rFonts w:ascii="Times New Roman"/>
          <w:b w:val="false"/>
          <w:i w:val="false"/>
          <w:color w:val="000000"/>
          <w:sz w:val="28"/>
        </w:rPr>
        <w:t>
687 Руководители и специалисты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Отделочно-сортировочные цехи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(участки)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688 Штампелевщик этикеток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губчатых изделий из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латекса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689 Рабочие, руководители и специалисты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эбонитовых изделий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690 Аппаратчик сушки                                 12
</w:t>
      </w:r>
      <w:r>
        <w:br/>
      </w:r>
      <w:r>
        <w:rPr>
          <w:rFonts w:ascii="Times New Roman"/>
          <w:b w:val="false"/>
          <w:i w:val="false"/>
          <w:color w:val="000000"/>
          <w:sz w:val="28"/>
        </w:rPr>
        <w:t>
691 Клейщик эбонитовых изделий                       12
</w:t>
      </w:r>
      <w:r>
        <w:br/>
      </w:r>
      <w:r>
        <w:rPr>
          <w:rFonts w:ascii="Times New Roman"/>
          <w:b w:val="false"/>
          <w:i w:val="false"/>
          <w:color w:val="000000"/>
          <w:sz w:val="28"/>
        </w:rPr>
        <w:t>
692 Окрасчик-лакировщик резиновых изделий            12
</w:t>
      </w:r>
      <w:r>
        <w:br/>
      </w:r>
      <w:r>
        <w:rPr>
          <w:rFonts w:ascii="Times New Roman"/>
          <w:b w:val="false"/>
          <w:i w:val="false"/>
          <w:color w:val="000000"/>
          <w:sz w:val="28"/>
        </w:rPr>
        <w:t>
693 Отделочник резиновых изделий, занятый  
</w:t>
      </w:r>
      <w:r>
        <w:br/>
      </w:r>
      <w:r>
        <w:rPr>
          <w:rFonts w:ascii="Times New Roman"/>
          <w:b w:val="false"/>
          <w:i w:val="false"/>
          <w:color w:val="000000"/>
          <w:sz w:val="28"/>
        </w:rPr>
        <w:t>
    обжигом эбонитовых баков                         12
</w:t>
      </w:r>
      <w:r>
        <w:br/>
      </w:r>
      <w:r>
        <w:rPr>
          <w:rFonts w:ascii="Times New Roman"/>
          <w:b w:val="false"/>
          <w:i w:val="false"/>
          <w:color w:val="000000"/>
          <w:sz w:val="28"/>
        </w:rPr>
        <w:t>
694 Плавильщик                                       12
</w:t>
      </w:r>
      <w:r>
        <w:br/>
      </w:r>
      <w:r>
        <w:rPr>
          <w:rFonts w:ascii="Times New Roman"/>
          <w:b w:val="false"/>
          <w:i w:val="false"/>
          <w:color w:val="000000"/>
          <w:sz w:val="28"/>
        </w:rPr>
        <w:t>
695 Рабочие участков:
</w:t>
      </w:r>
      <w:r>
        <w:br/>
      </w:r>
      <w:r>
        <w:rPr>
          <w:rFonts w:ascii="Times New Roman"/>
          <w:b w:val="false"/>
          <w:i w:val="false"/>
          <w:color w:val="000000"/>
          <w:sz w:val="28"/>
        </w:rPr>
        <w:t>
    1) приготовления эбонитовой пыли                 12           6
</w:t>
      </w:r>
      <w:r>
        <w:br/>
      </w:r>
      <w:r>
        <w:rPr>
          <w:rFonts w:ascii="Times New Roman"/>
          <w:b w:val="false"/>
          <w:i w:val="false"/>
          <w:color w:val="000000"/>
          <w:sz w:val="28"/>
        </w:rPr>
        <w:t>
    2) обработки и протравки кислотами и по 
</w:t>
      </w:r>
      <w:r>
        <w:br/>
      </w:r>
      <w:r>
        <w:rPr>
          <w:rFonts w:ascii="Times New Roman"/>
          <w:b w:val="false"/>
          <w:i w:val="false"/>
          <w:color w:val="000000"/>
          <w:sz w:val="28"/>
        </w:rPr>
        <w:t>
    испытанию эбонитовых изделий                     12
</w:t>
      </w:r>
      <w:r>
        <w:br/>
      </w:r>
      <w:r>
        <w:rPr>
          <w:rFonts w:ascii="Times New Roman"/>
          <w:b w:val="false"/>
          <w:i w:val="false"/>
          <w:color w:val="000000"/>
          <w:sz w:val="28"/>
        </w:rPr>
        <w:t>
696 Рабочие на выправке и обрезке горячих 
</w:t>
      </w:r>
      <w:r>
        <w:br/>
      </w:r>
      <w:r>
        <w:rPr>
          <w:rFonts w:ascii="Times New Roman"/>
          <w:b w:val="false"/>
          <w:i w:val="false"/>
          <w:color w:val="000000"/>
          <w:sz w:val="28"/>
        </w:rPr>
        <w:t>
    эбонитовых изделий                               12
</w:t>
      </w:r>
      <w:r>
        <w:br/>
      </w:r>
      <w:r>
        <w:rPr>
          <w:rFonts w:ascii="Times New Roman"/>
          <w:b w:val="false"/>
          <w:i w:val="false"/>
          <w:color w:val="000000"/>
          <w:sz w:val="28"/>
        </w:rPr>
        <w:t>
697 Токарь по обработке резиновых изделий            12
</w:t>
      </w:r>
      <w:r>
        <w:br/>
      </w:r>
      <w:r>
        <w:rPr>
          <w:rFonts w:ascii="Times New Roman"/>
          <w:b w:val="false"/>
          <w:i w:val="false"/>
          <w:color w:val="000000"/>
          <w:sz w:val="28"/>
        </w:rPr>
        <w:t>
698 Шерховщик-шлифовщик                              12
</w:t>
      </w:r>
      <w:r>
        <w:br/>
      </w:r>
      <w:r>
        <w:rPr>
          <w:rFonts w:ascii="Times New Roman"/>
          <w:b w:val="false"/>
          <w:i w:val="false"/>
          <w:color w:val="000000"/>
          <w:sz w:val="28"/>
        </w:rPr>
        <w:t>
699 Фрезеровщик по эбониту                           12
</w:t>
      </w:r>
      <w:r>
        <w:br/>
      </w:r>
      <w:r>
        <w:rPr>
          <w:rFonts w:ascii="Times New Roman"/>
          <w:b w:val="false"/>
          <w:i w:val="false"/>
          <w:color w:val="000000"/>
          <w:sz w:val="28"/>
        </w:rPr>
        <w:t>
700 Остальные рабочие                                6
</w:t>
      </w:r>
      <w:r>
        <w:br/>
      </w:r>
      <w:r>
        <w:rPr>
          <w:rFonts w:ascii="Times New Roman"/>
          <w:b w:val="false"/>
          <w:i w:val="false"/>
          <w:color w:val="000000"/>
          <w:sz w:val="28"/>
        </w:rPr>
        <w:t>
701 Руководители и специалисты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регенерата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Цехи (участки): склад старой резины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(подготовительный, дробления),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девулканизации, обезвоживания,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растворения и отгонки, подготовки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шихтования мягчителей и обработки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девулканизата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702 Вальцовщик резиновых смесей                      12
</w:t>
      </w:r>
      <w:r>
        <w:br/>
      </w:r>
      <w:r>
        <w:rPr>
          <w:rFonts w:ascii="Times New Roman"/>
          <w:b w:val="false"/>
          <w:i w:val="false"/>
          <w:color w:val="000000"/>
          <w:sz w:val="28"/>
        </w:rPr>
        <w:t>
703 Весовщик, занятый на талькировании 
</w:t>
      </w:r>
      <w:r>
        <w:br/>
      </w:r>
      <w:r>
        <w:rPr>
          <w:rFonts w:ascii="Times New Roman"/>
          <w:b w:val="false"/>
          <w:i w:val="false"/>
          <w:color w:val="000000"/>
          <w:sz w:val="28"/>
        </w:rPr>
        <w:t>
    регенерата                                       12
</w:t>
      </w:r>
      <w:r>
        <w:br/>
      </w:r>
      <w:r>
        <w:rPr>
          <w:rFonts w:ascii="Times New Roman"/>
          <w:b w:val="false"/>
          <w:i w:val="false"/>
          <w:color w:val="000000"/>
          <w:sz w:val="28"/>
        </w:rPr>
        <w:t>
704 Девулканизаторщик                                12
</w:t>
      </w:r>
      <w:r>
        <w:br/>
      </w:r>
      <w:r>
        <w:rPr>
          <w:rFonts w:ascii="Times New Roman"/>
          <w:b w:val="false"/>
          <w:i w:val="false"/>
          <w:color w:val="000000"/>
          <w:sz w:val="28"/>
        </w:rPr>
        <w:t>
705 Дробильщик                                       12
</w:t>
      </w:r>
      <w:r>
        <w:br/>
      </w:r>
      <w:r>
        <w:rPr>
          <w:rFonts w:ascii="Times New Roman"/>
          <w:b w:val="false"/>
          <w:i w:val="false"/>
          <w:color w:val="000000"/>
          <w:sz w:val="28"/>
        </w:rPr>
        <w:t>
706 Просеивальщик                                    12
</w:t>
      </w:r>
      <w:r>
        <w:br/>
      </w:r>
      <w:r>
        <w:rPr>
          <w:rFonts w:ascii="Times New Roman"/>
          <w:b w:val="false"/>
          <w:i w:val="false"/>
          <w:color w:val="000000"/>
          <w:sz w:val="28"/>
        </w:rPr>
        <w:t>
707 Приемщик сырья, полуфабрикатов и готовой 
</w:t>
      </w:r>
      <w:r>
        <w:br/>
      </w:r>
      <w:r>
        <w:rPr>
          <w:rFonts w:ascii="Times New Roman"/>
          <w:b w:val="false"/>
          <w:i w:val="false"/>
          <w:color w:val="000000"/>
          <w:sz w:val="28"/>
        </w:rPr>
        <w:t>
    продукции                                        12
</w:t>
      </w:r>
      <w:r>
        <w:br/>
      </w:r>
      <w:r>
        <w:rPr>
          <w:rFonts w:ascii="Times New Roman"/>
          <w:b w:val="false"/>
          <w:i w:val="false"/>
          <w:color w:val="000000"/>
          <w:sz w:val="28"/>
        </w:rPr>
        <w:t>
708 Рафинировщик                                     12
</w:t>
      </w:r>
      <w:r>
        <w:br/>
      </w:r>
      <w:r>
        <w:rPr>
          <w:rFonts w:ascii="Times New Roman"/>
          <w:b w:val="false"/>
          <w:i w:val="false"/>
          <w:color w:val="000000"/>
          <w:sz w:val="28"/>
        </w:rPr>
        <w:t>
709 Резчик утильной резины                           12
</w:t>
      </w:r>
      <w:r>
        <w:br/>
      </w:r>
      <w:r>
        <w:rPr>
          <w:rFonts w:ascii="Times New Roman"/>
          <w:b w:val="false"/>
          <w:i w:val="false"/>
          <w:color w:val="000000"/>
          <w:sz w:val="28"/>
        </w:rPr>
        <w:t>
710 Сортировщик                                      12
</w:t>
      </w:r>
      <w:r>
        <w:br/>
      </w:r>
      <w:r>
        <w:rPr>
          <w:rFonts w:ascii="Times New Roman"/>
          <w:b w:val="false"/>
          <w:i w:val="false"/>
          <w:color w:val="000000"/>
          <w:sz w:val="28"/>
        </w:rPr>
        <w:t>
711 Сушильщик девулканизатора                        12
</w:t>
      </w:r>
      <w:r>
        <w:br/>
      </w:r>
      <w:r>
        <w:rPr>
          <w:rFonts w:ascii="Times New Roman"/>
          <w:b w:val="false"/>
          <w:i w:val="false"/>
          <w:color w:val="000000"/>
          <w:sz w:val="28"/>
        </w:rPr>
        <w:t>
712 Сливщик-разливщик                                12
</w:t>
      </w:r>
      <w:r>
        <w:br/>
      </w:r>
      <w:r>
        <w:rPr>
          <w:rFonts w:ascii="Times New Roman"/>
          <w:b w:val="false"/>
          <w:i w:val="false"/>
          <w:color w:val="000000"/>
          <w:sz w:val="28"/>
        </w:rPr>
        <w:t>
713 Транспортерщик                                   12
</w:t>
      </w:r>
      <w:r>
        <w:br/>
      </w:r>
      <w:r>
        <w:rPr>
          <w:rFonts w:ascii="Times New Roman"/>
          <w:b w:val="false"/>
          <w:i w:val="false"/>
          <w:color w:val="000000"/>
          <w:sz w:val="28"/>
        </w:rPr>
        <w:t>
714 Остальные рабочие                                6
</w:t>
      </w:r>
      <w:r>
        <w:br/>
      </w:r>
      <w:r>
        <w:rPr>
          <w:rFonts w:ascii="Times New Roman"/>
          <w:b w:val="false"/>
          <w:i w:val="false"/>
          <w:color w:val="000000"/>
          <w:sz w:val="28"/>
        </w:rPr>
        <w:t>
715 Руководители и специалисты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губчатых изделий из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резиновых смесей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716 Вулканизаторщик                                  12
</w:t>
      </w:r>
      <w:r>
        <w:br/>
      </w:r>
      <w:r>
        <w:rPr>
          <w:rFonts w:ascii="Times New Roman"/>
          <w:b w:val="false"/>
          <w:i w:val="false"/>
          <w:color w:val="000000"/>
          <w:sz w:val="28"/>
        </w:rPr>
        <w:t>
717 Клейщик изделий ширпотреба и сангигиены          12
</w:t>
      </w:r>
      <w:r>
        <w:br/>
      </w:r>
      <w:r>
        <w:rPr>
          <w:rFonts w:ascii="Times New Roman"/>
          <w:b w:val="false"/>
          <w:i w:val="false"/>
          <w:color w:val="000000"/>
          <w:sz w:val="28"/>
        </w:rPr>
        <w:t>
718 Прессовщик-вулканизаторщик                       12
</w:t>
      </w:r>
      <w:r>
        <w:br/>
      </w:r>
      <w:r>
        <w:rPr>
          <w:rFonts w:ascii="Times New Roman"/>
          <w:b w:val="false"/>
          <w:i w:val="false"/>
          <w:color w:val="000000"/>
          <w:sz w:val="28"/>
        </w:rPr>
        <w:t>
719 Остальные рабочие                                6
</w:t>
      </w:r>
      <w:r>
        <w:br/>
      </w:r>
      <w:r>
        <w:rPr>
          <w:rFonts w:ascii="Times New Roman"/>
          <w:b w:val="false"/>
          <w:i w:val="false"/>
          <w:color w:val="000000"/>
          <w:sz w:val="28"/>
        </w:rPr>
        <w:t>
720 Руководители и специалисты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бризола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Участки смешения компонентов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смесителях с последующей вулканизацией,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вальцеванием, каландрированием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721 Вальцовщик резиновых смесей                      12
</w:t>
      </w:r>
      <w:r>
        <w:br/>
      </w:r>
      <w:r>
        <w:rPr>
          <w:rFonts w:ascii="Times New Roman"/>
          <w:b w:val="false"/>
          <w:i w:val="false"/>
          <w:color w:val="000000"/>
          <w:sz w:val="28"/>
        </w:rPr>
        <w:t>
722 Каландровщик резиновых смесей                    12
</w:t>
      </w:r>
      <w:r>
        <w:br/>
      </w:r>
      <w:r>
        <w:rPr>
          <w:rFonts w:ascii="Times New Roman"/>
          <w:b w:val="false"/>
          <w:i w:val="false"/>
          <w:color w:val="000000"/>
          <w:sz w:val="28"/>
        </w:rPr>
        <w:t>
723 Машинист резиносмесителя                         12
</w:t>
      </w:r>
      <w:r>
        <w:br/>
      </w:r>
      <w:r>
        <w:rPr>
          <w:rFonts w:ascii="Times New Roman"/>
          <w:b w:val="false"/>
          <w:i w:val="false"/>
          <w:color w:val="000000"/>
          <w:sz w:val="28"/>
        </w:rPr>
        <w:t>
724 Остальные рабочие                                6
</w:t>
      </w:r>
      <w:r>
        <w:br/>
      </w:r>
      <w:r>
        <w:rPr>
          <w:rFonts w:ascii="Times New Roman"/>
          <w:b w:val="false"/>
          <w:i w:val="false"/>
          <w:color w:val="000000"/>
          <w:sz w:val="28"/>
        </w:rPr>
        <w:t>
725 Руководители и специалисты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Экспериментальные и модельные цехи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мастерские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726 Закройщик резиновых изделий и деталей            12
</w:t>
      </w:r>
      <w:r>
        <w:br/>
      </w:r>
      <w:r>
        <w:rPr>
          <w:rFonts w:ascii="Times New Roman"/>
          <w:b w:val="false"/>
          <w:i w:val="false"/>
          <w:color w:val="000000"/>
          <w:sz w:val="28"/>
        </w:rPr>
        <w:t>
727 Клейщик резиновой обуви                          12
</w:t>
      </w:r>
      <w:r>
        <w:br/>
      </w:r>
      <w:r>
        <w:rPr>
          <w:rFonts w:ascii="Times New Roman"/>
          <w:b w:val="false"/>
          <w:i w:val="false"/>
          <w:color w:val="000000"/>
          <w:sz w:val="28"/>
        </w:rPr>
        <w:t>
728 Контролер                                        12
</w:t>
      </w:r>
      <w:r>
        <w:br/>
      </w:r>
      <w:r>
        <w:rPr>
          <w:rFonts w:ascii="Times New Roman"/>
          <w:b w:val="false"/>
          <w:i w:val="false"/>
          <w:color w:val="000000"/>
          <w:sz w:val="28"/>
        </w:rPr>
        <w:t>
729 Модельер-конфекционист                           12
</w:t>
      </w:r>
      <w:r>
        <w:br/>
      </w:r>
      <w:r>
        <w:rPr>
          <w:rFonts w:ascii="Times New Roman"/>
          <w:b w:val="false"/>
          <w:i w:val="false"/>
          <w:color w:val="000000"/>
          <w:sz w:val="28"/>
        </w:rPr>
        <w:t>
730 Рабочие на изготовлении резиновых смесей, 
</w:t>
      </w:r>
      <w:r>
        <w:br/>
      </w:r>
      <w:r>
        <w:rPr>
          <w:rFonts w:ascii="Times New Roman"/>
          <w:b w:val="false"/>
          <w:i w:val="false"/>
          <w:color w:val="000000"/>
          <w:sz w:val="28"/>
        </w:rPr>
        <w:t>
    каландривании и вулканизации опытных изделий     12
</w:t>
      </w:r>
      <w:r>
        <w:br/>
      </w:r>
      <w:r>
        <w:rPr>
          <w:rFonts w:ascii="Times New Roman"/>
          <w:b w:val="false"/>
          <w:i w:val="false"/>
          <w:color w:val="000000"/>
          <w:sz w:val="28"/>
        </w:rPr>
        <w:t>
731 Остальные рабочие                                6
</w:t>
      </w:r>
      <w:r>
        <w:br/>
      </w:r>
      <w:r>
        <w:rPr>
          <w:rFonts w:ascii="Times New Roman"/>
          <w:b w:val="false"/>
          <w:i w:val="false"/>
          <w:color w:val="000000"/>
          <w:sz w:val="28"/>
        </w:rPr>
        <w:t>
732 Руководители и специалисты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Подсобно-вспомогательные рабочие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дежурных и ремонтных бригад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резиновых технических производств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резиновой обуви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Контролеры ОТК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733 Контролер производств: подготовительного, 
</w:t>
      </w:r>
      <w:r>
        <w:br/>
      </w:r>
      <w:r>
        <w:rPr>
          <w:rFonts w:ascii="Times New Roman"/>
          <w:b w:val="false"/>
          <w:i w:val="false"/>
          <w:color w:val="000000"/>
          <w:sz w:val="28"/>
        </w:rPr>
        <w:t>
    формовых и неформовых талькированных 
</w:t>
      </w:r>
      <w:r>
        <w:br/>
      </w:r>
      <w:r>
        <w:rPr>
          <w:rFonts w:ascii="Times New Roman"/>
          <w:b w:val="false"/>
          <w:i w:val="false"/>
          <w:color w:val="000000"/>
          <w:sz w:val="28"/>
        </w:rPr>
        <w:t>
    изделий, эбонитовых клеев и 
</w:t>
      </w:r>
      <w:r>
        <w:br/>
      </w:r>
      <w:r>
        <w:rPr>
          <w:rFonts w:ascii="Times New Roman"/>
          <w:b w:val="false"/>
          <w:i w:val="false"/>
          <w:color w:val="000000"/>
          <w:sz w:val="28"/>
        </w:rPr>
        <w:t>
    прорезиненных тканей; межоперационный 
</w:t>
      </w:r>
      <w:r>
        <w:br/>
      </w:r>
      <w:r>
        <w:rPr>
          <w:rFonts w:ascii="Times New Roman"/>
          <w:b w:val="false"/>
          <w:i w:val="false"/>
          <w:color w:val="000000"/>
          <w:sz w:val="28"/>
        </w:rPr>
        <w:t>
    контроль рукавного производства и 
</w:t>
      </w:r>
      <w:r>
        <w:br/>
      </w:r>
      <w:r>
        <w:rPr>
          <w:rFonts w:ascii="Times New Roman"/>
          <w:b w:val="false"/>
          <w:i w:val="false"/>
          <w:color w:val="000000"/>
          <w:sz w:val="28"/>
        </w:rPr>
        <w:t>
    вулканизации                                     12
</w:t>
      </w:r>
      <w:r>
        <w:br/>
      </w:r>
      <w:r>
        <w:rPr>
          <w:rFonts w:ascii="Times New Roman"/>
          <w:b w:val="false"/>
          <w:i w:val="false"/>
          <w:color w:val="000000"/>
          <w:sz w:val="28"/>
        </w:rPr>
        <w:t>
734 Контролер, занятый на контроле каучука и 
</w:t>
      </w:r>
      <w:r>
        <w:br/>
      </w:r>
      <w:r>
        <w:rPr>
          <w:rFonts w:ascii="Times New Roman"/>
          <w:b w:val="false"/>
          <w:i w:val="false"/>
          <w:color w:val="000000"/>
          <w:sz w:val="28"/>
        </w:rPr>
        <w:t>
    химических ингредиентов                          12
</w:t>
      </w:r>
      <w:r>
        <w:br/>
      </w:r>
      <w:r>
        <w:rPr>
          <w:rFonts w:ascii="Times New Roman"/>
          <w:b w:val="false"/>
          <w:i w:val="false"/>
          <w:color w:val="000000"/>
          <w:sz w:val="28"/>
        </w:rPr>
        <w:t>
735 Контролер остальных производств 
</w:t>
      </w:r>
      <w:r>
        <w:br/>
      </w:r>
      <w:r>
        <w:rPr>
          <w:rFonts w:ascii="Times New Roman"/>
          <w:b w:val="false"/>
          <w:i w:val="false"/>
          <w:color w:val="000000"/>
          <w:sz w:val="28"/>
        </w:rPr>
        <w:t>
    (участков) по отбраковке готовой 
</w:t>
      </w:r>
      <w:r>
        <w:br/>
      </w:r>
      <w:r>
        <w:rPr>
          <w:rFonts w:ascii="Times New Roman"/>
          <w:b w:val="false"/>
          <w:i w:val="false"/>
          <w:color w:val="000000"/>
          <w:sz w:val="28"/>
        </w:rPr>
        <w:t>
    продукции и прочих материалов (кроме 
</w:t>
      </w:r>
      <w:r>
        <w:br/>
      </w:r>
      <w:r>
        <w:rPr>
          <w:rFonts w:ascii="Times New Roman"/>
          <w:b w:val="false"/>
          <w:i w:val="false"/>
          <w:color w:val="000000"/>
          <w:sz w:val="28"/>
        </w:rPr>
        <w:t>
    тканей-суровья)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Лаборатории, обслуживающие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736 Лаборант по физико-механическим испытаниям       12
</w:t>
      </w:r>
      <w:r>
        <w:br/>
      </w:r>
      <w:r>
        <w:rPr>
          <w:rFonts w:ascii="Times New Roman"/>
          <w:b w:val="false"/>
          <w:i w:val="false"/>
          <w:color w:val="000000"/>
          <w:sz w:val="28"/>
        </w:rPr>
        <w:t>
737 Лаборант химического анализа, занятый в 
</w:t>
      </w:r>
      <w:r>
        <w:br/>
      </w:r>
      <w:r>
        <w:rPr>
          <w:rFonts w:ascii="Times New Roman"/>
          <w:b w:val="false"/>
          <w:i w:val="false"/>
          <w:color w:val="000000"/>
          <w:sz w:val="28"/>
        </w:rPr>
        <w:t>
    производстве подготовительных цехов, 
</w:t>
      </w:r>
      <w:r>
        <w:br/>
      </w:r>
      <w:r>
        <w:rPr>
          <w:rFonts w:ascii="Times New Roman"/>
          <w:b w:val="false"/>
          <w:i w:val="false"/>
          <w:color w:val="000000"/>
          <w:sz w:val="28"/>
        </w:rPr>
        <w:t>
    химических лабораториях, работающий с 
</w:t>
      </w:r>
      <w:r>
        <w:br/>
      </w:r>
      <w:r>
        <w:rPr>
          <w:rFonts w:ascii="Times New Roman"/>
          <w:b w:val="false"/>
          <w:i w:val="false"/>
          <w:color w:val="000000"/>
          <w:sz w:val="28"/>
        </w:rPr>
        <w:t>
    химическими веществами                           12
</w:t>
      </w:r>
      <w:r>
        <w:br/>
      </w:r>
      <w:r>
        <w:rPr>
          <w:rFonts w:ascii="Times New Roman"/>
          <w:b w:val="false"/>
          <w:i w:val="false"/>
          <w:color w:val="000000"/>
          <w:sz w:val="28"/>
        </w:rPr>
        <w:t>
738 Рабочие лаборатории, занятые на 
</w:t>
      </w:r>
      <w:r>
        <w:br/>
      </w:r>
      <w:r>
        <w:rPr>
          <w:rFonts w:ascii="Times New Roman"/>
          <w:b w:val="false"/>
          <w:i w:val="false"/>
          <w:color w:val="000000"/>
          <w:sz w:val="28"/>
        </w:rPr>
        <w:t>
    изготовлении резиновых смесей и 
</w:t>
      </w:r>
      <w:r>
        <w:br/>
      </w:r>
      <w:r>
        <w:rPr>
          <w:rFonts w:ascii="Times New Roman"/>
          <w:b w:val="false"/>
          <w:i w:val="false"/>
          <w:color w:val="000000"/>
          <w:sz w:val="28"/>
        </w:rPr>
        <w:t>
    вулканизации                                     12
</w:t>
      </w:r>
      <w:r>
        <w:br/>
      </w:r>
      <w:r>
        <w:rPr>
          <w:rFonts w:ascii="Times New Roman"/>
          <w:b w:val="false"/>
          <w:i w:val="false"/>
          <w:color w:val="000000"/>
          <w:sz w:val="28"/>
        </w:rPr>
        <w:t>
739 Остальные рабочие и лаборанты                    6
</w:t>
      </w:r>
      <w:r>
        <w:br/>
      </w:r>
      <w:r>
        <w:rPr>
          <w:rFonts w:ascii="Times New Roman"/>
          <w:b w:val="false"/>
          <w:i w:val="false"/>
          <w:color w:val="000000"/>
          <w:sz w:val="28"/>
        </w:rPr>
        <w:t>
740 Руководители и специалисты, постоянно 
</w:t>
      </w:r>
      <w:r>
        <w:br/>
      </w:r>
      <w:r>
        <w:rPr>
          <w:rFonts w:ascii="Times New Roman"/>
          <w:b w:val="false"/>
          <w:i w:val="false"/>
          <w:color w:val="000000"/>
          <w:sz w:val="28"/>
        </w:rPr>
        <w:t>
    работающие с химическими веществами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Прочие работы производств резиновых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технических изделий и резиновой обуви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741 Аппаратчик рекуперации                           6
</w:t>
      </w:r>
      <w:r>
        <w:br/>
      </w:r>
      <w:r>
        <w:rPr>
          <w:rFonts w:ascii="Times New Roman"/>
          <w:b w:val="false"/>
          <w:i w:val="false"/>
          <w:color w:val="000000"/>
          <w:sz w:val="28"/>
        </w:rPr>
        <w:t>
742 Кладовщик, занятый разливом клеев и лаков        12
</w:t>
      </w:r>
      <w:r>
        <w:br/>
      </w:r>
      <w:r>
        <w:rPr>
          <w:rFonts w:ascii="Times New Roman"/>
          <w:b w:val="false"/>
          <w:i w:val="false"/>
          <w:color w:val="000000"/>
          <w:sz w:val="28"/>
        </w:rPr>
        <w:t>
743 Резчик эластомеров                               12
</w:t>
      </w:r>
      <w:r>
        <w:br/>
      </w:r>
      <w:r>
        <w:rPr>
          <w:rFonts w:ascii="Times New Roman"/>
          <w:b w:val="false"/>
          <w:i w:val="false"/>
          <w:color w:val="000000"/>
          <w:sz w:val="28"/>
        </w:rPr>
        <w:t>
744 Рабочие производственных цехов и на 
</w:t>
      </w:r>
      <w:r>
        <w:br/>
      </w:r>
      <w:r>
        <w:rPr>
          <w:rFonts w:ascii="Times New Roman"/>
          <w:b w:val="false"/>
          <w:i w:val="false"/>
          <w:color w:val="000000"/>
          <w:sz w:val="28"/>
        </w:rPr>
        <w:t>
    участках станочных и стендовых испытаний 
</w:t>
      </w:r>
      <w:r>
        <w:br/>
      </w:r>
      <w:r>
        <w:rPr>
          <w:rFonts w:ascii="Times New Roman"/>
          <w:b w:val="false"/>
          <w:i w:val="false"/>
          <w:color w:val="000000"/>
          <w:sz w:val="28"/>
        </w:rPr>
        <w:t>
    при шуме 100 децибел при выделении 
</w:t>
      </w:r>
      <w:r>
        <w:br/>
      </w:r>
      <w:r>
        <w:rPr>
          <w:rFonts w:ascii="Times New Roman"/>
          <w:b w:val="false"/>
          <w:i w:val="false"/>
          <w:color w:val="000000"/>
          <w:sz w:val="28"/>
        </w:rPr>
        <w:t>
    вредных веществ; внутризаводского 
</w:t>
      </w:r>
      <w:r>
        <w:br/>
      </w:r>
      <w:r>
        <w:rPr>
          <w:rFonts w:ascii="Times New Roman"/>
          <w:b w:val="false"/>
          <w:i w:val="false"/>
          <w:color w:val="000000"/>
          <w:sz w:val="28"/>
        </w:rPr>
        <w:t>
    транспорта, работающие в основных 
</w:t>
      </w:r>
      <w:r>
        <w:br/>
      </w:r>
      <w:r>
        <w:rPr>
          <w:rFonts w:ascii="Times New Roman"/>
          <w:b w:val="false"/>
          <w:i w:val="false"/>
          <w:color w:val="000000"/>
          <w:sz w:val="28"/>
        </w:rPr>
        <w:t>
    производственных цехах, занятые на 
</w:t>
      </w:r>
      <w:r>
        <w:br/>
      </w:r>
      <w:r>
        <w:rPr>
          <w:rFonts w:ascii="Times New Roman"/>
          <w:b w:val="false"/>
          <w:i w:val="false"/>
          <w:color w:val="000000"/>
          <w:sz w:val="28"/>
        </w:rPr>
        <w:t>
    повозке сырья, технического углерода 
</w:t>
      </w:r>
      <w:r>
        <w:br/>
      </w:r>
      <w:r>
        <w:rPr>
          <w:rFonts w:ascii="Times New Roman"/>
          <w:b w:val="false"/>
          <w:i w:val="false"/>
          <w:color w:val="000000"/>
          <w:sz w:val="28"/>
        </w:rPr>
        <w:t>
    (сажи) и других химических ингредиентов, 
</w:t>
      </w:r>
      <w:r>
        <w:br/>
      </w:r>
      <w:r>
        <w:rPr>
          <w:rFonts w:ascii="Times New Roman"/>
          <w:b w:val="false"/>
          <w:i w:val="false"/>
          <w:color w:val="000000"/>
          <w:sz w:val="28"/>
        </w:rPr>
        <w:t>
    вальцованных смесей, полуфабрикатов к 
</w:t>
      </w:r>
      <w:r>
        <w:br/>
      </w:r>
      <w:r>
        <w:rPr>
          <w:rFonts w:ascii="Times New Roman"/>
          <w:b w:val="false"/>
          <w:i w:val="false"/>
          <w:color w:val="000000"/>
          <w:sz w:val="28"/>
        </w:rPr>
        <w:t>
    рабочим местам; на складировании и 
</w:t>
      </w:r>
      <w:r>
        <w:br/>
      </w:r>
      <w:r>
        <w:rPr>
          <w:rFonts w:ascii="Times New Roman"/>
          <w:b w:val="false"/>
          <w:i w:val="false"/>
          <w:color w:val="000000"/>
          <w:sz w:val="28"/>
        </w:rPr>
        <w:t>
    перетаривании каучуков, технического 
</w:t>
      </w:r>
      <w:r>
        <w:br/>
      </w:r>
      <w:r>
        <w:rPr>
          <w:rFonts w:ascii="Times New Roman"/>
          <w:b w:val="false"/>
          <w:i w:val="false"/>
          <w:color w:val="000000"/>
          <w:sz w:val="28"/>
        </w:rPr>
        <w:t>
    углерода (сажи) и других химических ингредиентов 12
</w:t>
      </w:r>
      <w:r>
        <w:br/>
      </w:r>
      <w:r>
        <w:rPr>
          <w:rFonts w:ascii="Times New Roman"/>
          <w:b w:val="false"/>
          <w:i w:val="false"/>
          <w:color w:val="000000"/>
          <w:sz w:val="28"/>
        </w:rPr>
        <w:t>
745 Рабочие на транспортировке готовой 
</w:t>
      </w:r>
      <w:r>
        <w:br/>
      </w:r>
      <w:r>
        <w:rPr>
          <w:rFonts w:ascii="Times New Roman"/>
          <w:b w:val="false"/>
          <w:i w:val="false"/>
          <w:color w:val="000000"/>
          <w:sz w:val="28"/>
        </w:rPr>
        <w:t>
    продукции, а также рабочие складов 
</w:t>
      </w:r>
      <w:r>
        <w:br/>
      </w:r>
      <w:r>
        <w:rPr>
          <w:rFonts w:ascii="Times New Roman"/>
          <w:b w:val="false"/>
          <w:i w:val="false"/>
          <w:color w:val="000000"/>
          <w:sz w:val="28"/>
        </w:rPr>
        <w:t>
    химического сырья и бензохранилищ                6
</w:t>
      </w:r>
      <w:r>
        <w:br/>
      </w:r>
      <w:r>
        <w:rPr>
          <w:rFonts w:ascii="Times New Roman"/>
          <w:b w:val="false"/>
          <w:i w:val="false"/>
          <w:color w:val="000000"/>
          <w:sz w:val="28"/>
        </w:rPr>
        <w:t>
746 Рабочие дежурных и ремонтных бригад при 
</w:t>
      </w:r>
      <w:r>
        <w:br/>
      </w:r>
      <w:r>
        <w:rPr>
          <w:rFonts w:ascii="Times New Roman"/>
          <w:b w:val="false"/>
          <w:i w:val="false"/>
          <w:color w:val="000000"/>
          <w:sz w:val="28"/>
        </w:rPr>
        <w:t>
    обслуживании и ремонте технологического 
</w:t>
      </w:r>
      <w:r>
        <w:br/>
      </w:r>
      <w:r>
        <w:rPr>
          <w:rFonts w:ascii="Times New Roman"/>
          <w:b w:val="false"/>
          <w:i w:val="false"/>
          <w:color w:val="000000"/>
          <w:sz w:val="28"/>
        </w:rPr>
        <w:t>
    оборудования производственных цехов              6-12
</w:t>
      </w:r>
      <w:r>
        <w:br/>
      </w:r>
      <w:r>
        <w:rPr>
          <w:rFonts w:ascii="Times New Roman"/>
          <w:b w:val="false"/>
          <w:i w:val="false"/>
          <w:color w:val="000000"/>
          <w:sz w:val="28"/>
        </w:rPr>
        <w:t>
</w:t>
      </w:r>
      <w:r>
        <w:br/>
      </w:r>
      <w:r>
        <w:rPr>
          <w:rFonts w:ascii="Times New Roman"/>
          <w:b w:val="false"/>
          <w:i w:val="false"/>
          <w:color w:val="000000"/>
          <w:sz w:val="28"/>
        </w:rPr>
        <w:t>
    Примечание. Продолжительность 
</w:t>
      </w:r>
      <w:r>
        <w:br/>
      </w:r>
      <w:r>
        <w:rPr>
          <w:rFonts w:ascii="Times New Roman"/>
          <w:b w:val="false"/>
          <w:i w:val="false"/>
          <w:color w:val="000000"/>
          <w:sz w:val="28"/>
        </w:rPr>
        <w:t>
    дополнительного отпуска аналогична 
</w:t>
      </w:r>
      <w:r>
        <w:br/>
      </w:r>
      <w:r>
        <w:rPr>
          <w:rFonts w:ascii="Times New Roman"/>
          <w:b w:val="false"/>
          <w:i w:val="false"/>
          <w:color w:val="000000"/>
          <w:sz w:val="28"/>
        </w:rPr>
        <w:t>
    отпуску, установленному для рабочих 
</w:t>
      </w:r>
      <w:r>
        <w:br/>
      </w:r>
      <w:r>
        <w:rPr>
          <w:rFonts w:ascii="Times New Roman"/>
          <w:b w:val="false"/>
          <w:i w:val="false"/>
          <w:color w:val="000000"/>
          <w:sz w:val="28"/>
        </w:rPr>
        <w:t>
    соответствующих участков (цехов)
</w:t>
      </w:r>
      <w:r>
        <w:br/>
      </w:r>
      <w:r>
        <w:rPr>
          <w:rFonts w:ascii="Times New Roman"/>
          <w:b w:val="false"/>
          <w:i w:val="false"/>
          <w:color w:val="000000"/>
          <w:sz w:val="28"/>
        </w:rPr>
        <w:t>
747 Уборщик производственных помещений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ТЕХНИЧЕСКОГО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УГЛЕРОДА (САЖИ)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748 Рабочие, сменные руководители и 
</w:t>
      </w:r>
      <w:r>
        <w:br/>
      </w:r>
      <w:r>
        <w:rPr>
          <w:rFonts w:ascii="Times New Roman"/>
          <w:b w:val="false"/>
          <w:i w:val="false"/>
          <w:color w:val="000000"/>
          <w:sz w:val="28"/>
        </w:rPr>
        <w:t>
    специалисты основных цехов и складов 
</w:t>
      </w:r>
      <w:r>
        <w:br/>
      </w:r>
      <w:r>
        <w:rPr>
          <w:rFonts w:ascii="Times New Roman"/>
          <w:b w:val="false"/>
          <w:i w:val="false"/>
          <w:color w:val="000000"/>
          <w:sz w:val="28"/>
        </w:rPr>
        <w:t>
    готовой продукции                                12           6
</w:t>
      </w:r>
      <w:r>
        <w:br/>
      </w:r>
      <w:r>
        <w:rPr>
          <w:rFonts w:ascii="Times New Roman"/>
          <w:b w:val="false"/>
          <w:i w:val="false"/>
          <w:color w:val="000000"/>
          <w:sz w:val="28"/>
        </w:rPr>
        <w:t>
749 Рабочие отделения мокрой сероочистки с 
</w:t>
      </w:r>
      <w:r>
        <w:br/>
      </w:r>
      <w:r>
        <w:rPr>
          <w:rFonts w:ascii="Times New Roman"/>
          <w:b w:val="false"/>
          <w:i w:val="false"/>
          <w:color w:val="000000"/>
          <w:sz w:val="28"/>
        </w:rPr>
        <w:t>
    применением мышьяка                              12
</w:t>
      </w:r>
      <w:r>
        <w:br/>
      </w:r>
      <w:r>
        <w:rPr>
          <w:rFonts w:ascii="Times New Roman"/>
          <w:b w:val="false"/>
          <w:i w:val="false"/>
          <w:color w:val="000000"/>
          <w:sz w:val="28"/>
        </w:rPr>
        <w:t>
750 Остальные рабочие                                6
</w:t>
      </w:r>
      <w:r>
        <w:br/>
      </w:r>
      <w:r>
        <w:rPr>
          <w:rFonts w:ascii="Times New Roman"/>
          <w:b w:val="false"/>
          <w:i w:val="false"/>
          <w:color w:val="000000"/>
          <w:sz w:val="28"/>
        </w:rPr>
        <w:t>
751 Остальные руководители и специалисты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Опытно-экспериментальное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752 Рабочие, руководители и специалисты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АСБЕСТОВЫХ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ТЕХНИЧЕСКИХ ИЗДЕЛИЙ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Текстильное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753 Рабочие, сменные руководители и 
</w:t>
      </w:r>
      <w:r>
        <w:br/>
      </w:r>
      <w:r>
        <w:rPr>
          <w:rFonts w:ascii="Times New Roman"/>
          <w:b w:val="false"/>
          <w:i w:val="false"/>
          <w:color w:val="000000"/>
          <w:sz w:val="28"/>
        </w:rPr>
        <w:t>
    специалисты отделений: 
</w:t>
      </w:r>
      <w:r>
        <w:br/>
      </w:r>
      <w:r>
        <w:rPr>
          <w:rFonts w:ascii="Times New Roman"/>
          <w:b w:val="false"/>
          <w:i w:val="false"/>
          <w:color w:val="000000"/>
          <w:sz w:val="28"/>
        </w:rPr>
        <w:t>
    приготовительного, чесального, 
</w:t>
      </w:r>
      <w:r>
        <w:br/>
      </w:r>
      <w:r>
        <w:rPr>
          <w:rFonts w:ascii="Times New Roman"/>
          <w:b w:val="false"/>
          <w:i w:val="false"/>
          <w:color w:val="000000"/>
          <w:sz w:val="28"/>
        </w:rPr>
        <w:t>
    прядильного, ткацкого, набивочного, 
</w:t>
      </w:r>
      <w:r>
        <w:br/>
      </w:r>
      <w:r>
        <w:rPr>
          <w:rFonts w:ascii="Times New Roman"/>
          <w:b w:val="false"/>
          <w:i w:val="false"/>
          <w:color w:val="000000"/>
          <w:sz w:val="28"/>
        </w:rPr>
        <w:t>
    тканых тормозных лент и других 
</w:t>
      </w:r>
      <w:r>
        <w:br/>
      </w:r>
      <w:r>
        <w:rPr>
          <w:rFonts w:ascii="Times New Roman"/>
          <w:b w:val="false"/>
          <w:i w:val="false"/>
          <w:color w:val="000000"/>
          <w:sz w:val="28"/>
        </w:rPr>
        <w:t>
    асбестовых изделий; рабочие по 
</w:t>
      </w:r>
      <w:r>
        <w:br/>
      </w:r>
      <w:r>
        <w:rPr>
          <w:rFonts w:ascii="Times New Roman"/>
          <w:b w:val="false"/>
          <w:i w:val="false"/>
          <w:color w:val="000000"/>
          <w:sz w:val="28"/>
        </w:rPr>
        <w:t>
    обслуживанию подъемно-транспортных 
</w:t>
      </w:r>
      <w:r>
        <w:br/>
      </w:r>
      <w:r>
        <w:rPr>
          <w:rFonts w:ascii="Times New Roman"/>
          <w:b w:val="false"/>
          <w:i w:val="false"/>
          <w:color w:val="000000"/>
          <w:sz w:val="28"/>
        </w:rPr>
        <w:t>
    приспособлений                                   12           6
</w:t>
      </w:r>
      <w:r>
        <w:br/>
      </w:r>
      <w:r>
        <w:rPr>
          <w:rFonts w:ascii="Times New Roman"/>
          <w:b w:val="false"/>
          <w:i w:val="false"/>
          <w:color w:val="000000"/>
          <w:sz w:val="28"/>
        </w:rPr>
        <w:t>
754 Рабочие, руководители и специалисты 
</w:t>
      </w:r>
      <w:r>
        <w:br/>
      </w:r>
      <w:r>
        <w:rPr>
          <w:rFonts w:ascii="Times New Roman"/>
          <w:b w:val="false"/>
          <w:i w:val="false"/>
          <w:color w:val="000000"/>
          <w:sz w:val="28"/>
        </w:rPr>
        <w:t>
    проволоко-тянульных отделений                    6
</w:t>
      </w:r>
      <w:r>
        <w:br/>
      </w:r>
      <w:r>
        <w:rPr>
          <w:rFonts w:ascii="Times New Roman"/>
          <w:b w:val="false"/>
          <w:i w:val="false"/>
          <w:color w:val="000000"/>
          <w:sz w:val="28"/>
        </w:rPr>
        <w:t>
755 Остальные руководители и специалисты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асбестовых: картона,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бумаги, фильтрпластин, фильтрволокна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изделий из них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756 Рабочие, сменные руководители и 
</w:t>
      </w:r>
      <w:r>
        <w:br/>
      </w:r>
      <w:r>
        <w:rPr>
          <w:rFonts w:ascii="Times New Roman"/>
          <w:b w:val="false"/>
          <w:i w:val="false"/>
          <w:color w:val="000000"/>
          <w:sz w:val="28"/>
        </w:rPr>
        <w:t>
    специалисты отделений: подготовительно-
</w:t>
      </w:r>
      <w:r>
        <w:br/>
      </w:r>
      <w:r>
        <w:rPr>
          <w:rFonts w:ascii="Times New Roman"/>
          <w:b w:val="false"/>
          <w:i w:val="false"/>
          <w:color w:val="000000"/>
          <w:sz w:val="28"/>
        </w:rPr>
        <w:t>
    дробильного, рольного, приготовления 
</w:t>
      </w:r>
      <w:r>
        <w:br/>
      </w:r>
      <w:r>
        <w:rPr>
          <w:rFonts w:ascii="Times New Roman"/>
          <w:b w:val="false"/>
          <w:i w:val="false"/>
          <w:color w:val="000000"/>
          <w:sz w:val="28"/>
        </w:rPr>
        <w:t>
    клеев и паст из химикатов (при размещении 
</w:t>
      </w:r>
      <w:r>
        <w:br/>
      </w:r>
      <w:r>
        <w:rPr>
          <w:rFonts w:ascii="Times New Roman"/>
          <w:b w:val="false"/>
          <w:i w:val="false"/>
          <w:color w:val="000000"/>
          <w:sz w:val="28"/>
        </w:rPr>
        <w:t>
    в рольном отделении), участка штамповки          12           6
</w:t>
      </w:r>
      <w:r>
        <w:br/>
      </w:r>
      <w:r>
        <w:rPr>
          <w:rFonts w:ascii="Times New Roman"/>
          <w:b w:val="false"/>
          <w:i w:val="false"/>
          <w:color w:val="000000"/>
          <w:sz w:val="28"/>
        </w:rPr>
        <w:t>
757 Остальные рабочие                                6
</w:t>
      </w:r>
      <w:r>
        <w:br/>
      </w:r>
      <w:r>
        <w:rPr>
          <w:rFonts w:ascii="Times New Roman"/>
          <w:b w:val="false"/>
          <w:i w:val="false"/>
          <w:color w:val="000000"/>
          <w:sz w:val="28"/>
        </w:rPr>
        <w:t>
758 Другие руководители и специалисты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паронитов: электронита,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ферронита, фриванита и других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паронитов и изделий из них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759 Рабочие, сменные руководители и 
</w:t>
      </w:r>
      <w:r>
        <w:br/>
      </w:r>
      <w:r>
        <w:rPr>
          <w:rFonts w:ascii="Times New Roman"/>
          <w:b w:val="false"/>
          <w:i w:val="false"/>
          <w:color w:val="000000"/>
          <w:sz w:val="28"/>
        </w:rPr>
        <w:t>
    специалисты участков: подготовки асбеста и 
</w:t>
      </w:r>
      <w:r>
        <w:br/>
      </w:r>
      <w:r>
        <w:rPr>
          <w:rFonts w:ascii="Times New Roman"/>
          <w:b w:val="false"/>
          <w:i w:val="false"/>
          <w:color w:val="000000"/>
          <w:sz w:val="28"/>
        </w:rPr>
        <w:t>
    ингредиентов, изготовления и листования 
</w:t>
      </w:r>
      <w:r>
        <w:br/>
      </w:r>
      <w:r>
        <w:rPr>
          <w:rFonts w:ascii="Times New Roman"/>
          <w:b w:val="false"/>
          <w:i w:val="false"/>
          <w:color w:val="000000"/>
          <w:sz w:val="28"/>
        </w:rPr>
        <w:t>
    асбестовых масс                                  12           6
</w:t>
      </w:r>
      <w:r>
        <w:br/>
      </w:r>
      <w:r>
        <w:rPr>
          <w:rFonts w:ascii="Times New Roman"/>
          <w:b w:val="false"/>
          <w:i w:val="false"/>
          <w:color w:val="000000"/>
          <w:sz w:val="28"/>
        </w:rPr>
        <w:t>
760 Рабочие, руководители и специалисты, 
</w:t>
      </w:r>
      <w:r>
        <w:br/>
      </w:r>
      <w:r>
        <w:rPr>
          <w:rFonts w:ascii="Times New Roman"/>
          <w:b w:val="false"/>
          <w:i w:val="false"/>
          <w:color w:val="000000"/>
          <w:sz w:val="28"/>
        </w:rPr>
        <w:t>
    занятые на изготовлении 
</w:t>
      </w:r>
      <w:r>
        <w:br/>
      </w:r>
      <w:r>
        <w:rPr>
          <w:rFonts w:ascii="Times New Roman"/>
          <w:b w:val="false"/>
          <w:i w:val="false"/>
          <w:color w:val="000000"/>
          <w:sz w:val="28"/>
        </w:rPr>
        <w:t>
    асбометаллического полотна                       12
</w:t>
      </w:r>
      <w:r>
        <w:br/>
      </w:r>
      <w:r>
        <w:rPr>
          <w:rFonts w:ascii="Times New Roman"/>
          <w:b w:val="false"/>
          <w:i w:val="false"/>
          <w:color w:val="000000"/>
          <w:sz w:val="28"/>
        </w:rPr>
        <w:t>
761 Остальные рабочие, руководители и специалисты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фрикционных и тормозных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изделий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762 Рабочие, сменные руководители и 
</w:t>
      </w:r>
      <w:r>
        <w:br/>
      </w:r>
      <w:r>
        <w:rPr>
          <w:rFonts w:ascii="Times New Roman"/>
          <w:b w:val="false"/>
          <w:i w:val="false"/>
          <w:color w:val="000000"/>
          <w:sz w:val="28"/>
        </w:rPr>
        <w:t>
    специалисты участков: подготовки асбеста и 
</w:t>
      </w:r>
      <w:r>
        <w:br/>
      </w:r>
      <w:r>
        <w:rPr>
          <w:rFonts w:ascii="Times New Roman"/>
          <w:b w:val="false"/>
          <w:i w:val="false"/>
          <w:color w:val="000000"/>
          <w:sz w:val="28"/>
        </w:rPr>
        <w:t>
    ингредиентов, изготовления асбестовых 
</w:t>
      </w:r>
      <w:r>
        <w:br/>
      </w:r>
      <w:r>
        <w:rPr>
          <w:rFonts w:ascii="Times New Roman"/>
          <w:b w:val="false"/>
          <w:i w:val="false"/>
          <w:color w:val="000000"/>
          <w:sz w:val="28"/>
        </w:rPr>
        <w:t>
    масс, просушки асбестовых масс, 
</w:t>
      </w:r>
      <w:r>
        <w:br/>
      </w:r>
      <w:r>
        <w:rPr>
          <w:rFonts w:ascii="Times New Roman"/>
          <w:b w:val="false"/>
          <w:i w:val="false"/>
          <w:color w:val="000000"/>
          <w:sz w:val="28"/>
        </w:rPr>
        <w:t>
    приготовления бакелитовых пропиток               12           6
</w:t>
      </w:r>
      <w:r>
        <w:br/>
      </w:r>
      <w:r>
        <w:rPr>
          <w:rFonts w:ascii="Times New Roman"/>
          <w:b w:val="false"/>
          <w:i w:val="false"/>
          <w:color w:val="000000"/>
          <w:sz w:val="28"/>
        </w:rPr>
        <w:t>
763 Пескоструйщик                                    12           6
</w:t>
      </w:r>
      <w:r>
        <w:br/>
      </w:r>
      <w:r>
        <w:rPr>
          <w:rFonts w:ascii="Times New Roman"/>
          <w:b w:val="false"/>
          <w:i w:val="false"/>
          <w:color w:val="000000"/>
          <w:sz w:val="28"/>
        </w:rPr>
        <w:t>
764 Оператор по обслуживанию 
</w:t>
      </w:r>
      <w:r>
        <w:br/>
      </w:r>
      <w:r>
        <w:rPr>
          <w:rFonts w:ascii="Times New Roman"/>
          <w:b w:val="false"/>
          <w:i w:val="false"/>
          <w:color w:val="000000"/>
          <w:sz w:val="28"/>
        </w:rPr>
        <w:t>
    пылегазоулавливающих установок                   12           6
</w:t>
      </w:r>
      <w:r>
        <w:br/>
      </w:r>
      <w:r>
        <w:rPr>
          <w:rFonts w:ascii="Times New Roman"/>
          <w:b w:val="false"/>
          <w:i w:val="false"/>
          <w:color w:val="000000"/>
          <w:sz w:val="28"/>
        </w:rPr>
        <w:t>
765 Чистильщик вентиляционных установок и 
</w:t>
      </w:r>
      <w:r>
        <w:br/>
      </w:r>
      <w:r>
        <w:rPr>
          <w:rFonts w:ascii="Times New Roman"/>
          <w:b w:val="false"/>
          <w:i w:val="false"/>
          <w:color w:val="000000"/>
          <w:sz w:val="28"/>
        </w:rPr>
        <w:t>
    рабочие механической обработки изделий 
</w:t>
      </w:r>
      <w:r>
        <w:br/>
      </w:r>
      <w:r>
        <w:rPr>
          <w:rFonts w:ascii="Times New Roman"/>
          <w:b w:val="false"/>
          <w:i w:val="false"/>
          <w:color w:val="000000"/>
          <w:sz w:val="28"/>
        </w:rPr>
        <w:t>
    на основе асбеста                                12           6
</w:t>
      </w:r>
      <w:r>
        <w:br/>
      </w:r>
      <w:r>
        <w:rPr>
          <w:rFonts w:ascii="Times New Roman"/>
          <w:b w:val="false"/>
          <w:i w:val="false"/>
          <w:color w:val="000000"/>
          <w:sz w:val="28"/>
        </w:rPr>
        <w:t>
766 Остальные рабочие, руководители и специалисты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Опытно-экспериментальное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асбестовых технических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изделий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767 Рабочие, руководители и специалисты              6-12         6
</w:t>
      </w:r>
      <w:r>
        <w:br/>
      </w:r>
      <w:r>
        <w:rPr>
          <w:rFonts w:ascii="Times New Roman"/>
          <w:b w:val="false"/>
          <w:i w:val="false"/>
          <w:color w:val="000000"/>
          <w:sz w:val="28"/>
        </w:rPr>
        <w:t>
</w:t>
      </w:r>
      <w:r>
        <w:br/>
      </w:r>
      <w:r>
        <w:rPr>
          <w:rFonts w:ascii="Times New Roman"/>
          <w:b w:val="false"/>
          <w:i w:val="false"/>
          <w:color w:val="000000"/>
          <w:sz w:val="28"/>
        </w:rPr>
        <w:t>
    Примечание. Продолжительность 
</w:t>
      </w:r>
      <w:r>
        <w:br/>
      </w:r>
      <w:r>
        <w:rPr>
          <w:rFonts w:ascii="Times New Roman"/>
          <w:b w:val="false"/>
          <w:i w:val="false"/>
          <w:color w:val="000000"/>
          <w:sz w:val="28"/>
        </w:rPr>
        <w:t>
    дополнительного отпуска аналогична 
</w:t>
      </w:r>
      <w:r>
        <w:br/>
      </w:r>
      <w:r>
        <w:rPr>
          <w:rFonts w:ascii="Times New Roman"/>
          <w:b w:val="false"/>
          <w:i w:val="false"/>
          <w:color w:val="000000"/>
          <w:sz w:val="28"/>
        </w:rPr>
        <w:t>
    отпуску, установленному для 
</w:t>
      </w:r>
      <w:r>
        <w:br/>
      </w:r>
      <w:r>
        <w:rPr>
          <w:rFonts w:ascii="Times New Roman"/>
          <w:b w:val="false"/>
          <w:i w:val="false"/>
          <w:color w:val="000000"/>
          <w:sz w:val="28"/>
        </w:rPr>
        <w:t>
    соответствующих профессии и должностей 
</w:t>
      </w:r>
      <w:r>
        <w:br/>
      </w:r>
      <w:r>
        <w:rPr>
          <w:rFonts w:ascii="Times New Roman"/>
          <w:b w:val="false"/>
          <w:i w:val="false"/>
          <w:color w:val="000000"/>
          <w:sz w:val="28"/>
        </w:rPr>
        <w:t>
    производственных цехов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ВСПОМОГАТЕЛЬНЫЕ ЦЕХИ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СЛУЖБЫ, ОБСЛУЖИВАЮЩИЕ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ХИМИЧЕСКИЕ ПРОИЗВОДСТВА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Камнелитейное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768 Рабочие, руководители и специалисты, за 
</w:t>
      </w:r>
      <w:r>
        <w:br/>
      </w:r>
      <w:r>
        <w:rPr>
          <w:rFonts w:ascii="Times New Roman"/>
          <w:b w:val="false"/>
          <w:i w:val="false"/>
          <w:color w:val="000000"/>
          <w:sz w:val="28"/>
        </w:rPr>
        <w:t>
    исключением перечисленных в следующем пункте     12
</w:t>
      </w:r>
      <w:r>
        <w:br/>
      </w:r>
      <w:r>
        <w:rPr>
          <w:rFonts w:ascii="Times New Roman"/>
          <w:b w:val="false"/>
          <w:i w:val="false"/>
          <w:color w:val="000000"/>
          <w:sz w:val="28"/>
        </w:rPr>
        <w:t>
769 Грузчик, машинист компрессорных 
</w:t>
      </w:r>
      <w:r>
        <w:br/>
      </w:r>
      <w:r>
        <w:rPr>
          <w:rFonts w:ascii="Times New Roman"/>
          <w:b w:val="false"/>
          <w:i w:val="false"/>
          <w:color w:val="000000"/>
          <w:sz w:val="28"/>
        </w:rPr>
        <w:t>
    установок, модельщик выплавляемых 
</w:t>
      </w:r>
      <w:r>
        <w:br/>
      </w:r>
      <w:r>
        <w:rPr>
          <w:rFonts w:ascii="Times New Roman"/>
          <w:b w:val="false"/>
          <w:i w:val="false"/>
          <w:color w:val="000000"/>
          <w:sz w:val="28"/>
        </w:rPr>
        <w:t>
    моделей, плотник, транспортировщик, 
</w:t>
      </w:r>
      <w:r>
        <w:br/>
      </w:r>
      <w:r>
        <w:rPr>
          <w:rFonts w:ascii="Times New Roman"/>
          <w:b w:val="false"/>
          <w:i w:val="false"/>
          <w:color w:val="000000"/>
          <w:sz w:val="28"/>
        </w:rPr>
        <w:t>
    уборщик производственных помещений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Цехи и мастерские антикоррозийных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(защитных) покрытий и изделий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770 Пескоструйщик; металлизатор, занятый на 
</w:t>
      </w:r>
      <w:r>
        <w:br/>
      </w:r>
      <w:r>
        <w:rPr>
          <w:rFonts w:ascii="Times New Roman"/>
          <w:b w:val="false"/>
          <w:i w:val="false"/>
          <w:color w:val="000000"/>
          <w:sz w:val="28"/>
        </w:rPr>
        <w:t>
    работе с медью, цинком, свинцом, кадмием 
</w:t>
      </w:r>
      <w:r>
        <w:br/>
      </w:r>
      <w:r>
        <w:rPr>
          <w:rFonts w:ascii="Times New Roman"/>
          <w:b w:val="false"/>
          <w:i w:val="false"/>
          <w:color w:val="000000"/>
          <w:sz w:val="28"/>
        </w:rPr>
        <w:t>
    и другими металлами, футеровщик 
</w:t>
      </w:r>
      <w:r>
        <w:br/>
      </w:r>
      <w:r>
        <w:rPr>
          <w:rFonts w:ascii="Times New Roman"/>
          <w:b w:val="false"/>
          <w:i w:val="false"/>
          <w:color w:val="000000"/>
          <w:sz w:val="28"/>
        </w:rPr>
        <w:t>
    (кислотоупорщик) и кислотоупорщик на 
</w:t>
      </w:r>
      <w:r>
        <w:br/>
      </w:r>
      <w:r>
        <w:rPr>
          <w:rFonts w:ascii="Times New Roman"/>
          <w:b w:val="false"/>
          <w:i w:val="false"/>
          <w:color w:val="000000"/>
          <w:sz w:val="28"/>
        </w:rPr>
        <w:t>
    гуммировочных работах (кислотоупорщик-
</w:t>
      </w:r>
      <w:r>
        <w:br/>
      </w:r>
      <w:r>
        <w:rPr>
          <w:rFonts w:ascii="Times New Roman"/>
          <w:b w:val="false"/>
          <w:i w:val="false"/>
          <w:color w:val="000000"/>
          <w:sz w:val="28"/>
        </w:rPr>
        <w:t>
    гуммировщик)                                     12           6    
</w:t>
      </w:r>
      <w:r>
        <w:br/>
      </w:r>
      <w:r>
        <w:rPr>
          <w:rFonts w:ascii="Times New Roman"/>
          <w:b w:val="false"/>
          <w:i w:val="false"/>
          <w:color w:val="000000"/>
          <w:sz w:val="28"/>
        </w:rPr>
        <w:t>
771 Все другие рабочие, руководители и специалисты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Газоспасательные станции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772 Газоспасательные станции                         12           6-7
</w:t>
      </w:r>
      <w:r>
        <w:br/>
      </w:r>
      <w:r>
        <w:rPr>
          <w:rFonts w:ascii="Times New Roman"/>
          <w:b w:val="false"/>
          <w:i w:val="false"/>
          <w:color w:val="000000"/>
          <w:sz w:val="28"/>
        </w:rPr>
        <w:t>
773 Лаборант по анализу газов и пыли                 12           6-7
</w:t>
      </w:r>
      <w:r>
        <w:br/>
      </w:r>
      <w:r>
        <w:rPr>
          <w:rFonts w:ascii="Times New Roman"/>
          <w:b w:val="false"/>
          <w:i w:val="false"/>
          <w:color w:val="000000"/>
          <w:sz w:val="28"/>
        </w:rPr>
        <w:t>
774 Остальные рабочие                                6            6-7
</w:t>
      </w:r>
      <w:r>
        <w:br/>
      </w:r>
      <w:r>
        <w:rPr>
          <w:rFonts w:ascii="Times New Roman"/>
          <w:b w:val="false"/>
          <w:i w:val="false"/>
          <w:color w:val="000000"/>
          <w:sz w:val="28"/>
        </w:rPr>
        <w:t>
</w:t>
      </w:r>
      <w:r>
        <w:br/>
      </w:r>
      <w:r>
        <w:rPr>
          <w:rFonts w:ascii="Times New Roman"/>
          <w:b w:val="false"/>
          <w:i w:val="false"/>
          <w:color w:val="000000"/>
          <w:sz w:val="28"/>
        </w:rPr>
        <w:t>
    Примечание. Продолжительность рабочего 
</w:t>
      </w:r>
      <w:r>
        <w:br/>
      </w:r>
      <w:r>
        <w:rPr>
          <w:rFonts w:ascii="Times New Roman"/>
          <w:b w:val="false"/>
          <w:i w:val="false"/>
          <w:color w:val="000000"/>
          <w:sz w:val="28"/>
        </w:rPr>
        <w:t>
    дня должна соответствовать рабочему дню, 
</w:t>
      </w:r>
      <w:r>
        <w:br/>
      </w:r>
      <w:r>
        <w:rPr>
          <w:rFonts w:ascii="Times New Roman"/>
          <w:b w:val="false"/>
          <w:i w:val="false"/>
          <w:color w:val="000000"/>
          <w:sz w:val="28"/>
        </w:rPr>
        <w:t>
    установленному в производстве, которое 
</w:t>
      </w:r>
      <w:r>
        <w:br/>
      </w:r>
      <w:r>
        <w:rPr>
          <w:rFonts w:ascii="Times New Roman"/>
          <w:b w:val="false"/>
          <w:i w:val="false"/>
          <w:color w:val="000000"/>
          <w:sz w:val="28"/>
        </w:rPr>
        <w:t>
    ими обслуживается
</w:t>
      </w:r>
    </w:p>
    <w:p>
      <w:pPr>
        <w:spacing w:after="0"/>
        <w:ind w:left="0"/>
        <w:jc w:val="left"/>
      </w:pPr>
      <w:r>
        <w:rPr>
          <w:rFonts w:ascii="Times New Roman"/>
          <w:b w:val="false"/>
          <w:i w:val="false"/>
          <w:color w:val="000000"/>
          <w:sz w:val="28"/>
        </w:rPr>
        <w:t>
   775 Руководители и специалисты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Гужевой транспорт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776 Возчик, занятый на отвозке шлака и других 
</w:t>
      </w:r>
      <w:r>
        <w:br/>
      </w:r>
      <w:r>
        <w:rPr>
          <w:rFonts w:ascii="Times New Roman"/>
          <w:b w:val="false"/>
          <w:i w:val="false"/>
          <w:color w:val="000000"/>
          <w:sz w:val="28"/>
        </w:rPr>
        <w:t>
    химических отходов, мусора                       6
</w:t>
      </w:r>
      <w:r>
        <w:br/>
      </w:r>
      <w:r>
        <w:rPr>
          <w:rFonts w:ascii="Times New Roman"/>
          <w:b w:val="false"/>
          <w:i w:val="false"/>
          <w:color w:val="000000"/>
          <w:sz w:val="28"/>
        </w:rPr>
        <w:t>
777 Возчик, занятый перевозкой химпродуктов 
</w:t>
      </w:r>
      <w:r>
        <w:br/>
      </w:r>
      <w:r>
        <w:rPr>
          <w:rFonts w:ascii="Times New Roman"/>
          <w:b w:val="false"/>
          <w:i w:val="false"/>
          <w:color w:val="000000"/>
          <w:sz w:val="28"/>
        </w:rPr>
        <w:t>
    и отходов технического углерода (сажи)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Погрузка и разгрузка химического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сырья, продукции и отходов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778 Рабочие, занятые на погрузке и разгрузке 
</w:t>
      </w:r>
      <w:r>
        <w:br/>
      </w:r>
      <w:r>
        <w:rPr>
          <w:rFonts w:ascii="Times New Roman"/>
          <w:b w:val="false"/>
          <w:i w:val="false"/>
          <w:color w:val="000000"/>
          <w:sz w:val="28"/>
        </w:rPr>
        <w:t>
    химического сырья, продукции и отходов, 
</w:t>
      </w:r>
      <w:r>
        <w:br/>
      </w:r>
      <w:r>
        <w:rPr>
          <w:rFonts w:ascii="Times New Roman"/>
          <w:b w:val="false"/>
          <w:i w:val="false"/>
          <w:color w:val="000000"/>
          <w:sz w:val="28"/>
        </w:rPr>
        <w:t>
    обладающих токсичными, едкими и 
</w:t>
      </w:r>
      <w:r>
        <w:br/>
      </w:r>
      <w:r>
        <w:rPr>
          <w:rFonts w:ascii="Times New Roman"/>
          <w:b w:val="false"/>
          <w:i w:val="false"/>
          <w:color w:val="000000"/>
          <w:sz w:val="28"/>
        </w:rPr>
        <w:t>
    раздражающими свойствами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Прачечные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779 Рабочие по приему и стирке спецодежды, 
</w:t>
      </w:r>
      <w:r>
        <w:br/>
      </w:r>
      <w:r>
        <w:rPr>
          <w:rFonts w:ascii="Times New Roman"/>
          <w:b w:val="false"/>
          <w:i w:val="false"/>
          <w:color w:val="000000"/>
          <w:sz w:val="28"/>
        </w:rPr>
        <w:t>
    загрязненной токсическими, едкими и 
</w:t>
      </w:r>
      <w:r>
        <w:br/>
      </w:r>
      <w:r>
        <w:rPr>
          <w:rFonts w:ascii="Times New Roman"/>
          <w:b w:val="false"/>
          <w:i w:val="false"/>
          <w:color w:val="000000"/>
          <w:sz w:val="28"/>
        </w:rPr>
        <w:t>
    раздражающими химическими веществами             12
</w:t>
      </w:r>
      <w:r>
        <w:br/>
      </w:r>
      <w:r>
        <w:rPr>
          <w:rFonts w:ascii="Times New Roman"/>
          <w:b w:val="false"/>
          <w:i w:val="false"/>
          <w:color w:val="000000"/>
          <w:sz w:val="28"/>
        </w:rPr>
        <w:t>
780 Рабочие по ремонту спецодежды, обувщик 
</w:t>
      </w:r>
      <w:r>
        <w:br/>
      </w:r>
      <w:r>
        <w:rPr>
          <w:rFonts w:ascii="Times New Roman"/>
          <w:b w:val="false"/>
          <w:i w:val="false"/>
          <w:color w:val="000000"/>
          <w:sz w:val="28"/>
        </w:rPr>
        <w:t>
    по ремонту обуви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Бытовые помещения и санузлы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781 Рабочие цеховых, бытовых помещений, 
</w:t>
      </w:r>
      <w:r>
        <w:br/>
      </w:r>
      <w:r>
        <w:rPr>
          <w:rFonts w:ascii="Times New Roman"/>
          <w:b w:val="false"/>
          <w:i w:val="false"/>
          <w:color w:val="000000"/>
          <w:sz w:val="28"/>
        </w:rPr>
        <w:t>
    санпропускников (бань) и санузлов                6-12
</w:t>
      </w:r>
      <w:r>
        <w:br/>
      </w:r>
      <w:r>
        <w:rPr>
          <w:rFonts w:ascii="Times New Roman"/>
          <w:b w:val="false"/>
          <w:i w:val="false"/>
          <w:color w:val="000000"/>
          <w:sz w:val="28"/>
        </w:rPr>
        <w:t>
</w:t>
      </w:r>
      <w:r>
        <w:br/>
      </w:r>
      <w:r>
        <w:rPr>
          <w:rFonts w:ascii="Times New Roman"/>
          <w:b w:val="false"/>
          <w:i w:val="false"/>
          <w:color w:val="000000"/>
          <w:sz w:val="28"/>
        </w:rPr>
        <w:t>
    Примечание. Продолжительность 
</w:t>
      </w:r>
      <w:r>
        <w:br/>
      </w:r>
      <w:r>
        <w:rPr>
          <w:rFonts w:ascii="Times New Roman"/>
          <w:b w:val="false"/>
          <w:i w:val="false"/>
          <w:color w:val="000000"/>
          <w:sz w:val="28"/>
        </w:rPr>
        <w:t>
    дополнительного отпуска аналогична 
</w:t>
      </w:r>
      <w:r>
        <w:br/>
      </w:r>
      <w:r>
        <w:rPr>
          <w:rFonts w:ascii="Times New Roman"/>
          <w:b w:val="false"/>
          <w:i w:val="false"/>
          <w:color w:val="000000"/>
          <w:sz w:val="28"/>
        </w:rPr>
        <w:t>
    отпуску, установленному рабочим 
</w:t>
      </w:r>
      <w:r>
        <w:br/>
      </w:r>
      <w:r>
        <w:rPr>
          <w:rFonts w:ascii="Times New Roman"/>
          <w:b w:val="false"/>
          <w:i w:val="false"/>
          <w:color w:val="000000"/>
          <w:sz w:val="28"/>
        </w:rPr>
        <w:t>
    производства, которое ими обслуживается, 
</w:t>
      </w:r>
      <w:r>
        <w:br/>
      </w:r>
      <w:r>
        <w:rPr>
          <w:rFonts w:ascii="Times New Roman"/>
          <w:b w:val="false"/>
          <w:i w:val="false"/>
          <w:color w:val="000000"/>
          <w:sz w:val="28"/>
        </w:rPr>
        <w:t>
    но не свыше 12 дней
</w:t>
      </w:r>
      <w:r>
        <w:br/>
      </w:r>
      <w:r>
        <w:rPr>
          <w:rFonts w:ascii="Times New Roman"/>
          <w:b w:val="false"/>
          <w:i w:val="false"/>
          <w:color w:val="000000"/>
          <w:sz w:val="28"/>
        </w:rPr>
        <w:t>
782 Водитель электро- и автотележки                  12
</w:t>
      </w:r>
      <w:r>
        <w:br/>
      </w:r>
      <w:r>
        <w:rPr>
          <w:rFonts w:ascii="Times New Roman"/>
          <w:b w:val="false"/>
          <w:i w:val="false"/>
          <w:color w:val="000000"/>
          <w:sz w:val="28"/>
        </w:rPr>
        <w:t>
783 Машинист экскаватора и машинист крана 
</w:t>
      </w:r>
      <w:r>
        <w:br/>
      </w:r>
      <w:r>
        <w:rPr>
          <w:rFonts w:ascii="Times New Roman"/>
          <w:b w:val="false"/>
          <w:i w:val="false"/>
          <w:color w:val="000000"/>
          <w:sz w:val="28"/>
        </w:rPr>
        <w:t>
    (крановщик) при работе с двигателями  
</w:t>
      </w:r>
      <w:r>
        <w:br/>
      </w:r>
      <w:r>
        <w:rPr>
          <w:rFonts w:ascii="Times New Roman"/>
          <w:b w:val="false"/>
          <w:i w:val="false"/>
          <w:color w:val="000000"/>
          <w:sz w:val="28"/>
        </w:rPr>
        <w:t>
    внутреннего сгорания, электродвигателями 
</w:t>
      </w:r>
      <w:r>
        <w:br/>
      </w:r>
      <w:r>
        <w:rPr>
          <w:rFonts w:ascii="Times New Roman"/>
          <w:b w:val="false"/>
          <w:i w:val="false"/>
          <w:color w:val="000000"/>
          <w:sz w:val="28"/>
        </w:rPr>
        <w:t>
    и паровыми двигателями                           12
</w:t>
      </w:r>
      <w:r>
        <w:br/>
      </w:r>
      <w:r>
        <w:rPr>
          <w:rFonts w:ascii="Times New Roman"/>
          <w:b w:val="false"/>
          <w:i w:val="false"/>
          <w:color w:val="000000"/>
          <w:sz w:val="28"/>
        </w:rPr>
        <w:t>
784 Сварщик пластмасс                                12
</w:t>
      </w:r>
      <w:r>
        <w:br/>
      </w:r>
      <w:r>
        <w:rPr>
          <w:rFonts w:ascii="Times New Roman"/>
          <w:b w:val="false"/>
          <w:i w:val="false"/>
          <w:color w:val="000000"/>
          <w:sz w:val="28"/>
        </w:rPr>
        <w:t>
785 Уборщик производственных помещений, 
</w:t>
      </w:r>
      <w:r>
        <w:br/>
      </w:r>
      <w:r>
        <w:rPr>
          <w:rFonts w:ascii="Times New Roman"/>
          <w:b w:val="false"/>
          <w:i w:val="false"/>
          <w:color w:val="000000"/>
          <w:sz w:val="28"/>
        </w:rPr>
        <w:t>
    уборщик территории (улиц)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МИКРОБИОЛОГИЧЕСКИЕ ПРОИЗВОДСТВА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сахаров методом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гидролиза растительных материалов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Аппаратчик фильтрации                            12
</w:t>
      </w:r>
      <w:r>
        <w:br/>
      </w:r>
      <w:r>
        <w:rPr>
          <w:rFonts w:ascii="Times New Roman"/>
          <w:b w:val="false"/>
          <w:i w:val="false"/>
          <w:color w:val="000000"/>
          <w:sz w:val="28"/>
        </w:rPr>
        <w:t>
2   Бункеровщик, обслуживающий бункера 
</w:t>
      </w:r>
      <w:r>
        <w:br/>
      </w:r>
      <w:r>
        <w:rPr>
          <w:rFonts w:ascii="Times New Roman"/>
          <w:b w:val="false"/>
          <w:i w:val="false"/>
          <w:color w:val="000000"/>
          <w:sz w:val="28"/>
        </w:rPr>
        <w:t>
    варочного отделения                              6
</w:t>
      </w:r>
      <w:r>
        <w:br/>
      </w:r>
      <w:r>
        <w:rPr>
          <w:rFonts w:ascii="Times New Roman"/>
          <w:b w:val="false"/>
          <w:i w:val="false"/>
          <w:color w:val="000000"/>
          <w:sz w:val="28"/>
        </w:rPr>
        <w:t>
3   Варщик                                           12
</w:t>
      </w:r>
      <w:r>
        <w:br/>
      </w:r>
      <w:r>
        <w:rPr>
          <w:rFonts w:ascii="Times New Roman"/>
          <w:b w:val="false"/>
          <w:i w:val="false"/>
          <w:color w:val="000000"/>
          <w:sz w:val="28"/>
        </w:rPr>
        <w:t>
4   Загрузчик-выгрузчик                              12
</w:t>
      </w:r>
      <w:r>
        <w:br/>
      </w:r>
      <w:r>
        <w:rPr>
          <w:rFonts w:ascii="Times New Roman"/>
          <w:b w:val="false"/>
          <w:i w:val="false"/>
          <w:color w:val="000000"/>
          <w:sz w:val="28"/>
        </w:rPr>
        <w:t>
5   Кислотчик                                        12
</w:t>
      </w:r>
      <w:r>
        <w:br/>
      </w:r>
      <w:r>
        <w:rPr>
          <w:rFonts w:ascii="Times New Roman"/>
          <w:b w:val="false"/>
          <w:i w:val="false"/>
          <w:color w:val="000000"/>
          <w:sz w:val="28"/>
        </w:rPr>
        <w:t>
6   Машинист насосных установок                      12
</w:t>
      </w:r>
      <w:r>
        <w:br/>
      </w:r>
      <w:r>
        <w:rPr>
          <w:rFonts w:ascii="Times New Roman"/>
          <w:b w:val="false"/>
          <w:i w:val="false"/>
          <w:color w:val="000000"/>
          <w:sz w:val="28"/>
        </w:rPr>
        <w:t>
7   Нейтрализаторщик                                 12
</w:t>
      </w:r>
      <w:r>
        <w:br/>
      </w:r>
      <w:r>
        <w:rPr>
          <w:rFonts w:ascii="Times New Roman"/>
          <w:b w:val="false"/>
          <w:i w:val="false"/>
          <w:color w:val="000000"/>
          <w:sz w:val="28"/>
        </w:rPr>
        <w:t>
8   Слесарь-ремонтник                                12
</w:t>
      </w:r>
      <w:r>
        <w:br/>
      </w:r>
      <w:r>
        <w:rPr>
          <w:rFonts w:ascii="Times New Roman"/>
          <w:b w:val="false"/>
          <w:i w:val="false"/>
          <w:color w:val="000000"/>
          <w:sz w:val="28"/>
        </w:rPr>
        <w:t>
9   Слесарь по ремонту аппаратурного оборудования    12
</w:t>
      </w:r>
      <w:r>
        <w:br/>
      </w:r>
      <w:r>
        <w:rPr>
          <w:rFonts w:ascii="Times New Roman"/>
          <w:b w:val="false"/>
          <w:i w:val="false"/>
          <w:color w:val="000000"/>
          <w:sz w:val="28"/>
        </w:rPr>
        <w:t>
10  Оператор отстаивания и теплообмена               6
</w:t>
      </w:r>
      <w:r>
        <w:br/>
      </w:r>
      <w:r>
        <w:rPr>
          <w:rFonts w:ascii="Times New Roman"/>
          <w:b w:val="false"/>
          <w:i w:val="false"/>
          <w:color w:val="000000"/>
          <w:sz w:val="28"/>
        </w:rPr>
        <w:t>
11  Оператор по обслуживанию пылегазоулавливающих 
</w:t>
      </w:r>
      <w:r>
        <w:br/>
      </w:r>
      <w:r>
        <w:rPr>
          <w:rFonts w:ascii="Times New Roman"/>
          <w:b w:val="false"/>
          <w:i w:val="false"/>
          <w:color w:val="000000"/>
          <w:sz w:val="28"/>
        </w:rPr>
        <w:t>
    установок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спирта этилового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гидролизного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Аппаратчик перегонки                             12
</w:t>
      </w:r>
      <w:r>
        <w:br/>
      </w:r>
      <w:r>
        <w:rPr>
          <w:rFonts w:ascii="Times New Roman"/>
          <w:b w:val="false"/>
          <w:i w:val="false"/>
          <w:color w:val="000000"/>
          <w:sz w:val="28"/>
        </w:rPr>
        <w:t>
13  Варщик                                           12
</w:t>
      </w:r>
      <w:r>
        <w:br/>
      </w:r>
      <w:r>
        <w:rPr>
          <w:rFonts w:ascii="Times New Roman"/>
          <w:b w:val="false"/>
          <w:i w:val="false"/>
          <w:color w:val="000000"/>
          <w:sz w:val="28"/>
        </w:rPr>
        <w:t>
14  Кислотчик                                        12
</w:t>
      </w:r>
      <w:r>
        <w:br/>
      </w:r>
      <w:r>
        <w:rPr>
          <w:rFonts w:ascii="Times New Roman"/>
          <w:b w:val="false"/>
          <w:i w:val="false"/>
          <w:color w:val="000000"/>
          <w:sz w:val="28"/>
        </w:rPr>
        <w:t>
15  Оператор выращивания дрожжей                     12
</w:t>
      </w:r>
      <w:r>
        <w:br/>
      </w:r>
      <w:r>
        <w:rPr>
          <w:rFonts w:ascii="Times New Roman"/>
          <w:b w:val="false"/>
          <w:i w:val="false"/>
          <w:color w:val="000000"/>
          <w:sz w:val="28"/>
        </w:rPr>
        <w:t>
16  Сепараторщик биомассы                            12
</w:t>
      </w:r>
      <w:r>
        <w:br/>
      </w:r>
      <w:r>
        <w:rPr>
          <w:rFonts w:ascii="Times New Roman"/>
          <w:b w:val="false"/>
          <w:i w:val="false"/>
          <w:color w:val="000000"/>
          <w:sz w:val="28"/>
        </w:rPr>
        <w:t>
17  Слесарь-ремонтник                                12
</w:t>
      </w:r>
      <w:r>
        <w:br/>
      </w:r>
      <w:r>
        <w:rPr>
          <w:rFonts w:ascii="Times New Roman"/>
          <w:b w:val="false"/>
          <w:i w:val="false"/>
          <w:color w:val="000000"/>
          <w:sz w:val="28"/>
        </w:rPr>
        <w:t>
18  Слесарь по ремонту аппаратурного оборудования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фурфурола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19  Рабочие, сменные руководители и специалисты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ксилозы, ксилита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ксилитана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Аппаратчик дегидратации                          12
</w:t>
      </w:r>
      <w:r>
        <w:br/>
      </w:r>
      <w:r>
        <w:rPr>
          <w:rFonts w:ascii="Times New Roman"/>
          <w:b w:val="false"/>
          <w:i w:val="false"/>
          <w:color w:val="000000"/>
          <w:sz w:val="28"/>
        </w:rPr>
        <w:t>
21  Аппаратчик фильтрации                            12
</w:t>
      </w:r>
      <w:r>
        <w:br/>
      </w:r>
      <w:r>
        <w:rPr>
          <w:rFonts w:ascii="Times New Roman"/>
          <w:b w:val="false"/>
          <w:i w:val="false"/>
          <w:color w:val="000000"/>
          <w:sz w:val="28"/>
        </w:rPr>
        <w:t>
22  Оператор выпарной установки                      6
</w:t>
      </w:r>
      <w:r>
        <w:br/>
      </w:r>
      <w:r>
        <w:rPr>
          <w:rFonts w:ascii="Times New Roman"/>
          <w:b w:val="false"/>
          <w:i w:val="false"/>
          <w:color w:val="000000"/>
          <w:sz w:val="28"/>
        </w:rPr>
        <w:t>
23  Кристализаторщик-центрифуговщик                  12
</w:t>
      </w:r>
      <w:r>
        <w:br/>
      </w:r>
      <w:r>
        <w:rPr>
          <w:rFonts w:ascii="Times New Roman"/>
          <w:b w:val="false"/>
          <w:i w:val="false"/>
          <w:color w:val="000000"/>
          <w:sz w:val="28"/>
        </w:rPr>
        <w:t>
24  Машинист компрессорных установок                 12
</w:t>
      </w:r>
      <w:r>
        <w:br/>
      </w:r>
      <w:r>
        <w:rPr>
          <w:rFonts w:ascii="Times New Roman"/>
          <w:b w:val="false"/>
          <w:i w:val="false"/>
          <w:color w:val="000000"/>
          <w:sz w:val="28"/>
        </w:rPr>
        <w:t>
25  Реакторщик                                       12
</w:t>
      </w:r>
      <w:r>
        <w:br/>
      </w:r>
      <w:r>
        <w:rPr>
          <w:rFonts w:ascii="Times New Roman"/>
          <w:b w:val="false"/>
          <w:i w:val="false"/>
          <w:color w:val="000000"/>
          <w:sz w:val="28"/>
        </w:rPr>
        <w:t>
26  Оператор ионообмена                              12
</w:t>
      </w:r>
      <w:r>
        <w:br/>
      </w:r>
      <w:r>
        <w:rPr>
          <w:rFonts w:ascii="Times New Roman"/>
          <w:b w:val="false"/>
          <w:i w:val="false"/>
          <w:color w:val="000000"/>
          <w:sz w:val="28"/>
        </w:rPr>
        <w:t>
27  Слесарь по контрольно-измерительным приборам
</w:t>
      </w:r>
      <w:r>
        <w:br/>
      </w:r>
      <w:r>
        <w:rPr>
          <w:rFonts w:ascii="Times New Roman"/>
          <w:b w:val="false"/>
          <w:i w:val="false"/>
          <w:color w:val="000000"/>
          <w:sz w:val="28"/>
        </w:rPr>
        <w:t>
    и автоматике                                     12
</w:t>
      </w:r>
      <w:r>
        <w:br/>
      </w:r>
      <w:r>
        <w:rPr>
          <w:rFonts w:ascii="Times New Roman"/>
          <w:b w:val="false"/>
          <w:i w:val="false"/>
          <w:color w:val="000000"/>
          <w:sz w:val="28"/>
        </w:rPr>
        <w:t>
28  Слесарь по ремонту аппаратурного оборудования    12
</w:t>
      </w:r>
      <w:r>
        <w:br/>
      </w:r>
      <w:r>
        <w:rPr>
          <w:rFonts w:ascii="Times New Roman"/>
          <w:b w:val="false"/>
          <w:i w:val="false"/>
          <w:color w:val="000000"/>
          <w:sz w:val="28"/>
        </w:rPr>
        <w:t>
29  Слесарь-ремонтник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глюкозы из растительного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сырья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30  Аппаратчик абсорбции                             12           6
</w:t>
      </w:r>
      <w:r>
        <w:br/>
      </w:r>
      <w:r>
        <w:rPr>
          <w:rFonts w:ascii="Times New Roman"/>
          <w:b w:val="false"/>
          <w:i w:val="false"/>
          <w:color w:val="000000"/>
          <w:sz w:val="28"/>
        </w:rPr>
        <w:t>
31  Аппаратчик солевой реактификации                 12           6
</w:t>
      </w:r>
      <w:r>
        <w:br/>
      </w:r>
      <w:r>
        <w:rPr>
          <w:rFonts w:ascii="Times New Roman"/>
          <w:b w:val="false"/>
          <w:i w:val="false"/>
          <w:color w:val="000000"/>
          <w:sz w:val="28"/>
        </w:rPr>
        <w:t>
32  Аппаратчик сушки                                 12           6
</w:t>
      </w:r>
      <w:r>
        <w:br/>
      </w:r>
      <w:r>
        <w:rPr>
          <w:rFonts w:ascii="Times New Roman"/>
          <w:b w:val="false"/>
          <w:i w:val="false"/>
          <w:color w:val="000000"/>
          <w:sz w:val="28"/>
        </w:rPr>
        <w:t>
33  Аппаратчик фильтрации                            12           6
</w:t>
      </w:r>
      <w:r>
        <w:br/>
      </w:r>
      <w:r>
        <w:rPr>
          <w:rFonts w:ascii="Times New Roman"/>
          <w:b w:val="false"/>
          <w:i w:val="false"/>
          <w:color w:val="000000"/>
          <w:sz w:val="28"/>
        </w:rPr>
        <w:t>
34  Оператор выпарной установки                      12           6
</w:t>
      </w:r>
      <w:r>
        <w:br/>
      </w:r>
      <w:r>
        <w:rPr>
          <w:rFonts w:ascii="Times New Roman"/>
          <w:b w:val="false"/>
          <w:i w:val="false"/>
          <w:color w:val="000000"/>
          <w:sz w:val="28"/>
        </w:rPr>
        <w:t>
35  Диффузорщик                                      12           6
</w:t>
      </w:r>
      <w:r>
        <w:br/>
      </w:r>
      <w:r>
        <w:rPr>
          <w:rFonts w:ascii="Times New Roman"/>
          <w:b w:val="false"/>
          <w:i w:val="false"/>
          <w:color w:val="000000"/>
          <w:sz w:val="28"/>
        </w:rPr>
        <w:t>
36  Инверторщик                                      12           6
</w:t>
      </w:r>
      <w:r>
        <w:br/>
      </w:r>
      <w:r>
        <w:rPr>
          <w:rFonts w:ascii="Times New Roman"/>
          <w:b w:val="false"/>
          <w:i w:val="false"/>
          <w:color w:val="000000"/>
          <w:sz w:val="28"/>
        </w:rPr>
        <w:t>
37  Кристаллизаторщик-центрифуговщик                 12           6
</w:t>
      </w:r>
      <w:r>
        <w:br/>
      </w:r>
      <w:r>
        <w:rPr>
          <w:rFonts w:ascii="Times New Roman"/>
          <w:b w:val="false"/>
          <w:i w:val="false"/>
          <w:color w:val="000000"/>
          <w:sz w:val="28"/>
        </w:rPr>
        <w:t>
38  Нейтрализаторщик                                 12           6
</w:t>
      </w:r>
      <w:r>
        <w:br/>
      </w:r>
      <w:r>
        <w:rPr>
          <w:rFonts w:ascii="Times New Roman"/>
          <w:b w:val="false"/>
          <w:i w:val="false"/>
          <w:color w:val="000000"/>
          <w:sz w:val="28"/>
        </w:rPr>
        <w:t>
39  Оператор ионообмена                              12           6
</w:t>
      </w:r>
      <w:r>
        <w:br/>
      </w:r>
      <w:r>
        <w:rPr>
          <w:rFonts w:ascii="Times New Roman"/>
          <w:b w:val="false"/>
          <w:i w:val="false"/>
          <w:color w:val="000000"/>
          <w:sz w:val="28"/>
        </w:rPr>
        <w:t>
40  Подсобный (транспортный) рабочий                 12
</w:t>
      </w:r>
      <w:r>
        <w:br/>
      </w:r>
      <w:r>
        <w:rPr>
          <w:rFonts w:ascii="Times New Roman"/>
          <w:b w:val="false"/>
          <w:i w:val="false"/>
          <w:color w:val="000000"/>
          <w:sz w:val="28"/>
        </w:rPr>
        <w:t>
41  Слесарь-ремонтник                                12           6
</w:t>
      </w:r>
      <w:r>
        <w:br/>
      </w:r>
      <w:r>
        <w:rPr>
          <w:rFonts w:ascii="Times New Roman"/>
          <w:b w:val="false"/>
          <w:i w:val="false"/>
          <w:color w:val="000000"/>
          <w:sz w:val="28"/>
        </w:rPr>
        <w:t>
42  Слесарь по ремонту аппаратурного 
</w:t>
      </w:r>
      <w:r>
        <w:br/>
      </w:r>
      <w:r>
        <w:rPr>
          <w:rFonts w:ascii="Times New Roman"/>
          <w:b w:val="false"/>
          <w:i w:val="false"/>
          <w:color w:val="000000"/>
          <w:sz w:val="28"/>
        </w:rPr>
        <w:t>
    оборудования                                     12           6
</w:t>
      </w:r>
      <w:r>
        <w:br/>
      </w:r>
      <w:r>
        <w:rPr>
          <w:rFonts w:ascii="Times New Roman"/>
          <w:b w:val="false"/>
          <w:i w:val="false"/>
          <w:color w:val="000000"/>
          <w:sz w:val="28"/>
        </w:rPr>
        <w:t>
43  Сменный мастер, занятый в цехе глюкозы           12           6
</w:t>
      </w:r>
      <w:r>
        <w:br/>
      </w:r>
      <w:r>
        <w:rPr>
          <w:rFonts w:ascii="Times New Roman"/>
          <w:b w:val="false"/>
          <w:i w:val="false"/>
          <w:color w:val="000000"/>
          <w:sz w:val="28"/>
        </w:rPr>
        <w:t>
44  Транспортировщик                                 12
</w:t>
      </w:r>
      <w:r>
        <w:br/>
      </w:r>
      <w:r>
        <w:rPr>
          <w:rFonts w:ascii="Times New Roman"/>
          <w:b w:val="false"/>
          <w:i w:val="false"/>
          <w:color w:val="000000"/>
          <w:sz w:val="28"/>
        </w:rPr>
        <w:t>
45  Электромонтер по обслуживанию 
</w:t>
      </w:r>
      <w:r>
        <w:br/>
      </w:r>
      <w:r>
        <w:rPr>
          <w:rFonts w:ascii="Times New Roman"/>
          <w:b w:val="false"/>
          <w:i w:val="false"/>
          <w:color w:val="000000"/>
          <w:sz w:val="28"/>
        </w:rPr>
        <w:t>
    электрооборудования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Производства антибиотиков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немедицинского назначения, удобрений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инсектицидных препаратов,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получаемых биологическим синтезом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46  Рабочие, руководители и специалисты, 
</w:t>
      </w:r>
      <w:r>
        <w:br/>
      </w:r>
      <w:r>
        <w:rPr>
          <w:rFonts w:ascii="Times New Roman"/>
          <w:b w:val="false"/>
          <w:i w:val="false"/>
          <w:color w:val="000000"/>
          <w:sz w:val="28"/>
        </w:rPr>
        <w:t>
    непосредственно занятые в указанных 
</w:t>
      </w:r>
      <w:r>
        <w:br/>
      </w:r>
      <w:r>
        <w:rPr>
          <w:rFonts w:ascii="Times New Roman"/>
          <w:b w:val="false"/>
          <w:i w:val="false"/>
          <w:color w:val="000000"/>
          <w:sz w:val="28"/>
        </w:rPr>
        <w:t>
    производствах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премиксов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47  Рабочие, руководители и специалисты              12
</w:t>
      </w:r>
      <w:r>
        <w:br/>
      </w:r>
      <w:r>
        <w:rPr>
          <w:rFonts w:ascii="Times New Roman"/>
          <w:b w:val="false"/>
          <w:i w:val="false"/>
          <w:color w:val="000000"/>
          <w:sz w:val="28"/>
        </w:rPr>
        <w:t>
      Производство ферментных препаратов, 
</w:t>
      </w:r>
      <w:r>
        <w:br/>
      </w:r>
      <w:r>
        <w:rPr>
          <w:rFonts w:ascii="Times New Roman"/>
          <w:b w:val="false"/>
          <w:i w:val="false"/>
          <w:color w:val="000000"/>
          <w:sz w:val="28"/>
        </w:rPr>
        <w:t>
      получаемых биологическим синтезом
</w:t>
      </w:r>
      <w:r>
        <w:br/>
      </w:r>
      <w:r>
        <w:rPr>
          <w:rFonts w:ascii="Times New Roman"/>
          <w:b w:val="false"/>
          <w:i w:val="false"/>
          <w:color w:val="000000"/>
          <w:sz w:val="28"/>
        </w:rPr>
        <w:t>
48  1) рабочие, сменные руководители и 
</w:t>
      </w:r>
      <w:r>
        <w:br/>
      </w:r>
      <w:r>
        <w:rPr>
          <w:rFonts w:ascii="Times New Roman"/>
          <w:b w:val="false"/>
          <w:i w:val="false"/>
          <w:color w:val="000000"/>
          <w:sz w:val="28"/>
        </w:rPr>
        <w:t>
    специалисты, непосредственно и постоянно 
</w:t>
      </w:r>
      <w:r>
        <w:br/>
      </w:r>
      <w:r>
        <w:rPr>
          <w:rFonts w:ascii="Times New Roman"/>
          <w:b w:val="false"/>
          <w:i w:val="false"/>
          <w:color w:val="000000"/>
          <w:sz w:val="28"/>
        </w:rPr>
        <w:t>
    занятые на работах с живыми микроорганизмами
</w:t>
      </w:r>
      <w:r>
        <w:br/>
      </w:r>
      <w:r>
        <w:rPr>
          <w:rFonts w:ascii="Times New Roman"/>
          <w:b w:val="false"/>
          <w:i w:val="false"/>
          <w:color w:val="000000"/>
          <w:sz w:val="28"/>
        </w:rPr>
        <w:t>
    и готовыми ферментными препаратами               12           6
</w:t>
      </w:r>
      <w:r>
        <w:br/>
      </w:r>
      <w:r>
        <w:rPr>
          <w:rFonts w:ascii="Times New Roman"/>
          <w:b w:val="false"/>
          <w:i w:val="false"/>
          <w:color w:val="000000"/>
          <w:sz w:val="28"/>
        </w:rPr>
        <w:t>
    2) остальные рабочие, руководители и 
</w:t>
      </w:r>
      <w:r>
        <w:br/>
      </w:r>
      <w:r>
        <w:rPr>
          <w:rFonts w:ascii="Times New Roman"/>
          <w:b w:val="false"/>
          <w:i w:val="false"/>
          <w:color w:val="000000"/>
          <w:sz w:val="28"/>
        </w:rPr>
        <w:t>
    специалисты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лизина путем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микробиологического синтеза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49 Рабочие, сменные руководители и 
</w:t>
      </w:r>
      <w:r>
        <w:br/>
      </w:r>
      <w:r>
        <w:rPr>
          <w:rFonts w:ascii="Times New Roman"/>
          <w:b w:val="false"/>
          <w:i w:val="false"/>
          <w:color w:val="000000"/>
          <w:sz w:val="28"/>
        </w:rPr>
        <w:t>
   специалисты, непосредственно занятые в 
</w:t>
      </w:r>
      <w:r>
        <w:br/>
      </w:r>
      <w:r>
        <w:rPr>
          <w:rFonts w:ascii="Times New Roman"/>
          <w:b w:val="false"/>
          <w:i w:val="false"/>
          <w:color w:val="000000"/>
          <w:sz w:val="28"/>
        </w:rPr>
        <w:t>
   производстве                                      12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кормовых дрожжей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белково-витаминных концентратов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50  Рабочие, сменные руководители и 
</w:t>
      </w:r>
      <w:r>
        <w:br/>
      </w:r>
      <w:r>
        <w:rPr>
          <w:rFonts w:ascii="Times New Roman"/>
          <w:b w:val="false"/>
          <w:i w:val="false"/>
          <w:color w:val="000000"/>
          <w:sz w:val="28"/>
        </w:rPr>
        <w:t>
    специалисты, непосредственно занятые в 
</w:t>
      </w:r>
      <w:r>
        <w:br/>
      </w:r>
      <w:r>
        <w:rPr>
          <w:rFonts w:ascii="Times New Roman"/>
          <w:b w:val="false"/>
          <w:i w:val="false"/>
          <w:color w:val="000000"/>
          <w:sz w:val="28"/>
        </w:rPr>
        <w:t>
    производстве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поликарбоновых кислот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лигностимулирующих удобрений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51  Рабочие, сменные руководители и специалисты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нитролигнина и его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производных (сунил, игетан и др.)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52  Рабочие, сменные руководители и специалисты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карбонизированного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лигнина и активных углей из лигнина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53  Рабочие, сменные руководители и 
</w:t>
      </w:r>
      <w:r>
        <w:br/>
      </w:r>
      <w:r>
        <w:rPr>
          <w:rFonts w:ascii="Times New Roman"/>
          <w:b w:val="false"/>
          <w:i w:val="false"/>
          <w:color w:val="000000"/>
          <w:sz w:val="28"/>
        </w:rPr>
        <w:t>
    специалисты, непосредственно занятые в 
</w:t>
      </w:r>
      <w:r>
        <w:br/>
      </w:r>
      <w:r>
        <w:rPr>
          <w:rFonts w:ascii="Times New Roman"/>
          <w:b w:val="false"/>
          <w:i w:val="false"/>
          <w:color w:val="000000"/>
          <w:sz w:val="28"/>
        </w:rPr>
        <w:t>
    производстве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Сушка и брикетирование лигнина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54  Рабочие, сменные руководители и 
</w:t>
      </w:r>
      <w:r>
        <w:br/>
      </w:r>
      <w:r>
        <w:rPr>
          <w:rFonts w:ascii="Times New Roman"/>
          <w:b w:val="false"/>
          <w:i w:val="false"/>
          <w:color w:val="000000"/>
          <w:sz w:val="28"/>
        </w:rPr>
        <w:t>
    специалисты, непосредственно занятые в 
</w:t>
      </w:r>
      <w:r>
        <w:br/>
      </w:r>
      <w:r>
        <w:rPr>
          <w:rFonts w:ascii="Times New Roman"/>
          <w:b w:val="false"/>
          <w:i w:val="false"/>
          <w:color w:val="000000"/>
          <w:sz w:val="28"/>
        </w:rPr>
        <w:t>
    производстве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юглона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55  Рабочие, сменные руководители и 
</w:t>
      </w:r>
      <w:r>
        <w:br/>
      </w:r>
      <w:r>
        <w:rPr>
          <w:rFonts w:ascii="Times New Roman"/>
          <w:b w:val="false"/>
          <w:i w:val="false"/>
          <w:color w:val="000000"/>
          <w:sz w:val="28"/>
        </w:rPr>
        <w:t>
    специалисты, непосредственно занятые в 
</w:t>
      </w:r>
      <w:r>
        <w:br/>
      </w:r>
      <w:r>
        <w:rPr>
          <w:rFonts w:ascii="Times New Roman"/>
          <w:b w:val="false"/>
          <w:i w:val="false"/>
          <w:color w:val="000000"/>
          <w:sz w:val="28"/>
        </w:rPr>
        <w:t>
    данном производстве                              12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ацетона, бетанола, этанола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путем биологического синтеза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56  Аппаратчик ферментации затора                    6
</w:t>
      </w:r>
      <w:r>
        <w:br/>
      </w:r>
      <w:r>
        <w:rPr>
          <w:rFonts w:ascii="Times New Roman"/>
          <w:b w:val="false"/>
          <w:i w:val="false"/>
          <w:color w:val="000000"/>
          <w:sz w:val="28"/>
        </w:rPr>
        <w:t>
57  Декантаторщик                                    6
</w:t>
      </w:r>
      <w:r>
        <w:br/>
      </w:r>
      <w:r>
        <w:rPr>
          <w:rFonts w:ascii="Times New Roman"/>
          <w:b w:val="false"/>
          <w:i w:val="false"/>
          <w:color w:val="000000"/>
          <w:sz w:val="28"/>
        </w:rPr>
        <w:t>
58  Заторщик                                         12
</w:t>
      </w:r>
      <w:r>
        <w:br/>
      </w:r>
      <w:r>
        <w:rPr>
          <w:rFonts w:ascii="Times New Roman"/>
          <w:b w:val="false"/>
          <w:i w:val="false"/>
          <w:color w:val="000000"/>
          <w:sz w:val="28"/>
        </w:rPr>
        <w:t>
59  Инокуляторщик                                    6
</w:t>
      </w:r>
      <w:r>
        <w:br/>
      </w:r>
      <w:r>
        <w:rPr>
          <w:rFonts w:ascii="Times New Roman"/>
          <w:b w:val="false"/>
          <w:i w:val="false"/>
          <w:color w:val="000000"/>
          <w:sz w:val="28"/>
        </w:rPr>
        <w:t>
60  Рабочие на подаче муки                           6
</w:t>
      </w:r>
      <w:r>
        <w:br/>
      </w:r>
      <w:r>
        <w:rPr>
          <w:rFonts w:ascii="Times New Roman"/>
          <w:b w:val="false"/>
          <w:i w:val="false"/>
          <w:color w:val="000000"/>
          <w:sz w:val="28"/>
        </w:rPr>
        <w:t>
61  Рабочие ректификационного отделения              12
</w:t>
      </w:r>
      <w:r>
        <w:br/>
      </w:r>
      <w:r>
        <w:rPr>
          <w:rFonts w:ascii="Times New Roman"/>
          <w:b w:val="false"/>
          <w:i w:val="false"/>
          <w:color w:val="000000"/>
          <w:sz w:val="28"/>
        </w:rPr>
        <w:t>
62  Слесарь-ремонтник                                6
</w:t>
      </w:r>
      <w:r>
        <w:br/>
      </w:r>
      <w:r>
        <w:rPr>
          <w:rFonts w:ascii="Times New Roman"/>
          <w:b w:val="false"/>
          <w:i w:val="false"/>
          <w:color w:val="000000"/>
          <w:sz w:val="28"/>
        </w:rPr>
        <w:t>
63  Сливщик-разливщик                                12
</w:t>
      </w:r>
      <w:r>
        <w:br/>
      </w:r>
      <w:r>
        <w:rPr>
          <w:rFonts w:ascii="Times New Roman"/>
          <w:b w:val="false"/>
          <w:i w:val="false"/>
          <w:color w:val="000000"/>
          <w:sz w:val="28"/>
        </w:rPr>
        <w:t>
64  Стерилизаторщик питательных сред                 6
</w:t>
      </w:r>
      <w:r>
        <w:br/>
      </w:r>
      <w:r>
        <w:rPr>
          <w:rFonts w:ascii="Times New Roman"/>
          <w:b w:val="false"/>
          <w:i w:val="false"/>
          <w:color w:val="000000"/>
          <w:sz w:val="28"/>
        </w:rPr>
        <w:t>
65  Уборщик производственных помещений               6
</w:t>
      </w:r>
      <w:r>
        <w:br/>
      </w:r>
      <w:r>
        <w:rPr>
          <w:rFonts w:ascii="Times New Roman"/>
          <w:b w:val="false"/>
          <w:i w:val="false"/>
          <w:color w:val="000000"/>
          <w:sz w:val="28"/>
        </w:rPr>
        <w:t>
66  Электромонтер по ремонту электрооборудования     6
</w:t>
      </w:r>
      <w:r>
        <w:br/>
      </w:r>
      <w:r>
        <w:rPr>
          <w:rFonts w:ascii="Times New Roman"/>
          <w:b w:val="false"/>
          <w:i w:val="false"/>
          <w:color w:val="000000"/>
          <w:sz w:val="28"/>
        </w:rPr>
        <w:t>
67  Сменные руководители и специалисты, 
</w:t>
      </w:r>
      <w:r>
        <w:br/>
      </w:r>
      <w:r>
        <w:rPr>
          <w:rFonts w:ascii="Times New Roman"/>
          <w:b w:val="false"/>
          <w:i w:val="false"/>
          <w:color w:val="000000"/>
          <w:sz w:val="28"/>
        </w:rPr>
        <w:t>
    занятые в ацетоно-бутиловом производстве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Прочие профессии микробиологических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68  Футеровщик (кислотоупорщик), занятый на 
</w:t>
      </w:r>
      <w:r>
        <w:br/>
      </w:r>
      <w:r>
        <w:rPr>
          <w:rFonts w:ascii="Times New Roman"/>
          <w:b w:val="false"/>
          <w:i w:val="false"/>
          <w:color w:val="000000"/>
          <w:sz w:val="28"/>
        </w:rPr>
        <w:t>
    горячих работах                                  12           6
</w:t>
      </w:r>
      <w:r>
        <w:br/>
      </w:r>
      <w:r>
        <w:rPr>
          <w:rFonts w:ascii="Times New Roman"/>
          <w:b w:val="false"/>
          <w:i w:val="false"/>
          <w:color w:val="000000"/>
          <w:sz w:val="28"/>
        </w:rPr>
        <w:t>
69  Работники, занятые на работах в боксах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МЕТАЛЛООБРАБОТКА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ЛИТЕЙНОЕ ПРОИЗВОДСТВО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Вагранщик                                        12
</w:t>
      </w:r>
      <w:r>
        <w:br/>
      </w:r>
      <w:r>
        <w:rPr>
          <w:rFonts w:ascii="Times New Roman"/>
          <w:b w:val="false"/>
          <w:i w:val="false"/>
          <w:color w:val="000000"/>
          <w:sz w:val="28"/>
        </w:rPr>
        <w:t>
2.  Вальцовщик стана горячей прокатки, занятый на 
</w:t>
      </w:r>
      <w:r>
        <w:br/>
      </w:r>
      <w:r>
        <w:rPr>
          <w:rFonts w:ascii="Times New Roman"/>
          <w:b w:val="false"/>
          <w:i w:val="false"/>
          <w:color w:val="000000"/>
          <w:sz w:val="28"/>
        </w:rPr>
        <w:t>
    прокатке тонколистовой стали с подмусориванием   12           6
</w:t>
      </w:r>
      <w:r>
        <w:br/>
      </w:r>
      <w:r>
        <w:rPr>
          <w:rFonts w:ascii="Times New Roman"/>
          <w:b w:val="false"/>
          <w:i w:val="false"/>
          <w:color w:val="000000"/>
          <w:sz w:val="28"/>
        </w:rPr>
        <w:t>
2а  Варщик литейных смазок                           6
</w:t>
      </w:r>
      <w:r>
        <w:br/>
      </w:r>
      <w:r>
        <w:rPr>
          <w:rFonts w:ascii="Times New Roman"/>
          <w:b w:val="false"/>
          <w:i w:val="false"/>
          <w:color w:val="000000"/>
          <w:sz w:val="28"/>
        </w:rPr>
        <w:t>
3.  Водитель электро- и автотележки, 
</w:t>
      </w:r>
      <w:r>
        <w:br/>
      </w:r>
      <w:r>
        <w:rPr>
          <w:rFonts w:ascii="Times New Roman"/>
          <w:b w:val="false"/>
          <w:i w:val="false"/>
          <w:color w:val="000000"/>
          <w:sz w:val="28"/>
        </w:rPr>
        <w:t>
    постоянно занятый в плавильном, 
</w:t>
      </w:r>
      <w:r>
        <w:br/>
      </w:r>
      <w:r>
        <w:rPr>
          <w:rFonts w:ascii="Times New Roman"/>
          <w:b w:val="false"/>
          <w:i w:val="false"/>
          <w:color w:val="000000"/>
          <w:sz w:val="28"/>
        </w:rPr>
        <w:t>
    заливном, формовочном, стержневом, 
</w:t>
      </w:r>
      <w:r>
        <w:br/>
      </w:r>
      <w:r>
        <w:rPr>
          <w:rFonts w:ascii="Times New Roman"/>
          <w:b w:val="false"/>
          <w:i w:val="false"/>
          <w:color w:val="000000"/>
          <w:sz w:val="28"/>
        </w:rPr>
        <w:t>
    сушильном и обрубном отделениях литейного цеха   6
</w:t>
      </w:r>
      <w:r>
        <w:br/>
      </w:r>
      <w:r>
        <w:rPr>
          <w:rFonts w:ascii="Times New Roman"/>
          <w:b w:val="false"/>
          <w:i w:val="false"/>
          <w:color w:val="000000"/>
          <w:sz w:val="28"/>
        </w:rPr>
        <w:t>
4.  Выбивальщик отливок, занятый:
</w:t>
      </w:r>
      <w:r>
        <w:br/>
      </w:r>
      <w:r>
        <w:rPr>
          <w:rFonts w:ascii="Times New Roman"/>
          <w:b w:val="false"/>
          <w:i w:val="false"/>
          <w:color w:val="000000"/>
          <w:sz w:val="28"/>
        </w:rPr>
        <w:t>
    1) на автоматизированной выбивке, когда пульт 
</w:t>
      </w:r>
      <w:r>
        <w:br/>
      </w:r>
      <w:r>
        <w:rPr>
          <w:rFonts w:ascii="Times New Roman"/>
          <w:b w:val="false"/>
          <w:i w:val="false"/>
          <w:color w:val="000000"/>
          <w:sz w:val="28"/>
        </w:rPr>
        <w:t>
    управления удален или изолирован от выбивной 
</w:t>
      </w:r>
      <w:r>
        <w:br/>
      </w:r>
      <w:r>
        <w:rPr>
          <w:rFonts w:ascii="Times New Roman"/>
          <w:b w:val="false"/>
          <w:i w:val="false"/>
          <w:color w:val="000000"/>
          <w:sz w:val="28"/>
        </w:rPr>
        <w:t>
    решетки                                          6
</w:t>
      </w:r>
      <w:r>
        <w:br/>
      </w:r>
      <w:r>
        <w:rPr>
          <w:rFonts w:ascii="Times New Roman"/>
          <w:b w:val="false"/>
          <w:i w:val="false"/>
          <w:color w:val="000000"/>
          <w:sz w:val="28"/>
        </w:rPr>
        <w:t>
    2) на остальных работах                          12
</w:t>
      </w:r>
      <w:r>
        <w:br/>
      </w:r>
      <w:r>
        <w:rPr>
          <w:rFonts w:ascii="Times New Roman"/>
          <w:b w:val="false"/>
          <w:i w:val="false"/>
          <w:color w:val="000000"/>
          <w:sz w:val="28"/>
        </w:rPr>
        <w:t>
5.  Гидропескоструйщик; гидрочистильщик              6
</w:t>
      </w:r>
      <w:r>
        <w:br/>
      </w:r>
      <w:r>
        <w:rPr>
          <w:rFonts w:ascii="Times New Roman"/>
          <w:b w:val="false"/>
          <w:i w:val="false"/>
          <w:color w:val="000000"/>
          <w:sz w:val="28"/>
        </w:rPr>
        <w:t>
6.  Заварщик отливок жидким чугуном                  12
</w:t>
      </w:r>
      <w:r>
        <w:br/>
      </w:r>
      <w:r>
        <w:rPr>
          <w:rFonts w:ascii="Times New Roman"/>
          <w:b w:val="false"/>
          <w:i w:val="false"/>
          <w:color w:val="000000"/>
          <w:sz w:val="28"/>
        </w:rPr>
        <w:t>
7.  Завальщик шихты в вагранки и печи:
</w:t>
      </w:r>
      <w:r>
        <w:br/>
      </w:r>
      <w:r>
        <w:rPr>
          <w:rFonts w:ascii="Times New Roman"/>
          <w:b w:val="false"/>
          <w:i w:val="false"/>
          <w:color w:val="000000"/>
          <w:sz w:val="28"/>
        </w:rPr>
        <w:t>
    1) в ручную                                      12
</w:t>
      </w:r>
      <w:r>
        <w:br/>
      </w:r>
      <w:r>
        <w:rPr>
          <w:rFonts w:ascii="Times New Roman"/>
          <w:b w:val="false"/>
          <w:i w:val="false"/>
          <w:color w:val="000000"/>
          <w:sz w:val="28"/>
        </w:rPr>
        <w:t>
    2) механизированным способом                     6
</w:t>
      </w:r>
      <w:r>
        <w:br/>
      </w:r>
      <w:r>
        <w:rPr>
          <w:rFonts w:ascii="Times New Roman"/>
          <w:b w:val="false"/>
          <w:i w:val="false"/>
          <w:color w:val="000000"/>
          <w:sz w:val="28"/>
        </w:rPr>
        <w:t>
8.  Заливщик металла                                 12
</w:t>
      </w:r>
      <w:r>
        <w:br/>
      </w:r>
      <w:r>
        <w:rPr>
          <w:rFonts w:ascii="Times New Roman"/>
          <w:b w:val="false"/>
          <w:i w:val="false"/>
          <w:color w:val="000000"/>
          <w:sz w:val="28"/>
        </w:rPr>
        <w:t>
9.  Земледел                                         6
</w:t>
      </w:r>
      <w:r>
        <w:br/>
      </w:r>
      <w:r>
        <w:rPr>
          <w:rFonts w:ascii="Times New Roman"/>
          <w:b w:val="false"/>
          <w:i w:val="false"/>
          <w:color w:val="000000"/>
          <w:sz w:val="28"/>
        </w:rPr>
        <w:t>
10. Изготовитель каркасов, занятый 
</w:t>
      </w:r>
      <w:r>
        <w:br/>
      </w:r>
      <w:r>
        <w:rPr>
          <w:rFonts w:ascii="Times New Roman"/>
          <w:b w:val="false"/>
          <w:i w:val="false"/>
          <w:color w:val="000000"/>
          <w:sz w:val="28"/>
        </w:rPr>
        <w:t>
    изготовлением и ремонтом металических каркасов   6
</w:t>
      </w:r>
      <w:r>
        <w:br/>
      </w:r>
      <w:r>
        <w:rPr>
          <w:rFonts w:ascii="Times New Roman"/>
          <w:b w:val="false"/>
          <w:i w:val="false"/>
          <w:color w:val="000000"/>
          <w:sz w:val="28"/>
        </w:rPr>
        <w:t>
11. Ковшевой                                         6
</w:t>
      </w:r>
      <w:r>
        <w:br/>
      </w:r>
      <w:r>
        <w:rPr>
          <w:rFonts w:ascii="Times New Roman"/>
          <w:b w:val="false"/>
          <w:i w:val="false"/>
          <w:color w:val="000000"/>
          <w:sz w:val="28"/>
        </w:rPr>
        <w:t>
11а Кокильщик-сборщик                                6
</w:t>
      </w:r>
      <w:r>
        <w:br/>
      </w:r>
      <w:r>
        <w:rPr>
          <w:rFonts w:ascii="Times New Roman"/>
          <w:b w:val="false"/>
          <w:i w:val="false"/>
          <w:color w:val="000000"/>
          <w:sz w:val="28"/>
        </w:rPr>
        <w:t>
12. Литейщик на машинах для литья под давлением      12
</w:t>
      </w:r>
      <w:r>
        <w:br/>
      </w:r>
      <w:r>
        <w:rPr>
          <w:rFonts w:ascii="Times New Roman"/>
          <w:b w:val="false"/>
          <w:i w:val="false"/>
          <w:color w:val="000000"/>
          <w:sz w:val="28"/>
        </w:rPr>
        <w:t>
13. Литейщик вакуумного, центробежно-
</w:t>
      </w:r>
      <w:r>
        <w:br/>
      </w:r>
      <w:r>
        <w:rPr>
          <w:rFonts w:ascii="Times New Roman"/>
          <w:b w:val="false"/>
          <w:i w:val="false"/>
          <w:color w:val="000000"/>
          <w:sz w:val="28"/>
        </w:rPr>
        <w:t>
    вакуумного и центробежного литья, 
</w:t>
      </w:r>
      <w:r>
        <w:br/>
      </w:r>
      <w:r>
        <w:rPr>
          <w:rFonts w:ascii="Times New Roman"/>
          <w:b w:val="false"/>
          <w:i w:val="false"/>
          <w:color w:val="000000"/>
          <w:sz w:val="28"/>
        </w:rPr>
        <w:t>
    занятый на машинах центробежного литья           12
</w:t>
      </w:r>
      <w:r>
        <w:br/>
      </w:r>
      <w:r>
        <w:rPr>
          <w:rFonts w:ascii="Times New Roman"/>
          <w:b w:val="false"/>
          <w:i w:val="false"/>
          <w:color w:val="000000"/>
          <w:sz w:val="28"/>
        </w:rPr>
        <w:t>
14. Маркировщик, занятый на клеймовке литья 
</w:t>
      </w:r>
      <w:r>
        <w:br/>
      </w:r>
      <w:r>
        <w:rPr>
          <w:rFonts w:ascii="Times New Roman"/>
          <w:b w:val="false"/>
          <w:i w:val="false"/>
          <w:color w:val="000000"/>
          <w:sz w:val="28"/>
        </w:rPr>
        <w:t>
    на обрубном и выбивном участках                  6
</w:t>
      </w:r>
      <w:r>
        <w:br/>
      </w:r>
      <w:r>
        <w:rPr>
          <w:rFonts w:ascii="Times New Roman"/>
          <w:b w:val="false"/>
          <w:i w:val="false"/>
          <w:color w:val="000000"/>
          <w:sz w:val="28"/>
        </w:rPr>
        <w:t>
15. Машинист мотовоза, водитель электро- и 
</w:t>
      </w:r>
      <w:r>
        <w:br/>
      </w:r>
      <w:r>
        <w:rPr>
          <w:rFonts w:ascii="Times New Roman"/>
          <w:b w:val="false"/>
          <w:i w:val="false"/>
          <w:color w:val="000000"/>
          <w:sz w:val="28"/>
        </w:rPr>
        <w:t>
    автотележки, занятые транспортировкой 
</w:t>
      </w:r>
      <w:r>
        <w:br/>
      </w:r>
      <w:r>
        <w:rPr>
          <w:rFonts w:ascii="Times New Roman"/>
          <w:b w:val="false"/>
          <w:i w:val="false"/>
          <w:color w:val="000000"/>
          <w:sz w:val="28"/>
        </w:rPr>
        <w:t>
    жидкого металла                                  6
</w:t>
      </w:r>
      <w:r>
        <w:br/>
      </w:r>
      <w:r>
        <w:rPr>
          <w:rFonts w:ascii="Times New Roman"/>
          <w:b w:val="false"/>
          <w:i w:val="false"/>
          <w:color w:val="000000"/>
          <w:sz w:val="28"/>
        </w:rPr>
        <w:t>
16. Модельщик выплавляемых моделей, занятый:
</w:t>
      </w:r>
      <w:r>
        <w:br/>
      </w:r>
      <w:r>
        <w:rPr>
          <w:rFonts w:ascii="Times New Roman"/>
          <w:b w:val="false"/>
          <w:i w:val="false"/>
          <w:color w:val="000000"/>
          <w:sz w:val="28"/>
        </w:rPr>
        <w:t>
    1) на приготовлении маршалита, песка и  
</w:t>
      </w:r>
      <w:r>
        <w:br/>
      </w:r>
      <w:r>
        <w:rPr>
          <w:rFonts w:ascii="Times New Roman"/>
          <w:b w:val="false"/>
          <w:i w:val="false"/>
          <w:color w:val="000000"/>
          <w:sz w:val="28"/>
        </w:rPr>
        <w:t>
    раствора для покрытия                            6
</w:t>
      </w:r>
      <w:r>
        <w:br/>
      </w:r>
      <w:r>
        <w:rPr>
          <w:rFonts w:ascii="Times New Roman"/>
          <w:b w:val="false"/>
          <w:i w:val="false"/>
          <w:color w:val="000000"/>
          <w:sz w:val="28"/>
        </w:rPr>
        <w:t>
    2) на приготовлении модельной массы              6
</w:t>
      </w:r>
      <w:r>
        <w:br/>
      </w:r>
      <w:r>
        <w:rPr>
          <w:rFonts w:ascii="Times New Roman"/>
          <w:b w:val="false"/>
          <w:i w:val="false"/>
          <w:color w:val="000000"/>
          <w:sz w:val="28"/>
        </w:rPr>
        <w:t>
    3) на приготовлении моделей                      6
</w:t>
      </w:r>
      <w:r>
        <w:br/>
      </w:r>
      <w:r>
        <w:rPr>
          <w:rFonts w:ascii="Times New Roman"/>
          <w:b w:val="false"/>
          <w:i w:val="false"/>
          <w:color w:val="000000"/>
          <w:sz w:val="28"/>
        </w:rPr>
        <w:t>
    4) на покраске и обсыпке моделей                 6
</w:t>
      </w:r>
      <w:r>
        <w:br/>
      </w:r>
      <w:r>
        <w:rPr>
          <w:rFonts w:ascii="Times New Roman"/>
          <w:b w:val="false"/>
          <w:i w:val="false"/>
          <w:color w:val="000000"/>
          <w:sz w:val="28"/>
        </w:rPr>
        <w:t>
    5) на вытопке модельной массы из елок            6
</w:t>
      </w:r>
      <w:r>
        <w:br/>
      </w:r>
      <w:r>
        <w:rPr>
          <w:rFonts w:ascii="Times New Roman"/>
          <w:b w:val="false"/>
          <w:i w:val="false"/>
          <w:color w:val="000000"/>
          <w:sz w:val="28"/>
        </w:rPr>
        <w:t>
    6) на комплектовке моделей точного литья 
</w:t>
      </w:r>
      <w:r>
        <w:br/>
      </w:r>
      <w:r>
        <w:rPr>
          <w:rFonts w:ascii="Times New Roman"/>
          <w:b w:val="false"/>
          <w:i w:val="false"/>
          <w:color w:val="000000"/>
          <w:sz w:val="28"/>
        </w:rPr>
        <w:t>
    по выплавляемым моделям                          6
</w:t>
      </w:r>
      <w:r>
        <w:br/>
      </w:r>
      <w:r>
        <w:rPr>
          <w:rFonts w:ascii="Times New Roman"/>
          <w:b w:val="false"/>
          <w:i w:val="false"/>
          <w:color w:val="000000"/>
          <w:sz w:val="28"/>
        </w:rPr>
        <w:t>
17. Модельщик по деревянным моделям и 
</w:t>
      </w:r>
      <w:r>
        <w:br/>
      </w:r>
      <w:r>
        <w:rPr>
          <w:rFonts w:ascii="Times New Roman"/>
          <w:b w:val="false"/>
          <w:i w:val="false"/>
          <w:color w:val="000000"/>
          <w:sz w:val="28"/>
        </w:rPr>
        <w:t>
    модельщик по металлическим моделям, 
</w:t>
      </w:r>
      <w:r>
        <w:br/>
      </w:r>
      <w:r>
        <w:rPr>
          <w:rFonts w:ascii="Times New Roman"/>
          <w:b w:val="false"/>
          <w:i w:val="false"/>
          <w:color w:val="000000"/>
          <w:sz w:val="28"/>
        </w:rPr>
        <w:t>
    постоянно занятые ремонтом моделей и 
</w:t>
      </w:r>
      <w:r>
        <w:br/>
      </w:r>
      <w:r>
        <w:rPr>
          <w:rFonts w:ascii="Times New Roman"/>
          <w:b w:val="false"/>
          <w:i w:val="false"/>
          <w:color w:val="000000"/>
          <w:sz w:val="28"/>
        </w:rPr>
        <w:t>
    шаблонов на формовочном и заливочном участках    6
</w:t>
      </w:r>
      <w:r>
        <w:br/>
      </w:r>
      <w:r>
        <w:rPr>
          <w:rFonts w:ascii="Times New Roman"/>
          <w:b w:val="false"/>
          <w:i w:val="false"/>
          <w:color w:val="000000"/>
          <w:sz w:val="28"/>
        </w:rPr>
        <w:t>
18. Наладчик формовочных и стержневых машин          6
</w:t>
      </w:r>
      <w:r>
        <w:br/>
      </w:r>
      <w:r>
        <w:rPr>
          <w:rFonts w:ascii="Times New Roman"/>
          <w:b w:val="false"/>
          <w:i w:val="false"/>
          <w:color w:val="000000"/>
          <w:sz w:val="28"/>
        </w:rPr>
        <w:t>
19. Наладчик литейных машин                          12
</w:t>
      </w:r>
      <w:r>
        <w:br/>
      </w:r>
      <w:r>
        <w:rPr>
          <w:rFonts w:ascii="Times New Roman"/>
          <w:b w:val="false"/>
          <w:i w:val="false"/>
          <w:color w:val="000000"/>
          <w:sz w:val="28"/>
        </w:rPr>
        <w:t>
20. Обрубщик                                         12
</w:t>
      </w:r>
      <w:r>
        <w:br/>
      </w:r>
      <w:r>
        <w:rPr>
          <w:rFonts w:ascii="Times New Roman"/>
          <w:b w:val="false"/>
          <w:i w:val="false"/>
          <w:color w:val="000000"/>
          <w:sz w:val="28"/>
        </w:rPr>
        <w:t>
21. Плавильщик                                       12
</w:t>
      </w:r>
      <w:r>
        <w:br/>
      </w:r>
      <w:r>
        <w:rPr>
          <w:rFonts w:ascii="Times New Roman"/>
          <w:b w:val="false"/>
          <w:i w:val="false"/>
          <w:color w:val="000000"/>
          <w:sz w:val="28"/>
        </w:rPr>
        <w:t>
22. Правильщик металла и сплавов на машинах, 
</w:t>
      </w:r>
      <w:r>
        <w:br/>
      </w:r>
      <w:r>
        <w:rPr>
          <w:rFonts w:ascii="Times New Roman"/>
          <w:b w:val="false"/>
          <w:i w:val="false"/>
          <w:color w:val="000000"/>
          <w:sz w:val="28"/>
        </w:rPr>
        <w:t>
    занятый правкой литья на прессах                 6
</w:t>
      </w:r>
      <w:r>
        <w:br/>
      </w:r>
      <w:r>
        <w:rPr>
          <w:rFonts w:ascii="Times New Roman"/>
          <w:b w:val="false"/>
          <w:i w:val="false"/>
          <w:color w:val="000000"/>
          <w:sz w:val="28"/>
        </w:rPr>
        <w:t>
23. Пультовщик электроплавильной печи                6
</w:t>
      </w:r>
      <w:r>
        <w:br/>
      </w:r>
      <w:r>
        <w:rPr>
          <w:rFonts w:ascii="Times New Roman"/>
          <w:b w:val="false"/>
          <w:i w:val="false"/>
          <w:color w:val="000000"/>
          <w:sz w:val="28"/>
        </w:rPr>
        <w:t>
24. Рабочие, занятые:
</w:t>
      </w:r>
      <w:r>
        <w:br/>
      </w:r>
      <w:r>
        <w:rPr>
          <w:rFonts w:ascii="Times New Roman"/>
          <w:b w:val="false"/>
          <w:i w:val="false"/>
          <w:color w:val="000000"/>
          <w:sz w:val="28"/>
        </w:rPr>
        <w:t>
    1) подвеской горячего литья на конвейере         12
</w:t>
      </w:r>
      <w:r>
        <w:br/>
      </w:r>
      <w:r>
        <w:rPr>
          <w:rFonts w:ascii="Times New Roman"/>
          <w:b w:val="false"/>
          <w:i w:val="false"/>
          <w:color w:val="000000"/>
          <w:sz w:val="28"/>
        </w:rPr>
        <w:t>
    2) на землеприготовительных участках 
</w:t>
      </w:r>
      <w:r>
        <w:br/>
      </w:r>
      <w:r>
        <w:rPr>
          <w:rFonts w:ascii="Times New Roman"/>
          <w:b w:val="false"/>
          <w:i w:val="false"/>
          <w:color w:val="000000"/>
          <w:sz w:val="28"/>
        </w:rPr>
        <w:t>
    литейных цехов                                   6
</w:t>
      </w:r>
      <w:r>
        <w:br/>
      </w:r>
      <w:r>
        <w:rPr>
          <w:rFonts w:ascii="Times New Roman"/>
          <w:b w:val="false"/>
          <w:i w:val="false"/>
          <w:color w:val="000000"/>
          <w:sz w:val="28"/>
        </w:rPr>
        <w:t>
    3) обслуживанием и ремонтом 
</w:t>
      </w:r>
      <w:r>
        <w:br/>
      </w:r>
      <w:r>
        <w:rPr>
          <w:rFonts w:ascii="Times New Roman"/>
          <w:b w:val="false"/>
          <w:i w:val="false"/>
          <w:color w:val="000000"/>
          <w:sz w:val="28"/>
        </w:rPr>
        <w:t>
    оборудования в тоннелях литейных цехов           12
</w:t>
      </w:r>
      <w:r>
        <w:br/>
      </w:r>
      <w:r>
        <w:rPr>
          <w:rFonts w:ascii="Times New Roman"/>
          <w:b w:val="false"/>
          <w:i w:val="false"/>
          <w:color w:val="000000"/>
          <w:sz w:val="28"/>
        </w:rPr>
        <w:t>
25. Рабочие, непосредственно занятые в 
</w:t>
      </w:r>
      <w:r>
        <w:br/>
      </w:r>
      <w:r>
        <w:rPr>
          <w:rFonts w:ascii="Times New Roman"/>
          <w:b w:val="false"/>
          <w:i w:val="false"/>
          <w:color w:val="000000"/>
          <w:sz w:val="28"/>
        </w:rPr>
        <w:t>
    отделениях (на участках) заливки и 
</w:t>
      </w:r>
      <w:r>
        <w:br/>
      </w:r>
      <w:r>
        <w:rPr>
          <w:rFonts w:ascii="Times New Roman"/>
          <w:b w:val="false"/>
          <w:i w:val="false"/>
          <w:color w:val="000000"/>
          <w:sz w:val="28"/>
        </w:rPr>
        <w:t>
    выбивки литья (кроме рабочих, 
</w:t>
      </w:r>
      <w:r>
        <w:br/>
      </w:r>
      <w:r>
        <w:rPr>
          <w:rFonts w:ascii="Times New Roman"/>
          <w:b w:val="false"/>
          <w:i w:val="false"/>
          <w:color w:val="000000"/>
          <w:sz w:val="28"/>
        </w:rPr>
        <w:t>
    перечисленных в этом подразделе)                 6
</w:t>
      </w:r>
      <w:r>
        <w:br/>
      </w:r>
      <w:r>
        <w:rPr>
          <w:rFonts w:ascii="Times New Roman"/>
          <w:b w:val="false"/>
          <w:i w:val="false"/>
          <w:color w:val="000000"/>
          <w:sz w:val="28"/>
        </w:rPr>
        <w:t>
26. Рабочие на участках оболочковых форм, занятые:
</w:t>
      </w:r>
      <w:r>
        <w:br/>
      </w:r>
      <w:r>
        <w:rPr>
          <w:rFonts w:ascii="Times New Roman"/>
          <w:b w:val="false"/>
          <w:i w:val="false"/>
          <w:color w:val="000000"/>
          <w:sz w:val="28"/>
        </w:rPr>
        <w:t>
    1) на формовке оболочковых форм                  12
</w:t>
      </w:r>
      <w:r>
        <w:br/>
      </w:r>
      <w:r>
        <w:rPr>
          <w:rFonts w:ascii="Times New Roman"/>
          <w:b w:val="false"/>
          <w:i w:val="false"/>
          <w:color w:val="000000"/>
          <w:sz w:val="28"/>
        </w:rPr>
        <w:t>
    2) на приготовлении составов                     12
</w:t>
      </w:r>
      <w:r>
        <w:br/>
      </w:r>
      <w:r>
        <w:rPr>
          <w:rFonts w:ascii="Times New Roman"/>
          <w:b w:val="false"/>
          <w:i w:val="false"/>
          <w:color w:val="000000"/>
          <w:sz w:val="28"/>
        </w:rPr>
        <w:t>
    3) на клейке оболочковых форм бакелитовым клеем  12
</w:t>
      </w:r>
      <w:r>
        <w:br/>
      </w:r>
      <w:r>
        <w:rPr>
          <w:rFonts w:ascii="Times New Roman"/>
          <w:b w:val="false"/>
          <w:i w:val="false"/>
          <w:color w:val="000000"/>
          <w:sz w:val="28"/>
        </w:rPr>
        <w:t>
    4) на изготовлении оболочковых форм из 
</w:t>
      </w:r>
      <w:r>
        <w:br/>
      </w:r>
      <w:r>
        <w:rPr>
          <w:rFonts w:ascii="Times New Roman"/>
          <w:b w:val="false"/>
          <w:i w:val="false"/>
          <w:color w:val="000000"/>
          <w:sz w:val="28"/>
        </w:rPr>
        <w:t>
    пульвербакелита                                  12
</w:t>
      </w:r>
      <w:r>
        <w:br/>
      </w:r>
      <w:r>
        <w:rPr>
          <w:rFonts w:ascii="Times New Roman"/>
          <w:b w:val="false"/>
          <w:i w:val="false"/>
          <w:color w:val="000000"/>
          <w:sz w:val="28"/>
        </w:rPr>
        <w:t>
27. Разметчик, занятый разметкой литья в 
</w:t>
      </w:r>
      <w:r>
        <w:br/>
      </w:r>
      <w:r>
        <w:rPr>
          <w:rFonts w:ascii="Times New Roman"/>
          <w:b w:val="false"/>
          <w:i w:val="false"/>
          <w:color w:val="000000"/>
          <w:sz w:val="28"/>
        </w:rPr>
        <w:t>
    обрубном отделении                               6
</w:t>
      </w:r>
      <w:r>
        <w:br/>
      </w:r>
      <w:r>
        <w:rPr>
          <w:rFonts w:ascii="Times New Roman"/>
          <w:b w:val="false"/>
          <w:i w:val="false"/>
          <w:color w:val="000000"/>
          <w:sz w:val="28"/>
        </w:rPr>
        <w:t>
28. Распределитель работ, постоянно занятый 
</w:t>
      </w:r>
      <w:r>
        <w:br/>
      </w:r>
      <w:r>
        <w:rPr>
          <w:rFonts w:ascii="Times New Roman"/>
          <w:b w:val="false"/>
          <w:i w:val="false"/>
          <w:color w:val="000000"/>
          <w:sz w:val="28"/>
        </w:rPr>
        <w:t>
    на плавильном, заливочном, стержневом и 
</w:t>
      </w:r>
      <w:r>
        <w:br/>
      </w:r>
      <w:r>
        <w:rPr>
          <w:rFonts w:ascii="Times New Roman"/>
          <w:b w:val="false"/>
          <w:i w:val="false"/>
          <w:color w:val="000000"/>
          <w:sz w:val="28"/>
        </w:rPr>
        <w:t>
    обрубном участках литейных цехов                 6
</w:t>
      </w:r>
      <w:r>
        <w:br/>
      </w:r>
      <w:r>
        <w:rPr>
          <w:rFonts w:ascii="Times New Roman"/>
          <w:b w:val="false"/>
          <w:i w:val="false"/>
          <w:color w:val="000000"/>
          <w:sz w:val="28"/>
        </w:rPr>
        <w:t>
29. Сборщик форм, занятый:
</w:t>
      </w:r>
      <w:r>
        <w:br/>
      </w:r>
      <w:r>
        <w:rPr>
          <w:rFonts w:ascii="Times New Roman"/>
          <w:b w:val="false"/>
          <w:i w:val="false"/>
          <w:color w:val="000000"/>
          <w:sz w:val="28"/>
        </w:rPr>
        <w:t>
    1) перекладкой грузов на опоках при заливке      12
</w:t>
      </w:r>
      <w:r>
        <w:br/>
      </w:r>
      <w:r>
        <w:rPr>
          <w:rFonts w:ascii="Times New Roman"/>
          <w:b w:val="false"/>
          <w:i w:val="false"/>
          <w:color w:val="000000"/>
          <w:sz w:val="28"/>
        </w:rPr>
        <w:t>
    2) на остальных видах работ, в том числе на 
</w:t>
      </w:r>
      <w:r>
        <w:br/>
      </w:r>
      <w:r>
        <w:rPr>
          <w:rFonts w:ascii="Times New Roman"/>
          <w:b w:val="false"/>
          <w:i w:val="false"/>
          <w:color w:val="000000"/>
          <w:sz w:val="28"/>
        </w:rPr>
        <w:t>
    скрепке и раскрепке опок на конвейере            6
</w:t>
      </w:r>
      <w:r>
        <w:br/>
      </w:r>
      <w:r>
        <w:rPr>
          <w:rFonts w:ascii="Times New Roman"/>
          <w:b w:val="false"/>
          <w:i w:val="false"/>
          <w:color w:val="000000"/>
          <w:sz w:val="28"/>
        </w:rPr>
        <w:t>
30. Слесарь-ремонтник, занятый наладкой и 
</w:t>
      </w:r>
      <w:r>
        <w:br/>
      </w:r>
      <w:r>
        <w:rPr>
          <w:rFonts w:ascii="Times New Roman"/>
          <w:b w:val="false"/>
          <w:i w:val="false"/>
          <w:color w:val="000000"/>
          <w:sz w:val="28"/>
        </w:rPr>
        <w:t>
    ремонтом кокилей в горячем состоянии             12
</w:t>
      </w:r>
      <w:r>
        <w:br/>
      </w:r>
      <w:r>
        <w:rPr>
          <w:rFonts w:ascii="Times New Roman"/>
          <w:b w:val="false"/>
          <w:i w:val="false"/>
          <w:color w:val="000000"/>
          <w:sz w:val="28"/>
        </w:rPr>
        <w:t>
31. Сталевар конвертера                              12
</w:t>
      </w:r>
      <w:r>
        <w:br/>
      </w:r>
      <w:r>
        <w:rPr>
          <w:rFonts w:ascii="Times New Roman"/>
          <w:b w:val="false"/>
          <w:i w:val="false"/>
          <w:color w:val="000000"/>
          <w:sz w:val="28"/>
        </w:rPr>
        <w:t>
32. Стерженщик машинной формовки; 
</w:t>
      </w:r>
      <w:r>
        <w:br/>
      </w:r>
      <w:r>
        <w:rPr>
          <w:rFonts w:ascii="Times New Roman"/>
          <w:b w:val="false"/>
          <w:i w:val="false"/>
          <w:color w:val="000000"/>
          <w:sz w:val="28"/>
        </w:rPr>
        <w:t>
    стерженщик ручной формовки                       6
</w:t>
      </w:r>
      <w:r>
        <w:br/>
      </w:r>
      <w:r>
        <w:rPr>
          <w:rFonts w:ascii="Times New Roman"/>
          <w:b w:val="false"/>
          <w:i w:val="false"/>
          <w:color w:val="000000"/>
          <w:sz w:val="28"/>
        </w:rPr>
        <w:t>
33. Стропальщик, непосредственно занятый на 
</w:t>
      </w:r>
      <w:r>
        <w:br/>
      </w:r>
      <w:r>
        <w:rPr>
          <w:rFonts w:ascii="Times New Roman"/>
          <w:b w:val="false"/>
          <w:i w:val="false"/>
          <w:color w:val="000000"/>
          <w:sz w:val="28"/>
        </w:rPr>
        <w:t>
    обрубных участках литейных цехов                 6
</w:t>
      </w:r>
      <w:r>
        <w:br/>
      </w:r>
      <w:r>
        <w:rPr>
          <w:rFonts w:ascii="Times New Roman"/>
          <w:b w:val="false"/>
          <w:i w:val="false"/>
          <w:color w:val="000000"/>
          <w:sz w:val="28"/>
        </w:rPr>
        <w:t>
34. Сушильщик стержней, форм, формовочных 
</w:t>
      </w:r>
      <w:r>
        <w:br/>
      </w:r>
      <w:r>
        <w:rPr>
          <w:rFonts w:ascii="Times New Roman"/>
          <w:b w:val="false"/>
          <w:i w:val="false"/>
          <w:color w:val="000000"/>
          <w:sz w:val="28"/>
        </w:rPr>
        <w:t>
    материалов                                       6
</w:t>
      </w:r>
      <w:r>
        <w:br/>
      </w:r>
      <w:r>
        <w:rPr>
          <w:rFonts w:ascii="Times New Roman"/>
          <w:b w:val="false"/>
          <w:i w:val="false"/>
          <w:color w:val="000000"/>
          <w:sz w:val="28"/>
        </w:rPr>
        <w:t>
35. Термист, занятый на отжиге отливок               6
</w:t>
      </w:r>
      <w:r>
        <w:br/>
      </w:r>
      <w:r>
        <w:rPr>
          <w:rFonts w:ascii="Times New Roman"/>
          <w:b w:val="false"/>
          <w:i w:val="false"/>
          <w:color w:val="000000"/>
          <w:sz w:val="28"/>
        </w:rPr>
        <w:t>
36. Транспортировщик, занятый в литейном 
</w:t>
      </w:r>
      <w:r>
        <w:br/>
      </w:r>
      <w:r>
        <w:rPr>
          <w:rFonts w:ascii="Times New Roman"/>
          <w:b w:val="false"/>
          <w:i w:val="false"/>
          <w:color w:val="000000"/>
          <w:sz w:val="28"/>
        </w:rPr>
        <w:t>
    производстве                                     6
</w:t>
      </w:r>
      <w:r>
        <w:br/>
      </w:r>
      <w:r>
        <w:rPr>
          <w:rFonts w:ascii="Times New Roman"/>
          <w:b w:val="false"/>
          <w:i w:val="false"/>
          <w:color w:val="000000"/>
          <w:sz w:val="28"/>
        </w:rPr>
        <w:t>
37. Уборщик в литейных цехах, занятый  
</w:t>
      </w:r>
      <w:r>
        <w:br/>
      </w:r>
      <w:r>
        <w:rPr>
          <w:rFonts w:ascii="Times New Roman"/>
          <w:b w:val="false"/>
          <w:i w:val="false"/>
          <w:color w:val="000000"/>
          <w:sz w:val="28"/>
        </w:rPr>
        <w:t>
    обслуживанием конвейеров по уборке 
</w:t>
      </w:r>
      <w:r>
        <w:br/>
      </w:r>
      <w:r>
        <w:rPr>
          <w:rFonts w:ascii="Times New Roman"/>
          <w:b w:val="false"/>
          <w:i w:val="false"/>
          <w:color w:val="000000"/>
          <w:sz w:val="28"/>
        </w:rPr>
        <w:t>
    горелой земли в туннелях литейных цехов          12           6
</w:t>
      </w:r>
      <w:r>
        <w:br/>
      </w:r>
      <w:r>
        <w:rPr>
          <w:rFonts w:ascii="Times New Roman"/>
          <w:b w:val="false"/>
          <w:i w:val="false"/>
          <w:color w:val="000000"/>
          <w:sz w:val="28"/>
        </w:rPr>
        <w:t>
38. Уборщик производственных помещений, 
</w:t>
      </w:r>
      <w:r>
        <w:br/>
      </w:r>
      <w:r>
        <w:rPr>
          <w:rFonts w:ascii="Times New Roman"/>
          <w:b w:val="false"/>
          <w:i w:val="false"/>
          <w:color w:val="000000"/>
          <w:sz w:val="28"/>
        </w:rPr>
        <w:t>
    занятый уборкой на горячих участках работы       6
</w:t>
      </w:r>
      <w:r>
        <w:br/>
      </w:r>
      <w:r>
        <w:rPr>
          <w:rFonts w:ascii="Times New Roman"/>
          <w:b w:val="false"/>
          <w:i w:val="false"/>
          <w:color w:val="000000"/>
          <w:sz w:val="28"/>
        </w:rPr>
        <w:t>
39. Формовщик машинной формовки; 
</w:t>
      </w:r>
      <w:r>
        <w:br/>
      </w:r>
      <w:r>
        <w:rPr>
          <w:rFonts w:ascii="Times New Roman"/>
          <w:b w:val="false"/>
          <w:i w:val="false"/>
          <w:color w:val="000000"/>
          <w:sz w:val="28"/>
        </w:rPr>
        <w:t>
    формовщик ручной формовки                        6
</w:t>
      </w:r>
      <w:r>
        <w:br/>
      </w:r>
      <w:r>
        <w:rPr>
          <w:rFonts w:ascii="Times New Roman"/>
          <w:b w:val="false"/>
          <w:i w:val="false"/>
          <w:color w:val="000000"/>
          <w:sz w:val="28"/>
        </w:rPr>
        <w:t>
40. Чистильщик металла, отливок, изделий и 
</w:t>
      </w:r>
      <w:r>
        <w:br/>
      </w:r>
      <w:r>
        <w:rPr>
          <w:rFonts w:ascii="Times New Roman"/>
          <w:b w:val="false"/>
          <w:i w:val="false"/>
          <w:color w:val="000000"/>
          <w:sz w:val="28"/>
        </w:rPr>
        <w:t>
    деталей, занятый очисткой:
</w:t>
      </w:r>
      <w:r>
        <w:br/>
      </w:r>
      <w:r>
        <w:rPr>
          <w:rFonts w:ascii="Times New Roman"/>
          <w:b w:val="false"/>
          <w:i w:val="false"/>
          <w:color w:val="000000"/>
          <w:sz w:val="28"/>
        </w:rPr>
        <w:t>
    1) сухим песком и металлическими опилками        12           6
</w:t>
      </w:r>
      <w:r>
        <w:br/>
      </w:r>
      <w:r>
        <w:rPr>
          <w:rFonts w:ascii="Times New Roman"/>
          <w:b w:val="false"/>
          <w:i w:val="false"/>
          <w:color w:val="000000"/>
          <w:sz w:val="28"/>
        </w:rPr>
        <w:t>
    2) дробеструйными машинами в 
</w:t>
      </w:r>
      <w:r>
        <w:br/>
      </w:r>
      <w:r>
        <w:rPr>
          <w:rFonts w:ascii="Times New Roman"/>
          <w:b w:val="false"/>
          <w:i w:val="false"/>
          <w:color w:val="000000"/>
          <w:sz w:val="28"/>
        </w:rPr>
        <w:t>
    дробеструйных камерах (сухим способом)           12
</w:t>
      </w:r>
      <w:r>
        <w:br/>
      </w:r>
      <w:r>
        <w:rPr>
          <w:rFonts w:ascii="Times New Roman"/>
          <w:b w:val="false"/>
          <w:i w:val="false"/>
          <w:color w:val="000000"/>
          <w:sz w:val="28"/>
        </w:rPr>
        <w:t>
    3) на галтовочных барабанах                      6
</w:t>
      </w:r>
      <w:r>
        <w:br/>
      </w:r>
      <w:r>
        <w:rPr>
          <w:rFonts w:ascii="Times New Roman"/>
          <w:b w:val="false"/>
          <w:i w:val="false"/>
          <w:color w:val="000000"/>
          <w:sz w:val="28"/>
        </w:rPr>
        <w:t>
41. Шихтовщик, постоянно работающий в 
</w:t>
      </w:r>
      <w:r>
        <w:br/>
      </w:r>
      <w:r>
        <w:rPr>
          <w:rFonts w:ascii="Times New Roman"/>
          <w:b w:val="false"/>
          <w:i w:val="false"/>
          <w:color w:val="000000"/>
          <w:sz w:val="28"/>
        </w:rPr>
        <w:t>
    закрытых помещениях, связанных с 
</w:t>
      </w:r>
      <w:r>
        <w:br/>
      </w:r>
      <w:r>
        <w:rPr>
          <w:rFonts w:ascii="Times New Roman"/>
          <w:b w:val="false"/>
          <w:i w:val="false"/>
          <w:color w:val="000000"/>
          <w:sz w:val="28"/>
        </w:rPr>
        <w:t>
    горячими участками работ                         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42. Мастер и сменный инженер плавильного, 
</w:t>
      </w:r>
      <w:r>
        <w:br/>
      </w:r>
      <w:r>
        <w:rPr>
          <w:rFonts w:ascii="Times New Roman"/>
          <w:b w:val="false"/>
          <w:i w:val="false"/>
          <w:color w:val="000000"/>
          <w:sz w:val="28"/>
        </w:rPr>
        <w:t>
    заливочного и обрубного участков                 12
</w:t>
      </w:r>
      <w:r>
        <w:br/>
      </w:r>
      <w:r>
        <w:rPr>
          <w:rFonts w:ascii="Times New Roman"/>
          <w:b w:val="false"/>
          <w:i w:val="false"/>
          <w:color w:val="000000"/>
          <w:sz w:val="28"/>
        </w:rPr>
        <w:t>
43. Мастер и сменный инженер в литейном 
</w:t>
      </w:r>
      <w:r>
        <w:br/>
      </w:r>
      <w:r>
        <w:rPr>
          <w:rFonts w:ascii="Times New Roman"/>
          <w:b w:val="false"/>
          <w:i w:val="false"/>
          <w:color w:val="000000"/>
          <w:sz w:val="28"/>
        </w:rPr>
        <w:t>
    цехе на других участках (исключая 
</w:t>
      </w:r>
      <w:r>
        <w:br/>
      </w:r>
      <w:r>
        <w:rPr>
          <w:rFonts w:ascii="Times New Roman"/>
          <w:b w:val="false"/>
          <w:i w:val="false"/>
          <w:color w:val="000000"/>
          <w:sz w:val="28"/>
        </w:rPr>
        <w:t>
    модельные отделения)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МАГНИЕВЫХ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СПЛАВОВ С ПРИМЕНЕНИЕМ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ФТОРИСТЫХ ПРИСАДОК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44. Пирометрист, непосредственно занятый 
</w:t>
      </w:r>
      <w:r>
        <w:br/>
      </w:r>
      <w:r>
        <w:rPr>
          <w:rFonts w:ascii="Times New Roman"/>
          <w:b w:val="false"/>
          <w:i w:val="false"/>
          <w:color w:val="000000"/>
          <w:sz w:val="28"/>
        </w:rPr>
        <w:t>
    контролем расплавленного металла                 12           6
</w:t>
      </w:r>
      <w:r>
        <w:br/>
      </w:r>
      <w:r>
        <w:rPr>
          <w:rFonts w:ascii="Times New Roman"/>
          <w:b w:val="false"/>
          <w:i w:val="false"/>
          <w:color w:val="000000"/>
          <w:sz w:val="28"/>
        </w:rPr>
        <w:t>
45. Рабочие, постоянно занятые на работах в 
</w:t>
      </w:r>
      <w:r>
        <w:br/>
      </w:r>
      <w:r>
        <w:rPr>
          <w:rFonts w:ascii="Times New Roman"/>
          <w:b w:val="false"/>
          <w:i w:val="false"/>
          <w:color w:val="000000"/>
          <w:sz w:val="28"/>
        </w:rPr>
        <w:t>
    плавильном, заливочном и выбивном отделениях, 
</w:t>
      </w:r>
      <w:r>
        <w:br/>
      </w:r>
      <w:r>
        <w:rPr>
          <w:rFonts w:ascii="Times New Roman"/>
          <w:b w:val="false"/>
          <w:i w:val="false"/>
          <w:color w:val="000000"/>
          <w:sz w:val="28"/>
        </w:rPr>
        <w:t>
    в цехах литья магниевых сплавов                  12           6
</w:t>
      </w:r>
      <w:r>
        <w:br/>
      </w:r>
      <w:r>
        <w:rPr>
          <w:rFonts w:ascii="Times New Roman"/>
          <w:b w:val="false"/>
          <w:i w:val="false"/>
          <w:color w:val="000000"/>
          <w:sz w:val="28"/>
        </w:rPr>
        <w:t>
46. Рабочие, занятые отделкой и подготовкой 
</w:t>
      </w:r>
      <w:r>
        <w:br/>
      </w:r>
      <w:r>
        <w:rPr>
          <w:rFonts w:ascii="Times New Roman"/>
          <w:b w:val="false"/>
          <w:i w:val="false"/>
          <w:color w:val="000000"/>
          <w:sz w:val="28"/>
        </w:rPr>
        <w:t>
    стержней, холодильников, каркасов, 
</w:t>
      </w:r>
      <w:r>
        <w:br/>
      </w:r>
      <w:r>
        <w:rPr>
          <w:rFonts w:ascii="Times New Roman"/>
          <w:b w:val="false"/>
          <w:i w:val="false"/>
          <w:color w:val="000000"/>
          <w:sz w:val="28"/>
        </w:rPr>
        <w:t>
    работающие в общем зале, где 
</w:t>
      </w:r>
      <w:r>
        <w:br/>
      </w:r>
      <w:r>
        <w:rPr>
          <w:rFonts w:ascii="Times New Roman"/>
          <w:b w:val="false"/>
          <w:i w:val="false"/>
          <w:color w:val="000000"/>
          <w:sz w:val="28"/>
        </w:rPr>
        <w:t>
    производится заливка металла                     12           6
</w:t>
      </w:r>
      <w:r>
        <w:br/>
      </w:r>
      <w:r>
        <w:rPr>
          <w:rFonts w:ascii="Times New Roman"/>
          <w:b w:val="false"/>
          <w:i w:val="false"/>
          <w:color w:val="000000"/>
          <w:sz w:val="28"/>
        </w:rPr>
        <w:t>
47. Составитель фтористых присадок, занятый 
</w:t>
      </w:r>
      <w:r>
        <w:br/>
      </w:r>
      <w:r>
        <w:rPr>
          <w:rFonts w:ascii="Times New Roman"/>
          <w:b w:val="false"/>
          <w:i w:val="false"/>
          <w:color w:val="000000"/>
          <w:sz w:val="28"/>
        </w:rPr>
        <w:t>
    приготовлением флюсов, с содержанием 
</w:t>
      </w:r>
      <w:r>
        <w:br/>
      </w:r>
      <w:r>
        <w:rPr>
          <w:rFonts w:ascii="Times New Roman"/>
          <w:b w:val="false"/>
          <w:i w:val="false"/>
          <w:color w:val="000000"/>
          <w:sz w:val="28"/>
        </w:rPr>
        <w:t>
    хлористых и фтористых солей для плавки 
</w:t>
      </w:r>
      <w:r>
        <w:br/>
      </w:r>
      <w:r>
        <w:rPr>
          <w:rFonts w:ascii="Times New Roman"/>
          <w:b w:val="false"/>
          <w:i w:val="false"/>
          <w:color w:val="000000"/>
          <w:sz w:val="28"/>
        </w:rPr>
        <w:t>
    магниевых сплавов и работающий  
</w:t>
      </w:r>
      <w:r>
        <w:br/>
      </w:r>
      <w:r>
        <w:rPr>
          <w:rFonts w:ascii="Times New Roman"/>
          <w:b w:val="false"/>
          <w:i w:val="false"/>
          <w:color w:val="000000"/>
          <w:sz w:val="28"/>
        </w:rPr>
        <w:t>
    непосредственно в зале, где производится 
</w:t>
      </w:r>
      <w:r>
        <w:br/>
      </w:r>
      <w:r>
        <w:rPr>
          <w:rFonts w:ascii="Times New Roman"/>
          <w:b w:val="false"/>
          <w:i w:val="false"/>
          <w:color w:val="000000"/>
          <w:sz w:val="28"/>
        </w:rPr>
        <w:t>
    заливка металла                                  12           6
</w:t>
      </w:r>
      <w:r>
        <w:br/>
      </w:r>
      <w:r>
        <w:rPr>
          <w:rFonts w:ascii="Times New Roman"/>
          <w:b w:val="false"/>
          <w:i w:val="false"/>
          <w:color w:val="000000"/>
          <w:sz w:val="28"/>
        </w:rPr>
        <w:t>
48. Стерженщик машинной формовки, 
</w:t>
      </w:r>
      <w:r>
        <w:br/>
      </w:r>
      <w:r>
        <w:rPr>
          <w:rFonts w:ascii="Times New Roman"/>
          <w:b w:val="false"/>
          <w:i w:val="false"/>
          <w:color w:val="000000"/>
          <w:sz w:val="28"/>
        </w:rPr>
        <w:t>
    работающий в общем зале, где 
</w:t>
      </w:r>
      <w:r>
        <w:br/>
      </w:r>
      <w:r>
        <w:rPr>
          <w:rFonts w:ascii="Times New Roman"/>
          <w:b w:val="false"/>
          <w:i w:val="false"/>
          <w:color w:val="000000"/>
          <w:sz w:val="28"/>
        </w:rPr>
        <w:t>
    производится заливка металла                     12           6
</w:t>
      </w:r>
      <w:r>
        <w:br/>
      </w:r>
      <w:r>
        <w:rPr>
          <w:rFonts w:ascii="Times New Roman"/>
          <w:b w:val="false"/>
          <w:i w:val="false"/>
          <w:color w:val="000000"/>
          <w:sz w:val="28"/>
        </w:rPr>
        <w:t>
49. Стерженщик ручной формовки, работающий в 
</w:t>
      </w:r>
      <w:r>
        <w:br/>
      </w:r>
      <w:r>
        <w:rPr>
          <w:rFonts w:ascii="Times New Roman"/>
          <w:b w:val="false"/>
          <w:i w:val="false"/>
          <w:color w:val="000000"/>
          <w:sz w:val="28"/>
        </w:rPr>
        <w:t>
    общем зале, где производится заливка металла     12           6
</w:t>
      </w:r>
      <w:r>
        <w:br/>
      </w:r>
      <w:r>
        <w:rPr>
          <w:rFonts w:ascii="Times New Roman"/>
          <w:b w:val="false"/>
          <w:i w:val="false"/>
          <w:color w:val="000000"/>
          <w:sz w:val="28"/>
        </w:rPr>
        <w:t>
50. Формовщик машинной формовки, работающий в 
</w:t>
      </w:r>
      <w:r>
        <w:br/>
      </w:r>
      <w:r>
        <w:rPr>
          <w:rFonts w:ascii="Times New Roman"/>
          <w:b w:val="false"/>
          <w:i w:val="false"/>
          <w:color w:val="000000"/>
          <w:sz w:val="28"/>
        </w:rPr>
        <w:t>
    общем зале, где производится заливка металла     12           6
</w:t>
      </w:r>
      <w:r>
        <w:br/>
      </w:r>
      <w:r>
        <w:rPr>
          <w:rFonts w:ascii="Times New Roman"/>
          <w:b w:val="false"/>
          <w:i w:val="false"/>
          <w:color w:val="000000"/>
          <w:sz w:val="28"/>
        </w:rPr>
        <w:t>
51. Формовщик ручной формовки, работающий в общем 
</w:t>
      </w:r>
      <w:r>
        <w:br/>
      </w:r>
      <w:r>
        <w:rPr>
          <w:rFonts w:ascii="Times New Roman"/>
          <w:b w:val="false"/>
          <w:i w:val="false"/>
          <w:color w:val="000000"/>
          <w:sz w:val="28"/>
        </w:rPr>
        <w:t>
    зале, где производится заливка металла           12           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52. Сменный мастер плавильного, заливочного 
</w:t>
      </w:r>
      <w:r>
        <w:br/>
      </w:r>
      <w:r>
        <w:rPr>
          <w:rFonts w:ascii="Times New Roman"/>
          <w:b w:val="false"/>
          <w:i w:val="false"/>
          <w:color w:val="000000"/>
          <w:sz w:val="28"/>
        </w:rPr>
        <w:t>
    выбивального отделений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КУЗНЕЧНО-ПРЕССОВЫЕ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53. Вальцовщик стана горячей прокатки                12
</w:t>
      </w:r>
      <w:r>
        <w:br/>
      </w:r>
      <w:r>
        <w:rPr>
          <w:rFonts w:ascii="Times New Roman"/>
          <w:b w:val="false"/>
          <w:i w:val="false"/>
          <w:color w:val="000000"/>
          <w:sz w:val="28"/>
        </w:rPr>
        <w:t>
54. Клепальщик                                       12
</w:t>
      </w:r>
      <w:r>
        <w:br/>
      </w:r>
      <w:r>
        <w:rPr>
          <w:rFonts w:ascii="Times New Roman"/>
          <w:b w:val="false"/>
          <w:i w:val="false"/>
          <w:color w:val="000000"/>
          <w:sz w:val="28"/>
        </w:rPr>
        <w:t>
55. Кузнец на молотах и прессах                      12
</w:t>
      </w:r>
      <w:r>
        <w:br/>
      </w:r>
      <w:r>
        <w:rPr>
          <w:rFonts w:ascii="Times New Roman"/>
          <w:b w:val="false"/>
          <w:i w:val="false"/>
          <w:color w:val="000000"/>
          <w:sz w:val="28"/>
        </w:rPr>
        <w:t>
56. Кузнец-штамповщик                                12
</w:t>
      </w:r>
      <w:r>
        <w:br/>
      </w:r>
      <w:r>
        <w:rPr>
          <w:rFonts w:ascii="Times New Roman"/>
          <w:b w:val="false"/>
          <w:i w:val="false"/>
          <w:color w:val="000000"/>
          <w:sz w:val="28"/>
        </w:rPr>
        <w:t>
57. Кузнец ручной ковки                              12
</w:t>
      </w:r>
      <w:r>
        <w:br/>
      </w:r>
      <w:r>
        <w:rPr>
          <w:rFonts w:ascii="Times New Roman"/>
          <w:b w:val="false"/>
          <w:i w:val="false"/>
          <w:color w:val="000000"/>
          <w:sz w:val="28"/>
        </w:rPr>
        <w:t>
58. Машинист на молотах, прессах и манипуляторах, 
</w:t>
      </w:r>
      <w:r>
        <w:br/>
      </w:r>
      <w:r>
        <w:rPr>
          <w:rFonts w:ascii="Times New Roman"/>
          <w:b w:val="false"/>
          <w:i w:val="false"/>
          <w:color w:val="000000"/>
          <w:sz w:val="28"/>
        </w:rPr>
        <w:t>
    занятый на обработке горячего металла            12
</w:t>
      </w:r>
      <w:r>
        <w:br/>
      </w:r>
      <w:r>
        <w:rPr>
          <w:rFonts w:ascii="Times New Roman"/>
          <w:b w:val="false"/>
          <w:i w:val="false"/>
          <w:color w:val="000000"/>
          <w:sz w:val="28"/>
        </w:rPr>
        <w:t>
59. Нагревальщик (сварщик) металла, занятый 
</w:t>
      </w:r>
      <w:r>
        <w:br/>
      </w:r>
      <w:r>
        <w:rPr>
          <w:rFonts w:ascii="Times New Roman"/>
          <w:b w:val="false"/>
          <w:i w:val="false"/>
          <w:color w:val="000000"/>
          <w:sz w:val="28"/>
        </w:rPr>
        <w:t>
    на ручной и механической подаче                  12
</w:t>
      </w:r>
      <w:r>
        <w:br/>
      </w:r>
      <w:r>
        <w:rPr>
          <w:rFonts w:ascii="Times New Roman"/>
          <w:b w:val="false"/>
          <w:i w:val="false"/>
          <w:color w:val="000000"/>
          <w:sz w:val="28"/>
        </w:rPr>
        <w:t>
60. Наладчик кузнечно-прессового оборудования, 
</w:t>
      </w:r>
      <w:r>
        <w:br/>
      </w:r>
      <w:r>
        <w:rPr>
          <w:rFonts w:ascii="Times New Roman"/>
          <w:b w:val="false"/>
          <w:i w:val="false"/>
          <w:color w:val="000000"/>
          <w:sz w:val="28"/>
        </w:rPr>
        <w:t>
    постоянно занятый на горячих участках работ      12
</w:t>
      </w:r>
      <w:r>
        <w:br/>
      </w:r>
      <w:r>
        <w:rPr>
          <w:rFonts w:ascii="Times New Roman"/>
          <w:b w:val="false"/>
          <w:i w:val="false"/>
          <w:color w:val="000000"/>
          <w:sz w:val="28"/>
        </w:rPr>
        <w:t>
61. Подсобный рабочий, постоянно занятый в 
</w:t>
      </w:r>
      <w:r>
        <w:br/>
      </w:r>
      <w:r>
        <w:rPr>
          <w:rFonts w:ascii="Times New Roman"/>
          <w:b w:val="false"/>
          <w:i w:val="false"/>
          <w:color w:val="000000"/>
          <w:sz w:val="28"/>
        </w:rPr>
        <w:t>
    кузнечном цехе и на участках горячей штамповки   6
</w:t>
      </w:r>
      <w:r>
        <w:br/>
      </w:r>
      <w:r>
        <w:rPr>
          <w:rFonts w:ascii="Times New Roman"/>
          <w:b w:val="false"/>
          <w:i w:val="false"/>
          <w:color w:val="000000"/>
          <w:sz w:val="28"/>
        </w:rPr>
        <w:t>
62. Правильщик на машинах и правильщик вручную, 
</w:t>
      </w:r>
      <w:r>
        <w:br/>
      </w:r>
      <w:r>
        <w:rPr>
          <w:rFonts w:ascii="Times New Roman"/>
          <w:b w:val="false"/>
          <w:i w:val="false"/>
          <w:color w:val="000000"/>
          <w:sz w:val="28"/>
        </w:rPr>
        <w:t>
    занятые правкой горячего металла                 6
</w:t>
      </w:r>
      <w:r>
        <w:br/>
      </w:r>
      <w:r>
        <w:rPr>
          <w:rFonts w:ascii="Times New Roman"/>
          <w:b w:val="false"/>
          <w:i w:val="false"/>
          <w:color w:val="000000"/>
          <w:sz w:val="28"/>
        </w:rPr>
        <w:t>
63. Пружинщик, занятый на горячих работах            12
</w:t>
      </w:r>
      <w:r>
        <w:br/>
      </w:r>
      <w:r>
        <w:rPr>
          <w:rFonts w:ascii="Times New Roman"/>
          <w:b w:val="false"/>
          <w:i w:val="false"/>
          <w:color w:val="000000"/>
          <w:sz w:val="28"/>
        </w:rPr>
        <w:t>
64. Распределитель работ, постоянно занятый 
</w:t>
      </w:r>
      <w:r>
        <w:br/>
      </w:r>
      <w:r>
        <w:rPr>
          <w:rFonts w:ascii="Times New Roman"/>
          <w:b w:val="false"/>
          <w:i w:val="false"/>
          <w:color w:val="000000"/>
          <w:sz w:val="28"/>
        </w:rPr>
        <w:t>
    на горячих участках работы                       6
</w:t>
      </w:r>
      <w:r>
        <w:br/>
      </w:r>
      <w:r>
        <w:rPr>
          <w:rFonts w:ascii="Times New Roman"/>
          <w:b w:val="false"/>
          <w:i w:val="false"/>
          <w:color w:val="000000"/>
          <w:sz w:val="28"/>
        </w:rPr>
        <w:t>
65. Резчик горячего металла                          6
</w:t>
      </w:r>
      <w:r>
        <w:br/>
      </w:r>
      <w:r>
        <w:rPr>
          <w:rFonts w:ascii="Times New Roman"/>
          <w:b w:val="false"/>
          <w:i w:val="false"/>
          <w:color w:val="000000"/>
          <w:sz w:val="28"/>
        </w:rPr>
        <w:t>
66. Слесарь-ремонтник, занятый на горячих 
</w:t>
      </w:r>
      <w:r>
        <w:br/>
      </w:r>
      <w:r>
        <w:rPr>
          <w:rFonts w:ascii="Times New Roman"/>
          <w:b w:val="false"/>
          <w:i w:val="false"/>
          <w:color w:val="000000"/>
          <w:sz w:val="28"/>
        </w:rPr>
        <w:t>
    участках работы                                  6
</w:t>
      </w:r>
      <w:r>
        <w:br/>
      </w:r>
      <w:r>
        <w:rPr>
          <w:rFonts w:ascii="Times New Roman"/>
          <w:b w:val="false"/>
          <w:i w:val="false"/>
          <w:color w:val="000000"/>
          <w:sz w:val="28"/>
        </w:rPr>
        <w:t>
67. Уборщик производственных помещений, 
</w:t>
      </w:r>
      <w:r>
        <w:br/>
      </w:r>
      <w:r>
        <w:rPr>
          <w:rFonts w:ascii="Times New Roman"/>
          <w:b w:val="false"/>
          <w:i w:val="false"/>
          <w:color w:val="000000"/>
          <w:sz w:val="28"/>
        </w:rPr>
        <w:t>
    занятый уборкой на горячих участках работы       6
</w:t>
      </w:r>
      <w:r>
        <w:br/>
      </w:r>
      <w:r>
        <w:rPr>
          <w:rFonts w:ascii="Times New Roman"/>
          <w:b w:val="false"/>
          <w:i w:val="false"/>
          <w:color w:val="000000"/>
          <w:sz w:val="28"/>
        </w:rPr>
        <w:t>
68. Электромонтер по ремонту электрооборудования, 
</w:t>
      </w:r>
      <w:r>
        <w:br/>
      </w:r>
      <w:r>
        <w:rPr>
          <w:rFonts w:ascii="Times New Roman"/>
          <w:b w:val="false"/>
          <w:i w:val="false"/>
          <w:color w:val="000000"/>
          <w:sz w:val="28"/>
        </w:rPr>
        <w:t>
    занятый на горячих участках работы               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69. Мастер и сменный инженер кузнечного 
</w:t>
      </w:r>
      <w:r>
        <w:br/>
      </w:r>
      <w:r>
        <w:rPr>
          <w:rFonts w:ascii="Times New Roman"/>
          <w:b w:val="false"/>
          <w:i w:val="false"/>
          <w:color w:val="000000"/>
          <w:sz w:val="28"/>
        </w:rPr>
        <w:t>
    цеха, занятые на горячих участках работы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ТЕРМИЧЕСКАЯ ОБРАБОТКА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70. Нейтрализаторщик цианистых растворов, 
</w:t>
      </w:r>
      <w:r>
        <w:br/>
      </w:r>
      <w:r>
        <w:rPr>
          <w:rFonts w:ascii="Times New Roman"/>
          <w:b w:val="false"/>
          <w:i w:val="false"/>
          <w:color w:val="000000"/>
          <w:sz w:val="28"/>
        </w:rPr>
        <w:t>
    постоянно занятый нейтрализацией отходов 
</w:t>
      </w:r>
      <w:r>
        <w:br/>
      </w:r>
      <w:r>
        <w:rPr>
          <w:rFonts w:ascii="Times New Roman"/>
          <w:b w:val="false"/>
          <w:i w:val="false"/>
          <w:color w:val="000000"/>
          <w:sz w:val="28"/>
        </w:rPr>
        <w:t>
    производства, содержащих цианистые соединения    12           6
</w:t>
      </w:r>
      <w:r>
        <w:br/>
      </w:r>
      <w:r>
        <w:rPr>
          <w:rFonts w:ascii="Times New Roman"/>
          <w:b w:val="false"/>
          <w:i w:val="false"/>
          <w:color w:val="000000"/>
          <w:sz w:val="28"/>
        </w:rPr>
        <w:t>
71. Подсобный (транспортный) рабочий, 
</w:t>
      </w:r>
      <w:r>
        <w:br/>
      </w:r>
      <w:r>
        <w:rPr>
          <w:rFonts w:ascii="Times New Roman"/>
          <w:b w:val="false"/>
          <w:i w:val="false"/>
          <w:color w:val="000000"/>
          <w:sz w:val="28"/>
        </w:rPr>
        <w:t>
    постоянно занятый в термических цехах            6
</w:t>
      </w:r>
      <w:r>
        <w:br/>
      </w:r>
      <w:r>
        <w:rPr>
          <w:rFonts w:ascii="Times New Roman"/>
          <w:b w:val="false"/>
          <w:i w:val="false"/>
          <w:color w:val="000000"/>
          <w:sz w:val="28"/>
        </w:rPr>
        <w:t>
72. Правильщик на машинах и правильщик 
</w:t>
      </w:r>
      <w:r>
        <w:br/>
      </w:r>
      <w:r>
        <w:rPr>
          <w:rFonts w:ascii="Times New Roman"/>
          <w:b w:val="false"/>
          <w:i w:val="false"/>
          <w:color w:val="000000"/>
          <w:sz w:val="28"/>
        </w:rPr>
        <w:t>
    вручную, занятые правкой горячих изделий         6
</w:t>
      </w:r>
      <w:r>
        <w:br/>
      </w:r>
      <w:r>
        <w:rPr>
          <w:rFonts w:ascii="Times New Roman"/>
          <w:b w:val="false"/>
          <w:i w:val="false"/>
          <w:color w:val="000000"/>
          <w:sz w:val="28"/>
        </w:rPr>
        <w:t>
73. Работники, выполняющие работы по 
</w:t>
      </w:r>
      <w:r>
        <w:br/>
      </w:r>
      <w:r>
        <w:rPr>
          <w:rFonts w:ascii="Times New Roman"/>
          <w:b w:val="false"/>
          <w:i w:val="false"/>
          <w:color w:val="000000"/>
          <w:sz w:val="28"/>
        </w:rPr>
        <w:t>
    расфасофке циана и цианистых солей               12
</w:t>
      </w:r>
      <w:r>
        <w:br/>
      </w:r>
      <w:r>
        <w:rPr>
          <w:rFonts w:ascii="Times New Roman"/>
          <w:b w:val="false"/>
          <w:i w:val="false"/>
          <w:color w:val="000000"/>
          <w:sz w:val="28"/>
        </w:rPr>
        <w:t>
74. Распределитель работ, постоянно занятый 
</w:t>
      </w:r>
      <w:r>
        <w:br/>
      </w:r>
      <w:r>
        <w:rPr>
          <w:rFonts w:ascii="Times New Roman"/>
          <w:b w:val="false"/>
          <w:i w:val="false"/>
          <w:color w:val="000000"/>
          <w:sz w:val="28"/>
        </w:rPr>
        <w:t>
    на участках термической обработки                6
</w:t>
      </w:r>
      <w:r>
        <w:br/>
      </w:r>
      <w:r>
        <w:rPr>
          <w:rFonts w:ascii="Times New Roman"/>
          <w:b w:val="false"/>
          <w:i w:val="false"/>
          <w:color w:val="000000"/>
          <w:sz w:val="28"/>
        </w:rPr>
        <w:t>
75. Термист, занятый:
</w:t>
      </w:r>
      <w:r>
        <w:br/>
      </w:r>
      <w:r>
        <w:rPr>
          <w:rFonts w:ascii="Times New Roman"/>
          <w:b w:val="false"/>
          <w:i w:val="false"/>
          <w:color w:val="000000"/>
          <w:sz w:val="28"/>
        </w:rPr>
        <w:t>
    1) на свинцовых и цианистых ваннах               12           6
</w:t>
      </w:r>
      <w:r>
        <w:br/>
      </w:r>
      <w:r>
        <w:rPr>
          <w:rFonts w:ascii="Times New Roman"/>
          <w:b w:val="false"/>
          <w:i w:val="false"/>
          <w:color w:val="000000"/>
          <w:sz w:val="28"/>
        </w:rPr>
        <w:t>
    2) на хлористо-бариевых и селитровых ваннах      12
</w:t>
      </w:r>
      <w:r>
        <w:br/>
      </w:r>
      <w:r>
        <w:rPr>
          <w:rFonts w:ascii="Times New Roman"/>
          <w:b w:val="false"/>
          <w:i w:val="false"/>
          <w:color w:val="000000"/>
          <w:sz w:val="28"/>
        </w:rPr>
        <w:t>
    3) на всех остальных видах термической обработки 6
</w:t>
      </w:r>
      <w:r>
        <w:br/>
      </w:r>
      <w:r>
        <w:rPr>
          <w:rFonts w:ascii="Times New Roman"/>
          <w:b w:val="false"/>
          <w:i w:val="false"/>
          <w:color w:val="000000"/>
          <w:sz w:val="28"/>
        </w:rPr>
        <w:t>
76. Термист на установках ТВЧ, термист, 
</w:t>
      </w:r>
      <w:r>
        <w:br/>
      </w:r>
      <w:r>
        <w:rPr>
          <w:rFonts w:ascii="Times New Roman"/>
          <w:b w:val="false"/>
          <w:i w:val="false"/>
          <w:color w:val="000000"/>
          <w:sz w:val="28"/>
        </w:rPr>
        <w:t>
    занятый на печах                                 6
</w:t>
      </w:r>
      <w:r>
        <w:br/>
      </w:r>
      <w:r>
        <w:rPr>
          <w:rFonts w:ascii="Times New Roman"/>
          <w:b w:val="false"/>
          <w:i w:val="false"/>
          <w:color w:val="000000"/>
          <w:sz w:val="28"/>
        </w:rPr>
        <w:t>
77. Уборщик производственных помещений, 
</w:t>
      </w:r>
      <w:r>
        <w:br/>
      </w:r>
      <w:r>
        <w:rPr>
          <w:rFonts w:ascii="Times New Roman"/>
          <w:b w:val="false"/>
          <w:i w:val="false"/>
          <w:color w:val="000000"/>
          <w:sz w:val="28"/>
        </w:rPr>
        <w:t>
    занятый уборкой на горячих участках работ        6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78. Мастер термического цеха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ЦЕХИ ПОКРЫТИЯ МЕТАЛЛОВ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ЭМАЛИРОВАНИЯ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79. Воронильщик                                      12
</w:t>
      </w:r>
      <w:r>
        <w:br/>
      </w:r>
      <w:r>
        <w:rPr>
          <w:rFonts w:ascii="Times New Roman"/>
          <w:b w:val="false"/>
          <w:i w:val="false"/>
          <w:color w:val="000000"/>
          <w:sz w:val="28"/>
        </w:rPr>
        <w:t>
80. Гальваник, занятый:
</w:t>
      </w:r>
      <w:r>
        <w:br/>
      </w:r>
      <w:r>
        <w:rPr>
          <w:rFonts w:ascii="Times New Roman"/>
          <w:b w:val="false"/>
          <w:i w:val="false"/>
          <w:color w:val="000000"/>
          <w:sz w:val="28"/>
        </w:rPr>
        <w:t>
    1) на цианистых ваннах и оксидировании           12
</w:t>
      </w:r>
      <w:r>
        <w:br/>
      </w:r>
      <w:r>
        <w:rPr>
          <w:rFonts w:ascii="Times New Roman"/>
          <w:b w:val="false"/>
          <w:i w:val="false"/>
          <w:color w:val="000000"/>
          <w:sz w:val="28"/>
        </w:rPr>
        <w:t>
    2) на остальных ваннах                           6
</w:t>
      </w:r>
      <w:r>
        <w:br/>
      </w:r>
      <w:r>
        <w:rPr>
          <w:rFonts w:ascii="Times New Roman"/>
          <w:b w:val="false"/>
          <w:i w:val="false"/>
          <w:color w:val="000000"/>
          <w:sz w:val="28"/>
        </w:rPr>
        <w:t>
81. Контролер работ по металлопокрытиям, 
</w:t>
      </w:r>
      <w:r>
        <w:br/>
      </w:r>
      <w:r>
        <w:rPr>
          <w:rFonts w:ascii="Times New Roman"/>
          <w:b w:val="false"/>
          <w:i w:val="false"/>
          <w:color w:val="000000"/>
          <w:sz w:val="28"/>
        </w:rPr>
        <w:t>
    непосредственно занятый контролем 
</w:t>
      </w:r>
      <w:r>
        <w:br/>
      </w:r>
      <w:r>
        <w:rPr>
          <w:rFonts w:ascii="Times New Roman"/>
          <w:b w:val="false"/>
          <w:i w:val="false"/>
          <w:color w:val="000000"/>
          <w:sz w:val="28"/>
        </w:rPr>
        <w:t>
    процесса покрытия стальной ленты 
</w:t>
      </w:r>
      <w:r>
        <w:br/>
      </w:r>
      <w:r>
        <w:rPr>
          <w:rFonts w:ascii="Times New Roman"/>
          <w:b w:val="false"/>
          <w:i w:val="false"/>
          <w:color w:val="000000"/>
          <w:sz w:val="28"/>
        </w:rPr>
        <w:t>
    свинцовым сплавом                                12
</w:t>
      </w:r>
      <w:r>
        <w:br/>
      </w:r>
      <w:r>
        <w:rPr>
          <w:rFonts w:ascii="Times New Roman"/>
          <w:b w:val="false"/>
          <w:i w:val="false"/>
          <w:color w:val="000000"/>
          <w:sz w:val="28"/>
        </w:rPr>
        <w:t>
82. Корректировщик ванн, занятый:
</w:t>
      </w:r>
      <w:r>
        <w:br/>
      </w:r>
      <w:r>
        <w:rPr>
          <w:rFonts w:ascii="Times New Roman"/>
          <w:b w:val="false"/>
          <w:i w:val="false"/>
          <w:color w:val="000000"/>
          <w:sz w:val="28"/>
        </w:rPr>
        <w:t>
    1) на цианистых ваннах оксидировании и 
</w:t>
      </w:r>
      <w:r>
        <w:br/>
      </w:r>
      <w:r>
        <w:rPr>
          <w:rFonts w:ascii="Times New Roman"/>
          <w:b w:val="false"/>
          <w:i w:val="false"/>
          <w:color w:val="000000"/>
          <w:sz w:val="28"/>
        </w:rPr>
        <w:t>
    воронении                                        12
</w:t>
      </w:r>
      <w:r>
        <w:br/>
      </w:r>
      <w:r>
        <w:rPr>
          <w:rFonts w:ascii="Times New Roman"/>
          <w:b w:val="false"/>
          <w:i w:val="false"/>
          <w:color w:val="000000"/>
          <w:sz w:val="28"/>
        </w:rPr>
        <w:t>
    2) на остальных ваннах                           6
</w:t>
      </w:r>
      <w:r>
        <w:br/>
      </w:r>
      <w:r>
        <w:rPr>
          <w:rFonts w:ascii="Times New Roman"/>
          <w:b w:val="false"/>
          <w:i w:val="false"/>
          <w:color w:val="000000"/>
          <w:sz w:val="28"/>
        </w:rPr>
        <w:t>
83. Лудильщик горячим способом                       12
</w:t>
      </w:r>
      <w:r>
        <w:br/>
      </w:r>
      <w:r>
        <w:rPr>
          <w:rFonts w:ascii="Times New Roman"/>
          <w:b w:val="false"/>
          <w:i w:val="false"/>
          <w:color w:val="000000"/>
          <w:sz w:val="28"/>
        </w:rPr>
        <w:t>
84. Мельник эмальпроизводства, непосредственно, 
</w:t>
      </w:r>
      <w:r>
        <w:br/>
      </w:r>
      <w:r>
        <w:rPr>
          <w:rFonts w:ascii="Times New Roman"/>
          <w:b w:val="false"/>
          <w:i w:val="false"/>
          <w:color w:val="000000"/>
          <w:sz w:val="28"/>
        </w:rPr>
        <w:t>
    занятый приготовлением эмалировочной 
</w:t>
      </w:r>
      <w:r>
        <w:br/>
      </w:r>
      <w:r>
        <w:rPr>
          <w:rFonts w:ascii="Times New Roman"/>
          <w:b w:val="false"/>
          <w:i w:val="false"/>
          <w:color w:val="000000"/>
          <w:sz w:val="28"/>
        </w:rPr>
        <w:t>
    массы из шихты                                   12
</w:t>
      </w:r>
      <w:r>
        <w:br/>
      </w:r>
      <w:r>
        <w:rPr>
          <w:rFonts w:ascii="Times New Roman"/>
          <w:b w:val="false"/>
          <w:i w:val="false"/>
          <w:color w:val="000000"/>
          <w:sz w:val="28"/>
        </w:rPr>
        <w:t>
85. Металлизатор, занятый:
</w:t>
      </w:r>
      <w:r>
        <w:br/>
      </w:r>
      <w:r>
        <w:rPr>
          <w:rFonts w:ascii="Times New Roman"/>
          <w:b w:val="false"/>
          <w:i w:val="false"/>
          <w:color w:val="000000"/>
          <w:sz w:val="28"/>
        </w:rPr>
        <w:t>
    1) при работе с медью и ее сплавами, 
</w:t>
      </w:r>
      <w:r>
        <w:br/>
      </w:r>
      <w:r>
        <w:rPr>
          <w:rFonts w:ascii="Times New Roman"/>
          <w:b w:val="false"/>
          <w:i w:val="false"/>
          <w:color w:val="000000"/>
          <w:sz w:val="28"/>
        </w:rPr>
        <w:t>
    свинцом, цинком и кадмием                        12           6
</w:t>
      </w:r>
      <w:r>
        <w:br/>
      </w:r>
      <w:r>
        <w:rPr>
          <w:rFonts w:ascii="Times New Roman"/>
          <w:b w:val="false"/>
          <w:i w:val="false"/>
          <w:color w:val="000000"/>
          <w:sz w:val="28"/>
        </w:rPr>
        <w:t>
    2) на остальных работах                          12
</w:t>
      </w:r>
      <w:r>
        <w:br/>
      </w:r>
      <w:r>
        <w:rPr>
          <w:rFonts w:ascii="Times New Roman"/>
          <w:b w:val="false"/>
          <w:i w:val="false"/>
          <w:color w:val="000000"/>
          <w:sz w:val="28"/>
        </w:rPr>
        <w:t>
86. Обжигальщик эмали, занятый обжигом 
</w:t>
      </w:r>
      <w:r>
        <w:br/>
      </w:r>
      <w:r>
        <w:rPr>
          <w:rFonts w:ascii="Times New Roman"/>
          <w:b w:val="false"/>
          <w:i w:val="false"/>
          <w:color w:val="000000"/>
          <w:sz w:val="28"/>
        </w:rPr>
        <w:t>
    изделий, покрытых эмалями                        12
</w:t>
      </w:r>
      <w:r>
        <w:br/>
      </w:r>
      <w:r>
        <w:rPr>
          <w:rFonts w:ascii="Times New Roman"/>
          <w:b w:val="false"/>
          <w:i w:val="false"/>
          <w:color w:val="000000"/>
          <w:sz w:val="28"/>
        </w:rPr>
        <w:t>
87. Освинцевальщик, постоянно занятый 
</w:t>
      </w:r>
      <w:r>
        <w:br/>
      </w:r>
      <w:r>
        <w:rPr>
          <w:rFonts w:ascii="Times New Roman"/>
          <w:b w:val="false"/>
          <w:i w:val="false"/>
          <w:color w:val="000000"/>
          <w:sz w:val="28"/>
        </w:rPr>
        <w:t>
    освинцеванием горячим способом (не 
</w:t>
      </w:r>
      <w:r>
        <w:br/>
      </w:r>
      <w:r>
        <w:rPr>
          <w:rFonts w:ascii="Times New Roman"/>
          <w:b w:val="false"/>
          <w:i w:val="false"/>
          <w:color w:val="000000"/>
          <w:sz w:val="28"/>
        </w:rPr>
        <w:t>
    гальваническим)                                  12
</w:t>
      </w:r>
      <w:r>
        <w:br/>
      </w:r>
      <w:r>
        <w:rPr>
          <w:rFonts w:ascii="Times New Roman"/>
          <w:b w:val="false"/>
          <w:i w:val="false"/>
          <w:color w:val="000000"/>
          <w:sz w:val="28"/>
        </w:rPr>
        <w:t>
88. Оцинковщик горячим способом, постоянно 
</w:t>
      </w:r>
      <w:r>
        <w:br/>
      </w:r>
      <w:r>
        <w:rPr>
          <w:rFonts w:ascii="Times New Roman"/>
          <w:b w:val="false"/>
          <w:i w:val="false"/>
          <w:color w:val="000000"/>
          <w:sz w:val="28"/>
        </w:rPr>
        <w:t>
    занятый на оцинковании горячим способом 
</w:t>
      </w:r>
      <w:r>
        <w:br/>
      </w:r>
      <w:r>
        <w:rPr>
          <w:rFonts w:ascii="Times New Roman"/>
          <w:b w:val="false"/>
          <w:i w:val="false"/>
          <w:color w:val="000000"/>
          <w:sz w:val="28"/>
        </w:rPr>
        <w:t>
    (не гальваническим)                              12
</w:t>
      </w:r>
      <w:r>
        <w:br/>
      </w:r>
      <w:r>
        <w:rPr>
          <w:rFonts w:ascii="Times New Roman"/>
          <w:b w:val="false"/>
          <w:i w:val="false"/>
          <w:color w:val="000000"/>
          <w:sz w:val="28"/>
        </w:rPr>
        <w:t>
89. Приготовитель эмалевых порошков, занятый 
</w:t>
      </w:r>
      <w:r>
        <w:br/>
      </w:r>
      <w:r>
        <w:rPr>
          <w:rFonts w:ascii="Times New Roman"/>
          <w:b w:val="false"/>
          <w:i w:val="false"/>
          <w:color w:val="000000"/>
          <w:sz w:val="28"/>
        </w:rPr>
        <w:t>
    заготовкой исходных материалов для шихты         12
</w:t>
      </w:r>
      <w:r>
        <w:br/>
      </w:r>
      <w:r>
        <w:rPr>
          <w:rFonts w:ascii="Times New Roman"/>
          <w:b w:val="false"/>
          <w:i w:val="false"/>
          <w:color w:val="000000"/>
          <w:sz w:val="28"/>
        </w:rPr>
        <w:t>
90. Рабочие, непосредственно занятые 
</w:t>
      </w:r>
      <w:r>
        <w:br/>
      </w:r>
      <w:r>
        <w:rPr>
          <w:rFonts w:ascii="Times New Roman"/>
          <w:b w:val="false"/>
          <w:i w:val="false"/>
          <w:color w:val="000000"/>
          <w:sz w:val="28"/>
        </w:rPr>
        <w:t>
    обслуживанием машин по нанесению 
</w:t>
      </w:r>
      <w:r>
        <w:br/>
      </w:r>
      <w:r>
        <w:rPr>
          <w:rFonts w:ascii="Times New Roman"/>
          <w:b w:val="false"/>
          <w:i w:val="false"/>
          <w:color w:val="000000"/>
          <w:sz w:val="28"/>
        </w:rPr>
        <w:t>
    расплавленного свинцового сплава на 
</w:t>
      </w:r>
      <w:r>
        <w:br/>
      </w:r>
      <w:r>
        <w:rPr>
          <w:rFonts w:ascii="Times New Roman"/>
          <w:b w:val="false"/>
          <w:i w:val="false"/>
          <w:color w:val="000000"/>
          <w:sz w:val="28"/>
        </w:rPr>
        <w:t>
    стальную ленту                                   12           6
</w:t>
      </w:r>
      <w:r>
        <w:br/>
      </w:r>
      <w:r>
        <w:rPr>
          <w:rFonts w:ascii="Times New Roman"/>
          <w:b w:val="false"/>
          <w:i w:val="false"/>
          <w:color w:val="000000"/>
          <w:sz w:val="28"/>
        </w:rPr>
        <w:t>
91. Рабочие, постоянно занятые на золочении 
</w:t>
      </w:r>
      <w:r>
        <w:br/>
      </w:r>
      <w:r>
        <w:rPr>
          <w:rFonts w:ascii="Times New Roman"/>
          <w:b w:val="false"/>
          <w:i w:val="false"/>
          <w:color w:val="000000"/>
          <w:sz w:val="28"/>
        </w:rPr>
        <w:t>
    горячим способом (не гальваническим)             12
</w:t>
      </w:r>
      <w:r>
        <w:br/>
      </w:r>
      <w:r>
        <w:rPr>
          <w:rFonts w:ascii="Times New Roman"/>
          <w:b w:val="false"/>
          <w:i w:val="false"/>
          <w:color w:val="000000"/>
          <w:sz w:val="28"/>
        </w:rPr>
        <w:t>
92. Эмалировщик, непосредственно занятый нанесением 
</w:t>
      </w:r>
      <w:r>
        <w:br/>
      </w:r>
      <w:r>
        <w:rPr>
          <w:rFonts w:ascii="Times New Roman"/>
          <w:b w:val="false"/>
          <w:i w:val="false"/>
          <w:color w:val="000000"/>
          <w:sz w:val="28"/>
        </w:rPr>
        <w:t>
    холодной эмалировочной массы на изделия          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93. Мастер эмалировочного цеха и участка, 
</w:t>
      </w:r>
      <w:r>
        <w:br/>
      </w:r>
      <w:r>
        <w:rPr>
          <w:rFonts w:ascii="Times New Roman"/>
          <w:b w:val="false"/>
          <w:i w:val="false"/>
          <w:color w:val="000000"/>
          <w:sz w:val="28"/>
        </w:rPr>
        <w:t>
    непосредственно занятый заготовкой  
</w:t>
      </w:r>
      <w:r>
        <w:br/>
      </w:r>
      <w:r>
        <w:rPr>
          <w:rFonts w:ascii="Times New Roman"/>
          <w:b w:val="false"/>
          <w:i w:val="false"/>
          <w:color w:val="000000"/>
          <w:sz w:val="28"/>
        </w:rPr>
        <w:t>
    эмалировочной массы и на обжиге  
</w:t>
      </w:r>
      <w:r>
        <w:br/>
      </w:r>
      <w:r>
        <w:rPr>
          <w:rFonts w:ascii="Times New Roman"/>
          <w:b w:val="false"/>
          <w:i w:val="false"/>
          <w:color w:val="000000"/>
          <w:sz w:val="28"/>
        </w:rPr>
        <w:t>
    эмалированных деталей (изделий)                  12
</w:t>
      </w:r>
      <w:r>
        <w:br/>
      </w:r>
      <w:r>
        <w:rPr>
          <w:rFonts w:ascii="Times New Roman"/>
          <w:b w:val="false"/>
          <w:i w:val="false"/>
          <w:color w:val="000000"/>
          <w:sz w:val="28"/>
        </w:rPr>
        <w:t>
94. Мастер на участке покрытия металлов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КОТЕЛЬНОЕ И СУДОСТРОИТЕЛЬНОЕ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Металические суда и котельное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95  Арматурщик железобетонных судов, 
</w:t>
      </w:r>
      <w:r>
        <w:br/>
      </w:r>
      <w:r>
        <w:rPr>
          <w:rFonts w:ascii="Times New Roman"/>
          <w:b w:val="false"/>
          <w:i w:val="false"/>
          <w:color w:val="000000"/>
          <w:sz w:val="28"/>
        </w:rPr>
        <w:t>
    занятый работой на вибростолах, 
</w:t>
      </w:r>
      <w:r>
        <w:br/>
      </w:r>
      <w:r>
        <w:rPr>
          <w:rFonts w:ascii="Times New Roman"/>
          <w:b w:val="false"/>
          <w:i w:val="false"/>
          <w:color w:val="000000"/>
          <w:sz w:val="28"/>
        </w:rPr>
        <w:t>
    виброплощадках, кассетных установках и с 
</w:t>
      </w:r>
      <w:r>
        <w:br/>
      </w:r>
      <w:r>
        <w:rPr>
          <w:rFonts w:ascii="Times New Roman"/>
          <w:b w:val="false"/>
          <w:i w:val="false"/>
          <w:color w:val="000000"/>
          <w:sz w:val="28"/>
        </w:rPr>
        <w:t>
    ручными вибраторами                              6
</w:t>
      </w:r>
      <w:r>
        <w:br/>
      </w:r>
      <w:r>
        <w:rPr>
          <w:rFonts w:ascii="Times New Roman"/>
          <w:b w:val="false"/>
          <w:i w:val="false"/>
          <w:color w:val="000000"/>
          <w:sz w:val="28"/>
        </w:rPr>
        <w:t>
96  Вулканизаторщик, занятый вулканизацией 
</w:t>
      </w:r>
      <w:r>
        <w:br/>
      </w:r>
      <w:r>
        <w:rPr>
          <w:rFonts w:ascii="Times New Roman"/>
          <w:b w:val="false"/>
          <w:i w:val="false"/>
          <w:color w:val="000000"/>
          <w:sz w:val="28"/>
        </w:rPr>
        <w:t>
    гребных валов и переработкой резиновых смесей    6
</w:t>
      </w:r>
      <w:r>
        <w:br/>
      </w:r>
      <w:r>
        <w:rPr>
          <w:rFonts w:ascii="Times New Roman"/>
          <w:b w:val="false"/>
          <w:i w:val="false"/>
          <w:color w:val="000000"/>
          <w:sz w:val="28"/>
        </w:rPr>
        <w:t>
97  Гибщик судовой, занятый на горячей гибке         12
</w:t>
      </w:r>
      <w:r>
        <w:br/>
      </w:r>
      <w:r>
        <w:rPr>
          <w:rFonts w:ascii="Times New Roman"/>
          <w:b w:val="false"/>
          <w:i w:val="false"/>
          <w:color w:val="000000"/>
          <w:sz w:val="28"/>
        </w:rPr>
        <w:t>
98  Гуммировщик металлоизделий, работающий на 
</w:t>
      </w:r>
      <w:r>
        <w:br/>
      </w:r>
      <w:r>
        <w:rPr>
          <w:rFonts w:ascii="Times New Roman"/>
          <w:b w:val="false"/>
          <w:i w:val="false"/>
          <w:color w:val="000000"/>
          <w:sz w:val="28"/>
        </w:rPr>
        <w:t>
    гуммировании судовых конструкций                 12           6
</w:t>
      </w:r>
      <w:r>
        <w:br/>
      </w:r>
      <w:r>
        <w:rPr>
          <w:rFonts w:ascii="Times New Roman"/>
          <w:b w:val="false"/>
          <w:i w:val="false"/>
          <w:color w:val="000000"/>
          <w:sz w:val="28"/>
        </w:rPr>
        <w:t>
99  Изолировщик судовой                              12     
</w:t>
      </w:r>
      <w:r>
        <w:br/>
      </w:r>
      <w:r>
        <w:rPr>
          <w:rFonts w:ascii="Times New Roman"/>
          <w:b w:val="false"/>
          <w:i w:val="false"/>
          <w:color w:val="000000"/>
          <w:sz w:val="28"/>
        </w:rPr>
        <w:t>
100 Клепальщик, занятый:                             12
</w:t>
      </w:r>
      <w:r>
        <w:br/>
      </w:r>
      <w:r>
        <w:rPr>
          <w:rFonts w:ascii="Times New Roman"/>
          <w:b w:val="false"/>
          <w:i w:val="false"/>
          <w:color w:val="000000"/>
          <w:sz w:val="28"/>
        </w:rPr>
        <w:t>
    1) клепкой пневматическим молотком 
</w:t>
      </w:r>
      <w:r>
        <w:br/>
      </w:r>
      <w:r>
        <w:rPr>
          <w:rFonts w:ascii="Times New Roman"/>
          <w:b w:val="false"/>
          <w:i w:val="false"/>
          <w:color w:val="000000"/>
          <w:sz w:val="28"/>
        </w:rPr>
        <w:t>
    вручную судовых изделий и металлоконструкций     12
</w:t>
      </w:r>
      <w:r>
        <w:br/>
      </w:r>
      <w:r>
        <w:rPr>
          <w:rFonts w:ascii="Times New Roman"/>
          <w:b w:val="false"/>
          <w:i w:val="false"/>
          <w:color w:val="000000"/>
          <w:sz w:val="28"/>
        </w:rPr>
        <w:t>
    2) нагреванием заклепок                          12
</w:t>
      </w:r>
      <w:r>
        <w:br/>
      </w:r>
      <w:r>
        <w:rPr>
          <w:rFonts w:ascii="Times New Roman"/>
          <w:b w:val="false"/>
          <w:i w:val="false"/>
          <w:color w:val="000000"/>
          <w:sz w:val="28"/>
        </w:rPr>
        <w:t>
101 Кольчужник в судостроении                        12
</w:t>
      </w:r>
      <w:r>
        <w:br/>
      </w:r>
      <w:r>
        <w:rPr>
          <w:rFonts w:ascii="Times New Roman"/>
          <w:b w:val="false"/>
          <w:i w:val="false"/>
          <w:color w:val="000000"/>
          <w:sz w:val="28"/>
        </w:rPr>
        <w:t>
102 Котельщик судовой и котельщик, занятые:     
</w:t>
      </w:r>
      <w:r>
        <w:br/>
      </w:r>
      <w:r>
        <w:rPr>
          <w:rFonts w:ascii="Times New Roman"/>
          <w:b w:val="false"/>
          <w:i w:val="false"/>
          <w:color w:val="000000"/>
          <w:sz w:val="28"/>
        </w:rPr>
        <w:t>
    1) непосредственно изготовлением котлов, 
</w:t>
      </w:r>
      <w:r>
        <w:br/>
      </w:r>
      <w:r>
        <w:rPr>
          <w:rFonts w:ascii="Times New Roman"/>
          <w:b w:val="false"/>
          <w:i w:val="false"/>
          <w:color w:val="000000"/>
          <w:sz w:val="28"/>
        </w:rPr>
        <w:t>
    резервуаров, цистерн, сосудов и других 
</w:t>
      </w:r>
      <w:r>
        <w:br/>
      </w:r>
      <w:r>
        <w:rPr>
          <w:rFonts w:ascii="Times New Roman"/>
          <w:b w:val="false"/>
          <w:i w:val="false"/>
          <w:color w:val="000000"/>
          <w:sz w:val="28"/>
        </w:rPr>
        <w:t>
    металлических емкостей и на гибке изделий 
</w:t>
      </w:r>
      <w:r>
        <w:br/>
      </w:r>
      <w:r>
        <w:rPr>
          <w:rFonts w:ascii="Times New Roman"/>
          <w:b w:val="false"/>
          <w:i w:val="false"/>
          <w:color w:val="000000"/>
          <w:sz w:val="28"/>
        </w:rPr>
        <w:t>
    (деталей) из котельного железа                   6
</w:t>
      </w:r>
      <w:r>
        <w:br/>
      </w:r>
      <w:r>
        <w:rPr>
          <w:rFonts w:ascii="Times New Roman"/>
          <w:b w:val="false"/>
          <w:i w:val="false"/>
          <w:color w:val="000000"/>
          <w:sz w:val="28"/>
        </w:rPr>
        <w:t>
    2) на ремонте металлоконструкций и оборудования  12
</w:t>
      </w:r>
      <w:r>
        <w:br/>
      </w:r>
      <w:r>
        <w:rPr>
          <w:rFonts w:ascii="Times New Roman"/>
          <w:b w:val="false"/>
          <w:i w:val="false"/>
          <w:color w:val="000000"/>
          <w:sz w:val="28"/>
        </w:rPr>
        <w:t>
    3) на работах пневматическим инструментом        12
</w:t>
      </w:r>
      <w:r>
        <w:br/>
      </w:r>
      <w:r>
        <w:rPr>
          <w:rFonts w:ascii="Times New Roman"/>
          <w:b w:val="false"/>
          <w:i w:val="false"/>
          <w:color w:val="000000"/>
          <w:sz w:val="28"/>
        </w:rPr>
        <w:t>
    4) постоянно занятый ремонтом горячих котлов     12           6
</w:t>
      </w:r>
      <w:r>
        <w:br/>
      </w:r>
      <w:r>
        <w:rPr>
          <w:rFonts w:ascii="Times New Roman"/>
          <w:b w:val="false"/>
          <w:i w:val="false"/>
          <w:color w:val="000000"/>
          <w:sz w:val="28"/>
        </w:rPr>
        <w:t>
103 Машинист крана (крановщик), занятый в 
</w:t>
      </w:r>
      <w:r>
        <w:br/>
      </w:r>
      <w:r>
        <w:rPr>
          <w:rFonts w:ascii="Times New Roman"/>
          <w:b w:val="false"/>
          <w:i w:val="false"/>
          <w:color w:val="000000"/>
          <w:sz w:val="28"/>
        </w:rPr>
        <w:t>
    заготовительном, корпусосборочном цехах 
</w:t>
      </w:r>
      <w:r>
        <w:br/>
      </w:r>
      <w:r>
        <w:rPr>
          <w:rFonts w:ascii="Times New Roman"/>
          <w:b w:val="false"/>
          <w:i w:val="false"/>
          <w:color w:val="000000"/>
          <w:sz w:val="28"/>
        </w:rPr>
        <w:t>
    и в эллинге                                      6
</w:t>
      </w:r>
      <w:r>
        <w:br/>
      </w:r>
      <w:r>
        <w:rPr>
          <w:rFonts w:ascii="Times New Roman"/>
          <w:b w:val="false"/>
          <w:i w:val="false"/>
          <w:color w:val="000000"/>
          <w:sz w:val="28"/>
        </w:rPr>
        <w:t>
104 Медник по изготовлению судовых изделий, 
</w:t>
      </w:r>
      <w:r>
        <w:br/>
      </w:r>
      <w:r>
        <w:rPr>
          <w:rFonts w:ascii="Times New Roman"/>
          <w:b w:val="false"/>
          <w:i w:val="false"/>
          <w:color w:val="000000"/>
          <w:sz w:val="28"/>
        </w:rPr>
        <w:t>
    на горячих работах                               12
</w:t>
      </w:r>
      <w:r>
        <w:br/>
      </w:r>
      <w:r>
        <w:rPr>
          <w:rFonts w:ascii="Times New Roman"/>
          <w:b w:val="false"/>
          <w:i w:val="false"/>
          <w:color w:val="000000"/>
          <w:sz w:val="28"/>
        </w:rPr>
        <w:t>
105 Плавильщик, занятый плавкой периклаза            12
</w:t>
      </w:r>
      <w:r>
        <w:br/>
      </w:r>
      <w:r>
        <w:rPr>
          <w:rFonts w:ascii="Times New Roman"/>
          <w:b w:val="false"/>
          <w:i w:val="false"/>
          <w:color w:val="000000"/>
          <w:sz w:val="28"/>
        </w:rPr>
        <w:t>
106 Плотник судовой, работающий в закрытых 
</w:t>
      </w:r>
      <w:r>
        <w:br/>
      </w:r>
      <w:r>
        <w:rPr>
          <w:rFonts w:ascii="Times New Roman"/>
          <w:b w:val="false"/>
          <w:i w:val="false"/>
          <w:color w:val="000000"/>
          <w:sz w:val="28"/>
        </w:rPr>
        <w:t>
    отсеках судов                                    6
</w:t>
      </w:r>
      <w:r>
        <w:br/>
      </w:r>
      <w:r>
        <w:rPr>
          <w:rFonts w:ascii="Times New Roman"/>
          <w:b w:val="false"/>
          <w:i w:val="false"/>
          <w:color w:val="000000"/>
          <w:sz w:val="28"/>
        </w:rPr>
        <w:t>
107 Правильщик вручную, занятый правкой 
</w:t>
      </w:r>
      <w:r>
        <w:br/>
      </w:r>
      <w:r>
        <w:rPr>
          <w:rFonts w:ascii="Times New Roman"/>
          <w:b w:val="false"/>
          <w:i w:val="false"/>
          <w:color w:val="000000"/>
          <w:sz w:val="28"/>
        </w:rPr>
        <w:t>
    переборок и других судовых конструкций с 
</w:t>
      </w:r>
      <w:r>
        <w:br/>
      </w:r>
      <w:r>
        <w:rPr>
          <w:rFonts w:ascii="Times New Roman"/>
          <w:b w:val="false"/>
          <w:i w:val="false"/>
          <w:color w:val="000000"/>
          <w:sz w:val="28"/>
        </w:rPr>
        <w:t>
    местным нагревом                                 6
</w:t>
      </w:r>
      <w:r>
        <w:br/>
      </w:r>
      <w:r>
        <w:rPr>
          <w:rFonts w:ascii="Times New Roman"/>
          <w:b w:val="false"/>
          <w:i w:val="false"/>
          <w:color w:val="000000"/>
          <w:sz w:val="28"/>
        </w:rPr>
        <w:t>
108 Проверщик судовой, занятый на секционной, 
</w:t>
      </w:r>
      <w:r>
        <w:br/>
      </w:r>
      <w:r>
        <w:rPr>
          <w:rFonts w:ascii="Times New Roman"/>
          <w:b w:val="false"/>
          <w:i w:val="false"/>
          <w:color w:val="000000"/>
          <w:sz w:val="28"/>
        </w:rPr>
        <w:t>
    блочной и на стапельной сборке надводных судов   6
</w:t>
      </w:r>
      <w:r>
        <w:br/>
      </w:r>
      <w:r>
        <w:rPr>
          <w:rFonts w:ascii="Times New Roman"/>
          <w:b w:val="false"/>
          <w:i w:val="false"/>
          <w:color w:val="000000"/>
          <w:sz w:val="28"/>
        </w:rPr>
        <w:t>
109 Работники машинной команды плавучих кранов       12
</w:t>
      </w:r>
      <w:r>
        <w:br/>
      </w:r>
      <w:r>
        <w:rPr>
          <w:rFonts w:ascii="Times New Roman"/>
          <w:b w:val="false"/>
          <w:i w:val="false"/>
          <w:color w:val="000000"/>
          <w:sz w:val="28"/>
        </w:rPr>
        <w:t>
110 Работники сдаточной команды на 
</w:t>
      </w:r>
      <w:r>
        <w:br/>
      </w:r>
      <w:r>
        <w:rPr>
          <w:rFonts w:ascii="Times New Roman"/>
          <w:b w:val="false"/>
          <w:i w:val="false"/>
          <w:color w:val="000000"/>
          <w:sz w:val="28"/>
        </w:rPr>
        <w:t>
    швартовых, заводских и государственных 
</w:t>
      </w:r>
      <w:r>
        <w:br/>
      </w:r>
      <w:r>
        <w:rPr>
          <w:rFonts w:ascii="Times New Roman"/>
          <w:b w:val="false"/>
          <w:i w:val="false"/>
          <w:color w:val="000000"/>
          <w:sz w:val="28"/>
        </w:rPr>
        <w:t>
    испытаниях                                       12
</w:t>
      </w:r>
      <w:r>
        <w:br/>
      </w:r>
      <w:r>
        <w:rPr>
          <w:rFonts w:ascii="Times New Roman"/>
          <w:b w:val="false"/>
          <w:i w:val="false"/>
          <w:color w:val="000000"/>
          <w:sz w:val="28"/>
        </w:rPr>
        <w:t>
111 Рабочие, занятые приготовлением смолы и 
</w:t>
      </w:r>
      <w:r>
        <w:br/>
      </w:r>
      <w:r>
        <w:rPr>
          <w:rFonts w:ascii="Times New Roman"/>
          <w:b w:val="false"/>
          <w:i w:val="false"/>
          <w:color w:val="000000"/>
          <w:sz w:val="28"/>
        </w:rPr>
        <w:t>
    пластики из формалина                            12
</w:t>
      </w:r>
      <w:r>
        <w:br/>
      </w:r>
      <w:r>
        <w:rPr>
          <w:rFonts w:ascii="Times New Roman"/>
          <w:b w:val="false"/>
          <w:i w:val="false"/>
          <w:color w:val="000000"/>
          <w:sz w:val="28"/>
        </w:rPr>
        <w:t>
112 Радиомонтажник судовой, занятый: 
</w:t>
      </w:r>
      <w:r>
        <w:br/>
      </w:r>
      <w:r>
        <w:rPr>
          <w:rFonts w:ascii="Times New Roman"/>
          <w:b w:val="false"/>
          <w:i w:val="false"/>
          <w:color w:val="000000"/>
          <w:sz w:val="28"/>
        </w:rPr>
        <w:t>
    1) работой на судах (за исключением 
</w:t>
      </w:r>
      <w:r>
        <w:br/>
      </w:r>
      <w:r>
        <w:rPr>
          <w:rFonts w:ascii="Times New Roman"/>
          <w:b w:val="false"/>
          <w:i w:val="false"/>
          <w:color w:val="000000"/>
          <w:sz w:val="28"/>
        </w:rPr>
        <w:t>
    открытых беспалубных судов)                      6
</w:t>
      </w:r>
      <w:r>
        <w:br/>
      </w:r>
      <w:r>
        <w:rPr>
          <w:rFonts w:ascii="Times New Roman"/>
          <w:b w:val="false"/>
          <w:i w:val="false"/>
          <w:color w:val="000000"/>
          <w:sz w:val="28"/>
        </w:rPr>
        <w:t>
    2) работой на ремонтируемых судах (за 
</w:t>
      </w:r>
      <w:r>
        <w:br/>
      </w:r>
      <w:r>
        <w:rPr>
          <w:rFonts w:ascii="Times New Roman"/>
          <w:b w:val="false"/>
          <w:i w:val="false"/>
          <w:color w:val="000000"/>
          <w:sz w:val="28"/>
        </w:rPr>
        <w:t>
    исключением открытых беспалубных судов)          12
</w:t>
      </w:r>
      <w:r>
        <w:br/>
      </w:r>
      <w:r>
        <w:rPr>
          <w:rFonts w:ascii="Times New Roman"/>
          <w:b w:val="false"/>
          <w:i w:val="false"/>
          <w:color w:val="000000"/>
          <w:sz w:val="28"/>
        </w:rPr>
        <w:t>
    3) настройкой, регулировкой и испытанием 
</w:t>
      </w:r>
      <w:r>
        <w:br/>
      </w:r>
      <w:r>
        <w:rPr>
          <w:rFonts w:ascii="Times New Roman"/>
          <w:b w:val="false"/>
          <w:i w:val="false"/>
          <w:color w:val="000000"/>
          <w:sz w:val="28"/>
        </w:rPr>
        <w:t>
    станции СВЧ при интенсивности облучения 
</w:t>
      </w:r>
      <w:r>
        <w:br/>
      </w:r>
      <w:r>
        <w:rPr>
          <w:rFonts w:ascii="Times New Roman"/>
          <w:b w:val="false"/>
          <w:i w:val="false"/>
          <w:color w:val="000000"/>
          <w:sz w:val="28"/>
        </w:rPr>
        <w:t>
    от 0,5 до 10 мквт/см2 включительно               12
</w:t>
      </w:r>
      <w:r>
        <w:br/>
      </w:r>
      <w:r>
        <w:rPr>
          <w:rFonts w:ascii="Times New Roman"/>
          <w:b w:val="false"/>
          <w:i w:val="false"/>
          <w:color w:val="000000"/>
          <w:sz w:val="28"/>
        </w:rPr>
        <w:t>
    4) настройкой, регулировкой и испытанием 
</w:t>
      </w:r>
      <w:r>
        <w:br/>
      </w:r>
      <w:r>
        <w:rPr>
          <w:rFonts w:ascii="Times New Roman"/>
          <w:b w:val="false"/>
          <w:i w:val="false"/>
          <w:color w:val="000000"/>
          <w:sz w:val="28"/>
        </w:rPr>
        <w:t>
    станции СВЧ при интенсивности облучения  
</w:t>
      </w:r>
      <w:r>
        <w:br/>
      </w:r>
      <w:r>
        <w:rPr>
          <w:rFonts w:ascii="Times New Roman"/>
          <w:b w:val="false"/>
          <w:i w:val="false"/>
          <w:color w:val="000000"/>
          <w:sz w:val="28"/>
        </w:rPr>
        <w:t>
    свыше 10 мквт/см2                                12           6
</w:t>
      </w:r>
      <w:r>
        <w:br/>
      </w:r>
      <w:r>
        <w:rPr>
          <w:rFonts w:ascii="Times New Roman"/>
          <w:b w:val="false"/>
          <w:i w:val="false"/>
          <w:color w:val="000000"/>
          <w:sz w:val="28"/>
        </w:rPr>
        <w:t>
113 Рубщик судовой, работающий ручным 
</w:t>
      </w:r>
      <w:r>
        <w:br/>
      </w:r>
      <w:r>
        <w:rPr>
          <w:rFonts w:ascii="Times New Roman"/>
          <w:b w:val="false"/>
          <w:i w:val="false"/>
          <w:color w:val="000000"/>
          <w:sz w:val="28"/>
        </w:rPr>
        <w:t>
    пневматическим инструментом                      12
</w:t>
      </w:r>
      <w:r>
        <w:br/>
      </w:r>
      <w:r>
        <w:rPr>
          <w:rFonts w:ascii="Times New Roman"/>
          <w:b w:val="false"/>
          <w:i w:val="false"/>
          <w:color w:val="000000"/>
          <w:sz w:val="28"/>
        </w:rPr>
        <w:t>
114 Сборщик-достройщик судовой, занятый на 
</w:t>
      </w:r>
      <w:r>
        <w:br/>
      </w:r>
      <w:r>
        <w:rPr>
          <w:rFonts w:ascii="Times New Roman"/>
          <w:b w:val="false"/>
          <w:i w:val="false"/>
          <w:color w:val="000000"/>
          <w:sz w:val="28"/>
        </w:rPr>
        <w:t>
    работе внутри строящихся и ремонтирующихся 
</w:t>
      </w:r>
      <w:r>
        <w:br/>
      </w:r>
      <w:r>
        <w:rPr>
          <w:rFonts w:ascii="Times New Roman"/>
          <w:b w:val="false"/>
          <w:i w:val="false"/>
          <w:color w:val="000000"/>
          <w:sz w:val="28"/>
        </w:rPr>
        <w:t>
    судов (за исключением беспалубных судов)         6
</w:t>
      </w:r>
      <w:r>
        <w:br/>
      </w:r>
      <w:r>
        <w:rPr>
          <w:rFonts w:ascii="Times New Roman"/>
          <w:b w:val="false"/>
          <w:i w:val="false"/>
          <w:color w:val="000000"/>
          <w:sz w:val="28"/>
        </w:rPr>
        <w:t>
115 Сборщик корпусов металических судов, 
</w:t>
      </w:r>
      <w:r>
        <w:br/>
      </w:r>
      <w:r>
        <w:rPr>
          <w:rFonts w:ascii="Times New Roman"/>
          <w:b w:val="false"/>
          <w:i w:val="false"/>
          <w:color w:val="000000"/>
          <w:sz w:val="28"/>
        </w:rPr>
        <w:t>
    занятый на ремонте судов                         12
</w:t>
      </w:r>
      <w:r>
        <w:br/>
      </w:r>
      <w:r>
        <w:rPr>
          <w:rFonts w:ascii="Times New Roman"/>
          <w:b w:val="false"/>
          <w:i w:val="false"/>
          <w:color w:val="000000"/>
          <w:sz w:val="28"/>
        </w:rPr>
        <w:t>
116 Сборщик корпусов металических судов, 
</w:t>
      </w:r>
      <w:r>
        <w:br/>
      </w:r>
      <w:r>
        <w:rPr>
          <w:rFonts w:ascii="Times New Roman"/>
          <w:b w:val="false"/>
          <w:i w:val="false"/>
          <w:color w:val="000000"/>
          <w:sz w:val="28"/>
        </w:rPr>
        <w:t>
    занятый на секционной, блочной и 
</w:t>
      </w:r>
      <w:r>
        <w:br/>
      </w:r>
      <w:r>
        <w:rPr>
          <w:rFonts w:ascii="Times New Roman"/>
          <w:b w:val="false"/>
          <w:i w:val="false"/>
          <w:color w:val="000000"/>
          <w:sz w:val="28"/>
        </w:rPr>
        <w:t>
    стапельной сборке надводных судов:
</w:t>
      </w:r>
      <w:r>
        <w:br/>
      </w:r>
      <w:r>
        <w:rPr>
          <w:rFonts w:ascii="Times New Roman"/>
          <w:b w:val="false"/>
          <w:i w:val="false"/>
          <w:color w:val="000000"/>
          <w:sz w:val="28"/>
        </w:rPr>
        <w:t>
    1) постоянным совмещением своей работы 
</w:t>
      </w:r>
      <w:r>
        <w:br/>
      </w:r>
      <w:r>
        <w:rPr>
          <w:rFonts w:ascii="Times New Roman"/>
          <w:b w:val="false"/>
          <w:i w:val="false"/>
          <w:color w:val="000000"/>
          <w:sz w:val="28"/>
        </w:rPr>
        <w:t>
    с электроприхваткой, газорезкой и обработкой 
</w:t>
      </w:r>
      <w:r>
        <w:br/>
      </w:r>
      <w:r>
        <w:rPr>
          <w:rFonts w:ascii="Times New Roman"/>
          <w:b w:val="false"/>
          <w:i w:val="false"/>
          <w:color w:val="000000"/>
          <w:sz w:val="28"/>
        </w:rPr>
        <w:t>
    металла ручным пневматическим инструментом       12
</w:t>
      </w:r>
      <w:r>
        <w:br/>
      </w:r>
      <w:r>
        <w:rPr>
          <w:rFonts w:ascii="Times New Roman"/>
          <w:b w:val="false"/>
          <w:i w:val="false"/>
          <w:color w:val="000000"/>
          <w:sz w:val="28"/>
        </w:rPr>
        <w:t>
    2) на других работах                             6
</w:t>
      </w:r>
      <w:r>
        <w:br/>
      </w:r>
      <w:r>
        <w:rPr>
          <w:rFonts w:ascii="Times New Roman"/>
          <w:b w:val="false"/>
          <w:i w:val="false"/>
          <w:color w:val="000000"/>
          <w:sz w:val="28"/>
        </w:rPr>
        <w:t>
117 Сварщик пластмасс, занятый сваркой пластиката    6
</w:t>
      </w:r>
      <w:r>
        <w:br/>
      </w:r>
      <w:r>
        <w:rPr>
          <w:rFonts w:ascii="Times New Roman"/>
          <w:b w:val="false"/>
          <w:i w:val="false"/>
          <w:color w:val="000000"/>
          <w:sz w:val="28"/>
        </w:rPr>
        <w:t>
118 Сверловщик-пневматик, работающий 
</w:t>
      </w:r>
      <w:r>
        <w:br/>
      </w:r>
      <w:r>
        <w:rPr>
          <w:rFonts w:ascii="Times New Roman"/>
          <w:b w:val="false"/>
          <w:i w:val="false"/>
          <w:color w:val="000000"/>
          <w:sz w:val="28"/>
        </w:rPr>
        <w:t>
    пневмоинструментом на судах                      12
</w:t>
      </w:r>
      <w:r>
        <w:br/>
      </w:r>
      <w:r>
        <w:rPr>
          <w:rFonts w:ascii="Times New Roman"/>
          <w:b w:val="false"/>
          <w:i w:val="false"/>
          <w:color w:val="000000"/>
          <w:sz w:val="28"/>
        </w:rPr>
        <w:t>
119 Слесарь-механик по испытанию установок 
</w:t>
      </w:r>
      <w:r>
        <w:br/>
      </w:r>
      <w:r>
        <w:rPr>
          <w:rFonts w:ascii="Times New Roman"/>
          <w:b w:val="false"/>
          <w:i w:val="false"/>
          <w:color w:val="000000"/>
          <w:sz w:val="28"/>
        </w:rPr>
        <w:t>
    и аппаратуры, постоянно занятый регулировкой 
</w:t>
      </w:r>
      <w:r>
        <w:br/>
      </w:r>
      <w:r>
        <w:rPr>
          <w:rFonts w:ascii="Times New Roman"/>
          <w:b w:val="false"/>
          <w:i w:val="false"/>
          <w:color w:val="000000"/>
          <w:sz w:val="28"/>
        </w:rPr>
        <w:t>
    и испытанием судовых дизелей в закрытых 
</w:t>
      </w:r>
      <w:r>
        <w:br/>
      </w:r>
      <w:r>
        <w:rPr>
          <w:rFonts w:ascii="Times New Roman"/>
          <w:b w:val="false"/>
          <w:i w:val="false"/>
          <w:color w:val="000000"/>
          <w:sz w:val="28"/>
        </w:rPr>
        <w:t>
    помещениях и внутри судов                        12
</w:t>
      </w:r>
      <w:r>
        <w:br/>
      </w:r>
      <w:r>
        <w:rPr>
          <w:rFonts w:ascii="Times New Roman"/>
          <w:b w:val="false"/>
          <w:i w:val="false"/>
          <w:color w:val="000000"/>
          <w:sz w:val="28"/>
        </w:rPr>
        <w:t>
120 Слесарь-монтажник судовой, занятый:
</w:t>
      </w:r>
      <w:r>
        <w:br/>
      </w:r>
      <w:r>
        <w:rPr>
          <w:rFonts w:ascii="Times New Roman"/>
          <w:b w:val="false"/>
          <w:i w:val="false"/>
          <w:color w:val="000000"/>
          <w:sz w:val="28"/>
        </w:rPr>
        <w:t>
    1) на монтаже внутри судов (за исключением 
</w:t>
      </w:r>
      <w:r>
        <w:br/>
      </w:r>
      <w:r>
        <w:rPr>
          <w:rFonts w:ascii="Times New Roman"/>
          <w:b w:val="false"/>
          <w:i w:val="false"/>
          <w:color w:val="000000"/>
          <w:sz w:val="28"/>
        </w:rPr>
        <w:t>
    открытых беспалубных судов)                      6
</w:t>
      </w:r>
      <w:r>
        <w:br/>
      </w:r>
      <w:r>
        <w:rPr>
          <w:rFonts w:ascii="Times New Roman"/>
          <w:b w:val="false"/>
          <w:i w:val="false"/>
          <w:color w:val="000000"/>
          <w:sz w:val="28"/>
        </w:rPr>
        <w:t>
    2) на монтаже внутри судов при ремонте  
</w:t>
      </w:r>
      <w:r>
        <w:br/>
      </w:r>
      <w:r>
        <w:rPr>
          <w:rFonts w:ascii="Times New Roman"/>
          <w:b w:val="false"/>
          <w:i w:val="false"/>
          <w:color w:val="000000"/>
          <w:sz w:val="28"/>
        </w:rPr>
        <w:t>
    (за исключением открытых беспалубных судов)      12
</w:t>
      </w:r>
      <w:r>
        <w:br/>
      </w:r>
      <w:r>
        <w:rPr>
          <w:rFonts w:ascii="Times New Roman"/>
          <w:b w:val="false"/>
          <w:i w:val="false"/>
          <w:color w:val="000000"/>
          <w:sz w:val="28"/>
        </w:rPr>
        <w:t>
    3) на регулировке и испытании газовых 
</w:t>
      </w:r>
      <w:r>
        <w:br/>
      </w:r>
      <w:r>
        <w:rPr>
          <w:rFonts w:ascii="Times New Roman"/>
          <w:b w:val="false"/>
          <w:i w:val="false"/>
          <w:color w:val="000000"/>
          <w:sz w:val="28"/>
        </w:rPr>
        <w:t>
    турбин, судовых дизелей и холодильных
</w:t>
      </w:r>
      <w:r>
        <w:br/>
      </w:r>
      <w:r>
        <w:rPr>
          <w:rFonts w:ascii="Times New Roman"/>
          <w:b w:val="false"/>
          <w:i w:val="false"/>
          <w:color w:val="000000"/>
          <w:sz w:val="28"/>
        </w:rPr>
        <w:t>
    установок в закрытых помещениях и внутри судов   12
</w:t>
      </w:r>
      <w:r>
        <w:br/>
      </w:r>
      <w:r>
        <w:rPr>
          <w:rFonts w:ascii="Times New Roman"/>
          <w:b w:val="false"/>
          <w:i w:val="false"/>
          <w:color w:val="000000"/>
          <w:sz w:val="28"/>
        </w:rPr>
        <w:t>
121 Слесарь-судоремонтник, занятый на работе 
</w:t>
      </w:r>
      <w:r>
        <w:br/>
      </w:r>
      <w:r>
        <w:rPr>
          <w:rFonts w:ascii="Times New Roman"/>
          <w:b w:val="false"/>
          <w:i w:val="false"/>
          <w:color w:val="000000"/>
          <w:sz w:val="28"/>
        </w:rPr>
        <w:t>
    внутри судов (за исключением открытых  
</w:t>
      </w:r>
      <w:r>
        <w:br/>
      </w:r>
      <w:r>
        <w:rPr>
          <w:rFonts w:ascii="Times New Roman"/>
          <w:b w:val="false"/>
          <w:i w:val="false"/>
          <w:color w:val="000000"/>
          <w:sz w:val="28"/>
        </w:rPr>
        <w:t>
    беспалубных судов)                               12
</w:t>
      </w:r>
      <w:r>
        <w:br/>
      </w:r>
      <w:r>
        <w:rPr>
          <w:rFonts w:ascii="Times New Roman"/>
          <w:b w:val="false"/>
          <w:i w:val="false"/>
          <w:color w:val="000000"/>
          <w:sz w:val="28"/>
        </w:rPr>
        <w:t>
122 Слесарь механосборочных работ, занятый 
</w:t>
      </w:r>
      <w:r>
        <w:br/>
      </w:r>
      <w:r>
        <w:rPr>
          <w:rFonts w:ascii="Times New Roman"/>
          <w:b w:val="false"/>
          <w:i w:val="false"/>
          <w:color w:val="000000"/>
          <w:sz w:val="28"/>
        </w:rPr>
        <w:t>
    изготовлением волноводов с применением 
</w:t>
      </w:r>
      <w:r>
        <w:br/>
      </w:r>
      <w:r>
        <w:rPr>
          <w:rFonts w:ascii="Times New Roman"/>
          <w:b w:val="false"/>
          <w:i w:val="false"/>
          <w:color w:val="000000"/>
          <w:sz w:val="28"/>
        </w:rPr>
        <w:t>
    абразивных материалов сухим способом, 
</w:t>
      </w:r>
      <w:r>
        <w:br/>
      </w:r>
      <w:r>
        <w:rPr>
          <w:rFonts w:ascii="Times New Roman"/>
          <w:b w:val="false"/>
          <w:i w:val="false"/>
          <w:color w:val="000000"/>
          <w:sz w:val="28"/>
        </w:rPr>
        <w:t>
    припоев и сварки                                 6
</w:t>
      </w:r>
      <w:r>
        <w:br/>
      </w:r>
      <w:r>
        <w:rPr>
          <w:rFonts w:ascii="Times New Roman"/>
          <w:b w:val="false"/>
          <w:i w:val="false"/>
          <w:color w:val="000000"/>
          <w:sz w:val="28"/>
        </w:rPr>
        <w:t>
123 Столяр судовой, работающий в закрытых 
</w:t>
      </w:r>
      <w:r>
        <w:br/>
      </w:r>
      <w:r>
        <w:rPr>
          <w:rFonts w:ascii="Times New Roman"/>
          <w:b w:val="false"/>
          <w:i w:val="false"/>
          <w:color w:val="000000"/>
          <w:sz w:val="28"/>
        </w:rPr>
        <w:t>
    отсеках судов                                    6
</w:t>
      </w:r>
      <w:r>
        <w:br/>
      </w:r>
      <w:r>
        <w:rPr>
          <w:rFonts w:ascii="Times New Roman"/>
          <w:b w:val="false"/>
          <w:i w:val="false"/>
          <w:color w:val="000000"/>
          <w:sz w:val="28"/>
        </w:rPr>
        <w:t>
124 Судокорпусник-ремонтник                          12
</w:t>
      </w:r>
      <w:r>
        <w:br/>
      </w:r>
      <w:r>
        <w:rPr>
          <w:rFonts w:ascii="Times New Roman"/>
          <w:b w:val="false"/>
          <w:i w:val="false"/>
          <w:color w:val="000000"/>
          <w:sz w:val="28"/>
        </w:rPr>
        <w:t>
125 Такелажник судовой, работающий на 
</w:t>
      </w:r>
      <w:r>
        <w:br/>
      </w:r>
      <w:r>
        <w:rPr>
          <w:rFonts w:ascii="Times New Roman"/>
          <w:b w:val="false"/>
          <w:i w:val="false"/>
          <w:color w:val="000000"/>
          <w:sz w:val="28"/>
        </w:rPr>
        <w:t>
    монтаже оборудования на судах и на 
</w:t>
      </w:r>
      <w:r>
        <w:br/>
      </w:r>
      <w:r>
        <w:rPr>
          <w:rFonts w:ascii="Times New Roman"/>
          <w:b w:val="false"/>
          <w:i w:val="false"/>
          <w:color w:val="000000"/>
          <w:sz w:val="28"/>
        </w:rPr>
        <w:t>
    ремонте судов (за исключением открытых  
</w:t>
      </w:r>
      <w:r>
        <w:br/>
      </w:r>
      <w:r>
        <w:rPr>
          <w:rFonts w:ascii="Times New Roman"/>
          <w:b w:val="false"/>
          <w:i w:val="false"/>
          <w:color w:val="000000"/>
          <w:sz w:val="28"/>
        </w:rPr>
        <w:t>
    беспалубных судов)                               6
</w:t>
      </w:r>
      <w:r>
        <w:br/>
      </w:r>
      <w:r>
        <w:rPr>
          <w:rFonts w:ascii="Times New Roman"/>
          <w:b w:val="false"/>
          <w:i w:val="false"/>
          <w:color w:val="000000"/>
          <w:sz w:val="28"/>
        </w:rPr>
        <w:t>
126 Трубогибщик судовой, занятый изготовлением 
</w:t>
      </w:r>
      <w:r>
        <w:br/>
      </w:r>
      <w:r>
        <w:rPr>
          <w:rFonts w:ascii="Times New Roman"/>
          <w:b w:val="false"/>
          <w:i w:val="false"/>
          <w:color w:val="000000"/>
          <w:sz w:val="28"/>
        </w:rPr>
        <w:t>
    судовых трубопроводов с нагреванием              12
</w:t>
      </w:r>
      <w:r>
        <w:br/>
      </w:r>
      <w:r>
        <w:rPr>
          <w:rFonts w:ascii="Times New Roman"/>
          <w:b w:val="false"/>
          <w:i w:val="false"/>
          <w:color w:val="000000"/>
          <w:sz w:val="28"/>
        </w:rPr>
        <w:t>
127 Трубопроводчик судовой, занятый на 
</w:t>
      </w:r>
      <w:r>
        <w:br/>
      </w:r>
      <w:r>
        <w:rPr>
          <w:rFonts w:ascii="Times New Roman"/>
          <w:b w:val="false"/>
          <w:i w:val="false"/>
          <w:color w:val="000000"/>
          <w:sz w:val="28"/>
        </w:rPr>
        <w:t>
    монтаже и ремонте трубопроводов на судах  
</w:t>
      </w:r>
      <w:r>
        <w:br/>
      </w:r>
      <w:r>
        <w:rPr>
          <w:rFonts w:ascii="Times New Roman"/>
          <w:b w:val="false"/>
          <w:i w:val="false"/>
          <w:color w:val="000000"/>
          <w:sz w:val="28"/>
        </w:rPr>
        <w:t>
    (за исключением открытых беспалубных судов)      12
</w:t>
      </w:r>
      <w:r>
        <w:br/>
      </w:r>
      <w:r>
        <w:rPr>
          <w:rFonts w:ascii="Times New Roman"/>
          <w:b w:val="false"/>
          <w:i w:val="false"/>
          <w:color w:val="000000"/>
          <w:sz w:val="28"/>
        </w:rPr>
        <w:t>
128 Чеканщик, занятый на работах ручным 
</w:t>
      </w:r>
      <w:r>
        <w:br/>
      </w:r>
      <w:r>
        <w:rPr>
          <w:rFonts w:ascii="Times New Roman"/>
          <w:b w:val="false"/>
          <w:i w:val="false"/>
          <w:color w:val="000000"/>
          <w:sz w:val="28"/>
        </w:rPr>
        <w:t>
    пневматическим инструментом                      12
</w:t>
      </w:r>
      <w:r>
        <w:br/>
      </w:r>
      <w:r>
        <w:rPr>
          <w:rFonts w:ascii="Times New Roman"/>
          <w:b w:val="false"/>
          <w:i w:val="false"/>
          <w:color w:val="000000"/>
          <w:sz w:val="28"/>
        </w:rPr>
        <w:t>
129 Электромонтажник судовой, занятый:
</w:t>
      </w:r>
      <w:r>
        <w:br/>
      </w:r>
      <w:r>
        <w:rPr>
          <w:rFonts w:ascii="Times New Roman"/>
          <w:b w:val="false"/>
          <w:i w:val="false"/>
          <w:color w:val="000000"/>
          <w:sz w:val="28"/>
        </w:rPr>
        <w:t>
    1) работой на судах (за исключением 
</w:t>
      </w:r>
      <w:r>
        <w:br/>
      </w:r>
      <w:r>
        <w:rPr>
          <w:rFonts w:ascii="Times New Roman"/>
          <w:b w:val="false"/>
          <w:i w:val="false"/>
          <w:color w:val="000000"/>
          <w:sz w:val="28"/>
        </w:rPr>
        <w:t>
    открытых беспалубных судов) и на 
</w:t>
      </w:r>
      <w:r>
        <w:br/>
      </w:r>
      <w:r>
        <w:rPr>
          <w:rFonts w:ascii="Times New Roman"/>
          <w:b w:val="false"/>
          <w:i w:val="false"/>
          <w:color w:val="000000"/>
          <w:sz w:val="28"/>
        </w:rPr>
        <w:t>
    береговых подземных сооружениях                  6
</w:t>
      </w:r>
      <w:r>
        <w:br/>
      </w:r>
      <w:r>
        <w:rPr>
          <w:rFonts w:ascii="Times New Roman"/>
          <w:b w:val="false"/>
          <w:i w:val="false"/>
          <w:color w:val="000000"/>
          <w:sz w:val="28"/>
        </w:rPr>
        <w:t>
    2) работой на ремонтируемых судах (за 
</w:t>
      </w:r>
      <w:r>
        <w:br/>
      </w:r>
      <w:r>
        <w:rPr>
          <w:rFonts w:ascii="Times New Roman"/>
          <w:b w:val="false"/>
          <w:i w:val="false"/>
          <w:color w:val="000000"/>
          <w:sz w:val="28"/>
        </w:rPr>
        <w:t>
    исключением открытых беспалубных судов)          12
</w:t>
      </w:r>
      <w:r>
        <w:br/>
      </w:r>
      <w:r>
        <w:rPr>
          <w:rFonts w:ascii="Times New Roman"/>
          <w:b w:val="false"/>
          <w:i w:val="false"/>
          <w:color w:val="000000"/>
          <w:sz w:val="28"/>
        </w:rPr>
        <w:t>
    3) заготовкой, перемоткой свинцового 
</w:t>
      </w:r>
      <w:r>
        <w:br/>
      </w:r>
      <w:r>
        <w:rPr>
          <w:rFonts w:ascii="Times New Roman"/>
          <w:b w:val="false"/>
          <w:i w:val="false"/>
          <w:color w:val="000000"/>
          <w:sz w:val="28"/>
        </w:rPr>
        <w:t>
    кабеля, разделкой и оконцеванием концов 
</w:t>
      </w:r>
      <w:r>
        <w:br/>
      </w:r>
      <w:r>
        <w:rPr>
          <w:rFonts w:ascii="Times New Roman"/>
          <w:b w:val="false"/>
          <w:i w:val="false"/>
          <w:color w:val="000000"/>
          <w:sz w:val="28"/>
        </w:rPr>
        <w:t>
    кабеля, набивкой кабельных пробок и 
</w:t>
      </w:r>
      <w:r>
        <w:br/>
      </w:r>
      <w:r>
        <w:rPr>
          <w:rFonts w:ascii="Times New Roman"/>
          <w:b w:val="false"/>
          <w:i w:val="false"/>
          <w:color w:val="000000"/>
          <w:sz w:val="28"/>
        </w:rPr>
        <w:t>
    сальников на судах                               6
</w:t>
      </w:r>
      <w:r>
        <w:br/>
      </w:r>
      <w:r>
        <w:rPr>
          <w:rFonts w:ascii="Times New Roman"/>
          <w:b w:val="false"/>
          <w:i w:val="false"/>
          <w:color w:val="000000"/>
          <w:sz w:val="28"/>
        </w:rPr>
        <w:t>
130 Электрохимобработчик, занятый на анодно-
</w:t>
      </w:r>
      <w:r>
        <w:br/>
      </w:r>
      <w:r>
        <w:rPr>
          <w:rFonts w:ascii="Times New Roman"/>
          <w:b w:val="false"/>
          <w:i w:val="false"/>
          <w:color w:val="000000"/>
          <w:sz w:val="28"/>
        </w:rPr>
        <w:t>
    механической резке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судовых конструкций из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пластмасс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131 Аппаратчик приготовления связующих, 
</w:t>
      </w:r>
      <w:r>
        <w:br/>
      </w:r>
      <w:r>
        <w:rPr>
          <w:rFonts w:ascii="Times New Roman"/>
          <w:b w:val="false"/>
          <w:i w:val="false"/>
          <w:color w:val="000000"/>
          <w:sz w:val="28"/>
        </w:rPr>
        <w:t>
    занятый на работах с применением 
</w:t>
      </w:r>
      <w:r>
        <w:br/>
      </w:r>
      <w:r>
        <w:rPr>
          <w:rFonts w:ascii="Times New Roman"/>
          <w:b w:val="false"/>
          <w:i w:val="false"/>
          <w:color w:val="000000"/>
          <w:sz w:val="28"/>
        </w:rPr>
        <w:t>
    полиэфирных и эпоксидных смол                    12           6
</w:t>
      </w:r>
      <w:r>
        <w:br/>
      </w:r>
      <w:r>
        <w:rPr>
          <w:rFonts w:ascii="Times New Roman"/>
          <w:b w:val="false"/>
          <w:i w:val="false"/>
          <w:color w:val="000000"/>
          <w:sz w:val="28"/>
        </w:rPr>
        <w:t>
132 Аппаратчик обработки и сборщик 
</w:t>
      </w:r>
      <w:r>
        <w:br/>
      </w:r>
      <w:r>
        <w:rPr>
          <w:rFonts w:ascii="Times New Roman"/>
          <w:b w:val="false"/>
          <w:i w:val="false"/>
          <w:color w:val="000000"/>
          <w:sz w:val="28"/>
        </w:rPr>
        <w:t>
    пластмассовых судов, занятый на 
</w:t>
      </w:r>
      <w:r>
        <w:br/>
      </w:r>
      <w:r>
        <w:rPr>
          <w:rFonts w:ascii="Times New Roman"/>
          <w:b w:val="false"/>
          <w:i w:val="false"/>
          <w:color w:val="000000"/>
          <w:sz w:val="28"/>
        </w:rPr>
        <w:t>
    формировании корпуса и сборке 
</w:t>
      </w:r>
      <w:r>
        <w:br/>
      </w:r>
      <w:r>
        <w:rPr>
          <w:rFonts w:ascii="Times New Roman"/>
          <w:b w:val="false"/>
          <w:i w:val="false"/>
          <w:color w:val="000000"/>
          <w:sz w:val="28"/>
        </w:rPr>
        <w:t>
    (обработке) стеклопластиковых 
</w:t>
      </w:r>
      <w:r>
        <w:br/>
      </w:r>
      <w:r>
        <w:rPr>
          <w:rFonts w:ascii="Times New Roman"/>
          <w:b w:val="false"/>
          <w:i w:val="false"/>
          <w:color w:val="000000"/>
          <w:sz w:val="28"/>
        </w:rPr>
        <w:t>
    конструкций и изделий                            12           6
</w:t>
      </w:r>
      <w:r>
        <w:br/>
      </w:r>
      <w:r>
        <w:rPr>
          <w:rFonts w:ascii="Times New Roman"/>
          <w:b w:val="false"/>
          <w:i w:val="false"/>
          <w:color w:val="000000"/>
          <w:sz w:val="28"/>
        </w:rPr>
        <w:t>
133 Обработчик изделий из пластмасс, занятый:
</w:t>
      </w:r>
      <w:r>
        <w:br/>
      </w:r>
      <w:r>
        <w:rPr>
          <w:rFonts w:ascii="Times New Roman"/>
          <w:b w:val="false"/>
          <w:i w:val="false"/>
          <w:color w:val="000000"/>
          <w:sz w:val="28"/>
        </w:rPr>
        <w:t>
    1) на обработке стеклопластиковых деталей 
</w:t>
      </w:r>
      <w:r>
        <w:br/>
      </w:r>
      <w:r>
        <w:rPr>
          <w:rFonts w:ascii="Times New Roman"/>
          <w:b w:val="false"/>
          <w:i w:val="false"/>
          <w:color w:val="000000"/>
          <w:sz w:val="28"/>
        </w:rPr>
        <w:t>
    и материалов                                     12           6
</w:t>
      </w:r>
      <w:r>
        <w:br/>
      </w:r>
      <w:r>
        <w:rPr>
          <w:rFonts w:ascii="Times New Roman"/>
          <w:b w:val="false"/>
          <w:i w:val="false"/>
          <w:color w:val="000000"/>
          <w:sz w:val="28"/>
        </w:rPr>
        <w:t>
    2) на зачистке изделий из пластмасс и 
</w:t>
      </w:r>
      <w:r>
        <w:br/>
      </w:r>
      <w:r>
        <w:rPr>
          <w:rFonts w:ascii="Times New Roman"/>
          <w:b w:val="false"/>
          <w:i w:val="false"/>
          <w:color w:val="000000"/>
          <w:sz w:val="28"/>
        </w:rPr>
        <w:t>
    других фенолсодержащих материалов с 
</w:t>
      </w:r>
      <w:r>
        <w:br/>
      </w:r>
      <w:r>
        <w:rPr>
          <w:rFonts w:ascii="Times New Roman"/>
          <w:b w:val="false"/>
          <w:i w:val="false"/>
          <w:color w:val="000000"/>
          <w:sz w:val="28"/>
        </w:rPr>
        <w:t>
    применением абразивных материалов                6
</w:t>
      </w:r>
      <w:r>
        <w:br/>
      </w:r>
      <w:r>
        <w:rPr>
          <w:rFonts w:ascii="Times New Roman"/>
          <w:b w:val="false"/>
          <w:i w:val="false"/>
          <w:color w:val="000000"/>
          <w:sz w:val="28"/>
        </w:rPr>
        <w:t>
134 Обработчик изделий из пластмасс, занятый 
</w:t>
      </w:r>
      <w:r>
        <w:br/>
      </w:r>
      <w:r>
        <w:rPr>
          <w:rFonts w:ascii="Times New Roman"/>
          <w:b w:val="false"/>
          <w:i w:val="false"/>
          <w:color w:val="000000"/>
          <w:sz w:val="28"/>
        </w:rPr>
        <w:t>
    обработкой изделий из поропластов                12
</w:t>
      </w:r>
      <w:r>
        <w:br/>
      </w:r>
      <w:r>
        <w:rPr>
          <w:rFonts w:ascii="Times New Roman"/>
          <w:b w:val="false"/>
          <w:i w:val="false"/>
          <w:color w:val="000000"/>
          <w:sz w:val="28"/>
        </w:rPr>
        <w:t>
135 Подсобный рабочий, постоянно занятый в 
</w:t>
      </w:r>
      <w:r>
        <w:br/>
      </w:r>
      <w:r>
        <w:rPr>
          <w:rFonts w:ascii="Times New Roman"/>
          <w:b w:val="false"/>
          <w:i w:val="false"/>
          <w:color w:val="000000"/>
          <w:sz w:val="28"/>
        </w:rPr>
        <w:t>
    цехах и на участках производства 
</w:t>
      </w:r>
      <w:r>
        <w:br/>
      </w:r>
      <w:r>
        <w:rPr>
          <w:rFonts w:ascii="Times New Roman"/>
          <w:b w:val="false"/>
          <w:i w:val="false"/>
          <w:color w:val="000000"/>
          <w:sz w:val="28"/>
        </w:rPr>
        <w:t>
    поропластов и изделий из них                     12
</w:t>
      </w:r>
      <w:r>
        <w:br/>
      </w:r>
      <w:r>
        <w:rPr>
          <w:rFonts w:ascii="Times New Roman"/>
          <w:b w:val="false"/>
          <w:i w:val="false"/>
          <w:color w:val="000000"/>
          <w:sz w:val="28"/>
        </w:rPr>
        <w:t>
136 Подсобный рабочий, занятый на участках 
</w:t>
      </w:r>
      <w:r>
        <w:br/>
      </w:r>
      <w:r>
        <w:rPr>
          <w:rFonts w:ascii="Times New Roman"/>
          <w:b w:val="false"/>
          <w:i w:val="false"/>
          <w:color w:val="000000"/>
          <w:sz w:val="28"/>
        </w:rPr>
        <w:t>
    производства судовых конструкций из пластмасс    12           6
</w:t>
      </w:r>
      <w:r>
        <w:br/>
      </w:r>
      <w:r>
        <w:rPr>
          <w:rFonts w:ascii="Times New Roman"/>
          <w:b w:val="false"/>
          <w:i w:val="false"/>
          <w:color w:val="000000"/>
          <w:sz w:val="28"/>
        </w:rPr>
        <w:t>
137 Слесарь-ремонтник и электромонтер по 
</w:t>
      </w:r>
      <w:r>
        <w:br/>
      </w:r>
      <w:r>
        <w:rPr>
          <w:rFonts w:ascii="Times New Roman"/>
          <w:b w:val="false"/>
          <w:i w:val="false"/>
          <w:color w:val="000000"/>
          <w:sz w:val="28"/>
        </w:rPr>
        <w:t>
    обслуживанию электрооборудования, 
</w:t>
      </w:r>
      <w:r>
        <w:br/>
      </w:r>
      <w:r>
        <w:rPr>
          <w:rFonts w:ascii="Times New Roman"/>
          <w:b w:val="false"/>
          <w:i w:val="false"/>
          <w:color w:val="000000"/>
          <w:sz w:val="28"/>
        </w:rPr>
        <w:t>
    занятые в цехах и на участках производства 
</w:t>
      </w:r>
      <w:r>
        <w:br/>
      </w:r>
      <w:r>
        <w:rPr>
          <w:rFonts w:ascii="Times New Roman"/>
          <w:b w:val="false"/>
          <w:i w:val="false"/>
          <w:color w:val="000000"/>
          <w:sz w:val="28"/>
        </w:rPr>
        <w:t>
    поропластов и изделий из них                     12
</w:t>
      </w:r>
      <w:r>
        <w:br/>
      </w:r>
      <w:r>
        <w:rPr>
          <w:rFonts w:ascii="Times New Roman"/>
          <w:b w:val="false"/>
          <w:i w:val="false"/>
          <w:color w:val="000000"/>
          <w:sz w:val="28"/>
        </w:rPr>
        <w:t>
138 Столяр, занятый на выклейке и обработке 
</w:t>
      </w:r>
      <w:r>
        <w:br/>
      </w:r>
      <w:r>
        <w:rPr>
          <w:rFonts w:ascii="Times New Roman"/>
          <w:b w:val="false"/>
          <w:i w:val="false"/>
          <w:color w:val="000000"/>
          <w:sz w:val="28"/>
        </w:rPr>
        <w:t>
    стеклопластиковых конструкций и изделий из них   12           6
</w:t>
      </w:r>
      <w:r>
        <w:br/>
      </w:r>
      <w:r>
        <w:rPr>
          <w:rFonts w:ascii="Times New Roman"/>
          <w:b w:val="false"/>
          <w:i w:val="false"/>
          <w:color w:val="000000"/>
          <w:sz w:val="28"/>
        </w:rPr>
        <w:t>
139 Формовщик стеклопластиковых изделий и 
</w:t>
      </w:r>
      <w:r>
        <w:br/>
      </w:r>
      <w:r>
        <w:rPr>
          <w:rFonts w:ascii="Times New Roman"/>
          <w:b w:val="false"/>
          <w:i w:val="false"/>
          <w:color w:val="000000"/>
          <w:sz w:val="28"/>
        </w:rPr>
        <w:t>
    изготовитель стеклопластиковых гребных 
</w:t>
      </w:r>
      <w:r>
        <w:br/>
      </w:r>
      <w:r>
        <w:rPr>
          <w:rFonts w:ascii="Times New Roman"/>
          <w:b w:val="false"/>
          <w:i w:val="false"/>
          <w:color w:val="000000"/>
          <w:sz w:val="28"/>
        </w:rPr>
        <w:t>
    винтов, работающие с полиэфирными и 
</w:t>
      </w:r>
      <w:r>
        <w:br/>
      </w:r>
      <w:r>
        <w:rPr>
          <w:rFonts w:ascii="Times New Roman"/>
          <w:b w:val="false"/>
          <w:i w:val="false"/>
          <w:color w:val="000000"/>
          <w:sz w:val="28"/>
        </w:rPr>
        <w:t>
    эпоксидными смолами                              12           6
</w:t>
      </w:r>
      <w:r>
        <w:br/>
      </w:r>
      <w:r>
        <w:rPr>
          <w:rFonts w:ascii="Times New Roman"/>
          <w:b w:val="false"/>
          <w:i w:val="false"/>
          <w:color w:val="000000"/>
          <w:sz w:val="28"/>
        </w:rPr>
        <w:t>
140 Формовщик изделий из поропластов                 12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141 Мастер, сменные руководители и 
</w:t>
      </w:r>
      <w:r>
        <w:br/>
      </w:r>
      <w:r>
        <w:rPr>
          <w:rFonts w:ascii="Times New Roman"/>
          <w:b w:val="false"/>
          <w:i w:val="false"/>
          <w:color w:val="000000"/>
          <w:sz w:val="28"/>
        </w:rPr>
        <w:t>
    специалисты, непосредственно занятые по 
</w:t>
      </w:r>
      <w:r>
        <w:br/>
      </w:r>
      <w:r>
        <w:rPr>
          <w:rFonts w:ascii="Times New Roman"/>
          <w:b w:val="false"/>
          <w:i w:val="false"/>
          <w:color w:val="000000"/>
          <w:sz w:val="28"/>
        </w:rPr>
        <w:t>
    формированию и обработке пластмассовых 
</w:t>
      </w:r>
      <w:r>
        <w:br/>
      </w:r>
      <w:r>
        <w:rPr>
          <w:rFonts w:ascii="Times New Roman"/>
          <w:b w:val="false"/>
          <w:i w:val="false"/>
          <w:color w:val="000000"/>
          <w:sz w:val="28"/>
        </w:rPr>
        <w:t>
    судовых конструкций                              12           6
</w:t>
      </w:r>
      <w:r>
        <w:br/>
      </w:r>
      <w:r>
        <w:rPr>
          <w:rFonts w:ascii="Times New Roman"/>
          <w:b w:val="false"/>
          <w:i w:val="false"/>
          <w:color w:val="000000"/>
          <w:sz w:val="28"/>
        </w:rPr>
        <w:t>
142 Мастер, сменные руководители и 
</w:t>
      </w:r>
      <w:r>
        <w:br/>
      </w:r>
      <w:r>
        <w:rPr>
          <w:rFonts w:ascii="Times New Roman"/>
          <w:b w:val="false"/>
          <w:i w:val="false"/>
          <w:color w:val="000000"/>
          <w:sz w:val="28"/>
        </w:rPr>
        <w:t>
    специалисты, непосредственно занятые в 
</w:t>
      </w:r>
      <w:r>
        <w:br/>
      </w:r>
      <w:r>
        <w:rPr>
          <w:rFonts w:ascii="Times New Roman"/>
          <w:b w:val="false"/>
          <w:i w:val="false"/>
          <w:color w:val="000000"/>
          <w:sz w:val="28"/>
        </w:rPr>
        <w:t>
    производстве поропластов и изделий из них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ПОДШИПНИКОВ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143 Рабочие, постоянно работающие в цехе 
</w:t>
      </w:r>
      <w:r>
        <w:br/>
      </w:r>
      <w:r>
        <w:rPr>
          <w:rFonts w:ascii="Times New Roman"/>
          <w:b w:val="false"/>
          <w:i w:val="false"/>
          <w:color w:val="000000"/>
          <w:sz w:val="28"/>
        </w:rPr>
        <w:t>
    шариков                                          12           6
</w:t>
      </w:r>
      <w:r>
        <w:br/>
      </w:r>
      <w:r>
        <w:rPr>
          <w:rFonts w:ascii="Times New Roman"/>
          <w:b w:val="false"/>
          <w:i w:val="false"/>
          <w:color w:val="000000"/>
          <w:sz w:val="28"/>
        </w:rPr>
        <w:t>
144 Рабочие, постоянно работающие в 
</w:t>
      </w:r>
      <w:r>
        <w:br/>
      </w:r>
      <w:r>
        <w:rPr>
          <w:rFonts w:ascii="Times New Roman"/>
          <w:b w:val="false"/>
          <w:i w:val="false"/>
          <w:color w:val="000000"/>
          <w:sz w:val="28"/>
        </w:rPr>
        <w:t>
    сортировочных отделениях кузнечного цеха         6
</w:t>
      </w:r>
      <w:r>
        <w:br/>
      </w:r>
      <w:r>
        <w:rPr>
          <w:rFonts w:ascii="Times New Roman"/>
          <w:b w:val="false"/>
          <w:i w:val="false"/>
          <w:color w:val="000000"/>
          <w:sz w:val="28"/>
        </w:rPr>
        <w:t>
145 Рабочие, постоянно и непосредственно 
</w:t>
      </w:r>
      <w:r>
        <w:br/>
      </w:r>
      <w:r>
        <w:rPr>
          <w:rFonts w:ascii="Times New Roman"/>
          <w:b w:val="false"/>
          <w:i w:val="false"/>
          <w:color w:val="000000"/>
          <w:sz w:val="28"/>
        </w:rPr>
        <w:t>
    занятые на испытании подшипников 
</w:t>
      </w:r>
      <w:r>
        <w:br/>
      </w:r>
      <w:r>
        <w:rPr>
          <w:rFonts w:ascii="Times New Roman"/>
          <w:b w:val="false"/>
          <w:i w:val="false"/>
          <w:color w:val="000000"/>
          <w:sz w:val="28"/>
        </w:rPr>
        <w:t>
    качения во ВНИПП подшипниковой промышленности    12           6
</w:t>
      </w:r>
      <w:r>
        <w:br/>
      </w:r>
      <w:r>
        <w:rPr>
          <w:rFonts w:ascii="Times New Roman"/>
          <w:b w:val="false"/>
          <w:i w:val="false"/>
          <w:color w:val="000000"/>
          <w:sz w:val="28"/>
        </w:rPr>
        <w:t>
146 Рабочие, постоянно работающие в цехе (участке) 
</w:t>
      </w:r>
      <w:r>
        <w:br/>
      </w:r>
      <w:r>
        <w:rPr>
          <w:rFonts w:ascii="Times New Roman"/>
          <w:b w:val="false"/>
          <w:i w:val="false"/>
          <w:color w:val="000000"/>
          <w:sz w:val="28"/>
        </w:rPr>
        <w:t>
    штамповки роликов в производстве подшипников     6
</w:t>
      </w:r>
      <w:r>
        <w:br/>
      </w:r>
      <w:r>
        <w:rPr>
          <w:rFonts w:ascii="Times New Roman"/>
          <w:b w:val="false"/>
          <w:i w:val="false"/>
          <w:color w:val="000000"/>
          <w:sz w:val="28"/>
        </w:rPr>
        <w:t>
147 Раскатчик, занятый раскаткой колец в 
</w:t>
      </w:r>
      <w:r>
        <w:br/>
      </w:r>
      <w:r>
        <w:rPr>
          <w:rFonts w:ascii="Times New Roman"/>
          <w:b w:val="false"/>
          <w:i w:val="false"/>
          <w:color w:val="000000"/>
          <w:sz w:val="28"/>
        </w:rPr>
        <w:t>
    горячем состоянии                                12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148 Руководители и специалисты, постоянно 
</w:t>
      </w:r>
      <w:r>
        <w:br/>
      </w:r>
      <w:r>
        <w:rPr>
          <w:rFonts w:ascii="Times New Roman"/>
          <w:b w:val="false"/>
          <w:i w:val="false"/>
          <w:color w:val="000000"/>
          <w:sz w:val="28"/>
        </w:rPr>
        <w:t>
    работающие в цехе шариков                        12           6
</w:t>
      </w:r>
      <w:r>
        <w:br/>
      </w:r>
      <w:r>
        <w:rPr>
          <w:rFonts w:ascii="Times New Roman"/>
          <w:b w:val="false"/>
          <w:i w:val="false"/>
          <w:color w:val="000000"/>
          <w:sz w:val="28"/>
        </w:rPr>
        <w:t>
149 Сменные руководители и специалисты, 
</w:t>
      </w:r>
      <w:r>
        <w:br/>
      </w:r>
      <w:r>
        <w:rPr>
          <w:rFonts w:ascii="Times New Roman"/>
          <w:b w:val="false"/>
          <w:i w:val="false"/>
          <w:color w:val="000000"/>
          <w:sz w:val="28"/>
        </w:rPr>
        <w:t>
    постоянно работающие в сортировочных 
</w:t>
      </w:r>
      <w:r>
        <w:br/>
      </w:r>
      <w:r>
        <w:rPr>
          <w:rFonts w:ascii="Times New Roman"/>
          <w:b w:val="false"/>
          <w:i w:val="false"/>
          <w:color w:val="000000"/>
          <w:sz w:val="28"/>
        </w:rPr>
        <w:t>
    отделениях кузнечного цеха                       6
</w:t>
      </w:r>
      <w:r>
        <w:br/>
      </w:r>
      <w:r>
        <w:rPr>
          <w:rFonts w:ascii="Times New Roman"/>
          <w:b w:val="false"/>
          <w:i w:val="false"/>
          <w:color w:val="000000"/>
          <w:sz w:val="28"/>
        </w:rPr>
        <w:t>
150 Руководители и специалисты, постоянно и 
</w:t>
      </w:r>
      <w:r>
        <w:br/>
      </w:r>
      <w:r>
        <w:rPr>
          <w:rFonts w:ascii="Times New Roman"/>
          <w:b w:val="false"/>
          <w:i w:val="false"/>
          <w:color w:val="000000"/>
          <w:sz w:val="28"/>
        </w:rPr>
        <w:t>
    непосредственно занятые на испытании 
</w:t>
      </w:r>
      <w:r>
        <w:br/>
      </w:r>
      <w:r>
        <w:rPr>
          <w:rFonts w:ascii="Times New Roman"/>
          <w:b w:val="false"/>
          <w:i w:val="false"/>
          <w:color w:val="000000"/>
          <w:sz w:val="28"/>
        </w:rPr>
        <w:t>
    подшипников качения во ВНИПП 
</w:t>
      </w:r>
      <w:r>
        <w:br/>
      </w:r>
      <w:r>
        <w:rPr>
          <w:rFonts w:ascii="Times New Roman"/>
          <w:b w:val="false"/>
          <w:i w:val="false"/>
          <w:color w:val="000000"/>
          <w:sz w:val="28"/>
        </w:rPr>
        <w:t>
    подшипниковой промышленности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СВАРОЧНЫЕ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Газорезчик, занятый:
</w:t>
      </w:r>
      <w:r>
        <w:br/>
      </w:r>
      <w:r>
        <w:rPr>
          <w:rFonts w:ascii="Times New Roman"/>
          <w:b w:val="false"/>
          <w:i w:val="false"/>
          <w:color w:val="000000"/>
          <w:sz w:val="28"/>
        </w:rPr>
        <w:t>
   1) на работе в замкнутых сосудах (котлах, 
</w:t>
      </w:r>
      <w:r>
        <w:br/>
      </w:r>
      <w:r>
        <w:rPr>
          <w:rFonts w:ascii="Times New Roman"/>
          <w:b w:val="false"/>
          <w:i w:val="false"/>
          <w:color w:val="000000"/>
          <w:sz w:val="28"/>
        </w:rPr>
        <w:t>
   резервуарах, баках, отсеках, трюмах)              12           6
</w:t>
      </w:r>
      <w:r>
        <w:br/>
      </w:r>
      <w:r>
        <w:rPr>
          <w:rFonts w:ascii="Times New Roman"/>
          <w:b w:val="false"/>
          <w:i w:val="false"/>
          <w:color w:val="000000"/>
          <w:sz w:val="28"/>
        </w:rPr>
        <w:t>
   2) на работе, в помещениях                        12
</w:t>
      </w:r>
      <w:r>
        <w:br/>
      </w:r>
      <w:r>
        <w:rPr>
          <w:rFonts w:ascii="Times New Roman"/>
          <w:b w:val="false"/>
          <w:i w:val="false"/>
          <w:color w:val="000000"/>
          <w:sz w:val="28"/>
        </w:rPr>
        <w:t>
   3) на наружных работах                            6
</w:t>
      </w:r>
      <w:r>
        <w:br/>
      </w:r>
      <w:r>
        <w:rPr>
          <w:rFonts w:ascii="Times New Roman"/>
          <w:b w:val="false"/>
          <w:i w:val="false"/>
          <w:color w:val="000000"/>
          <w:sz w:val="28"/>
        </w:rPr>
        <w:t>
   4) на работах с высокомарганцовистыми 
</w:t>
      </w:r>
      <w:r>
        <w:br/>
      </w:r>
      <w:r>
        <w:rPr>
          <w:rFonts w:ascii="Times New Roman"/>
          <w:b w:val="false"/>
          <w:i w:val="false"/>
          <w:color w:val="000000"/>
          <w:sz w:val="28"/>
        </w:rPr>
        <w:t>
   сталями и титаном                                 12           6
</w:t>
      </w:r>
      <w:r>
        <w:br/>
      </w:r>
      <w:r>
        <w:rPr>
          <w:rFonts w:ascii="Times New Roman"/>
          <w:b w:val="false"/>
          <w:i w:val="false"/>
          <w:color w:val="000000"/>
          <w:sz w:val="28"/>
        </w:rPr>
        <w:t>
   5) на работе сжатым воздухом вручную              12
</w:t>
      </w:r>
      <w:r>
        <w:br/>
      </w:r>
      <w:r>
        <w:rPr>
          <w:rFonts w:ascii="Times New Roman"/>
          <w:b w:val="false"/>
          <w:i w:val="false"/>
          <w:color w:val="000000"/>
          <w:sz w:val="28"/>
        </w:rPr>
        <w:t>
   6) на машинной резке                              6
</w:t>
      </w:r>
      <w:r>
        <w:br/>
      </w:r>
      <w:r>
        <w:rPr>
          <w:rFonts w:ascii="Times New Roman"/>
          <w:b w:val="false"/>
          <w:i w:val="false"/>
          <w:color w:val="000000"/>
          <w:sz w:val="28"/>
        </w:rPr>
        <w:t>
2. Газосварщик, занятый:
</w:t>
      </w:r>
      <w:r>
        <w:br/>
      </w:r>
      <w:r>
        <w:rPr>
          <w:rFonts w:ascii="Times New Roman"/>
          <w:b w:val="false"/>
          <w:i w:val="false"/>
          <w:color w:val="000000"/>
          <w:sz w:val="28"/>
        </w:rPr>
        <w:t>
   1) на работе в замкнутых сосудах (котлах, 
</w:t>
      </w:r>
      <w:r>
        <w:br/>
      </w:r>
      <w:r>
        <w:rPr>
          <w:rFonts w:ascii="Times New Roman"/>
          <w:b w:val="false"/>
          <w:i w:val="false"/>
          <w:color w:val="000000"/>
          <w:sz w:val="28"/>
        </w:rPr>
        <w:t>
   резервуарах, баках, отсеках, трюмах)              12           6
</w:t>
      </w:r>
      <w:r>
        <w:br/>
      </w:r>
      <w:r>
        <w:rPr>
          <w:rFonts w:ascii="Times New Roman"/>
          <w:b w:val="false"/>
          <w:i w:val="false"/>
          <w:color w:val="000000"/>
          <w:sz w:val="28"/>
        </w:rPr>
        <w:t>
   2) на работе в помещениях                         12
</w:t>
      </w:r>
      <w:r>
        <w:br/>
      </w:r>
      <w:r>
        <w:rPr>
          <w:rFonts w:ascii="Times New Roman"/>
          <w:b w:val="false"/>
          <w:i w:val="false"/>
          <w:color w:val="000000"/>
          <w:sz w:val="28"/>
        </w:rPr>
        <w:t>
   3) на наружных работах                            6
</w:t>
      </w:r>
      <w:r>
        <w:br/>
      </w:r>
      <w:r>
        <w:rPr>
          <w:rFonts w:ascii="Times New Roman"/>
          <w:b w:val="false"/>
          <w:i w:val="false"/>
          <w:color w:val="000000"/>
          <w:sz w:val="28"/>
        </w:rPr>
        <w:t>
   4) на работе с высокомарганцовистыми  
</w:t>
      </w:r>
      <w:r>
        <w:br/>
      </w:r>
      <w:r>
        <w:rPr>
          <w:rFonts w:ascii="Times New Roman"/>
          <w:b w:val="false"/>
          <w:i w:val="false"/>
          <w:color w:val="000000"/>
          <w:sz w:val="28"/>
        </w:rPr>
        <w:t>
   сталями и титаном                                 12           6
</w:t>
      </w:r>
      <w:r>
        <w:br/>
      </w:r>
      <w:r>
        <w:rPr>
          <w:rFonts w:ascii="Times New Roman"/>
          <w:b w:val="false"/>
          <w:i w:val="false"/>
          <w:color w:val="000000"/>
          <w:sz w:val="28"/>
        </w:rPr>
        <w:t>
   5) на работе сжатым воздухом вручную              12
</w:t>
      </w:r>
      <w:r>
        <w:br/>
      </w:r>
      <w:r>
        <w:rPr>
          <w:rFonts w:ascii="Times New Roman"/>
          <w:b w:val="false"/>
          <w:i w:val="false"/>
          <w:color w:val="000000"/>
          <w:sz w:val="28"/>
        </w:rPr>
        <w:t>
   6) постоянно только сваркой 
</w:t>
      </w:r>
      <w:r>
        <w:br/>
      </w:r>
      <w:r>
        <w:rPr>
          <w:rFonts w:ascii="Times New Roman"/>
          <w:b w:val="false"/>
          <w:i w:val="false"/>
          <w:color w:val="000000"/>
          <w:sz w:val="28"/>
        </w:rPr>
        <w:t>
   освинцованных деталей                             12           6
</w:t>
      </w:r>
      <w:r>
        <w:br/>
      </w:r>
      <w:r>
        <w:rPr>
          <w:rFonts w:ascii="Times New Roman"/>
          <w:b w:val="false"/>
          <w:i w:val="false"/>
          <w:color w:val="000000"/>
          <w:sz w:val="28"/>
        </w:rPr>
        <w:t>
3. Генераторщик ацетиленовой установки               12
</w:t>
      </w:r>
      <w:r>
        <w:br/>
      </w:r>
      <w:r>
        <w:rPr>
          <w:rFonts w:ascii="Times New Roman"/>
          <w:b w:val="false"/>
          <w:i w:val="false"/>
          <w:color w:val="000000"/>
          <w:sz w:val="28"/>
        </w:rPr>
        <w:t>
4. Машинист крана (крановщик), занятый в 
</w:t>
      </w:r>
      <w:r>
        <w:br/>
      </w:r>
      <w:r>
        <w:rPr>
          <w:rFonts w:ascii="Times New Roman"/>
          <w:b w:val="false"/>
          <w:i w:val="false"/>
          <w:color w:val="000000"/>
          <w:sz w:val="28"/>
        </w:rPr>
        <w:t>
   электросварочных, котельно-сварочных и 
</w:t>
      </w:r>
      <w:r>
        <w:br/>
      </w:r>
      <w:r>
        <w:rPr>
          <w:rFonts w:ascii="Times New Roman"/>
          <w:b w:val="false"/>
          <w:i w:val="false"/>
          <w:color w:val="000000"/>
          <w:sz w:val="28"/>
        </w:rPr>
        <w:t>
   сварочно-сборочных цехах                          6
</w:t>
      </w:r>
      <w:r>
        <w:br/>
      </w:r>
      <w:r>
        <w:rPr>
          <w:rFonts w:ascii="Times New Roman"/>
          <w:b w:val="false"/>
          <w:i w:val="false"/>
          <w:color w:val="000000"/>
          <w:sz w:val="28"/>
        </w:rPr>
        <w:t>
5. Слесарь ремонтник, постоянно занятый 
</w:t>
      </w:r>
      <w:r>
        <w:br/>
      </w:r>
      <w:r>
        <w:rPr>
          <w:rFonts w:ascii="Times New Roman"/>
          <w:b w:val="false"/>
          <w:i w:val="false"/>
          <w:color w:val="000000"/>
          <w:sz w:val="28"/>
        </w:rPr>
        <w:t>
   ремонтом ацетиленовых установок, 
</w:t>
      </w:r>
      <w:r>
        <w:br/>
      </w:r>
      <w:r>
        <w:rPr>
          <w:rFonts w:ascii="Times New Roman"/>
          <w:b w:val="false"/>
          <w:i w:val="false"/>
          <w:color w:val="000000"/>
          <w:sz w:val="28"/>
        </w:rPr>
        <w:t>
   трубопроводов и аппаратуры                        12
</w:t>
      </w:r>
      <w:r>
        <w:br/>
      </w:r>
      <w:r>
        <w:rPr>
          <w:rFonts w:ascii="Times New Roman"/>
          <w:b w:val="false"/>
          <w:i w:val="false"/>
          <w:color w:val="000000"/>
          <w:sz w:val="28"/>
        </w:rPr>
        <w:t>
6. Слесарь механосборочных работ:
</w:t>
      </w:r>
      <w:r>
        <w:br/>
      </w:r>
      <w:r>
        <w:rPr>
          <w:rFonts w:ascii="Times New Roman"/>
          <w:b w:val="false"/>
          <w:i w:val="false"/>
          <w:color w:val="000000"/>
          <w:sz w:val="28"/>
        </w:rPr>
        <w:t>
   1) постоянно занятый на зачистке сварных 
</w:t>
      </w:r>
      <w:r>
        <w:br/>
      </w:r>
      <w:r>
        <w:rPr>
          <w:rFonts w:ascii="Times New Roman"/>
          <w:b w:val="false"/>
          <w:i w:val="false"/>
          <w:color w:val="000000"/>
          <w:sz w:val="28"/>
        </w:rPr>
        <w:t>
   швов напильником и пневмозубилом                  6
</w:t>
      </w:r>
      <w:r>
        <w:br/>
      </w:r>
      <w:r>
        <w:rPr>
          <w:rFonts w:ascii="Times New Roman"/>
          <w:b w:val="false"/>
          <w:i w:val="false"/>
          <w:color w:val="000000"/>
          <w:sz w:val="28"/>
        </w:rPr>
        <w:t>
   2) постоянно совмещающий работу с 
</w:t>
      </w:r>
      <w:r>
        <w:br/>
      </w:r>
      <w:r>
        <w:rPr>
          <w:rFonts w:ascii="Times New Roman"/>
          <w:b w:val="false"/>
          <w:i w:val="false"/>
          <w:color w:val="000000"/>
          <w:sz w:val="28"/>
        </w:rPr>
        <w:t>
   электрогазорезкой и прихватом деталей             6
</w:t>
      </w:r>
      <w:r>
        <w:br/>
      </w:r>
      <w:r>
        <w:rPr>
          <w:rFonts w:ascii="Times New Roman"/>
          <w:b w:val="false"/>
          <w:i w:val="false"/>
          <w:color w:val="000000"/>
          <w:sz w:val="28"/>
        </w:rPr>
        <w:t>
   3) постоянно и непосредственно  
</w:t>
      </w:r>
      <w:r>
        <w:br/>
      </w:r>
      <w:r>
        <w:rPr>
          <w:rFonts w:ascii="Times New Roman"/>
          <w:b w:val="false"/>
          <w:i w:val="false"/>
          <w:color w:val="000000"/>
          <w:sz w:val="28"/>
        </w:rPr>
        <w:t>
   работающий с газосварщиком и 
</w:t>
      </w:r>
      <w:r>
        <w:br/>
      </w:r>
      <w:r>
        <w:rPr>
          <w:rFonts w:ascii="Times New Roman"/>
          <w:b w:val="false"/>
          <w:i w:val="false"/>
          <w:color w:val="000000"/>
          <w:sz w:val="28"/>
        </w:rPr>
        <w:t>
   электросварщиком в замкнутых сосудах 
</w:t>
      </w:r>
      <w:r>
        <w:br/>
      </w:r>
      <w:r>
        <w:rPr>
          <w:rFonts w:ascii="Times New Roman"/>
          <w:b w:val="false"/>
          <w:i w:val="false"/>
          <w:color w:val="000000"/>
          <w:sz w:val="28"/>
        </w:rPr>
        <w:t>
   (котлах, резервуарах, баках, цистернах, 
</w:t>
      </w:r>
      <w:r>
        <w:br/>
      </w:r>
      <w:r>
        <w:rPr>
          <w:rFonts w:ascii="Times New Roman"/>
          <w:b w:val="false"/>
          <w:i w:val="false"/>
          <w:color w:val="000000"/>
          <w:sz w:val="28"/>
        </w:rPr>
        <w:t>
   остеках судов)                                    12
</w:t>
      </w:r>
      <w:r>
        <w:br/>
      </w:r>
      <w:r>
        <w:rPr>
          <w:rFonts w:ascii="Times New Roman"/>
          <w:b w:val="false"/>
          <w:i w:val="false"/>
          <w:color w:val="000000"/>
          <w:sz w:val="28"/>
        </w:rPr>
        <w:t>
6а Слесарь по сборке металлоконструкций 
</w:t>
      </w:r>
      <w:r>
        <w:br/>
      </w:r>
      <w:r>
        <w:rPr>
          <w:rFonts w:ascii="Times New Roman"/>
          <w:b w:val="false"/>
          <w:i w:val="false"/>
          <w:color w:val="000000"/>
          <w:sz w:val="28"/>
        </w:rPr>
        <w:t>
   постоянно совмещающий работу с 
</w:t>
      </w:r>
      <w:r>
        <w:br/>
      </w:r>
      <w:r>
        <w:rPr>
          <w:rFonts w:ascii="Times New Roman"/>
          <w:b w:val="false"/>
          <w:i w:val="false"/>
          <w:color w:val="000000"/>
          <w:sz w:val="28"/>
        </w:rPr>
        <w:t>
   электрогазорезкой или прихваткой                  12
</w:t>
      </w:r>
      <w:r>
        <w:br/>
      </w:r>
      <w:r>
        <w:rPr>
          <w:rFonts w:ascii="Times New Roman"/>
          <w:b w:val="false"/>
          <w:i w:val="false"/>
          <w:color w:val="000000"/>
          <w:sz w:val="28"/>
        </w:rPr>
        <w:t>
7. Стропольщик, непосредственно занятый в 
</w:t>
      </w:r>
      <w:r>
        <w:br/>
      </w:r>
      <w:r>
        <w:rPr>
          <w:rFonts w:ascii="Times New Roman"/>
          <w:b w:val="false"/>
          <w:i w:val="false"/>
          <w:color w:val="000000"/>
          <w:sz w:val="28"/>
        </w:rPr>
        <w:t>
   сварочных, котельных, котельно-сварочных 
</w:t>
      </w:r>
      <w:r>
        <w:br/>
      </w:r>
      <w:r>
        <w:rPr>
          <w:rFonts w:ascii="Times New Roman"/>
          <w:b w:val="false"/>
          <w:i w:val="false"/>
          <w:color w:val="000000"/>
          <w:sz w:val="28"/>
        </w:rPr>
        <w:t>
   и сварочно-сборочных цехах                        6
</w:t>
      </w:r>
      <w:r>
        <w:br/>
      </w:r>
      <w:r>
        <w:rPr>
          <w:rFonts w:ascii="Times New Roman"/>
          <w:b w:val="false"/>
          <w:i w:val="false"/>
          <w:color w:val="000000"/>
          <w:sz w:val="28"/>
        </w:rPr>
        <w:t>
8. Уборщик производственных помещений, занятый 
</w:t>
      </w:r>
      <w:r>
        <w:br/>
      </w:r>
      <w:r>
        <w:rPr>
          <w:rFonts w:ascii="Times New Roman"/>
          <w:b w:val="false"/>
          <w:i w:val="false"/>
          <w:color w:val="000000"/>
          <w:sz w:val="28"/>
        </w:rPr>
        <w:t>
   в электродных и флюсовых цехах и участках         6
</w:t>
      </w:r>
      <w:r>
        <w:br/>
      </w:r>
      <w:r>
        <w:rPr>
          <w:rFonts w:ascii="Times New Roman"/>
          <w:b w:val="false"/>
          <w:i w:val="false"/>
          <w:color w:val="000000"/>
          <w:sz w:val="28"/>
        </w:rPr>
        <w:t>
9. Флюсовщик                                         6
</w:t>
      </w:r>
      <w:r>
        <w:br/>
      </w:r>
      <w:r>
        <w:rPr>
          <w:rFonts w:ascii="Times New Roman"/>
          <w:b w:val="false"/>
          <w:i w:val="false"/>
          <w:color w:val="000000"/>
          <w:sz w:val="28"/>
        </w:rPr>
        <w:t>
10 Электродчик                                       6
</w:t>
      </w:r>
      <w:r>
        <w:br/>
      </w:r>
      <w:r>
        <w:rPr>
          <w:rFonts w:ascii="Times New Roman"/>
          <w:b w:val="false"/>
          <w:i w:val="false"/>
          <w:color w:val="000000"/>
          <w:sz w:val="28"/>
        </w:rPr>
        <w:t>
11 Электросварщик на автоматических машинах:
</w:t>
      </w:r>
      <w:r>
        <w:br/>
      </w:r>
      <w:r>
        <w:rPr>
          <w:rFonts w:ascii="Times New Roman"/>
          <w:b w:val="false"/>
          <w:i w:val="false"/>
          <w:color w:val="000000"/>
          <w:sz w:val="28"/>
        </w:rPr>
        <w:t>
   1) при работах в замкнутых сосудах 
</w:t>
      </w:r>
      <w:r>
        <w:br/>
      </w:r>
      <w:r>
        <w:rPr>
          <w:rFonts w:ascii="Times New Roman"/>
          <w:b w:val="false"/>
          <w:i w:val="false"/>
          <w:color w:val="000000"/>
          <w:sz w:val="28"/>
        </w:rPr>
        <w:t>
   (котлах, резервуарах, баках, отсеках, трюмах)     12           6
</w:t>
      </w:r>
      <w:r>
        <w:br/>
      </w:r>
      <w:r>
        <w:rPr>
          <w:rFonts w:ascii="Times New Roman"/>
          <w:b w:val="false"/>
          <w:i w:val="false"/>
          <w:color w:val="000000"/>
          <w:sz w:val="28"/>
        </w:rPr>
        <w:t>
   2) на работах с высокомарганцовистыми 
</w:t>
      </w:r>
      <w:r>
        <w:br/>
      </w:r>
      <w:r>
        <w:rPr>
          <w:rFonts w:ascii="Times New Roman"/>
          <w:b w:val="false"/>
          <w:i w:val="false"/>
          <w:color w:val="000000"/>
          <w:sz w:val="28"/>
        </w:rPr>
        <w:t>
   сталями и титанами                                12           6
</w:t>
      </w:r>
      <w:r>
        <w:br/>
      </w:r>
      <w:r>
        <w:rPr>
          <w:rFonts w:ascii="Times New Roman"/>
          <w:b w:val="false"/>
          <w:i w:val="false"/>
          <w:color w:val="000000"/>
          <w:sz w:val="28"/>
        </w:rPr>
        <w:t>
   3) постоянно занятый сваркой 
</w:t>
      </w:r>
      <w:r>
        <w:br/>
      </w:r>
      <w:r>
        <w:rPr>
          <w:rFonts w:ascii="Times New Roman"/>
          <w:b w:val="false"/>
          <w:i w:val="false"/>
          <w:color w:val="000000"/>
          <w:sz w:val="28"/>
        </w:rPr>
        <w:t>
   освинцованных деталей                             12           6
</w:t>
      </w:r>
      <w:r>
        <w:br/>
      </w:r>
      <w:r>
        <w:rPr>
          <w:rFonts w:ascii="Times New Roman"/>
          <w:b w:val="false"/>
          <w:i w:val="false"/>
          <w:color w:val="000000"/>
          <w:sz w:val="28"/>
        </w:rPr>
        <w:t>
   4) при работе в помещении                         12         
</w:t>
      </w:r>
      <w:r>
        <w:br/>
      </w:r>
      <w:r>
        <w:rPr>
          <w:rFonts w:ascii="Times New Roman"/>
          <w:b w:val="false"/>
          <w:i w:val="false"/>
          <w:color w:val="000000"/>
          <w:sz w:val="28"/>
        </w:rPr>
        <w:t>
   5) при наружных работах                           6            12
</w:t>
      </w:r>
      <w:r>
        <w:br/>
      </w:r>
      <w:r>
        <w:rPr>
          <w:rFonts w:ascii="Times New Roman"/>
          <w:b w:val="false"/>
          <w:i w:val="false"/>
          <w:color w:val="000000"/>
          <w:sz w:val="28"/>
        </w:rPr>
        <w:t>
12 Электросварщик на полуавтоматических машинах:
</w:t>
      </w:r>
      <w:r>
        <w:br/>
      </w:r>
      <w:r>
        <w:rPr>
          <w:rFonts w:ascii="Times New Roman"/>
          <w:b w:val="false"/>
          <w:i w:val="false"/>
          <w:color w:val="000000"/>
          <w:sz w:val="28"/>
        </w:rPr>
        <w:t>
   1) при работе в замкнутых сосудах (котлах, 
</w:t>
      </w:r>
      <w:r>
        <w:br/>
      </w:r>
      <w:r>
        <w:rPr>
          <w:rFonts w:ascii="Times New Roman"/>
          <w:b w:val="false"/>
          <w:i w:val="false"/>
          <w:color w:val="000000"/>
          <w:sz w:val="28"/>
        </w:rPr>
        <w:t>
   резервуарах, баках, отсеках, трюмах)              12           6
</w:t>
      </w:r>
      <w:r>
        <w:br/>
      </w:r>
      <w:r>
        <w:rPr>
          <w:rFonts w:ascii="Times New Roman"/>
          <w:b w:val="false"/>
          <w:i w:val="false"/>
          <w:color w:val="000000"/>
          <w:sz w:val="28"/>
        </w:rPr>
        <w:t>
   2) на работе с высокомарганцовистыми 
</w:t>
      </w:r>
      <w:r>
        <w:br/>
      </w:r>
      <w:r>
        <w:rPr>
          <w:rFonts w:ascii="Times New Roman"/>
          <w:b w:val="false"/>
          <w:i w:val="false"/>
          <w:color w:val="000000"/>
          <w:sz w:val="28"/>
        </w:rPr>
        <w:t>
   сталями и титаном                                 12           6
</w:t>
      </w:r>
      <w:r>
        <w:br/>
      </w:r>
      <w:r>
        <w:rPr>
          <w:rFonts w:ascii="Times New Roman"/>
          <w:b w:val="false"/>
          <w:i w:val="false"/>
          <w:color w:val="000000"/>
          <w:sz w:val="28"/>
        </w:rPr>
        <w:t>
   3) постоянно занятый сваркой 
</w:t>
      </w:r>
      <w:r>
        <w:br/>
      </w:r>
      <w:r>
        <w:rPr>
          <w:rFonts w:ascii="Times New Roman"/>
          <w:b w:val="false"/>
          <w:i w:val="false"/>
          <w:color w:val="000000"/>
          <w:sz w:val="28"/>
        </w:rPr>
        <w:t>
   освинцованных деталей                             12           6
</w:t>
      </w:r>
      <w:r>
        <w:br/>
      </w:r>
      <w:r>
        <w:rPr>
          <w:rFonts w:ascii="Times New Roman"/>
          <w:b w:val="false"/>
          <w:i w:val="false"/>
          <w:color w:val="000000"/>
          <w:sz w:val="28"/>
        </w:rPr>
        <w:t>
   4) при работе в помещениях                        12
</w:t>
      </w:r>
      <w:r>
        <w:br/>
      </w:r>
      <w:r>
        <w:rPr>
          <w:rFonts w:ascii="Times New Roman"/>
          <w:b w:val="false"/>
          <w:i w:val="false"/>
          <w:color w:val="000000"/>
          <w:sz w:val="28"/>
        </w:rPr>
        <w:t>
   5) при наружных работах                           6
</w:t>
      </w:r>
      <w:r>
        <w:br/>
      </w:r>
      <w:r>
        <w:rPr>
          <w:rFonts w:ascii="Times New Roman"/>
          <w:b w:val="false"/>
          <w:i w:val="false"/>
          <w:color w:val="000000"/>
          <w:sz w:val="28"/>
        </w:rPr>
        <w:t>
   13 Электрогазосварщик, электросварщик ручной сварки:
</w:t>
      </w:r>
      <w:r>
        <w:br/>
      </w:r>
      <w:r>
        <w:rPr>
          <w:rFonts w:ascii="Times New Roman"/>
          <w:b w:val="false"/>
          <w:i w:val="false"/>
          <w:color w:val="000000"/>
          <w:sz w:val="28"/>
        </w:rPr>
        <w:t>
   1) при работе в замкнутых сосудах (котлах, 
</w:t>
      </w:r>
      <w:r>
        <w:br/>
      </w:r>
      <w:r>
        <w:rPr>
          <w:rFonts w:ascii="Times New Roman"/>
          <w:b w:val="false"/>
          <w:i w:val="false"/>
          <w:color w:val="000000"/>
          <w:sz w:val="28"/>
        </w:rPr>
        <w:t>
   резервуарах, баках, отсеках, трюмах)              12           6
</w:t>
      </w:r>
      <w:r>
        <w:br/>
      </w:r>
      <w:r>
        <w:rPr>
          <w:rFonts w:ascii="Times New Roman"/>
          <w:b w:val="false"/>
          <w:i w:val="false"/>
          <w:color w:val="000000"/>
          <w:sz w:val="28"/>
        </w:rPr>
        <w:t>
   2) на работе с высокомарганцовистыми 
</w:t>
      </w:r>
      <w:r>
        <w:br/>
      </w:r>
      <w:r>
        <w:rPr>
          <w:rFonts w:ascii="Times New Roman"/>
          <w:b w:val="false"/>
          <w:i w:val="false"/>
          <w:color w:val="000000"/>
          <w:sz w:val="28"/>
        </w:rPr>
        <w:t>
   сталями и титаном                                 12           6
</w:t>
      </w:r>
      <w:r>
        <w:br/>
      </w:r>
      <w:r>
        <w:rPr>
          <w:rFonts w:ascii="Times New Roman"/>
          <w:b w:val="false"/>
          <w:i w:val="false"/>
          <w:color w:val="000000"/>
          <w:sz w:val="28"/>
        </w:rPr>
        <w:t>
   3) постоянно занятый сваркой 
</w:t>
      </w:r>
      <w:r>
        <w:br/>
      </w:r>
      <w:r>
        <w:rPr>
          <w:rFonts w:ascii="Times New Roman"/>
          <w:b w:val="false"/>
          <w:i w:val="false"/>
          <w:color w:val="000000"/>
          <w:sz w:val="28"/>
        </w:rPr>
        <w:t>
   освинцованных деталей                             12           6
</w:t>
      </w:r>
      <w:r>
        <w:br/>
      </w:r>
      <w:r>
        <w:rPr>
          <w:rFonts w:ascii="Times New Roman"/>
          <w:b w:val="false"/>
          <w:i w:val="false"/>
          <w:color w:val="000000"/>
          <w:sz w:val="28"/>
        </w:rPr>
        <w:t>
   4) при работе в помещениях                        12
</w:t>
      </w:r>
      <w:r>
        <w:br/>
      </w:r>
      <w:r>
        <w:rPr>
          <w:rFonts w:ascii="Times New Roman"/>
          <w:b w:val="false"/>
          <w:i w:val="false"/>
          <w:color w:val="000000"/>
          <w:sz w:val="28"/>
        </w:rPr>
        <w:t>
   5) при наружных работах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 МАЛЯРНЫЕ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Клеевар, занятый приготовлением клея ВИАМ Б-3    12
</w:t>
      </w:r>
      <w:r>
        <w:br/>
      </w:r>
      <w:r>
        <w:rPr>
          <w:rFonts w:ascii="Times New Roman"/>
          <w:b w:val="false"/>
          <w:i w:val="false"/>
          <w:color w:val="000000"/>
          <w:sz w:val="28"/>
        </w:rPr>
        <w:t>
2   Краскотер и маляр, занятые:
</w:t>
      </w:r>
      <w:r>
        <w:br/>
      </w:r>
      <w:r>
        <w:rPr>
          <w:rFonts w:ascii="Times New Roman"/>
          <w:b w:val="false"/>
          <w:i w:val="false"/>
          <w:color w:val="000000"/>
          <w:sz w:val="28"/>
        </w:rPr>
        <w:t>
    1) составлением красок, содержащих 
</w:t>
      </w:r>
      <w:r>
        <w:br/>
      </w:r>
      <w:r>
        <w:rPr>
          <w:rFonts w:ascii="Times New Roman"/>
          <w:b w:val="false"/>
          <w:i w:val="false"/>
          <w:color w:val="000000"/>
          <w:sz w:val="28"/>
        </w:rPr>
        <w:t>
    свинец свыше 2%; красок, лаков и 
</w:t>
      </w:r>
      <w:r>
        <w:br/>
      </w:r>
      <w:r>
        <w:rPr>
          <w:rFonts w:ascii="Times New Roman"/>
          <w:b w:val="false"/>
          <w:i w:val="false"/>
          <w:color w:val="000000"/>
          <w:sz w:val="28"/>
        </w:rPr>
        <w:t>
    шпаклевок на основе эфиров, целлюлоза, 
</w:t>
      </w:r>
      <w:r>
        <w:br/>
      </w:r>
      <w:r>
        <w:rPr>
          <w:rFonts w:ascii="Times New Roman"/>
          <w:b w:val="false"/>
          <w:i w:val="false"/>
          <w:color w:val="000000"/>
          <w:sz w:val="28"/>
        </w:rPr>
        <w:t>
    эпоксидных смол, полиуретановых 
</w:t>
      </w:r>
      <w:r>
        <w:br/>
      </w:r>
      <w:r>
        <w:rPr>
          <w:rFonts w:ascii="Times New Roman"/>
          <w:b w:val="false"/>
          <w:i w:val="false"/>
          <w:color w:val="000000"/>
          <w:sz w:val="28"/>
        </w:rPr>
        <w:t>
    соединений; красок "сурьман", красок и 
</w:t>
      </w:r>
      <w:r>
        <w:br/>
      </w:r>
      <w:r>
        <w:rPr>
          <w:rFonts w:ascii="Times New Roman"/>
          <w:b w:val="false"/>
          <w:i w:val="false"/>
          <w:color w:val="000000"/>
          <w:sz w:val="28"/>
        </w:rPr>
        <w:t>
    лаков, содержащих бензол, метанол и их 
</w:t>
      </w:r>
      <w:r>
        <w:br/>
      </w:r>
      <w:r>
        <w:rPr>
          <w:rFonts w:ascii="Times New Roman"/>
          <w:b w:val="false"/>
          <w:i w:val="false"/>
          <w:color w:val="000000"/>
          <w:sz w:val="28"/>
        </w:rPr>
        <w:t>
    дериваты - ксилол, толуол и сложные спирты       12           6
</w:t>
      </w:r>
      <w:r>
        <w:br/>
      </w:r>
      <w:r>
        <w:rPr>
          <w:rFonts w:ascii="Times New Roman"/>
          <w:b w:val="false"/>
          <w:i w:val="false"/>
          <w:color w:val="000000"/>
          <w:sz w:val="28"/>
        </w:rPr>
        <w:t>
    2) составлением всех других видов красок         6
</w:t>
      </w:r>
      <w:r>
        <w:br/>
      </w:r>
      <w:r>
        <w:rPr>
          <w:rFonts w:ascii="Times New Roman"/>
          <w:b w:val="false"/>
          <w:i w:val="false"/>
          <w:color w:val="000000"/>
          <w:sz w:val="28"/>
        </w:rPr>
        <w:t>
3   Маляр, работающий:
</w:t>
      </w:r>
      <w:r>
        <w:br/>
      </w:r>
      <w:r>
        <w:rPr>
          <w:rFonts w:ascii="Times New Roman"/>
          <w:b w:val="false"/>
          <w:i w:val="false"/>
          <w:color w:val="000000"/>
          <w:sz w:val="28"/>
        </w:rPr>
        <w:t>
    1) внутри камер, машин, агрегатов, отсеков 
</w:t>
      </w:r>
      <w:r>
        <w:br/>
      </w:r>
      <w:r>
        <w:rPr>
          <w:rFonts w:ascii="Times New Roman"/>
          <w:b w:val="false"/>
          <w:i w:val="false"/>
          <w:color w:val="000000"/>
          <w:sz w:val="28"/>
        </w:rPr>
        <w:t>
    судов, вагонов, цистерн и резервуаров с 
</w:t>
      </w:r>
      <w:r>
        <w:br/>
      </w:r>
      <w:r>
        <w:rPr>
          <w:rFonts w:ascii="Times New Roman"/>
          <w:b w:val="false"/>
          <w:i w:val="false"/>
          <w:color w:val="000000"/>
          <w:sz w:val="28"/>
        </w:rPr>
        <w:t>
    применением красок, содержащих бензол, 
</w:t>
      </w:r>
      <w:r>
        <w:br/>
      </w:r>
      <w:r>
        <w:rPr>
          <w:rFonts w:ascii="Times New Roman"/>
          <w:b w:val="false"/>
          <w:i w:val="false"/>
          <w:color w:val="000000"/>
          <w:sz w:val="28"/>
        </w:rPr>
        <w:t>
    метанол и их дериваты - ксилол, толуол и 
</w:t>
      </w:r>
      <w:r>
        <w:br/>
      </w:r>
      <w:r>
        <w:rPr>
          <w:rFonts w:ascii="Times New Roman"/>
          <w:b w:val="false"/>
          <w:i w:val="false"/>
          <w:color w:val="000000"/>
          <w:sz w:val="28"/>
        </w:rPr>
        <w:t>
    сложные спирты                                   12           6
</w:t>
      </w:r>
      <w:r>
        <w:br/>
      </w:r>
      <w:r>
        <w:rPr>
          <w:rFonts w:ascii="Times New Roman"/>
          <w:b w:val="false"/>
          <w:i w:val="false"/>
          <w:color w:val="000000"/>
          <w:sz w:val="28"/>
        </w:rPr>
        <w:t>
    2) с красками и лаками, содержащими в 
</w:t>
      </w:r>
      <w:r>
        <w:br/>
      </w:r>
      <w:r>
        <w:rPr>
          <w:rFonts w:ascii="Times New Roman"/>
          <w:b w:val="false"/>
          <w:i w:val="false"/>
          <w:color w:val="000000"/>
          <w:sz w:val="28"/>
        </w:rPr>
        <w:t>
    своем составе свинцовые соединения 
</w:t>
      </w:r>
      <w:r>
        <w:br/>
      </w:r>
      <w:r>
        <w:rPr>
          <w:rFonts w:ascii="Times New Roman"/>
          <w:b w:val="false"/>
          <w:i w:val="false"/>
          <w:color w:val="000000"/>
          <w:sz w:val="28"/>
        </w:rPr>
        <w:t>
    свыше 2%, или диизоцианаты с 
</w:t>
      </w:r>
      <w:r>
        <w:br/>
      </w:r>
      <w:r>
        <w:rPr>
          <w:rFonts w:ascii="Times New Roman"/>
          <w:b w:val="false"/>
          <w:i w:val="false"/>
          <w:color w:val="000000"/>
          <w:sz w:val="28"/>
        </w:rPr>
        <w:t>
    применением бензола и других 
</w:t>
      </w:r>
      <w:r>
        <w:br/>
      </w:r>
      <w:r>
        <w:rPr>
          <w:rFonts w:ascii="Times New Roman"/>
          <w:b w:val="false"/>
          <w:i w:val="false"/>
          <w:color w:val="000000"/>
          <w:sz w:val="28"/>
        </w:rPr>
        <w:t>
    ароматических углеводородов 
</w:t>
      </w:r>
      <w:r>
        <w:br/>
      </w:r>
      <w:r>
        <w:rPr>
          <w:rFonts w:ascii="Times New Roman"/>
          <w:b w:val="false"/>
          <w:i w:val="false"/>
          <w:color w:val="000000"/>
          <w:sz w:val="28"/>
        </w:rPr>
        <w:t>
    (полиолксилол и т.п.), а также сложных 
</w:t>
      </w:r>
      <w:r>
        <w:br/>
      </w:r>
      <w:r>
        <w:rPr>
          <w:rFonts w:ascii="Times New Roman"/>
          <w:b w:val="false"/>
          <w:i w:val="false"/>
          <w:color w:val="000000"/>
          <w:sz w:val="28"/>
        </w:rPr>
        <w:t>
    спиртов (этилацетат, эмилацетат и др.)           12
</w:t>
      </w:r>
      <w:r>
        <w:br/>
      </w:r>
      <w:r>
        <w:rPr>
          <w:rFonts w:ascii="Times New Roman"/>
          <w:b w:val="false"/>
          <w:i w:val="false"/>
          <w:color w:val="000000"/>
          <w:sz w:val="28"/>
        </w:rPr>
        <w:t>
4   Маляр и лакировщик деталей часов, 
</w:t>
      </w:r>
      <w:r>
        <w:br/>
      </w:r>
      <w:r>
        <w:rPr>
          <w:rFonts w:ascii="Times New Roman"/>
          <w:b w:val="false"/>
          <w:i w:val="false"/>
          <w:color w:val="000000"/>
          <w:sz w:val="28"/>
        </w:rPr>
        <w:t>
    работающий с красками, шпаклевками и 
</w:t>
      </w:r>
      <w:r>
        <w:br/>
      </w:r>
      <w:r>
        <w:rPr>
          <w:rFonts w:ascii="Times New Roman"/>
          <w:b w:val="false"/>
          <w:i w:val="false"/>
          <w:color w:val="000000"/>
          <w:sz w:val="28"/>
        </w:rPr>
        <w:t>
    лаками, содержащими бензол, метанол и их  
</w:t>
      </w:r>
      <w:r>
        <w:br/>
      </w:r>
      <w:r>
        <w:rPr>
          <w:rFonts w:ascii="Times New Roman"/>
          <w:b w:val="false"/>
          <w:i w:val="false"/>
          <w:color w:val="000000"/>
          <w:sz w:val="28"/>
        </w:rPr>
        <w:t>
    дериваты - толуол, ксилол и сложные спирты:
</w:t>
      </w:r>
      <w:r>
        <w:br/>
      </w:r>
      <w:r>
        <w:rPr>
          <w:rFonts w:ascii="Times New Roman"/>
          <w:b w:val="false"/>
          <w:i w:val="false"/>
          <w:color w:val="000000"/>
          <w:sz w:val="28"/>
        </w:rPr>
        <w:t>
    1) пульверизатором при бескамерной 
</w:t>
      </w:r>
      <w:r>
        <w:br/>
      </w:r>
      <w:r>
        <w:rPr>
          <w:rFonts w:ascii="Times New Roman"/>
          <w:b w:val="false"/>
          <w:i w:val="false"/>
          <w:color w:val="000000"/>
          <w:sz w:val="28"/>
        </w:rPr>
        <w:t>
    окраске и лакировке в помещениях                 12
</w:t>
      </w:r>
      <w:r>
        <w:br/>
      </w:r>
      <w:r>
        <w:rPr>
          <w:rFonts w:ascii="Times New Roman"/>
          <w:b w:val="false"/>
          <w:i w:val="false"/>
          <w:color w:val="000000"/>
          <w:sz w:val="28"/>
        </w:rPr>
        <w:t>
    2) пульверизатором при наружных работах          6
</w:t>
      </w:r>
      <w:r>
        <w:br/>
      </w:r>
      <w:r>
        <w:rPr>
          <w:rFonts w:ascii="Times New Roman"/>
          <w:b w:val="false"/>
          <w:i w:val="false"/>
          <w:color w:val="000000"/>
          <w:sz w:val="28"/>
        </w:rPr>
        <w:t>
    3) кистью и методом окунания                     6
</w:t>
      </w:r>
      <w:r>
        <w:br/>
      </w:r>
      <w:r>
        <w:rPr>
          <w:rFonts w:ascii="Times New Roman"/>
          <w:b w:val="false"/>
          <w:i w:val="false"/>
          <w:color w:val="000000"/>
          <w:sz w:val="28"/>
        </w:rPr>
        <w:t>
5   Маляр, постоянно занятый на работах с 
</w:t>
      </w:r>
      <w:r>
        <w:br/>
      </w:r>
      <w:r>
        <w:rPr>
          <w:rFonts w:ascii="Times New Roman"/>
          <w:b w:val="false"/>
          <w:i w:val="false"/>
          <w:color w:val="000000"/>
          <w:sz w:val="28"/>
        </w:rPr>
        <w:t>
    нитрокрасками кистью и методом окунания          6
</w:t>
      </w:r>
      <w:r>
        <w:br/>
      </w:r>
      <w:r>
        <w:rPr>
          <w:rFonts w:ascii="Times New Roman"/>
          <w:b w:val="false"/>
          <w:i w:val="false"/>
          <w:color w:val="000000"/>
          <w:sz w:val="28"/>
        </w:rPr>
        <w:t>
6   Маляр, постоянно занятый на работах с  
</w:t>
      </w:r>
      <w:r>
        <w:br/>
      </w:r>
      <w:r>
        <w:rPr>
          <w:rFonts w:ascii="Times New Roman"/>
          <w:b w:val="false"/>
          <w:i w:val="false"/>
          <w:color w:val="000000"/>
          <w:sz w:val="28"/>
        </w:rPr>
        <w:t>
    нитрокрасками пульверизатором при 
</w:t>
      </w:r>
      <w:r>
        <w:br/>
      </w:r>
      <w:r>
        <w:rPr>
          <w:rFonts w:ascii="Times New Roman"/>
          <w:b w:val="false"/>
          <w:i w:val="false"/>
          <w:color w:val="000000"/>
          <w:sz w:val="28"/>
        </w:rPr>
        <w:t>
    бескамерной окраске в помещениях                 12
</w:t>
      </w:r>
      <w:r>
        <w:br/>
      </w:r>
      <w:r>
        <w:rPr>
          <w:rFonts w:ascii="Times New Roman"/>
          <w:b w:val="false"/>
          <w:i w:val="false"/>
          <w:color w:val="000000"/>
          <w:sz w:val="28"/>
        </w:rPr>
        <w:t>
7   Маляр, работающий:
</w:t>
      </w:r>
      <w:r>
        <w:br/>
      </w:r>
      <w:r>
        <w:rPr>
          <w:rFonts w:ascii="Times New Roman"/>
          <w:b w:val="false"/>
          <w:i w:val="false"/>
          <w:color w:val="000000"/>
          <w:sz w:val="28"/>
        </w:rPr>
        <w:t>
    1) со светящимися красками                       12           6
</w:t>
      </w:r>
      <w:r>
        <w:br/>
      </w:r>
      <w:r>
        <w:rPr>
          <w:rFonts w:ascii="Times New Roman"/>
          <w:b w:val="false"/>
          <w:i w:val="false"/>
          <w:color w:val="000000"/>
          <w:sz w:val="28"/>
        </w:rPr>
        <w:t>
    2) на окраске в электростатическом поле          6
</w:t>
      </w:r>
      <w:r>
        <w:br/>
      </w:r>
      <w:r>
        <w:rPr>
          <w:rFonts w:ascii="Times New Roman"/>
          <w:b w:val="false"/>
          <w:i w:val="false"/>
          <w:color w:val="000000"/>
          <w:sz w:val="28"/>
        </w:rPr>
        <w:t>
    3) на подготовке поверхностей под окраску 
</w:t>
      </w:r>
      <w:r>
        <w:br/>
      </w:r>
      <w:r>
        <w:rPr>
          <w:rFonts w:ascii="Times New Roman"/>
          <w:b w:val="false"/>
          <w:i w:val="false"/>
          <w:color w:val="000000"/>
          <w:sz w:val="28"/>
        </w:rPr>
        <w:t>
    с применением растворителей, содержащих 
</w:t>
      </w:r>
      <w:r>
        <w:br/>
      </w:r>
      <w:r>
        <w:rPr>
          <w:rFonts w:ascii="Times New Roman"/>
          <w:b w:val="false"/>
          <w:i w:val="false"/>
          <w:color w:val="000000"/>
          <w:sz w:val="28"/>
        </w:rPr>
        <w:t>
    хлорированные ароматические углеводороды         12
</w:t>
      </w:r>
      <w:r>
        <w:br/>
      </w:r>
      <w:r>
        <w:rPr>
          <w:rFonts w:ascii="Times New Roman"/>
          <w:b w:val="false"/>
          <w:i w:val="false"/>
          <w:color w:val="000000"/>
          <w:sz w:val="28"/>
        </w:rPr>
        <w:t>
8   Маляр, занятый на подготовке  
</w:t>
      </w:r>
      <w:r>
        <w:br/>
      </w:r>
      <w:r>
        <w:rPr>
          <w:rFonts w:ascii="Times New Roman"/>
          <w:b w:val="false"/>
          <w:i w:val="false"/>
          <w:color w:val="000000"/>
          <w:sz w:val="28"/>
        </w:rPr>
        <w:t>
    поверхностей под окраску с применением 
</w:t>
      </w:r>
      <w:r>
        <w:br/>
      </w:r>
      <w:r>
        <w:rPr>
          <w:rFonts w:ascii="Times New Roman"/>
          <w:b w:val="false"/>
          <w:i w:val="false"/>
          <w:color w:val="000000"/>
          <w:sz w:val="28"/>
        </w:rPr>
        <w:t>
    бензина, уайтспирита и ацетона:
</w:t>
      </w:r>
      <w:r>
        <w:br/>
      </w:r>
      <w:r>
        <w:rPr>
          <w:rFonts w:ascii="Times New Roman"/>
          <w:b w:val="false"/>
          <w:i w:val="false"/>
          <w:color w:val="000000"/>
          <w:sz w:val="28"/>
        </w:rPr>
        <w:t>
    1) при работе внутри цистерн, камер, 
</w:t>
      </w:r>
      <w:r>
        <w:br/>
      </w:r>
      <w:r>
        <w:rPr>
          <w:rFonts w:ascii="Times New Roman"/>
          <w:b w:val="false"/>
          <w:i w:val="false"/>
          <w:color w:val="000000"/>
          <w:sz w:val="28"/>
        </w:rPr>
        <w:t>
    машин, агрегатов и отсеков судов                 12
</w:t>
      </w:r>
      <w:r>
        <w:br/>
      </w:r>
      <w:r>
        <w:rPr>
          <w:rFonts w:ascii="Times New Roman"/>
          <w:b w:val="false"/>
          <w:i w:val="false"/>
          <w:color w:val="000000"/>
          <w:sz w:val="28"/>
        </w:rPr>
        <w:t>
    2) при работе в помещениях и на наружных работах 6
</w:t>
      </w:r>
      <w:r>
        <w:br/>
      </w:r>
      <w:r>
        <w:rPr>
          <w:rFonts w:ascii="Times New Roman"/>
          <w:b w:val="false"/>
          <w:i w:val="false"/>
          <w:color w:val="000000"/>
          <w:sz w:val="28"/>
        </w:rPr>
        <w:t>
9   Маляр, занятый на обивке, ошкрябке и 
</w:t>
      </w:r>
      <w:r>
        <w:br/>
      </w:r>
      <w:r>
        <w:rPr>
          <w:rFonts w:ascii="Times New Roman"/>
          <w:b w:val="false"/>
          <w:i w:val="false"/>
          <w:color w:val="000000"/>
          <w:sz w:val="28"/>
        </w:rPr>
        <w:t>
    очистке металлоконструкций:
</w:t>
      </w:r>
      <w:r>
        <w:br/>
      </w:r>
      <w:r>
        <w:rPr>
          <w:rFonts w:ascii="Times New Roman"/>
          <w:b w:val="false"/>
          <w:i w:val="false"/>
          <w:color w:val="000000"/>
          <w:sz w:val="28"/>
        </w:rPr>
        <w:t>
    1) от свинцовых красок                           12           6
</w:t>
      </w:r>
      <w:r>
        <w:br/>
      </w:r>
      <w:r>
        <w:rPr>
          <w:rFonts w:ascii="Times New Roman"/>
          <w:b w:val="false"/>
          <w:i w:val="false"/>
          <w:color w:val="000000"/>
          <w:sz w:val="28"/>
        </w:rPr>
        <w:t>
    2) от других красок                              12
</w:t>
      </w:r>
      <w:r>
        <w:br/>
      </w:r>
      <w:r>
        <w:rPr>
          <w:rFonts w:ascii="Times New Roman"/>
          <w:b w:val="false"/>
          <w:i w:val="false"/>
          <w:color w:val="000000"/>
          <w:sz w:val="28"/>
        </w:rPr>
        <w:t>
10  Подсобный рабочий, занятый:
</w:t>
      </w:r>
      <w:r>
        <w:br/>
      </w:r>
      <w:r>
        <w:rPr>
          <w:rFonts w:ascii="Times New Roman"/>
          <w:b w:val="false"/>
          <w:i w:val="false"/>
          <w:color w:val="000000"/>
          <w:sz w:val="28"/>
        </w:rPr>
        <w:t>
    1) на подноске деталей в камеры, подвеске 
</w:t>
      </w:r>
      <w:r>
        <w:br/>
      </w:r>
      <w:r>
        <w:rPr>
          <w:rFonts w:ascii="Times New Roman"/>
          <w:b w:val="false"/>
          <w:i w:val="false"/>
          <w:color w:val="000000"/>
          <w:sz w:val="28"/>
        </w:rPr>
        <w:t>
    и съемке окрашенных деталей с конвейера 
</w:t>
      </w:r>
      <w:r>
        <w:br/>
      </w:r>
      <w:r>
        <w:rPr>
          <w:rFonts w:ascii="Times New Roman"/>
          <w:b w:val="false"/>
          <w:i w:val="false"/>
          <w:color w:val="000000"/>
          <w:sz w:val="28"/>
        </w:rPr>
        <w:t>
    и окрасочных агрегатов                           6
</w:t>
      </w:r>
      <w:r>
        <w:br/>
      </w:r>
      <w:r>
        <w:rPr>
          <w:rFonts w:ascii="Times New Roman"/>
          <w:b w:val="false"/>
          <w:i w:val="false"/>
          <w:color w:val="000000"/>
          <w:sz w:val="28"/>
        </w:rPr>
        <w:t>
    2) на очистке ванн, краскосмесительных 
</w:t>
      </w:r>
      <w:r>
        <w:br/>
      </w:r>
      <w:r>
        <w:rPr>
          <w:rFonts w:ascii="Times New Roman"/>
          <w:b w:val="false"/>
          <w:i w:val="false"/>
          <w:color w:val="000000"/>
          <w:sz w:val="28"/>
        </w:rPr>
        <w:t>
    баков, окрасочных камер, пульверизаторов 
</w:t>
      </w:r>
      <w:r>
        <w:br/>
      </w:r>
      <w:r>
        <w:rPr>
          <w:rFonts w:ascii="Times New Roman"/>
          <w:b w:val="false"/>
          <w:i w:val="false"/>
          <w:color w:val="000000"/>
          <w:sz w:val="28"/>
        </w:rPr>
        <w:t>
    и другого технологического (окрасочного) 
</w:t>
      </w:r>
      <w:r>
        <w:br/>
      </w:r>
      <w:r>
        <w:rPr>
          <w:rFonts w:ascii="Times New Roman"/>
          <w:b w:val="false"/>
          <w:i w:val="false"/>
          <w:color w:val="000000"/>
          <w:sz w:val="28"/>
        </w:rPr>
        <w:t>
    оборудования                                     6
</w:t>
      </w:r>
      <w:r>
        <w:br/>
      </w:r>
      <w:r>
        <w:rPr>
          <w:rFonts w:ascii="Times New Roman"/>
          <w:b w:val="false"/>
          <w:i w:val="false"/>
          <w:color w:val="000000"/>
          <w:sz w:val="28"/>
        </w:rPr>
        <w:t>
11  Рабочие, занятые зачисткой абразивной 
</w:t>
      </w:r>
      <w:r>
        <w:br/>
      </w:r>
      <w:r>
        <w:rPr>
          <w:rFonts w:ascii="Times New Roman"/>
          <w:b w:val="false"/>
          <w:i w:val="false"/>
          <w:color w:val="000000"/>
          <w:sz w:val="28"/>
        </w:rPr>
        <w:t>
    шкуркой поверхностей, зашпаклеванных 
</w:t>
      </w:r>
      <w:r>
        <w:br/>
      </w:r>
      <w:r>
        <w:rPr>
          <w:rFonts w:ascii="Times New Roman"/>
          <w:b w:val="false"/>
          <w:i w:val="false"/>
          <w:color w:val="000000"/>
          <w:sz w:val="28"/>
        </w:rPr>
        <w:t>
    или окрашенных составами, содержащими 
</w:t>
      </w:r>
      <w:r>
        <w:br/>
      </w:r>
      <w:r>
        <w:rPr>
          <w:rFonts w:ascii="Times New Roman"/>
          <w:b w:val="false"/>
          <w:i w:val="false"/>
          <w:color w:val="000000"/>
          <w:sz w:val="28"/>
        </w:rPr>
        <w:t>
    свинцовые соединения, а также составами 
</w:t>
      </w:r>
      <w:r>
        <w:br/>
      </w:r>
      <w:r>
        <w:rPr>
          <w:rFonts w:ascii="Times New Roman"/>
          <w:b w:val="false"/>
          <w:i w:val="false"/>
          <w:color w:val="000000"/>
          <w:sz w:val="28"/>
        </w:rPr>
        <w:t>
    на основе пеков, фенолальдегидных и 
</w:t>
      </w:r>
      <w:r>
        <w:br/>
      </w:r>
      <w:r>
        <w:rPr>
          <w:rFonts w:ascii="Times New Roman"/>
          <w:b w:val="false"/>
          <w:i w:val="false"/>
          <w:color w:val="000000"/>
          <w:sz w:val="28"/>
        </w:rPr>
        <w:t>
    эпоксидных смол, полиуретановых соединений       6
</w:t>
      </w:r>
      <w:r>
        <w:br/>
      </w:r>
      <w:r>
        <w:rPr>
          <w:rFonts w:ascii="Times New Roman"/>
          <w:b w:val="false"/>
          <w:i w:val="false"/>
          <w:color w:val="000000"/>
          <w:sz w:val="28"/>
        </w:rPr>
        <w:t>
12  Рисовальщик светящимися красками                 12           6
</w:t>
      </w:r>
      <w:r>
        <w:br/>
      </w:r>
      <w:r>
        <w:rPr>
          <w:rFonts w:ascii="Times New Roman"/>
          <w:b w:val="false"/>
          <w:i w:val="false"/>
          <w:color w:val="000000"/>
          <w:sz w:val="28"/>
        </w:rPr>
        <w:t>
13  Слесарь-ремонтник, занятый ремонтом и 
</w:t>
      </w:r>
      <w:r>
        <w:br/>
      </w:r>
      <w:r>
        <w:rPr>
          <w:rFonts w:ascii="Times New Roman"/>
          <w:b w:val="false"/>
          <w:i w:val="false"/>
          <w:color w:val="000000"/>
          <w:sz w:val="28"/>
        </w:rPr>
        <w:t>
    наладкой технологического оборудования 
</w:t>
      </w:r>
      <w:r>
        <w:br/>
      </w:r>
      <w:r>
        <w:rPr>
          <w:rFonts w:ascii="Times New Roman"/>
          <w:b w:val="false"/>
          <w:i w:val="false"/>
          <w:color w:val="000000"/>
          <w:sz w:val="28"/>
        </w:rPr>
        <w:t>
    малярных цехов, где применяются 
</w:t>
      </w:r>
      <w:r>
        <w:br/>
      </w:r>
      <w:r>
        <w:rPr>
          <w:rFonts w:ascii="Times New Roman"/>
          <w:b w:val="false"/>
          <w:i w:val="false"/>
          <w:color w:val="000000"/>
          <w:sz w:val="28"/>
        </w:rPr>
        <w:t>
    нитролаки, нитроэмали, краски и лаки, 
</w:t>
      </w:r>
      <w:r>
        <w:br/>
      </w:r>
      <w:r>
        <w:rPr>
          <w:rFonts w:ascii="Times New Roman"/>
          <w:b w:val="false"/>
          <w:i w:val="false"/>
          <w:color w:val="000000"/>
          <w:sz w:val="28"/>
        </w:rPr>
        <w:t>
    содержащие свинцовые соединения и 
</w:t>
      </w:r>
      <w:r>
        <w:br/>
      </w:r>
      <w:r>
        <w:rPr>
          <w:rFonts w:ascii="Times New Roman"/>
          <w:b w:val="false"/>
          <w:i w:val="false"/>
          <w:color w:val="000000"/>
          <w:sz w:val="28"/>
        </w:rPr>
        <w:t>
    свыше 2%, ароматические углеводороды и 
</w:t>
      </w:r>
      <w:r>
        <w:br/>
      </w:r>
      <w:r>
        <w:rPr>
          <w:rFonts w:ascii="Times New Roman"/>
          <w:b w:val="false"/>
          <w:i w:val="false"/>
          <w:color w:val="000000"/>
          <w:sz w:val="28"/>
        </w:rPr>
        <w:t>
    сложные спирты                                   6
</w:t>
      </w:r>
      <w:r>
        <w:br/>
      </w:r>
      <w:r>
        <w:rPr>
          <w:rFonts w:ascii="Times New Roman"/>
          <w:b w:val="false"/>
          <w:i w:val="false"/>
          <w:color w:val="000000"/>
          <w:sz w:val="28"/>
        </w:rPr>
        <w:t>
14  Уборщик производственных помещений, 
</w:t>
      </w:r>
      <w:r>
        <w:br/>
      </w:r>
      <w:r>
        <w:rPr>
          <w:rFonts w:ascii="Times New Roman"/>
          <w:b w:val="false"/>
          <w:i w:val="false"/>
          <w:color w:val="000000"/>
          <w:sz w:val="28"/>
        </w:rPr>
        <w:t>
    занятый уборкой малярных цехов и участков        6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Мастер, сменные руководители и 
</w:t>
      </w:r>
      <w:r>
        <w:br/>
      </w:r>
      <w:r>
        <w:rPr>
          <w:rFonts w:ascii="Times New Roman"/>
          <w:b w:val="false"/>
          <w:i w:val="false"/>
          <w:color w:val="000000"/>
          <w:sz w:val="28"/>
        </w:rPr>
        <w:t>
    специалисты цеха и участка, где 
</w:t>
      </w:r>
      <w:r>
        <w:br/>
      </w:r>
      <w:r>
        <w:rPr>
          <w:rFonts w:ascii="Times New Roman"/>
          <w:b w:val="false"/>
          <w:i w:val="false"/>
          <w:color w:val="000000"/>
          <w:sz w:val="28"/>
        </w:rPr>
        <w:t>
    применяются краски и лаки, содержащие 
</w:t>
      </w:r>
      <w:r>
        <w:br/>
      </w:r>
      <w:r>
        <w:rPr>
          <w:rFonts w:ascii="Times New Roman"/>
          <w:b w:val="false"/>
          <w:i w:val="false"/>
          <w:color w:val="000000"/>
          <w:sz w:val="28"/>
        </w:rPr>
        <w:t>
    свинцовые соединения свыше 2%, 
</w:t>
      </w:r>
      <w:r>
        <w:br/>
      </w:r>
      <w:r>
        <w:rPr>
          <w:rFonts w:ascii="Times New Roman"/>
          <w:b w:val="false"/>
          <w:i w:val="false"/>
          <w:color w:val="000000"/>
          <w:sz w:val="28"/>
        </w:rPr>
        <w:t>
    диизоцианаты, ароматические 
</w:t>
      </w:r>
      <w:r>
        <w:br/>
      </w:r>
      <w:r>
        <w:rPr>
          <w:rFonts w:ascii="Times New Roman"/>
          <w:b w:val="false"/>
          <w:i w:val="false"/>
          <w:color w:val="000000"/>
          <w:sz w:val="28"/>
        </w:rPr>
        <w:t>
    углеводороды и сложные спирты:
</w:t>
      </w:r>
      <w:r>
        <w:br/>
      </w:r>
      <w:r>
        <w:rPr>
          <w:rFonts w:ascii="Times New Roman"/>
          <w:b w:val="false"/>
          <w:i w:val="false"/>
          <w:color w:val="000000"/>
          <w:sz w:val="28"/>
        </w:rPr>
        <w:t>
    1) при работе в помещениях                       12
</w:t>
      </w:r>
      <w:r>
        <w:br/>
      </w:r>
      <w:r>
        <w:rPr>
          <w:rFonts w:ascii="Times New Roman"/>
          <w:b w:val="false"/>
          <w:i w:val="false"/>
          <w:color w:val="000000"/>
          <w:sz w:val="28"/>
        </w:rPr>
        <w:t>
    2) при наружных работах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 ПАРОСИЛОВОЕ ХОЗЯЙСТВО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   Аппаратчик химводоочистки                        6
</w:t>
      </w:r>
      <w:r>
        <w:br/>
      </w:r>
      <w:r>
        <w:rPr>
          <w:rFonts w:ascii="Times New Roman"/>
          <w:b w:val="false"/>
          <w:i w:val="false"/>
          <w:color w:val="000000"/>
          <w:sz w:val="28"/>
        </w:rPr>
        <w:t>
2   Машинист (кочегар) котельной, занятый:
</w:t>
      </w:r>
      <w:r>
        <w:br/>
      </w:r>
      <w:r>
        <w:rPr>
          <w:rFonts w:ascii="Times New Roman"/>
          <w:b w:val="false"/>
          <w:i w:val="false"/>
          <w:color w:val="000000"/>
          <w:sz w:val="28"/>
        </w:rPr>
        <w:t>
    1) на механизированном золоудалении и 
</w:t>
      </w:r>
      <w:r>
        <w:br/>
      </w:r>
      <w:r>
        <w:rPr>
          <w:rFonts w:ascii="Times New Roman"/>
          <w:b w:val="false"/>
          <w:i w:val="false"/>
          <w:color w:val="000000"/>
          <w:sz w:val="28"/>
        </w:rPr>
        <w:t>
    гидрозолоудалении                                6
</w:t>
      </w:r>
      <w:r>
        <w:br/>
      </w:r>
      <w:r>
        <w:rPr>
          <w:rFonts w:ascii="Times New Roman"/>
          <w:b w:val="false"/>
          <w:i w:val="false"/>
          <w:color w:val="000000"/>
          <w:sz w:val="28"/>
        </w:rPr>
        <w:t>
    2) при работе вручную                            12
</w:t>
      </w:r>
      <w:r>
        <w:br/>
      </w:r>
      <w:r>
        <w:rPr>
          <w:rFonts w:ascii="Times New Roman"/>
          <w:b w:val="false"/>
          <w:i w:val="false"/>
          <w:color w:val="000000"/>
          <w:sz w:val="28"/>
        </w:rPr>
        <w:t>
3   Изолировщик на термоизоляции                     12
</w:t>
      </w:r>
      <w:r>
        <w:br/>
      </w:r>
      <w:r>
        <w:rPr>
          <w:rFonts w:ascii="Times New Roman"/>
          <w:b w:val="false"/>
          <w:i w:val="false"/>
          <w:color w:val="000000"/>
          <w:sz w:val="28"/>
        </w:rPr>
        <w:t>
4   Котлочист                                        12           6
</w:t>
      </w:r>
      <w:r>
        <w:br/>
      </w:r>
      <w:r>
        <w:rPr>
          <w:rFonts w:ascii="Times New Roman"/>
          <w:b w:val="false"/>
          <w:i w:val="false"/>
          <w:color w:val="000000"/>
          <w:sz w:val="28"/>
        </w:rPr>
        <w:t>
5   Машинист (кочегар) котельной, занятый 
</w:t>
      </w:r>
      <w:r>
        <w:br/>
      </w:r>
      <w:r>
        <w:rPr>
          <w:rFonts w:ascii="Times New Roman"/>
          <w:b w:val="false"/>
          <w:i w:val="false"/>
          <w:color w:val="000000"/>
          <w:sz w:val="28"/>
        </w:rPr>
        <w:t>
    обслуживанием котлов, работающих на 
</w:t>
      </w:r>
      <w:r>
        <w:br/>
      </w:r>
      <w:r>
        <w:rPr>
          <w:rFonts w:ascii="Times New Roman"/>
          <w:b w:val="false"/>
          <w:i w:val="false"/>
          <w:color w:val="000000"/>
          <w:sz w:val="28"/>
        </w:rPr>
        <w:t>
    твердом топливе:     
</w:t>
      </w:r>
      <w:r>
        <w:br/>
      </w:r>
      <w:r>
        <w:rPr>
          <w:rFonts w:ascii="Times New Roman"/>
          <w:b w:val="false"/>
          <w:i w:val="false"/>
          <w:color w:val="000000"/>
          <w:sz w:val="28"/>
        </w:rPr>
        <w:t>
    1) при загрузке вручную                          12
</w:t>
      </w:r>
      <w:r>
        <w:br/>
      </w:r>
      <w:r>
        <w:rPr>
          <w:rFonts w:ascii="Times New Roman"/>
          <w:b w:val="false"/>
          <w:i w:val="false"/>
          <w:color w:val="000000"/>
          <w:sz w:val="28"/>
        </w:rPr>
        <w:t>
    2) при механической загрузке                     6
</w:t>
      </w:r>
      <w:r>
        <w:br/>
      </w:r>
      <w:r>
        <w:rPr>
          <w:rFonts w:ascii="Times New Roman"/>
          <w:b w:val="false"/>
          <w:i w:val="false"/>
          <w:color w:val="000000"/>
          <w:sz w:val="28"/>
        </w:rPr>
        <w:t>
6   Машинист (кочегар) котельной, занятый 
</w:t>
      </w:r>
      <w:r>
        <w:br/>
      </w:r>
      <w:r>
        <w:rPr>
          <w:rFonts w:ascii="Times New Roman"/>
          <w:b w:val="false"/>
          <w:i w:val="false"/>
          <w:color w:val="000000"/>
          <w:sz w:val="28"/>
        </w:rPr>
        <w:t>
    обслуживанием котлов, работающих на 
</w:t>
      </w:r>
      <w:r>
        <w:br/>
      </w:r>
      <w:r>
        <w:rPr>
          <w:rFonts w:ascii="Times New Roman"/>
          <w:b w:val="false"/>
          <w:i w:val="false"/>
          <w:color w:val="000000"/>
          <w:sz w:val="28"/>
        </w:rPr>
        <w:t>
    нефти, мазуте и газе                             6
</w:t>
      </w:r>
      <w:r>
        <w:br/>
      </w:r>
      <w:r>
        <w:rPr>
          <w:rFonts w:ascii="Times New Roman"/>
          <w:b w:val="false"/>
          <w:i w:val="false"/>
          <w:color w:val="000000"/>
          <w:sz w:val="28"/>
        </w:rPr>
        <w:t>
7   Машинист (кочегар) котельной, занятый 
</w:t>
      </w:r>
      <w:r>
        <w:br/>
      </w:r>
      <w:r>
        <w:rPr>
          <w:rFonts w:ascii="Times New Roman"/>
          <w:b w:val="false"/>
          <w:i w:val="false"/>
          <w:color w:val="000000"/>
          <w:sz w:val="28"/>
        </w:rPr>
        <w:t>
    обслуживанием бойлерных установок                6
</w:t>
      </w:r>
      <w:r>
        <w:br/>
      </w:r>
      <w:r>
        <w:rPr>
          <w:rFonts w:ascii="Times New Roman"/>
          <w:b w:val="false"/>
          <w:i w:val="false"/>
          <w:color w:val="000000"/>
          <w:sz w:val="28"/>
        </w:rPr>
        <w:t>
8   Машинист паровых турбин                          6
</w:t>
      </w:r>
      <w:r>
        <w:br/>
      </w:r>
      <w:r>
        <w:rPr>
          <w:rFonts w:ascii="Times New Roman"/>
          <w:b w:val="false"/>
          <w:i w:val="false"/>
          <w:color w:val="000000"/>
          <w:sz w:val="28"/>
        </w:rPr>
        <w:t>
9   Машинист паровой машины и локомобиля             6
</w:t>
      </w:r>
      <w:r>
        <w:br/>
      </w:r>
      <w:r>
        <w:rPr>
          <w:rFonts w:ascii="Times New Roman"/>
          <w:b w:val="false"/>
          <w:i w:val="false"/>
          <w:color w:val="000000"/>
          <w:sz w:val="28"/>
        </w:rPr>
        <w:t>
10  Плотник, занятый ремонтом котельного 
</w:t>
      </w:r>
      <w:r>
        <w:br/>
      </w:r>
      <w:r>
        <w:rPr>
          <w:rFonts w:ascii="Times New Roman"/>
          <w:b w:val="false"/>
          <w:i w:val="false"/>
          <w:color w:val="000000"/>
          <w:sz w:val="28"/>
        </w:rPr>
        <w:t>
    оборудования на горячих участках работы          6
</w:t>
      </w:r>
      <w:r>
        <w:br/>
      </w:r>
      <w:r>
        <w:rPr>
          <w:rFonts w:ascii="Times New Roman"/>
          <w:b w:val="false"/>
          <w:i w:val="false"/>
          <w:color w:val="000000"/>
          <w:sz w:val="28"/>
        </w:rPr>
        <w:t>
11  Подсобный рабочий, занятый:
</w:t>
      </w:r>
      <w:r>
        <w:br/>
      </w:r>
      <w:r>
        <w:rPr>
          <w:rFonts w:ascii="Times New Roman"/>
          <w:b w:val="false"/>
          <w:i w:val="false"/>
          <w:color w:val="000000"/>
          <w:sz w:val="28"/>
        </w:rPr>
        <w:t>
    1) погрузкой угля, сланцев и торфа в 
</w:t>
      </w:r>
      <w:r>
        <w:br/>
      </w:r>
      <w:r>
        <w:rPr>
          <w:rFonts w:ascii="Times New Roman"/>
          <w:b w:val="false"/>
          <w:i w:val="false"/>
          <w:color w:val="000000"/>
          <w:sz w:val="28"/>
        </w:rPr>
        <w:t>
    закрытых помещениях                              6
</w:t>
      </w:r>
      <w:r>
        <w:br/>
      </w:r>
      <w:r>
        <w:rPr>
          <w:rFonts w:ascii="Times New Roman"/>
          <w:b w:val="false"/>
          <w:i w:val="false"/>
          <w:color w:val="000000"/>
          <w:sz w:val="28"/>
        </w:rPr>
        <w:t>
    2) на изолировочных и обмуровочных работах       6
</w:t>
      </w:r>
      <w:r>
        <w:br/>
      </w:r>
      <w:r>
        <w:rPr>
          <w:rFonts w:ascii="Times New Roman"/>
          <w:b w:val="false"/>
          <w:i w:val="false"/>
          <w:color w:val="000000"/>
          <w:sz w:val="28"/>
        </w:rPr>
        <w:t>
    3) обслуживанием нефтехозяйства                  6
</w:t>
      </w:r>
      <w:r>
        <w:br/>
      </w:r>
      <w:r>
        <w:rPr>
          <w:rFonts w:ascii="Times New Roman"/>
          <w:b w:val="false"/>
          <w:i w:val="false"/>
          <w:color w:val="000000"/>
          <w:sz w:val="28"/>
        </w:rPr>
        <w:t>
    4) в помещениях котельных цехов                  6
</w:t>
      </w:r>
      <w:r>
        <w:br/>
      </w:r>
      <w:r>
        <w:rPr>
          <w:rFonts w:ascii="Times New Roman"/>
          <w:b w:val="false"/>
          <w:i w:val="false"/>
          <w:color w:val="000000"/>
          <w:sz w:val="28"/>
        </w:rPr>
        <w:t>
12  Рабочие, занятые обслуживанием 
</w:t>
      </w:r>
      <w:r>
        <w:br/>
      </w:r>
      <w:r>
        <w:rPr>
          <w:rFonts w:ascii="Times New Roman"/>
          <w:b w:val="false"/>
          <w:i w:val="false"/>
          <w:color w:val="000000"/>
          <w:sz w:val="28"/>
        </w:rPr>
        <w:t>
    пылеугольных дробилок, шаровых 
</w:t>
      </w:r>
      <w:r>
        <w:br/>
      </w:r>
      <w:r>
        <w:rPr>
          <w:rFonts w:ascii="Times New Roman"/>
          <w:b w:val="false"/>
          <w:i w:val="false"/>
          <w:color w:val="000000"/>
          <w:sz w:val="28"/>
        </w:rPr>
        <w:t>
    мельниц, угольных бункеров, трясунов, 
</w:t>
      </w:r>
      <w:r>
        <w:br/>
      </w:r>
      <w:r>
        <w:rPr>
          <w:rFonts w:ascii="Times New Roman"/>
          <w:b w:val="false"/>
          <w:i w:val="false"/>
          <w:color w:val="000000"/>
          <w:sz w:val="28"/>
        </w:rPr>
        <w:t>
    транспортеров, элеваторов, шнеков и 
</w:t>
      </w:r>
      <w:r>
        <w:br/>
      </w:r>
      <w:r>
        <w:rPr>
          <w:rFonts w:ascii="Times New Roman"/>
          <w:b w:val="false"/>
          <w:i w:val="false"/>
          <w:color w:val="000000"/>
          <w:sz w:val="28"/>
        </w:rPr>
        <w:t>
    других механизмов топливоподачи и 
</w:t>
      </w:r>
      <w:r>
        <w:br/>
      </w:r>
      <w:r>
        <w:rPr>
          <w:rFonts w:ascii="Times New Roman"/>
          <w:b w:val="false"/>
          <w:i w:val="false"/>
          <w:color w:val="000000"/>
          <w:sz w:val="28"/>
        </w:rPr>
        <w:t>
    пылеприготовления в производственных котельных   6
</w:t>
      </w:r>
      <w:r>
        <w:br/>
      </w:r>
      <w:r>
        <w:rPr>
          <w:rFonts w:ascii="Times New Roman"/>
          <w:b w:val="false"/>
          <w:i w:val="false"/>
          <w:color w:val="000000"/>
          <w:sz w:val="28"/>
        </w:rPr>
        <w:t>
13  Слесарь-ремонтник, занятый:
</w:t>
      </w:r>
      <w:r>
        <w:br/>
      </w:r>
      <w:r>
        <w:rPr>
          <w:rFonts w:ascii="Times New Roman"/>
          <w:b w:val="false"/>
          <w:i w:val="false"/>
          <w:color w:val="000000"/>
          <w:sz w:val="28"/>
        </w:rPr>
        <w:t>
    1) на ремонте горячих котлов                     12
</w:t>
      </w:r>
      <w:r>
        <w:br/>
      </w:r>
      <w:r>
        <w:rPr>
          <w:rFonts w:ascii="Times New Roman"/>
          <w:b w:val="false"/>
          <w:i w:val="false"/>
          <w:color w:val="000000"/>
          <w:sz w:val="28"/>
        </w:rPr>
        <w:t>
    2) на остальных работах паросилового хозяйства   6
</w:t>
      </w:r>
      <w:r>
        <w:br/>
      </w:r>
      <w:r>
        <w:rPr>
          <w:rFonts w:ascii="Times New Roman"/>
          <w:b w:val="false"/>
          <w:i w:val="false"/>
          <w:color w:val="000000"/>
          <w:sz w:val="28"/>
        </w:rPr>
        <w:t>
14  Пошивщик шорно-седельных изделий, занятый 
</w:t>
      </w:r>
      <w:r>
        <w:br/>
      </w:r>
      <w:r>
        <w:rPr>
          <w:rFonts w:ascii="Times New Roman"/>
          <w:b w:val="false"/>
          <w:i w:val="false"/>
          <w:color w:val="000000"/>
          <w:sz w:val="28"/>
        </w:rPr>
        <w:t>
    обслуживанием топливно-транспортных цехов        6
</w:t>
      </w:r>
      <w:r>
        <w:br/>
      </w:r>
      <w:r>
        <w:rPr>
          <w:rFonts w:ascii="Times New Roman"/>
          <w:b w:val="false"/>
          <w:i w:val="false"/>
          <w:color w:val="000000"/>
          <w:sz w:val="28"/>
        </w:rPr>
        <w:t>
15  Электромонтер по ремонту 
</w:t>
      </w:r>
      <w:r>
        <w:br/>
      </w:r>
      <w:r>
        <w:rPr>
          <w:rFonts w:ascii="Times New Roman"/>
          <w:b w:val="false"/>
          <w:i w:val="false"/>
          <w:color w:val="000000"/>
          <w:sz w:val="28"/>
        </w:rPr>
        <w:t>
    электрооборудования, занятый ремонтом 
</w:t>
      </w:r>
      <w:r>
        <w:br/>
      </w:r>
      <w:r>
        <w:rPr>
          <w:rFonts w:ascii="Times New Roman"/>
          <w:b w:val="false"/>
          <w:i w:val="false"/>
          <w:color w:val="000000"/>
          <w:sz w:val="28"/>
        </w:rPr>
        <w:t>
    электрооборудования паросилового хозяйства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 АВИАЦИОННОЕ И ОБОРОННОЕ ПРОИЗВОДСТВА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И РЕМОНТ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АВИАЦИОННЫХ ДВИГАТЕЛЕЙ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Испытательные станции, установки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стенды по испытанию авиационных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двигателей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Испытатель-механик двигателя и другие 
</w:t>
      </w:r>
      <w:r>
        <w:br/>
      </w:r>
      <w:r>
        <w:rPr>
          <w:rFonts w:ascii="Times New Roman"/>
          <w:b w:val="false"/>
          <w:i w:val="false"/>
          <w:color w:val="000000"/>
          <w:sz w:val="28"/>
        </w:rPr>
        <w:t>
    рабочие, непосредственно занятые на 
</w:t>
      </w:r>
      <w:r>
        <w:br/>
      </w:r>
      <w:r>
        <w:rPr>
          <w:rFonts w:ascii="Times New Roman"/>
          <w:b w:val="false"/>
          <w:i w:val="false"/>
          <w:color w:val="000000"/>
          <w:sz w:val="28"/>
        </w:rPr>
        <w:t>
    работах по испытанию, доводке и 
</w:t>
      </w:r>
      <w:r>
        <w:br/>
      </w:r>
      <w:r>
        <w:rPr>
          <w:rFonts w:ascii="Times New Roman"/>
          <w:b w:val="false"/>
          <w:i w:val="false"/>
          <w:color w:val="000000"/>
          <w:sz w:val="28"/>
        </w:rPr>
        <w:t>
    снаряжению реактивных, турбовинтовых 
</w:t>
      </w:r>
      <w:r>
        <w:br/>
      </w:r>
      <w:r>
        <w:rPr>
          <w:rFonts w:ascii="Times New Roman"/>
          <w:b w:val="false"/>
          <w:i w:val="false"/>
          <w:color w:val="000000"/>
          <w:sz w:val="28"/>
        </w:rPr>
        <w:t>
    авиационных двигателей и специзделий, а  
</w:t>
      </w:r>
      <w:r>
        <w:br/>
      </w:r>
      <w:r>
        <w:rPr>
          <w:rFonts w:ascii="Times New Roman"/>
          <w:b w:val="false"/>
          <w:i w:val="false"/>
          <w:color w:val="000000"/>
          <w:sz w:val="28"/>
        </w:rPr>
        <w:t>
    также агрегатов, узлов и деталей к ним:
</w:t>
      </w:r>
      <w:r>
        <w:br/>
      </w:r>
      <w:r>
        <w:rPr>
          <w:rFonts w:ascii="Times New Roman"/>
          <w:b w:val="false"/>
          <w:i w:val="false"/>
          <w:color w:val="000000"/>
          <w:sz w:val="28"/>
        </w:rPr>
        <w:t>
    1) в боксах                                      12           6
</w:t>
      </w:r>
      <w:r>
        <w:br/>
      </w:r>
      <w:r>
        <w:rPr>
          <w:rFonts w:ascii="Times New Roman"/>
          <w:b w:val="false"/>
          <w:i w:val="false"/>
          <w:color w:val="000000"/>
          <w:sz w:val="28"/>
        </w:rPr>
        <w:t>
    2) в общих помещениях и на открытых площадках    12
</w:t>
      </w:r>
      <w:r>
        <w:br/>
      </w:r>
      <w:r>
        <w:rPr>
          <w:rFonts w:ascii="Times New Roman"/>
          <w:b w:val="false"/>
          <w:i w:val="false"/>
          <w:color w:val="000000"/>
          <w:sz w:val="28"/>
        </w:rPr>
        <w:t>
2   Испытатель-механик двигателя и другие 
</w:t>
      </w:r>
      <w:r>
        <w:br/>
      </w:r>
      <w:r>
        <w:rPr>
          <w:rFonts w:ascii="Times New Roman"/>
          <w:b w:val="false"/>
          <w:i w:val="false"/>
          <w:color w:val="000000"/>
          <w:sz w:val="28"/>
        </w:rPr>
        <w:t>
    рабочие, непосредственно занятые на 
</w:t>
      </w:r>
      <w:r>
        <w:br/>
      </w:r>
      <w:r>
        <w:rPr>
          <w:rFonts w:ascii="Times New Roman"/>
          <w:b w:val="false"/>
          <w:i w:val="false"/>
          <w:color w:val="000000"/>
          <w:sz w:val="28"/>
        </w:rPr>
        <w:t>
    испытательных станциях у банажиров и 
</w:t>
      </w:r>
      <w:r>
        <w:br/>
      </w:r>
      <w:r>
        <w:rPr>
          <w:rFonts w:ascii="Times New Roman"/>
          <w:b w:val="false"/>
          <w:i w:val="false"/>
          <w:color w:val="000000"/>
          <w:sz w:val="28"/>
        </w:rPr>
        <w:t>
    стендов по подготовке к испытаниям, на  
</w:t>
      </w:r>
      <w:r>
        <w:br/>
      </w:r>
      <w:r>
        <w:rPr>
          <w:rFonts w:ascii="Times New Roman"/>
          <w:b w:val="false"/>
          <w:i w:val="false"/>
          <w:color w:val="000000"/>
          <w:sz w:val="28"/>
        </w:rPr>
        <w:t>
    испытаниях, доводке и устранении 
</w:t>
      </w:r>
      <w:r>
        <w:br/>
      </w:r>
      <w:r>
        <w:rPr>
          <w:rFonts w:ascii="Times New Roman"/>
          <w:b w:val="false"/>
          <w:i w:val="false"/>
          <w:color w:val="000000"/>
          <w:sz w:val="28"/>
        </w:rPr>
        <w:t>
    дефектов двигателей, работавших на 
</w:t>
      </w:r>
      <w:r>
        <w:br/>
      </w:r>
      <w:r>
        <w:rPr>
          <w:rFonts w:ascii="Times New Roman"/>
          <w:b w:val="false"/>
          <w:i w:val="false"/>
          <w:color w:val="000000"/>
          <w:sz w:val="28"/>
        </w:rPr>
        <w:t>
    этилированном бензине:
</w:t>
      </w:r>
      <w:r>
        <w:br/>
      </w:r>
      <w:r>
        <w:rPr>
          <w:rFonts w:ascii="Times New Roman"/>
          <w:b w:val="false"/>
          <w:i w:val="false"/>
          <w:color w:val="000000"/>
          <w:sz w:val="28"/>
        </w:rPr>
        <w:t>
    1) в боксах                                      12           6
</w:t>
      </w:r>
      <w:r>
        <w:br/>
      </w:r>
      <w:r>
        <w:rPr>
          <w:rFonts w:ascii="Times New Roman"/>
          <w:b w:val="false"/>
          <w:i w:val="false"/>
          <w:color w:val="000000"/>
          <w:sz w:val="28"/>
        </w:rPr>
        <w:t>
    2) на станциях открытого типа                    6
</w:t>
      </w:r>
      <w:r>
        <w:br/>
      </w:r>
      <w:r>
        <w:rPr>
          <w:rFonts w:ascii="Times New Roman"/>
          <w:b w:val="false"/>
          <w:i w:val="false"/>
          <w:color w:val="000000"/>
          <w:sz w:val="28"/>
        </w:rPr>
        <w:t>
    3) в боксах при применении чистого бензина       6
</w:t>
      </w:r>
      <w:r>
        <w:br/>
      </w:r>
      <w:r>
        <w:rPr>
          <w:rFonts w:ascii="Times New Roman"/>
          <w:b w:val="false"/>
          <w:i w:val="false"/>
          <w:color w:val="000000"/>
          <w:sz w:val="28"/>
        </w:rPr>
        <w:t>
3   Испытатель-механик двигателя и другие 
</w:t>
      </w:r>
      <w:r>
        <w:br/>
      </w:r>
      <w:r>
        <w:rPr>
          <w:rFonts w:ascii="Times New Roman"/>
          <w:b w:val="false"/>
          <w:i w:val="false"/>
          <w:color w:val="000000"/>
          <w:sz w:val="28"/>
        </w:rPr>
        <w:t>
    рабочие, непосредственно занятые на 
</w:t>
      </w:r>
      <w:r>
        <w:br/>
      </w:r>
      <w:r>
        <w:rPr>
          <w:rFonts w:ascii="Times New Roman"/>
          <w:b w:val="false"/>
          <w:i w:val="false"/>
          <w:color w:val="000000"/>
          <w:sz w:val="28"/>
        </w:rPr>
        <w:t>
    испытании, контроле и доводке блочных 
</w:t>
      </w:r>
      <w:r>
        <w:br/>
      </w:r>
      <w:r>
        <w:rPr>
          <w:rFonts w:ascii="Times New Roman"/>
          <w:b w:val="false"/>
          <w:i w:val="false"/>
          <w:color w:val="000000"/>
          <w:sz w:val="28"/>
        </w:rPr>
        <w:t>
    установок, карбюраторов, жиклеров, 
</w:t>
      </w:r>
      <w:r>
        <w:br/>
      </w:r>
      <w:r>
        <w:rPr>
          <w:rFonts w:ascii="Times New Roman"/>
          <w:b w:val="false"/>
          <w:i w:val="false"/>
          <w:color w:val="000000"/>
          <w:sz w:val="28"/>
        </w:rPr>
        <w:t>
    масляных помп, нагнетателей и на доводке 
</w:t>
      </w:r>
      <w:r>
        <w:br/>
      </w:r>
      <w:r>
        <w:rPr>
          <w:rFonts w:ascii="Times New Roman"/>
          <w:b w:val="false"/>
          <w:i w:val="false"/>
          <w:color w:val="000000"/>
          <w:sz w:val="28"/>
        </w:rPr>
        <w:t>
    винтов при работе двигателей на 
</w:t>
      </w:r>
      <w:r>
        <w:br/>
      </w:r>
      <w:r>
        <w:rPr>
          <w:rFonts w:ascii="Times New Roman"/>
          <w:b w:val="false"/>
          <w:i w:val="false"/>
          <w:color w:val="000000"/>
          <w:sz w:val="28"/>
        </w:rPr>
        <w:t>
    этилированном бензине:
</w:t>
      </w:r>
      <w:r>
        <w:br/>
      </w:r>
      <w:r>
        <w:rPr>
          <w:rFonts w:ascii="Times New Roman"/>
          <w:b w:val="false"/>
          <w:i w:val="false"/>
          <w:color w:val="000000"/>
          <w:sz w:val="28"/>
        </w:rPr>
        <w:t>
    1) в закрытых помещениях                         12           6
</w:t>
      </w:r>
      <w:r>
        <w:br/>
      </w:r>
      <w:r>
        <w:rPr>
          <w:rFonts w:ascii="Times New Roman"/>
          <w:b w:val="false"/>
          <w:i w:val="false"/>
          <w:color w:val="000000"/>
          <w:sz w:val="28"/>
        </w:rPr>
        <w:t>
    2) на станционарных установках открытого типа    6
</w:t>
      </w:r>
      <w:r>
        <w:br/>
      </w:r>
      <w:r>
        <w:rPr>
          <w:rFonts w:ascii="Times New Roman"/>
          <w:b w:val="false"/>
          <w:i w:val="false"/>
          <w:color w:val="000000"/>
          <w:sz w:val="28"/>
        </w:rPr>
        <w:t>
4   Слесарь-сборщик двигателя и другие 
</w:t>
      </w:r>
      <w:r>
        <w:br/>
      </w:r>
      <w:r>
        <w:rPr>
          <w:rFonts w:ascii="Times New Roman"/>
          <w:b w:val="false"/>
          <w:i w:val="false"/>
          <w:color w:val="000000"/>
          <w:sz w:val="28"/>
        </w:rPr>
        <w:t>
    рабочие, занятые на разборке, переборке и 
</w:t>
      </w:r>
      <w:r>
        <w:br/>
      </w:r>
      <w:r>
        <w:rPr>
          <w:rFonts w:ascii="Times New Roman"/>
          <w:b w:val="false"/>
          <w:i w:val="false"/>
          <w:color w:val="000000"/>
          <w:sz w:val="28"/>
        </w:rPr>
        <w:t>
    промывке двигателей и карбюраторов 
</w:t>
      </w:r>
      <w:r>
        <w:br/>
      </w:r>
      <w:r>
        <w:rPr>
          <w:rFonts w:ascii="Times New Roman"/>
          <w:b w:val="false"/>
          <w:i w:val="false"/>
          <w:color w:val="000000"/>
          <w:sz w:val="28"/>
        </w:rPr>
        <w:t>
    после работы на этилированном бензине:
</w:t>
      </w:r>
      <w:r>
        <w:br/>
      </w:r>
      <w:r>
        <w:rPr>
          <w:rFonts w:ascii="Times New Roman"/>
          <w:b w:val="false"/>
          <w:i w:val="false"/>
          <w:color w:val="000000"/>
          <w:sz w:val="28"/>
        </w:rPr>
        <w:t>
    1) при работе в помещениях                       12           6
</w:t>
      </w:r>
      <w:r>
        <w:br/>
      </w:r>
      <w:r>
        <w:rPr>
          <w:rFonts w:ascii="Times New Roman"/>
          <w:b w:val="false"/>
          <w:i w:val="false"/>
          <w:color w:val="000000"/>
          <w:sz w:val="28"/>
        </w:rPr>
        <w:t>
    2) при работе на открытом воздухе                6
</w:t>
      </w:r>
      <w:r>
        <w:br/>
      </w:r>
      <w:r>
        <w:rPr>
          <w:rFonts w:ascii="Times New Roman"/>
          <w:b w:val="false"/>
          <w:i w:val="false"/>
          <w:color w:val="000000"/>
          <w:sz w:val="28"/>
        </w:rPr>
        <w:t>
5   Слесарь-сборщик двигателя и контролер 
</w:t>
      </w:r>
      <w:r>
        <w:br/>
      </w:r>
      <w:r>
        <w:rPr>
          <w:rFonts w:ascii="Times New Roman"/>
          <w:b w:val="false"/>
          <w:i w:val="false"/>
          <w:color w:val="000000"/>
          <w:sz w:val="28"/>
        </w:rPr>
        <w:t>
    сборочно-монтажных и ремонтных работ, 
</w:t>
      </w:r>
      <w:r>
        <w:br/>
      </w:r>
      <w:r>
        <w:rPr>
          <w:rFonts w:ascii="Times New Roman"/>
          <w:b w:val="false"/>
          <w:i w:val="false"/>
          <w:color w:val="000000"/>
          <w:sz w:val="28"/>
        </w:rPr>
        <w:t>
    занятые ремонтом и контролем двигателей 
</w:t>
      </w:r>
      <w:r>
        <w:br/>
      </w:r>
      <w:r>
        <w:rPr>
          <w:rFonts w:ascii="Times New Roman"/>
          <w:b w:val="false"/>
          <w:i w:val="false"/>
          <w:color w:val="000000"/>
          <w:sz w:val="28"/>
        </w:rPr>
        <w:t>
    и карбюраторов после работы на 
</w:t>
      </w:r>
      <w:r>
        <w:br/>
      </w:r>
      <w:r>
        <w:rPr>
          <w:rFonts w:ascii="Times New Roman"/>
          <w:b w:val="false"/>
          <w:i w:val="false"/>
          <w:color w:val="000000"/>
          <w:sz w:val="28"/>
        </w:rPr>
        <w:t>
    этилированном бензине:
</w:t>
      </w:r>
      <w:r>
        <w:br/>
      </w:r>
      <w:r>
        <w:rPr>
          <w:rFonts w:ascii="Times New Roman"/>
          <w:b w:val="false"/>
          <w:i w:val="false"/>
          <w:color w:val="000000"/>
          <w:sz w:val="28"/>
        </w:rPr>
        <w:t>
    1) при работе в закрытых помещениях              12
</w:t>
      </w:r>
      <w:r>
        <w:br/>
      </w:r>
      <w:r>
        <w:rPr>
          <w:rFonts w:ascii="Times New Roman"/>
          <w:b w:val="false"/>
          <w:i w:val="false"/>
          <w:color w:val="000000"/>
          <w:sz w:val="28"/>
        </w:rPr>
        <w:t>
    2) при работе на открытом воздухе                6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Мастер, старший мастер, начальник участка 
</w:t>
      </w:r>
      <w:r>
        <w:br/>
      </w:r>
      <w:r>
        <w:rPr>
          <w:rFonts w:ascii="Times New Roman"/>
          <w:b w:val="false"/>
          <w:i w:val="false"/>
          <w:color w:val="000000"/>
          <w:sz w:val="28"/>
        </w:rPr>
        <w:t>
    (смены) и другие руководители и 
</w:t>
      </w:r>
      <w:r>
        <w:br/>
      </w:r>
      <w:r>
        <w:rPr>
          <w:rFonts w:ascii="Times New Roman"/>
          <w:b w:val="false"/>
          <w:i w:val="false"/>
          <w:color w:val="000000"/>
          <w:sz w:val="28"/>
        </w:rPr>
        <w:t>
    специалисты, непосредственно занятые на 
</w:t>
      </w:r>
      <w:r>
        <w:br/>
      </w:r>
      <w:r>
        <w:rPr>
          <w:rFonts w:ascii="Times New Roman"/>
          <w:b w:val="false"/>
          <w:i w:val="false"/>
          <w:color w:val="000000"/>
          <w:sz w:val="28"/>
        </w:rPr>
        <w:t>
    испытании, доводке и снаряжении реактивных, 
</w:t>
      </w:r>
      <w:r>
        <w:br/>
      </w:r>
      <w:r>
        <w:rPr>
          <w:rFonts w:ascii="Times New Roman"/>
          <w:b w:val="false"/>
          <w:i w:val="false"/>
          <w:color w:val="000000"/>
          <w:sz w:val="28"/>
        </w:rPr>
        <w:t>
    турбовинтовых двигателей и специзделий, а 
</w:t>
      </w:r>
      <w:r>
        <w:br/>
      </w:r>
      <w:r>
        <w:rPr>
          <w:rFonts w:ascii="Times New Roman"/>
          <w:b w:val="false"/>
          <w:i w:val="false"/>
          <w:color w:val="000000"/>
          <w:sz w:val="28"/>
        </w:rPr>
        <w:t>
    также агрегатов, узлов и деталей к ним:
</w:t>
      </w:r>
      <w:r>
        <w:br/>
      </w:r>
      <w:r>
        <w:rPr>
          <w:rFonts w:ascii="Times New Roman"/>
          <w:b w:val="false"/>
          <w:i w:val="false"/>
          <w:color w:val="000000"/>
          <w:sz w:val="28"/>
        </w:rPr>
        <w:t>
    1) в боксах                                      12           6
</w:t>
      </w:r>
      <w:r>
        <w:br/>
      </w:r>
      <w:r>
        <w:rPr>
          <w:rFonts w:ascii="Times New Roman"/>
          <w:b w:val="false"/>
          <w:i w:val="false"/>
          <w:color w:val="000000"/>
          <w:sz w:val="28"/>
        </w:rPr>
        <w:t>
    2) в общих помещениях и на открытых площадках    12
</w:t>
      </w:r>
      <w:r>
        <w:br/>
      </w:r>
      <w:r>
        <w:rPr>
          <w:rFonts w:ascii="Times New Roman"/>
          <w:b w:val="false"/>
          <w:i w:val="false"/>
          <w:color w:val="000000"/>
          <w:sz w:val="28"/>
        </w:rPr>
        <w:t>
7   Мастер, непосредственно занятый на 
</w:t>
      </w:r>
      <w:r>
        <w:br/>
      </w:r>
      <w:r>
        <w:rPr>
          <w:rFonts w:ascii="Times New Roman"/>
          <w:b w:val="false"/>
          <w:i w:val="false"/>
          <w:color w:val="000000"/>
          <w:sz w:val="28"/>
        </w:rPr>
        <w:t>
    испытательных станциях у банажиров и 
</w:t>
      </w:r>
      <w:r>
        <w:br/>
      </w:r>
      <w:r>
        <w:rPr>
          <w:rFonts w:ascii="Times New Roman"/>
          <w:b w:val="false"/>
          <w:i w:val="false"/>
          <w:color w:val="000000"/>
          <w:sz w:val="28"/>
        </w:rPr>
        <w:t>
    стендов по подготовке к испытаниям, 
</w:t>
      </w:r>
      <w:r>
        <w:br/>
      </w:r>
      <w:r>
        <w:rPr>
          <w:rFonts w:ascii="Times New Roman"/>
          <w:b w:val="false"/>
          <w:i w:val="false"/>
          <w:color w:val="000000"/>
          <w:sz w:val="28"/>
        </w:rPr>
        <w:t>
    доводке и устранении дефектов двигателей, 
</w:t>
      </w:r>
      <w:r>
        <w:br/>
      </w:r>
      <w:r>
        <w:rPr>
          <w:rFonts w:ascii="Times New Roman"/>
          <w:b w:val="false"/>
          <w:i w:val="false"/>
          <w:color w:val="000000"/>
          <w:sz w:val="28"/>
        </w:rPr>
        <w:t>
    работающих на этилированном бензине:
</w:t>
      </w:r>
      <w:r>
        <w:br/>
      </w:r>
      <w:r>
        <w:rPr>
          <w:rFonts w:ascii="Times New Roman"/>
          <w:b w:val="false"/>
          <w:i w:val="false"/>
          <w:color w:val="000000"/>
          <w:sz w:val="28"/>
        </w:rPr>
        <w:t>
    1) в боксах                                      12           6
</w:t>
      </w:r>
      <w:r>
        <w:br/>
      </w:r>
      <w:r>
        <w:rPr>
          <w:rFonts w:ascii="Times New Roman"/>
          <w:b w:val="false"/>
          <w:i w:val="false"/>
          <w:color w:val="000000"/>
          <w:sz w:val="28"/>
        </w:rPr>
        <w:t>
    2) на станциях открытого типа                    6
</w:t>
      </w:r>
      <w:r>
        <w:br/>
      </w:r>
      <w:r>
        <w:rPr>
          <w:rFonts w:ascii="Times New Roman"/>
          <w:b w:val="false"/>
          <w:i w:val="false"/>
          <w:color w:val="000000"/>
          <w:sz w:val="28"/>
        </w:rPr>
        <w:t>
    3) в боксах при применении чистого бензина       6
</w:t>
      </w:r>
      <w:r>
        <w:br/>
      </w:r>
      <w:r>
        <w:rPr>
          <w:rFonts w:ascii="Times New Roman"/>
          <w:b w:val="false"/>
          <w:i w:val="false"/>
          <w:color w:val="000000"/>
          <w:sz w:val="28"/>
        </w:rPr>
        <w:t>
8   Мастер на испытании и доводке блочных 
</w:t>
      </w:r>
      <w:r>
        <w:br/>
      </w:r>
      <w:r>
        <w:rPr>
          <w:rFonts w:ascii="Times New Roman"/>
          <w:b w:val="false"/>
          <w:i w:val="false"/>
          <w:color w:val="000000"/>
          <w:sz w:val="28"/>
        </w:rPr>
        <w:t>
    установок, карбюраторов, жиклеров, масляных 
</w:t>
      </w:r>
      <w:r>
        <w:br/>
      </w:r>
      <w:r>
        <w:rPr>
          <w:rFonts w:ascii="Times New Roman"/>
          <w:b w:val="false"/>
          <w:i w:val="false"/>
          <w:color w:val="000000"/>
          <w:sz w:val="28"/>
        </w:rPr>
        <w:t>
    помп, нагнетателей и на доводке винтов при 
</w:t>
      </w:r>
      <w:r>
        <w:br/>
      </w:r>
      <w:r>
        <w:rPr>
          <w:rFonts w:ascii="Times New Roman"/>
          <w:b w:val="false"/>
          <w:i w:val="false"/>
          <w:color w:val="000000"/>
          <w:sz w:val="28"/>
        </w:rPr>
        <w:t>
    работе двигателей на этилированном бензине:
</w:t>
      </w:r>
      <w:r>
        <w:br/>
      </w:r>
      <w:r>
        <w:rPr>
          <w:rFonts w:ascii="Times New Roman"/>
          <w:b w:val="false"/>
          <w:i w:val="false"/>
          <w:color w:val="000000"/>
          <w:sz w:val="28"/>
        </w:rPr>
        <w:t>
    1) в закрытых помещениях                         12           6
</w:t>
      </w:r>
      <w:r>
        <w:br/>
      </w:r>
      <w:r>
        <w:rPr>
          <w:rFonts w:ascii="Times New Roman"/>
          <w:b w:val="false"/>
          <w:i w:val="false"/>
          <w:color w:val="000000"/>
          <w:sz w:val="28"/>
        </w:rPr>
        <w:t>
    2) на стационарных установках открытого типа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И РЕМОНТ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САМОЛЕТОВ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Самолетосборочные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Герметизаторщик, постоянно занятый:
</w:t>
      </w:r>
      <w:r>
        <w:br/>
      </w:r>
      <w:r>
        <w:rPr>
          <w:rFonts w:ascii="Times New Roman"/>
          <w:b w:val="false"/>
          <w:i w:val="false"/>
          <w:color w:val="000000"/>
          <w:sz w:val="28"/>
        </w:rPr>
        <w:t>
    1) на приготовлении герметизирующей 
</w:t>
      </w:r>
      <w:r>
        <w:br/>
      </w:r>
      <w:r>
        <w:rPr>
          <w:rFonts w:ascii="Times New Roman"/>
          <w:b w:val="false"/>
          <w:i w:val="false"/>
          <w:color w:val="000000"/>
          <w:sz w:val="28"/>
        </w:rPr>
        <w:t>
    пасты (ВТУРа) с содержанием диизоцианатов, 
</w:t>
      </w:r>
      <w:r>
        <w:br/>
      </w:r>
      <w:r>
        <w:rPr>
          <w:rFonts w:ascii="Times New Roman"/>
          <w:b w:val="false"/>
          <w:i w:val="false"/>
          <w:color w:val="000000"/>
          <w:sz w:val="28"/>
        </w:rPr>
        <w:t>
    эпоксидных смол и ароматических углеводородов 
</w:t>
      </w:r>
      <w:r>
        <w:br/>
      </w:r>
      <w:r>
        <w:rPr>
          <w:rFonts w:ascii="Times New Roman"/>
          <w:b w:val="false"/>
          <w:i w:val="false"/>
          <w:color w:val="000000"/>
          <w:sz w:val="28"/>
        </w:rPr>
        <w:t>
    и покрытий этими пастами узлов и изделий     
</w:t>
      </w:r>
      <w:r>
        <w:br/>
      </w:r>
      <w:r>
        <w:rPr>
          <w:rFonts w:ascii="Times New Roman"/>
          <w:b w:val="false"/>
          <w:i w:val="false"/>
          <w:color w:val="000000"/>
          <w:sz w:val="28"/>
        </w:rPr>
        <w:t>
    авиационной техники                              12
</w:t>
      </w:r>
      <w:r>
        <w:br/>
      </w:r>
      <w:r>
        <w:rPr>
          <w:rFonts w:ascii="Times New Roman"/>
          <w:b w:val="false"/>
          <w:i w:val="false"/>
          <w:color w:val="000000"/>
          <w:sz w:val="28"/>
        </w:rPr>
        <w:t>
    2) на приготовлении других 
</w:t>
      </w:r>
      <w:r>
        <w:br/>
      </w:r>
      <w:r>
        <w:rPr>
          <w:rFonts w:ascii="Times New Roman"/>
          <w:b w:val="false"/>
          <w:i w:val="false"/>
          <w:color w:val="000000"/>
          <w:sz w:val="28"/>
        </w:rPr>
        <w:t>
    герметизирующих паст, на шпаклевке и 
</w:t>
      </w:r>
      <w:r>
        <w:br/>
      </w:r>
      <w:r>
        <w:rPr>
          <w:rFonts w:ascii="Times New Roman"/>
          <w:b w:val="false"/>
          <w:i w:val="false"/>
          <w:color w:val="000000"/>
          <w:sz w:val="28"/>
        </w:rPr>
        <w:t>
    покрытии этими пастами узлов и изделий 
</w:t>
      </w:r>
      <w:r>
        <w:br/>
      </w:r>
      <w:r>
        <w:rPr>
          <w:rFonts w:ascii="Times New Roman"/>
          <w:b w:val="false"/>
          <w:i w:val="false"/>
          <w:color w:val="000000"/>
          <w:sz w:val="28"/>
        </w:rPr>
        <w:t>
    авиационной техники                              6
</w:t>
      </w:r>
      <w:r>
        <w:br/>
      </w:r>
      <w:r>
        <w:rPr>
          <w:rFonts w:ascii="Times New Roman"/>
          <w:b w:val="false"/>
          <w:i w:val="false"/>
          <w:color w:val="000000"/>
          <w:sz w:val="28"/>
        </w:rPr>
        <w:t>
10  Сборщик-клепальщик, занятый на сборке 
</w:t>
      </w:r>
      <w:r>
        <w:br/>
      </w:r>
      <w:r>
        <w:rPr>
          <w:rFonts w:ascii="Times New Roman"/>
          <w:b w:val="false"/>
          <w:i w:val="false"/>
          <w:color w:val="000000"/>
          <w:sz w:val="28"/>
        </w:rPr>
        <w:t>
    узлов и изделий авиационной техники с 
</w:t>
      </w:r>
      <w:r>
        <w:br/>
      </w:r>
      <w:r>
        <w:rPr>
          <w:rFonts w:ascii="Times New Roman"/>
          <w:b w:val="false"/>
          <w:i w:val="false"/>
          <w:color w:val="000000"/>
          <w:sz w:val="28"/>
        </w:rPr>
        <w:t>
    применением пневмоинструментов                   12
</w:t>
      </w:r>
      <w:r>
        <w:br/>
      </w:r>
      <w:r>
        <w:rPr>
          <w:rFonts w:ascii="Times New Roman"/>
          <w:b w:val="false"/>
          <w:i w:val="false"/>
          <w:color w:val="000000"/>
          <w:sz w:val="28"/>
        </w:rPr>
        <w:t>
11  Слесарь-испытатель, занятый испытанием 
</w:t>
      </w:r>
      <w:r>
        <w:br/>
      </w:r>
      <w:r>
        <w:rPr>
          <w:rFonts w:ascii="Times New Roman"/>
          <w:b w:val="false"/>
          <w:i w:val="false"/>
          <w:color w:val="000000"/>
          <w:sz w:val="28"/>
        </w:rPr>
        <w:t>
    узлов и агрегатов изделий авиационной 
</w:t>
      </w:r>
      <w:r>
        <w:br/>
      </w:r>
      <w:r>
        <w:rPr>
          <w:rFonts w:ascii="Times New Roman"/>
          <w:b w:val="false"/>
          <w:i w:val="false"/>
          <w:color w:val="000000"/>
          <w:sz w:val="28"/>
        </w:rPr>
        <w:t>
    техники на герметичность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Обойные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Обойщик, занятый:
</w:t>
      </w:r>
      <w:r>
        <w:br/>
      </w:r>
      <w:r>
        <w:rPr>
          <w:rFonts w:ascii="Times New Roman"/>
          <w:b w:val="false"/>
          <w:i w:val="false"/>
          <w:color w:val="000000"/>
          <w:sz w:val="28"/>
        </w:rPr>
        <w:t>
    1) на раскрое и обивке изделий 
</w:t>
      </w:r>
      <w:r>
        <w:br/>
      </w:r>
      <w:r>
        <w:rPr>
          <w:rFonts w:ascii="Times New Roman"/>
          <w:b w:val="false"/>
          <w:i w:val="false"/>
          <w:color w:val="000000"/>
          <w:sz w:val="28"/>
        </w:rPr>
        <w:t>
    материалами из стеклоткани и 
</w:t>
      </w:r>
      <w:r>
        <w:br/>
      </w:r>
      <w:r>
        <w:rPr>
          <w:rFonts w:ascii="Times New Roman"/>
          <w:b w:val="false"/>
          <w:i w:val="false"/>
          <w:color w:val="000000"/>
          <w:sz w:val="28"/>
        </w:rPr>
        <w:t>
    стекловолокна с применением клеев                12
</w:t>
      </w:r>
      <w:r>
        <w:br/>
      </w:r>
      <w:r>
        <w:rPr>
          <w:rFonts w:ascii="Times New Roman"/>
          <w:b w:val="false"/>
          <w:i w:val="false"/>
          <w:color w:val="000000"/>
          <w:sz w:val="28"/>
        </w:rPr>
        <w:t>
    2) на подготовке изделий к наклейке 
</w:t>
      </w:r>
      <w:r>
        <w:br/>
      </w:r>
      <w:r>
        <w:rPr>
          <w:rFonts w:ascii="Times New Roman"/>
          <w:b w:val="false"/>
          <w:i w:val="false"/>
          <w:color w:val="000000"/>
          <w:sz w:val="28"/>
        </w:rPr>
        <w:t>
    обойных материалов с применением 
</w:t>
      </w:r>
      <w:r>
        <w:br/>
      </w:r>
      <w:r>
        <w:rPr>
          <w:rFonts w:ascii="Times New Roman"/>
          <w:b w:val="false"/>
          <w:i w:val="false"/>
          <w:color w:val="000000"/>
          <w:sz w:val="28"/>
        </w:rPr>
        <w:t>
    смывок, бензина, ацетона и других 
</w:t>
      </w:r>
      <w:r>
        <w:br/>
      </w:r>
      <w:r>
        <w:rPr>
          <w:rFonts w:ascii="Times New Roman"/>
          <w:b w:val="false"/>
          <w:i w:val="false"/>
          <w:color w:val="000000"/>
          <w:sz w:val="28"/>
        </w:rPr>
        <w:t>
    растворителей и наклейке обойных 
</w:t>
      </w:r>
      <w:r>
        <w:br/>
      </w:r>
      <w:r>
        <w:rPr>
          <w:rFonts w:ascii="Times New Roman"/>
          <w:b w:val="false"/>
          <w:i w:val="false"/>
          <w:color w:val="000000"/>
          <w:sz w:val="28"/>
        </w:rPr>
        <w:t>
    материалов с применением клея N 88 и 
</w:t>
      </w:r>
      <w:r>
        <w:br/>
      </w:r>
      <w:r>
        <w:rPr>
          <w:rFonts w:ascii="Times New Roman"/>
          <w:b w:val="false"/>
          <w:i w:val="false"/>
          <w:color w:val="000000"/>
          <w:sz w:val="28"/>
        </w:rPr>
        <w:t>
    других специальных клеев                         6
</w:t>
      </w:r>
      <w:r>
        <w:br/>
      </w:r>
      <w:r>
        <w:rPr>
          <w:rFonts w:ascii="Times New Roman"/>
          <w:b w:val="false"/>
          <w:i w:val="false"/>
          <w:color w:val="000000"/>
          <w:sz w:val="28"/>
        </w:rPr>
        <w:t>
13  Уборщик производственных помещений и 
</w:t>
      </w:r>
      <w:r>
        <w:br/>
      </w:r>
      <w:r>
        <w:rPr>
          <w:rFonts w:ascii="Times New Roman"/>
          <w:b w:val="false"/>
          <w:i w:val="false"/>
          <w:color w:val="000000"/>
          <w:sz w:val="28"/>
        </w:rPr>
        <w:t>
    подсобный (транспортный) рабочий, 
</w:t>
      </w:r>
      <w:r>
        <w:br/>
      </w:r>
      <w:r>
        <w:rPr>
          <w:rFonts w:ascii="Times New Roman"/>
          <w:b w:val="false"/>
          <w:i w:val="false"/>
          <w:color w:val="000000"/>
          <w:sz w:val="28"/>
        </w:rPr>
        <w:t>
    занятые уборкой рабочих мест раскройного 
</w:t>
      </w:r>
      <w:r>
        <w:br/>
      </w:r>
      <w:r>
        <w:rPr>
          <w:rFonts w:ascii="Times New Roman"/>
          <w:b w:val="false"/>
          <w:i w:val="false"/>
          <w:color w:val="000000"/>
          <w:sz w:val="28"/>
        </w:rPr>
        <w:t>
    и обойного отделения от отходов стеклоткани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свинцово-цинковых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штампов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Плавильщик металла и сплавов и заливщик 
</w:t>
      </w:r>
      <w:r>
        <w:br/>
      </w:r>
      <w:r>
        <w:rPr>
          <w:rFonts w:ascii="Times New Roman"/>
          <w:b w:val="false"/>
          <w:i w:val="false"/>
          <w:color w:val="000000"/>
          <w:sz w:val="28"/>
        </w:rPr>
        <w:t>
    металла, занятые на плавке, разливке и 
</w:t>
      </w:r>
      <w:r>
        <w:br/>
      </w:r>
      <w:r>
        <w:rPr>
          <w:rFonts w:ascii="Times New Roman"/>
          <w:b w:val="false"/>
          <w:i w:val="false"/>
          <w:color w:val="000000"/>
          <w:sz w:val="28"/>
        </w:rPr>
        <w:t>
    рафинировании свинцово-цинковых сплавов          12           6
</w:t>
      </w:r>
      <w:r>
        <w:br/>
      </w:r>
      <w:r>
        <w:rPr>
          <w:rFonts w:ascii="Times New Roman"/>
          <w:b w:val="false"/>
          <w:i w:val="false"/>
          <w:color w:val="000000"/>
          <w:sz w:val="28"/>
        </w:rPr>
        <w:t>
15  Слесарь-инструментальщик, постоянно 
</w:t>
      </w:r>
      <w:r>
        <w:br/>
      </w:r>
      <w:r>
        <w:rPr>
          <w:rFonts w:ascii="Times New Roman"/>
          <w:b w:val="false"/>
          <w:i w:val="false"/>
          <w:color w:val="000000"/>
          <w:sz w:val="28"/>
        </w:rPr>
        <w:t>
    занятый на обработке свинцово-цинковых штампов   12           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Мастер и начальник участка (смены), 
</w:t>
      </w:r>
      <w:r>
        <w:br/>
      </w:r>
      <w:r>
        <w:rPr>
          <w:rFonts w:ascii="Times New Roman"/>
          <w:b w:val="false"/>
          <w:i w:val="false"/>
          <w:color w:val="000000"/>
          <w:sz w:val="28"/>
        </w:rPr>
        <w:t>
    занятые на плавке, разливке и 
</w:t>
      </w:r>
      <w:r>
        <w:br/>
      </w:r>
      <w:r>
        <w:rPr>
          <w:rFonts w:ascii="Times New Roman"/>
          <w:b w:val="false"/>
          <w:i w:val="false"/>
          <w:color w:val="000000"/>
          <w:sz w:val="28"/>
        </w:rPr>
        <w:t>
    рафинировании свинцово-цинковых сплавов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Аэрогидродинамические испытания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авиационной техники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Модельщик аэрогидродинамических 
</w:t>
      </w:r>
      <w:r>
        <w:br/>
      </w:r>
      <w:r>
        <w:rPr>
          <w:rFonts w:ascii="Times New Roman"/>
          <w:b w:val="false"/>
          <w:i w:val="false"/>
          <w:color w:val="000000"/>
          <w:sz w:val="28"/>
        </w:rPr>
        <w:t>
    моделей из металла, модельщик 
</w:t>
      </w:r>
      <w:r>
        <w:br/>
      </w:r>
      <w:r>
        <w:rPr>
          <w:rFonts w:ascii="Times New Roman"/>
          <w:b w:val="false"/>
          <w:i w:val="false"/>
          <w:color w:val="000000"/>
          <w:sz w:val="28"/>
        </w:rPr>
        <w:t>
    аэрогидродинамических моделей из 
</w:t>
      </w:r>
      <w:r>
        <w:br/>
      </w:r>
      <w:r>
        <w:rPr>
          <w:rFonts w:ascii="Times New Roman"/>
          <w:b w:val="false"/>
          <w:i w:val="false"/>
          <w:color w:val="000000"/>
          <w:sz w:val="28"/>
        </w:rPr>
        <w:t>
    неметалла, непосредственно занятые 
</w:t>
      </w:r>
      <w:r>
        <w:br/>
      </w:r>
      <w:r>
        <w:rPr>
          <w:rFonts w:ascii="Times New Roman"/>
          <w:b w:val="false"/>
          <w:i w:val="false"/>
          <w:color w:val="000000"/>
          <w:sz w:val="28"/>
        </w:rPr>
        <w:t>
    доводкой моделей в аэродинамических 
</w:t>
      </w:r>
      <w:r>
        <w:br/>
      </w:r>
      <w:r>
        <w:rPr>
          <w:rFonts w:ascii="Times New Roman"/>
          <w:b w:val="false"/>
          <w:i w:val="false"/>
          <w:color w:val="000000"/>
          <w:sz w:val="28"/>
        </w:rPr>
        <w:t>
    трубах по испытанию авиационной техники:
</w:t>
      </w:r>
      <w:r>
        <w:br/>
      </w:r>
      <w:r>
        <w:rPr>
          <w:rFonts w:ascii="Times New Roman"/>
          <w:b w:val="false"/>
          <w:i w:val="false"/>
          <w:color w:val="000000"/>
          <w:sz w:val="28"/>
        </w:rPr>
        <w:t>
    1) при уровне высокочастотного шума 100 
</w:t>
      </w:r>
      <w:r>
        <w:br/>
      </w:r>
      <w:r>
        <w:rPr>
          <w:rFonts w:ascii="Times New Roman"/>
          <w:b w:val="false"/>
          <w:i w:val="false"/>
          <w:color w:val="000000"/>
          <w:sz w:val="28"/>
        </w:rPr>
        <w:t>
    децибел и выше                                    12          6
</w:t>
      </w:r>
      <w:r>
        <w:br/>
      </w:r>
      <w:r>
        <w:rPr>
          <w:rFonts w:ascii="Times New Roman"/>
          <w:b w:val="false"/>
          <w:i w:val="false"/>
          <w:color w:val="000000"/>
          <w:sz w:val="28"/>
        </w:rPr>
        <w:t>
    2) при уровне высокочастотного шума от 
</w:t>
      </w:r>
      <w:r>
        <w:br/>
      </w:r>
      <w:r>
        <w:rPr>
          <w:rFonts w:ascii="Times New Roman"/>
          <w:b w:val="false"/>
          <w:i w:val="false"/>
          <w:color w:val="000000"/>
          <w:sz w:val="28"/>
        </w:rPr>
        <w:t>
    90 до 100 децибел                                 12
</w:t>
      </w:r>
      <w:r>
        <w:br/>
      </w:r>
      <w:r>
        <w:rPr>
          <w:rFonts w:ascii="Times New Roman"/>
          <w:b w:val="false"/>
          <w:i w:val="false"/>
          <w:color w:val="000000"/>
          <w:sz w:val="28"/>
        </w:rPr>
        <w:t>
18  Слесарь-испытатель и другие рабочие, 
</w:t>
      </w:r>
      <w:r>
        <w:br/>
      </w:r>
      <w:r>
        <w:rPr>
          <w:rFonts w:ascii="Times New Roman"/>
          <w:b w:val="false"/>
          <w:i w:val="false"/>
          <w:color w:val="000000"/>
          <w:sz w:val="28"/>
        </w:rPr>
        <w:t>
    занятые подготовкой и проведением 
</w:t>
      </w:r>
      <w:r>
        <w:br/>
      </w:r>
      <w:r>
        <w:rPr>
          <w:rFonts w:ascii="Times New Roman"/>
          <w:b w:val="false"/>
          <w:i w:val="false"/>
          <w:color w:val="000000"/>
          <w:sz w:val="28"/>
        </w:rPr>
        <w:t>
    испытаний изделий в натуре, моделей и 
</w:t>
      </w:r>
      <w:r>
        <w:br/>
      </w:r>
      <w:r>
        <w:rPr>
          <w:rFonts w:ascii="Times New Roman"/>
          <w:b w:val="false"/>
          <w:i w:val="false"/>
          <w:color w:val="000000"/>
          <w:sz w:val="28"/>
        </w:rPr>
        <w:t>
    деталей в аэродинамических трубах:
</w:t>
      </w:r>
      <w:r>
        <w:br/>
      </w:r>
      <w:r>
        <w:rPr>
          <w:rFonts w:ascii="Times New Roman"/>
          <w:b w:val="false"/>
          <w:i w:val="false"/>
          <w:color w:val="000000"/>
          <w:sz w:val="28"/>
        </w:rPr>
        <w:t>
    1) при уровне высокочастотного шума 100 
</w:t>
      </w:r>
      <w:r>
        <w:br/>
      </w:r>
      <w:r>
        <w:rPr>
          <w:rFonts w:ascii="Times New Roman"/>
          <w:b w:val="false"/>
          <w:i w:val="false"/>
          <w:color w:val="000000"/>
          <w:sz w:val="28"/>
        </w:rPr>
        <w:t>
    децибел и выше                                   12           6
</w:t>
      </w:r>
      <w:r>
        <w:br/>
      </w:r>
      <w:r>
        <w:rPr>
          <w:rFonts w:ascii="Times New Roman"/>
          <w:b w:val="false"/>
          <w:i w:val="false"/>
          <w:color w:val="000000"/>
          <w:sz w:val="28"/>
        </w:rPr>
        <w:t>
    2) при уровне высокочастотного шума от 
</w:t>
      </w:r>
      <w:r>
        <w:br/>
      </w:r>
      <w:r>
        <w:rPr>
          <w:rFonts w:ascii="Times New Roman"/>
          <w:b w:val="false"/>
          <w:i w:val="false"/>
          <w:color w:val="000000"/>
          <w:sz w:val="28"/>
        </w:rPr>
        <w:t>
    90 до 100 децибел                                12
</w:t>
      </w:r>
      <w:r>
        <w:br/>
      </w:r>
      <w:r>
        <w:rPr>
          <w:rFonts w:ascii="Times New Roman"/>
          <w:b w:val="false"/>
          <w:i w:val="false"/>
          <w:color w:val="000000"/>
          <w:sz w:val="28"/>
        </w:rPr>
        <w:t>
19  Машинист крана (крановщик),  
</w:t>
      </w:r>
      <w:r>
        <w:br/>
      </w:r>
      <w:r>
        <w:rPr>
          <w:rFonts w:ascii="Times New Roman"/>
          <w:b w:val="false"/>
          <w:i w:val="false"/>
          <w:color w:val="000000"/>
          <w:sz w:val="28"/>
        </w:rPr>
        <w:t>
    непосредственно занятый на обслуживании 
</w:t>
      </w:r>
      <w:r>
        <w:br/>
      </w:r>
      <w:r>
        <w:rPr>
          <w:rFonts w:ascii="Times New Roman"/>
          <w:b w:val="false"/>
          <w:i w:val="false"/>
          <w:color w:val="000000"/>
          <w:sz w:val="28"/>
        </w:rPr>
        <w:t>
    испытаний авиационной техники 
</w:t>
      </w:r>
      <w:r>
        <w:br/>
      </w:r>
      <w:r>
        <w:rPr>
          <w:rFonts w:ascii="Times New Roman"/>
          <w:b w:val="false"/>
          <w:i w:val="false"/>
          <w:color w:val="000000"/>
          <w:sz w:val="28"/>
        </w:rPr>
        <w:t>
    аэродинамических трубах:           
</w:t>
      </w:r>
      <w:r>
        <w:br/>
      </w:r>
      <w:r>
        <w:rPr>
          <w:rFonts w:ascii="Times New Roman"/>
          <w:b w:val="false"/>
          <w:i w:val="false"/>
          <w:color w:val="000000"/>
          <w:sz w:val="28"/>
        </w:rPr>
        <w:t>
    1) при уровне высокочастотного шума 100 
</w:t>
      </w:r>
      <w:r>
        <w:br/>
      </w:r>
      <w:r>
        <w:rPr>
          <w:rFonts w:ascii="Times New Roman"/>
          <w:b w:val="false"/>
          <w:i w:val="false"/>
          <w:color w:val="000000"/>
          <w:sz w:val="28"/>
        </w:rPr>
        <w:t>
    децибел и выше                                   12           6
</w:t>
      </w:r>
      <w:r>
        <w:br/>
      </w:r>
      <w:r>
        <w:rPr>
          <w:rFonts w:ascii="Times New Roman"/>
          <w:b w:val="false"/>
          <w:i w:val="false"/>
          <w:color w:val="000000"/>
          <w:sz w:val="28"/>
        </w:rPr>
        <w:t>
    2) при уровне высокочастотного шума от 
</w:t>
      </w:r>
      <w:r>
        <w:br/>
      </w:r>
      <w:r>
        <w:rPr>
          <w:rFonts w:ascii="Times New Roman"/>
          <w:b w:val="false"/>
          <w:i w:val="false"/>
          <w:color w:val="000000"/>
          <w:sz w:val="28"/>
        </w:rPr>
        <w:t>
    90 до 100 децибел                                12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Руководители и специалисты, 
</w:t>
      </w:r>
      <w:r>
        <w:br/>
      </w:r>
      <w:r>
        <w:rPr>
          <w:rFonts w:ascii="Times New Roman"/>
          <w:b w:val="false"/>
          <w:i w:val="false"/>
          <w:color w:val="000000"/>
          <w:sz w:val="28"/>
        </w:rPr>
        <w:t>
    непосредственно занятые подготовкой и 
</w:t>
      </w:r>
      <w:r>
        <w:br/>
      </w:r>
      <w:r>
        <w:rPr>
          <w:rFonts w:ascii="Times New Roman"/>
          <w:b w:val="false"/>
          <w:i w:val="false"/>
          <w:color w:val="000000"/>
          <w:sz w:val="28"/>
        </w:rPr>
        <w:t>
    проведением испытаний изделий в натуре, 
</w:t>
      </w:r>
      <w:r>
        <w:br/>
      </w:r>
      <w:r>
        <w:rPr>
          <w:rFonts w:ascii="Times New Roman"/>
          <w:b w:val="false"/>
          <w:i w:val="false"/>
          <w:color w:val="000000"/>
          <w:sz w:val="28"/>
        </w:rPr>
        <w:t>
    моделей и деталей в аэродинамических трубах:
</w:t>
      </w:r>
      <w:r>
        <w:br/>
      </w:r>
      <w:r>
        <w:rPr>
          <w:rFonts w:ascii="Times New Roman"/>
          <w:b w:val="false"/>
          <w:i w:val="false"/>
          <w:color w:val="000000"/>
          <w:sz w:val="28"/>
        </w:rPr>
        <w:t>
    1) при уровне высокочастотного шума 100 
</w:t>
      </w:r>
      <w:r>
        <w:br/>
      </w:r>
      <w:r>
        <w:rPr>
          <w:rFonts w:ascii="Times New Roman"/>
          <w:b w:val="false"/>
          <w:i w:val="false"/>
          <w:color w:val="000000"/>
          <w:sz w:val="28"/>
        </w:rPr>
        <w:t>
    децибел и выше                                   12           6
</w:t>
      </w:r>
      <w:r>
        <w:br/>
      </w:r>
      <w:r>
        <w:rPr>
          <w:rFonts w:ascii="Times New Roman"/>
          <w:b w:val="false"/>
          <w:i w:val="false"/>
          <w:color w:val="000000"/>
          <w:sz w:val="28"/>
        </w:rPr>
        <w:t>
    2) при уровне высокочастотного шума от 90 
</w:t>
      </w:r>
      <w:r>
        <w:br/>
      </w:r>
      <w:r>
        <w:rPr>
          <w:rFonts w:ascii="Times New Roman"/>
          <w:b w:val="false"/>
          <w:i w:val="false"/>
          <w:color w:val="000000"/>
          <w:sz w:val="28"/>
        </w:rPr>
        <w:t>
    до 100 децибел                                   12
</w:t>
      </w:r>
      <w:r>
        <w:br/>
      </w:r>
      <w:r>
        <w:rPr>
          <w:rFonts w:ascii="Times New Roman"/>
          <w:b w:val="false"/>
          <w:i w:val="false"/>
          <w:color w:val="000000"/>
          <w:sz w:val="28"/>
        </w:rPr>
        <w:t>
21  Работники, непосредственно занятые испытанием 
</w:t>
      </w:r>
      <w:r>
        <w:br/>
      </w:r>
      <w:r>
        <w:rPr>
          <w:rFonts w:ascii="Times New Roman"/>
          <w:b w:val="false"/>
          <w:i w:val="false"/>
          <w:color w:val="000000"/>
          <w:sz w:val="28"/>
        </w:rPr>
        <w:t>
    специзделий на буксировочных тележках 
</w:t>
      </w:r>
      <w:r>
        <w:br/>
      </w:r>
      <w:r>
        <w:rPr>
          <w:rFonts w:ascii="Times New Roman"/>
          <w:b w:val="false"/>
          <w:i w:val="false"/>
          <w:color w:val="000000"/>
          <w:sz w:val="28"/>
        </w:rPr>
        <w:t>
    гидроканалов НИИ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ЭКСПЛУАТАЦИЯ, РЕМОНТ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ОБСЛУЖИВАНИЕ САМОЛЕТОВ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АЭРОДРОМЕ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Авиационный механик (моторист), 
</w:t>
      </w:r>
      <w:r>
        <w:br/>
      </w:r>
      <w:r>
        <w:rPr>
          <w:rFonts w:ascii="Times New Roman"/>
          <w:b w:val="false"/>
          <w:i w:val="false"/>
          <w:color w:val="000000"/>
          <w:sz w:val="28"/>
        </w:rPr>
        <w:t>
    авиационный моторист, авиационный  
</w:t>
      </w:r>
      <w:r>
        <w:br/>
      </w:r>
      <w:r>
        <w:rPr>
          <w:rFonts w:ascii="Times New Roman"/>
          <w:b w:val="false"/>
          <w:i w:val="false"/>
          <w:color w:val="000000"/>
          <w:sz w:val="28"/>
        </w:rPr>
        <w:t>
    техник, авиационный механик по приборам, 
</w:t>
      </w:r>
      <w:r>
        <w:br/>
      </w:r>
      <w:r>
        <w:rPr>
          <w:rFonts w:ascii="Times New Roman"/>
          <w:b w:val="false"/>
          <w:i w:val="false"/>
          <w:color w:val="000000"/>
          <w:sz w:val="28"/>
        </w:rPr>
        <w:t>
    авиационный техник (механик) по 
</w:t>
      </w:r>
      <w:r>
        <w:br/>
      </w:r>
      <w:r>
        <w:rPr>
          <w:rFonts w:ascii="Times New Roman"/>
          <w:b w:val="false"/>
          <w:i w:val="false"/>
          <w:color w:val="000000"/>
          <w:sz w:val="28"/>
        </w:rPr>
        <w:t>
    приборам, авиационный техник по 
</w:t>
      </w:r>
      <w:r>
        <w:br/>
      </w:r>
      <w:r>
        <w:rPr>
          <w:rFonts w:ascii="Times New Roman"/>
          <w:b w:val="false"/>
          <w:i w:val="false"/>
          <w:color w:val="000000"/>
          <w:sz w:val="28"/>
        </w:rPr>
        <w:t>
    приборам, авиационный механик ЛИС, 
</w:t>
      </w:r>
      <w:r>
        <w:br/>
      </w:r>
      <w:r>
        <w:rPr>
          <w:rFonts w:ascii="Times New Roman"/>
          <w:b w:val="false"/>
          <w:i w:val="false"/>
          <w:color w:val="000000"/>
          <w:sz w:val="28"/>
        </w:rPr>
        <w:t>
    авиационный механик по РЭСО (радио и 
</w:t>
      </w:r>
      <w:r>
        <w:br/>
      </w:r>
      <w:r>
        <w:rPr>
          <w:rFonts w:ascii="Times New Roman"/>
          <w:b w:val="false"/>
          <w:i w:val="false"/>
          <w:color w:val="000000"/>
          <w:sz w:val="28"/>
        </w:rPr>
        <w:t>
    электрооборудованию), авиационный 
</w:t>
      </w:r>
      <w:r>
        <w:br/>
      </w:r>
      <w:r>
        <w:rPr>
          <w:rFonts w:ascii="Times New Roman"/>
          <w:b w:val="false"/>
          <w:i w:val="false"/>
          <w:color w:val="000000"/>
          <w:sz w:val="28"/>
        </w:rPr>
        <w:t>
    техник (механик) по РЭСО, авиационный 
</w:t>
      </w:r>
      <w:r>
        <w:br/>
      </w:r>
      <w:r>
        <w:rPr>
          <w:rFonts w:ascii="Times New Roman"/>
          <w:b w:val="false"/>
          <w:i w:val="false"/>
          <w:color w:val="000000"/>
          <w:sz w:val="28"/>
        </w:rPr>
        <w:t>
    техник по РЭСО, слесарь по вооружению, 
</w:t>
      </w:r>
      <w:r>
        <w:br/>
      </w:r>
      <w:r>
        <w:rPr>
          <w:rFonts w:ascii="Times New Roman"/>
          <w:b w:val="false"/>
          <w:i w:val="false"/>
          <w:color w:val="000000"/>
          <w:sz w:val="28"/>
        </w:rPr>
        <w:t>
    радист-радиолокаторщик ЛИС, слесарь- 
</w:t>
      </w:r>
      <w:r>
        <w:br/>
      </w:r>
      <w:r>
        <w:rPr>
          <w:rFonts w:ascii="Times New Roman"/>
          <w:b w:val="false"/>
          <w:i w:val="false"/>
          <w:color w:val="000000"/>
          <w:sz w:val="28"/>
        </w:rPr>
        <w:t>
    сборщик летательных аппаратов, слесарь-
</w:t>
      </w:r>
      <w:r>
        <w:br/>
      </w:r>
      <w:r>
        <w:rPr>
          <w:rFonts w:ascii="Times New Roman"/>
          <w:b w:val="false"/>
          <w:i w:val="false"/>
          <w:color w:val="000000"/>
          <w:sz w:val="28"/>
        </w:rPr>
        <w:t>
    монтажник приборного оборудования, 
</w:t>
      </w:r>
      <w:r>
        <w:br/>
      </w:r>
      <w:r>
        <w:rPr>
          <w:rFonts w:ascii="Times New Roman"/>
          <w:b w:val="false"/>
          <w:i w:val="false"/>
          <w:color w:val="000000"/>
          <w:sz w:val="28"/>
        </w:rPr>
        <w:t>
    аэродромный рабочий; контролер 
</w:t>
      </w:r>
      <w:r>
        <w:br/>
      </w:r>
      <w:r>
        <w:rPr>
          <w:rFonts w:ascii="Times New Roman"/>
          <w:b w:val="false"/>
          <w:i w:val="false"/>
          <w:color w:val="000000"/>
          <w:sz w:val="28"/>
        </w:rPr>
        <w:t>
    сборочно-монтажных и ремонтных работ, 
</w:t>
      </w:r>
      <w:r>
        <w:br/>
      </w:r>
      <w:r>
        <w:rPr>
          <w:rFonts w:ascii="Times New Roman"/>
          <w:b w:val="false"/>
          <w:i w:val="false"/>
          <w:color w:val="000000"/>
          <w:sz w:val="28"/>
        </w:rPr>
        <w:t>
    занятый контролем и приемкой 
</w:t>
      </w:r>
      <w:r>
        <w:br/>
      </w:r>
      <w:r>
        <w:rPr>
          <w:rFonts w:ascii="Times New Roman"/>
          <w:b w:val="false"/>
          <w:i w:val="false"/>
          <w:color w:val="000000"/>
          <w:sz w:val="28"/>
        </w:rPr>
        <w:t>
    авиационной техники; мастер, техник, 
</w:t>
      </w:r>
      <w:r>
        <w:br/>
      </w:r>
      <w:r>
        <w:rPr>
          <w:rFonts w:ascii="Times New Roman"/>
          <w:b w:val="false"/>
          <w:i w:val="false"/>
          <w:color w:val="000000"/>
          <w:sz w:val="28"/>
        </w:rPr>
        <w:t>
    инженер, ведущий инженер - все  
</w:t>
      </w:r>
      <w:r>
        <w:br/>
      </w:r>
      <w:r>
        <w:rPr>
          <w:rFonts w:ascii="Times New Roman"/>
          <w:b w:val="false"/>
          <w:i w:val="false"/>
          <w:color w:val="000000"/>
          <w:sz w:val="28"/>
        </w:rPr>
        <w:t>
    непосредственно занятые подготовкой 
</w:t>
      </w:r>
      <w:r>
        <w:br/>
      </w:r>
      <w:r>
        <w:rPr>
          <w:rFonts w:ascii="Times New Roman"/>
          <w:b w:val="false"/>
          <w:i w:val="false"/>
          <w:color w:val="000000"/>
          <w:sz w:val="28"/>
        </w:rPr>
        <w:t>
    авиационной техники к испытаниям в 
</w:t>
      </w:r>
      <w:r>
        <w:br/>
      </w:r>
      <w:r>
        <w:rPr>
          <w:rFonts w:ascii="Times New Roman"/>
          <w:b w:val="false"/>
          <w:i w:val="false"/>
          <w:color w:val="000000"/>
          <w:sz w:val="28"/>
        </w:rPr>
        <w:t>
    воздухе, на наземной отработке двигателей, 
</w:t>
      </w:r>
      <w:r>
        <w:br/>
      </w:r>
      <w:r>
        <w:rPr>
          <w:rFonts w:ascii="Times New Roman"/>
          <w:b w:val="false"/>
          <w:i w:val="false"/>
          <w:color w:val="000000"/>
          <w:sz w:val="28"/>
        </w:rPr>
        <w:t>
    приборов и аппаратов перед подъемом в воздух     12
</w:t>
      </w:r>
      <w:r>
        <w:br/>
      </w:r>
      <w:r>
        <w:rPr>
          <w:rFonts w:ascii="Times New Roman"/>
          <w:b w:val="false"/>
          <w:i w:val="false"/>
          <w:color w:val="000000"/>
          <w:sz w:val="28"/>
        </w:rPr>
        <w:t>
23  Слесарь-сборщик летательных аппаратов, 
</w:t>
      </w:r>
      <w:r>
        <w:br/>
      </w:r>
      <w:r>
        <w:rPr>
          <w:rFonts w:ascii="Times New Roman"/>
          <w:b w:val="false"/>
          <w:i w:val="false"/>
          <w:color w:val="000000"/>
          <w:sz w:val="28"/>
        </w:rPr>
        <w:t>
    слесарь сборщик двигателя, слесарь-
</w:t>
      </w:r>
      <w:r>
        <w:br/>
      </w:r>
      <w:r>
        <w:rPr>
          <w:rFonts w:ascii="Times New Roman"/>
          <w:b w:val="false"/>
          <w:i w:val="false"/>
          <w:color w:val="000000"/>
          <w:sz w:val="28"/>
        </w:rPr>
        <w:t>
    сборщик авиационных приборов, 
</w:t>
      </w:r>
      <w:r>
        <w:br/>
      </w:r>
      <w:r>
        <w:rPr>
          <w:rFonts w:ascii="Times New Roman"/>
          <w:b w:val="false"/>
          <w:i w:val="false"/>
          <w:color w:val="000000"/>
          <w:sz w:val="28"/>
        </w:rPr>
        <w:t>
    монтажник радио- и специального 
</w:t>
      </w:r>
      <w:r>
        <w:br/>
      </w:r>
      <w:r>
        <w:rPr>
          <w:rFonts w:ascii="Times New Roman"/>
          <w:b w:val="false"/>
          <w:i w:val="false"/>
          <w:color w:val="000000"/>
          <w:sz w:val="28"/>
        </w:rPr>
        <w:t>
    оборудования летательных аппаратов, 
</w:t>
      </w:r>
      <w:r>
        <w:br/>
      </w:r>
      <w:r>
        <w:rPr>
          <w:rFonts w:ascii="Times New Roman"/>
          <w:b w:val="false"/>
          <w:i w:val="false"/>
          <w:color w:val="000000"/>
          <w:sz w:val="28"/>
        </w:rPr>
        <w:t>
    электромонтажник по оборудованию 
</w:t>
      </w:r>
      <w:r>
        <w:br/>
      </w:r>
      <w:r>
        <w:rPr>
          <w:rFonts w:ascii="Times New Roman"/>
          <w:b w:val="false"/>
          <w:i w:val="false"/>
          <w:color w:val="000000"/>
          <w:sz w:val="28"/>
        </w:rPr>
        <w:t>
    летательных аппаратов, мастер, техник и 
</w:t>
      </w:r>
      <w:r>
        <w:br/>
      </w:r>
      <w:r>
        <w:rPr>
          <w:rFonts w:ascii="Times New Roman"/>
          <w:b w:val="false"/>
          <w:i w:val="false"/>
          <w:color w:val="000000"/>
          <w:sz w:val="28"/>
        </w:rPr>
        <w:t>
    инженер эксплуатационно-ремонтных 
</w:t>
      </w:r>
      <w:r>
        <w:br/>
      </w:r>
      <w:r>
        <w:rPr>
          <w:rFonts w:ascii="Times New Roman"/>
          <w:b w:val="false"/>
          <w:i w:val="false"/>
          <w:color w:val="000000"/>
          <w:sz w:val="28"/>
        </w:rPr>
        <w:t>
    отделов заводов, занятые наладкой, 
</w:t>
      </w:r>
      <w:r>
        <w:br/>
      </w:r>
      <w:r>
        <w:rPr>
          <w:rFonts w:ascii="Times New Roman"/>
          <w:b w:val="false"/>
          <w:i w:val="false"/>
          <w:color w:val="000000"/>
          <w:sz w:val="28"/>
        </w:rPr>
        <w:t>
    доводкой и ремонтом авиационной техники 
</w:t>
      </w:r>
      <w:r>
        <w:br/>
      </w:r>
      <w:r>
        <w:rPr>
          <w:rFonts w:ascii="Times New Roman"/>
          <w:b w:val="false"/>
          <w:i w:val="false"/>
          <w:color w:val="000000"/>
          <w:sz w:val="28"/>
        </w:rPr>
        <w:t>
    и оборудования на аэродромах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ОПТИКО-МЕХАНИЧЕСКОЕ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огнеупорных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керамических изделий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  Гончар-формовщик, занятый:
</w:t>
      </w:r>
      <w:r>
        <w:br/>
      </w:r>
      <w:r>
        <w:rPr>
          <w:rFonts w:ascii="Times New Roman"/>
          <w:b w:val="false"/>
          <w:i w:val="false"/>
          <w:color w:val="000000"/>
          <w:sz w:val="28"/>
        </w:rPr>
        <w:t>
    1) при работе вручную                            6
</w:t>
      </w:r>
      <w:r>
        <w:br/>
      </w:r>
      <w:r>
        <w:rPr>
          <w:rFonts w:ascii="Times New Roman"/>
          <w:b w:val="false"/>
          <w:i w:val="false"/>
          <w:color w:val="000000"/>
          <w:sz w:val="28"/>
        </w:rPr>
        <w:t>
    2) при постоянной работе с 
</w:t>
      </w:r>
      <w:r>
        <w:br/>
      </w:r>
      <w:r>
        <w:rPr>
          <w:rFonts w:ascii="Times New Roman"/>
          <w:b w:val="false"/>
          <w:i w:val="false"/>
          <w:color w:val="000000"/>
          <w:sz w:val="28"/>
        </w:rPr>
        <w:t>
    пневматическим инструментом                      12
</w:t>
      </w:r>
      <w:r>
        <w:br/>
      </w:r>
      <w:r>
        <w:rPr>
          <w:rFonts w:ascii="Times New Roman"/>
          <w:b w:val="false"/>
          <w:i w:val="false"/>
          <w:color w:val="000000"/>
          <w:sz w:val="28"/>
        </w:rPr>
        <w:t>
25  Дробильщик (размольщик), занятый:
</w:t>
      </w:r>
      <w:r>
        <w:br/>
      </w:r>
      <w:r>
        <w:rPr>
          <w:rFonts w:ascii="Times New Roman"/>
          <w:b w:val="false"/>
          <w:i w:val="false"/>
          <w:color w:val="000000"/>
          <w:sz w:val="28"/>
        </w:rPr>
        <w:t>
    1) на дроблении керамических материалов          12           6
</w:t>
      </w:r>
      <w:r>
        <w:br/>
      </w:r>
      <w:r>
        <w:rPr>
          <w:rFonts w:ascii="Times New Roman"/>
          <w:b w:val="false"/>
          <w:i w:val="false"/>
          <w:color w:val="000000"/>
          <w:sz w:val="28"/>
        </w:rPr>
        <w:t>
    2) на постоянной работе по дроблению 
</w:t>
      </w:r>
      <w:r>
        <w:br/>
      </w:r>
      <w:r>
        <w:rPr>
          <w:rFonts w:ascii="Times New Roman"/>
          <w:b w:val="false"/>
          <w:i w:val="false"/>
          <w:color w:val="000000"/>
          <w:sz w:val="28"/>
        </w:rPr>
        <w:t>
    шамота с содержанием свыше 10% 
</w:t>
      </w:r>
      <w:r>
        <w:br/>
      </w:r>
      <w:r>
        <w:rPr>
          <w:rFonts w:ascii="Times New Roman"/>
          <w:b w:val="false"/>
          <w:i w:val="false"/>
          <w:color w:val="000000"/>
          <w:sz w:val="28"/>
        </w:rPr>
        <w:t>
    свободной двуокиси кремния                       12
</w:t>
      </w:r>
      <w:r>
        <w:br/>
      </w:r>
      <w:r>
        <w:rPr>
          <w:rFonts w:ascii="Times New Roman"/>
          <w:b w:val="false"/>
          <w:i w:val="false"/>
          <w:color w:val="000000"/>
          <w:sz w:val="28"/>
        </w:rPr>
        <w:t>
26  Контролер-приемщик керамических 
</w:t>
      </w:r>
      <w:r>
        <w:br/>
      </w:r>
      <w:r>
        <w:rPr>
          <w:rFonts w:ascii="Times New Roman"/>
          <w:b w:val="false"/>
          <w:i w:val="false"/>
          <w:color w:val="000000"/>
          <w:sz w:val="28"/>
        </w:rPr>
        <w:t>
    изделий, занятый на участке размола и 
</w:t>
      </w:r>
      <w:r>
        <w:br/>
      </w:r>
      <w:r>
        <w:rPr>
          <w:rFonts w:ascii="Times New Roman"/>
          <w:b w:val="false"/>
          <w:i w:val="false"/>
          <w:color w:val="000000"/>
          <w:sz w:val="28"/>
        </w:rPr>
        <w:t>
    дробления по приемке керамических материалов     6
</w:t>
      </w:r>
      <w:r>
        <w:br/>
      </w:r>
      <w:r>
        <w:rPr>
          <w:rFonts w:ascii="Times New Roman"/>
          <w:b w:val="false"/>
          <w:i w:val="false"/>
          <w:color w:val="000000"/>
          <w:sz w:val="28"/>
        </w:rPr>
        <w:t>
27  Обжигальщик электрокерамических изделий          12
</w:t>
      </w:r>
      <w:r>
        <w:br/>
      </w:r>
      <w:r>
        <w:rPr>
          <w:rFonts w:ascii="Times New Roman"/>
          <w:b w:val="false"/>
          <w:i w:val="false"/>
          <w:color w:val="000000"/>
          <w:sz w:val="28"/>
        </w:rPr>
        <w:t>
28  Обрезчик заготовок изделий из кварцевого 
</w:t>
      </w:r>
      <w:r>
        <w:br/>
      </w:r>
      <w:r>
        <w:rPr>
          <w:rFonts w:ascii="Times New Roman"/>
          <w:b w:val="false"/>
          <w:i w:val="false"/>
          <w:color w:val="000000"/>
          <w:sz w:val="28"/>
        </w:rPr>
        <w:t>
    непрозрачного стекла, занятый на работах 
</w:t>
      </w:r>
      <w:r>
        <w:br/>
      </w:r>
      <w:r>
        <w:rPr>
          <w:rFonts w:ascii="Times New Roman"/>
          <w:b w:val="false"/>
          <w:i w:val="false"/>
          <w:color w:val="000000"/>
          <w:sz w:val="28"/>
        </w:rPr>
        <w:t>
    сухим способом                                   6
</w:t>
      </w:r>
      <w:r>
        <w:br/>
      </w:r>
      <w:r>
        <w:rPr>
          <w:rFonts w:ascii="Times New Roman"/>
          <w:b w:val="false"/>
          <w:i w:val="false"/>
          <w:color w:val="000000"/>
          <w:sz w:val="28"/>
        </w:rPr>
        <w:t>
29  Плавильщик изделий из кварцевого 
</w:t>
      </w:r>
      <w:r>
        <w:br/>
      </w:r>
      <w:r>
        <w:rPr>
          <w:rFonts w:ascii="Times New Roman"/>
          <w:b w:val="false"/>
          <w:i w:val="false"/>
          <w:color w:val="000000"/>
          <w:sz w:val="28"/>
        </w:rPr>
        <w:t>
    непрозрачного стекла                             12
</w:t>
      </w:r>
      <w:r>
        <w:br/>
      </w:r>
      <w:r>
        <w:rPr>
          <w:rFonts w:ascii="Times New Roman"/>
          <w:b w:val="false"/>
          <w:i w:val="false"/>
          <w:color w:val="000000"/>
          <w:sz w:val="28"/>
        </w:rPr>
        <w:t>
30  Полировщик стекловаренных горшков                6
</w:t>
      </w:r>
      <w:r>
        <w:br/>
      </w:r>
      <w:r>
        <w:rPr>
          <w:rFonts w:ascii="Times New Roman"/>
          <w:b w:val="false"/>
          <w:i w:val="false"/>
          <w:color w:val="000000"/>
          <w:sz w:val="28"/>
        </w:rPr>
        <w:t>
31  Сушильщик, занятый обслуживанием 
</w:t>
      </w:r>
      <w:r>
        <w:br/>
      </w:r>
      <w:r>
        <w:rPr>
          <w:rFonts w:ascii="Times New Roman"/>
          <w:b w:val="false"/>
          <w:i w:val="false"/>
          <w:color w:val="000000"/>
          <w:sz w:val="28"/>
        </w:rPr>
        <w:t>
    сушильных печей                                  6
</w:t>
      </w:r>
      <w:r>
        <w:br/>
      </w:r>
      <w:r>
        <w:rPr>
          <w:rFonts w:ascii="Times New Roman"/>
          <w:b w:val="false"/>
          <w:i w:val="false"/>
          <w:color w:val="000000"/>
          <w:sz w:val="28"/>
        </w:rPr>
        <w:t>
32  Шихтовщик, занятый составлением 
</w:t>
      </w:r>
      <w:r>
        <w:br/>
      </w:r>
      <w:r>
        <w:rPr>
          <w:rFonts w:ascii="Times New Roman"/>
          <w:b w:val="false"/>
          <w:i w:val="false"/>
          <w:color w:val="000000"/>
          <w:sz w:val="28"/>
        </w:rPr>
        <w:t>
    керамической шихты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стекла и стеклоизделий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33  Бортовой                                         12
</w:t>
      </w:r>
      <w:r>
        <w:br/>
      </w:r>
      <w:r>
        <w:rPr>
          <w:rFonts w:ascii="Times New Roman"/>
          <w:b w:val="false"/>
          <w:i w:val="false"/>
          <w:color w:val="000000"/>
          <w:sz w:val="28"/>
        </w:rPr>
        <w:t>
34  Выдувальщик, занятый выдуванием вручную          12
</w:t>
      </w:r>
      <w:r>
        <w:br/>
      </w:r>
      <w:r>
        <w:rPr>
          <w:rFonts w:ascii="Times New Roman"/>
          <w:b w:val="false"/>
          <w:i w:val="false"/>
          <w:color w:val="000000"/>
          <w:sz w:val="28"/>
        </w:rPr>
        <w:t>
35  Дробильщик-обогатитель горного хрусталя:
</w:t>
      </w:r>
      <w:r>
        <w:br/>
      </w:r>
      <w:r>
        <w:rPr>
          <w:rFonts w:ascii="Times New Roman"/>
          <w:b w:val="false"/>
          <w:i w:val="false"/>
          <w:color w:val="000000"/>
          <w:sz w:val="28"/>
        </w:rPr>
        <w:t>
    1) шихты                                         12
</w:t>
      </w:r>
      <w:r>
        <w:br/>
      </w:r>
      <w:r>
        <w:rPr>
          <w:rFonts w:ascii="Times New Roman"/>
          <w:b w:val="false"/>
          <w:i w:val="false"/>
          <w:color w:val="000000"/>
          <w:sz w:val="28"/>
        </w:rPr>
        <w:t>
    2) при постоянной работе на дроблении 
</w:t>
      </w:r>
      <w:r>
        <w:br/>
      </w:r>
      <w:r>
        <w:rPr>
          <w:rFonts w:ascii="Times New Roman"/>
          <w:b w:val="false"/>
          <w:i w:val="false"/>
          <w:color w:val="000000"/>
          <w:sz w:val="28"/>
        </w:rPr>
        <w:t>
    горного хрусталя                                 12           6
</w:t>
      </w:r>
      <w:r>
        <w:br/>
      </w:r>
      <w:r>
        <w:rPr>
          <w:rFonts w:ascii="Times New Roman"/>
          <w:b w:val="false"/>
          <w:i w:val="false"/>
          <w:color w:val="000000"/>
          <w:sz w:val="28"/>
        </w:rPr>
        <w:t>
36  Засыпщик шихты, занятый засыпкой 
</w:t>
      </w:r>
      <w:r>
        <w:br/>
      </w:r>
      <w:r>
        <w:rPr>
          <w:rFonts w:ascii="Times New Roman"/>
          <w:b w:val="false"/>
          <w:i w:val="false"/>
          <w:color w:val="000000"/>
          <w:sz w:val="28"/>
        </w:rPr>
        <w:t>
    шихты и боя в печи                               12
</w:t>
      </w:r>
      <w:r>
        <w:br/>
      </w:r>
      <w:r>
        <w:rPr>
          <w:rFonts w:ascii="Times New Roman"/>
          <w:b w:val="false"/>
          <w:i w:val="false"/>
          <w:color w:val="000000"/>
          <w:sz w:val="28"/>
        </w:rPr>
        <w:t>
37  Каменщик (печник) дежурный у печей,  
</w:t>
      </w:r>
      <w:r>
        <w:br/>
      </w:r>
      <w:r>
        <w:rPr>
          <w:rFonts w:ascii="Times New Roman"/>
          <w:b w:val="false"/>
          <w:i w:val="false"/>
          <w:color w:val="000000"/>
          <w:sz w:val="28"/>
        </w:rPr>
        <w:t>
    занятый обслуживанием и текущим 
</w:t>
      </w:r>
      <w:r>
        <w:br/>
      </w:r>
      <w:r>
        <w:rPr>
          <w:rFonts w:ascii="Times New Roman"/>
          <w:b w:val="false"/>
          <w:i w:val="false"/>
          <w:color w:val="000000"/>
          <w:sz w:val="28"/>
        </w:rPr>
        <w:t>
    ремонтом горячих печей                           12
</w:t>
      </w:r>
      <w:r>
        <w:br/>
      </w:r>
      <w:r>
        <w:rPr>
          <w:rFonts w:ascii="Times New Roman"/>
          <w:b w:val="false"/>
          <w:i w:val="false"/>
          <w:color w:val="000000"/>
          <w:sz w:val="28"/>
        </w:rPr>
        <w:t>
38  Кварцеплавильщик                                 12           6
</w:t>
      </w:r>
      <w:r>
        <w:br/>
      </w:r>
      <w:r>
        <w:rPr>
          <w:rFonts w:ascii="Times New Roman"/>
          <w:b w:val="false"/>
          <w:i w:val="false"/>
          <w:color w:val="000000"/>
          <w:sz w:val="28"/>
        </w:rPr>
        <w:t>
39  Контролер стекольного производства, 
</w:t>
      </w:r>
      <w:r>
        <w:br/>
      </w:r>
      <w:r>
        <w:rPr>
          <w:rFonts w:ascii="Times New Roman"/>
          <w:b w:val="false"/>
          <w:i w:val="false"/>
          <w:color w:val="000000"/>
          <w:sz w:val="28"/>
        </w:rPr>
        <w:t>
    занятый приемкой горячего стекла                 6
</w:t>
      </w:r>
      <w:r>
        <w:br/>
      </w:r>
      <w:r>
        <w:rPr>
          <w:rFonts w:ascii="Times New Roman"/>
          <w:b w:val="false"/>
          <w:i w:val="false"/>
          <w:color w:val="000000"/>
          <w:sz w:val="28"/>
        </w:rPr>
        <w:t>
40  Машинист машин вытягивания стекла                12
</w:t>
      </w:r>
      <w:r>
        <w:br/>
      </w:r>
      <w:r>
        <w:rPr>
          <w:rFonts w:ascii="Times New Roman"/>
          <w:b w:val="false"/>
          <w:i w:val="false"/>
          <w:color w:val="000000"/>
          <w:sz w:val="28"/>
        </w:rPr>
        <w:t>
41  Моллировщик стекла, занятый на работах в 
</w:t>
      </w:r>
      <w:r>
        <w:br/>
      </w:r>
      <w:r>
        <w:rPr>
          <w:rFonts w:ascii="Times New Roman"/>
          <w:b w:val="false"/>
          <w:i w:val="false"/>
          <w:color w:val="000000"/>
          <w:sz w:val="28"/>
        </w:rPr>
        <w:t>
    пламенных и электрических печах                  12
</w:t>
      </w:r>
      <w:r>
        <w:br/>
      </w:r>
      <w:r>
        <w:rPr>
          <w:rFonts w:ascii="Times New Roman"/>
          <w:b w:val="false"/>
          <w:i w:val="false"/>
          <w:color w:val="000000"/>
          <w:sz w:val="28"/>
        </w:rPr>
        <w:t>
42  Наборщик стекломассы                             12
</w:t>
      </w:r>
      <w:r>
        <w:br/>
      </w:r>
      <w:r>
        <w:rPr>
          <w:rFonts w:ascii="Times New Roman"/>
          <w:b w:val="false"/>
          <w:i w:val="false"/>
          <w:color w:val="000000"/>
          <w:sz w:val="28"/>
        </w:rPr>
        <w:t>
43  Отжигальщик стеклоизделий                        6
</w:t>
      </w:r>
      <w:r>
        <w:br/>
      </w:r>
      <w:r>
        <w:rPr>
          <w:rFonts w:ascii="Times New Roman"/>
          <w:b w:val="false"/>
          <w:i w:val="false"/>
          <w:color w:val="000000"/>
          <w:sz w:val="28"/>
        </w:rPr>
        <w:t>
44  Отломщик стекла от машины                        12
</w:t>
      </w:r>
      <w:r>
        <w:br/>
      </w:r>
      <w:r>
        <w:rPr>
          <w:rFonts w:ascii="Times New Roman"/>
          <w:b w:val="false"/>
          <w:i w:val="false"/>
          <w:color w:val="000000"/>
          <w:sz w:val="28"/>
        </w:rPr>
        <w:t>
45  Плавильщик обезвоженного кварцевого 
</w:t>
      </w:r>
      <w:r>
        <w:br/>
      </w:r>
      <w:r>
        <w:rPr>
          <w:rFonts w:ascii="Times New Roman"/>
          <w:b w:val="false"/>
          <w:i w:val="false"/>
          <w:color w:val="000000"/>
          <w:sz w:val="28"/>
        </w:rPr>
        <w:t>
    стекла, занятый на переплавке кварцевого стекла  6
</w:t>
      </w:r>
      <w:r>
        <w:br/>
      </w:r>
      <w:r>
        <w:rPr>
          <w:rFonts w:ascii="Times New Roman"/>
          <w:b w:val="false"/>
          <w:i w:val="false"/>
          <w:color w:val="000000"/>
          <w:sz w:val="28"/>
        </w:rPr>
        <w:t>
46  Прессовщик изделий из оптического стекла         12
</w:t>
      </w:r>
      <w:r>
        <w:br/>
      </w:r>
      <w:r>
        <w:rPr>
          <w:rFonts w:ascii="Times New Roman"/>
          <w:b w:val="false"/>
          <w:i w:val="false"/>
          <w:color w:val="000000"/>
          <w:sz w:val="28"/>
        </w:rPr>
        <w:t>
47  Разборщик-кольщик стекла                         6
</w:t>
      </w:r>
      <w:r>
        <w:br/>
      </w:r>
      <w:r>
        <w:rPr>
          <w:rFonts w:ascii="Times New Roman"/>
          <w:b w:val="false"/>
          <w:i w:val="false"/>
          <w:color w:val="000000"/>
          <w:sz w:val="28"/>
        </w:rPr>
        <w:t>
48  Развальщик горшков                               6
</w:t>
      </w:r>
      <w:r>
        <w:br/>
      </w:r>
      <w:r>
        <w:rPr>
          <w:rFonts w:ascii="Times New Roman"/>
          <w:b w:val="false"/>
          <w:i w:val="false"/>
          <w:color w:val="000000"/>
          <w:sz w:val="28"/>
        </w:rPr>
        <w:t>
49  Разводчик (распусчик) холяв                      12
</w:t>
      </w:r>
      <w:r>
        <w:br/>
      </w:r>
      <w:r>
        <w:rPr>
          <w:rFonts w:ascii="Times New Roman"/>
          <w:b w:val="false"/>
          <w:i w:val="false"/>
          <w:color w:val="000000"/>
          <w:sz w:val="28"/>
        </w:rPr>
        <w:t>
50  Резчик оптического стекла                        6
</w:t>
      </w:r>
      <w:r>
        <w:br/>
      </w:r>
      <w:r>
        <w:rPr>
          <w:rFonts w:ascii="Times New Roman"/>
          <w:b w:val="false"/>
          <w:i w:val="false"/>
          <w:color w:val="000000"/>
          <w:sz w:val="28"/>
        </w:rPr>
        <w:t>
51  Резчик оптического стекла, занятый резкой 
</w:t>
      </w:r>
      <w:r>
        <w:br/>
      </w:r>
      <w:r>
        <w:rPr>
          <w:rFonts w:ascii="Times New Roman"/>
          <w:b w:val="false"/>
          <w:i w:val="false"/>
          <w:color w:val="000000"/>
          <w:sz w:val="28"/>
        </w:rPr>
        <w:t>
    стекла после проверки его в растворе 
</w:t>
      </w:r>
      <w:r>
        <w:br/>
      </w:r>
      <w:r>
        <w:rPr>
          <w:rFonts w:ascii="Times New Roman"/>
          <w:b w:val="false"/>
          <w:i w:val="false"/>
          <w:color w:val="000000"/>
          <w:sz w:val="28"/>
        </w:rPr>
        <w:t>
    альфамонобромнафталина                           12
</w:t>
      </w:r>
      <w:r>
        <w:br/>
      </w:r>
      <w:r>
        <w:rPr>
          <w:rFonts w:ascii="Times New Roman"/>
          <w:b w:val="false"/>
          <w:i w:val="false"/>
          <w:color w:val="000000"/>
          <w:sz w:val="28"/>
        </w:rPr>
        <w:t>
52  Сепараторщик                                     6
</w:t>
      </w:r>
      <w:r>
        <w:br/>
      </w:r>
      <w:r>
        <w:rPr>
          <w:rFonts w:ascii="Times New Roman"/>
          <w:b w:val="false"/>
          <w:i w:val="false"/>
          <w:color w:val="000000"/>
          <w:sz w:val="28"/>
        </w:rPr>
        <w:t>
53  Составщик шихты                                  12
</w:t>
      </w:r>
      <w:r>
        <w:br/>
      </w:r>
      <w:r>
        <w:rPr>
          <w:rFonts w:ascii="Times New Roman"/>
          <w:b w:val="false"/>
          <w:i w:val="false"/>
          <w:color w:val="000000"/>
          <w:sz w:val="28"/>
        </w:rPr>
        <w:t>
54  Стекловар на ванных печах                        12
</w:t>
      </w:r>
      <w:r>
        <w:br/>
      </w:r>
      <w:r>
        <w:rPr>
          <w:rFonts w:ascii="Times New Roman"/>
          <w:b w:val="false"/>
          <w:i w:val="false"/>
          <w:color w:val="000000"/>
          <w:sz w:val="28"/>
        </w:rPr>
        <w:t>
55  Стекловар на горшковых печах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Обработка стекла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56  Аэрозольщик, занятый на нанесении 
</w:t>
      </w:r>
      <w:r>
        <w:br/>
      </w:r>
      <w:r>
        <w:rPr>
          <w:rFonts w:ascii="Times New Roman"/>
          <w:b w:val="false"/>
          <w:i w:val="false"/>
          <w:color w:val="000000"/>
          <w:sz w:val="28"/>
        </w:rPr>
        <w:t>
    токопроводящих пленок                            12
</w:t>
      </w:r>
      <w:r>
        <w:br/>
      </w:r>
      <w:r>
        <w:rPr>
          <w:rFonts w:ascii="Times New Roman"/>
          <w:b w:val="false"/>
          <w:i w:val="false"/>
          <w:color w:val="000000"/>
          <w:sz w:val="28"/>
        </w:rPr>
        <w:t>
57  Бальзаминщик, занятый:
</w:t>
      </w:r>
      <w:r>
        <w:br/>
      </w:r>
      <w:r>
        <w:rPr>
          <w:rFonts w:ascii="Times New Roman"/>
          <w:b w:val="false"/>
          <w:i w:val="false"/>
          <w:color w:val="000000"/>
          <w:sz w:val="28"/>
        </w:rPr>
        <w:t>
    1) изготовлением бальзама и бальзамина           6
</w:t>
      </w:r>
      <w:r>
        <w:br/>
      </w:r>
      <w:r>
        <w:rPr>
          <w:rFonts w:ascii="Times New Roman"/>
          <w:b w:val="false"/>
          <w:i w:val="false"/>
          <w:color w:val="000000"/>
          <w:sz w:val="28"/>
        </w:rPr>
        <w:t>
    2) изготовлением клеев ОК-50, акрилового, 
</w:t>
      </w:r>
      <w:r>
        <w:br/>
      </w:r>
      <w:r>
        <w:rPr>
          <w:rFonts w:ascii="Times New Roman"/>
          <w:b w:val="false"/>
          <w:i w:val="false"/>
          <w:color w:val="000000"/>
          <w:sz w:val="28"/>
        </w:rPr>
        <w:t>
    компаундов - 31                                  12
</w:t>
      </w:r>
      <w:r>
        <w:br/>
      </w:r>
      <w:r>
        <w:rPr>
          <w:rFonts w:ascii="Times New Roman"/>
          <w:b w:val="false"/>
          <w:i w:val="false"/>
          <w:color w:val="000000"/>
          <w:sz w:val="28"/>
        </w:rPr>
        <w:t>
58  Блокировщик, занятый на постоянной 
</w:t>
      </w:r>
      <w:r>
        <w:br/>
      </w:r>
      <w:r>
        <w:rPr>
          <w:rFonts w:ascii="Times New Roman"/>
          <w:b w:val="false"/>
          <w:i w:val="false"/>
          <w:color w:val="000000"/>
          <w:sz w:val="28"/>
        </w:rPr>
        <w:t>
    работе по наклейке оптических деталей с 
</w:t>
      </w:r>
      <w:r>
        <w:br/>
      </w:r>
      <w:r>
        <w:rPr>
          <w:rFonts w:ascii="Times New Roman"/>
          <w:b w:val="false"/>
          <w:i w:val="false"/>
          <w:color w:val="000000"/>
          <w:sz w:val="28"/>
        </w:rPr>
        <w:t>
    применением каменноугольной и древесной смол     6
</w:t>
      </w:r>
      <w:r>
        <w:br/>
      </w:r>
      <w:r>
        <w:rPr>
          <w:rFonts w:ascii="Times New Roman"/>
          <w:b w:val="false"/>
          <w:i w:val="false"/>
          <w:color w:val="000000"/>
          <w:sz w:val="28"/>
        </w:rPr>
        <w:t>
59  Вакуумщик оптико-механического 
</w:t>
      </w:r>
      <w:r>
        <w:br/>
      </w:r>
      <w:r>
        <w:rPr>
          <w:rFonts w:ascii="Times New Roman"/>
          <w:b w:val="false"/>
          <w:i w:val="false"/>
          <w:color w:val="000000"/>
          <w:sz w:val="28"/>
        </w:rPr>
        <w:t>
    производства, занятый при работе на 
</w:t>
      </w:r>
      <w:r>
        <w:br/>
      </w:r>
      <w:r>
        <w:rPr>
          <w:rFonts w:ascii="Times New Roman"/>
          <w:b w:val="false"/>
          <w:i w:val="false"/>
          <w:color w:val="000000"/>
          <w:sz w:val="28"/>
        </w:rPr>
        <w:t>
    установках с парортутными насосами               12           6
</w:t>
      </w:r>
      <w:r>
        <w:br/>
      </w:r>
      <w:r>
        <w:rPr>
          <w:rFonts w:ascii="Times New Roman"/>
          <w:b w:val="false"/>
          <w:i w:val="false"/>
          <w:color w:val="000000"/>
          <w:sz w:val="28"/>
        </w:rPr>
        <w:t>
60  Варщик гипса                                     12
</w:t>
      </w:r>
      <w:r>
        <w:br/>
      </w:r>
      <w:r>
        <w:rPr>
          <w:rFonts w:ascii="Times New Roman"/>
          <w:b w:val="false"/>
          <w:i w:val="false"/>
          <w:color w:val="000000"/>
          <w:sz w:val="28"/>
        </w:rPr>
        <w:t>
61  Варщик смолки                                    12
</w:t>
      </w:r>
      <w:r>
        <w:br/>
      </w:r>
      <w:r>
        <w:rPr>
          <w:rFonts w:ascii="Times New Roman"/>
          <w:b w:val="false"/>
          <w:i w:val="false"/>
          <w:color w:val="000000"/>
          <w:sz w:val="28"/>
        </w:rPr>
        <w:t>
62  Делильщик-травильщик по стеклу, занятый 
</w:t>
      </w:r>
      <w:r>
        <w:br/>
      </w:r>
      <w:r>
        <w:rPr>
          <w:rFonts w:ascii="Times New Roman"/>
          <w:b w:val="false"/>
          <w:i w:val="false"/>
          <w:color w:val="000000"/>
          <w:sz w:val="28"/>
        </w:rPr>
        <w:t>
    на работах с плавиковой кислотой                 12
</w:t>
      </w:r>
      <w:r>
        <w:br/>
      </w:r>
      <w:r>
        <w:rPr>
          <w:rFonts w:ascii="Times New Roman"/>
          <w:b w:val="false"/>
          <w:i w:val="false"/>
          <w:color w:val="000000"/>
          <w:sz w:val="28"/>
        </w:rPr>
        <w:t>
63  Закальщик стекла                                 6
</w:t>
      </w:r>
      <w:r>
        <w:br/>
      </w:r>
      <w:r>
        <w:rPr>
          <w:rFonts w:ascii="Times New Roman"/>
          <w:b w:val="false"/>
          <w:i w:val="false"/>
          <w:color w:val="000000"/>
          <w:sz w:val="28"/>
        </w:rPr>
        <w:t>
64  Изготовитель поляроидных и желатиновых пленок    6
</w:t>
      </w:r>
      <w:r>
        <w:br/>
      </w:r>
      <w:r>
        <w:rPr>
          <w:rFonts w:ascii="Times New Roman"/>
          <w:b w:val="false"/>
          <w:i w:val="false"/>
          <w:color w:val="000000"/>
          <w:sz w:val="28"/>
        </w:rPr>
        <w:t>
65  Изготовитель просмоленных прокладок, 
</w:t>
      </w:r>
      <w:r>
        <w:br/>
      </w:r>
      <w:r>
        <w:rPr>
          <w:rFonts w:ascii="Times New Roman"/>
          <w:b w:val="false"/>
          <w:i w:val="false"/>
          <w:color w:val="000000"/>
          <w:sz w:val="28"/>
        </w:rPr>
        <w:t>
    занятый на пропитке материала вручную            6
</w:t>
      </w:r>
      <w:r>
        <w:br/>
      </w:r>
      <w:r>
        <w:rPr>
          <w:rFonts w:ascii="Times New Roman"/>
          <w:b w:val="false"/>
          <w:i w:val="false"/>
          <w:color w:val="000000"/>
          <w:sz w:val="28"/>
        </w:rPr>
        <w:t>
66  Изготовитель шкал и сеток фотоспособом, 
</w:t>
      </w:r>
      <w:r>
        <w:br/>
      </w:r>
      <w:r>
        <w:rPr>
          <w:rFonts w:ascii="Times New Roman"/>
          <w:b w:val="false"/>
          <w:i w:val="false"/>
          <w:color w:val="000000"/>
          <w:sz w:val="28"/>
        </w:rPr>
        <w:t>
    постоянно работающий с применением 
</w:t>
      </w:r>
      <w:r>
        <w:br/>
      </w:r>
      <w:r>
        <w:rPr>
          <w:rFonts w:ascii="Times New Roman"/>
          <w:b w:val="false"/>
          <w:i w:val="false"/>
          <w:color w:val="000000"/>
          <w:sz w:val="28"/>
        </w:rPr>
        <w:t>
    азотной и серной кислот                          6
</w:t>
      </w:r>
      <w:r>
        <w:br/>
      </w:r>
      <w:r>
        <w:rPr>
          <w:rFonts w:ascii="Times New Roman"/>
          <w:b w:val="false"/>
          <w:i w:val="false"/>
          <w:color w:val="000000"/>
          <w:sz w:val="28"/>
        </w:rPr>
        <w:t>
67  Классификаторщик крокуса и наждака, 
</w:t>
      </w:r>
      <w:r>
        <w:br/>
      </w:r>
      <w:r>
        <w:rPr>
          <w:rFonts w:ascii="Times New Roman"/>
          <w:b w:val="false"/>
          <w:i w:val="false"/>
          <w:color w:val="000000"/>
          <w:sz w:val="28"/>
        </w:rPr>
        <w:t>
    занятый на изготовлении шлифовально-
</w:t>
      </w:r>
      <w:r>
        <w:br/>
      </w:r>
      <w:r>
        <w:rPr>
          <w:rFonts w:ascii="Times New Roman"/>
          <w:b w:val="false"/>
          <w:i w:val="false"/>
          <w:color w:val="000000"/>
          <w:sz w:val="28"/>
        </w:rPr>
        <w:t>
    полировальных порошков                           12
</w:t>
      </w:r>
      <w:r>
        <w:br/>
      </w:r>
      <w:r>
        <w:rPr>
          <w:rFonts w:ascii="Times New Roman"/>
          <w:b w:val="false"/>
          <w:i w:val="false"/>
          <w:color w:val="000000"/>
          <w:sz w:val="28"/>
        </w:rPr>
        <w:t>
68  Контролер оптических деталей:
</w:t>
      </w:r>
      <w:r>
        <w:br/>
      </w:r>
      <w:r>
        <w:rPr>
          <w:rFonts w:ascii="Times New Roman"/>
          <w:b w:val="false"/>
          <w:i w:val="false"/>
          <w:color w:val="000000"/>
          <w:sz w:val="28"/>
        </w:rPr>
        <w:t>
    1) постоянно работающий с 
</w:t>
      </w:r>
      <w:r>
        <w:br/>
      </w:r>
      <w:r>
        <w:rPr>
          <w:rFonts w:ascii="Times New Roman"/>
          <w:b w:val="false"/>
          <w:i w:val="false"/>
          <w:color w:val="000000"/>
          <w:sz w:val="28"/>
        </w:rPr>
        <w:t>
    сульфамонобромнафталином, плавиковой 
</w:t>
      </w:r>
      <w:r>
        <w:br/>
      </w:r>
      <w:r>
        <w:rPr>
          <w:rFonts w:ascii="Times New Roman"/>
          <w:b w:val="false"/>
          <w:i w:val="false"/>
          <w:color w:val="000000"/>
          <w:sz w:val="28"/>
        </w:rPr>
        <w:t>
    кислотой и ртутно-кварцевыми лампами             6
</w:t>
      </w:r>
      <w:r>
        <w:br/>
      </w:r>
      <w:r>
        <w:rPr>
          <w:rFonts w:ascii="Times New Roman"/>
          <w:b w:val="false"/>
          <w:i w:val="false"/>
          <w:color w:val="000000"/>
          <w:sz w:val="28"/>
        </w:rPr>
        <w:t>
    2) при постоянной работе в темном помещении      6
</w:t>
      </w:r>
      <w:r>
        <w:br/>
      </w:r>
      <w:r>
        <w:rPr>
          <w:rFonts w:ascii="Times New Roman"/>
          <w:b w:val="false"/>
          <w:i w:val="false"/>
          <w:color w:val="000000"/>
          <w:sz w:val="28"/>
        </w:rPr>
        <w:t>
69  Лакировщик оптических деталей, 
</w:t>
      </w:r>
      <w:r>
        <w:br/>
      </w:r>
      <w:r>
        <w:rPr>
          <w:rFonts w:ascii="Times New Roman"/>
          <w:b w:val="false"/>
          <w:i w:val="false"/>
          <w:color w:val="000000"/>
          <w:sz w:val="28"/>
        </w:rPr>
        <w:t>
    постоянно занятый на работе с лаками, 
</w:t>
      </w:r>
      <w:r>
        <w:br/>
      </w:r>
      <w:r>
        <w:rPr>
          <w:rFonts w:ascii="Times New Roman"/>
          <w:b w:val="false"/>
          <w:i w:val="false"/>
          <w:color w:val="000000"/>
          <w:sz w:val="28"/>
        </w:rPr>
        <w:t>
    содержащими бензол, толуол, ксилол и 
</w:t>
      </w:r>
      <w:r>
        <w:br/>
      </w:r>
      <w:r>
        <w:rPr>
          <w:rFonts w:ascii="Times New Roman"/>
          <w:b w:val="false"/>
          <w:i w:val="false"/>
          <w:color w:val="000000"/>
          <w:sz w:val="28"/>
        </w:rPr>
        <w:t>
    другие токсические вещества                      12
</w:t>
      </w:r>
      <w:r>
        <w:br/>
      </w:r>
      <w:r>
        <w:rPr>
          <w:rFonts w:ascii="Times New Roman"/>
          <w:b w:val="false"/>
          <w:i w:val="false"/>
          <w:color w:val="000000"/>
          <w:sz w:val="28"/>
        </w:rPr>
        <w:t>
70  Наладчик оборудования деталей, постоянно 
</w:t>
      </w:r>
      <w:r>
        <w:br/>
      </w:r>
      <w:r>
        <w:rPr>
          <w:rFonts w:ascii="Times New Roman"/>
          <w:b w:val="false"/>
          <w:i w:val="false"/>
          <w:color w:val="000000"/>
          <w:sz w:val="28"/>
        </w:rPr>
        <w:t>
    занятый наладкой парортутных насосов             12
</w:t>
      </w:r>
      <w:r>
        <w:br/>
      </w:r>
      <w:r>
        <w:rPr>
          <w:rFonts w:ascii="Times New Roman"/>
          <w:b w:val="false"/>
          <w:i w:val="false"/>
          <w:color w:val="000000"/>
          <w:sz w:val="28"/>
        </w:rPr>
        <w:t>
71  Нормализатор пленки, работающий с 
</w:t>
      </w:r>
      <w:r>
        <w:br/>
      </w:r>
      <w:r>
        <w:rPr>
          <w:rFonts w:ascii="Times New Roman"/>
          <w:b w:val="false"/>
          <w:i w:val="false"/>
          <w:color w:val="000000"/>
          <w:sz w:val="28"/>
        </w:rPr>
        <w:t>
    органическими растворителями                     12
</w:t>
      </w:r>
      <w:r>
        <w:br/>
      </w:r>
      <w:r>
        <w:rPr>
          <w:rFonts w:ascii="Times New Roman"/>
          <w:b w:val="false"/>
          <w:i w:val="false"/>
          <w:color w:val="000000"/>
          <w:sz w:val="28"/>
        </w:rPr>
        <w:t>
72  Оператор по выращиванию кристаллов, 
</w:t>
      </w:r>
      <w:r>
        <w:br/>
      </w:r>
      <w:r>
        <w:rPr>
          <w:rFonts w:ascii="Times New Roman"/>
          <w:b w:val="false"/>
          <w:i w:val="false"/>
          <w:color w:val="000000"/>
          <w:sz w:val="28"/>
        </w:rPr>
        <w:t>
    непосредственно занятый в производстве 
</w:t>
      </w:r>
      <w:r>
        <w:br/>
      </w:r>
      <w:r>
        <w:rPr>
          <w:rFonts w:ascii="Times New Roman"/>
          <w:b w:val="false"/>
          <w:i w:val="false"/>
          <w:color w:val="000000"/>
          <w:sz w:val="28"/>
        </w:rPr>
        <w:t>
    кристаллов и солей фторидов                      12           6
</w:t>
      </w:r>
      <w:r>
        <w:br/>
      </w:r>
      <w:r>
        <w:rPr>
          <w:rFonts w:ascii="Times New Roman"/>
          <w:b w:val="false"/>
          <w:i w:val="false"/>
          <w:color w:val="000000"/>
          <w:sz w:val="28"/>
        </w:rPr>
        <w:t>
73  Оптик, занятый на шлифовке и полировке 
</w:t>
      </w:r>
      <w:r>
        <w:br/>
      </w:r>
      <w:r>
        <w:rPr>
          <w:rFonts w:ascii="Times New Roman"/>
          <w:b w:val="false"/>
          <w:i w:val="false"/>
          <w:color w:val="000000"/>
          <w:sz w:val="28"/>
        </w:rPr>
        <w:t>
    деталей хромовой пастой                          6
</w:t>
      </w:r>
      <w:r>
        <w:br/>
      </w:r>
      <w:r>
        <w:rPr>
          <w:rFonts w:ascii="Times New Roman"/>
          <w:b w:val="false"/>
          <w:i w:val="false"/>
          <w:color w:val="000000"/>
          <w:sz w:val="28"/>
        </w:rPr>
        <w:t>
74  Паяльщик сеток и шинок на стекле, 
</w:t>
      </w:r>
      <w:r>
        <w:br/>
      </w:r>
      <w:r>
        <w:rPr>
          <w:rFonts w:ascii="Times New Roman"/>
          <w:b w:val="false"/>
          <w:i w:val="false"/>
          <w:color w:val="000000"/>
          <w:sz w:val="28"/>
        </w:rPr>
        <w:t>
    занятый на работах с применением 
</w:t>
      </w:r>
      <w:r>
        <w:br/>
      </w:r>
      <w:r>
        <w:rPr>
          <w:rFonts w:ascii="Times New Roman"/>
          <w:b w:val="false"/>
          <w:i w:val="false"/>
          <w:color w:val="000000"/>
          <w:sz w:val="28"/>
        </w:rPr>
        <w:t>
    свинцовых припоев                                12
</w:t>
      </w:r>
      <w:r>
        <w:br/>
      </w:r>
      <w:r>
        <w:rPr>
          <w:rFonts w:ascii="Times New Roman"/>
          <w:b w:val="false"/>
          <w:i w:val="false"/>
          <w:color w:val="000000"/>
          <w:sz w:val="28"/>
        </w:rPr>
        <w:t>
75  Просветильщик оптических деталей, 
</w:t>
      </w:r>
      <w:r>
        <w:br/>
      </w:r>
      <w:r>
        <w:rPr>
          <w:rFonts w:ascii="Times New Roman"/>
          <w:b w:val="false"/>
          <w:i w:val="false"/>
          <w:color w:val="000000"/>
          <w:sz w:val="28"/>
        </w:rPr>
        <w:t>
    занятый на работах с применением 
</w:t>
      </w:r>
      <w:r>
        <w:br/>
      </w:r>
      <w:r>
        <w:rPr>
          <w:rFonts w:ascii="Times New Roman"/>
          <w:b w:val="false"/>
          <w:i w:val="false"/>
          <w:color w:val="000000"/>
          <w:sz w:val="28"/>
        </w:rPr>
        <w:t>
    эфироспиртовых смесей, титановых и 
</w:t>
      </w:r>
      <w:r>
        <w:br/>
      </w:r>
      <w:r>
        <w:rPr>
          <w:rFonts w:ascii="Times New Roman"/>
          <w:b w:val="false"/>
          <w:i w:val="false"/>
          <w:color w:val="000000"/>
          <w:sz w:val="28"/>
        </w:rPr>
        <w:t>
    кремневых эфиров                                 6
</w:t>
      </w:r>
      <w:r>
        <w:br/>
      </w:r>
      <w:r>
        <w:rPr>
          <w:rFonts w:ascii="Times New Roman"/>
          <w:b w:val="false"/>
          <w:i w:val="false"/>
          <w:color w:val="000000"/>
          <w:sz w:val="28"/>
        </w:rPr>
        <w:t>
76  Подсобный (транспортный) рабочий и 
</w:t>
      </w:r>
      <w:r>
        <w:br/>
      </w:r>
      <w:r>
        <w:rPr>
          <w:rFonts w:ascii="Times New Roman"/>
          <w:b w:val="false"/>
          <w:i w:val="false"/>
          <w:color w:val="000000"/>
          <w:sz w:val="28"/>
        </w:rPr>
        <w:t>
    уборщик производственных помещений, 
</w:t>
      </w:r>
      <w:r>
        <w:br/>
      </w:r>
      <w:r>
        <w:rPr>
          <w:rFonts w:ascii="Times New Roman"/>
          <w:b w:val="false"/>
          <w:i w:val="false"/>
          <w:color w:val="000000"/>
          <w:sz w:val="28"/>
        </w:rPr>
        <w:t>
    постоянно работающие на участках 
</w:t>
      </w:r>
      <w:r>
        <w:br/>
      </w:r>
      <w:r>
        <w:rPr>
          <w:rFonts w:ascii="Times New Roman"/>
          <w:b w:val="false"/>
          <w:i w:val="false"/>
          <w:color w:val="000000"/>
          <w:sz w:val="28"/>
        </w:rPr>
        <w:t>
    просветления оптики на станках с 
</w:t>
      </w:r>
      <w:r>
        <w:br/>
      </w:r>
      <w:r>
        <w:rPr>
          <w:rFonts w:ascii="Times New Roman"/>
          <w:b w:val="false"/>
          <w:i w:val="false"/>
          <w:color w:val="000000"/>
          <w:sz w:val="28"/>
        </w:rPr>
        <w:t>
    парортутными насосами                            6
</w:t>
      </w:r>
      <w:r>
        <w:br/>
      </w:r>
      <w:r>
        <w:rPr>
          <w:rFonts w:ascii="Times New Roman"/>
          <w:b w:val="false"/>
          <w:i w:val="false"/>
          <w:color w:val="000000"/>
          <w:sz w:val="28"/>
        </w:rPr>
        <w:t>
77  Полировщик оптических деталей, наладчик 
</w:t>
      </w:r>
      <w:r>
        <w:br/>
      </w:r>
      <w:r>
        <w:rPr>
          <w:rFonts w:ascii="Times New Roman"/>
          <w:b w:val="false"/>
          <w:i w:val="false"/>
          <w:color w:val="000000"/>
          <w:sz w:val="28"/>
        </w:rPr>
        <w:t>
    оборудования оптического производства, 
</w:t>
      </w:r>
      <w:r>
        <w:br/>
      </w:r>
      <w:r>
        <w:rPr>
          <w:rFonts w:ascii="Times New Roman"/>
          <w:b w:val="false"/>
          <w:i w:val="false"/>
          <w:color w:val="000000"/>
          <w:sz w:val="28"/>
        </w:rPr>
        <w:t>
    шлифовщик оптических деталей и оптик, 
</w:t>
      </w:r>
      <w:r>
        <w:br/>
      </w:r>
      <w:r>
        <w:rPr>
          <w:rFonts w:ascii="Times New Roman"/>
          <w:b w:val="false"/>
          <w:i w:val="false"/>
          <w:color w:val="000000"/>
          <w:sz w:val="28"/>
        </w:rPr>
        <w:t>
    занятые на полировании и шлифовке 
</w:t>
      </w:r>
      <w:r>
        <w:br/>
      </w:r>
      <w:r>
        <w:rPr>
          <w:rFonts w:ascii="Times New Roman"/>
          <w:b w:val="false"/>
          <w:i w:val="false"/>
          <w:color w:val="000000"/>
          <w:sz w:val="28"/>
        </w:rPr>
        <w:t>
    оптических деталей с применением полярита        6
</w:t>
      </w:r>
      <w:r>
        <w:br/>
      </w:r>
      <w:r>
        <w:rPr>
          <w:rFonts w:ascii="Times New Roman"/>
          <w:b w:val="false"/>
          <w:i w:val="false"/>
          <w:color w:val="000000"/>
          <w:sz w:val="28"/>
        </w:rPr>
        <w:t>
78  Рабочие, занятые на ремонте парортутной 
</w:t>
      </w:r>
      <w:r>
        <w:br/>
      </w:r>
      <w:r>
        <w:rPr>
          <w:rFonts w:ascii="Times New Roman"/>
          <w:b w:val="false"/>
          <w:i w:val="false"/>
          <w:color w:val="000000"/>
          <w:sz w:val="28"/>
        </w:rPr>
        <w:t>
    аппаратуры                                       12           6
</w:t>
      </w:r>
      <w:r>
        <w:br/>
      </w:r>
      <w:r>
        <w:rPr>
          <w:rFonts w:ascii="Times New Roman"/>
          <w:b w:val="false"/>
          <w:i w:val="false"/>
          <w:color w:val="000000"/>
          <w:sz w:val="28"/>
        </w:rPr>
        <w:t>
79  Серебрильщик, занятый на работах с 
</w:t>
      </w:r>
      <w:r>
        <w:br/>
      </w:r>
      <w:r>
        <w:rPr>
          <w:rFonts w:ascii="Times New Roman"/>
          <w:b w:val="false"/>
          <w:i w:val="false"/>
          <w:color w:val="000000"/>
          <w:sz w:val="28"/>
        </w:rPr>
        <w:t>
    оптическими деталями                             6
</w:t>
      </w:r>
      <w:r>
        <w:br/>
      </w:r>
      <w:r>
        <w:rPr>
          <w:rFonts w:ascii="Times New Roman"/>
          <w:b w:val="false"/>
          <w:i w:val="false"/>
          <w:color w:val="000000"/>
          <w:sz w:val="28"/>
        </w:rPr>
        <w:t>
80  Склейщик оптических деталей, постоянно 
</w:t>
      </w:r>
      <w:r>
        <w:br/>
      </w:r>
      <w:r>
        <w:rPr>
          <w:rFonts w:ascii="Times New Roman"/>
          <w:b w:val="false"/>
          <w:i w:val="false"/>
          <w:color w:val="000000"/>
          <w:sz w:val="28"/>
        </w:rPr>
        <w:t>
    работающий:
</w:t>
      </w:r>
      <w:r>
        <w:br/>
      </w:r>
      <w:r>
        <w:rPr>
          <w:rFonts w:ascii="Times New Roman"/>
          <w:b w:val="false"/>
          <w:i w:val="false"/>
          <w:color w:val="000000"/>
          <w:sz w:val="28"/>
        </w:rPr>
        <w:t>
    1) с бальзамом и бальзамином, а также с 
</w:t>
      </w:r>
      <w:r>
        <w:br/>
      </w:r>
      <w:r>
        <w:rPr>
          <w:rFonts w:ascii="Times New Roman"/>
          <w:b w:val="false"/>
          <w:i w:val="false"/>
          <w:color w:val="000000"/>
          <w:sz w:val="28"/>
        </w:rPr>
        <w:t>
    применением эпоксидной смолы                     6
</w:t>
      </w:r>
      <w:r>
        <w:br/>
      </w:r>
      <w:r>
        <w:rPr>
          <w:rFonts w:ascii="Times New Roman"/>
          <w:b w:val="false"/>
          <w:i w:val="false"/>
          <w:color w:val="000000"/>
          <w:sz w:val="28"/>
        </w:rPr>
        <w:t>
    2) с клеями ОК-50, ПУ-2, N 88 и другими 
</w:t>
      </w:r>
      <w:r>
        <w:br/>
      </w:r>
      <w:r>
        <w:rPr>
          <w:rFonts w:ascii="Times New Roman"/>
          <w:b w:val="false"/>
          <w:i w:val="false"/>
          <w:color w:val="000000"/>
          <w:sz w:val="28"/>
        </w:rPr>
        <w:t>
    спецклеями                                       12
</w:t>
      </w:r>
      <w:r>
        <w:br/>
      </w:r>
      <w:r>
        <w:rPr>
          <w:rFonts w:ascii="Times New Roman"/>
          <w:b w:val="false"/>
          <w:i w:val="false"/>
          <w:color w:val="000000"/>
          <w:sz w:val="28"/>
        </w:rPr>
        <w:t>
81  Склейщик-спекальщик кювет                        6
</w:t>
      </w:r>
      <w:r>
        <w:br/>
      </w:r>
      <w:r>
        <w:rPr>
          <w:rFonts w:ascii="Times New Roman"/>
          <w:b w:val="false"/>
          <w:i w:val="false"/>
          <w:color w:val="000000"/>
          <w:sz w:val="28"/>
        </w:rPr>
        <w:t>
82  Склейщик стекла и стеклоизделий, занятый:
</w:t>
      </w:r>
      <w:r>
        <w:br/>
      </w:r>
      <w:r>
        <w:rPr>
          <w:rFonts w:ascii="Times New Roman"/>
          <w:b w:val="false"/>
          <w:i w:val="false"/>
          <w:color w:val="000000"/>
          <w:sz w:val="28"/>
        </w:rPr>
        <w:t>
    1) постоянно с органическими растворителями      12
</w:t>
      </w:r>
      <w:r>
        <w:br/>
      </w:r>
      <w:r>
        <w:rPr>
          <w:rFonts w:ascii="Times New Roman"/>
          <w:b w:val="false"/>
          <w:i w:val="false"/>
          <w:color w:val="000000"/>
          <w:sz w:val="28"/>
        </w:rPr>
        <w:t>
    2) на склейке изделий из органического стекла    6
</w:t>
      </w:r>
      <w:r>
        <w:br/>
      </w:r>
      <w:r>
        <w:rPr>
          <w:rFonts w:ascii="Times New Roman"/>
          <w:b w:val="false"/>
          <w:i w:val="false"/>
          <w:color w:val="000000"/>
          <w:sz w:val="28"/>
        </w:rPr>
        <w:t>
83  Стеклодув, занятый:
</w:t>
      </w:r>
      <w:r>
        <w:br/>
      </w:r>
      <w:r>
        <w:rPr>
          <w:rFonts w:ascii="Times New Roman"/>
          <w:b w:val="false"/>
          <w:i w:val="false"/>
          <w:color w:val="000000"/>
          <w:sz w:val="28"/>
        </w:rPr>
        <w:t>
    1) при работе на керосиновых и газовых 
</w:t>
      </w:r>
      <w:r>
        <w:br/>
      </w:r>
      <w:r>
        <w:rPr>
          <w:rFonts w:ascii="Times New Roman"/>
          <w:b w:val="false"/>
          <w:i w:val="false"/>
          <w:color w:val="000000"/>
          <w:sz w:val="28"/>
        </w:rPr>
        <w:t>
    горелках                                         6
</w:t>
      </w:r>
      <w:r>
        <w:br/>
      </w:r>
      <w:r>
        <w:rPr>
          <w:rFonts w:ascii="Times New Roman"/>
          <w:b w:val="false"/>
          <w:i w:val="false"/>
          <w:color w:val="000000"/>
          <w:sz w:val="28"/>
        </w:rPr>
        <w:t>
    2) изготовлением изделий из жаропрочного 
</w:t>
      </w:r>
      <w:r>
        <w:br/>
      </w:r>
      <w:r>
        <w:rPr>
          <w:rFonts w:ascii="Times New Roman"/>
          <w:b w:val="false"/>
          <w:i w:val="false"/>
          <w:color w:val="000000"/>
          <w:sz w:val="28"/>
        </w:rPr>
        <w:t>
    кварцевого стекла                                12           6
</w:t>
      </w:r>
      <w:r>
        <w:br/>
      </w:r>
      <w:r>
        <w:rPr>
          <w:rFonts w:ascii="Times New Roman"/>
          <w:b w:val="false"/>
          <w:i w:val="false"/>
          <w:color w:val="000000"/>
          <w:sz w:val="28"/>
        </w:rPr>
        <w:t>
84  Травильщик стекла плавиковой кислотой            12
</w:t>
      </w:r>
      <w:r>
        <w:br/>
      </w:r>
      <w:r>
        <w:rPr>
          <w:rFonts w:ascii="Times New Roman"/>
          <w:b w:val="false"/>
          <w:i w:val="false"/>
          <w:color w:val="000000"/>
          <w:sz w:val="28"/>
        </w:rPr>
        <w:t>
85  Фацетчик, занятый на работе вручную              6
</w:t>
      </w:r>
      <w:r>
        <w:br/>
      </w:r>
      <w:r>
        <w:rPr>
          <w:rFonts w:ascii="Times New Roman"/>
          <w:b w:val="false"/>
          <w:i w:val="false"/>
          <w:color w:val="000000"/>
          <w:sz w:val="28"/>
        </w:rPr>
        <w:t>
86  Шлифовщик оптических деталей (грубая 
</w:t>
      </w:r>
      <w:r>
        <w:br/>
      </w:r>
      <w:r>
        <w:rPr>
          <w:rFonts w:ascii="Times New Roman"/>
          <w:b w:val="false"/>
          <w:i w:val="false"/>
          <w:color w:val="000000"/>
          <w:sz w:val="28"/>
        </w:rPr>
        <w:t>
    шлифовка), занятый на работе вручную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Оптико-механические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87  Оптик-механик, непосредственно занятый 
</w:t>
      </w:r>
      <w:r>
        <w:br/>
      </w:r>
      <w:r>
        <w:rPr>
          <w:rFonts w:ascii="Times New Roman"/>
          <w:b w:val="false"/>
          <w:i w:val="false"/>
          <w:color w:val="000000"/>
          <w:sz w:val="28"/>
        </w:rPr>
        <w:t>
    на испытании готовых оптических 
</w:t>
      </w:r>
      <w:r>
        <w:br/>
      </w:r>
      <w:r>
        <w:rPr>
          <w:rFonts w:ascii="Times New Roman"/>
          <w:b w:val="false"/>
          <w:i w:val="false"/>
          <w:color w:val="000000"/>
          <w:sz w:val="28"/>
        </w:rPr>
        <w:t>
    приборов в термобарокамерах:
</w:t>
      </w:r>
      <w:r>
        <w:br/>
      </w:r>
      <w:r>
        <w:rPr>
          <w:rFonts w:ascii="Times New Roman"/>
          <w:b w:val="false"/>
          <w:i w:val="false"/>
          <w:color w:val="000000"/>
          <w:sz w:val="28"/>
        </w:rPr>
        <w:t>
    1) при температуре -60 оС и ниже                 12           6
</w:t>
      </w:r>
      <w:r>
        <w:br/>
      </w:r>
      <w:r>
        <w:rPr>
          <w:rFonts w:ascii="Times New Roman"/>
          <w:b w:val="false"/>
          <w:i w:val="false"/>
          <w:color w:val="000000"/>
          <w:sz w:val="28"/>
        </w:rPr>
        <w:t>
    2) при температуре +40 оС и выше                 6
</w:t>
      </w:r>
      <w:r>
        <w:br/>
      </w:r>
      <w:r>
        <w:rPr>
          <w:rFonts w:ascii="Times New Roman"/>
          <w:b w:val="false"/>
          <w:i w:val="false"/>
          <w:color w:val="000000"/>
          <w:sz w:val="28"/>
        </w:rPr>
        <w:t>
88  Чистильщик оптики, занятый на работах с 
</w:t>
      </w:r>
      <w:r>
        <w:br/>
      </w:r>
      <w:r>
        <w:rPr>
          <w:rFonts w:ascii="Times New Roman"/>
          <w:b w:val="false"/>
          <w:i w:val="false"/>
          <w:color w:val="000000"/>
          <w:sz w:val="28"/>
        </w:rPr>
        <w:t>
    применением серного эфира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профессии оптико-механического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89  Контролер стекольного производства, 
</w:t>
      </w:r>
      <w:r>
        <w:br/>
      </w:r>
      <w:r>
        <w:rPr>
          <w:rFonts w:ascii="Times New Roman"/>
          <w:b w:val="false"/>
          <w:i w:val="false"/>
          <w:color w:val="000000"/>
          <w:sz w:val="28"/>
        </w:rPr>
        <w:t>
    занятый на работе с шамотом, доломитом, 
</w:t>
      </w:r>
      <w:r>
        <w:br/>
      </w:r>
      <w:r>
        <w:rPr>
          <w:rFonts w:ascii="Times New Roman"/>
          <w:b w:val="false"/>
          <w:i w:val="false"/>
          <w:color w:val="000000"/>
          <w:sz w:val="28"/>
        </w:rPr>
        <w:t>
    магнезитом и стеклом                             6
</w:t>
      </w:r>
      <w:r>
        <w:br/>
      </w:r>
      <w:r>
        <w:rPr>
          <w:rFonts w:ascii="Times New Roman"/>
          <w:b w:val="false"/>
          <w:i w:val="false"/>
          <w:color w:val="000000"/>
          <w:sz w:val="28"/>
        </w:rPr>
        <w:t>
90  Оптик-механик, постоянно занятый на 
</w:t>
      </w:r>
      <w:r>
        <w:br/>
      </w:r>
      <w:r>
        <w:rPr>
          <w:rFonts w:ascii="Times New Roman"/>
          <w:b w:val="false"/>
          <w:i w:val="false"/>
          <w:color w:val="000000"/>
          <w:sz w:val="28"/>
        </w:rPr>
        <w:t>
    сборке светофильтров в темноте                   6
</w:t>
      </w:r>
      <w:r>
        <w:br/>
      </w:r>
      <w:r>
        <w:rPr>
          <w:rFonts w:ascii="Times New Roman"/>
          <w:b w:val="false"/>
          <w:i w:val="false"/>
          <w:color w:val="000000"/>
          <w:sz w:val="28"/>
        </w:rPr>
        <w:t>
91  Промывщик оптических деталей, занятый на работах:
</w:t>
      </w:r>
      <w:r>
        <w:br/>
      </w:r>
      <w:r>
        <w:rPr>
          <w:rFonts w:ascii="Times New Roman"/>
          <w:b w:val="false"/>
          <w:i w:val="false"/>
          <w:color w:val="000000"/>
          <w:sz w:val="28"/>
        </w:rPr>
        <w:t>
    1) с ацетоном, бензолом, толуолом                12
</w:t>
      </w:r>
      <w:r>
        <w:br/>
      </w:r>
      <w:r>
        <w:rPr>
          <w:rFonts w:ascii="Times New Roman"/>
          <w:b w:val="false"/>
          <w:i w:val="false"/>
          <w:color w:val="000000"/>
          <w:sz w:val="28"/>
        </w:rPr>
        <w:t>
    2) с бензином                                    6
</w:t>
      </w:r>
      <w:r>
        <w:br/>
      </w:r>
      <w:r>
        <w:rPr>
          <w:rFonts w:ascii="Times New Roman"/>
          <w:b w:val="false"/>
          <w:i w:val="false"/>
          <w:color w:val="000000"/>
          <w:sz w:val="28"/>
        </w:rPr>
        <w:t>
92  Подсобный (транспортный) рабочий и 
</w:t>
      </w:r>
      <w:r>
        <w:br/>
      </w:r>
      <w:r>
        <w:rPr>
          <w:rFonts w:ascii="Times New Roman"/>
          <w:b w:val="false"/>
          <w:i w:val="false"/>
          <w:color w:val="000000"/>
          <w:sz w:val="28"/>
        </w:rPr>
        <w:t>
    уборщик производственных помещений, 
</w:t>
      </w:r>
      <w:r>
        <w:br/>
      </w:r>
      <w:r>
        <w:rPr>
          <w:rFonts w:ascii="Times New Roman"/>
          <w:b w:val="false"/>
          <w:i w:val="false"/>
          <w:color w:val="000000"/>
          <w:sz w:val="28"/>
        </w:rPr>
        <w:t>
    постоянно работающие на участках 
</w:t>
      </w:r>
      <w:r>
        <w:br/>
      </w:r>
      <w:r>
        <w:rPr>
          <w:rFonts w:ascii="Times New Roman"/>
          <w:b w:val="false"/>
          <w:i w:val="false"/>
          <w:color w:val="000000"/>
          <w:sz w:val="28"/>
        </w:rPr>
        <w:t>
    изготовления шлифовально-полировочных порошков   6
</w:t>
      </w:r>
      <w:r>
        <w:br/>
      </w:r>
      <w:r>
        <w:rPr>
          <w:rFonts w:ascii="Times New Roman"/>
          <w:b w:val="false"/>
          <w:i w:val="false"/>
          <w:color w:val="000000"/>
          <w:sz w:val="28"/>
        </w:rPr>
        <w:t>
93  Распиловщик стекла, занятый на алмазных 
</w:t>
      </w:r>
      <w:r>
        <w:br/>
      </w:r>
      <w:r>
        <w:rPr>
          <w:rFonts w:ascii="Times New Roman"/>
          <w:b w:val="false"/>
          <w:i w:val="false"/>
          <w:color w:val="000000"/>
          <w:sz w:val="28"/>
        </w:rPr>
        <w:t>
    пилах с охлаждением керосином или 
</w:t>
      </w:r>
      <w:r>
        <w:br/>
      </w:r>
      <w:r>
        <w:rPr>
          <w:rFonts w:ascii="Times New Roman"/>
          <w:b w:val="false"/>
          <w:i w:val="false"/>
          <w:color w:val="000000"/>
          <w:sz w:val="28"/>
        </w:rPr>
        <w:t>
    соляровым маслом                                 6
</w:t>
      </w:r>
      <w:r>
        <w:br/>
      </w:r>
      <w:r>
        <w:rPr>
          <w:rFonts w:ascii="Times New Roman"/>
          <w:b w:val="false"/>
          <w:i w:val="false"/>
          <w:color w:val="000000"/>
          <w:sz w:val="28"/>
        </w:rPr>
        <w:t>
94  Центрировщик оптических деталей, 
</w:t>
      </w:r>
      <w:r>
        <w:br/>
      </w:r>
      <w:r>
        <w:rPr>
          <w:rFonts w:ascii="Times New Roman"/>
          <w:b w:val="false"/>
          <w:i w:val="false"/>
          <w:color w:val="000000"/>
          <w:sz w:val="28"/>
        </w:rPr>
        <w:t>
    работающий с применением масла, 
</w:t>
      </w:r>
      <w:r>
        <w:br/>
      </w:r>
      <w:r>
        <w:rPr>
          <w:rFonts w:ascii="Times New Roman"/>
          <w:b w:val="false"/>
          <w:i w:val="false"/>
          <w:color w:val="000000"/>
          <w:sz w:val="28"/>
        </w:rPr>
        <w:t>
    керосина и наждачных порошков                    6
</w:t>
      </w:r>
      <w:r>
        <w:br/>
      </w:r>
      <w:r>
        <w:rPr>
          <w:rFonts w:ascii="Times New Roman"/>
          <w:b w:val="false"/>
          <w:i w:val="false"/>
          <w:color w:val="000000"/>
          <w:sz w:val="28"/>
        </w:rPr>
        <w:t>
95  Шлифовальщик оптических деталей 
</w:t>
      </w:r>
      <w:r>
        <w:br/>
      </w:r>
      <w:r>
        <w:rPr>
          <w:rFonts w:ascii="Times New Roman"/>
          <w:b w:val="false"/>
          <w:i w:val="false"/>
          <w:color w:val="000000"/>
          <w:sz w:val="28"/>
        </w:rPr>
        <w:t>
    (мелкая шлифовка), занятый на шлифовке 
</w:t>
      </w:r>
      <w:r>
        <w:br/>
      </w:r>
      <w:r>
        <w:rPr>
          <w:rFonts w:ascii="Times New Roman"/>
          <w:b w:val="false"/>
          <w:i w:val="false"/>
          <w:color w:val="000000"/>
          <w:sz w:val="28"/>
        </w:rPr>
        <w:t>
    стекла абразивами и на шлифовке 
</w:t>
      </w:r>
      <w:r>
        <w:br/>
      </w:r>
      <w:r>
        <w:rPr>
          <w:rFonts w:ascii="Times New Roman"/>
          <w:b w:val="false"/>
          <w:i w:val="false"/>
          <w:color w:val="000000"/>
          <w:sz w:val="28"/>
        </w:rPr>
        <w:t>
    синтетических кристаллов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ПРЕДПРИЯТИЯ ВООРУЖЕННЫХ СИЛ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96  Водитель-испытатель, занятый испытанием 
</w:t>
      </w:r>
      <w:r>
        <w:br/>
      </w:r>
      <w:r>
        <w:rPr>
          <w:rFonts w:ascii="Times New Roman"/>
          <w:b w:val="false"/>
          <w:i w:val="false"/>
          <w:color w:val="000000"/>
          <w:sz w:val="28"/>
        </w:rPr>
        <w:t>
    боевых и специальных машин в дорожных условиях   12
</w:t>
      </w:r>
      <w:r>
        <w:br/>
      </w:r>
      <w:r>
        <w:rPr>
          <w:rFonts w:ascii="Times New Roman"/>
          <w:b w:val="false"/>
          <w:i w:val="false"/>
          <w:color w:val="000000"/>
          <w:sz w:val="28"/>
        </w:rPr>
        <w:t>
97  Дегазаторщик и дезактиваторщик, занятые 
</w:t>
      </w:r>
      <w:r>
        <w:br/>
      </w:r>
      <w:r>
        <w:rPr>
          <w:rFonts w:ascii="Times New Roman"/>
          <w:b w:val="false"/>
          <w:i w:val="false"/>
          <w:color w:val="000000"/>
          <w:sz w:val="28"/>
        </w:rPr>
        <w:t>
    химической обработкой имущества                  6
</w:t>
      </w:r>
      <w:r>
        <w:br/>
      </w:r>
      <w:r>
        <w:rPr>
          <w:rFonts w:ascii="Times New Roman"/>
          <w:b w:val="false"/>
          <w:i w:val="false"/>
          <w:color w:val="000000"/>
          <w:sz w:val="28"/>
        </w:rPr>
        <w:t>
98  Испытатель двигателей, занятый на 
</w:t>
      </w:r>
      <w:r>
        <w:br/>
      </w:r>
      <w:r>
        <w:rPr>
          <w:rFonts w:ascii="Times New Roman"/>
          <w:b w:val="false"/>
          <w:i w:val="false"/>
          <w:color w:val="000000"/>
          <w:sz w:val="28"/>
        </w:rPr>
        <w:t>
    испытании двигателей внутреннего 
</w:t>
      </w:r>
      <w:r>
        <w:br/>
      </w:r>
      <w:r>
        <w:rPr>
          <w:rFonts w:ascii="Times New Roman"/>
          <w:b w:val="false"/>
          <w:i w:val="false"/>
          <w:color w:val="000000"/>
          <w:sz w:val="28"/>
        </w:rPr>
        <w:t>
    сгорания и агрегатов на двигателях               6
</w:t>
      </w:r>
      <w:r>
        <w:br/>
      </w:r>
      <w:r>
        <w:rPr>
          <w:rFonts w:ascii="Times New Roman"/>
          <w:b w:val="false"/>
          <w:i w:val="false"/>
          <w:color w:val="000000"/>
          <w:sz w:val="28"/>
        </w:rPr>
        <w:t>
99  Испытатель двигателей и другие рабочие, 
</w:t>
      </w:r>
      <w:r>
        <w:br/>
      </w:r>
      <w:r>
        <w:rPr>
          <w:rFonts w:ascii="Times New Roman"/>
          <w:b w:val="false"/>
          <w:i w:val="false"/>
          <w:color w:val="000000"/>
          <w:sz w:val="28"/>
        </w:rPr>
        <w:t>
    непосредственно занятые на испытании 
</w:t>
      </w:r>
      <w:r>
        <w:br/>
      </w:r>
      <w:r>
        <w:rPr>
          <w:rFonts w:ascii="Times New Roman"/>
          <w:b w:val="false"/>
          <w:i w:val="false"/>
          <w:color w:val="000000"/>
          <w:sz w:val="28"/>
        </w:rPr>
        <w:t>
    двигателей, силовых установок, дизельных 
</w:t>
      </w:r>
      <w:r>
        <w:br/>
      </w:r>
      <w:r>
        <w:rPr>
          <w:rFonts w:ascii="Times New Roman"/>
          <w:b w:val="false"/>
          <w:i w:val="false"/>
          <w:color w:val="000000"/>
          <w:sz w:val="28"/>
        </w:rPr>
        <w:t>
    моторов и генераторов в закрытых боксах 
</w:t>
      </w:r>
      <w:r>
        <w:br/>
      </w:r>
      <w:r>
        <w:rPr>
          <w:rFonts w:ascii="Times New Roman"/>
          <w:b w:val="false"/>
          <w:i w:val="false"/>
          <w:color w:val="000000"/>
          <w:sz w:val="28"/>
        </w:rPr>
        <w:t>
    при уровне высокочастотного шума 100 
</w:t>
      </w:r>
      <w:r>
        <w:br/>
      </w:r>
      <w:r>
        <w:rPr>
          <w:rFonts w:ascii="Times New Roman"/>
          <w:b w:val="false"/>
          <w:i w:val="false"/>
          <w:color w:val="000000"/>
          <w:sz w:val="28"/>
        </w:rPr>
        <w:t>
    децибел и выше                                   12           6
</w:t>
      </w:r>
      <w:r>
        <w:br/>
      </w:r>
      <w:r>
        <w:rPr>
          <w:rFonts w:ascii="Times New Roman"/>
          <w:b w:val="false"/>
          <w:i w:val="false"/>
          <w:color w:val="000000"/>
          <w:sz w:val="28"/>
        </w:rPr>
        <w:t>
100 Контролер испытатель, занятый испытанием
</w:t>
      </w:r>
      <w:r>
        <w:br/>
      </w:r>
      <w:r>
        <w:rPr>
          <w:rFonts w:ascii="Times New Roman"/>
          <w:b w:val="false"/>
          <w:i w:val="false"/>
          <w:color w:val="000000"/>
          <w:sz w:val="28"/>
        </w:rPr>
        <w:t>
    боевых и специальных машин в дорожных условиях   12
</w:t>
      </w:r>
      <w:r>
        <w:br/>
      </w:r>
      <w:r>
        <w:rPr>
          <w:rFonts w:ascii="Times New Roman"/>
          <w:b w:val="false"/>
          <w:i w:val="false"/>
          <w:color w:val="000000"/>
          <w:sz w:val="28"/>
        </w:rPr>
        <w:t>
101 Лаборант по обслуживанию испытаний               12
</w:t>
      </w:r>
      <w:r>
        <w:br/>
      </w:r>
      <w:r>
        <w:rPr>
          <w:rFonts w:ascii="Times New Roman"/>
          <w:b w:val="false"/>
          <w:i w:val="false"/>
          <w:color w:val="000000"/>
          <w:sz w:val="28"/>
        </w:rPr>
        <w:t>
102 Маляр, занятый на окраске деталей на 
</w:t>
      </w:r>
      <w:r>
        <w:br/>
      </w:r>
      <w:r>
        <w:rPr>
          <w:rFonts w:ascii="Times New Roman"/>
          <w:b w:val="false"/>
          <w:i w:val="false"/>
          <w:color w:val="000000"/>
          <w:sz w:val="28"/>
        </w:rPr>
        <w:t>
    установках электрического поля                   6
</w:t>
      </w:r>
      <w:r>
        <w:br/>
      </w:r>
      <w:r>
        <w:rPr>
          <w:rFonts w:ascii="Times New Roman"/>
          <w:b w:val="false"/>
          <w:i w:val="false"/>
          <w:color w:val="000000"/>
          <w:sz w:val="28"/>
        </w:rPr>
        <w:t>
103 Мойщик, занятый на мойке машин, 
</w:t>
      </w:r>
      <w:r>
        <w:br/>
      </w:r>
      <w:r>
        <w:rPr>
          <w:rFonts w:ascii="Times New Roman"/>
          <w:b w:val="false"/>
          <w:i w:val="false"/>
          <w:color w:val="000000"/>
          <w:sz w:val="28"/>
        </w:rPr>
        <w:t>
    агрегатов и деталей бензином и газойлем 
</w:t>
      </w:r>
      <w:r>
        <w:br/>
      </w:r>
      <w:r>
        <w:rPr>
          <w:rFonts w:ascii="Times New Roman"/>
          <w:b w:val="false"/>
          <w:i w:val="false"/>
          <w:color w:val="000000"/>
          <w:sz w:val="28"/>
        </w:rPr>
        <w:t>
    после испытаний                                  6
</w:t>
      </w:r>
      <w:r>
        <w:br/>
      </w:r>
      <w:r>
        <w:rPr>
          <w:rFonts w:ascii="Times New Roman"/>
          <w:b w:val="false"/>
          <w:i w:val="false"/>
          <w:color w:val="000000"/>
          <w:sz w:val="28"/>
        </w:rPr>
        <w:t>
104 Мойщик, занятый на мойке деталей 
</w:t>
      </w:r>
      <w:r>
        <w:br/>
      </w:r>
      <w:r>
        <w:rPr>
          <w:rFonts w:ascii="Times New Roman"/>
          <w:b w:val="false"/>
          <w:i w:val="false"/>
          <w:color w:val="000000"/>
          <w:sz w:val="28"/>
        </w:rPr>
        <w:t>
    оптических приборов бензином и уайтспиритом      6
</w:t>
      </w:r>
      <w:r>
        <w:br/>
      </w:r>
      <w:r>
        <w:rPr>
          <w:rFonts w:ascii="Times New Roman"/>
          <w:b w:val="false"/>
          <w:i w:val="false"/>
          <w:color w:val="000000"/>
          <w:sz w:val="28"/>
        </w:rPr>
        <w:t>
105 Обработчик технического имущества и 
</w:t>
      </w:r>
      <w:r>
        <w:br/>
      </w:r>
      <w:r>
        <w:rPr>
          <w:rFonts w:ascii="Times New Roman"/>
          <w:b w:val="false"/>
          <w:i w:val="false"/>
          <w:color w:val="000000"/>
          <w:sz w:val="28"/>
        </w:rPr>
        <w:t>
    ремфонда и консервировщик оборудования 
</w:t>
      </w:r>
      <w:r>
        <w:br/>
      </w:r>
      <w:r>
        <w:rPr>
          <w:rFonts w:ascii="Times New Roman"/>
          <w:b w:val="false"/>
          <w:i w:val="false"/>
          <w:color w:val="000000"/>
          <w:sz w:val="28"/>
        </w:rPr>
        <w:t>
    и металлоизделий, занятые на консервации 
</w:t>
      </w:r>
      <w:r>
        <w:br/>
      </w:r>
      <w:r>
        <w:rPr>
          <w:rFonts w:ascii="Times New Roman"/>
          <w:b w:val="false"/>
          <w:i w:val="false"/>
          <w:color w:val="000000"/>
          <w:sz w:val="28"/>
        </w:rPr>
        <w:t>
    и расконсервации двигателей и деталей 
</w:t>
      </w:r>
      <w:r>
        <w:br/>
      </w:r>
      <w:r>
        <w:rPr>
          <w:rFonts w:ascii="Times New Roman"/>
          <w:b w:val="false"/>
          <w:i w:val="false"/>
          <w:color w:val="000000"/>
          <w:sz w:val="28"/>
        </w:rPr>
        <w:t>
    двигателей, а также вооружения и другой 
</w:t>
      </w:r>
      <w:r>
        <w:br/>
      </w:r>
      <w:r>
        <w:rPr>
          <w:rFonts w:ascii="Times New Roman"/>
          <w:b w:val="false"/>
          <w:i w:val="false"/>
          <w:color w:val="000000"/>
          <w:sz w:val="28"/>
        </w:rPr>
        <w:t>
    военной техники с применением 
</w:t>
      </w:r>
      <w:r>
        <w:br/>
      </w:r>
      <w:r>
        <w:rPr>
          <w:rFonts w:ascii="Times New Roman"/>
          <w:b w:val="false"/>
          <w:i w:val="false"/>
          <w:color w:val="000000"/>
          <w:sz w:val="28"/>
        </w:rPr>
        <w:t>
    спецсмазок и растворителей                       6
</w:t>
      </w:r>
      <w:r>
        <w:br/>
      </w:r>
      <w:r>
        <w:rPr>
          <w:rFonts w:ascii="Times New Roman"/>
          <w:b w:val="false"/>
          <w:i w:val="false"/>
          <w:color w:val="000000"/>
          <w:sz w:val="28"/>
        </w:rPr>
        <w:t>
106 Отстрельщик артиллерийских орудий                12           6
</w:t>
      </w:r>
      <w:r>
        <w:br/>
      </w:r>
      <w:r>
        <w:rPr>
          <w:rFonts w:ascii="Times New Roman"/>
          <w:b w:val="false"/>
          <w:i w:val="false"/>
          <w:color w:val="000000"/>
          <w:sz w:val="28"/>
        </w:rPr>
        <w:t>
107 Прессовщик изделий из пластмасс, занятый 
</w:t>
      </w:r>
      <w:r>
        <w:br/>
      </w:r>
      <w:r>
        <w:rPr>
          <w:rFonts w:ascii="Times New Roman"/>
          <w:b w:val="false"/>
          <w:i w:val="false"/>
          <w:color w:val="000000"/>
          <w:sz w:val="28"/>
        </w:rPr>
        <w:t>
    прессованием изделий из капрона горячим способом 6
</w:t>
      </w:r>
      <w:r>
        <w:br/>
      </w:r>
      <w:r>
        <w:rPr>
          <w:rFonts w:ascii="Times New Roman"/>
          <w:b w:val="false"/>
          <w:i w:val="false"/>
          <w:color w:val="000000"/>
          <w:sz w:val="28"/>
        </w:rPr>
        <w:t>
108 Рабочие, занятые химической обработкой           6
</w:t>
      </w:r>
      <w:r>
        <w:br/>
      </w:r>
      <w:r>
        <w:rPr>
          <w:rFonts w:ascii="Times New Roman"/>
          <w:b w:val="false"/>
          <w:i w:val="false"/>
          <w:color w:val="000000"/>
          <w:sz w:val="28"/>
        </w:rPr>
        <w:t>
109 Рабочие, занятые на приготовлении 
</w:t>
      </w:r>
      <w:r>
        <w:br/>
      </w:r>
      <w:r>
        <w:rPr>
          <w:rFonts w:ascii="Times New Roman"/>
          <w:b w:val="false"/>
          <w:i w:val="false"/>
          <w:color w:val="000000"/>
          <w:sz w:val="28"/>
        </w:rPr>
        <w:t>
    хромовой пасты                                   12
</w:t>
      </w:r>
      <w:r>
        <w:br/>
      </w:r>
      <w:r>
        <w:rPr>
          <w:rFonts w:ascii="Times New Roman"/>
          <w:b w:val="false"/>
          <w:i w:val="false"/>
          <w:color w:val="000000"/>
          <w:sz w:val="28"/>
        </w:rPr>
        <w:t>
110 Резчик теплоизоляционных изделий, занятый  
</w:t>
      </w:r>
      <w:r>
        <w:br/>
      </w:r>
      <w:r>
        <w:rPr>
          <w:rFonts w:ascii="Times New Roman"/>
          <w:b w:val="false"/>
          <w:i w:val="false"/>
          <w:color w:val="000000"/>
          <w:sz w:val="28"/>
        </w:rPr>
        <w:t>
    изготовлением пакетов из мипоры и пенопласта     6
</w:t>
      </w:r>
      <w:r>
        <w:br/>
      </w:r>
      <w:r>
        <w:rPr>
          <w:rFonts w:ascii="Times New Roman"/>
          <w:b w:val="false"/>
          <w:i w:val="false"/>
          <w:color w:val="000000"/>
          <w:sz w:val="28"/>
        </w:rPr>
        <w:t>
111 Слесарь по ремонту боевых систем и 
</w:t>
      </w:r>
      <w:r>
        <w:br/>
      </w:r>
      <w:r>
        <w:rPr>
          <w:rFonts w:ascii="Times New Roman"/>
          <w:b w:val="false"/>
          <w:i w:val="false"/>
          <w:color w:val="000000"/>
          <w:sz w:val="28"/>
        </w:rPr>
        <w:t>
    установок, занятый на изготовлении 
</w:t>
      </w:r>
      <w:r>
        <w:br/>
      </w:r>
      <w:r>
        <w:rPr>
          <w:rFonts w:ascii="Times New Roman"/>
          <w:b w:val="false"/>
          <w:i w:val="false"/>
          <w:color w:val="000000"/>
          <w:sz w:val="28"/>
        </w:rPr>
        <w:t>
    графито-марлиевых сальников                      6
</w:t>
      </w:r>
      <w:r>
        <w:br/>
      </w:r>
      <w:r>
        <w:rPr>
          <w:rFonts w:ascii="Times New Roman"/>
          <w:b w:val="false"/>
          <w:i w:val="false"/>
          <w:color w:val="000000"/>
          <w:sz w:val="28"/>
        </w:rPr>
        <w:t>
112 Слесарь по ремонту боевых и специальных 
</w:t>
      </w:r>
      <w:r>
        <w:br/>
      </w:r>
      <w:r>
        <w:rPr>
          <w:rFonts w:ascii="Times New Roman"/>
          <w:b w:val="false"/>
          <w:i w:val="false"/>
          <w:color w:val="000000"/>
          <w:sz w:val="28"/>
        </w:rPr>
        <w:t>
    машин, занятый  на ремонте танковых корпусов     6
</w:t>
      </w:r>
      <w:r>
        <w:br/>
      </w:r>
      <w:r>
        <w:rPr>
          <w:rFonts w:ascii="Times New Roman"/>
          <w:b w:val="false"/>
          <w:i w:val="false"/>
          <w:color w:val="000000"/>
          <w:sz w:val="28"/>
        </w:rPr>
        <w:t>
113 Стрелок-испытатель, занятый испытанием 
</w:t>
      </w:r>
      <w:r>
        <w:br/>
      </w:r>
      <w:r>
        <w:rPr>
          <w:rFonts w:ascii="Times New Roman"/>
          <w:b w:val="false"/>
          <w:i w:val="false"/>
          <w:color w:val="000000"/>
          <w:sz w:val="28"/>
        </w:rPr>
        <w:t>
    оружия в закрытых помещениях (тирах)             12           6
</w:t>
      </w:r>
      <w:r>
        <w:br/>
      </w:r>
      <w:r>
        <w:rPr>
          <w:rFonts w:ascii="Times New Roman"/>
          <w:b w:val="false"/>
          <w:i w:val="false"/>
          <w:color w:val="000000"/>
          <w:sz w:val="28"/>
        </w:rPr>
        <w:t>
114 Чистильщик и мойщик, занятые на снятии 
</w:t>
      </w:r>
      <w:r>
        <w:br/>
      </w:r>
      <w:r>
        <w:rPr>
          <w:rFonts w:ascii="Times New Roman"/>
          <w:b w:val="false"/>
          <w:i w:val="false"/>
          <w:color w:val="000000"/>
          <w:sz w:val="28"/>
        </w:rPr>
        <w:t>
    старой краски с боевой техники, машин 
</w:t>
      </w:r>
      <w:r>
        <w:br/>
      </w:r>
      <w:r>
        <w:rPr>
          <w:rFonts w:ascii="Times New Roman"/>
          <w:b w:val="false"/>
          <w:i w:val="false"/>
          <w:color w:val="000000"/>
          <w:sz w:val="28"/>
        </w:rPr>
        <w:t>
    вооружения всухую и с применением 
</w:t>
      </w:r>
      <w:r>
        <w:br/>
      </w:r>
      <w:r>
        <w:rPr>
          <w:rFonts w:ascii="Times New Roman"/>
          <w:b w:val="false"/>
          <w:i w:val="false"/>
          <w:color w:val="000000"/>
          <w:sz w:val="28"/>
        </w:rPr>
        <w:t>
    моющих растворов и растворителей                 12
</w:t>
      </w:r>
      <w:r>
        <w:br/>
      </w:r>
      <w:r>
        <w:rPr>
          <w:rFonts w:ascii="Times New Roman"/>
          <w:b w:val="false"/>
          <w:i w:val="false"/>
          <w:color w:val="000000"/>
          <w:sz w:val="28"/>
        </w:rPr>
        <w:t>
115 Чистильщик металла, отливок, изделий и 
</w:t>
      </w:r>
      <w:r>
        <w:br/>
      </w:r>
      <w:r>
        <w:rPr>
          <w:rFonts w:ascii="Times New Roman"/>
          <w:b w:val="false"/>
          <w:i w:val="false"/>
          <w:color w:val="000000"/>
          <w:sz w:val="28"/>
        </w:rPr>
        <w:t>
    деталей, занятый на очистке косточковой крошкой  12
</w:t>
      </w:r>
      <w:r>
        <w:br/>
      </w:r>
      <w:r>
        <w:rPr>
          <w:rFonts w:ascii="Times New Roman"/>
          <w:b w:val="false"/>
          <w:i w:val="false"/>
          <w:color w:val="000000"/>
          <w:sz w:val="28"/>
        </w:rPr>
        <w:t>
116 Чистильщик оптики                                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117 Руководители и специалисты, 
</w:t>
      </w:r>
      <w:r>
        <w:br/>
      </w:r>
      <w:r>
        <w:rPr>
          <w:rFonts w:ascii="Times New Roman"/>
          <w:b w:val="false"/>
          <w:i w:val="false"/>
          <w:color w:val="000000"/>
          <w:sz w:val="28"/>
        </w:rPr>
        <w:t>
    непосредственно занятые на испытании 
</w:t>
      </w:r>
      <w:r>
        <w:br/>
      </w:r>
      <w:r>
        <w:rPr>
          <w:rFonts w:ascii="Times New Roman"/>
          <w:b w:val="false"/>
          <w:i w:val="false"/>
          <w:color w:val="000000"/>
          <w:sz w:val="28"/>
        </w:rPr>
        <w:t>
    двигателей, силовых установок, дизельных 
</w:t>
      </w:r>
      <w:r>
        <w:br/>
      </w:r>
      <w:r>
        <w:rPr>
          <w:rFonts w:ascii="Times New Roman"/>
          <w:b w:val="false"/>
          <w:i w:val="false"/>
          <w:color w:val="000000"/>
          <w:sz w:val="28"/>
        </w:rPr>
        <w:t>
    моторов и генераторов в закрытых боксах 
</w:t>
      </w:r>
      <w:r>
        <w:br/>
      </w:r>
      <w:r>
        <w:rPr>
          <w:rFonts w:ascii="Times New Roman"/>
          <w:b w:val="false"/>
          <w:i w:val="false"/>
          <w:color w:val="000000"/>
          <w:sz w:val="28"/>
        </w:rPr>
        <w:t>
    при уровне высокочастотного шума 100 
</w:t>
      </w:r>
      <w:r>
        <w:br/>
      </w:r>
      <w:r>
        <w:rPr>
          <w:rFonts w:ascii="Times New Roman"/>
          <w:b w:val="false"/>
          <w:i w:val="false"/>
          <w:color w:val="000000"/>
          <w:sz w:val="28"/>
        </w:rPr>
        <w:t>
    децибел и выше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ПРОФЕССИИ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АВИАЦИОННОГО ОБОРОННОГО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 (В ТОМ ЧИСЛЕ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РЕМОНТ САМОЛЕТОВ И АВИАДВИГАТЕЛЕЙ)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118 Аппаратчик воздухоразделения, занятый 
</w:t>
      </w:r>
      <w:r>
        <w:br/>
      </w:r>
      <w:r>
        <w:rPr>
          <w:rFonts w:ascii="Times New Roman"/>
          <w:b w:val="false"/>
          <w:i w:val="false"/>
          <w:color w:val="000000"/>
          <w:sz w:val="28"/>
        </w:rPr>
        <w:t>
    получением кислорода на специальных 
</w:t>
      </w:r>
      <w:r>
        <w:br/>
      </w:r>
      <w:r>
        <w:rPr>
          <w:rFonts w:ascii="Times New Roman"/>
          <w:b w:val="false"/>
          <w:i w:val="false"/>
          <w:color w:val="000000"/>
          <w:sz w:val="28"/>
        </w:rPr>
        <w:t>
    кислородных установках                           6
</w:t>
      </w:r>
      <w:r>
        <w:br/>
      </w:r>
      <w:r>
        <w:rPr>
          <w:rFonts w:ascii="Times New Roman"/>
          <w:b w:val="false"/>
          <w:i w:val="false"/>
          <w:color w:val="000000"/>
          <w:sz w:val="28"/>
        </w:rPr>
        <w:t>
119 Аппаратчик электролиза, занятый на 
</w:t>
      </w:r>
      <w:r>
        <w:br/>
      </w:r>
      <w:r>
        <w:rPr>
          <w:rFonts w:ascii="Times New Roman"/>
          <w:b w:val="false"/>
          <w:i w:val="false"/>
          <w:color w:val="000000"/>
          <w:sz w:val="28"/>
        </w:rPr>
        <w:t>
    выработке водорода и кислорода из воды           6
</w:t>
      </w:r>
      <w:r>
        <w:br/>
      </w:r>
      <w:r>
        <w:rPr>
          <w:rFonts w:ascii="Times New Roman"/>
          <w:b w:val="false"/>
          <w:i w:val="false"/>
          <w:color w:val="000000"/>
          <w:sz w:val="28"/>
        </w:rPr>
        <w:t>
120 Давильщик, занятый выдавливанием 
</w:t>
      </w:r>
      <w:r>
        <w:br/>
      </w:r>
      <w:r>
        <w:rPr>
          <w:rFonts w:ascii="Times New Roman"/>
          <w:b w:val="false"/>
          <w:i w:val="false"/>
          <w:color w:val="000000"/>
          <w:sz w:val="28"/>
        </w:rPr>
        <w:t>
    ручным способом специальных изделий из 
</w:t>
      </w:r>
      <w:r>
        <w:br/>
      </w:r>
      <w:r>
        <w:rPr>
          <w:rFonts w:ascii="Times New Roman"/>
          <w:b w:val="false"/>
          <w:i w:val="false"/>
          <w:color w:val="000000"/>
          <w:sz w:val="28"/>
        </w:rPr>
        <w:t>
    стали и специальных сплавов с подогревом 
</w:t>
      </w:r>
      <w:r>
        <w:br/>
      </w:r>
      <w:r>
        <w:rPr>
          <w:rFonts w:ascii="Times New Roman"/>
          <w:b w:val="false"/>
          <w:i w:val="false"/>
          <w:color w:val="000000"/>
          <w:sz w:val="28"/>
        </w:rPr>
        <w:t>
    газовыми горелками или на горне                  6
</w:t>
      </w:r>
      <w:r>
        <w:br/>
      </w:r>
      <w:r>
        <w:rPr>
          <w:rFonts w:ascii="Times New Roman"/>
          <w:b w:val="false"/>
          <w:i w:val="false"/>
          <w:color w:val="000000"/>
          <w:sz w:val="28"/>
        </w:rPr>
        <w:t>
121 Заливщик компаундами, занятый заливкой 
</w:t>
      </w:r>
      <w:r>
        <w:br/>
      </w:r>
      <w:r>
        <w:rPr>
          <w:rFonts w:ascii="Times New Roman"/>
          <w:b w:val="false"/>
          <w:i w:val="false"/>
          <w:color w:val="000000"/>
          <w:sz w:val="28"/>
        </w:rPr>
        <w:t>
    приборов и узлов изделий компаундами, 
</w:t>
      </w:r>
      <w:r>
        <w:br/>
      </w:r>
      <w:r>
        <w:rPr>
          <w:rFonts w:ascii="Times New Roman"/>
          <w:b w:val="false"/>
          <w:i w:val="false"/>
          <w:color w:val="000000"/>
          <w:sz w:val="28"/>
        </w:rPr>
        <w:t>
    содержащими фенольно-формальдегидные 
</w:t>
      </w:r>
      <w:r>
        <w:br/>
      </w:r>
      <w:r>
        <w:rPr>
          <w:rFonts w:ascii="Times New Roman"/>
          <w:b w:val="false"/>
          <w:i w:val="false"/>
          <w:color w:val="000000"/>
          <w:sz w:val="28"/>
        </w:rPr>
        <w:t>
    и другие смолы                                   12
</w:t>
      </w:r>
      <w:r>
        <w:br/>
      </w:r>
      <w:r>
        <w:rPr>
          <w:rFonts w:ascii="Times New Roman"/>
          <w:b w:val="false"/>
          <w:i w:val="false"/>
          <w:color w:val="000000"/>
          <w:sz w:val="28"/>
        </w:rPr>
        <w:t>
122 Заправщик горючими и смазочными 
</w:t>
      </w:r>
      <w:r>
        <w:br/>
      </w:r>
      <w:r>
        <w:rPr>
          <w:rFonts w:ascii="Times New Roman"/>
          <w:b w:val="false"/>
          <w:i w:val="false"/>
          <w:color w:val="000000"/>
          <w:sz w:val="28"/>
        </w:rPr>
        <w:t>
    материалами, занятый составлением смесей 
</w:t>
      </w:r>
      <w:r>
        <w:br/>
      </w:r>
      <w:r>
        <w:rPr>
          <w:rFonts w:ascii="Times New Roman"/>
          <w:b w:val="false"/>
          <w:i w:val="false"/>
          <w:color w:val="000000"/>
          <w:sz w:val="28"/>
        </w:rPr>
        <w:t>
    авиационного топлива для заправки  
</w:t>
      </w:r>
      <w:r>
        <w:br/>
      </w:r>
      <w:r>
        <w:rPr>
          <w:rFonts w:ascii="Times New Roman"/>
          <w:b w:val="false"/>
          <w:i w:val="false"/>
          <w:color w:val="000000"/>
          <w:sz w:val="28"/>
        </w:rPr>
        <w:t>
    летательных аппаратов и на испытании 
</w:t>
      </w:r>
      <w:r>
        <w:br/>
      </w:r>
      <w:r>
        <w:rPr>
          <w:rFonts w:ascii="Times New Roman"/>
          <w:b w:val="false"/>
          <w:i w:val="false"/>
          <w:color w:val="000000"/>
          <w:sz w:val="28"/>
        </w:rPr>
        <w:t>
    двигателей:
</w:t>
      </w:r>
      <w:r>
        <w:br/>
      </w:r>
      <w:r>
        <w:rPr>
          <w:rFonts w:ascii="Times New Roman"/>
          <w:b w:val="false"/>
          <w:i w:val="false"/>
          <w:color w:val="000000"/>
          <w:sz w:val="28"/>
        </w:rPr>
        <w:t>
    1) ручным способом                               12
</w:t>
      </w:r>
      <w:r>
        <w:br/>
      </w:r>
      <w:r>
        <w:rPr>
          <w:rFonts w:ascii="Times New Roman"/>
          <w:b w:val="false"/>
          <w:i w:val="false"/>
          <w:color w:val="000000"/>
          <w:sz w:val="28"/>
        </w:rPr>
        <w:t>
    2) механическим способом                         6
</w:t>
      </w:r>
      <w:r>
        <w:br/>
      </w:r>
      <w:r>
        <w:rPr>
          <w:rFonts w:ascii="Times New Roman"/>
          <w:b w:val="false"/>
          <w:i w:val="false"/>
          <w:color w:val="000000"/>
          <w:sz w:val="28"/>
        </w:rPr>
        <w:t>
123 Изготовитель тензодатчиков, занятый 
</w:t>
      </w:r>
      <w:r>
        <w:br/>
      </w:r>
      <w:r>
        <w:rPr>
          <w:rFonts w:ascii="Times New Roman"/>
          <w:b w:val="false"/>
          <w:i w:val="false"/>
          <w:color w:val="000000"/>
          <w:sz w:val="28"/>
        </w:rPr>
        <w:t>
    изготовлением тензодатчиков с 
</w:t>
      </w:r>
      <w:r>
        <w:br/>
      </w:r>
      <w:r>
        <w:rPr>
          <w:rFonts w:ascii="Times New Roman"/>
          <w:b w:val="false"/>
          <w:i w:val="false"/>
          <w:color w:val="000000"/>
          <w:sz w:val="28"/>
        </w:rPr>
        <w:t>
    применением клеев способом сварки и пайки        6
</w:t>
      </w:r>
      <w:r>
        <w:br/>
      </w:r>
      <w:r>
        <w:rPr>
          <w:rFonts w:ascii="Times New Roman"/>
          <w:b w:val="false"/>
          <w:i w:val="false"/>
          <w:color w:val="000000"/>
          <w:sz w:val="28"/>
        </w:rPr>
        <w:t>
124 Испытатель приборов и чувствительных 
</w:t>
      </w:r>
      <w:r>
        <w:br/>
      </w:r>
      <w:r>
        <w:rPr>
          <w:rFonts w:ascii="Times New Roman"/>
          <w:b w:val="false"/>
          <w:i w:val="false"/>
          <w:color w:val="000000"/>
          <w:sz w:val="28"/>
        </w:rPr>
        <w:t>
    элементов, слесарь испытатель, постоянно 
</w:t>
      </w:r>
      <w:r>
        <w:br/>
      </w:r>
      <w:r>
        <w:rPr>
          <w:rFonts w:ascii="Times New Roman"/>
          <w:b w:val="false"/>
          <w:i w:val="false"/>
          <w:color w:val="000000"/>
          <w:sz w:val="28"/>
        </w:rPr>
        <w:t>
    занятые на испытании агрегатов, приборов 
</w:t>
      </w:r>
      <w:r>
        <w:br/>
      </w:r>
      <w:r>
        <w:rPr>
          <w:rFonts w:ascii="Times New Roman"/>
          <w:b w:val="false"/>
          <w:i w:val="false"/>
          <w:color w:val="000000"/>
          <w:sz w:val="28"/>
        </w:rPr>
        <w:t>
    и изделий на вибростендах, а также на 
</w:t>
      </w:r>
      <w:r>
        <w:br/>
      </w:r>
      <w:r>
        <w:rPr>
          <w:rFonts w:ascii="Times New Roman"/>
          <w:b w:val="false"/>
          <w:i w:val="false"/>
          <w:color w:val="000000"/>
          <w:sz w:val="28"/>
        </w:rPr>
        <w:t>
    механическом испытании на специальных 
</w:t>
      </w:r>
      <w:r>
        <w:br/>
      </w:r>
      <w:r>
        <w:rPr>
          <w:rFonts w:ascii="Times New Roman"/>
          <w:b w:val="false"/>
          <w:i w:val="false"/>
          <w:color w:val="000000"/>
          <w:sz w:val="28"/>
        </w:rPr>
        <w:t>
    стендах на вибропрочность                        12
</w:t>
      </w:r>
      <w:r>
        <w:br/>
      </w:r>
      <w:r>
        <w:rPr>
          <w:rFonts w:ascii="Times New Roman"/>
          <w:b w:val="false"/>
          <w:i w:val="false"/>
          <w:color w:val="000000"/>
          <w:sz w:val="28"/>
        </w:rPr>
        <w:t>
125 Клейщик мягких баков, слесарь 
</w:t>
      </w:r>
      <w:r>
        <w:br/>
      </w:r>
      <w:r>
        <w:rPr>
          <w:rFonts w:ascii="Times New Roman"/>
          <w:b w:val="false"/>
          <w:i w:val="false"/>
          <w:color w:val="000000"/>
          <w:sz w:val="28"/>
        </w:rPr>
        <w:t>
    механосборочных работ, постоянно занятые 
</w:t>
      </w:r>
      <w:r>
        <w:br/>
      </w:r>
      <w:r>
        <w:rPr>
          <w:rFonts w:ascii="Times New Roman"/>
          <w:b w:val="false"/>
          <w:i w:val="false"/>
          <w:color w:val="000000"/>
          <w:sz w:val="28"/>
        </w:rPr>
        <w:t>
    на сборке и разборке форм внутри мягких 
</w:t>
      </w:r>
      <w:r>
        <w:br/>
      </w:r>
      <w:r>
        <w:rPr>
          <w:rFonts w:ascii="Times New Roman"/>
          <w:b w:val="false"/>
          <w:i w:val="false"/>
          <w:color w:val="000000"/>
          <w:sz w:val="28"/>
        </w:rPr>
        <w:t>
    и резиновых баков при их изготовлении и монтаже  6
</w:t>
      </w:r>
      <w:r>
        <w:br/>
      </w:r>
      <w:r>
        <w:rPr>
          <w:rFonts w:ascii="Times New Roman"/>
          <w:b w:val="false"/>
          <w:i w:val="false"/>
          <w:color w:val="000000"/>
          <w:sz w:val="28"/>
        </w:rPr>
        <w:t>
126 Контролер сборочно-монтажных и ремонтных работ,
</w:t>
      </w:r>
      <w:r>
        <w:br/>
      </w:r>
      <w:r>
        <w:rPr>
          <w:rFonts w:ascii="Times New Roman"/>
          <w:b w:val="false"/>
          <w:i w:val="false"/>
          <w:color w:val="000000"/>
          <w:sz w:val="28"/>
        </w:rPr>
        <w:t>
    занятый на пооперационном контроле на приемке 
</w:t>
      </w:r>
      <w:r>
        <w:br/>
      </w:r>
      <w:r>
        <w:rPr>
          <w:rFonts w:ascii="Times New Roman"/>
          <w:b w:val="false"/>
          <w:i w:val="false"/>
          <w:color w:val="000000"/>
          <w:sz w:val="28"/>
        </w:rPr>
        <w:t>
    изделий, склеенных клеем ВИАМ Б-3                6
</w:t>
      </w:r>
      <w:r>
        <w:br/>
      </w:r>
      <w:r>
        <w:rPr>
          <w:rFonts w:ascii="Times New Roman"/>
          <w:b w:val="false"/>
          <w:i w:val="false"/>
          <w:color w:val="000000"/>
          <w:sz w:val="28"/>
        </w:rPr>
        <w:t>
127 Машинист высотно-компрессорной установки и 
</w:t>
      </w:r>
      <w:r>
        <w:br/>
      </w:r>
      <w:r>
        <w:rPr>
          <w:rFonts w:ascii="Times New Roman"/>
          <w:b w:val="false"/>
          <w:i w:val="false"/>
          <w:color w:val="000000"/>
          <w:sz w:val="28"/>
        </w:rPr>
        <w:t>
    другие рабочие, непосредственно занятые на 
</w:t>
      </w:r>
      <w:r>
        <w:br/>
      </w:r>
      <w:r>
        <w:rPr>
          <w:rFonts w:ascii="Times New Roman"/>
          <w:b w:val="false"/>
          <w:i w:val="false"/>
          <w:color w:val="000000"/>
          <w:sz w:val="28"/>
        </w:rPr>
        <w:t>
    работах в высотно-компрессорных станциях на 
</w:t>
      </w:r>
      <w:r>
        <w:br/>
      </w:r>
      <w:r>
        <w:rPr>
          <w:rFonts w:ascii="Times New Roman"/>
          <w:b w:val="false"/>
          <w:i w:val="false"/>
          <w:color w:val="000000"/>
          <w:sz w:val="28"/>
        </w:rPr>
        <w:t>
    испытании авиационной техники                    12           6
</w:t>
      </w:r>
      <w:r>
        <w:br/>
      </w:r>
      <w:r>
        <w:rPr>
          <w:rFonts w:ascii="Times New Roman"/>
          <w:b w:val="false"/>
          <w:i w:val="false"/>
          <w:color w:val="000000"/>
          <w:sz w:val="28"/>
        </w:rPr>
        <w:t>
128 Машинист компрессорных установок, занятый 
</w:t>
      </w:r>
      <w:r>
        <w:br/>
      </w:r>
      <w:r>
        <w:rPr>
          <w:rFonts w:ascii="Times New Roman"/>
          <w:b w:val="false"/>
          <w:i w:val="false"/>
          <w:color w:val="000000"/>
          <w:sz w:val="28"/>
        </w:rPr>
        <w:t>
    на аммиачных и фреоновых компрессорах            6
</w:t>
      </w:r>
      <w:r>
        <w:br/>
      </w:r>
      <w:r>
        <w:rPr>
          <w:rFonts w:ascii="Times New Roman"/>
          <w:b w:val="false"/>
          <w:i w:val="false"/>
          <w:color w:val="000000"/>
          <w:sz w:val="28"/>
        </w:rPr>
        <w:t>
129 Машинист крана (крановщик), занятый 
</w:t>
      </w:r>
      <w:r>
        <w:br/>
      </w:r>
      <w:r>
        <w:rPr>
          <w:rFonts w:ascii="Times New Roman"/>
          <w:b w:val="false"/>
          <w:i w:val="false"/>
          <w:color w:val="000000"/>
          <w:sz w:val="28"/>
        </w:rPr>
        <w:t>
    обслуживанием кранов и тельферов:
</w:t>
      </w:r>
      <w:r>
        <w:br/>
      </w:r>
      <w:r>
        <w:rPr>
          <w:rFonts w:ascii="Times New Roman"/>
          <w:b w:val="false"/>
          <w:i w:val="false"/>
          <w:color w:val="000000"/>
          <w:sz w:val="28"/>
        </w:rPr>
        <w:t>
    1) на участках горячих работ, в травильном 
</w:t>
      </w:r>
      <w:r>
        <w:br/>
      </w:r>
      <w:r>
        <w:rPr>
          <w:rFonts w:ascii="Times New Roman"/>
          <w:b w:val="false"/>
          <w:i w:val="false"/>
          <w:color w:val="000000"/>
          <w:sz w:val="28"/>
        </w:rPr>
        <w:t>
    отделении и на участках заливки и выбивки литья  12
</w:t>
      </w:r>
      <w:r>
        <w:br/>
      </w:r>
      <w:r>
        <w:rPr>
          <w:rFonts w:ascii="Times New Roman"/>
          <w:b w:val="false"/>
          <w:i w:val="false"/>
          <w:color w:val="000000"/>
          <w:sz w:val="28"/>
        </w:rPr>
        <w:t>
    2) в цехах, где в качестве технологического 
</w:t>
      </w:r>
      <w:r>
        <w:br/>
      </w:r>
      <w:r>
        <w:rPr>
          <w:rFonts w:ascii="Times New Roman"/>
          <w:b w:val="false"/>
          <w:i w:val="false"/>
          <w:color w:val="000000"/>
          <w:sz w:val="28"/>
        </w:rPr>
        <w:t>
    топлива применяется высокосернистый мазут        12           6
</w:t>
      </w:r>
      <w:r>
        <w:br/>
      </w:r>
      <w:r>
        <w:rPr>
          <w:rFonts w:ascii="Times New Roman"/>
          <w:b w:val="false"/>
          <w:i w:val="false"/>
          <w:color w:val="000000"/>
          <w:sz w:val="28"/>
        </w:rPr>
        <w:t>
130 Машинист крана (крановщик), занятый 
</w:t>
      </w:r>
      <w:r>
        <w:br/>
      </w:r>
      <w:r>
        <w:rPr>
          <w:rFonts w:ascii="Times New Roman"/>
          <w:b w:val="false"/>
          <w:i w:val="false"/>
          <w:color w:val="000000"/>
          <w:sz w:val="28"/>
        </w:rPr>
        <w:t>
    обслуживанием шаржирных и мостовых 
</w:t>
      </w:r>
      <w:r>
        <w:br/>
      </w:r>
      <w:r>
        <w:rPr>
          <w:rFonts w:ascii="Times New Roman"/>
          <w:b w:val="false"/>
          <w:i w:val="false"/>
          <w:color w:val="000000"/>
          <w:sz w:val="28"/>
        </w:rPr>
        <w:t>
    кранов в стекловаренных цехах                    12
</w:t>
      </w:r>
      <w:r>
        <w:br/>
      </w:r>
      <w:r>
        <w:rPr>
          <w:rFonts w:ascii="Times New Roman"/>
          <w:b w:val="false"/>
          <w:i w:val="false"/>
          <w:color w:val="000000"/>
          <w:sz w:val="28"/>
        </w:rPr>
        <w:t>
131 Металлизатор плазменного напыления               12           6
</w:t>
      </w:r>
      <w:r>
        <w:br/>
      </w:r>
      <w:r>
        <w:rPr>
          <w:rFonts w:ascii="Times New Roman"/>
          <w:b w:val="false"/>
          <w:i w:val="false"/>
          <w:color w:val="000000"/>
          <w:sz w:val="28"/>
        </w:rPr>
        <w:t>
132 Мойщик, занятый промывкой 
</w:t>
      </w:r>
      <w:r>
        <w:br/>
      </w:r>
      <w:r>
        <w:rPr>
          <w:rFonts w:ascii="Times New Roman"/>
          <w:b w:val="false"/>
          <w:i w:val="false"/>
          <w:color w:val="000000"/>
          <w:sz w:val="28"/>
        </w:rPr>
        <w:t>
    бензозаправщиков и бензоцистерн                  6
</w:t>
      </w:r>
      <w:r>
        <w:br/>
      </w:r>
      <w:r>
        <w:rPr>
          <w:rFonts w:ascii="Times New Roman"/>
          <w:b w:val="false"/>
          <w:i w:val="false"/>
          <w:color w:val="000000"/>
          <w:sz w:val="28"/>
        </w:rPr>
        <w:t>
133 Мойщик, постоянно занятый на промывке 
</w:t>
      </w:r>
      <w:r>
        <w:br/>
      </w:r>
      <w:r>
        <w:rPr>
          <w:rFonts w:ascii="Times New Roman"/>
          <w:b w:val="false"/>
          <w:i w:val="false"/>
          <w:color w:val="000000"/>
          <w:sz w:val="28"/>
        </w:rPr>
        <w:t>
    деталей с применением смывок "РДВ" и 
</w:t>
      </w:r>
      <w:r>
        <w:br/>
      </w:r>
      <w:r>
        <w:rPr>
          <w:rFonts w:ascii="Times New Roman"/>
          <w:b w:val="false"/>
          <w:i w:val="false"/>
          <w:color w:val="000000"/>
          <w:sz w:val="28"/>
        </w:rPr>
        <w:t>
    креолина в закрытых помещениях                   6
</w:t>
      </w:r>
      <w:r>
        <w:br/>
      </w:r>
      <w:r>
        <w:rPr>
          <w:rFonts w:ascii="Times New Roman"/>
          <w:b w:val="false"/>
          <w:i w:val="false"/>
          <w:color w:val="000000"/>
          <w:sz w:val="28"/>
        </w:rPr>
        <w:t>
134 Монтажник тензодатчиков, занятый на  
</w:t>
      </w:r>
      <w:r>
        <w:br/>
      </w:r>
      <w:r>
        <w:rPr>
          <w:rFonts w:ascii="Times New Roman"/>
          <w:b w:val="false"/>
          <w:i w:val="false"/>
          <w:color w:val="000000"/>
          <w:sz w:val="28"/>
        </w:rPr>
        <w:t>
    подготовке поверхности для наклейки 
</w:t>
      </w:r>
      <w:r>
        <w:br/>
      </w:r>
      <w:r>
        <w:rPr>
          <w:rFonts w:ascii="Times New Roman"/>
          <w:b w:val="false"/>
          <w:i w:val="false"/>
          <w:color w:val="000000"/>
          <w:sz w:val="28"/>
        </w:rPr>
        <w:t>
    датчиков нанесения подслоя и на наклейке 
</w:t>
      </w:r>
      <w:r>
        <w:br/>
      </w:r>
      <w:r>
        <w:rPr>
          <w:rFonts w:ascii="Times New Roman"/>
          <w:b w:val="false"/>
          <w:i w:val="false"/>
          <w:color w:val="000000"/>
          <w:sz w:val="28"/>
        </w:rPr>
        <w:t>
    тензодатчиков на деталях, узлах и агрегатах      6
</w:t>
      </w:r>
      <w:r>
        <w:br/>
      </w:r>
      <w:r>
        <w:rPr>
          <w:rFonts w:ascii="Times New Roman"/>
          <w:b w:val="false"/>
          <w:i w:val="false"/>
          <w:color w:val="000000"/>
          <w:sz w:val="28"/>
        </w:rPr>
        <w:t>
135 Обжигальщик материалов, занятый на  
</w:t>
      </w:r>
      <w:r>
        <w:br/>
      </w:r>
      <w:r>
        <w:rPr>
          <w:rFonts w:ascii="Times New Roman"/>
          <w:b w:val="false"/>
          <w:i w:val="false"/>
          <w:color w:val="000000"/>
          <w:sz w:val="28"/>
        </w:rPr>
        <w:t>
    обжиге керамических изделий                      6
</w:t>
      </w:r>
      <w:r>
        <w:br/>
      </w:r>
      <w:r>
        <w:rPr>
          <w:rFonts w:ascii="Times New Roman"/>
          <w:b w:val="false"/>
          <w:i w:val="false"/>
          <w:color w:val="000000"/>
          <w:sz w:val="28"/>
        </w:rPr>
        <w:t>
136 Паяльщик, занятый на работе с золотыми, 
</w:t>
      </w:r>
      <w:r>
        <w:br/>
      </w:r>
      <w:r>
        <w:rPr>
          <w:rFonts w:ascii="Times New Roman"/>
          <w:b w:val="false"/>
          <w:i w:val="false"/>
          <w:color w:val="000000"/>
          <w:sz w:val="28"/>
        </w:rPr>
        <w:t>
    серебряными, медно-цинковыми и медно-
</w:t>
      </w:r>
      <w:r>
        <w:br/>
      </w:r>
      <w:r>
        <w:rPr>
          <w:rFonts w:ascii="Times New Roman"/>
          <w:b w:val="false"/>
          <w:i w:val="false"/>
          <w:color w:val="000000"/>
          <w:sz w:val="28"/>
        </w:rPr>
        <w:t>
    фосфорными припоями                              12
</w:t>
      </w:r>
      <w:r>
        <w:br/>
      </w:r>
      <w:r>
        <w:rPr>
          <w:rFonts w:ascii="Times New Roman"/>
          <w:b w:val="false"/>
          <w:i w:val="false"/>
          <w:color w:val="000000"/>
          <w:sz w:val="28"/>
        </w:rPr>
        <w:t>
137 Полировщик, занятый на полировке 
</w:t>
      </w:r>
      <w:r>
        <w:br/>
      </w:r>
      <w:r>
        <w:rPr>
          <w:rFonts w:ascii="Times New Roman"/>
          <w:b w:val="false"/>
          <w:i w:val="false"/>
          <w:color w:val="000000"/>
          <w:sz w:val="28"/>
        </w:rPr>
        <w:t>
    керамических вставок (направляющих 
</w:t>
      </w:r>
      <w:r>
        <w:br/>
      </w:r>
      <w:r>
        <w:rPr>
          <w:rFonts w:ascii="Times New Roman"/>
          <w:b w:val="false"/>
          <w:i w:val="false"/>
          <w:color w:val="000000"/>
          <w:sz w:val="28"/>
        </w:rPr>
        <w:t>
    вставок соплового аппарата)                      12
</w:t>
      </w:r>
      <w:r>
        <w:br/>
      </w:r>
      <w:r>
        <w:rPr>
          <w:rFonts w:ascii="Times New Roman"/>
          <w:b w:val="false"/>
          <w:i w:val="false"/>
          <w:color w:val="000000"/>
          <w:sz w:val="28"/>
        </w:rPr>
        <w:t>
138 Полировщик лопаток, занятый полировкой 
</w:t>
      </w:r>
      <w:r>
        <w:br/>
      </w:r>
      <w:r>
        <w:rPr>
          <w:rFonts w:ascii="Times New Roman"/>
          <w:b w:val="false"/>
          <w:i w:val="false"/>
          <w:color w:val="000000"/>
          <w:sz w:val="28"/>
        </w:rPr>
        <w:t>
    абразивными и мягкими кругами сухим способом     12
</w:t>
      </w:r>
      <w:r>
        <w:br/>
      </w:r>
      <w:r>
        <w:rPr>
          <w:rFonts w:ascii="Times New Roman"/>
          <w:b w:val="false"/>
          <w:i w:val="false"/>
          <w:color w:val="000000"/>
          <w:sz w:val="28"/>
        </w:rPr>
        <w:t>
139 Прессовщик электрокерамичексих изделий 
</w:t>
      </w:r>
      <w:r>
        <w:br/>
      </w:r>
      <w:r>
        <w:rPr>
          <w:rFonts w:ascii="Times New Roman"/>
          <w:b w:val="false"/>
          <w:i w:val="false"/>
          <w:color w:val="000000"/>
          <w:sz w:val="28"/>
        </w:rPr>
        <w:t>
    из порошковых масс                               12
</w:t>
      </w:r>
      <w:r>
        <w:br/>
      </w:r>
      <w:r>
        <w:rPr>
          <w:rFonts w:ascii="Times New Roman"/>
          <w:b w:val="false"/>
          <w:i w:val="false"/>
          <w:color w:val="000000"/>
          <w:sz w:val="28"/>
        </w:rPr>
        <w:t>
140 Рабочие, занятые на изготовлении 
</w:t>
      </w:r>
      <w:r>
        <w:br/>
      </w:r>
      <w:r>
        <w:rPr>
          <w:rFonts w:ascii="Times New Roman"/>
          <w:b w:val="false"/>
          <w:i w:val="false"/>
          <w:color w:val="000000"/>
          <w:sz w:val="28"/>
        </w:rPr>
        <w:t>
    селеновых фотоэлементов                          12
</w:t>
      </w:r>
      <w:r>
        <w:br/>
      </w:r>
      <w:r>
        <w:rPr>
          <w:rFonts w:ascii="Times New Roman"/>
          <w:b w:val="false"/>
          <w:i w:val="false"/>
          <w:color w:val="000000"/>
          <w:sz w:val="28"/>
        </w:rPr>
        <w:t>
141 Рабочие, занятые на спекании коваро со стеклом   12
</w:t>
      </w:r>
      <w:r>
        <w:br/>
      </w:r>
      <w:r>
        <w:rPr>
          <w:rFonts w:ascii="Times New Roman"/>
          <w:b w:val="false"/>
          <w:i w:val="false"/>
          <w:color w:val="000000"/>
          <w:sz w:val="28"/>
        </w:rPr>
        <w:t>
142 Рабочие, занятые полный рабочий день 
</w:t>
      </w:r>
      <w:r>
        <w:br/>
      </w:r>
      <w:r>
        <w:rPr>
          <w:rFonts w:ascii="Times New Roman"/>
          <w:b w:val="false"/>
          <w:i w:val="false"/>
          <w:color w:val="000000"/>
          <w:sz w:val="28"/>
        </w:rPr>
        <w:t>
    непосредственно на электрогидравлической 
</w:t>
      </w:r>
      <w:r>
        <w:br/>
      </w:r>
      <w:r>
        <w:rPr>
          <w:rFonts w:ascii="Times New Roman"/>
          <w:b w:val="false"/>
          <w:i w:val="false"/>
          <w:color w:val="000000"/>
          <w:sz w:val="28"/>
        </w:rPr>
        <w:t>
    обработке деталей                                6
</w:t>
      </w:r>
      <w:r>
        <w:br/>
      </w:r>
      <w:r>
        <w:rPr>
          <w:rFonts w:ascii="Times New Roman"/>
          <w:b w:val="false"/>
          <w:i w:val="false"/>
          <w:color w:val="000000"/>
          <w:sz w:val="28"/>
        </w:rPr>
        <w:t>
143 Рабочие, непосредственно занятые 
</w:t>
      </w:r>
      <w:r>
        <w:br/>
      </w:r>
      <w:r>
        <w:rPr>
          <w:rFonts w:ascii="Times New Roman"/>
          <w:b w:val="false"/>
          <w:i w:val="false"/>
          <w:color w:val="000000"/>
          <w:sz w:val="28"/>
        </w:rPr>
        <w:t>
    приготовлением компонентов и нанесением 
</w:t>
      </w:r>
      <w:r>
        <w:br/>
      </w:r>
      <w:r>
        <w:rPr>
          <w:rFonts w:ascii="Times New Roman"/>
          <w:b w:val="false"/>
          <w:i w:val="false"/>
          <w:color w:val="000000"/>
          <w:sz w:val="28"/>
        </w:rPr>
        <w:t>
    жаропрочных покрытий на металл, а также 
</w:t>
      </w:r>
      <w:r>
        <w:br/>
      </w:r>
      <w:r>
        <w:rPr>
          <w:rFonts w:ascii="Times New Roman"/>
          <w:b w:val="false"/>
          <w:i w:val="false"/>
          <w:color w:val="000000"/>
          <w:sz w:val="28"/>
        </w:rPr>
        <w:t>
    на силицировании графитовых изделий              12
</w:t>
      </w:r>
      <w:r>
        <w:br/>
      </w:r>
      <w:r>
        <w:rPr>
          <w:rFonts w:ascii="Times New Roman"/>
          <w:b w:val="false"/>
          <w:i w:val="false"/>
          <w:color w:val="000000"/>
          <w:sz w:val="28"/>
        </w:rPr>
        <w:t>
144 Рабочие, занятые на герматизации внутри 
</w:t>
      </w:r>
      <w:r>
        <w:br/>
      </w:r>
      <w:r>
        <w:rPr>
          <w:rFonts w:ascii="Times New Roman"/>
          <w:b w:val="false"/>
          <w:i w:val="false"/>
          <w:color w:val="000000"/>
          <w:sz w:val="28"/>
        </w:rPr>
        <w:t>
    кессонбаков                                      12           6
</w:t>
      </w:r>
      <w:r>
        <w:br/>
      </w:r>
      <w:r>
        <w:rPr>
          <w:rFonts w:ascii="Times New Roman"/>
          <w:b w:val="false"/>
          <w:i w:val="false"/>
          <w:color w:val="000000"/>
          <w:sz w:val="28"/>
        </w:rPr>
        <w:t>
145 Слесарь-испытатель, занятый:
</w:t>
      </w:r>
      <w:r>
        <w:br/>
      </w:r>
      <w:r>
        <w:rPr>
          <w:rFonts w:ascii="Times New Roman"/>
          <w:b w:val="false"/>
          <w:i w:val="false"/>
          <w:color w:val="000000"/>
          <w:sz w:val="28"/>
        </w:rPr>
        <w:t>
    1) постоянно на гидроиспытании изделий с 
</w:t>
      </w:r>
      <w:r>
        <w:br/>
      </w:r>
      <w:r>
        <w:rPr>
          <w:rFonts w:ascii="Times New Roman"/>
          <w:b w:val="false"/>
          <w:i w:val="false"/>
          <w:color w:val="000000"/>
          <w:sz w:val="28"/>
        </w:rPr>
        <w:t>
    применением раствора бихромата калия, бензина    6
</w:t>
      </w:r>
      <w:r>
        <w:br/>
      </w:r>
      <w:r>
        <w:rPr>
          <w:rFonts w:ascii="Times New Roman"/>
          <w:b w:val="false"/>
          <w:i w:val="false"/>
          <w:color w:val="000000"/>
          <w:sz w:val="28"/>
        </w:rPr>
        <w:t>
    2) испытанием изделий на машинах с  
</w:t>
      </w:r>
      <w:r>
        <w:br/>
      </w:r>
      <w:r>
        <w:rPr>
          <w:rFonts w:ascii="Times New Roman"/>
          <w:b w:val="false"/>
          <w:i w:val="false"/>
          <w:color w:val="000000"/>
          <w:sz w:val="28"/>
        </w:rPr>
        <w:t>
    нагревом образцов от 700 оС и выше               6
</w:t>
      </w:r>
      <w:r>
        <w:br/>
      </w:r>
      <w:r>
        <w:rPr>
          <w:rFonts w:ascii="Times New Roman"/>
          <w:b w:val="false"/>
          <w:i w:val="false"/>
          <w:color w:val="000000"/>
          <w:sz w:val="28"/>
        </w:rPr>
        <w:t>
    3) непосредственно на испытании 
</w:t>
      </w:r>
      <w:r>
        <w:br/>
      </w:r>
      <w:r>
        <w:rPr>
          <w:rFonts w:ascii="Times New Roman"/>
          <w:b w:val="false"/>
          <w:i w:val="false"/>
          <w:color w:val="000000"/>
          <w:sz w:val="28"/>
        </w:rPr>
        <w:t>
    гидроприводов и их элементов с 
</w:t>
      </w:r>
      <w:r>
        <w:br/>
      </w:r>
      <w:r>
        <w:rPr>
          <w:rFonts w:ascii="Times New Roman"/>
          <w:b w:val="false"/>
          <w:i w:val="false"/>
          <w:color w:val="000000"/>
          <w:sz w:val="28"/>
        </w:rPr>
        <w:t>
    применением масла АГМ, МГЕ-10А и АМГ-10          12
</w:t>
      </w:r>
      <w:r>
        <w:br/>
      </w:r>
      <w:r>
        <w:rPr>
          <w:rFonts w:ascii="Times New Roman"/>
          <w:b w:val="false"/>
          <w:i w:val="false"/>
          <w:color w:val="000000"/>
          <w:sz w:val="28"/>
        </w:rPr>
        <w:t>
    4) на испытании изделий, агрегатов и 
</w:t>
      </w:r>
      <w:r>
        <w:br/>
      </w:r>
      <w:r>
        <w:rPr>
          <w:rFonts w:ascii="Times New Roman"/>
          <w:b w:val="false"/>
          <w:i w:val="false"/>
          <w:color w:val="000000"/>
          <w:sz w:val="28"/>
        </w:rPr>
        <w:t>
    приборов, непосредственно находясь в 
</w:t>
      </w:r>
      <w:r>
        <w:br/>
      </w:r>
      <w:r>
        <w:rPr>
          <w:rFonts w:ascii="Times New Roman"/>
          <w:b w:val="false"/>
          <w:i w:val="false"/>
          <w:color w:val="000000"/>
          <w:sz w:val="28"/>
        </w:rPr>
        <w:t>
    термобарокамерах:
</w:t>
      </w:r>
      <w:r>
        <w:br/>
      </w:r>
      <w:r>
        <w:rPr>
          <w:rFonts w:ascii="Times New Roman"/>
          <w:b w:val="false"/>
          <w:i w:val="false"/>
          <w:color w:val="000000"/>
          <w:sz w:val="28"/>
        </w:rPr>
        <w:t>
    при температуре -60 оС и ниже                     12           6
</w:t>
      </w:r>
      <w:r>
        <w:br/>
      </w:r>
      <w:r>
        <w:rPr>
          <w:rFonts w:ascii="Times New Roman"/>
          <w:b w:val="false"/>
          <w:i w:val="false"/>
          <w:color w:val="000000"/>
          <w:sz w:val="28"/>
        </w:rPr>
        <w:t>
    при температуре +40 оС и выше                     6
</w:t>
      </w:r>
      <w:r>
        <w:br/>
      </w:r>
      <w:r>
        <w:rPr>
          <w:rFonts w:ascii="Times New Roman"/>
          <w:b w:val="false"/>
          <w:i w:val="false"/>
          <w:color w:val="000000"/>
          <w:sz w:val="28"/>
        </w:rPr>
        <w:t>
146 Слесарь-ремонтник, занятый на ремонте 
</w:t>
      </w:r>
      <w:r>
        <w:br/>
      </w:r>
      <w:r>
        <w:rPr>
          <w:rFonts w:ascii="Times New Roman"/>
          <w:b w:val="false"/>
          <w:i w:val="false"/>
          <w:color w:val="000000"/>
          <w:sz w:val="28"/>
        </w:rPr>
        <w:t>
    смесительных установок и заправочных 
</w:t>
      </w:r>
      <w:r>
        <w:br/>
      </w:r>
      <w:r>
        <w:rPr>
          <w:rFonts w:ascii="Times New Roman"/>
          <w:b w:val="false"/>
          <w:i w:val="false"/>
          <w:color w:val="000000"/>
          <w:sz w:val="28"/>
        </w:rPr>
        <w:t>
    колонок, работавших на этилированном бензине     6
</w:t>
      </w:r>
      <w:r>
        <w:br/>
      </w:r>
      <w:r>
        <w:rPr>
          <w:rFonts w:ascii="Times New Roman"/>
          <w:b w:val="false"/>
          <w:i w:val="false"/>
          <w:color w:val="000000"/>
          <w:sz w:val="28"/>
        </w:rPr>
        <w:t>
147 Слесарь сборщик авиационных приборов и 
</w:t>
      </w:r>
      <w:r>
        <w:br/>
      </w:r>
      <w:r>
        <w:rPr>
          <w:rFonts w:ascii="Times New Roman"/>
          <w:b w:val="false"/>
          <w:i w:val="false"/>
          <w:color w:val="000000"/>
          <w:sz w:val="28"/>
        </w:rPr>
        <w:t>
    монтажник радио- и специального 
</w:t>
      </w:r>
      <w:r>
        <w:br/>
      </w:r>
      <w:r>
        <w:rPr>
          <w:rFonts w:ascii="Times New Roman"/>
          <w:b w:val="false"/>
          <w:i w:val="false"/>
          <w:color w:val="000000"/>
          <w:sz w:val="28"/>
        </w:rPr>
        <w:t>
    оборудования летательных аппаратов, 
</w:t>
      </w:r>
      <w:r>
        <w:br/>
      </w:r>
      <w:r>
        <w:rPr>
          <w:rFonts w:ascii="Times New Roman"/>
          <w:b w:val="false"/>
          <w:i w:val="false"/>
          <w:color w:val="000000"/>
          <w:sz w:val="28"/>
        </w:rPr>
        <w:t>
    занятые не менее 50% рабочего времени на 
</w:t>
      </w:r>
      <w:r>
        <w:br/>
      </w:r>
      <w:r>
        <w:rPr>
          <w:rFonts w:ascii="Times New Roman"/>
          <w:b w:val="false"/>
          <w:i w:val="false"/>
          <w:color w:val="000000"/>
          <w:sz w:val="28"/>
        </w:rPr>
        <w:t>
    пайке свинцово-оловянистыми сплавами             6
</w:t>
      </w:r>
      <w:r>
        <w:br/>
      </w:r>
      <w:r>
        <w:rPr>
          <w:rFonts w:ascii="Times New Roman"/>
          <w:b w:val="false"/>
          <w:i w:val="false"/>
          <w:color w:val="000000"/>
          <w:sz w:val="28"/>
        </w:rPr>
        <w:t>
148 Слесарь сборщик двигателей, занятый 
</w:t>
      </w:r>
      <w:r>
        <w:br/>
      </w:r>
      <w:r>
        <w:rPr>
          <w:rFonts w:ascii="Times New Roman"/>
          <w:b w:val="false"/>
          <w:i w:val="false"/>
          <w:color w:val="000000"/>
          <w:sz w:val="28"/>
        </w:rPr>
        <w:t>
    разборкой двигателей и их агрегатов:  
</w:t>
      </w:r>
      <w:r>
        <w:br/>
      </w:r>
      <w:r>
        <w:rPr>
          <w:rFonts w:ascii="Times New Roman"/>
          <w:b w:val="false"/>
          <w:i w:val="false"/>
          <w:color w:val="000000"/>
          <w:sz w:val="28"/>
        </w:rPr>
        <w:t>
    летательных аппаратов:
</w:t>
      </w:r>
      <w:r>
        <w:br/>
      </w:r>
      <w:r>
        <w:rPr>
          <w:rFonts w:ascii="Times New Roman"/>
          <w:b w:val="false"/>
          <w:i w:val="false"/>
          <w:color w:val="000000"/>
          <w:sz w:val="28"/>
        </w:rPr>
        <w:t>
    1) на открытом воздухе                           6
</w:t>
      </w:r>
      <w:r>
        <w:br/>
      </w:r>
      <w:r>
        <w:rPr>
          <w:rFonts w:ascii="Times New Roman"/>
          <w:b w:val="false"/>
          <w:i w:val="false"/>
          <w:color w:val="000000"/>
          <w:sz w:val="28"/>
        </w:rPr>
        <w:t>
    2) при работе в помещении                        12
</w:t>
      </w:r>
      <w:r>
        <w:br/>
      </w:r>
      <w:r>
        <w:rPr>
          <w:rFonts w:ascii="Times New Roman"/>
          <w:b w:val="false"/>
          <w:i w:val="false"/>
          <w:color w:val="000000"/>
          <w:sz w:val="28"/>
        </w:rPr>
        <w:t>
149 Слесарь-сборщик двигателя, 
</w:t>
      </w:r>
      <w:r>
        <w:br/>
      </w:r>
      <w:r>
        <w:rPr>
          <w:rFonts w:ascii="Times New Roman"/>
          <w:b w:val="false"/>
          <w:i w:val="false"/>
          <w:color w:val="000000"/>
          <w:sz w:val="28"/>
        </w:rPr>
        <w:t>
    непосредственно занятый на консервации и 
</w:t>
      </w:r>
      <w:r>
        <w:br/>
      </w:r>
      <w:r>
        <w:rPr>
          <w:rFonts w:ascii="Times New Roman"/>
          <w:b w:val="false"/>
          <w:i w:val="false"/>
          <w:color w:val="000000"/>
          <w:sz w:val="28"/>
        </w:rPr>
        <w:t>
    расконсервации с применением спецсмазок 
</w:t>
      </w:r>
      <w:r>
        <w:br/>
      </w:r>
      <w:r>
        <w:rPr>
          <w:rFonts w:ascii="Times New Roman"/>
          <w:b w:val="false"/>
          <w:i w:val="false"/>
          <w:color w:val="000000"/>
          <w:sz w:val="28"/>
        </w:rPr>
        <w:t>
    и растворителей                                  6
</w:t>
      </w:r>
      <w:r>
        <w:br/>
      </w:r>
      <w:r>
        <w:rPr>
          <w:rFonts w:ascii="Times New Roman"/>
          <w:b w:val="false"/>
          <w:i w:val="false"/>
          <w:color w:val="000000"/>
          <w:sz w:val="28"/>
        </w:rPr>
        <w:t>
150 Слесарь-сборщик изделий из органического 
</w:t>
      </w:r>
      <w:r>
        <w:br/>
      </w:r>
      <w:r>
        <w:rPr>
          <w:rFonts w:ascii="Times New Roman"/>
          <w:b w:val="false"/>
          <w:i w:val="false"/>
          <w:color w:val="000000"/>
          <w:sz w:val="28"/>
        </w:rPr>
        <w:t>
    стекла, занятый склейкой оргстекла 
</w:t>
      </w:r>
      <w:r>
        <w:br/>
      </w:r>
      <w:r>
        <w:rPr>
          <w:rFonts w:ascii="Times New Roman"/>
          <w:b w:val="false"/>
          <w:i w:val="false"/>
          <w:color w:val="000000"/>
          <w:sz w:val="28"/>
        </w:rPr>
        <w:t>
    органическими растворителями                     6
</w:t>
      </w:r>
      <w:r>
        <w:br/>
      </w:r>
      <w:r>
        <w:rPr>
          <w:rFonts w:ascii="Times New Roman"/>
          <w:b w:val="false"/>
          <w:i w:val="false"/>
          <w:color w:val="000000"/>
          <w:sz w:val="28"/>
        </w:rPr>
        <w:t>
151 Слесарь-механосборочных работ, занятый 
</w:t>
      </w:r>
      <w:r>
        <w:br/>
      </w:r>
      <w:r>
        <w:rPr>
          <w:rFonts w:ascii="Times New Roman"/>
          <w:b w:val="false"/>
          <w:i w:val="false"/>
          <w:color w:val="000000"/>
          <w:sz w:val="28"/>
        </w:rPr>
        <w:t>
    на обработке металлокерамических деталей 
</w:t>
      </w:r>
      <w:r>
        <w:br/>
      </w:r>
      <w:r>
        <w:rPr>
          <w:rFonts w:ascii="Times New Roman"/>
          <w:b w:val="false"/>
          <w:i w:val="false"/>
          <w:color w:val="000000"/>
          <w:sz w:val="28"/>
        </w:rPr>
        <w:t>
    авиадвигателей абразивными кругами 
</w:t>
      </w:r>
      <w:r>
        <w:br/>
      </w:r>
      <w:r>
        <w:rPr>
          <w:rFonts w:ascii="Times New Roman"/>
          <w:b w:val="false"/>
          <w:i w:val="false"/>
          <w:color w:val="000000"/>
          <w:sz w:val="28"/>
        </w:rPr>
        <w:t>
    сухим способом                                   6
</w:t>
      </w:r>
      <w:r>
        <w:br/>
      </w:r>
      <w:r>
        <w:rPr>
          <w:rFonts w:ascii="Times New Roman"/>
          <w:b w:val="false"/>
          <w:i w:val="false"/>
          <w:color w:val="000000"/>
          <w:sz w:val="28"/>
        </w:rPr>
        <w:t>
152 Слесарь по изготовлению и ремонту 
</w:t>
      </w:r>
      <w:r>
        <w:br/>
      </w:r>
      <w:r>
        <w:rPr>
          <w:rFonts w:ascii="Times New Roman"/>
          <w:b w:val="false"/>
          <w:i w:val="false"/>
          <w:color w:val="000000"/>
          <w:sz w:val="28"/>
        </w:rPr>
        <w:t>
    трубопроводов, занятый на гибке труб 
</w:t>
      </w:r>
      <w:r>
        <w:br/>
      </w:r>
      <w:r>
        <w:rPr>
          <w:rFonts w:ascii="Times New Roman"/>
          <w:b w:val="false"/>
          <w:i w:val="false"/>
          <w:color w:val="000000"/>
          <w:sz w:val="28"/>
        </w:rPr>
        <w:t>
    вручную с подогревом газовой горелкой            6
</w:t>
      </w:r>
      <w:r>
        <w:br/>
      </w:r>
      <w:r>
        <w:rPr>
          <w:rFonts w:ascii="Times New Roman"/>
          <w:b w:val="false"/>
          <w:i w:val="false"/>
          <w:color w:val="000000"/>
          <w:sz w:val="28"/>
        </w:rPr>
        <w:t>
153 Токарь, занятый на обточке изделий со 
</w:t>
      </w:r>
      <w:r>
        <w:br/>
      </w:r>
      <w:r>
        <w:rPr>
          <w:rFonts w:ascii="Times New Roman"/>
          <w:b w:val="false"/>
          <w:i w:val="false"/>
          <w:color w:val="000000"/>
          <w:sz w:val="28"/>
        </w:rPr>
        <w:t>
    вставными элементами из керамики 
</w:t>
      </w:r>
      <w:r>
        <w:br/>
      </w:r>
      <w:r>
        <w:rPr>
          <w:rFonts w:ascii="Times New Roman"/>
          <w:b w:val="false"/>
          <w:i w:val="false"/>
          <w:color w:val="000000"/>
          <w:sz w:val="28"/>
        </w:rPr>
        <w:t>
    абразивными кругами сухим способом               6
</w:t>
      </w:r>
      <w:r>
        <w:br/>
      </w:r>
      <w:r>
        <w:rPr>
          <w:rFonts w:ascii="Times New Roman"/>
          <w:b w:val="false"/>
          <w:i w:val="false"/>
          <w:color w:val="000000"/>
          <w:sz w:val="28"/>
        </w:rPr>
        <w:t>
154 Фотоплазокопировщик, занятый 
</w:t>
      </w:r>
      <w:r>
        <w:br/>
      </w:r>
      <w:r>
        <w:rPr>
          <w:rFonts w:ascii="Times New Roman"/>
          <w:b w:val="false"/>
          <w:i w:val="false"/>
          <w:color w:val="000000"/>
          <w:sz w:val="28"/>
        </w:rPr>
        <w:t>
    изготовлением и нанесением 
</w:t>
      </w:r>
      <w:r>
        <w:br/>
      </w:r>
      <w:r>
        <w:rPr>
          <w:rFonts w:ascii="Times New Roman"/>
          <w:b w:val="false"/>
          <w:i w:val="false"/>
          <w:color w:val="000000"/>
          <w:sz w:val="28"/>
        </w:rPr>
        <w:t>
    светочувствительной пленки на металл, 
</w:t>
      </w:r>
      <w:r>
        <w:br/>
      </w:r>
      <w:r>
        <w:rPr>
          <w:rFonts w:ascii="Times New Roman"/>
          <w:b w:val="false"/>
          <w:i w:val="false"/>
          <w:color w:val="000000"/>
          <w:sz w:val="28"/>
        </w:rPr>
        <w:t>
    фотопечатанием и проявлением плазовых кривых     6
</w:t>
      </w:r>
      <w:r>
        <w:br/>
      </w:r>
      <w:r>
        <w:rPr>
          <w:rFonts w:ascii="Times New Roman"/>
          <w:b w:val="false"/>
          <w:i w:val="false"/>
          <w:color w:val="000000"/>
          <w:sz w:val="28"/>
        </w:rPr>
        <w:t>
155 Фрезеровщик, токарь и другие рабочие, 
</w:t>
      </w:r>
      <w:r>
        <w:br/>
      </w:r>
      <w:r>
        <w:rPr>
          <w:rFonts w:ascii="Times New Roman"/>
          <w:b w:val="false"/>
          <w:i w:val="false"/>
          <w:color w:val="000000"/>
          <w:sz w:val="28"/>
        </w:rPr>
        <w:t>
    занятые обработкой на станках деталей 
</w:t>
      </w:r>
      <w:r>
        <w:br/>
      </w:r>
      <w:r>
        <w:rPr>
          <w:rFonts w:ascii="Times New Roman"/>
          <w:b w:val="false"/>
          <w:i w:val="false"/>
          <w:color w:val="000000"/>
          <w:sz w:val="28"/>
        </w:rPr>
        <w:t>
    авиационной техники и специзделий, 
</w:t>
      </w:r>
      <w:r>
        <w:br/>
      </w:r>
      <w:r>
        <w:rPr>
          <w:rFonts w:ascii="Times New Roman"/>
          <w:b w:val="false"/>
          <w:i w:val="false"/>
          <w:color w:val="000000"/>
          <w:sz w:val="28"/>
        </w:rPr>
        <w:t>
    склеенных специальными клеями, 
</w:t>
      </w:r>
      <w:r>
        <w:br/>
      </w:r>
      <w:r>
        <w:rPr>
          <w:rFonts w:ascii="Times New Roman"/>
          <w:b w:val="false"/>
          <w:i w:val="false"/>
          <w:color w:val="000000"/>
          <w:sz w:val="28"/>
        </w:rPr>
        <w:t>
    содержащими высокотоксические вещества           6
</w:t>
      </w:r>
      <w:r>
        <w:br/>
      </w:r>
      <w:r>
        <w:rPr>
          <w:rFonts w:ascii="Times New Roman"/>
          <w:b w:val="false"/>
          <w:i w:val="false"/>
          <w:color w:val="000000"/>
          <w:sz w:val="28"/>
        </w:rPr>
        <w:t>
156 Шихтовщик, занятый на дроблении и 
</w:t>
      </w:r>
      <w:r>
        <w:br/>
      </w:r>
      <w:r>
        <w:rPr>
          <w:rFonts w:ascii="Times New Roman"/>
          <w:b w:val="false"/>
          <w:i w:val="false"/>
          <w:color w:val="000000"/>
          <w:sz w:val="28"/>
        </w:rPr>
        <w:t>
    составлении шихты для керамических изделий       12
</w:t>
      </w:r>
      <w:r>
        <w:br/>
      </w:r>
      <w:r>
        <w:rPr>
          <w:rFonts w:ascii="Times New Roman"/>
          <w:b w:val="false"/>
          <w:i w:val="false"/>
          <w:color w:val="000000"/>
          <w:sz w:val="28"/>
        </w:rPr>
        <w:t>
157 Электроэрозионист и электрохимобработчик, 
</w:t>
      </w:r>
      <w:r>
        <w:br/>
      </w:r>
      <w:r>
        <w:rPr>
          <w:rFonts w:ascii="Times New Roman"/>
          <w:b w:val="false"/>
          <w:i w:val="false"/>
          <w:color w:val="000000"/>
          <w:sz w:val="28"/>
        </w:rPr>
        <w:t>
    постоянно занятые обработкой металлоизделий 
</w:t>
      </w:r>
      <w:r>
        <w:br/>
      </w:r>
      <w:r>
        <w:rPr>
          <w:rFonts w:ascii="Times New Roman"/>
          <w:b w:val="false"/>
          <w:i w:val="false"/>
          <w:color w:val="000000"/>
          <w:sz w:val="28"/>
        </w:rPr>
        <w:t>
    анодномеханическим и электроискровым 
</w:t>
      </w:r>
      <w:r>
        <w:br/>
      </w:r>
      <w:r>
        <w:rPr>
          <w:rFonts w:ascii="Times New Roman"/>
          <w:b w:val="false"/>
          <w:i w:val="false"/>
          <w:color w:val="000000"/>
          <w:sz w:val="28"/>
        </w:rPr>
        <w:t>
    способом с применением керосина, масла, 
</w:t>
      </w:r>
      <w:r>
        <w:br/>
      </w:r>
      <w:r>
        <w:rPr>
          <w:rFonts w:ascii="Times New Roman"/>
          <w:b w:val="false"/>
          <w:i w:val="false"/>
          <w:color w:val="000000"/>
          <w:sz w:val="28"/>
        </w:rPr>
        <w:t>
    жидкого стекла и других жидкостей                6
</w:t>
      </w:r>
      <w:r>
        <w:br/>
      </w:r>
      <w:r>
        <w:rPr>
          <w:rFonts w:ascii="Times New Roman"/>
          <w:b w:val="false"/>
          <w:i w:val="false"/>
          <w:color w:val="000000"/>
          <w:sz w:val="28"/>
        </w:rPr>
        <w:t>
158 Юстировщик оптических приборов, 
</w:t>
      </w:r>
      <w:r>
        <w:br/>
      </w:r>
      <w:r>
        <w:rPr>
          <w:rFonts w:ascii="Times New Roman"/>
          <w:b w:val="false"/>
          <w:i w:val="false"/>
          <w:color w:val="000000"/>
          <w:sz w:val="28"/>
        </w:rPr>
        <w:t>
    занятый постоянной работой в темном помещении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 ЭЛЕКТРОТЕХНИЧЕСКОЕ ПРОИЗВОДСТВО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КАБЕЛЬНОЕ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Аппаратчик на изготовлении 
</w:t>
      </w:r>
      <w:r>
        <w:br/>
      </w:r>
      <w:r>
        <w:rPr>
          <w:rFonts w:ascii="Times New Roman"/>
          <w:b w:val="false"/>
          <w:i w:val="false"/>
          <w:color w:val="000000"/>
          <w:sz w:val="28"/>
        </w:rPr>
        <w:t>
    микропроводов в стеклянной изоляции, 
</w:t>
      </w:r>
      <w:r>
        <w:br/>
      </w:r>
      <w:r>
        <w:rPr>
          <w:rFonts w:ascii="Times New Roman"/>
          <w:b w:val="false"/>
          <w:i w:val="false"/>
          <w:color w:val="000000"/>
          <w:sz w:val="28"/>
        </w:rPr>
        <w:t>
    занятый на электротермическом 
</w:t>
      </w:r>
      <w:r>
        <w:br/>
      </w:r>
      <w:r>
        <w:rPr>
          <w:rFonts w:ascii="Times New Roman"/>
          <w:b w:val="false"/>
          <w:i w:val="false"/>
          <w:color w:val="000000"/>
          <w:sz w:val="28"/>
        </w:rPr>
        <w:t>
    производстве тончайших медных и 
</w:t>
      </w:r>
      <w:r>
        <w:br/>
      </w:r>
      <w:r>
        <w:rPr>
          <w:rFonts w:ascii="Times New Roman"/>
          <w:b w:val="false"/>
          <w:i w:val="false"/>
          <w:color w:val="000000"/>
          <w:sz w:val="28"/>
        </w:rPr>
        <w:t>
    манганиновых проводов в стеклянной изоляции      12
</w:t>
      </w:r>
      <w:r>
        <w:br/>
      </w:r>
      <w:r>
        <w:rPr>
          <w:rFonts w:ascii="Times New Roman"/>
          <w:b w:val="false"/>
          <w:i w:val="false"/>
          <w:color w:val="000000"/>
          <w:sz w:val="28"/>
        </w:rPr>
        <w:t>
2   Бронировщик кабеля                               6
</w:t>
      </w:r>
      <w:r>
        <w:br/>
      </w:r>
      <w:r>
        <w:rPr>
          <w:rFonts w:ascii="Times New Roman"/>
          <w:b w:val="false"/>
          <w:i w:val="false"/>
          <w:color w:val="000000"/>
          <w:sz w:val="28"/>
        </w:rPr>
        <w:t>
3   Вальцовщик резиновых смесей, занятый 
</w:t>
      </w:r>
      <w:r>
        <w:br/>
      </w:r>
      <w:r>
        <w:rPr>
          <w:rFonts w:ascii="Times New Roman"/>
          <w:b w:val="false"/>
          <w:i w:val="false"/>
          <w:color w:val="000000"/>
          <w:sz w:val="28"/>
        </w:rPr>
        <w:t>
    смешиванием изоляционных смесей                  12
</w:t>
      </w:r>
      <w:r>
        <w:br/>
      </w:r>
      <w:r>
        <w:rPr>
          <w:rFonts w:ascii="Times New Roman"/>
          <w:b w:val="false"/>
          <w:i w:val="false"/>
          <w:color w:val="000000"/>
          <w:sz w:val="28"/>
        </w:rPr>
        <w:t>
4   Вальцовщик холодного металла, занятый на 
</w:t>
      </w:r>
      <w:r>
        <w:br/>
      </w:r>
      <w:r>
        <w:rPr>
          <w:rFonts w:ascii="Times New Roman"/>
          <w:b w:val="false"/>
          <w:i w:val="false"/>
          <w:color w:val="000000"/>
          <w:sz w:val="28"/>
        </w:rPr>
        <w:t>
    холодной прокатке металла                        6
</w:t>
      </w:r>
      <w:r>
        <w:br/>
      </w:r>
      <w:r>
        <w:rPr>
          <w:rFonts w:ascii="Times New Roman"/>
          <w:b w:val="false"/>
          <w:i w:val="false"/>
          <w:color w:val="000000"/>
          <w:sz w:val="28"/>
        </w:rPr>
        <w:t>
5   Варщик кабельной массы                           6
</w:t>
      </w:r>
      <w:r>
        <w:br/>
      </w:r>
      <w:r>
        <w:rPr>
          <w:rFonts w:ascii="Times New Roman"/>
          <w:b w:val="false"/>
          <w:i w:val="false"/>
          <w:color w:val="000000"/>
          <w:sz w:val="28"/>
        </w:rPr>
        <w:t>
6   Варщик электроизоляционных лаков, смол 
</w:t>
      </w:r>
      <w:r>
        <w:br/>
      </w:r>
      <w:r>
        <w:rPr>
          <w:rFonts w:ascii="Times New Roman"/>
          <w:b w:val="false"/>
          <w:i w:val="false"/>
          <w:color w:val="000000"/>
          <w:sz w:val="28"/>
        </w:rPr>
        <w:t>
    и мастик, занятый варкой эмаль-лаков             12
</w:t>
      </w:r>
      <w:r>
        <w:br/>
      </w:r>
      <w:r>
        <w:rPr>
          <w:rFonts w:ascii="Times New Roman"/>
          <w:b w:val="false"/>
          <w:i w:val="false"/>
          <w:color w:val="000000"/>
          <w:sz w:val="28"/>
        </w:rPr>
        <w:t>
7   Волочильщик проволоки, занятый на 
</w:t>
      </w:r>
      <w:r>
        <w:br/>
      </w:r>
      <w:r>
        <w:rPr>
          <w:rFonts w:ascii="Times New Roman"/>
          <w:b w:val="false"/>
          <w:i w:val="false"/>
          <w:color w:val="000000"/>
          <w:sz w:val="28"/>
        </w:rPr>
        <w:t>
    волочении проволоки из цветных металлов          6
</w:t>
      </w:r>
      <w:r>
        <w:br/>
      </w:r>
      <w:r>
        <w:rPr>
          <w:rFonts w:ascii="Times New Roman"/>
          <w:b w:val="false"/>
          <w:i w:val="false"/>
          <w:color w:val="000000"/>
          <w:sz w:val="28"/>
        </w:rPr>
        <w:t>
8   Вулканизаторщик кабельных изделий, занятый:
</w:t>
      </w:r>
      <w:r>
        <w:br/>
      </w:r>
      <w:r>
        <w:rPr>
          <w:rFonts w:ascii="Times New Roman"/>
          <w:b w:val="false"/>
          <w:i w:val="false"/>
          <w:color w:val="000000"/>
          <w:sz w:val="28"/>
        </w:rPr>
        <w:t>
    1) прессованием фторопласта и 
</w:t>
      </w:r>
      <w:r>
        <w:br/>
      </w:r>
      <w:r>
        <w:rPr>
          <w:rFonts w:ascii="Times New Roman"/>
          <w:b w:val="false"/>
          <w:i w:val="false"/>
          <w:color w:val="000000"/>
          <w:sz w:val="28"/>
        </w:rPr>
        <w:t>
    фторокаучука на прессах в горячем состоянии      12           6   
</w:t>
      </w:r>
      <w:r>
        <w:br/>
      </w:r>
      <w:r>
        <w:rPr>
          <w:rFonts w:ascii="Times New Roman"/>
          <w:b w:val="false"/>
          <w:i w:val="false"/>
          <w:color w:val="000000"/>
          <w:sz w:val="28"/>
        </w:rPr>
        <w:t>
    2) на других работах
</w:t>
      </w:r>
      <w:r>
        <w:br/>
      </w:r>
      <w:r>
        <w:rPr>
          <w:rFonts w:ascii="Times New Roman"/>
          <w:b w:val="false"/>
          <w:i w:val="false"/>
          <w:color w:val="000000"/>
          <w:sz w:val="28"/>
        </w:rPr>
        <w:t>
9   Изготовитель фильер, занятый на обработке 
</w:t>
      </w:r>
      <w:r>
        <w:br/>
      </w:r>
      <w:r>
        <w:rPr>
          <w:rFonts w:ascii="Times New Roman"/>
          <w:b w:val="false"/>
          <w:i w:val="false"/>
          <w:color w:val="000000"/>
          <w:sz w:val="28"/>
        </w:rPr>
        <w:t>
    волок из твердого сплава и алмазов               6
</w:t>
      </w:r>
      <w:r>
        <w:br/>
      </w:r>
      <w:r>
        <w:rPr>
          <w:rFonts w:ascii="Times New Roman"/>
          <w:b w:val="false"/>
          <w:i w:val="false"/>
          <w:color w:val="000000"/>
          <w:sz w:val="28"/>
        </w:rPr>
        <w:t>
10  Изолировщик жил кабеля, занятый:
</w:t>
      </w:r>
      <w:r>
        <w:br/>
      </w:r>
      <w:r>
        <w:rPr>
          <w:rFonts w:ascii="Times New Roman"/>
          <w:b w:val="false"/>
          <w:i w:val="false"/>
          <w:color w:val="000000"/>
          <w:sz w:val="28"/>
        </w:rPr>
        <w:t>
    1) на изолировке стирофлексом, 
</w:t>
      </w:r>
      <w:r>
        <w:br/>
      </w:r>
      <w:r>
        <w:rPr>
          <w:rFonts w:ascii="Times New Roman"/>
          <w:b w:val="false"/>
          <w:i w:val="false"/>
          <w:color w:val="000000"/>
          <w:sz w:val="28"/>
        </w:rPr>
        <w:t>
    дельтаасбестом, капроном, резиновой и 
</w:t>
      </w:r>
      <w:r>
        <w:br/>
      </w:r>
      <w:r>
        <w:rPr>
          <w:rFonts w:ascii="Times New Roman"/>
          <w:b w:val="false"/>
          <w:i w:val="false"/>
          <w:color w:val="000000"/>
          <w:sz w:val="28"/>
        </w:rPr>
        <w:t>
    фторопластовой лентой                            6
</w:t>
      </w:r>
      <w:r>
        <w:br/>
      </w:r>
      <w:r>
        <w:rPr>
          <w:rFonts w:ascii="Times New Roman"/>
          <w:b w:val="false"/>
          <w:i w:val="false"/>
          <w:color w:val="000000"/>
          <w:sz w:val="28"/>
        </w:rPr>
        <w:t>
    2) на изолировке стекловолокном, 
</w:t>
      </w:r>
      <w:r>
        <w:br/>
      </w:r>
      <w:r>
        <w:rPr>
          <w:rFonts w:ascii="Times New Roman"/>
          <w:b w:val="false"/>
          <w:i w:val="false"/>
          <w:color w:val="000000"/>
          <w:sz w:val="28"/>
        </w:rPr>
        <w:t>
    стеклотканью, стеклолентой, а также на  
</w:t>
      </w:r>
      <w:r>
        <w:br/>
      </w:r>
      <w:r>
        <w:rPr>
          <w:rFonts w:ascii="Times New Roman"/>
          <w:b w:val="false"/>
          <w:i w:val="false"/>
          <w:color w:val="000000"/>
          <w:sz w:val="28"/>
        </w:rPr>
        <w:t>
    изолировке с применением 
</w:t>
      </w:r>
      <w:r>
        <w:br/>
      </w:r>
      <w:r>
        <w:rPr>
          <w:rFonts w:ascii="Times New Roman"/>
          <w:b w:val="false"/>
          <w:i w:val="false"/>
          <w:color w:val="000000"/>
          <w:sz w:val="28"/>
        </w:rPr>
        <w:t>
    кремнийорганических лаков                        12 
</w:t>
      </w:r>
      <w:r>
        <w:br/>
      </w:r>
      <w:r>
        <w:rPr>
          <w:rFonts w:ascii="Times New Roman"/>
          <w:b w:val="false"/>
          <w:i w:val="false"/>
          <w:color w:val="000000"/>
          <w:sz w:val="28"/>
        </w:rPr>
        <w:t>
11  Изолировщик проводов, занятый на изолировке:
</w:t>
      </w:r>
      <w:r>
        <w:br/>
      </w:r>
      <w:r>
        <w:rPr>
          <w:rFonts w:ascii="Times New Roman"/>
          <w:b w:val="false"/>
          <w:i w:val="false"/>
          <w:color w:val="000000"/>
          <w:sz w:val="28"/>
        </w:rPr>
        <w:t>
    1) стирофлексом, дельтаасбестом, 
</w:t>
      </w:r>
      <w:r>
        <w:br/>
      </w:r>
      <w:r>
        <w:rPr>
          <w:rFonts w:ascii="Times New Roman"/>
          <w:b w:val="false"/>
          <w:i w:val="false"/>
          <w:color w:val="000000"/>
          <w:sz w:val="28"/>
        </w:rPr>
        <w:t>
    капроном, резиновой и фторопластовой лентой      6
</w:t>
      </w:r>
      <w:r>
        <w:br/>
      </w:r>
      <w:r>
        <w:rPr>
          <w:rFonts w:ascii="Times New Roman"/>
          <w:b w:val="false"/>
          <w:i w:val="false"/>
          <w:color w:val="000000"/>
          <w:sz w:val="28"/>
        </w:rPr>
        <w:t>
    2) стекловолокном, стеклотканью, 
</w:t>
      </w:r>
      <w:r>
        <w:br/>
      </w:r>
      <w:r>
        <w:rPr>
          <w:rFonts w:ascii="Times New Roman"/>
          <w:b w:val="false"/>
          <w:i w:val="false"/>
          <w:color w:val="000000"/>
          <w:sz w:val="28"/>
        </w:rPr>
        <w:t>
    стеклолентой, а также на  изолировке с 
</w:t>
      </w:r>
      <w:r>
        <w:br/>
      </w:r>
      <w:r>
        <w:rPr>
          <w:rFonts w:ascii="Times New Roman"/>
          <w:b w:val="false"/>
          <w:i w:val="false"/>
          <w:color w:val="000000"/>
          <w:sz w:val="28"/>
        </w:rPr>
        <w:t>
    применением кремнийорганических лаков            12
</w:t>
      </w:r>
      <w:r>
        <w:br/>
      </w:r>
      <w:r>
        <w:rPr>
          <w:rFonts w:ascii="Times New Roman"/>
          <w:b w:val="false"/>
          <w:i w:val="false"/>
          <w:color w:val="000000"/>
          <w:sz w:val="28"/>
        </w:rPr>
        <w:t>
12  Испытатель проводов и кабелей, занятый 
</w:t>
      </w:r>
      <w:r>
        <w:br/>
      </w:r>
      <w:r>
        <w:rPr>
          <w:rFonts w:ascii="Times New Roman"/>
          <w:b w:val="false"/>
          <w:i w:val="false"/>
          <w:color w:val="000000"/>
          <w:sz w:val="28"/>
        </w:rPr>
        <w:t>
    только на испытании изолированных жил 
</w:t>
      </w:r>
      <w:r>
        <w:br/>
      </w:r>
      <w:r>
        <w:rPr>
          <w:rFonts w:ascii="Times New Roman"/>
          <w:b w:val="false"/>
          <w:i w:val="false"/>
          <w:color w:val="000000"/>
          <w:sz w:val="28"/>
        </w:rPr>
        <w:t>
    на аппаратах сухого испытания                    6
</w:t>
      </w:r>
      <w:r>
        <w:br/>
      </w:r>
      <w:r>
        <w:rPr>
          <w:rFonts w:ascii="Times New Roman"/>
          <w:b w:val="false"/>
          <w:i w:val="false"/>
          <w:color w:val="000000"/>
          <w:sz w:val="28"/>
        </w:rPr>
        <w:t>
13  Каландровщик резиновых смесей                    12
</w:t>
      </w:r>
      <w:r>
        <w:br/>
      </w:r>
      <w:r>
        <w:rPr>
          <w:rFonts w:ascii="Times New Roman"/>
          <w:b w:val="false"/>
          <w:i w:val="false"/>
          <w:color w:val="000000"/>
          <w:sz w:val="28"/>
        </w:rPr>
        <w:t>
14  Контролер кабельных изделий, занятый:
</w:t>
      </w:r>
      <w:r>
        <w:br/>
      </w:r>
      <w:r>
        <w:rPr>
          <w:rFonts w:ascii="Times New Roman"/>
          <w:b w:val="false"/>
          <w:i w:val="false"/>
          <w:color w:val="000000"/>
          <w:sz w:val="28"/>
        </w:rPr>
        <w:t>
    1) в отделении свинцовых прессов, 
</w:t>
      </w:r>
      <w:r>
        <w:br/>
      </w:r>
      <w:r>
        <w:rPr>
          <w:rFonts w:ascii="Times New Roman"/>
          <w:b w:val="false"/>
          <w:i w:val="false"/>
          <w:color w:val="000000"/>
          <w:sz w:val="28"/>
        </w:rPr>
        <w:t>
    обработки волок из твердых сплавов и алмазов     6
</w:t>
      </w:r>
      <w:r>
        <w:br/>
      </w:r>
      <w:r>
        <w:rPr>
          <w:rFonts w:ascii="Times New Roman"/>
          <w:b w:val="false"/>
          <w:i w:val="false"/>
          <w:color w:val="000000"/>
          <w:sz w:val="28"/>
        </w:rPr>
        <w:t>
    2) на межоперационном контроле в цехах и 
</w:t>
      </w:r>
      <w:r>
        <w:br/>
      </w:r>
      <w:r>
        <w:rPr>
          <w:rFonts w:ascii="Times New Roman"/>
          <w:b w:val="false"/>
          <w:i w:val="false"/>
          <w:color w:val="000000"/>
          <w:sz w:val="28"/>
        </w:rPr>
        <w:t>
    отделениях эмалирования 
</w:t>
      </w:r>
      <w:r>
        <w:br/>
      </w:r>
      <w:r>
        <w:rPr>
          <w:rFonts w:ascii="Times New Roman"/>
          <w:b w:val="false"/>
          <w:i w:val="false"/>
          <w:color w:val="000000"/>
          <w:sz w:val="28"/>
        </w:rPr>
        <w:t>
    электроизоляционными лаками                      12           6
</w:t>
      </w:r>
      <w:r>
        <w:br/>
      </w:r>
      <w:r>
        <w:rPr>
          <w:rFonts w:ascii="Times New Roman"/>
          <w:b w:val="false"/>
          <w:i w:val="false"/>
          <w:color w:val="000000"/>
          <w:sz w:val="28"/>
        </w:rPr>
        <w:t>
    3) в цехах и отделениях эмалирования, 
</w:t>
      </w:r>
      <w:r>
        <w:br/>
      </w:r>
      <w:r>
        <w:rPr>
          <w:rFonts w:ascii="Times New Roman"/>
          <w:b w:val="false"/>
          <w:i w:val="false"/>
          <w:color w:val="000000"/>
          <w:sz w:val="28"/>
        </w:rPr>
        <w:t>
    горячего проката и наложения стеклянной 
</w:t>
      </w:r>
      <w:r>
        <w:br/>
      </w:r>
      <w:r>
        <w:rPr>
          <w:rFonts w:ascii="Times New Roman"/>
          <w:b w:val="false"/>
          <w:i w:val="false"/>
          <w:color w:val="000000"/>
          <w:sz w:val="28"/>
        </w:rPr>
        <w:t>
    изоляции, а также в цехах и отделениях 
</w:t>
      </w:r>
      <w:r>
        <w:br/>
      </w:r>
      <w:r>
        <w:rPr>
          <w:rFonts w:ascii="Times New Roman"/>
          <w:b w:val="false"/>
          <w:i w:val="false"/>
          <w:color w:val="000000"/>
          <w:sz w:val="28"/>
        </w:rPr>
        <w:t>
    лужения проволоки                                6
</w:t>
      </w:r>
      <w:r>
        <w:br/>
      </w:r>
      <w:r>
        <w:rPr>
          <w:rFonts w:ascii="Times New Roman"/>
          <w:b w:val="false"/>
          <w:i w:val="false"/>
          <w:color w:val="000000"/>
          <w:sz w:val="28"/>
        </w:rPr>
        <w:t>
15  Лакировщик проводов и кабелей, занятый:
</w:t>
      </w:r>
      <w:r>
        <w:br/>
      </w:r>
      <w:r>
        <w:rPr>
          <w:rFonts w:ascii="Times New Roman"/>
          <w:b w:val="false"/>
          <w:i w:val="false"/>
          <w:color w:val="000000"/>
          <w:sz w:val="28"/>
        </w:rPr>
        <w:t>
    1) лакировкой лаками, содержащими 
</w:t>
      </w:r>
      <w:r>
        <w:br/>
      </w:r>
      <w:r>
        <w:rPr>
          <w:rFonts w:ascii="Times New Roman"/>
          <w:b w:val="false"/>
          <w:i w:val="false"/>
          <w:color w:val="000000"/>
          <w:sz w:val="28"/>
        </w:rPr>
        <w:t>
    бензол, метанол и их дериваты - толуол, 
</w:t>
      </w:r>
      <w:r>
        <w:br/>
      </w:r>
      <w:r>
        <w:rPr>
          <w:rFonts w:ascii="Times New Roman"/>
          <w:b w:val="false"/>
          <w:i w:val="false"/>
          <w:color w:val="000000"/>
          <w:sz w:val="28"/>
        </w:rPr>
        <w:t>
    ксилол и сложные спирты                          12
</w:t>
      </w:r>
      <w:r>
        <w:br/>
      </w:r>
      <w:r>
        <w:rPr>
          <w:rFonts w:ascii="Times New Roman"/>
          <w:b w:val="false"/>
          <w:i w:val="false"/>
          <w:color w:val="000000"/>
          <w:sz w:val="28"/>
        </w:rPr>
        <w:t>
    2) лакировкой бронеленты битумными лаками        6
</w:t>
      </w:r>
      <w:r>
        <w:br/>
      </w:r>
      <w:r>
        <w:rPr>
          <w:rFonts w:ascii="Times New Roman"/>
          <w:b w:val="false"/>
          <w:i w:val="false"/>
          <w:color w:val="000000"/>
          <w:sz w:val="28"/>
        </w:rPr>
        <w:t>
    3) лакировкой проводов с фторопластовой 
</w:t>
      </w:r>
      <w:r>
        <w:br/>
      </w:r>
      <w:r>
        <w:rPr>
          <w:rFonts w:ascii="Times New Roman"/>
          <w:b w:val="false"/>
          <w:i w:val="false"/>
          <w:color w:val="000000"/>
          <w:sz w:val="28"/>
        </w:rPr>
        <w:t>
    изоляцией кремнийорганическими лаками 
</w:t>
      </w:r>
      <w:r>
        <w:br/>
      </w:r>
      <w:r>
        <w:rPr>
          <w:rFonts w:ascii="Times New Roman"/>
          <w:b w:val="false"/>
          <w:i w:val="false"/>
          <w:color w:val="000000"/>
          <w:sz w:val="28"/>
        </w:rPr>
        <w:t>
    с одновременной термотренировкой                 12           6
</w:t>
      </w:r>
      <w:r>
        <w:br/>
      </w:r>
      <w:r>
        <w:rPr>
          <w:rFonts w:ascii="Times New Roman"/>
          <w:b w:val="false"/>
          <w:i w:val="false"/>
          <w:color w:val="000000"/>
          <w:sz w:val="28"/>
        </w:rPr>
        <w:t>
16  Лакоразводчик, занятый:
</w:t>
      </w:r>
      <w:r>
        <w:br/>
      </w:r>
      <w:r>
        <w:rPr>
          <w:rFonts w:ascii="Times New Roman"/>
          <w:b w:val="false"/>
          <w:i w:val="false"/>
          <w:color w:val="000000"/>
          <w:sz w:val="28"/>
        </w:rPr>
        <w:t>
    1) разводкой электроизоляционных лаков           12           6
</w:t>
      </w:r>
      <w:r>
        <w:br/>
      </w:r>
      <w:r>
        <w:rPr>
          <w:rFonts w:ascii="Times New Roman"/>
          <w:b w:val="false"/>
          <w:i w:val="false"/>
          <w:color w:val="000000"/>
          <w:sz w:val="28"/>
        </w:rPr>
        <w:t>
    2) разводкой других лаков                        12
</w:t>
      </w:r>
      <w:r>
        <w:br/>
      </w:r>
      <w:r>
        <w:rPr>
          <w:rFonts w:ascii="Times New Roman"/>
          <w:b w:val="false"/>
          <w:i w:val="false"/>
          <w:color w:val="000000"/>
          <w:sz w:val="28"/>
        </w:rPr>
        <w:t>
17  Пропитчик электротехнических изделий             6
</w:t>
      </w:r>
      <w:r>
        <w:br/>
      </w:r>
      <w:r>
        <w:rPr>
          <w:rFonts w:ascii="Times New Roman"/>
          <w:b w:val="false"/>
          <w:i w:val="false"/>
          <w:color w:val="000000"/>
          <w:sz w:val="28"/>
        </w:rPr>
        <w:t>
18  Лудильщик горячим способом, занятый на 
</w:t>
      </w:r>
      <w:r>
        <w:br/>
      </w:r>
      <w:r>
        <w:rPr>
          <w:rFonts w:ascii="Times New Roman"/>
          <w:b w:val="false"/>
          <w:i w:val="false"/>
          <w:color w:val="000000"/>
          <w:sz w:val="28"/>
        </w:rPr>
        <w:t>
    лужении кабельных изделий и арматуры             12
</w:t>
      </w:r>
      <w:r>
        <w:br/>
      </w:r>
      <w:r>
        <w:rPr>
          <w:rFonts w:ascii="Times New Roman"/>
          <w:b w:val="false"/>
          <w:i w:val="false"/>
          <w:color w:val="000000"/>
          <w:sz w:val="28"/>
        </w:rPr>
        <w:t>
19  Машинист стрейнера, занятый:
</w:t>
      </w:r>
      <w:r>
        <w:br/>
      </w:r>
      <w:r>
        <w:rPr>
          <w:rFonts w:ascii="Times New Roman"/>
          <w:b w:val="false"/>
          <w:i w:val="false"/>
          <w:color w:val="000000"/>
          <w:sz w:val="28"/>
        </w:rPr>
        <w:t>
    1) обработкой фторопластовой массы в 
</w:t>
      </w:r>
      <w:r>
        <w:br/>
      </w:r>
      <w:r>
        <w:rPr>
          <w:rFonts w:ascii="Times New Roman"/>
          <w:b w:val="false"/>
          <w:i w:val="false"/>
          <w:color w:val="000000"/>
          <w:sz w:val="28"/>
        </w:rPr>
        <w:t>
    горячем состоянии                                12           6
</w:t>
      </w:r>
      <w:r>
        <w:br/>
      </w:r>
      <w:r>
        <w:rPr>
          <w:rFonts w:ascii="Times New Roman"/>
          <w:b w:val="false"/>
          <w:i w:val="false"/>
          <w:color w:val="000000"/>
          <w:sz w:val="28"/>
        </w:rPr>
        <w:t>
    2) на обработке других материалов                6
</w:t>
      </w:r>
      <w:r>
        <w:br/>
      </w:r>
      <w:r>
        <w:rPr>
          <w:rFonts w:ascii="Times New Roman"/>
          <w:b w:val="false"/>
          <w:i w:val="false"/>
          <w:color w:val="000000"/>
          <w:sz w:val="28"/>
        </w:rPr>
        <w:t>
20  Машинист крана (крановщик), занятый:
</w:t>
      </w:r>
      <w:r>
        <w:br/>
      </w:r>
      <w:r>
        <w:rPr>
          <w:rFonts w:ascii="Times New Roman"/>
          <w:b w:val="false"/>
          <w:i w:val="false"/>
          <w:color w:val="000000"/>
          <w:sz w:val="28"/>
        </w:rPr>
        <w:t>
    1) в горячепрокатных цехах и отделениях          12
</w:t>
      </w:r>
      <w:r>
        <w:br/>
      </w:r>
      <w:r>
        <w:rPr>
          <w:rFonts w:ascii="Times New Roman"/>
          <w:b w:val="false"/>
          <w:i w:val="false"/>
          <w:color w:val="000000"/>
          <w:sz w:val="28"/>
        </w:rPr>
        <w:t>
    2) в волочильных и холоднопрокатных 
</w:t>
      </w:r>
      <w:r>
        <w:br/>
      </w:r>
      <w:r>
        <w:rPr>
          <w:rFonts w:ascii="Times New Roman"/>
          <w:b w:val="false"/>
          <w:i w:val="false"/>
          <w:color w:val="000000"/>
          <w:sz w:val="28"/>
        </w:rPr>
        <w:t>
    цехах и отделениях                               6
</w:t>
      </w:r>
      <w:r>
        <w:br/>
      </w:r>
      <w:r>
        <w:rPr>
          <w:rFonts w:ascii="Times New Roman"/>
          <w:b w:val="false"/>
          <w:i w:val="false"/>
          <w:color w:val="000000"/>
          <w:sz w:val="28"/>
        </w:rPr>
        <w:t>
    3) на горячих участках работы у свинцовых 
</w:t>
      </w:r>
      <w:r>
        <w:br/>
      </w:r>
      <w:r>
        <w:rPr>
          <w:rFonts w:ascii="Times New Roman"/>
          <w:b w:val="false"/>
          <w:i w:val="false"/>
          <w:color w:val="000000"/>
          <w:sz w:val="28"/>
        </w:rPr>
        <w:t>
    прессов                                          6
</w:t>
      </w:r>
      <w:r>
        <w:br/>
      </w:r>
      <w:r>
        <w:rPr>
          <w:rFonts w:ascii="Times New Roman"/>
          <w:b w:val="false"/>
          <w:i w:val="false"/>
          <w:color w:val="000000"/>
          <w:sz w:val="28"/>
        </w:rPr>
        <w:t>
    4) в травильном отделении                        12
</w:t>
      </w:r>
      <w:r>
        <w:br/>
      </w:r>
      <w:r>
        <w:rPr>
          <w:rFonts w:ascii="Times New Roman"/>
          <w:b w:val="false"/>
          <w:i w:val="false"/>
          <w:color w:val="000000"/>
          <w:sz w:val="28"/>
        </w:rPr>
        <w:t>
21  Монтер кабельного производства, занятый 
</w:t>
      </w:r>
      <w:r>
        <w:br/>
      </w:r>
      <w:r>
        <w:rPr>
          <w:rFonts w:ascii="Times New Roman"/>
          <w:b w:val="false"/>
          <w:i w:val="false"/>
          <w:color w:val="000000"/>
          <w:sz w:val="28"/>
        </w:rPr>
        <w:t>
    только на работах по пайке свинцом и его 
</w:t>
      </w:r>
      <w:r>
        <w:br/>
      </w:r>
      <w:r>
        <w:rPr>
          <w:rFonts w:ascii="Times New Roman"/>
          <w:b w:val="false"/>
          <w:i w:val="false"/>
          <w:color w:val="000000"/>
          <w:sz w:val="28"/>
        </w:rPr>
        <w:t>
    сплавами                                         12
</w:t>
      </w:r>
      <w:r>
        <w:br/>
      </w:r>
      <w:r>
        <w:rPr>
          <w:rFonts w:ascii="Times New Roman"/>
          <w:b w:val="false"/>
          <w:i w:val="false"/>
          <w:color w:val="000000"/>
          <w:sz w:val="28"/>
        </w:rPr>
        <w:t>
22  Намотчик проволоки и тросов, занятый на 
</w:t>
      </w:r>
      <w:r>
        <w:br/>
      </w:r>
      <w:r>
        <w:rPr>
          <w:rFonts w:ascii="Times New Roman"/>
          <w:b w:val="false"/>
          <w:i w:val="false"/>
          <w:color w:val="000000"/>
          <w:sz w:val="28"/>
        </w:rPr>
        <w:t>
    работах со стекловолокном и проволокой, 
</w:t>
      </w:r>
      <w:r>
        <w:br/>
      </w:r>
      <w:r>
        <w:rPr>
          <w:rFonts w:ascii="Times New Roman"/>
          <w:b w:val="false"/>
          <w:i w:val="false"/>
          <w:color w:val="000000"/>
          <w:sz w:val="28"/>
        </w:rPr>
        <w:t>
    луженой свинцово-оловянистыми сплавами           12
</w:t>
      </w:r>
      <w:r>
        <w:br/>
      </w:r>
      <w:r>
        <w:rPr>
          <w:rFonts w:ascii="Times New Roman"/>
          <w:b w:val="false"/>
          <w:i w:val="false"/>
          <w:color w:val="000000"/>
          <w:sz w:val="28"/>
        </w:rPr>
        <w:t>
23  Нагревальщик (сварщик) металла, занятый 
</w:t>
      </w:r>
      <w:r>
        <w:br/>
      </w:r>
      <w:r>
        <w:rPr>
          <w:rFonts w:ascii="Times New Roman"/>
          <w:b w:val="false"/>
          <w:i w:val="false"/>
          <w:color w:val="000000"/>
          <w:sz w:val="28"/>
        </w:rPr>
        <w:t>
    на нагреве медных и алюминиевых слитков          12
</w:t>
      </w:r>
      <w:r>
        <w:br/>
      </w:r>
      <w:r>
        <w:rPr>
          <w:rFonts w:ascii="Times New Roman"/>
          <w:b w:val="false"/>
          <w:i w:val="false"/>
          <w:color w:val="000000"/>
          <w:sz w:val="28"/>
        </w:rPr>
        <w:t>
24  Оператор проволочного прокатного стана, 
</w:t>
      </w:r>
      <w:r>
        <w:br/>
      </w:r>
      <w:r>
        <w:rPr>
          <w:rFonts w:ascii="Times New Roman"/>
          <w:b w:val="false"/>
          <w:i w:val="false"/>
          <w:color w:val="000000"/>
          <w:sz w:val="28"/>
        </w:rPr>
        <w:t>
    занятый на работах:
</w:t>
      </w:r>
      <w:r>
        <w:br/>
      </w:r>
      <w:r>
        <w:rPr>
          <w:rFonts w:ascii="Times New Roman"/>
          <w:b w:val="false"/>
          <w:i w:val="false"/>
          <w:color w:val="000000"/>
          <w:sz w:val="28"/>
        </w:rPr>
        <w:t>
    1) с горячим металлом                            12
</w:t>
      </w:r>
      <w:r>
        <w:br/>
      </w:r>
      <w:r>
        <w:rPr>
          <w:rFonts w:ascii="Times New Roman"/>
          <w:b w:val="false"/>
          <w:i w:val="false"/>
          <w:color w:val="000000"/>
          <w:sz w:val="28"/>
        </w:rPr>
        <w:t>
    2) с холодным металлом                           6
</w:t>
      </w:r>
      <w:r>
        <w:br/>
      </w:r>
      <w:r>
        <w:rPr>
          <w:rFonts w:ascii="Times New Roman"/>
          <w:b w:val="false"/>
          <w:i w:val="false"/>
          <w:color w:val="000000"/>
          <w:sz w:val="28"/>
        </w:rPr>
        <w:t>
25  Оплетчик проводов и кабелей, занятый на 
</w:t>
      </w:r>
      <w:r>
        <w:br/>
      </w:r>
      <w:r>
        <w:rPr>
          <w:rFonts w:ascii="Times New Roman"/>
          <w:b w:val="false"/>
          <w:i w:val="false"/>
          <w:color w:val="000000"/>
          <w:sz w:val="28"/>
        </w:rPr>
        <w:t>
    оплетке проволоки, проводов и кабелей 
</w:t>
      </w:r>
      <w:r>
        <w:br/>
      </w:r>
      <w:r>
        <w:rPr>
          <w:rFonts w:ascii="Times New Roman"/>
          <w:b w:val="false"/>
          <w:i w:val="false"/>
          <w:color w:val="000000"/>
          <w:sz w:val="28"/>
        </w:rPr>
        <w:t>
    стекловолокном и проволокой, луженой 
</w:t>
      </w:r>
      <w:r>
        <w:br/>
      </w:r>
      <w:r>
        <w:rPr>
          <w:rFonts w:ascii="Times New Roman"/>
          <w:b w:val="false"/>
          <w:i w:val="false"/>
          <w:color w:val="000000"/>
          <w:sz w:val="28"/>
        </w:rPr>
        <w:t>
    свинцово-оловянистыми сплавами                   12
</w:t>
      </w:r>
      <w:r>
        <w:br/>
      </w:r>
      <w:r>
        <w:rPr>
          <w:rFonts w:ascii="Times New Roman"/>
          <w:b w:val="false"/>
          <w:i w:val="false"/>
          <w:color w:val="000000"/>
          <w:sz w:val="28"/>
        </w:rPr>
        <w:t>
26  Опрессовщик кабелей и проводов 
</w:t>
      </w:r>
      <w:r>
        <w:br/>
      </w:r>
      <w:r>
        <w:rPr>
          <w:rFonts w:ascii="Times New Roman"/>
          <w:b w:val="false"/>
          <w:i w:val="false"/>
          <w:color w:val="000000"/>
          <w:sz w:val="28"/>
        </w:rPr>
        <w:t>
    пластикатами и резиной, занятый опрессовкой:
</w:t>
      </w:r>
      <w:r>
        <w:br/>
      </w:r>
      <w:r>
        <w:rPr>
          <w:rFonts w:ascii="Times New Roman"/>
          <w:b w:val="false"/>
          <w:i w:val="false"/>
          <w:color w:val="000000"/>
          <w:sz w:val="28"/>
        </w:rPr>
        <w:t>
    1) резиной горячим способом на 
</w:t>
      </w:r>
      <w:r>
        <w:br/>
      </w:r>
      <w:r>
        <w:rPr>
          <w:rFonts w:ascii="Times New Roman"/>
          <w:b w:val="false"/>
          <w:i w:val="false"/>
          <w:color w:val="000000"/>
          <w:sz w:val="28"/>
        </w:rPr>
        <w:t>
    шприц-прессах и агрегатах непрерывной  
</w:t>
      </w:r>
      <w:r>
        <w:br/>
      </w:r>
      <w:r>
        <w:rPr>
          <w:rFonts w:ascii="Times New Roman"/>
          <w:b w:val="false"/>
          <w:i w:val="false"/>
          <w:color w:val="000000"/>
          <w:sz w:val="28"/>
        </w:rPr>
        <w:t>
    вулканизации, а также резиновой лентой в 
</w:t>
      </w:r>
      <w:r>
        <w:br/>
      </w:r>
      <w:r>
        <w:rPr>
          <w:rFonts w:ascii="Times New Roman"/>
          <w:b w:val="false"/>
          <w:i w:val="false"/>
          <w:color w:val="000000"/>
          <w:sz w:val="28"/>
        </w:rPr>
        <w:t>
    холодном состоянии                               6
</w:t>
      </w:r>
      <w:r>
        <w:br/>
      </w:r>
      <w:r>
        <w:rPr>
          <w:rFonts w:ascii="Times New Roman"/>
          <w:b w:val="false"/>
          <w:i w:val="false"/>
          <w:color w:val="000000"/>
          <w:sz w:val="28"/>
        </w:rPr>
        <w:t>
    2) пластмассами горячим способом                 12
</w:t>
      </w:r>
      <w:r>
        <w:br/>
      </w:r>
      <w:r>
        <w:rPr>
          <w:rFonts w:ascii="Times New Roman"/>
          <w:b w:val="false"/>
          <w:i w:val="false"/>
          <w:color w:val="000000"/>
          <w:sz w:val="28"/>
        </w:rPr>
        <w:t>
    3) фторопластом и его сополимерами 
</w:t>
      </w:r>
      <w:r>
        <w:br/>
      </w:r>
      <w:r>
        <w:rPr>
          <w:rFonts w:ascii="Times New Roman"/>
          <w:b w:val="false"/>
          <w:i w:val="false"/>
          <w:color w:val="000000"/>
          <w:sz w:val="28"/>
        </w:rPr>
        <w:t>
    горячим способом                                 12           6 
</w:t>
      </w:r>
      <w:r>
        <w:br/>
      </w:r>
      <w:r>
        <w:rPr>
          <w:rFonts w:ascii="Times New Roman"/>
          <w:b w:val="false"/>
          <w:i w:val="false"/>
          <w:color w:val="000000"/>
          <w:sz w:val="28"/>
        </w:rPr>
        <w:t>
27  Опрессовщик кабелей и проводов пластикатами
</w:t>
      </w:r>
      <w:r>
        <w:br/>
      </w:r>
      <w:r>
        <w:rPr>
          <w:rFonts w:ascii="Times New Roman"/>
          <w:b w:val="false"/>
          <w:i w:val="false"/>
          <w:color w:val="000000"/>
          <w:sz w:val="28"/>
        </w:rPr>
        <w:t>
    и резиной, занятый изолированием фторопластом 
</w:t>
      </w:r>
      <w:r>
        <w:br/>
      </w:r>
      <w:r>
        <w:rPr>
          <w:rFonts w:ascii="Times New Roman"/>
          <w:b w:val="false"/>
          <w:i w:val="false"/>
          <w:color w:val="000000"/>
          <w:sz w:val="28"/>
        </w:rPr>
        <w:t>
    и его сополимерами проводов и кабелей 
</w:t>
      </w:r>
      <w:r>
        <w:br/>
      </w:r>
      <w:r>
        <w:rPr>
          <w:rFonts w:ascii="Times New Roman"/>
          <w:b w:val="false"/>
          <w:i w:val="false"/>
          <w:color w:val="000000"/>
          <w:sz w:val="28"/>
        </w:rPr>
        <w:t>
    в горячем состоянии                              12           6
</w:t>
      </w:r>
      <w:r>
        <w:br/>
      </w:r>
      <w:r>
        <w:rPr>
          <w:rFonts w:ascii="Times New Roman"/>
          <w:b w:val="false"/>
          <w:i w:val="false"/>
          <w:color w:val="000000"/>
          <w:sz w:val="28"/>
        </w:rPr>
        <w:t>
28  Опрессовщик кабелей свинцом или 
</w:t>
      </w:r>
      <w:r>
        <w:br/>
      </w:r>
      <w:r>
        <w:rPr>
          <w:rFonts w:ascii="Times New Roman"/>
          <w:b w:val="false"/>
          <w:i w:val="false"/>
          <w:color w:val="000000"/>
          <w:sz w:val="28"/>
        </w:rPr>
        <w:t>
    алюминием, занятый:
</w:t>
      </w:r>
      <w:r>
        <w:br/>
      </w:r>
      <w:r>
        <w:rPr>
          <w:rFonts w:ascii="Times New Roman"/>
          <w:b w:val="false"/>
          <w:i w:val="false"/>
          <w:color w:val="000000"/>
          <w:sz w:val="28"/>
        </w:rPr>
        <w:t>
    1) опрессовкой свинцом горячим способом          12           6
</w:t>
      </w:r>
      <w:r>
        <w:br/>
      </w:r>
      <w:r>
        <w:rPr>
          <w:rFonts w:ascii="Times New Roman"/>
          <w:b w:val="false"/>
          <w:i w:val="false"/>
          <w:color w:val="000000"/>
          <w:sz w:val="28"/>
        </w:rPr>
        <w:t>
    2) опрессовкой алюминием горячим способом        6
</w:t>
      </w:r>
      <w:r>
        <w:br/>
      </w:r>
      <w:r>
        <w:rPr>
          <w:rFonts w:ascii="Times New Roman"/>
          <w:b w:val="false"/>
          <w:i w:val="false"/>
          <w:color w:val="000000"/>
          <w:sz w:val="28"/>
        </w:rPr>
        <w:t>
29  Отжигальщик кабельных изделий
</w:t>
      </w:r>
      <w:r>
        <w:br/>
      </w:r>
      <w:r>
        <w:rPr>
          <w:rFonts w:ascii="Times New Roman"/>
          <w:b w:val="false"/>
          <w:i w:val="false"/>
          <w:color w:val="000000"/>
          <w:sz w:val="28"/>
        </w:rPr>
        <w:t>
30  Перемотчик, занятый:
</w:t>
      </w:r>
      <w:r>
        <w:br/>
      </w:r>
      <w:r>
        <w:rPr>
          <w:rFonts w:ascii="Times New Roman"/>
          <w:b w:val="false"/>
          <w:i w:val="false"/>
          <w:color w:val="000000"/>
          <w:sz w:val="28"/>
        </w:rPr>
        <w:t>
    1) при перемотке и ремонте освинцованного 
</w:t>
      </w:r>
      <w:r>
        <w:br/>
      </w:r>
      <w:r>
        <w:rPr>
          <w:rFonts w:ascii="Times New Roman"/>
          <w:b w:val="false"/>
          <w:i w:val="false"/>
          <w:color w:val="000000"/>
          <w:sz w:val="28"/>
        </w:rPr>
        <w:t>
    кабеля; проводов, эмалированных лаками 
</w:t>
      </w:r>
      <w:r>
        <w:br/>
      </w:r>
      <w:r>
        <w:rPr>
          <w:rFonts w:ascii="Times New Roman"/>
          <w:b w:val="false"/>
          <w:i w:val="false"/>
          <w:color w:val="000000"/>
          <w:sz w:val="28"/>
        </w:rPr>
        <w:t>
    электроизоляционными и кремнийорганическими; 
</w:t>
      </w:r>
      <w:r>
        <w:br/>
      </w:r>
      <w:r>
        <w:rPr>
          <w:rFonts w:ascii="Times New Roman"/>
          <w:b w:val="false"/>
          <w:i w:val="false"/>
          <w:color w:val="000000"/>
          <w:sz w:val="28"/>
        </w:rPr>
        <w:t>
    кабельных изделий, изолированных стекловолокном  6
</w:t>
      </w:r>
      <w:r>
        <w:br/>
      </w:r>
      <w:r>
        <w:rPr>
          <w:rFonts w:ascii="Times New Roman"/>
          <w:b w:val="false"/>
          <w:i w:val="false"/>
          <w:color w:val="000000"/>
          <w:sz w:val="28"/>
        </w:rPr>
        <w:t>
    2) при перемотке и горячей починке кабельных 
</w:t>
      </w:r>
      <w:r>
        <w:br/>
      </w:r>
      <w:r>
        <w:rPr>
          <w:rFonts w:ascii="Times New Roman"/>
          <w:b w:val="false"/>
          <w:i w:val="false"/>
          <w:color w:val="000000"/>
          <w:sz w:val="28"/>
        </w:rPr>
        <w:t>
    изделий с полихлорвиниловыми покрытиями          6
</w:t>
      </w:r>
      <w:r>
        <w:br/>
      </w:r>
      <w:r>
        <w:rPr>
          <w:rFonts w:ascii="Times New Roman"/>
          <w:b w:val="false"/>
          <w:i w:val="false"/>
          <w:color w:val="000000"/>
          <w:sz w:val="28"/>
        </w:rPr>
        <w:t>
    3) при перемотке пропитанного джута              6
</w:t>
      </w:r>
      <w:r>
        <w:br/>
      </w:r>
      <w:r>
        <w:rPr>
          <w:rFonts w:ascii="Times New Roman"/>
          <w:b w:val="false"/>
          <w:i w:val="false"/>
          <w:color w:val="000000"/>
          <w:sz w:val="28"/>
        </w:rPr>
        <w:t>
    4) при перемотке кабельных изделий, пропитанных 
</w:t>
      </w:r>
      <w:r>
        <w:br/>
      </w:r>
      <w:r>
        <w:rPr>
          <w:rFonts w:ascii="Times New Roman"/>
          <w:b w:val="false"/>
          <w:i w:val="false"/>
          <w:color w:val="000000"/>
          <w:sz w:val="28"/>
        </w:rPr>
        <w:t>
    кремний органическими лаками в сыром виде         12
</w:t>
      </w:r>
      <w:r>
        <w:br/>
      </w:r>
      <w:r>
        <w:rPr>
          <w:rFonts w:ascii="Times New Roman"/>
          <w:b w:val="false"/>
          <w:i w:val="false"/>
          <w:color w:val="000000"/>
          <w:sz w:val="28"/>
        </w:rPr>
        <w:t>
31  Подсобный рабочий, занятый:
</w:t>
      </w:r>
      <w:r>
        <w:br/>
      </w:r>
      <w:r>
        <w:rPr>
          <w:rFonts w:ascii="Times New Roman"/>
          <w:b w:val="false"/>
          <w:i w:val="false"/>
          <w:color w:val="000000"/>
          <w:sz w:val="28"/>
        </w:rPr>
        <w:t>
    1) в цехах и отделениях изолирования проводов с 
</w:t>
      </w:r>
      <w:r>
        <w:br/>
      </w:r>
      <w:r>
        <w:rPr>
          <w:rFonts w:ascii="Times New Roman"/>
          <w:b w:val="false"/>
          <w:i w:val="false"/>
          <w:color w:val="000000"/>
          <w:sz w:val="28"/>
        </w:rPr>
        <w:t>
    применением кремнийорганических лаков            12
</w:t>
      </w:r>
      <w:r>
        <w:br/>
      </w:r>
      <w:r>
        <w:rPr>
          <w:rFonts w:ascii="Times New Roman"/>
          <w:b w:val="false"/>
          <w:i w:val="false"/>
          <w:color w:val="000000"/>
          <w:sz w:val="28"/>
        </w:rPr>
        <w:t>
    2) в цехах и отделениях эмалирования 
</w:t>
      </w:r>
      <w:r>
        <w:br/>
      </w:r>
      <w:r>
        <w:rPr>
          <w:rFonts w:ascii="Times New Roman"/>
          <w:b w:val="false"/>
          <w:i w:val="false"/>
          <w:color w:val="000000"/>
          <w:sz w:val="28"/>
        </w:rPr>
        <w:t>
    лаками электроизоляционными                      12           6
</w:t>
      </w:r>
      <w:r>
        <w:br/>
      </w:r>
      <w:r>
        <w:rPr>
          <w:rFonts w:ascii="Times New Roman"/>
          <w:b w:val="false"/>
          <w:i w:val="false"/>
          <w:color w:val="000000"/>
          <w:sz w:val="28"/>
        </w:rPr>
        <w:t>
    3) на погрузке и разгрузке технического 
</w:t>
      </w:r>
      <w:r>
        <w:br/>
      </w:r>
      <w:r>
        <w:rPr>
          <w:rFonts w:ascii="Times New Roman"/>
          <w:b w:val="false"/>
          <w:i w:val="false"/>
          <w:color w:val="000000"/>
          <w:sz w:val="28"/>
        </w:rPr>
        <w:t>
    углерода (сажи)                                  12
</w:t>
      </w:r>
      <w:r>
        <w:br/>
      </w:r>
      <w:r>
        <w:rPr>
          <w:rFonts w:ascii="Times New Roman"/>
          <w:b w:val="false"/>
          <w:i w:val="false"/>
          <w:color w:val="000000"/>
          <w:sz w:val="28"/>
        </w:rPr>
        <w:t>
32  Прессовщик электротехнических изделий            12
</w:t>
      </w:r>
      <w:r>
        <w:br/>
      </w:r>
      <w:r>
        <w:rPr>
          <w:rFonts w:ascii="Times New Roman"/>
          <w:b w:val="false"/>
          <w:i w:val="false"/>
          <w:color w:val="000000"/>
          <w:sz w:val="28"/>
        </w:rPr>
        <w:t>
33  Прокатчик горячего металла, занятый:
</w:t>
      </w:r>
      <w:r>
        <w:br/>
      </w:r>
      <w:r>
        <w:rPr>
          <w:rFonts w:ascii="Times New Roman"/>
          <w:b w:val="false"/>
          <w:i w:val="false"/>
          <w:color w:val="000000"/>
          <w:sz w:val="28"/>
        </w:rPr>
        <w:t>
    1) обслуживанием и управлением 
</w:t>
      </w:r>
      <w:r>
        <w:br/>
      </w:r>
      <w:r>
        <w:rPr>
          <w:rFonts w:ascii="Times New Roman"/>
          <w:b w:val="false"/>
          <w:i w:val="false"/>
          <w:color w:val="000000"/>
          <w:sz w:val="28"/>
        </w:rPr>
        <w:t>
    проволочного прокатного стана                    12
</w:t>
      </w:r>
      <w:r>
        <w:br/>
      </w:r>
      <w:r>
        <w:rPr>
          <w:rFonts w:ascii="Times New Roman"/>
          <w:b w:val="false"/>
          <w:i w:val="false"/>
          <w:color w:val="000000"/>
          <w:sz w:val="28"/>
        </w:rPr>
        <w:t>
    2) на горячей прокатке металла                   12
</w:t>
      </w:r>
      <w:r>
        <w:br/>
      </w:r>
      <w:r>
        <w:rPr>
          <w:rFonts w:ascii="Times New Roman"/>
          <w:b w:val="false"/>
          <w:i w:val="false"/>
          <w:color w:val="000000"/>
          <w:sz w:val="28"/>
        </w:rPr>
        <w:t>
34  Пропитчик кабелей и проводов, занятый:
</w:t>
      </w:r>
      <w:r>
        <w:br/>
      </w:r>
      <w:r>
        <w:rPr>
          <w:rFonts w:ascii="Times New Roman"/>
          <w:b w:val="false"/>
          <w:i w:val="false"/>
          <w:color w:val="000000"/>
          <w:sz w:val="28"/>
        </w:rPr>
        <w:t>
    1) пропиткой кремнийорганическими лаками         12           6
</w:t>
      </w:r>
      <w:r>
        <w:br/>
      </w:r>
      <w:r>
        <w:rPr>
          <w:rFonts w:ascii="Times New Roman"/>
          <w:b w:val="false"/>
          <w:i w:val="false"/>
          <w:color w:val="000000"/>
          <w:sz w:val="28"/>
        </w:rPr>
        <w:t>
    2) пропиткой составами с применением 
</w:t>
      </w:r>
      <w:r>
        <w:br/>
      </w:r>
      <w:r>
        <w:rPr>
          <w:rFonts w:ascii="Times New Roman"/>
          <w:b w:val="false"/>
          <w:i w:val="false"/>
          <w:color w:val="000000"/>
          <w:sz w:val="28"/>
        </w:rPr>
        <w:t>
    битума, озокерита, парафина                      6
</w:t>
      </w:r>
      <w:r>
        <w:br/>
      </w:r>
      <w:r>
        <w:rPr>
          <w:rFonts w:ascii="Times New Roman"/>
          <w:b w:val="false"/>
          <w:i w:val="false"/>
          <w:color w:val="000000"/>
          <w:sz w:val="28"/>
        </w:rPr>
        <w:t>
    3) пропиткой и сушкой кабелей, джута и бумаги    6
</w:t>
      </w:r>
      <w:r>
        <w:br/>
      </w:r>
      <w:r>
        <w:rPr>
          <w:rFonts w:ascii="Times New Roman"/>
          <w:b w:val="false"/>
          <w:i w:val="false"/>
          <w:color w:val="000000"/>
          <w:sz w:val="28"/>
        </w:rPr>
        <w:t>
    4) пропиткой и сушкой маслонаполненных 
</w:t>
      </w:r>
      <w:r>
        <w:br/>
      </w:r>
      <w:r>
        <w:rPr>
          <w:rFonts w:ascii="Times New Roman"/>
          <w:b w:val="false"/>
          <w:i w:val="false"/>
          <w:color w:val="000000"/>
          <w:sz w:val="28"/>
        </w:rPr>
        <w:t>
    кабелей с одновременным применением 
</w:t>
      </w:r>
      <w:r>
        <w:br/>
      </w:r>
      <w:r>
        <w:rPr>
          <w:rFonts w:ascii="Times New Roman"/>
          <w:b w:val="false"/>
          <w:i w:val="false"/>
          <w:color w:val="000000"/>
          <w:sz w:val="28"/>
        </w:rPr>
        <w:t>
    пайки свинцово-оловянистыми припоями             12
</w:t>
      </w:r>
      <w:r>
        <w:br/>
      </w:r>
      <w:r>
        <w:rPr>
          <w:rFonts w:ascii="Times New Roman"/>
          <w:b w:val="false"/>
          <w:i w:val="false"/>
          <w:color w:val="000000"/>
          <w:sz w:val="28"/>
        </w:rPr>
        <w:t>
35  Просевальщик сыпучих материалов, 
</w:t>
      </w:r>
      <w:r>
        <w:br/>
      </w:r>
      <w:r>
        <w:rPr>
          <w:rFonts w:ascii="Times New Roman"/>
          <w:b w:val="false"/>
          <w:i w:val="false"/>
          <w:color w:val="000000"/>
          <w:sz w:val="28"/>
        </w:rPr>
        <w:t>
    занятый в кабельном производстве                 12
</w:t>
      </w:r>
      <w:r>
        <w:br/>
      </w:r>
      <w:r>
        <w:rPr>
          <w:rFonts w:ascii="Times New Roman"/>
          <w:b w:val="false"/>
          <w:i w:val="false"/>
          <w:color w:val="000000"/>
          <w:sz w:val="28"/>
        </w:rPr>
        <w:t>
36  Пропарщик, занятый на раздирке - 
</w:t>
      </w:r>
      <w:r>
        <w:br/>
      </w:r>
      <w:r>
        <w:rPr>
          <w:rFonts w:ascii="Times New Roman"/>
          <w:b w:val="false"/>
          <w:i w:val="false"/>
          <w:color w:val="000000"/>
          <w:sz w:val="28"/>
        </w:rPr>
        <w:t>
    распарке каучука                                 12
</w:t>
      </w:r>
      <w:r>
        <w:br/>
      </w:r>
      <w:r>
        <w:rPr>
          <w:rFonts w:ascii="Times New Roman"/>
          <w:b w:val="false"/>
          <w:i w:val="false"/>
          <w:color w:val="000000"/>
          <w:sz w:val="28"/>
        </w:rPr>
        <w:t>
37  Пропитчик кабелей и проводов, занятый 
</w:t>
      </w:r>
      <w:r>
        <w:br/>
      </w:r>
      <w:r>
        <w:rPr>
          <w:rFonts w:ascii="Times New Roman"/>
          <w:b w:val="false"/>
          <w:i w:val="false"/>
          <w:color w:val="000000"/>
          <w:sz w:val="28"/>
        </w:rPr>
        <w:t>
    сушкой полихлорвинилового пластика, 
</w:t>
      </w:r>
      <w:r>
        <w:br/>
      </w:r>
      <w:r>
        <w:rPr>
          <w:rFonts w:ascii="Times New Roman"/>
          <w:b w:val="false"/>
          <w:i w:val="false"/>
          <w:color w:val="000000"/>
          <w:sz w:val="28"/>
        </w:rPr>
        <w:t>
    проводов и кабелей, изолированных 
</w:t>
      </w:r>
      <w:r>
        <w:br/>
      </w:r>
      <w:r>
        <w:rPr>
          <w:rFonts w:ascii="Times New Roman"/>
          <w:b w:val="false"/>
          <w:i w:val="false"/>
          <w:color w:val="000000"/>
          <w:sz w:val="28"/>
        </w:rPr>
        <w:t>
    полихлорвиниловым пластикатом                    6
</w:t>
      </w:r>
      <w:r>
        <w:br/>
      </w:r>
      <w:r>
        <w:rPr>
          <w:rFonts w:ascii="Times New Roman"/>
          <w:b w:val="false"/>
          <w:i w:val="false"/>
          <w:color w:val="000000"/>
          <w:sz w:val="28"/>
        </w:rPr>
        <w:t>
38  Рабочие, занятые на отвозке горячего 
</w:t>
      </w:r>
      <w:r>
        <w:br/>
      </w:r>
      <w:r>
        <w:rPr>
          <w:rFonts w:ascii="Times New Roman"/>
          <w:b w:val="false"/>
          <w:i w:val="false"/>
          <w:color w:val="000000"/>
          <w:sz w:val="28"/>
        </w:rPr>
        <w:t>
    металла в прокатном цехе                         12
</w:t>
      </w:r>
      <w:r>
        <w:br/>
      </w:r>
      <w:r>
        <w:rPr>
          <w:rFonts w:ascii="Times New Roman"/>
          <w:b w:val="false"/>
          <w:i w:val="false"/>
          <w:color w:val="000000"/>
          <w:sz w:val="28"/>
        </w:rPr>
        <w:t>
39  Рабочие, занятые на очистке и починке 
</w:t>
      </w:r>
      <w:r>
        <w:br/>
      </w:r>
      <w:r>
        <w:rPr>
          <w:rFonts w:ascii="Times New Roman"/>
          <w:b w:val="false"/>
          <w:i w:val="false"/>
          <w:color w:val="000000"/>
          <w:sz w:val="28"/>
        </w:rPr>
        <w:t>
    тары и сит из-под сыпучих ингредиентов резины    6
</w:t>
      </w:r>
      <w:r>
        <w:br/>
      </w:r>
      <w:r>
        <w:rPr>
          <w:rFonts w:ascii="Times New Roman"/>
          <w:b w:val="false"/>
          <w:i w:val="false"/>
          <w:color w:val="000000"/>
          <w:sz w:val="28"/>
        </w:rPr>
        <w:t>
40  Резчик материалов кабельного производства, 
</w:t>
      </w:r>
      <w:r>
        <w:br/>
      </w:r>
      <w:r>
        <w:rPr>
          <w:rFonts w:ascii="Times New Roman"/>
          <w:b w:val="false"/>
          <w:i w:val="false"/>
          <w:color w:val="000000"/>
          <w:sz w:val="28"/>
        </w:rPr>
        <w:t>
    занятый резкой резины, стеклоткани, 
</w:t>
      </w:r>
      <w:r>
        <w:br/>
      </w:r>
      <w:r>
        <w:rPr>
          <w:rFonts w:ascii="Times New Roman"/>
          <w:b w:val="false"/>
          <w:i w:val="false"/>
          <w:color w:val="000000"/>
          <w:sz w:val="28"/>
        </w:rPr>
        <w:t>
    прорезиненной ткани                              6
</w:t>
      </w:r>
      <w:r>
        <w:br/>
      </w:r>
      <w:r>
        <w:rPr>
          <w:rFonts w:ascii="Times New Roman"/>
          <w:b w:val="false"/>
          <w:i w:val="false"/>
          <w:color w:val="000000"/>
          <w:sz w:val="28"/>
        </w:rPr>
        <w:t>
41  Скрутчик изделий кабельного производства, 
</w:t>
      </w:r>
      <w:r>
        <w:br/>
      </w:r>
      <w:r>
        <w:rPr>
          <w:rFonts w:ascii="Times New Roman"/>
          <w:b w:val="false"/>
          <w:i w:val="false"/>
          <w:color w:val="000000"/>
          <w:sz w:val="28"/>
        </w:rPr>
        <w:t>
    работающий на трех-четырех фонарных 
</w:t>
      </w:r>
      <w:r>
        <w:br/>
      </w:r>
      <w:r>
        <w:rPr>
          <w:rFonts w:ascii="Times New Roman"/>
          <w:b w:val="false"/>
          <w:i w:val="false"/>
          <w:color w:val="000000"/>
          <w:sz w:val="28"/>
        </w:rPr>
        <w:t>
    крутильных машинах                               6
</w:t>
      </w:r>
      <w:r>
        <w:br/>
      </w:r>
      <w:r>
        <w:rPr>
          <w:rFonts w:ascii="Times New Roman"/>
          <w:b w:val="false"/>
          <w:i w:val="false"/>
          <w:color w:val="000000"/>
          <w:sz w:val="28"/>
        </w:rPr>
        <w:t>
42  Слесарь-ремонтник, занятый наладкой 
</w:t>
      </w:r>
      <w:r>
        <w:br/>
      </w:r>
      <w:r>
        <w:rPr>
          <w:rFonts w:ascii="Times New Roman"/>
          <w:b w:val="false"/>
          <w:i w:val="false"/>
          <w:color w:val="000000"/>
          <w:sz w:val="28"/>
        </w:rPr>
        <w:t>
    оборудования в цехах и отделениях:
</w:t>
      </w:r>
      <w:r>
        <w:br/>
      </w:r>
      <w:r>
        <w:rPr>
          <w:rFonts w:ascii="Times New Roman"/>
          <w:b w:val="false"/>
          <w:i w:val="false"/>
          <w:color w:val="000000"/>
          <w:sz w:val="28"/>
        </w:rPr>
        <w:t>
    1) горячепрокатных, травильных, 
</w:t>
      </w:r>
      <w:r>
        <w:br/>
      </w:r>
      <w:r>
        <w:rPr>
          <w:rFonts w:ascii="Times New Roman"/>
          <w:b w:val="false"/>
          <w:i w:val="false"/>
          <w:color w:val="000000"/>
          <w:sz w:val="28"/>
        </w:rPr>
        <w:t>
    эмалировочных, изолирования с 
</w:t>
      </w:r>
      <w:r>
        <w:br/>
      </w:r>
      <w:r>
        <w:rPr>
          <w:rFonts w:ascii="Times New Roman"/>
          <w:b w:val="false"/>
          <w:i w:val="false"/>
          <w:color w:val="000000"/>
          <w:sz w:val="28"/>
        </w:rPr>
        <w:t>
    применением кремнийорганических лаков, 
</w:t>
      </w:r>
      <w:r>
        <w:br/>
      </w:r>
      <w:r>
        <w:rPr>
          <w:rFonts w:ascii="Times New Roman"/>
          <w:b w:val="false"/>
          <w:i w:val="false"/>
          <w:color w:val="000000"/>
          <w:sz w:val="28"/>
        </w:rPr>
        <w:t>
    освинцевания                                     12
</w:t>
      </w:r>
      <w:r>
        <w:br/>
      </w:r>
      <w:r>
        <w:rPr>
          <w:rFonts w:ascii="Times New Roman"/>
          <w:b w:val="false"/>
          <w:i w:val="false"/>
          <w:color w:val="000000"/>
          <w:sz w:val="28"/>
        </w:rPr>
        <w:t>
    2) волочильных, бронировочных                    6
</w:t>
      </w:r>
      <w:r>
        <w:br/>
      </w:r>
      <w:r>
        <w:rPr>
          <w:rFonts w:ascii="Times New Roman"/>
          <w:b w:val="false"/>
          <w:i w:val="false"/>
          <w:color w:val="000000"/>
          <w:sz w:val="28"/>
        </w:rPr>
        <w:t>
43  Слесарь ремонтник, непосредственно занятый:
</w:t>
      </w:r>
      <w:r>
        <w:br/>
      </w:r>
      <w:r>
        <w:rPr>
          <w:rFonts w:ascii="Times New Roman"/>
          <w:b w:val="false"/>
          <w:i w:val="false"/>
          <w:color w:val="000000"/>
          <w:sz w:val="28"/>
        </w:rPr>
        <w:t>
    1) в цехах и отделениях эмалирования 
</w:t>
      </w:r>
      <w:r>
        <w:br/>
      </w:r>
      <w:r>
        <w:rPr>
          <w:rFonts w:ascii="Times New Roman"/>
          <w:b w:val="false"/>
          <w:i w:val="false"/>
          <w:color w:val="000000"/>
          <w:sz w:val="28"/>
        </w:rPr>
        <w:t>
    лаками электроизоляционными                      12           6
</w:t>
      </w:r>
      <w:r>
        <w:br/>
      </w:r>
      <w:r>
        <w:rPr>
          <w:rFonts w:ascii="Times New Roman"/>
          <w:b w:val="false"/>
          <w:i w:val="false"/>
          <w:color w:val="000000"/>
          <w:sz w:val="28"/>
        </w:rPr>
        <w:t>
    2) в цехах и отделениях горячепрокатных, 
</w:t>
      </w:r>
      <w:r>
        <w:br/>
      </w:r>
      <w:r>
        <w:rPr>
          <w:rFonts w:ascii="Times New Roman"/>
          <w:b w:val="false"/>
          <w:i w:val="false"/>
          <w:color w:val="000000"/>
          <w:sz w:val="28"/>
        </w:rPr>
        <w:t>
    травильных, свинцовых прессов                    12
</w:t>
      </w:r>
      <w:r>
        <w:br/>
      </w:r>
      <w:r>
        <w:rPr>
          <w:rFonts w:ascii="Times New Roman"/>
          <w:b w:val="false"/>
          <w:i w:val="false"/>
          <w:color w:val="000000"/>
          <w:sz w:val="28"/>
        </w:rPr>
        <w:t>
    3) в цехах и отделениях лужения и отжига         6
</w:t>
      </w:r>
      <w:r>
        <w:br/>
      </w:r>
      <w:r>
        <w:rPr>
          <w:rFonts w:ascii="Times New Roman"/>
          <w:b w:val="false"/>
          <w:i w:val="false"/>
          <w:color w:val="000000"/>
          <w:sz w:val="28"/>
        </w:rPr>
        <w:t>
    4) в резинозаготовительных и 
</w:t>
      </w:r>
      <w:r>
        <w:br/>
      </w:r>
      <w:r>
        <w:rPr>
          <w:rFonts w:ascii="Times New Roman"/>
          <w:b w:val="false"/>
          <w:i w:val="false"/>
          <w:color w:val="000000"/>
          <w:sz w:val="28"/>
        </w:rPr>
        <w:t>
    резиноделательных цехах и отделениях             6
</w:t>
      </w:r>
      <w:r>
        <w:br/>
      </w:r>
      <w:r>
        <w:rPr>
          <w:rFonts w:ascii="Times New Roman"/>
          <w:b w:val="false"/>
          <w:i w:val="false"/>
          <w:color w:val="000000"/>
          <w:sz w:val="28"/>
        </w:rPr>
        <w:t>
44  Монтажник технологических трубопроводов, 
</w:t>
      </w:r>
      <w:r>
        <w:br/>
      </w:r>
      <w:r>
        <w:rPr>
          <w:rFonts w:ascii="Times New Roman"/>
          <w:b w:val="false"/>
          <w:i w:val="false"/>
          <w:color w:val="000000"/>
          <w:sz w:val="28"/>
        </w:rPr>
        <w:t>
    занятый:
</w:t>
      </w:r>
      <w:r>
        <w:br/>
      </w:r>
      <w:r>
        <w:rPr>
          <w:rFonts w:ascii="Times New Roman"/>
          <w:b w:val="false"/>
          <w:i w:val="false"/>
          <w:color w:val="000000"/>
          <w:sz w:val="28"/>
        </w:rPr>
        <w:t>
    1) у горячепрокатных станов                      12
</w:t>
      </w:r>
      <w:r>
        <w:br/>
      </w:r>
      <w:r>
        <w:rPr>
          <w:rFonts w:ascii="Times New Roman"/>
          <w:b w:val="false"/>
          <w:i w:val="false"/>
          <w:color w:val="000000"/>
          <w:sz w:val="28"/>
        </w:rPr>
        <w:t>
    2) обслуживанием битумохранилища и 
</w:t>
      </w:r>
      <w:r>
        <w:br/>
      </w:r>
      <w:r>
        <w:rPr>
          <w:rFonts w:ascii="Times New Roman"/>
          <w:b w:val="false"/>
          <w:i w:val="false"/>
          <w:color w:val="000000"/>
          <w:sz w:val="28"/>
        </w:rPr>
        <w:t>
    трубопроводов с горячей битумной и 
</w:t>
      </w:r>
      <w:r>
        <w:br/>
      </w:r>
      <w:r>
        <w:rPr>
          <w:rFonts w:ascii="Times New Roman"/>
          <w:b w:val="false"/>
          <w:i w:val="false"/>
          <w:color w:val="000000"/>
          <w:sz w:val="28"/>
        </w:rPr>
        <w:t>
    кабельной массой                                 6
</w:t>
      </w:r>
      <w:r>
        <w:br/>
      </w:r>
      <w:r>
        <w:rPr>
          <w:rFonts w:ascii="Times New Roman"/>
          <w:b w:val="false"/>
          <w:i w:val="false"/>
          <w:color w:val="000000"/>
          <w:sz w:val="28"/>
        </w:rPr>
        <w:t>
45  Смазчик, постоянно работающий:
</w:t>
      </w:r>
      <w:r>
        <w:br/>
      </w:r>
      <w:r>
        <w:rPr>
          <w:rFonts w:ascii="Times New Roman"/>
          <w:b w:val="false"/>
          <w:i w:val="false"/>
          <w:color w:val="000000"/>
          <w:sz w:val="28"/>
        </w:rPr>
        <w:t>
    1) на горячих участках работ в прокатном цехе    12
</w:t>
      </w:r>
      <w:r>
        <w:br/>
      </w:r>
      <w:r>
        <w:rPr>
          <w:rFonts w:ascii="Times New Roman"/>
          <w:b w:val="false"/>
          <w:i w:val="false"/>
          <w:color w:val="000000"/>
          <w:sz w:val="28"/>
        </w:rPr>
        <w:t>
    2) на участках резиноделательном и резино-
</w:t>
      </w:r>
      <w:r>
        <w:br/>
      </w:r>
      <w:r>
        <w:rPr>
          <w:rFonts w:ascii="Times New Roman"/>
          <w:b w:val="false"/>
          <w:i w:val="false"/>
          <w:color w:val="000000"/>
          <w:sz w:val="28"/>
        </w:rPr>
        <w:t>
    приготовительном                                 6
</w:t>
      </w:r>
      <w:r>
        <w:br/>
      </w:r>
      <w:r>
        <w:rPr>
          <w:rFonts w:ascii="Times New Roman"/>
          <w:b w:val="false"/>
          <w:i w:val="false"/>
          <w:color w:val="000000"/>
          <w:sz w:val="28"/>
        </w:rPr>
        <w:t>
46  Составитель-навесчик ингредиентов, 
</w:t>
      </w:r>
      <w:r>
        <w:br/>
      </w:r>
      <w:r>
        <w:rPr>
          <w:rFonts w:ascii="Times New Roman"/>
          <w:b w:val="false"/>
          <w:i w:val="false"/>
          <w:color w:val="000000"/>
          <w:sz w:val="28"/>
        </w:rPr>
        <w:t>
    занятый составлением резиновой массы             12
</w:t>
      </w:r>
      <w:r>
        <w:br/>
      </w:r>
      <w:r>
        <w:rPr>
          <w:rFonts w:ascii="Times New Roman"/>
          <w:b w:val="false"/>
          <w:i w:val="false"/>
          <w:color w:val="000000"/>
          <w:sz w:val="28"/>
        </w:rPr>
        <w:t>
47  Съемщик оболочек с кабельных изделий, 
</w:t>
      </w:r>
      <w:r>
        <w:br/>
      </w:r>
      <w:r>
        <w:rPr>
          <w:rFonts w:ascii="Times New Roman"/>
          <w:b w:val="false"/>
          <w:i w:val="false"/>
          <w:color w:val="000000"/>
          <w:sz w:val="28"/>
        </w:rPr>
        <w:t>
    занятый только при съемке свинцовых оболочек     12
</w:t>
      </w:r>
      <w:r>
        <w:br/>
      </w:r>
      <w:r>
        <w:rPr>
          <w:rFonts w:ascii="Times New Roman"/>
          <w:b w:val="false"/>
          <w:i w:val="false"/>
          <w:color w:val="000000"/>
          <w:sz w:val="28"/>
        </w:rPr>
        <w:t>
48  Термообработчик проводов и кабелей, 
</w:t>
      </w:r>
      <w:r>
        <w:br/>
      </w:r>
      <w:r>
        <w:rPr>
          <w:rFonts w:ascii="Times New Roman"/>
          <w:b w:val="false"/>
          <w:i w:val="false"/>
          <w:color w:val="000000"/>
          <w:sz w:val="28"/>
        </w:rPr>
        <w:t>
    занятый на работах:
</w:t>
      </w:r>
      <w:r>
        <w:br/>
      </w:r>
      <w:r>
        <w:rPr>
          <w:rFonts w:ascii="Times New Roman"/>
          <w:b w:val="false"/>
          <w:i w:val="false"/>
          <w:color w:val="000000"/>
          <w:sz w:val="28"/>
        </w:rPr>
        <w:t>
    1) с пластикатовой и пластмасссовой изоляцией    12
</w:t>
      </w:r>
      <w:r>
        <w:br/>
      </w:r>
      <w:r>
        <w:rPr>
          <w:rFonts w:ascii="Times New Roman"/>
          <w:b w:val="false"/>
          <w:i w:val="false"/>
          <w:color w:val="000000"/>
          <w:sz w:val="28"/>
        </w:rPr>
        <w:t>
    2) с фторопластовой изоляцией                    12           6
</w:t>
      </w:r>
      <w:r>
        <w:br/>
      </w:r>
      <w:r>
        <w:rPr>
          <w:rFonts w:ascii="Times New Roman"/>
          <w:b w:val="false"/>
          <w:i w:val="false"/>
          <w:color w:val="000000"/>
          <w:sz w:val="28"/>
        </w:rPr>
        <w:t>
49  Термопластикаторщик, занятый на 
</w:t>
      </w:r>
      <w:r>
        <w:br/>
      </w:r>
      <w:r>
        <w:rPr>
          <w:rFonts w:ascii="Times New Roman"/>
          <w:b w:val="false"/>
          <w:i w:val="false"/>
          <w:color w:val="000000"/>
          <w:sz w:val="28"/>
        </w:rPr>
        <w:t>
    термообработке каучука                           12
</w:t>
      </w:r>
      <w:r>
        <w:br/>
      </w:r>
      <w:r>
        <w:rPr>
          <w:rFonts w:ascii="Times New Roman"/>
          <w:b w:val="false"/>
          <w:i w:val="false"/>
          <w:color w:val="000000"/>
          <w:sz w:val="28"/>
        </w:rPr>
        <w:t>
50  Токарь, занятый обработкой прокатных валков      6
</w:t>
      </w:r>
      <w:r>
        <w:br/>
      </w:r>
      <w:r>
        <w:rPr>
          <w:rFonts w:ascii="Times New Roman"/>
          <w:b w:val="false"/>
          <w:i w:val="false"/>
          <w:color w:val="000000"/>
          <w:sz w:val="28"/>
        </w:rPr>
        <w:t>
51  Травильщик, занятый на травлении медной 
</w:t>
      </w:r>
      <w:r>
        <w:br/>
      </w:r>
      <w:r>
        <w:rPr>
          <w:rFonts w:ascii="Times New Roman"/>
          <w:b w:val="false"/>
          <w:i w:val="false"/>
          <w:color w:val="000000"/>
          <w:sz w:val="28"/>
        </w:rPr>
        <w:t>
    катанки и подката                                12
</w:t>
      </w:r>
      <w:r>
        <w:br/>
      </w:r>
      <w:r>
        <w:rPr>
          <w:rFonts w:ascii="Times New Roman"/>
          <w:b w:val="false"/>
          <w:i w:val="false"/>
          <w:color w:val="000000"/>
          <w:sz w:val="28"/>
        </w:rPr>
        <w:t>
52  Шлифовщик и полировщик, занятые на 
</w:t>
      </w:r>
      <w:r>
        <w:br/>
      </w:r>
      <w:r>
        <w:rPr>
          <w:rFonts w:ascii="Times New Roman"/>
          <w:b w:val="false"/>
          <w:i w:val="false"/>
          <w:color w:val="000000"/>
          <w:sz w:val="28"/>
        </w:rPr>
        <w:t>
    обработке прокатных валков                       6
</w:t>
      </w:r>
      <w:r>
        <w:br/>
      </w:r>
      <w:r>
        <w:rPr>
          <w:rFonts w:ascii="Times New Roman"/>
          <w:b w:val="false"/>
          <w:i w:val="false"/>
          <w:color w:val="000000"/>
          <w:sz w:val="28"/>
        </w:rPr>
        <w:t>
53  Электрополировщик, занятый полировкой 
</w:t>
      </w:r>
      <w:r>
        <w:br/>
      </w:r>
      <w:r>
        <w:rPr>
          <w:rFonts w:ascii="Times New Roman"/>
          <w:b w:val="false"/>
          <w:i w:val="false"/>
          <w:color w:val="000000"/>
          <w:sz w:val="28"/>
        </w:rPr>
        <w:t>
    проволоки электрохимическим способом             6
</w:t>
      </w:r>
      <w:r>
        <w:br/>
      </w:r>
      <w:r>
        <w:rPr>
          <w:rFonts w:ascii="Times New Roman"/>
          <w:b w:val="false"/>
          <w:i w:val="false"/>
          <w:color w:val="000000"/>
          <w:sz w:val="28"/>
        </w:rPr>
        <w:t>
54  Электромонтер по обслуживанию  
</w:t>
      </w:r>
      <w:r>
        <w:br/>
      </w:r>
      <w:r>
        <w:rPr>
          <w:rFonts w:ascii="Times New Roman"/>
          <w:b w:val="false"/>
          <w:i w:val="false"/>
          <w:color w:val="000000"/>
          <w:sz w:val="28"/>
        </w:rPr>
        <w:t>
    электрооборудования и электромонтер по 
</w:t>
      </w:r>
      <w:r>
        <w:br/>
      </w:r>
      <w:r>
        <w:rPr>
          <w:rFonts w:ascii="Times New Roman"/>
          <w:b w:val="false"/>
          <w:i w:val="false"/>
          <w:color w:val="000000"/>
          <w:sz w:val="28"/>
        </w:rPr>
        <w:t>
    ремонту электрооборудования, 
</w:t>
      </w:r>
      <w:r>
        <w:br/>
      </w:r>
      <w:r>
        <w:rPr>
          <w:rFonts w:ascii="Times New Roman"/>
          <w:b w:val="false"/>
          <w:i w:val="false"/>
          <w:color w:val="000000"/>
          <w:sz w:val="28"/>
        </w:rPr>
        <w:t>
    непосредственно занятые:
</w:t>
      </w:r>
      <w:r>
        <w:br/>
      </w:r>
      <w:r>
        <w:rPr>
          <w:rFonts w:ascii="Times New Roman"/>
          <w:b w:val="false"/>
          <w:i w:val="false"/>
          <w:color w:val="000000"/>
          <w:sz w:val="28"/>
        </w:rPr>
        <w:t>
    1) в цехах и отделениях эмалирования 
</w:t>
      </w:r>
      <w:r>
        <w:br/>
      </w:r>
      <w:r>
        <w:rPr>
          <w:rFonts w:ascii="Times New Roman"/>
          <w:b w:val="false"/>
          <w:i w:val="false"/>
          <w:color w:val="000000"/>
          <w:sz w:val="28"/>
        </w:rPr>
        <w:t>
    лаками электроизоляционными                      12           6
</w:t>
      </w:r>
      <w:r>
        <w:br/>
      </w:r>
      <w:r>
        <w:rPr>
          <w:rFonts w:ascii="Times New Roman"/>
          <w:b w:val="false"/>
          <w:i w:val="false"/>
          <w:color w:val="000000"/>
          <w:sz w:val="28"/>
        </w:rPr>
        <w:t>
    2) в резинозаготовительном и 
</w:t>
      </w:r>
      <w:r>
        <w:br/>
      </w:r>
      <w:r>
        <w:rPr>
          <w:rFonts w:ascii="Times New Roman"/>
          <w:b w:val="false"/>
          <w:i w:val="false"/>
          <w:color w:val="000000"/>
          <w:sz w:val="28"/>
        </w:rPr>
        <w:t>
    резиноделательном цехе и отделении               6
</w:t>
      </w:r>
      <w:r>
        <w:br/>
      </w:r>
      <w:r>
        <w:rPr>
          <w:rFonts w:ascii="Times New Roman"/>
          <w:b w:val="false"/>
          <w:i w:val="false"/>
          <w:color w:val="000000"/>
          <w:sz w:val="28"/>
        </w:rPr>
        <w:t>
    3) в цехах и отделениях горячепрокатных, 
</w:t>
      </w:r>
      <w:r>
        <w:br/>
      </w:r>
      <w:r>
        <w:rPr>
          <w:rFonts w:ascii="Times New Roman"/>
          <w:b w:val="false"/>
          <w:i w:val="false"/>
          <w:color w:val="000000"/>
          <w:sz w:val="28"/>
        </w:rPr>
        <w:t>
    травильных и свинцовых прессов                   12
</w:t>
      </w:r>
      <w:r>
        <w:br/>
      </w:r>
      <w:r>
        <w:rPr>
          <w:rFonts w:ascii="Times New Roman"/>
          <w:b w:val="false"/>
          <w:i w:val="false"/>
          <w:color w:val="000000"/>
          <w:sz w:val="28"/>
        </w:rPr>
        <w:t>
    4) в цехах и отделениях лужения и отжига         6
</w:t>
      </w:r>
      <w:r>
        <w:br/>
      </w:r>
      <w:r>
        <w:rPr>
          <w:rFonts w:ascii="Times New Roman"/>
          <w:b w:val="false"/>
          <w:i w:val="false"/>
          <w:color w:val="000000"/>
          <w:sz w:val="28"/>
        </w:rPr>
        <w:t>
55  Эмалировщик проволоки, занятый:
</w:t>
      </w:r>
      <w:r>
        <w:br/>
      </w:r>
      <w:r>
        <w:rPr>
          <w:rFonts w:ascii="Times New Roman"/>
          <w:b w:val="false"/>
          <w:i w:val="false"/>
          <w:color w:val="000000"/>
          <w:sz w:val="28"/>
        </w:rPr>
        <w:t>
    1) эмалированием проволоки лаками 
</w:t>
      </w:r>
      <w:r>
        <w:br/>
      </w:r>
      <w:r>
        <w:rPr>
          <w:rFonts w:ascii="Times New Roman"/>
          <w:b w:val="false"/>
          <w:i w:val="false"/>
          <w:color w:val="000000"/>
          <w:sz w:val="28"/>
        </w:rPr>
        <w:t>
    электроизоляционными и 
</w:t>
      </w:r>
      <w:r>
        <w:br/>
      </w:r>
      <w:r>
        <w:rPr>
          <w:rFonts w:ascii="Times New Roman"/>
          <w:b w:val="false"/>
          <w:i w:val="false"/>
          <w:color w:val="000000"/>
          <w:sz w:val="28"/>
        </w:rPr>
        <w:t>
    кремнийорганическими лаками горячим способом     12           6
</w:t>
      </w:r>
      <w:r>
        <w:br/>
      </w:r>
      <w:r>
        <w:rPr>
          <w:rFonts w:ascii="Times New Roman"/>
          <w:b w:val="false"/>
          <w:i w:val="false"/>
          <w:color w:val="000000"/>
          <w:sz w:val="28"/>
        </w:rPr>
        <w:t>
    2) эмалированием другими лаками горячим 
</w:t>
      </w:r>
      <w:r>
        <w:br/>
      </w:r>
      <w:r>
        <w:rPr>
          <w:rFonts w:ascii="Times New Roman"/>
          <w:b w:val="false"/>
          <w:i w:val="false"/>
          <w:color w:val="000000"/>
          <w:sz w:val="28"/>
        </w:rPr>
        <w:t>
    способом                                         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56  Мастер, занятый:
</w:t>
      </w:r>
      <w:r>
        <w:br/>
      </w:r>
      <w:r>
        <w:rPr>
          <w:rFonts w:ascii="Times New Roman"/>
          <w:b w:val="false"/>
          <w:i w:val="false"/>
          <w:color w:val="000000"/>
          <w:sz w:val="28"/>
        </w:rPr>
        <w:t>
    1) в цехах и отделениях эмалирования 
</w:t>
      </w:r>
      <w:r>
        <w:br/>
      </w:r>
      <w:r>
        <w:rPr>
          <w:rFonts w:ascii="Times New Roman"/>
          <w:b w:val="false"/>
          <w:i w:val="false"/>
          <w:color w:val="000000"/>
          <w:sz w:val="28"/>
        </w:rPr>
        <w:t>
    лаками электроизоляционными                      12           6
</w:t>
      </w:r>
      <w:r>
        <w:br/>
      </w:r>
      <w:r>
        <w:rPr>
          <w:rFonts w:ascii="Times New Roman"/>
          <w:b w:val="false"/>
          <w:i w:val="false"/>
          <w:color w:val="000000"/>
          <w:sz w:val="28"/>
        </w:rPr>
        <w:t>
    2) в цехах, отделениях, участках: 
</w:t>
      </w:r>
      <w:r>
        <w:br/>
      </w:r>
      <w:r>
        <w:rPr>
          <w:rFonts w:ascii="Times New Roman"/>
          <w:b w:val="false"/>
          <w:i w:val="false"/>
          <w:color w:val="000000"/>
          <w:sz w:val="28"/>
        </w:rPr>
        <w:t>
    эмалирования, лакирования лаками, 
</w:t>
      </w:r>
      <w:r>
        <w:br/>
      </w:r>
      <w:r>
        <w:rPr>
          <w:rFonts w:ascii="Times New Roman"/>
          <w:b w:val="false"/>
          <w:i w:val="false"/>
          <w:color w:val="000000"/>
          <w:sz w:val="28"/>
        </w:rPr>
        <w:t>
    содержащими бензол, метанол и их 
</w:t>
      </w:r>
      <w:r>
        <w:br/>
      </w:r>
      <w:r>
        <w:rPr>
          <w:rFonts w:ascii="Times New Roman"/>
          <w:b w:val="false"/>
          <w:i w:val="false"/>
          <w:color w:val="000000"/>
          <w:sz w:val="28"/>
        </w:rPr>
        <w:t>
    дериваты - толуол, ксилол и сложные 
</w:t>
      </w:r>
      <w:r>
        <w:br/>
      </w:r>
      <w:r>
        <w:rPr>
          <w:rFonts w:ascii="Times New Roman"/>
          <w:b w:val="false"/>
          <w:i w:val="false"/>
          <w:color w:val="000000"/>
          <w:sz w:val="28"/>
        </w:rPr>
        <w:t>
    спирты; резинозаготовительном и 
</w:t>
      </w:r>
      <w:r>
        <w:br/>
      </w:r>
      <w:r>
        <w:rPr>
          <w:rFonts w:ascii="Times New Roman"/>
          <w:b w:val="false"/>
          <w:i w:val="false"/>
          <w:color w:val="000000"/>
          <w:sz w:val="28"/>
        </w:rPr>
        <w:t>
    резиноделательном; свинцовых прессов; 
</w:t>
      </w:r>
      <w:r>
        <w:br/>
      </w:r>
      <w:r>
        <w:rPr>
          <w:rFonts w:ascii="Times New Roman"/>
          <w:b w:val="false"/>
          <w:i w:val="false"/>
          <w:color w:val="000000"/>
          <w:sz w:val="28"/>
        </w:rPr>
        <w:t>
    опрессования пластмассами в горячем состоянии    12
</w:t>
      </w:r>
      <w:r>
        <w:br/>
      </w:r>
      <w:r>
        <w:rPr>
          <w:rFonts w:ascii="Times New Roman"/>
          <w:b w:val="false"/>
          <w:i w:val="false"/>
          <w:color w:val="000000"/>
          <w:sz w:val="28"/>
        </w:rPr>
        <w:t>
    3) в цехах, отделениях и участках: 
</w:t>
      </w:r>
      <w:r>
        <w:br/>
      </w:r>
      <w:r>
        <w:rPr>
          <w:rFonts w:ascii="Times New Roman"/>
          <w:b w:val="false"/>
          <w:i w:val="false"/>
          <w:color w:val="000000"/>
          <w:sz w:val="28"/>
        </w:rPr>
        <w:t>
    горячепрокатном, лудильном, травильном, 
</w:t>
      </w:r>
      <w:r>
        <w:br/>
      </w:r>
      <w:r>
        <w:rPr>
          <w:rFonts w:ascii="Times New Roman"/>
          <w:b w:val="false"/>
          <w:i w:val="false"/>
          <w:color w:val="000000"/>
          <w:sz w:val="28"/>
        </w:rPr>
        <w:t>
    отжигательном                                    12
</w:t>
      </w:r>
      <w:r>
        <w:br/>
      </w:r>
      <w:r>
        <w:rPr>
          <w:rFonts w:ascii="Times New Roman"/>
          <w:b w:val="false"/>
          <w:i w:val="false"/>
          <w:color w:val="000000"/>
          <w:sz w:val="28"/>
        </w:rPr>
        <w:t>
    4) волочильном                                   6
</w:t>
      </w:r>
      <w:r>
        <w:br/>
      </w:r>
      <w:r>
        <w:rPr>
          <w:rFonts w:ascii="Times New Roman"/>
          <w:b w:val="false"/>
          <w:i w:val="false"/>
          <w:color w:val="000000"/>
          <w:sz w:val="28"/>
        </w:rPr>
        <w:t>
57  Инженер-технолог, старший техник и 
</w:t>
      </w:r>
      <w:r>
        <w:br/>
      </w:r>
      <w:r>
        <w:rPr>
          <w:rFonts w:ascii="Times New Roman"/>
          <w:b w:val="false"/>
          <w:i w:val="false"/>
          <w:color w:val="000000"/>
          <w:sz w:val="28"/>
        </w:rPr>
        <w:t>
    техник, непосредственно занятые в цехах и 
</w:t>
      </w:r>
      <w:r>
        <w:br/>
      </w:r>
      <w:r>
        <w:rPr>
          <w:rFonts w:ascii="Times New Roman"/>
          <w:b w:val="false"/>
          <w:i w:val="false"/>
          <w:color w:val="000000"/>
          <w:sz w:val="28"/>
        </w:rPr>
        <w:t>
    отделениях эмалировании 
</w:t>
      </w:r>
      <w:r>
        <w:br/>
      </w:r>
      <w:r>
        <w:rPr>
          <w:rFonts w:ascii="Times New Roman"/>
          <w:b w:val="false"/>
          <w:i w:val="false"/>
          <w:color w:val="000000"/>
          <w:sz w:val="28"/>
        </w:rPr>
        <w:t>
    электроизоляционными лаками                      6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ЭЛЕКТРОУГОЛЬНОЕ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58  Рабочие, цеховые руководители и 
</w:t>
      </w:r>
      <w:r>
        <w:br/>
      </w:r>
      <w:r>
        <w:rPr>
          <w:rFonts w:ascii="Times New Roman"/>
          <w:b w:val="false"/>
          <w:i w:val="false"/>
          <w:color w:val="000000"/>
          <w:sz w:val="28"/>
        </w:rPr>
        <w:t>
    специалисты, непосредственно занятые в 
</w:t>
      </w:r>
      <w:r>
        <w:br/>
      </w:r>
      <w:r>
        <w:rPr>
          <w:rFonts w:ascii="Times New Roman"/>
          <w:b w:val="false"/>
          <w:i w:val="false"/>
          <w:color w:val="000000"/>
          <w:sz w:val="28"/>
        </w:rPr>
        <w:t>
    производстве электроугольных и 
</w:t>
      </w:r>
      <w:r>
        <w:br/>
      </w:r>
      <w:r>
        <w:rPr>
          <w:rFonts w:ascii="Times New Roman"/>
          <w:b w:val="false"/>
          <w:i w:val="false"/>
          <w:color w:val="000000"/>
          <w:sz w:val="28"/>
        </w:rPr>
        <w:t>
    электрощеточных изделий на основе 
</w:t>
      </w:r>
      <w:r>
        <w:br/>
      </w:r>
      <w:r>
        <w:rPr>
          <w:rFonts w:ascii="Times New Roman"/>
          <w:b w:val="false"/>
          <w:i w:val="false"/>
          <w:color w:val="000000"/>
          <w:sz w:val="28"/>
        </w:rPr>
        <w:t>
    связующего с применением 
</w:t>
      </w:r>
      <w:r>
        <w:br/>
      </w:r>
      <w:r>
        <w:rPr>
          <w:rFonts w:ascii="Times New Roman"/>
          <w:b w:val="false"/>
          <w:i w:val="false"/>
          <w:color w:val="000000"/>
          <w:sz w:val="28"/>
        </w:rPr>
        <w:t>
    каменноугольного пека и смолы, а также 
</w:t>
      </w:r>
      <w:r>
        <w:br/>
      </w:r>
      <w:r>
        <w:rPr>
          <w:rFonts w:ascii="Times New Roman"/>
          <w:b w:val="false"/>
          <w:i w:val="false"/>
          <w:color w:val="000000"/>
          <w:sz w:val="28"/>
        </w:rPr>
        <w:t>
    металлических пороков свинца, меди и олова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ЭЛЕКТРОКЕРАМИЧЕСКИХ ИЗДЕЛИЙ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59  Армировщик электрокерамических 
</w:t>
      </w:r>
      <w:r>
        <w:br/>
      </w:r>
      <w:r>
        <w:rPr>
          <w:rFonts w:ascii="Times New Roman"/>
          <w:b w:val="false"/>
          <w:i w:val="false"/>
          <w:color w:val="000000"/>
          <w:sz w:val="28"/>
        </w:rPr>
        <w:t>
    изделий, занятый на работах:
</w:t>
      </w:r>
      <w:r>
        <w:br/>
      </w:r>
      <w:r>
        <w:rPr>
          <w:rFonts w:ascii="Times New Roman"/>
          <w:b w:val="false"/>
          <w:i w:val="false"/>
          <w:color w:val="000000"/>
          <w:sz w:val="28"/>
        </w:rPr>
        <w:t>
    1) с применением свинцовых сплавов               12
</w:t>
      </w:r>
      <w:r>
        <w:br/>
      </w:r>
      <w:r>
        <w:rPr>
          <w:rFonts w:ascii="Times New Roman"/>
          <w:b w:val="false"/>
          <w:i w:val="false"/>
          <w:color w:val="000000"/>
          <w:sz w:val="28"/>
        </w:rPr>
        <w:t>
    2) с применением цементного раствора             6
</w:t>
      </w:r>
      <w:r>
        <w:br/>
      </w:r>
      <w:r>
        <w:rPr>
          <w:rFonts w:ascii="Times New Roman"/>
          <w:b w:val="false"/>
          <w:i w:val="false"/>
          <w:color w:val="000000"/>
          <w:sz w:val="28"/>
        </w:rPr>
        <w:t>
60  Выбивщик изделий из гипсовых форм, 
</w:t>
      </w:r>
      <w:r>
        <w:br/>
      </w:r>
      <w:r>
        <w:rPr>
          <w:rFonts w:ascii="Times New Roman"/>
          <w:b w:val="false"/>
          <w:i w:val="false"/>
          <w:color w:val="000000"/>
          <w:sz w:val="28"/>
        </w:rPr>
        <w:t>
    занятый на выбивке электрокерамических изделий   6
</w:t>
      </w:r>
      <w:r>
        <w:br/>
      </w:r>
      <w:r>
        <w:rPr>
          <w:rFonts w:ascii="Times New Roman"/>
          <w:b w:val="false"/>
          <w:i w:val="false"/>
          <w:color w:val="000000"/>
          <w:sz w:val="28"/>
        </w:rPr>
        <w:t>
61  Выборщик фарфоровых, фаянсовых и 
</w:t>
      </w:r>
      <w:r>
        <w:br/>
      </w:r>
      <w:r>
        <w:rPr>
          <w:rFonts w:ascii="Times New Roman"/>
          <w:b w:val="false"/>
          <w:i w:val="false"/>
          <w:color w:val="000000"/>
          <w:sz w:val="28"/>
        </w:rPr>
        <w:t>
    керамических изделий, занятый выборкой 
</w:t>
      </w:r>
      <w:r>
        <w:br/>
      </w:r>
      <w:r>
        <w:rPr>
          <w:rFonts w:ascii="Times New Roman"/>
          <w:b w:val="false"/>
          <w:i w:val="false"/>
          <w:color w:val="000000"/>
          <w:sz w:val="28"/>
        </w:rPr>
        <w:t>
    керамических изделий из капселей после обжига    6
</w:t>
      </w:r>
      <w:r>
        <w:br/>
      </w:r>
      <w:r>
        <w:rPr>
          <w:rFonts w:ascii="Times New Roman"/>
          <w:b w:val="false"/>
          <w:i w:val="false"/>
          <w:color w:val="000000"/>
          <w:sz w:val="28"/>
        </w:rPr>
        <w:t>
62  Глазурщик электрокерамических изделий            6
</w:t>
      </w:r>
      <w:r>
        <w:br/>
      </w:r>
      <w:r>
        <w:rPr>
          <w:rFonts w:ascii="Times New Roman"/>
          <w:b w:val="false"/>
          <w:i w:val="false"/>
          <w:color w:val="000000"/>
          <w:sz w:val="28"/>
        </w:rPr>
        <w:t>
63  Дробильщик (размольщик), занятый:
</w:t>
      </w:r>
      <w:r>
        <w:br/>
      </w:r>
      <w:r>
        <w:rPr>
          <w:rFonts w:ascii="Times New Roman"/>
          <w:b w:val="false"/>
          <w:i w:val="false"/>
          <w:color w:val="000000"/>
          <w:sz w:val="28"/>
        </w:rPr>
        <w:t>
    1) на дроблении (размоле) керамических 
</w:t>
      </w:r>
      <w:r>
        <w:br/>
      </w:r>
      <w:r>
        <w:rPr>
          <w:rFonts w:ascii="Times New Roman"/>
          <w:b w:val="false"/>
          <w:i w:val="false"/>
          <w:color w:val="000000"/>
          <w:sz w:val="28"/>
        </w:rPr>
        <w:t>
    материалов на дробилках и бегунах                12
</w:t>
      </w:r>
      <w:r>
        <w:br/>
      </w:r>
      <w:r>
        <w:rPr>
          <w:rFonts w:ascii="Times New Roman"/>
          <w:b w:val="false"/>
          <w:i w:val="false"/>
          <w:color w:val="000000"/>
          <w:sz w:val="28"/>
        </w:rPr>
        <w:t>
    2) на размоле керамических материалов в 
</w:t>
      </w:r>
      <w:r>
        <w:br/>
      </w:r>
      <w:r>
        <w:rPr>
          <w:rFonts w:ascii="Times New Roman"/>
          <w:b w:val="false"/>
          <w:i w:val="false"/>
          <w:color w:val="000000"/>
          <w:sz w:val="28"/>
        </w:rPr>
        <w:t>
    мельницах                                        6
</w:t>
      </w:r>
      <w:r>
        <w:br/>
      </w:r>
      <w:r>
        <w:rPr>
          <w:rFonts w:ascii="Times New Roman"/>
          <w:b w:val="false"/>
          <w:i w:val="false"/>
          <w:color w:val="000000"/>
          <w:sz w:val="28"/>
        </w:rPr>
        <w:t>
64  Заборщик фарфоровых, фаянсовых и 
</w:t>
      </w:r>
      <w:r>
        <w:br/>
      </w:r>
      <w:r>
        <w:rPr>
          <w:rFonts w:ascii="Times New Roman"/>
          <w:b w:val="false"/>
          <w:i w:val="false"/>
          <w:color w:val="000000"/>
          <w:sz w:val="28"/>
        </w:rPr>
        <w:t>
    керамических изделий, занятый на заборке 
</w:t>
      </w:r>
      <w:r>
        <w:br/>
      </w:r>
      <w:r>
        <w:rPr>
          <w:rFonts w:ascii="Times New Roman"/>
          <w:b w:val="false"/>
          <w:i w:val="false"/>
          <w:color w:val="000000"/>
          <w:sz w:val="28"/>
        </w:rPr>
        <w:t>
    электрокерамических изделий                      6
</w:t>
      </w:r>
      <w:r>
        <w:br/>
      </w:r>
      <w:r>
        <w:rPr>
          <w:rFonts w:ascii="Times New Roman"/>
          <w:b w:val="false"/>
          <w:i w:val="false"/>
          <w:color w:val="000000"/>
          <w:sz w:val="28"/>
        </w:rPr>
        <w:t>
65  Литейщик гипсовых форм                           6
</w:t>
      </w:r>
      <w:r>
        <w:br/>
      </w:r>
      <w:r>
        <w:rPr>
          <w:rFonts w:ascii="Times New Roman"/>
          <w:b w:val="false"/>
          <w:i w:val="false"/>
          <w:color w:val="000000"/>
          <w:sz w:val="28"/>
        </w:rPr>
        <w:t>
66  Модельщик, постоянно занятый на 
</w:t>
      </w:r>
      <w:r>
        <w:br/>
      </w:r>
      <w:r>
        <w:rPr>
          <w:rFonts w:ascii="Times New Roman"/>
          <w:b w:val="false"/>
          <w:i w:val="false"/>
          <w:color w:val="000000"/>
          <w:sz w:val="28"/>
        </w:rPr>
        <w:t>
    промывке деталей бензином                        6
</w:t>
      </w:r>
      <w:r>
        <w:br/>
      </w:r>
      <w:r>
        <w:rPr>
          <w:rFonts w:ascii="Times New Roman"/>
          <w:b w:val="false"/>
          <w:i w:val="false"/>
          <w:color w:val="000000"/>
          <w:sz w:val="28"/>
        </w:rPr>
        <w:t>
67  Машинист моечных машин, постоянно 
</w:t>
      </w:r>
      <w:r>
        <w:br/>
      </w:r>
      <w:r>
        <w:rPr>
          <w:rFonts w:ascii="Times New Roman"/>
          <w:b w:val="false"/>
          <w:i w:val="false"/>
          <w:color w:val="000000"/>
          <w:sz w:val="28"/>
        </w:rPr>
        <w:t>
    занятый на промывке деталей бензином             6
</w:t>
      </w:r>
      <w:r>
        <w:br/>
      </w:r>
      <w:r>
        <w:rPr>
          <w:rFonts w:ascii="Times New Roman"/>
          <w:b w:val="false"/>
          <w:i w:val="false"/>
          <w:color w:val="000000"/>
          <w:sz w:val="28"/>
        </w:rPr>
        <w:t>
68  Обжигальщик электрокерамических изделий, занятый:                      
</w:t>
      </w:r>
      <w:r>
        <w:br/>
      </w:r>
      <w:r>
        <w:rPr>
          <w:rFonts w:ascii="Times New Roman"/>
          <w:b w:val="false"/>
          <w:i w:val="false"/>
          <w:color w:val="000000"/>
          <w:sz w:val="28"/>
        </w:rPr>
        <w:t>
    1) при обжиге в круглых горнах                   12
</w:t>
      </w:r>
      <w:r>
        <w:br/>
      </w:r>
      <w:r>
        <w:rPr>
          <w:rFonts w:ascii="Times New Roman"/>
          <w:b w:val="false"/>
          <w:i w:val="false"/>
          <w:color w:val="000000"/>
          <w:sz w:val="28"/>
        </w:rPr>
        <w:t>
    2) в тоннельных печах                            6
</w:t>
      </w:r>
      <w:r>
        <w:br/>
      </w:r>
      <w:r>
        <w:rPr>
          <w:rFonts w:ascii="Times New Roman"/>
          <w:b w:val="false"/>
          <w:i w:val="false"/>
          <w:color w:val="000000"/>
          <w:sz w:val="28"/>
        </w:rPr>
        <w:t>
69  Оправщик электрокерамических изделий, 
</w:t>
      </w:r>
      <w:r>
        <w:br/>
      </w:r>
      <w:r>
        <w:rPr>
          <w:rFonts w:ascii="Times New Roman"/>
          <w:b w:val="false"/>
          <w:i w:val="false"/>
          <w:color w:val="000000"/>
          <w:sz w:val="28"/>
        </w:rPr>
        <w:t>
    занятый на работе сухим способом                 12
</w:t>
      </w:r>
      <w:r>
        <w:br/>
      </w:r>
      <w:r>
        <w:rPr>
          <w:rFonts w:ascii="Times New Roman"/>
          <w:b w:val="false"/>
          <w:i w:val="false"/>
          <w:color w:val="000000"/>
          <w:sz w:val="28"/>
        </w:rPr>
        <w:t>
70  Оправщик-чистильщик, занятый чисткой 
</w:t>
      </w:r>
      <w:r>
        <w:br/>
      </w:r>
      <w:r>
        <w:rPr>
          <w:rFonts w:ascii="Times New Roman"/>
          <w:b w:val="false"/>
          <w:i w:val="false"/>
          <w:color w:val="000000"/>
          <w:sz w:val="28"/>
        </w:rPr>
        <w:t>
    керамических изделий сухим способом              12
</w:t>
      </w:r>
      <w:r>
        <w:br/>
      </w:r>
      <w:r>
        <w:rPr>
          <w:rFonts w:ascii="Times New Roman"/>
          <w:b w:val="false"/>
          <w:i w:val="false"/>
          <w:color w:val="000000"/>
          <w:sz w:val="28"/>
        </w:rPr>
        <w:t>
71  Прессовщик электрокерамических изделий 
</w:t>
      </w:r>
      <w:r>
        <w:br/>
      </w:r>
      <w:r>
        <w:rPr>
          <w:rFonts w:ascii="Times New Roman"/>
          <w:b w:val="false"/>
          <w:i w:val="false"/>
          <w:color w:val="000000"/>
          <w:sz w:val="28"/>
        </w:rPr>
        <w:t>
    в резиновых формах                               6
</w:t>
      </w:r>
      <w:r>
        <w:br/>
      </w:r>
      <w:r>
        <w:rPr>
          <w:rFonts w:ascii="Times New Roman"/>
          <w:b w:val="false"/>
          <w:i w:val="false"/>
          <w:color w:val="000000"/>
          <w:sz w:val="28"/>
        </w:rPr>
        <w:t>
72  Приготовитель масс, занятый заготовкой 
</w:t>
      </w:r>
      <w:r>
        <w:br/>
      </w:r>
      <w:r>
        <w:rPr>
          <w:rFonts w:ascii="Times New Roman"/>
          <w:b w:val="false"/>
          <w:i w:val="false"/>
          <w:color w:val="000000"/>
          <w:sz w:val="28"/>
        </w:rPr>
        <w:t>
    капсельной массы и составлением 
</w:t>
      </w:r>
      <w:r>
        <w:br/>
      </w:r>
      <w:r>
        <w:rPr>
          <w:rFonts w:ascii="Times New Roman"/>
          <w:b w:val="false"/>
          <w:i w:val="false"/>
          <w:color w:val="000000"/>
          <w:sz w:val="28"/>
        </w:rPr>
        <w:t>
    керамической массы                               12
</w:t>
      </w:r>
      <w:r>
        <w:br/>
      </w:r>
      <w:r>
        <w:rPr>
          <w:rFonts w:ascii="Times New Roman"/>
          <w:b w:val="false"/>
          <w:i w:val="false"/>
          <w:color w:val="000000"/>
          <w:sz w:val="28"/>
        </w:rPr>
        <w:t>
73  Рабочие, занятые на электрических и 
</w:t>
      </w:r>
      <w:r>
        <w:br/>
      </w:r>
      <w:r>
        <w:rPr>
          <w:rFonts w:ascii="Times New Roman"/>
          <w:b w:val="false"/>
          <w:i w:val="false"/>
          <w:color w:val="000000"/>
          <w:sz w:val="28"/>
        </w:rPr>
        <w:t>
    термических испытаниях фарфоровых изоляторов     6
</w:t>
      </w:r>
      <w:r>
        <w:br/>
      </w:r>
      <w:r>
        <w:rPr>
          <w:rFonts w:ascii="Times New Roman"/>
          <w:b w:val="false"/>
          <w:i w:val="false"/>
          <w:color w:val="000000"/>
          <w:sz w:val="28"/>
        </w:rPr>
        <w:t>
74  Рабочие, занятые на механической 
</w:t>
      </w:r>
      <w:r>
        <w:br/>
      </w:r>
      <w:r>
        <w:rPr>
          <w:rFonts w:ascii="Times New Roman"/>
          <w:b w:val="false"/>
          <w:i w:val="false"/>
          <w:color w:val="000000"/>
          <w:sz w:val="28"/>
        </w:rPr>
        <w:t>
    обработке керамических изделий сухим способом    12
</w:t>
      </w:r>
      <w:r>
        <w:br/>
      </w:r>
      <w:r>
        <w:rPr>
          <w:rFonts w:ascii="Times New Roman"/>
          <w:b w:val="false"/>
          <w:i w:val="false"/>
          <w:color w:val="000000"/>
          <w:sz w:val="28"/>
        </w:rPr>
        <w:t>
75  Склейщик электрокерамических изделий, 
</w:t>
      </w:r>
      <w:r>
        <w:br/>
      </w:r>
      <w:r>
        <w:rPr>
          <w:rFonts w:ascii="Times New Roman"/>
          <w:b w:val="false"/>
          <w:i w:val="false"/>
          <w:color w:val="000000"/>
          <w:sz w:val="28"/>
        </w:rPr>
        <w:t>
    занятый на работе с диановой и эпоксидной 
</w:t>
      </w:r>
      <w:r>
        <w:br/>
      </w:r>
      <w:r>
        <w:rPr>
          <w:rFonts w:ascii="Times New Roman"/>
          <w:b w:val="false"/>
          <w:i w:val="false"/>
          <w:color w:val="000000"/>
          <w:sz w:val="28"/>
        </w:rPr>
        <w:t>
    смолами                                          6
</w:t>
      </w:r>
      <w:r>
        <w:br/>
      </w:r>
      <w:r>
        <w:rPr>
          <w:rFonts w:ascii="Times New Roman"/>
          <w:b w:val="false"/>
          <w:i w:val="false"/>
          <w:color w:val="000000"/>
          <w:sz w:val="28"/>
        </w:rPr>
        <w:t>
76  Слесарь-ремонтник, занятый 
</w:t>
      </w:r>
      <w:r>
        <w:br/>
      </w:r>
      <w:r>
        <w:rPr>
          <w:rFonts w:ascii="Times New Roman"/>
          <w:b w:val="false"/>
          <w:i w:val="false"/>
          <w:color w:val="000000"/>
          <w:sz w:val="28"/>
        </w:rPr>
        <w:t>
    обслуживанием оборудования на участках 
</w:t>
      </w:r>
      <w:r>
        <w:br/>
      </w:r>
      <w:r>
        <w:rPr>
          <w:rFonts w:ascii="Times New Roman"/>
          <w:b w:val="false"/>
          <w:i w:val="false"/>
          <w:color w:val="000000"/>
          <w:sz w:val="28"/>
        </w:rPr>
        <w:t>
    приготовления керамической и капсельной 
</w:t>
      </w:r>
      <w:r>
        <w:br/>
      </w:r>
      <w:r>
        <w:rPr>
          <w:rFonts w:ascii="Times New Roman"/>
          <w:b w:val="false"/>
          <w:i w:val="false"/>
          <w:color w:val="000000"/>
          <w:sz w:val="28"/>
        </w:rPr>
        <w:t>
    массы и на участках круглых горнов               6
</w:t>
      </w:r>
      <w:r>
        <w:br/>
      </w:r>
      <w:r>
        <w:rPr>
          <w:rFonts w:ascii="Times New Roman"/>
          <w:b w:val="false"/>
          <w:i w:val="false"/>
          <w:color w:val="000000"/>
          <w:sz w:val="28"/>
        </w:rPr>
        <w:t>
77  Ставильщик-выборщик изделий из печей, занятый:
</w:t>
      </w:r>
      <w:r>
        <w:br/>
      </w:r>
      <w:r>
        <w:rPr>
          <w:rFonts w:ascii="Times New Roman"/>
          <w:b w:val="false"/>
          <w:i w:val="false"/>
          <w:color w:val="000000"/>
          <w:sz w:val="28"/>
        </w:rPr>
        <w:t>
    1) при работе в круглых горнах                   12
</w:t>
      </w:r>
      <w:r>
        <w:br/>
      </w:r>
      <w:r>
        <w:rPr>
          <w:rFonts w:ascii="Times New Roman"/>
          <w:b w:val="false"/>
          <w:i w:val="false"/>
          <w:color w:val="000000"/>
          <w:sz w:val="28"/>
        </w:rPr>
        <w:t>
    2) при работе в тоннельных печах                 6
</w:t>
      </w:r>
      <w:r>
        <w:br/>
      </w:r>
      <w:r>
        <w:rPr>
          <w:rFonts w:ascii="Times New Roman"/>
          <w:b w:val="false"/>
          <w:i w:val="false"/>
          <w:color w:val="000000"/>
          <w:sz w:val="28"/>
        </w:rPr>
        <w:t>
78  Сушильщик фарфоровых, фаянсовых, 
</w:t>
      </w:r>
      <w:r>
        <w:br/>
      </w:r>
      <w:r>
        <w:rPr>
          <w:rFonts w:ascii="Times New Roman"/>
          <w:b w:val="false"/>
          <w:i w:val="false"/>
          <w:color w:val="000000"/>
          <w:sz w:val="28"/>
        </w:rPr>
        <w:t>
    керамических изделий и сырья, занятый на 
</w:t>
      </w:r>
      <w:r>
        <w:br/>
      </w:r>
      <w:r>
        <w:rPr>
          <w:rFonts w:ascii="Times New Roman"/>
          <w:b w:val="false"/>
          <w:i w:val="false"/>
          <w:color w:val="000000"/>
          <w:sz w:val="28"/>
        </w:rPr>
        <w:t>
    сушке керамических изделий                       6
</w:t>
      </w:r>
      <w:r>
        <w:br/>
      </w:r>
      <w:r>
        <w:rPr>
          <w:rFonts w:ascii="Times New Roman"/>
          <w:b w:val="false"/>
          <w:i w:val="false"/>
          <w:color w:val="000000"/>
          <w:sz w:val="28"/>
        </w:rPr>
        <w:t>
79  Фильтропрессовщик, занятый на 
</w:t>
      </w:r>
      <w:r>
        <w:br/>
      </w:r>
      <w:r>
        <w:rPr>
          <w:rFonts w:ascii="Times New Roman"/>
          <w:b w:val="false"/>
          <w:i w:val="false"/>
          <w:color w:val="000000"/>
          <w:sz w:val="28"/>
        </w:rPr>
        <w:t>
    фильтропрессовании керамической массы            6
</w:t>
      </w:r>
      <w:r>
        <w:br/>
      </w:r>
      <w:r>
        <w:rPr>
          <w:rFonts w:ascii="Times New Roman"/>
          <w:b w:val="false"/>
          <w:i w:val="false"/>
          <w:color w:val="000000"/>
          <w:sz w:val="28"/>
        </w:rPr>
        <w:t>
80  Формовщик электрокерамических изделий            6
</w:t>
      </w:r>
      <w:r>
        <w:br/>
      </w:r>
      <w:r>
        <w:rPr>
          <w:rFonts w:ascii="Times New Roman"/>
          <w:b w:val="false"/>
          <w:i w:val="false"/>
          <w:color w:val="000000"/>
          <w:sz w:val="28"/>
        </w:rPr>
        <w:t>
81  Шлифовщик электрокерамических изделий, 
</w:t>
      </w:r>
      <w:r>
        <w:br/>
      </w:r>
      <w:r>
        <w:rPr>
          <w:rFonts w:ascii="Times New Roman"/>
          <w:b w:val="false"/>
          <w:i w:val="false"/>
          <w:color w:val="000000"/>
          <w:sz w:val="28"/>
        </w:rPr>
        <w:t>
    занятый шлифовкой сухим способом                 12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82  Мастер, непосредственно занятый в 
</w:t>
      </w:r>
      <w:r>
        <w:br/>
      </w:r>
      <w:r>
        <w:rPr>
          <w:rFonts w:ascii="Times New Roman"/>
          <w:b w:val="false"/>
          <w:i w:val="false"/>
          <w:color w:val="000000"/>
          <w:sz w:val="28"/>
        </w:rPr>
        <w:t>
    горячих и глазуровочных цехах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ИЗОЛЯЦИОННЫХ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МАТЕРИАЛОВ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83  Аппаратчик-сушильщик, занятый сушкой 
</w:t>
      </w:r>
      <w:r>
        <w:br/>
      </w:r>
      <w:r>
        <w:rPr>
          <w:rFonts w:ascii="Times New Roman"/>
          <w:b w:val="false"/>
          <w:i w:val="false"/>
          <w:color w:val="000000"/>
          <w:sz w:val="28"/>
        </w:rPr>
        <w:t>
    электроизоляционных материалов и 
</w:t>
      </w:r>
      <w:r>
        <w:br/>
      </w:r>
      <w:r>
        <w:rPr>
          <w:rFonts w:ascii="Times New Roman"/>
          <w:b w:val="false"/>
          <w:i w:val="false"/>
          <w:color w:val="000000"/>
          <w:sz w:val="28"/>
        </w:rPr>
        <w:t>
    изделий, пропитанных:
</w:t>
      </w:r>
      <w:r>
        <w:br/>
      </w:r>
      <w:r>
        <w:rPr>
          <w:rFonts w:ascii="Times New Roman"/>
          <w:b w:val="false"/>
          <w:i w:val="false"/>
          <w:color w:val="000000"/>
          <w:sz w:val="28"/>
        </w:rPr>
        <w:t>
    1) кремнийорганическими лаками и лаками, 
</w:t>
      </w:r>
      <w:r>
        <w:br/>
      </w:r>
      <w:r>
        <w:rPr>
          <w:rFonts w:ascii="Times New Roman"/>
          <w:b w:val="false"/>
          <w:i w:val="false"/>
          <w:color w:val="000000"/>
          <w:sz w:val="28"/>
        </w:rPr>
        <w:t>
    содержащими 40 и более процентов 
</w:t>
      </w:r>
      <w:r>
        <w:br/>
      </w:r>
      <w:r>
        <w:rPr>
          <w:rFonts w:ascii="Times New Roman"/>
          <w:b w:val="false"/>
          <w:i w:val="false"/>
          <w:color w:val="000000"/>
          <w:sz w:val="28"/>
        </w:rPr>
        <w:t>
    бензола, толуола, ксилола                        12           6
</w:t>
      </w:r>
      <w:r>
        <w:br/>
      </w:r>
      <w:r>
        <w:rPr>
          <w:rFonts w:ascii="Times New Roman"/>
          <w:b w:val="false"/>
          <w:i w:val="false"/>
          <w:color w:val="000000"/>
          <w:sz w:val="28"/>
        </w:rPr>
        <w:t>
    2) лаками, содержащими токсические 
</w:t>
      </w:r>
      <w:r>
        <w:br/>
      </w:r>
      <w:r>
        <w:rPr>
          <w:rFonts w:ascii="Times New Roman"/>
          <w:b w:val="false"/>
          <w:i w:val="false"/>
          <w:color w:val="000000"/>
          <w:sz w:val="28"/>
        </w:rPr>
        <w:t>
    растворители и токсические компоненты            12
</w:t>
      </w:r>
      <w:r>
        <w:br/>
      </w:r>
      <w:r>
        <w:rPr>
          <w:rFonts w:ascii="Times New Roman"/>
          <w:b w:val="false"/>
          <w:i w:val="false"/>
          <w:color w:val="000000"/>
          <w:sz w:val="28"/>
        </w:rPr>
        <w:t>
    3) другими лаками                                6
</w:t>
      </w:r>
      <w:r>
        <w:br/>
      </w:r>
      <w:r>
        <w:rPr>
          <w:rFonts w:ascii="Times New Roman"/>
          <w:b w:val="false"/>
          <w:i w:val="false"/>
          <w:color w:val="000000"/>
          <w:sz w:val="28"/>
        </w:rPr>
        <w:t>
84  Варщик электроизоляционных лаков, смол 
</w:t>
      </w:r>
      <w:r>
        <w:br/>
      </w:r>
      <w:r>
        <w:rPr>
          <w:rFonts w:ascii="Times New Roman"/>
          <w:b w:val="false"/>
          <w:i w:val="false"/>
          <w:color w:val="000000"/>
          <w:sz w:val="28"/>
        </w:rPr>
        <w:t>
    и мастик, занятый на варке синтетических 
</w:t>
      </w:r>
      <w:r>
        <w:br/>
      </w:r>
      <w:r>
        <w:rPr>
          <w:rFonts w:ascii="Times New Roman"/>
          <w:b w:val="false"/>
          <w:i w:val="false"/>
          <w:color w:val="000000"/>
          <w:sz w:val="28"/>
        </w:rPr>
        <w:t>
    смол на основе фенола, крезола, анилина, 
</w:t>
      </w:r>
      <w:r>
        <w:br/>
      </w:r>
      <w:r>
        <w:rPr>
          <w:rFonts w:ascii="Times New Roman"/>
          <w:b w:val="false"/>
          <w:i w:val="false"/>
          <w:color w:val="000000"/>
          <w:sz w:val="28"/>
        </w:rPr>
        <w:t>
    формалина, а также на варке смол и лаков с 
</w:t>
      </w:r>
      <w:r>
        <w:br/>
      </w:r>
      <w:r>
        <w:rPr>
          <w:rFonts w:ascii="Times New Roman"/>
          <w:b w:val="false"/>
          <w:i w:val="false"/>
          <w:color w:val="000000"/>
          <w:sz w:val="28"/>
        </w:rPr>
        <w:t>
    применением в качестве растворителей ацетона, 
</w:t>
      </w:r>
      <w:r>
        <w:br/>
      </w:r>
      <w:r>
        <w:rPr>
          <w:rFonts w:ascii="Times New Roman"/>
          <w:b w:val="false"/>
          <w:i w:val="false"/>
          <w:color w:val="000000"/>
          <w:sz w:val="28"/>
        </w:rPr>
        <w:t>
    бутанола, метанола и ароматических углеводородов 12           6
</w:t>
      </w:r>
      <w:r>
        <w:br/>
      </w:r>
      <w:r>
        <w:rPr>
          <w:rFonts w:ascii="Times New Roman"/>
          <w:b w:val="false"/>
          <w:i w:val="false"/>
          <w:color w:val="000000"/>
          <w:sz w:val="28"/>
        </w:rPr>
        <w:t>
85  Дробильщик, занятый на размоле смолы             12
</w:t>
      </w:r>
      <w:r>
        <w:br/>
      </w:r>
      <w:r>
        <w:rPr>
          <w:rFonts w:ascii="Times New Roman"/>
          <w:b w:val="false"/>
          <w:i w:val="false"/>
          <w:color w:val="000000"/>
          <w:sz w:val="28"/>
        </w:rPr>
        <w:t>
86  Кабестанщик                                      12
</w:t>
      </w:r>
      <w:r>
        <w:br/>
      </w:r>
      <w:r>
        <w:rPr>
          <w:rFonts w:ascii="Times New Roman"/>
          <w:b w:val="false"/>
          <w:i w:val="false"/>
          <w:color w:val="000000"/>
          <w:sz w:val="28"/>
        </w:rPr>
        <w:t>
87  Кладовщик, занятый отпуском химсырья и 
</w:t>
      </w:r>
      <w:r>
        <w:br/>
      </w:r>
      <w:r>
        <w:rPr>
          <w:rFonts w:ascii="Times New Roman"/>
          <w:b w:val="false"/>
          <w:i w:val="false"/>
          <w:color w:val="000000"/>
          <w:sz w:val="28"/>
        </w:rPr>
        <w:t>
    химпродуктов в закрытых складах                  6
</w:t>
      </w:r>
      <w:r>
        <w:br/>
      </w:r>
      <w:r>
        <w:rPr>
          <w:rFonts w:ascii="Times New Roman"/>
          <w:b w:val="false"/>
          <w:i w:val="false"/>
          <w:color w:val="000000"/>
          <w:sz w:val="28"/>
        </w:rPr>
        <w:t>
88  Клейщик миканитов, занятый на клейке 
</w:t>
      </w:r>
      <w:r>
        <w:br/>
      </w:r>
      <w:r>
        <w:rPr>
          <w:rFonts w:ascii="Times New Roman"/>
          <w:b w:val="false"/>
          <w:i w:val="false"/>
          <w:color w:val="000000"/>
          <w:sz w:val="28"/>
        </w:rPr>
        <w:t>
    микаслюдинита, микафолия, миканита и 
</w:t>
      </w:r>
      <w:r>
        <w:br/>
      </w:r>
      <w:r>
        <w:rPr>
          <w:rFonts w:ascii="Times New Roman"/>
          <w:b w:val="false"/>
          <w:i w:val="false"/>
          <w:color w:val="000000"/>
          <w:sz w:val="28"/>
        </w:rPr>
        <w:t>
    микалент с применением:
</w:t>
      </w:r>
      <w:r>
        <w:br/>
      </w:r>
      <w:r>
        <w:rPr>
          <w:rFonts w:ascii="Times New Roman"/>
          <w:b w:val="false"/>
          <w:i w:val="false"/>
          <w:color w:val="000000"/>
          <w:sz w:val="28"/>
        </w:rPr>
        <w:t>
    1) кремнийорганических лаков и лаков 
</w:t>
      </w:r>
      <w:r>
        <w:br/>
      </w:r>
      <w:r>
        <w:rPr>
          <w:rFonts w:ascii="Times New Roman"/>
          <w:b w:val="false"/>
          <w:i w:val="false"/>
          <w:color w:val="000000"/>
          <w:sz w:val="28"/>
        </w:rPr>
        <w:t>
    содержащих 40 и более процентов бензола, 
</w:t>
      </w:r>
      <w:r>
        <w:br/>
      </w:r>
      <w:r>
        <w:rPr>
          <w:rFonts w:ascii="Times New Roman"/>
          <w:b w:val="false"/>
          <w:i w:val="false"/>
          <w:color w:val="000000"/>
          <w:sz w:val="28"/>
        </w:rPr>
        <w:t>
    толуола, ксилола                                 12           6
</w:t>
      </w:r>
      <w:r>
        <w:br/>
      </w:r>
      <w:r>
        <w:rPr>
          <w:rFonts w:ascii="Times New Roman"/>
          <w:b w:val="false"/>
          <w:i w:val="false"/>
          <w:color w:val="000000"/>
          <w:sz w:val="28"/>
        </w:rPr>
        <w:t>
    2) других лаков, содержащих токсические 
</w:t>
      </w:r>
      <w:r>
        <w:br/>
      </w:r>
      <w:r>
        <w:rPr>
          <w:rFonts w:ascii="Times New Roman"/>
          <w:b w:val="false"/>
          <w:i w:val="false"/>
          <w:color w:val="000000"/>
          <w:sz w:val="28"/>
        </w:rPr>
        <w:t>
    растворители                                     12
</w:t>
      </w:r>
      <w:r>
        <w:br/>
      </w:r>
      <w:r>
        <w:rPr>
          <w:rFonts w:ascii="Times New Roman"/>
          <w:b w:val="false"/>
          <w:i w:val="false"/>
          <w:color w:val="000000"/>
          <w:sz w:val="28"/>
        </w:rPr>
        <w:t>
89  Клейщик пленкоэлектрокартона                     12
</w:t>
      </w:r>
      <w:r>
        <w:br/>
      </w:r>
      <w:r>
        <w:rPr>
          <w:rFonts w:ascii="Times New Roman"/>
          <w:b w:val="false"/>
          <w:i w:val="false"/>
          <w:color w:val="000000"/>
          <w:sz w:val="28"/>
        </w:rPr>
        <w:t>
90  Контролер в производстве электроизоляционных 
</w:t>
      </w:r>
      <w:r>
        <w:br/>
      </w:r>
      <w:r>
        <w:rPr>
          <w:rFonts w:ascii="Times New Roman"/>
          <w:b w:val="false"/>
          <w:i w:val="false"/>
          <w:color w:val="000000"/>
          <w:sz w:val="28"/>
        </w:rPr>
        <w:t>
    материалов, непосредственно занятый:
</w:t>
      </w:r>
      <w:r>
        <w:br/>
      </w:r>
      <w:r>
        <w:rPr>
          <w:rFonts w:ascii="Times New Roman"/>
          <w:b w:val="false"/>
          <w:i w:val="false"/>
          <w:color w:val="000000"/>
          <w:sz w:val="28"/>
        </w:rPr>
        <w:t>
    1) в цехах и отделениях: пропиточном, 
</w:t>
      </w:r>
      <w:r>
        <w:br/>
      </w:r>
      <w:r>
        <w:rPr>
          <w:rFonts w:ascii="Times New Roman"/>
          <w:b w:val="false"/>
          <w:i w:val="false"/>
          <w:color w:val="000000"/>
          <w:sz w:val="28"/>
        </w:rPr>
        <w:t>
    лаковарочном и намоточном, 
</w:t>
      </w:r>
      <w:r>
        <w:br/>
      </w:r>
      <w:r>
        <w:rPr>
          <w:rFonts w:ascii="Times New Roman"/>
          <w:b w:val="false"/>
          <w:i w:val="false"/>
          <w:color w:val="000000"/>
          <w:sz w:val="28"/>
        </w:rPr>
        <w:t>
    смоловарочном (искусственные смолы)              12
</w:t>
      </w:r>
      <w:r>
        <w:br/>
      </w:r>
      <w:r>
        <w:rPr>
          <w:rFonts w:ascii="Times New Roman"/>
          <w:b w:val="false"/>
          <w:i w:val="false"/>
          <w:color w:val="000000"/>
          <w:sz w:val="28"/>
        </w:rPr>
        <w:t>
    2) в цехах и отделениях приготовления 
</w:t>
      </w:r>
      <w:r>
        <w:br/>
      </w:r>
      <w:r>
        <w:rPr>
          <w:rFonts w:ascii="Times New Roman"/>
          <w:b w:val="false"/>
          <w:i w:val="false"/>
          <w:color w:val="000000"/>
          <w:sz w:val="28"/>
        </w:rPr>
        <w:t>
    кремнийорганических лаков и лаков, 
</w:t>
      </w:r>
      <w:r>
        <w:br/>
      </w:r>
      <w:r>
        <w:rPr>
          <w:rFonts w:ascii="Times New Roman"/>
          <w:b w:val="false"/>
          <w:i w:val="false"/>
          <w:color w:val="000000"/>
          <w:sz w:val="28"/>
        </w:rPr>
        <w:t>
    содержащих 40 и более процентов бензола, 
</w:t>
      </w:r>
      <w:r>
        <w:br/>
      </w:r>
      <w:r>
        <w:rPr>
          <w:rFonts w:ascii="Times New Roman"/>
          <w:b w:val="false"/>
          <w:i w:val="false"/>
          <w:color w:val="000000"/>
          <w:sz w:val="28"/>
        </w:rPr>
        <w:t>
    толуола, ксилола                                 12           6
</w:t>
      </w:r>
      <w:r>
        <w:br/>
      </w:r>
      <w:r>
        <w:rPr>
          <w:rFonts w:ascii="Times New Roman"/>
          <w:b w:val="false"/>
          <w:i w:val="false"/>
          <w:color w:val="000000"/>
          <w:sz w:val="28"/>
        </w:rPr>
        <w:t>
    3) испытанием фольгированных материалов          6
</w:t>
      </w:r>
      <w:r>
        <w:br/>
      </w:r>
      <w:r>
        <w:rPr>
          <w:rFonts w:ascii="Times New Roman"/>
          <w:b w:val="false"/>
          <w:i w:val="false"/>
          <w:color w:val="000000"/>
          <w:sz w:val="28"/>
        </w:rPr>
        <w:t>
91  Контролер, непосредственно занятый в 
</w:t>
      </w:r>
      <w:r>
        <w:br/>
      </w:r>
      <w:r>
        <w:rPr>
          <w:rFonts w:ascii="Times New Roman"/>
          <w:b w:val="false"/>
          <w:i w:val="false"/>
          <w:color w:val="000000"/>
          <w:sz w:val="28"/>
        </w:rPr>
        <w:t>
    прессовых цехах и отделениях производства 
</w:t>
      </w:r>
      <w:r>
        <w:br/>
      </w:r>
      <w:r>
        <w:rPr>
          <w:rFonts w:ascii="Times New Roman"/>
          <w:b w:val="false"/>
          <w:i w:val="false"/>
          <w:color w:val="000000"/>
          <w:sz w:val="28"/>
        </w:rPr>
        <w:t>
    пластмасс и слоистых пластиков                   6
</w:t>
      </w:r>
      <w:r>
        <w:br/>
      </w:r>
      <w:r>
        <w:rPr>
          <w:rFonts w:ascii="Times New Roman"/>
          <w:b w:val="false"/>
          <w:i w:val="false"/>
          <w:color w:val="000000"/>
          <w:sz w:val="28"/>
        </w:rPr>
        <w:t>
92  Лакоразводчик, постоянно занятый на 
</w:t>
      </w:r>
      <w:r>
        <w:br/>
      </w:r>
      <w:r>
        <w:rPr>
          <w:rFonts w:ascii="Times New Roman"/>
          <w:b w:val="false"/>
          <w:i w:val="false"/>
          <w:color w:val="000000"/>
          <w:sz w:val="28"/>
        </w:rPr>
        <w:t>
    приготовлении:
</w:t>
      </w:r>
      <w:r>
        <w:br/>
      </w:r>
      <w:r>
        <w:rPr>
          <w:rFonts w:ascii="Times New Roman"/>
          <w:b w:val="false"/>
          <w:i w:val="false"/>
          <w:color w:val="000000"/>
          <w:sz w:val="28"/>
        </w:rPr>
        <w:t>
    1) кремнийорганических лаков и лаков, 
</w:t>
      </w:r>
      <w:r>
        <w:br/>
      </w:r>
      <w:r>
        <w:rPr>
          <w:rFonts w:ascii="Times New Roman"/>
          <w:b w:val="false"/>
          <w:i w:val="false"/>
          <w:color w:val="000000"/>
          <w:sz w:val="28"/>
        </w:rPr>
        <w:t>
    содержащих 40 и более процентов бензола, 
</w:t>
      </w:r>
      <w:r>
        <w:br/>
      </w:r>
      <w:r>
        <w:rPr>
          <w:rFonts w:ascii="Times New Roman"/>
          <w:b w:val="false"/>
          <w:i w:val="false"/>
          <w:color w:val="000000"/>
          <w:sz w:val="28"/>
        </w:rPr>
        <w:t>
    толуола, ксилола                                 12           6
</w:t>
      </w:r>
      <w:r>
        <w:br/>
      </w:r>
      <w:r>
        <w:rPr>
          <w:rFonts w:ascii="Times New Roman"/>
          <w:b w:val="false"/>
          <w:i w:val="false"/>
          <w:color w:val="000000"/>
          <w:sz w:val="28"/>
        </w:rPr>
        <w:t>
    2) электроизоляционных лаков, 
</w:t>
      </w:r>
      <w:r>
        <w:br/>
      </w:r>
      <w:r>
        <w:rPr>
          <w:rFonts w:ascii="Times New Roman"/>
          <w:b w:val="false"/>
          <w:i w:val="false"/>
          <w:color w:val="000000"/>
          <w:sz w:val="28"/>
        </w:rPr>
        <w:t>
    содержащих токсические растворители и 
</w:t>
      </w:r>
      <w:r>
        <w:br/>
      </w:r>
      <w:r>
        <w:rPr>
          <w:rFonts w:ascii="Times New Roman"/>
          <w:b w:val="false"/>
          <w:i w:val="false"/>
          <w:color w:val="000000"/>
          <w:sz w:val="28"/>
        </w:rPr>
        <w:t>
    токсические компоненты                           12
</w:t>
      </w:r>
      <w:r>
        <w:br/>
      </w:r>
      <w:r>
        <w:rPr>
          <w:rFonts w:ascii="Times New Roman"/>
          <w:b w:val="false"/>
          <w:i w:val="false"/>
          <w:color w:val="000000"/>
          <w:sz w:val="28"/>
        </w:rPr>
        <w:t>
93  Лакировщик электроизоляционных изделий 
</w:t>
      </w:r>
      <w:r>
        <w:br/>
      </w:r>
      <w:r>
        <w:rPr>
          <w:rFonts w:ascii="Times New Roman"/>
          <w:b w:val="false"/>
          <w:i w:val="false"/>
          <w:color w:val="000000"/>
          <w:sz w:val="28"/>
        </w:rPr>
        <w:t>
    и материалов, занятый:
</w:t>
      </w:r>
      <w:r>
        <w:br/>
      </w:r>
      <w:r>
        <w:rPr>
          <w:rFonts w:ascii="Times New Roman"/>
          <w:b w:val="false"/>
          <w:i w:val="false"/>
          <w:color w:val="000000"/>
          <w:sz w:val="28"/>
        </w:rPr>
        <w:t>
    1) кремнийорганических лаков и лаков, 
</w:t>
      </w:r>
      <w:r>
        <w:br/>
      </w:r>
      <w:r>
        <w:rPr>
          <w:rFonts w:ascii="Times New Roman"/>
          <w:b w:val="false"/>
          <w:i w:val="false"/>
          <w:color w:val="000000"/>
          <w:sz w:val="28"/>
        </w:rPr>
        <w:t>
    содержащих 40 и более процентов бензола, 
</w:t>
      </w:r>
      <w:r>
        <w:br/>
      </w:r>
      <w:r>
        <w:rPr>
          <w:rFonts w:ascii="Times New Roman"/>
          <w:b w:val="false"/>
          <w:i w:val="false"/>
          <w:color w:val="000000"/>
          <w:sz w:val="28"/>
        </w:rPr>
        <w:t>
    толуола, ксилола                                 12           6
</w:t>
      </w:r>
      <w:r>
        <w:br/>
      </w:r>
      <w:r>
        <w:rPr>
          <w:rFonts w:ascii="Times New Roman"/>
          <w:b w:val="false"/>
          <w:i w:val="false"/>
          <w:color w:val="000000"/>
          <w:sz w:val="28"/>
        </w:rPr>
        <w:t>
    2) с другими лаками, содержащими 
</w:t>
      </w:r>
      <w:r>
        <w:br/>
      </w:r>
      <w:r>
        <w:rPr>
          <w:rFonts w:ascii="Times New Roman"/>
          <w:b w:val="false"/>
          <w:i w:val="false"/>
          <w:color w:val="000000"/>
          <w:sz w:val="28"/>
        </w:rPr>
        <w:t>
    токсические вещества                             12  
</w:t>
      </w:r>
      <w:r>
        <w:br/>
      </w:r>
      <w:r>
        <w:rPr>
          <w:rFonts w:ascii="Times New Roman"/>
          <w:b w:val="false"/>
          <w:i w:val="false"/>
          <w:color w:val="000000"/>
          <w:sz w:val="28"/>
        </w:rPr>
        <w:t>
94  Накатчик-обкатчик                                12
</w:t>
      </w:r>
      <w:r>
        <w:br/>
      </w:r>
      <w:r>
        <w:rPr>
          <w:rFonts w:ascii="Times New Roman"/>
          <w:b w:val="false"/>
          <w:i w:val="false"/>
          <w:color w:val="000000"/>
          <w:sz w:val="28"/>
        </w:rPr>
        <w:t>
95  Намотчик электроизоляционных изделий             12
</w:t>
      </w:r>
      <w:r>
        <w:br/>
      </w:r>
      <w:r>
        <w:rPr>
          <w:rFonts w:ascii="Times New Roman"/>
          <w:b w:val="false"/>
          <w:i w:val="false"/>
          <w:color w:val="000000"/>
          <w:sz w:val="28"/>
        </w:rPr>
        <w:t>
96  Обжигальщик слюды                                6
</w:t>
      </w:r>
      <w:r>
        <w:br/>
      </w:r>
      <w:r>
        <w:rPr>
          <w:rFonts w:ascii="Times New Roman"/>
          <w:b w:val="false"/>
          <w:i w:val="false"/>
          <w:color w:val="000000"/>
          <w:sz w:val="28"/>
        </w:rPr>
        <w:t>
97  Подсобный рабочий, непосредственно занятый:
</w:t>
      </w:r>
      <w:r>
        <w:br/>
      </w:r>
      <w:r>
        <w:rPr>
          <w:rFonts w:ascii="Times New Roman"/>
          <w:b w:val="false"/>
          <w:i w:val="false"/>
          <w:color w:val="000000"/>
          <w:sz w:val="28"/>
        </w:rPr>
        <w:t>
    1) в цехах и отделениях производства 
</w:t>
      </w:r>
      <w:r>
        <w:br/>
      </w:r>
      <w:r>
        <w:rPr>
          <w:rFonts w:ascii="Times New Roman"/>
          <w:b w:val="false"/>
          <w:i w:val="false"/>
          <w:color w:val="000000"/>
          <w:sz w:val="28"/>
        </w:rPr>
        <w:t>
    искусственных смол, лаков, эмалей и в 
</w:t>
      </w:r>
      <w:r>
        <w:br/>
      </w:r>
      <w:r>
        <w:rPr>
          <w:rFonts w:ascii="Times New Roman"/>
          <w:b w:val="false"/>
          <w:i w:val="false"/>
          <w:color w:val="000000"/>
          <w:sz w:val="28"/>
        </w:rPr>
        <w:t>
    пропиточных цехах                                12
</w:t>
      </w:r>
      <w:r>
        <w:br/>
      </w:r>
      <w:r>
        <w:rPr>
          <w:rFonts w:ascii="Times New Roman"/>
          <w:b w:val="false"/>
          <w:i w:val="false"/>
          <w:color w:val="000000"/>
          <w:sz w:val="28"/>
        </w:rPr>
        <w:t>
    2) в прессовых цехах и отделениях 
</w:t>
      </w:r>
      <w:r>
        <w:br/>
      </w:r>
      <w:r>
        <w:rPr>
          <w:rFonts w:ascii="Times New Roman"/>
          <w:b w:val="false"/>
          <w:i w:val="false"/>
          <w:color w:val="000000"/>
          <w:sz w:val="28"/>
        </w:rPr>
        <w:t>
    производства пластмасс и слоистых пластиков      6
</w:t>
      </w:r>
      <w:r>
        <w:br/>
      </w:r>
      <w:r>
        <w:rPr>
          <w:rFonts w:ascii="Times New Roman"/>
          <w:b w:val="false"/>
          <w:i w:val="false"/>
          <w:color w:val="000000"/>
          <w:sz w:val="28"/>
        </w:rPr>
        <w:t>
98  Прессовщик изоляционных материалов               12
</w:t>
      </w:r>
      <w:r>
        <w:br/>
      </w:r>
      <w:r>
        <w:rPr>
          <w:rFonts w:ascii="Times New Roman"/>
          <w:b w:val="false"/>
          <w:i w:val="false"/>
          <w:color w:val="000000"/>
          <w:sz w:val="28"/>
        </w:rPr>
        <w:t>
99  Пропитчик бумаги и бумажных изделий              12
</w:t>
      </w:r>
      <w:r>
        <w:br/>
      </w:r>
      <w:r>
        <w:rPr>
          <w:rFonts w:ascii="Times New Roman"/>
          <w:b w:val="false"/>
          <w:i w:val="false"/>
          <w:color w:val="000000"/>
          <w:sz w:val="28"/>
        </w:rPr>
        <w:t>
100 Пропитчик бумаги и тканей, занятый:
</w:t>
      </w:r>
      <w:r>
        <w:br/>
      </w:r>
      <w:r>
        <w:rPr>
          <w:rFonts w:ascii="Times New Roman"/>
          <w:b w:val="false"/>
          <w:i w:val="false"/>
          <w:color w:val="000000"/>
          <w:sz w:val="28"/>
        </w:rPr>
        <w:t>
    1) на верхних площадках вертикальных 
</w:t>
      </w:r>
      <w:r>
        <w:br/>
      </w:r>
      <w:r>
        <w:rPr>
          <w:rFonts w:ascii="Times New Roman"/>
          <w:b w:val="false"/>
          <w:i w:val="false"/>
          <w:color w:val="000000"/>
          <w:sz w:val="28"/>
        </w:rPr>
        <w:t>
    (шахтных) пропиточных машин                      12           6
</w:t>
      </w:r>
      <w:r>
        <w:br/>
      </w:r>
      <w:r>
        <w:rPr>
          <w:rFonts w:ascii="Times New Roman"/>
          <w:b w:val="false"/>
          <w:i w:val="false"/>
          <w:color w:val="000000"/>
          <w:sz w:val="28"/>
        </w:rPr>
        <w:t>
    2) на других участках работ                      12
</w:t>
      </w:r>
      <w:r>
        <w:br/>
      </w:r>
      <w:r>
        <w:rPr>
          <w:rFonts w:ascii="Times New Roman"/>
          <w:b w:val="false"/>
          <w:i w:val="false"/>
          <w:color w:val="000000"/>
          <w:sz w:val="28"/>
        </w:rPr>
        <w:t>
101 Рабочие, постоянно занятые зачисткой 
</w:t>
      </w:r>
      <w:r>
        <w:br/>
      </w:r>
      <w:r>
        <w:rPr>
          <w:rFonts w:ascii="Times New Roman"/>
          <w:b w:val="false"/>
          <w:i w:val="false"/>
          <w:color w:val="000000"/>
          <w:sz w:val="28"/>
        </w:rPr>
        <w:t>
    изделий и стеклоткани, пропитанной 
</w:t>
      </w:r>
      <w:r>
        <w:br/>
      </w:r>
      <w:r>
        <w:rPr>
          <w:rFonts w:ascii="Times New Roman"/>
          <w:b w:val="false"/>
          <w:i w:val="false"/>
          <w:color w:val="000000"/>
          <w:sz w:val="28"/>
        </w:rPr>
        <w:t>
    эпоксидными смолами или 
</w:t>
      </w:r>
      <w:r>
        <w:br/>
      </w:r>
      <w:r>
        <w:rPr>
          <w:rFonts w:ascii="Times New Roman"/>
          <w:b w:val="false"/>
          <w:i w:val="false"/>
          <w:color w:val="000000"/>
          <w:sz w:val="28"/>
        </w:rPr>
        <w:t>
    кремнийорганическими лаками                      12
</w:t>
      </w:r>
      <w:r>
        <w:br/>
      </w:r>
      <w:r>
        <w:rPr>
          <w:rFonts w:ascii="Times New Roman"/>
          <w:b w:val="false"/>
          <w:i w:val="false"/>
          <w:color w:val="000000"/>
          <w:sz w:val="28"/>
        </w:rPr>
        <w:t>
102 Рабочие, занятые на механической и 
</w:t>
      </w:r>
      <w:r>
        <w:br/>
      </w:r>
      <w:r>
        <w:rPr>
          <w:rFonts w:ascii="Times New Roman"/>
          <w:b w:val="false"/>
          <w:i w:val="false"/>
          <w:color w:val="000000"/>
          <w:sz w:val="28"/>
        </w:rPr>
        <w:t>
    ручной обработке деталей (изделий) из 
</w:t>
      </w:r>
      <w:r>
        <w:br/>
      </w:r>
      <w:r>
        <w:rPr>
          <w:rFonts w:ascii="Times New Roman"/>
          <w:b w:val="false"/>
          <w:i w:val="false"/>
          <w:color w:val="000000"/>
          <w:sz w:val="28"/>
        </w:rPr>
        <w:t>
    стеклотекстолита                                 12
</w:t>
      </w:r>
      <w:r>
        <w:br/>
      </w:r>
      <w:r>
        <w:rPr>
          <w:rFonts w:ascii="Times New Roman"/>
          <w:b w:val="false"/>
          <w:i w:val="false"/>
          <w:color w:val="000000"/>
          <w:sz w:val="28"/>
        </w:rPr>
        <w:t>
103 Распределитель работ, занятый  
</w:t>
      </w:r>
      <w:r>
        <w:br/>
      </w:r>
      <w:r>
        <w:rPr>
          <w:rFonts w:ascii="Times New Roman"/>
          <w:b w:val="false"/>
          <w:i w:val="false"/>
          <w:color w:val="000000"/>
          <w:sz w:val="28"/>
        </w:rPr>
        <w:t>
    непосредственно в цехах и отделениях 
</w:t>
      </w:r>
      <w:r>
        <w:br/>
      </w:r>
      <w:r>
        <w:rPr>
          <w:rFonts w:ascii="Times New Roman"/>
          <w:b w:val="false"/>
          <w:i w:val="false"/>
          <w:color w:val="000000"/>
          <w:sz w:val="28"/>
        </w:rPr>
        <w:t>
    пропиточном и прессовом                          6
</w:t>
      </w:r>
      <w:r>
        <w:br/>
      </w:r>
      <w:r>
        <w:rPr>
          <w:rFonts w:ascii="Times New Roman"/>
          <w:b w:val="false"/>
          <w:i w:val="false"/>
          <w:color w:val="000000"/>
          <w:sz w:val="28"/>
        </w:rPr>
        <w:t>
104 Регенераторщик слюды                             12
</w:t>
      </w:r>
      <w:r>
        <w:br/>
      </w:r>
      <w:r>
        <w:rPr>
          <w:rFonts w:ascii="Times New Roman"/>
          <w:b w:val="false"/>
          <w:i w:val="false"/>
          <w:color w:val="000000"/>
          <w:sz w:val="28"/>
        </w:rPr>
        <w:t>
105 Слесарь-ремонтник, занятый наладкой 
</w:t>
      </w:r>
      <w:r>
        <w:br/>
      </w:r>
      <w:r>
        <w:rPr>
          <w:rFonts w:ascii="Times New Roman"/>
          <w:b w:val="false"/>
          <w:i w:val="false"/>
          <w:color w:val="000000"/>
          <w:sz w:val="28"/>
        </w:rPr>
        <w:t>
    оборудования:                  
</w:t>
      </w:r>
      <w:r>
        <w:br/>
      </w:r>
      <w:r>
        <w:rPr>
          <w:rFonts w:ascii="Times New Roman"/>
          <w:b w:val="false"/>
          <w:i w:val="false"/>
          <w:color w:val="000000"/>
          <w:sz w:val="28"/>
        </w:rPr>
        <w:t>
    1) в цехах и отделениях приготовления и 
</w:t>
      </w:r>
      <w:r>
        <w:br/>
      </w:r>
      <w:r>
        <w:rPr>
          <w:rFonts w:ascii="Times New Roman"/>
          <w:b w:val="false"/>
          <w:i w:val="false"/>
          <w:color w:val="000000"/>
          <w:sz w:val="28"/>
        </w:rPr>
        <w:t>
    применения кремнийорганических лаков и 
</w:t>
      </w:r>
      <w:r>
        <w:br/>
      </w:r>
      <w:r>
        <w:rPr>
          <w:rFonts w:ascii="Times New Roman"/>
          <w:b w:val="false"/>
          <w:i w:val="false"/>
          <w:color w:val="000000"/>
          <w:sz w:val="28"/>
        </w:rPr>
        <w:t>
    лаков, содержащих 40 и более процентов 
</w:t>
      </w:r>
      <w:r>
        <w:br/>
      </w:r>
      <w:r>
        <w:rPr>
          <w:rFonts w:ascii="Times New Roman"/>
          <w:b w:val="false"/>
          <w:i w:val="false"/>
          <w:color w:val="000000"/>
          <w:sz w:val="28"/>
        </w:rPr>
        <w:t>
    бензола, толуола, ксилола                        12           6
</w:t>
      </w:r>
      <w:r>
        <w:br/>
      </w:r>
      <w:r>
        <w:rPr>
          <w:rFonts w:ascii="Times New Roman"/>
          <w:b w:val="false"/>
          <w:i w:val="false"/>
          <w:color w:val="000000"/>
          <w:sz w:val="28"/>
        </w:rPr>
        <w:t>
    2) в цехах и отделениях приготовления и 
</w:t>
      </w:r>
      <w:r>
        <w:br/>
      </w:r>
      <w:r>
        <w:rPr>
          <w:rFonts w:ascii="Times New Roman"/>
          <w:b w:val="false"/>
          <w:i w:val="false"/>
          <w:color w:val="000000"/>
          <w:sz w:val="28"/>
        </w:rPr>
        <w:t>
    применения лаков, содержащих токсические 
</w:t>
      </w:r>
      <w:r>
        <w:br/>
      </w:r>
      <w:r>
        <w:rPr>
          <w:rFonts w:ascii="Times New Roman"/>
          <w:b w:val="false"/>
          <w:i w:val="false"/>
          <w:color w:val="000000"/>
          <w:sz w:val="28"/>
        </w:rPr>
        <w:t>
    растворители и токсические компоненты            12
</w:t>
      </w:r>
      <w:r>
        <w:br/>
      </w:r>
      <w:r>
        <w:rPr>
          <w:rFonts w:ascii="Times New Roman"/>
          <w:b w:val="false"/>
          <w:i w:val="false"/>
          <w:color w:val="000000"/>
          <w:sz w:val="28"/>
        </w:rPr>
        <w:t>
106 Слесарь-ремонтник и монтажник 
</w:t>
      </w:r>
      <w:r>
        <w:br/>
      </w:r>
      <w:r>
        <w:rPr>
          <w:rFonts w:ascii="Times New Roman"/>
          <w:b w:val="false"/>
          <w:i w:val="false"/>
          <w:color w:val="000000"/>
          <w:sz w:val="28"/>
        </w:rPr>
        <w:t>
    технологических трубопроводов, 
</w:t>
      </w:r>
      <w:r>
        <w:br/>
      </w:r>
      <w:r>
        <w:rPr>
          <w:rFonts w:ascii="Times New Roman"/>
          <w:b w:val="false"/>
          <w:i w:val="false"/>
          <w:color w:val="000000"/>
          <w:sz w:val="28"/>
        </w:rPr>
        <w:t>
    непосредственно занятые в цехах и  
</w:t>
      </w:r>
      <w:r>
        <w:br/>
      </w:r>
      <w:r>
        <w:rPr>
          <w:rFonts w:ascii="Times New Roman"/>
          <w:b w:val="false"/>
          <w:i w:val="false"/>
          <w:color w:val="000000"/>
          <w:sz w:val="28"/>
        </w:rPr>
        <w:t>
    отделениях производства искусственных 
</w:t>
      </w:r>
      <w:r>
        <w:br/>
      </w:r>
      <w:r>
        <w:rPr>
          <w:rFonts w:ascii="Times New Roman"/>
          <w:b w:val="false"/>
          <w:i w:val="false"/>
          <w:color w:val="000000"/>
          <w:sz w:val="28"/>
        </w:rPr>
        <w:t>
    смол, лаков, эмалей, слоистых пластиков, в 
</w:t>
      </w:r>
      <w:r>
        <w:br/>
      </w:r>
      <w:r>
        <w:rPr>
          <w:rFonts w:ascii="Times New Roman"/>
          <w:b w:val="false"/>
          <w:i w:val="false"/>
          <w:color w:val="000000"/>
          <w:sz w:val="28"/>
        </w:rPr>
        <w:t>
    пропиточных и прессовых цехах                    12
</w:t>
      </w:r>
      <w:r>
        <w:br/>
      </w:r>
      <w:r>
        <w:rPr>
          <w:rFonts w:ascii="Times New Roman"/>
          <w:b w:val="false"/>
          <w:i w:val="false"/>
          <w:color w:val="000000"/>
          <w:sz w:val="28"/>
        </w:rPr>
        <w:t>
107 Сортировщик электроизоляционных материалов       6
</w:t>
      </w:r>
      <w:r>
        <w:br/>
      </w:r>
      <w:r>
        <w:rPr>
          <w:rFonts w:ascii="Times New Roman"/>
          <w:b w:val="false"/>
          <w:i w:val="false"/>
          <w:color w:val="000000"/>
          <w:sz w:val="28"/>
        </w:rPr>
        <w:t>
108 Уборщик производственных помещений, занятый:
</w:t>
      </w:r>
      <w:r>
        <w:br/>
      </w:r>
      <w:r>
        <w:rPr>
          <w:rFonts w:ascii="Times New Roman"/>
          <w:b w:val="false"/>
          <w:i w:val="false"/>
          <w:color w:val="000000"/>
          <w:sz w:val="28"/>
        </w:rPr>
        <w:t>
    1) уборкой производственных помещений в 
</w:t>
      </w:r>
      <w:r>
        <w:br/>
      </w:r>
      <w:r>
        <w:rPr>
          <w:rFonts w:ascii="Times New Roman"/>
          <w:b w:val="false"/>
          <w:i w:val="false"/>
          <w:color w:val="000000"/>
          <w:sz w:val="28"/>
        </w:rPr>
        <w:t>
    цехах и отделениях производства 
</w:t>
      </w:r>
      <w:r>
        <w:br/>
      </w:r>
      <w:r>
        <w:rPr>
          <w:rFonts w:ascii="Times New Roman"/>
          <w:b w:val="false"/>
          <w:i w:val="false"/>
          <w:color w:val="000000"/>
          <w:sz w:val="28"/>
        </w:rPr>
        <w:t>
    искусственных смол, лаков, эмалей и в 
</w:t>
      </w:r>
      <w:r>
        <w:br/>
      </w:r>
      <w:r>
        <w:rPr>
          <w:rFonts w:ascii="Times New Roman"/>
          <w:b w:val="false"/>
          <w:i w:val="false"/>
          <w:color w:val="000000"/>
          <w:sz w:val="28"/>
        </w:rPr>
        <w:t>
    пропиточном цехе                                 12
</w:t>
      </w:r>
      <w:r>
        <w:br/>
      </w:r>
      <w:r>
        <w:rPr>
          <w:rFonts w:ascii="Times New Roman"/>
          <w:b w:val="false"/>
          <w:i w:val="false"/>
          <w:color w:val="000000"/>
          <w:sz w:val="28"/>
        </w:rPr>
        <w:t>
    2) в прессовых цехах и отделениях 
</w:t>
      </w:r>
      <w:r>
        <w:br/>
      </w:r>
      <w:r>
        <w:rPr>
          <w:rFonts w:ascii="Times New Roman"/>
          <w:b w:val="false"/>
          <w:i w:val="false"/>
          <w:color w:val="000000"/>
          <w:sz w:val="28"/>
        </w:rPr>
        <w:t>
    производства пластмасс и слоистых пластиков      6
</w:t>
      </w:r>
      <w:r>
        <w:br/>
      </w:r>
      <w:r>
        <w:rPr>
          <w:rFonts w:ascii="Times New Roman"/>
          <w:b w:val="false"/>
          <w:i w:val="false"/>
          <w:color w:val="000000"/>
          <w:sz w:val="28"/>
        </w:rPr>
        <w:t>
109 Укладчик-упаковщик, работающий 
</w:t>
      </w:r>
      <w:r>
        <w:br/>
      </w:r>
      <w:r>
        <w:rPr>
          <w:rFonts w:ascii="Times New Roman"/>
          <w:b w:val="false"/>
          <w:i w:val="false"/>
          <w:color w:val="000000"/>
          <w:sz w:val="28"/>
        </w:rPr>
        <w:t>
    непосредственно в цехах и отделениях 
</w:t>
      </w:r>
      <w:r>
        <w:br/>
      </w:r>
      <w:r>
        <w:rPr>
          <w:rFonts w:ascii="Times New Roman"/>
          <w:b w:val="false"/>
          <w:i w:val="false"/>
          <w:color w:val="000000"/>
          <w:sz w:val="28"/>
        </w:rPr>
        <w:t>
    пропиточном и прессовом                          6
</w:t>
      </w:r>
      <w:r>
        <w:br/>
      </w:r>
      <w:r>
        <w:rPr>
          <w:rFonts w:ascii="Times New Roman"/>
          <w:b w:val="false"/>
          <w:i w:val="false"/>
          <w:color w:val="000000"/>
          <w:sz w:val="28"/>
        </w:rPr>
        <w:t>
110 Фрезировщик, токарь, шлифовщик, 
</w:t>
      </w:r>
      <w:r>
        <w:br/>
      </w:r>
      <w:r>
        <w:rPr>
          <w:rFonts w:ascii="Times New Roman"/>
          <w:b w:val="false"/>
          <w:i w:val="false"/>
          <w:color w:val="000000"/>
          <w:sz w:val="28"/>
        </w:rPr>
        <w:t>
    сверловщик, занятые на механической 
</w:t>
      </w:r>
      <w:r>
        <w:br/>
      </w:r>
      <w:r>
        <w:rPr>
          <w:rFonts w:ascii="Times New Roman"/>
          <w:b w:val="false"/>
          <w:i w:val="false"/>
          <w:color w:val="000000"/>
          <w:sz w:val="28"/>
        </w:rPr>
        <w:t>
    обработке текстолита, меканита, гетинакса 
</w:t>
      </w:r>
      <w:r>
        <w:br/>
      </w:r>
      <w:r>
        <w:rPr>
          <w:rFonts w:ascii="Times New Roman"/>
          <w:b w:val="false"/>
          <w:i w:val="false"/>
          <w:color w:val="000000"/>
          <w:sz w:val="28"/>
        </w:rPr>
        <w:t>
    и других слоистых пластиков                      6
</w:t>
      </w:r>
      <w:r>
        <w:br/>
      </w:r>
      <w:r>
        <w:rPr>
          <w:rFonts w:ascii="Times New Roman"/>
          <w:b w:val="false"/>
          <w:i w:val="false"/>
          <w:color w:val="000000"/>
          <w:sz w:val="28"/>
        </w:rPr>
        <w:t>
111 Электромонтер по обслуживанию 
</w:t>
      </w:r>
      <w:r>
        <w:br/>
      </w:r>
      <w:r>
        <w:rPr>
          <w:rFonts w:ascii="Times New Roman"/>
          <w:b w:val="false"/>
          <w:i w:val="false"/>
          <w:color w:val="000000"/>
          <w:sz w:val="28"/>
        </w:rPr>
        <w:t>
    электрооборудования и электромонтер по 
</w:t>
      </w:r>
      <w:r>
        <w:br/>
      </w:r>
      <w:r>
        <w:rPr>
          <w:rFonts w:ascii="Times New Roman"/>
          <w:b w:val="false"/>
          <w:i w:val="false"/>
          <w:color w:val="000000"/>
          <w:sz w:val="28"/>
        </w:rPr>
        <w:t>
    ремонту электрооборудования, 
</w:t>
      </w:r>
      <w:r>
        <w:br/>
      </w:r>
      <w:r>
        <w:rPr>
          <w:rFonts w:ascii="Times New Roman"/>
          <w:b w:val="false"/>
          <w:i w:val="false"/>
          <w:color w:val="000000"/>
          <w:sz w:val="28"/>
        </w:rPr>
        <w:t>
    непосредственно занятые в цехах и 
</w:t>
      </w:r>
      <w:r>
        <w:br/>
      </w:r>
      <w:r>
        <w:rPr>
          <w:rFonts w:ascii="Times New Roman"/>
          <w:b w:val="false"/>
          <w:i w:val="false"/>
          <w:color w:val="000000"/>
          <w:sz w:val="28"/>
        </w:rPr>
        <w:t>
    отделениях производства искусственных  
</w:t>
      </w:r>
      <w:r>
        <w:br/>
      </w:r>
      <w:r>
        <w:rPr>
          <w:rFonts w:ascii="Times New Roman"/>
          <w:b w:val="false"/>
          <w:i w:val="false"/>
          <w:color w:val="000000"/>
          <w:sz w:val="28"/>
        </w:rPr>
        <w:t>
    смол, лаков, эмалей, слоистых пластиков, в 
</w:t>
      </w:r>
      <w:r>
        <w:br/>
      </w:r>
      <w:r>
        <w:rPr>
          <w:rFonts w:ascii="Times New Roman"/>
          <w:b w:val="false"/>
          <w:i w:val="false"/>
          <w:color w:val="000000"/>
          <w:sz w:val="28"/>
        </w:rPr>
        <w:t>
    пропиточных и прессовых цехах                    12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112 Руководители и специалисты, 
</w:t>
      </w:r>
      <w:r>
        <w:br/>
      </w:r>
      <w:r>
        <w:rPr>
          <w:rFonts w:ascii="Times New Roman"/>
          <w:b w:val="false"/>
          <w:i w:val="false"/>
          <w:color w:val="000000"/>
          <w:sz w:val="28"/>
        </w:rPr>
        <w:t>
    непосредственно занятые в цехах и 
</w:t>
      </w:r>
      <w:r>
        <w:br/>
      </w:r>
      <w:r>
        <w:rPr>
          <w:rFonts w:ascii="Times New Roman"/>
          <w:b w:val="false"/>
          <w:i w:val="false"/>
          <w:color w:val="000000"/>
          <w:sz w:val="28"/>
        </w:rPr>
        <w:t>
    отделениях производства искусственных 
</w:t>
      </w:r>
      <w:r>
        <w:br/>
      </w:r>
      <w:r>
        <w:rPr>
          <w:rFonts w:ascii="Times New Roman"/>
          <w:b w:val="false"/>
          <w:i w:val="false"/>
          <w:color w:val="000000"/>
          <w:sz w:val="28"/>
        </w:rPr>
        <w:t>
    смол, лаков, эмалей, слоистых пластиков, 
</w:t>
      </w:r>
      <w:r>
        <w:br/>
      </w:r>
      <w:r>
        <w:rPr>
          <w:rFonts w:ascii="Times New Roman"/>
          <w:b w:val="false"/>
          <w:i w:val="false"/>
          <w:color w:val="000000"/>
          <w:sz w:val="28"/>
        </w:rPr>
        <w:t>
    пропиточных и прессовых цехах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ЗАГОТОВИТЕЛЬНО-ИЗОЛЯЦИОННЫЕ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НАМОТОЧНО-ОБМОТОЧНЫЕ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113 Бандажировщик, постоянно занятый на 
</w:t>
      </w:r>
      <w:r>
        <w:br/>
      </w:r>
      <w:r>
        <w:rPr>
          <w:rFonts w:ascii="Times New Roman"/>
          <w:b w:val="false"/>
          <w:i w:val="false"/>
          <w:color w:val="000000"/>
          <w:sz w:val="28"/>
        </w:rPr>
        <w:t>
    пайке бандажей свинцово-оловянистым припоем      6
</w:t>
      </w:r>
      <w:r>
        <w:br/>
      </w:r>
      <w:r>
        <w:rPr>
          <w:rFonts w:ascii="Times New Roman"/>
          <w:b w:val="false"/>
          <w:i w:val="false"/>
          <w:color w:val="000000"/>
          <w:sz w:val="28"/>
        </w:rPr>
        <w:t>
114 Заготовщик изоляционных деталей, 
</w:t>
      </w:r>
      <w:r>
        <w:br/>
      </w:r>
      <w:r>
        <w:rPr>
          <w:rFonts w:ascii="Times New Roman"/>
          <w:b w:val="false"/>
          <w:i w:val="false"/>
          <w:color w:val="000000"/>
          <w:sz w:val="28"/>
        </w:rPr>
        <w:t>
    постоянно занятый на работе по заготовке  
</w:t>
      </w:r>
      <w:r>
        <w:br/>
      </w:r>
      <w:r>
        <w:rPr>
          <w:rFonts w:ascii="Times New Roman"/>
          <w:b w:val="false"/>
          <w:i w:val="false"/>
          <w:color w:val="000000"/>
          <w:sz w:val="28"/>
        </w:rPr>
        <w:t>
    изоляционных материалов:
</w:t>
      </w:r>
      <w:r>
        <w:br/>
      </w:r>
      <w:r>
        <w:rPr>
          <w:rFonts w:ascii="Times New Roman"/>
          <w:b w:val="false"/>
          <w:i w:val="false"/>
          <w:color w:val="000000"/>
          <w:sz w:val="28"/>
        </w:rPr>
        <w:t>
    1) пропитанных кремнийорганическими  
</w:t>
      </w:r>
      <w:r>
        <w:br/>
      </w:r>
      <w:r>
        <w:rPr>
          <w:rFonts w:ascii="Times New Roman"/>
          <w:b w:val="false"/>
          <w:i w:val="false"/>
          <w:color w:val="000000"/>
          <w:sz w:val="28"/>
        </w:rPr>
        <w:t>
    лаками и лаками, содержащими 40 и более 
</w:t>
      </w:r>
      <w:r>
        <w:br/>
      </w:r>
      <w:r>
        <w:rPr>
          <w:rFonts w:ascii="Times New Roman"/>
          <w:b w:val="false"/>
          <w:i w:val="false"/>
          <w:color w:val="000000"/>
          <w:sz w:val="28"/>
        </w:rPr>
        <w:t>
    процентов бензола, толуола, ксилола              12           6
</w:t>
      </w:r>
      <w:r>
        <w:br/>
      </w:r>
      <w:r>
        <w:rPr>
          <w:rFonts w:ascii="Times New Roman"/>
          <w:b w:val="false"/>
          <w:i w:val="false"/>
          <w:color w:val="000000"/>
          <w:sz w:val="28"/>
        </w:rPr>
        <w:t>
    2) пропитанных лаками, содержащими от 
</w:t>
      </w:r>
      <w:r>
        <w:br/>
      </w:r>
      <w:r>
        <w:rPr>
          <w:rFonts w:ascii="Times New Roman"/>
          <w:b w:val="false"/>
          <w:i w:val="false"/>
          <w:color w:val="000000"/>
          <w:sz w:val="28"/>
        </w:rPr>
        <w:t>
    20 до 40 и более процентов бензола, 
</w:t>
      </w:r>
      <w:r>
        <w:br/>
      </w:r>
      <w:r>
        <w:rPr>
          <w:rFonts w:ascii="Times New Roman"/>
          <w:b w:val="false"/>
          <w:i w:val="false"/>
          <w:color w:val="000000"/>
          <w:sz w:val="28"/>
        </w:rPr>
        <w:t>
    толуола, ксилола                                 12
</w:t>
      </w:r>
      <w:r>
        <w:br/>
      </w:r>
      <w:r>
        <w:rPr>
          <w:rFonts w:ascii="Times New Roman"/>
          <w:b w:val="false"/>
          <w:i w:val="false"/>
          <w:color w:val="000000"/>
          <w:sz w:val="28"/>
        </w:rPr>
        <w:t>
    3) из стекловолокна, стеклоткани, 
</w:t>
      </w:r>
      <w:r>
        <w:br/>
      </w:r>
      <w:r>
        <w:rPr>
          <w:rFonts w:ascii="Times New Roman"/>
          <w:b w:val="false"/>
          <w:i w:val="false"/>
          <w:color w:val="000000"/>
          <w:sz w:val="28"/>
        </w:rPr>
        <w:t>
    стеклоленты, а также материалов, 
</w:t>
      </w:r>
      <w:r>
        <w:br/>
      </w:r>
      <w:r>
        <w:rPr>
          <w:rFonts w:ascii="Times New Roman"/>
          <w:b w:val="false"/>
          <w:i w:val="false"/>
          <w:color w:val="000000"/>
          <w:sz w:val="28"/>
        </w:rPr>
        <w:t>
    пропитанных лаками, содержащими менее 
</w:t>
      </w:r>
      <w:r>
        <w:br/>
      </w:r>
      <w:r>
        <w:rPr>
          <w:rFonts w:ascii="Times New Roman"/>
          <w:b w:val="false"/>
          <w:i w:val="false"/>
          <w:color w:val="000000"/>
          <w:sz w:val="28"/>
        </w:rPr>
        <w:t>
    20 процентов бензола, толуола, ксилола и 
</w:t>
      </w:r>
      <w:r>
        <w:br/>
      </w:r>
      <w:r>
        <w:rPr>
          <w:rFonts w:ascii="Times New Roman"/>
          <w:b w:val="false"/>
          <w:i w:val="false"/>
          <w:color w:val="000000"/>
          <w:sz w:val="28"/>
        </w:rPr>
        <w:t>
    другими токсическими растворителями              6
</w:t>
      </w:r>
      <w:r>
        <w:br/>
      </w:r>
      <w:r>
        <w:rPr>
          <w:rFonts w:ascii="Times New Roman"/>
          <w:b w:val="false"/>
          <w:i w:val="false"/>
          <w:color w:val="000000"/>
          <w:sz w:val="28"/>
        </w:rPr>
        <w:t>
115 Изолировщик, занятый на изолировке 
</w:t>
      </w:r>
      <w:r>
        <w:br/>
      </w:r>
      <w:r>
        <w:rPr>
          <w:rFonts w:ascii="Times New Roman"/>
          <w:b w:val="false"/>
          <w:i w:val="false"/>
          <w:color w:val="000000"/>
          <w:sz w:val="28"/>
        </w:rPr>
        <w:t>
    секций и катушек:
</w:t>
      </w:r>
      <w:r>
        <w:br/>
      </w:r>
      <w:r>
        <w:rPr>
          <w:rFonts w:ascii="Times New Roman"/>
          <w:b w:val="false"/>
          <w:i w:val="false"/>
          <w:color w:val="000000"/>
          <w:sz w:val="28"/>
        </w:rPr>
        <w:t>
    1) сырой микалентой, изготовленной на 
</w:t>
      </w:r>
      <w:r>
        <w:br/>
      </w:r>
      <w:r>
        <w:rPr>
          <w:rFonts w:ascii="Times New Roman"/>
          <w:b w:val="false"/>
          <w:i w:val="false"/>
          <w:color w:val="000000"/>
          <w:sz w:val="28"/>
        </w:rPr>
        <w:t>
    лаках, содержащих 40 и более процентов 
</w:t>
      </w:r>
      <w:r>
        <w:br/>
      </w:r>
      <w:r>
        <w:rPr>
          <w:rFonts w:ascii="Times New Roman"/>
          <w:b w:val="false"/>
          <w:i w:val="false"/>
          <w:color w:val="000000"/>
          <w:sz w:val="28"/>
        </w:rPr>
        <w:t>
    бензола, толуола, ксилола, или 
</w:t>
      </w:r>
      <w:r>
        <w:br/>
      </w:r>
      <w:r>
        <w:rPr>
          <w:rFonts w:ascii="Times New Roman"/>
          <w:b w:val="false"/>
          <w:i w:val="false"/>
          <w:color w:val="000000"/>
          <w:sz w:val="28"/>
        </w:rPr>
        <w:t>
    стекломикалентой, промазанной 
</w:t>
      </w:r>
      <w:r>
        <w:br/>
      </w:r>
      <w:r>
        <w:rPr>
          <w:rFonts w:ascii="Times New Roman"/>
          <w:b w:val="false"/>
          <w:i w:val="false"/>
          <w:color w:val="000000"/>
          <w:sz w:val="28"/>
        </w:rPr>
        <w:t>
    кремнийорганическими лаками                      12           6
</w:t>
      </w:r>
      <w:r>
        <w:br/>
      </w:r>
      <w:r>
        <w:rPr>
          <w:rFonts w:ascii="Times New Roman"/>
          <w:b w:val="false"/>
          <w:i w:val="false"/>
          <w:color w:val="000000"/>
          <w:sz w:val="28"/>
        </w:rPr>
        <w:t>
    2) сырой микалентой, изготовленной на 
</w:t>
      </w:r>
      <w:r>
        <w:br/>
      </w:r>
      <w:r>
        <w:rPr>
          <w:rFonts w:ascii="Times New Roman"/>
          <w:b w:val="false"/>
          <w:i w:val="false"/>
          <w:color w:val="000000"/>
          <w:sz w:val="28"/>
        </w:rPr>
        <w:t>
    лаках, содержащих от 20 до 40 процентов 
</w:t>
      </w:r>
      <w:r>
        <w:br/>
      </w:r>
      <w:r>
        <w:rPr>
          <w:rFonts w:ascii="Times New Roman"/>
          <w:b w:val="false"/>
          <w:i w:val="false"/>
          <w:color w:val="000000"/>
          <w:sz w:val="28"/>
        </w:rPr>
        <w:t>
    бензола, толуола, ксилола                        12
</w:t>
      </w:r>
      <w:r>
        <w:br/>
      </w:r>
      <w:r>
        <w:rPr>
          <w:rFonts w:ascii="Times New Roman"/>
          <w:b w:val="false"/>
          <w:i w:val="false"/>
          <w:color w:val="000000"/>
          <w:sz w:val="28"/>
        </w:rPr>
        <w:t>
    3) сырой микалентой, изготовленной на 
</w:t>
      </w:r>
      <w:r>
        <w:br/>
      </w:r>
      <w:r>
        <w:rPr>
          <w:rFonts w:ascii="Times New Roman"/>
          <w:b w:val="false"/>
          <w:i w:val="false"/>
          <w:color w:val="000000"/>
          <w:sz w:val="28"/>
        </w:rPr>
        <w:t>
    лаках, содержащих менее 20 процентов 
</w:t>
      </w:r>
      <w:r>
        <w:br/>
      </w:r>
      <w:r>
        <w:rPr>
          <w:rFonts w:ascii="Times New Roman"/>
          <w:b w:val="false"/>
          <w:i w:val="false"/>
          <w:color w:val="000000"/>
          <w:sz w:val="28"/>
        </w:rPr>
        <w:t>
    бензола, толуола, ксилола или другие 
</w:t>
      </w:r>
      <w:r>
        <w:br/>
      </w:r>
      <w:r>
        <w:rPr>
          <w:rFonts w:ascii="Times New Roman"/>
          <w:b w:val="false"/>
          <w:i w:val="false"/>
          <w:color w:val="000000"/>
          <w:sz w:val="28"/>
        </w:rPr>
        <w:t>
    токсические растворители                         6
</w:t>
      </w:r>
      <w:r>
        <w:br/>
      </w:r>
      <w:r>
        <w:rPr>
          <w:rFonts w:ascii="Times New Roman"/>
          <w:b w:val="false"/>
          <w:i w:val="false"/>
          <w:color w:val="000000"/>
          <w:sz w:val="28"/>
        </w:rPr>
        <w:t>
    4) стеклянной изоляцией (стеклоткань, 
</w:t>
      </w:r>
      <w:r>
        <w:br/>
      </w:r>
      <w:r>
        <w:rPr>
          <w:rFonts w:ascii="Times New Roman"/>
          <w:b w:val="false"/>
          <w:i w:val="false"/>
          <w:color w:val="000000"/>
          <w:sz w:val="28"/>
        </w:rPr>
        <w:t>
    стекловолокно, стеклолента), 
</w:t>
      </w:r>
      <w:r>
        <w:br/>
      </w:r>
      <w:r>
        <w:rPr>
          <w:rFonts w:ascii="Times New Roman"/>
          <w:b w:val="false"/>
          <w:i w:val="false"/>
          <w:color w:val="000000"/>
          <w:sz w:val="28"/>
        </w:rPr>
        <w:t>
    полихлоровиниловой лентой в горячем 
</w:t>
      </w:r>
      <w:r>
        <w:br/>
      </w:r>
      <w:r>
        <w:rPr>
          <w:rFonts w:ascii="Times New Roman"/>
          <w:b w:val="false"/>
          <w:i w:val="false"/>
          <w:color w:val="000000"/>
          <w:sz w:val="28"/>
        </w:rPr>
        <w:t>
    состоянии и листовым асбестом                    6
</w:t>
      </w:r>
      <w:r>
        <w:br/>
      </w:r>
      <w:r>
        <w:rPr>
          <w:rFonts w:ascii="Times New Roman"/>
          <w:b w:val="false"/>
          <w:i w:val="false"/>
          <w:color w:val="000000"/>
          <w:sz w:val="28"/>
        </w:rPr>
        <w:t>
    5) стеклянной изоляцией (стеклоткань, 
</w:t>
      </w:r>
      <w:r>
        <w:br/>
      </w:r>
      <w:r>
        <w:rPr>
          <w:rFonts w:ascii="Times New Roman"/>
          <w:b w:val="false"/>
          <w:i w:val="false"/>
          <w:color w:val="000000"/>
          <w:sz w:val="28"/>
        </w:rPr>
        <w:t>
    стекловолокно, стеклолента), с 
</w:t>
      </w:r>
      <w:r>
        <w:br/>
      </w:r>
      <w:r>
        <w:rPr>
          <w:rFonts w:ascii="Times New Roman"/>
          <w:b w:val="false"/>
          <w:i w:val="false"/>
          <w:color w:val="000000"/>
          <w:sz w:val="28"/>
        </w:rPr>
        <w:t>
    применением кремнийорганических лаков            12
</w:t>
      </w:r>
      <w:r>
        <w:br/>
      </w:r>
      <w:r>
        <w:rPr>
          <w:rFonts w:ascii="Times New Roman"/>
          <w:b w:val="false"/>
          <w:i w:val="false"/>
          <w:color w:val="000000"/>
          <w:sz w:val="28"/>
        </w:rPr>
        <w:t>
116 Изолировщик, занятый на изолировке 
</w:t>
      </w:r>
      <w:r>
        <w:br/>
      </w:r>
      <w:r>
        <w:rPr>
          <w:rFonts w:ascii="Times New Roman"/>
          <w:b w:val="false"/>
          <w:i w:val="false"/>
          <w:color w:val="000000"/>
          <w:sz w:val="28"/>
        </w:rPr>
        <w:t>
    обмоток трансформаторов эпоксидными и 
</w:t>
      </w:r>
      <w:r>
        <w:br/>
      </w:r>
      <w:r>
        <w:rPr>
          <w:rFonts w:ascii="Times New Roman"/>
          <w:b w:val="false"/>
          <w:i w:val="false"/>
          <w:color w:val="000000"/>
          <w:sz w:val="28"/>
        </w:rPr>
        <w:t>
    полиэфирными смолами; изготовитель 
</w:t>
      </w:r>
      <w:r>
        <w:br/>
      </w:r>
      <w:r>
        <w:rPr>
          <w:rFonts w:ascii="Times New Roman"/>
          <w:b w:val="false"/>
          <w:i w:val="false"/>
          <w:color w:val="000000"/>
          <w:sz w:val="28"/>
        </w:rPr>
        <w:t>
    ленточных сердечников и отжигальщик-
</w:t>
      </w:r>
      <w:r>
        <w:br/>
      </w:r>
      <w:r>
        <w:rPr>
          <w:rFonts w:ascii="Times New Roman"/>
          <w:b w:val="false"/>
          <w:i w:val="false"/>
          <w:color w:val="000000"/>
          <w:sz w:val="28"/>
        </w:rPr>
        <w:t>
    вакуумщик, занятые на работах с 
</w:t>
      </w:r>
      <w:r>
        <w:br/>
      </w:r>
      <w:r>
        <w:rPr>
          <w:rFonts w:ascii="Times New Roman"/>
          <w:b w:val="false"/>
          <w:i w:val="false"/>
          <w:color w:val="000000"/>
          <w:sz w:val="28"/>
        </w:rPr>
        <w:t>
    применением четыреххлористого углерода           12
</w:t>
      </w:r>
      <w:r>
        <w:br/>
      </w:r>
      <w:r>
        <w:rPr>
          <w:rFonts w:ascii="Times New Roman"/>
          <w:b w:val="false"/>
          <w:i w:val="false"/>
          <w:color w:val="000000"/>
          <w:sz w:val="28"/>
        </w:rPr>
        <w:t>
117 Контролер в производстве 
</w:t>
      </w:r>
      <w:r>
        <w:br/>
      </w:r>
      <w:r>
        <w:rPr>
          <w:rFonts w:ascii="Times New Roman"/>
          <w:b w:val="false"/>
          <w:i w:val="false"/>
          <w:color w:val="000000"/>
          <w:sz w:val="28"/>
        </w:rPr>
        <w:t>
    электроизоляционных материалов, 
</w:t>
      </w:r>
      <w:r>
        <w:br/>
      </w:r>
      <w:r>
        <w:rPr>
          <w:rFonts w:ascii="Times New Roman"/>
          <w:b w:val="false"/>
          <w:i w:val="false"/>
          <w:color w:val="000000"/>
          <w:sz w:val="28"/>
        </w:rPr>
        <w:t>
    непосредственно занятый в изоляционных, 
</w:t>
      </w:r>
      <w:r>
        <w:br/>
      </w:r>
      <w:r>
        <w:rPr>
          <w:rFonts w:ascii="Times New Roman"/>
          <w:b w:val="false"/>
          <w:i w:val="false"/>
          <w:color w:val="000000"/>
          <w:sz w:val="28"/>
        </w:rPr>
        <w:t>
    обмоточных цехах (участках) контролем 
</w:t>
      </w:r>
      <w:r>
        <w:br/>
      </w:r>
      <w:r>
        <w:rPr>
          <w:rFonts w:ascii="Times New Roman"/>
          <w:b w:val="false"/>
          <w:i w:val="false"/>
          <w:color w:val="000000"/>
          <w:sz w:val="28"/>
        </w:rPr>
        <w:t>
    обмоток секций и катушек, изолированных 
</w:t>
      </w:r>
      <w:r>
        <w:br/>
      </w:r>
      <w:r>
        <w:rPr>
          <w:rFonts w:ascii="Times New Roman"/>
          <w:b w:val="false"/>
          <w:i w:val="false"/>
          <w:color w:val="000000"/>
          <w:sz w:val="28"/>
        </w:rPr>
        <w:t>
    стеклоизоляцией (стеклоткань, 
</w:t>
      </w:r>
      <w:r>
        <w:br/>
      </w:r>
      <w:r>
        <w:rPr>
          <w:rFonts w:ascii="Times New Roman"/>
          <w:b w:val="false"/>
          <w:i w:val="false"/>
          <w:color w:val="000000"/>
          <w:sz w:val="28"/>
        </w:rPr>
        <w:t>
    стекловолокно, стеклолента)                      6
</w:t>
      </w:r>
      <w:r>
        <w:br/>
      </w:r>
      <w:r>
        <w:rPr>
          <w:rFonts w:ascii="Times New Roman"/>
          <w:b w:val="false"/>
          <w:i w:val="false"/>
          <w:color w:val="000000"/>
          <w:sz w:val="28"/>
        </w:rPr>
        <w:t>
118 Контролер в производстве 
</w:t>
      </w:r>
      <w:r>
        <w:br/>
      </w:r>
      <w:r>
        <w:rPr>
          <w:rFonts w:ascii="Times New Roman"/>
          <w:b w:val="false"/>
          <w:i w:val="false"/>
          <w:color w:val="000000"/>
          <w:sz w:val="28"/>
        </w:rPr>
        <w:t>
    электроизоляционных материалов, 
</w:t>
      </w:r>
      <w:r>
        <w:br/>
      </w:r>
      <w:r>
        <w:rPr>
          <w:rFonts w:ascii="Times New Roman"/>
          <w:b w:val="false"/>
          <w:i w:val="false"/>
          <w:color w:val="000000"/>
          <w:sz w:val="28"/>
        </w:rPr>
        <w:t>
    непосредственно занятый на приемке и 
</w:t>
      </w:r>
      <w:r>
        <w:br/>
      </w:r>
      <w:r>
        <w:rPr>
          <w:rFonts w:ascii="Times New Roman"/>
          <w:b w:val="false"/>
          <w:i w:val="false"/>
          <w:color w:val="000000"/>
          <w:sz w:val="28"/>
        </w:rPr>
        <w:t>
    контроле секций, катушек и изоляционных 
</w:t>
      </w:r>
      <w:r>
        <w:br/>
      </w:r>
      <w:r>
        <w:rPr>
          <w:rFonts w:ascii="Times New Roman"/>
          <w:b w:val="false"/>
          <w:i w:val="false"/>
          <w:color w:val="000000"/>
          <w:sz w:val="28"/>
        </w:rPr>
        <w:t>
    материалов, а также подсобный 
</w:t>
      </w:r>
      <w:r>
        <w:br/>
      </w:r>
      <w:r>
        <w:rPr>
          <w:rFonts w:ascii="Times New Roman"/>
          <w:b w:val="false"/>
          <w:i w:val="false"/>
          <w:color w:val="000000"/>
          <w:sz w:val="28"/>
        </w:rPr>
        <w:t>
    (транспортный) рабочий и мастер, 
</w:t>
      </w:r>
      <w:r>
        <w:br/>
      </w:r>
      <w:r>
        <w:rPr>
          <w:rFonts w:ascii="Times New Roman"/>
          <w:b w:val="false"/>
          <w:i w:val="false"/>
          <w:color w:val="000000"/>
          <w:sz w:val="28"/>
        </w:rPr>
        <w:t>
    непосредственно занятые в цехах, где 
</w:t>
      </w:r>
      <w:r>
        <w:br/>
      </w:r>
      <w:r>
        <w:rPr>
          <w:rFonts w:ascii="Times New Roman"/>
          <w:b w:val="false"/>
          <w:i w:val="false"/>
          <w:color w:val="000000"/>
          <w:sz w:val="28"/>
        </w:rPr>
        <w:t>
    применяется сырая микалента, изготовленная:
</w:t>
      </w:r>
      <w:r>
        <w:br/>
      </w:r>
      <w:r>
        <w:rPr>
          <w:rFonts w:ascii="Times New Roman"/>
          <w:b w:val="false"/>
          <w:i w:val="false"/>
          <w:color w:val="000000"/>
          <w:sz w:val="28"/>
        </w:rPr>
        <w:t>
    1) на кремнийорганических лаках и лаках, 
</w:t>
      </w:r>
      <w:r>
        <w:br/>
      </w:r>
      <w:r>
        <w:rPr>
          <w:rFonts w:ascii="Times New Roman"/>
          <w:b w:val="false"/>
          <w:i w:val="false"/>
          <w:color w:val="000000"/>
          <w:sz w:val="28"/>
        </w:rPr>
        <w:t>
    содержащих 40 и более процентов бензола, 
</w:t>
      </w:r>
      <w:r>
        <w:br/>
      </w:r>
      <w:r>
        <w:rPr>
          <w:rFonts w:ascii="Times New Roman"/>
          <w:b w:val="false"/>
          <w:i w:val="false"/>
          <w:color w:val="000000"/>
          <w:sz w:val="28"/>
        </w:rPr>
        <w:t>
    толуола, ксилола                                 12           6
</w:t>
      </w:r>
      <w:r>
        <w:br/>
      </w:r>
      <w:r>
        <w:rPr>
          <w:rFonts w:ascii="Times New Roman"/>
          <w:b w:val="false"/>
          <w:i w:val="false"/>
          <w:color w:val="000000"/>
          <w:sz w:val="28"/>
        </w:rPr>
        <w:t>
    2) на лаках, содержащих от 20 до 40 
</w:t>
      </w:r>
      <w:r>
        <w:br/>
      </w:r>
      <w:r>
        <w:rPr>
          <w:rFonts w:ascii="Times New Roman"/>
          <w:b w:val="false"/>
          <w:i w:val="false"/>
          <w:color w:val="000000"/>
          <w:sz w:val="28"/>
        </w:rPr>
        <w:t>
    процентов бензола, толуола, ксилола              12
</w:t>
      </w:r>
      <w:r>
        <w:br/>
      </w:r>
      <w:r>
        <w:rPr>
          <w:rFonts w:ascii="Times New Roman"/>
          <w:b w:val="false"/>
          <w:i w:val="false"/>
          <w:color w:val="000000"/>
          <w:sz w:val="28"/>
        </w:rPr>
        <w:t>
    3) на лаках, содержащих менее 20 
</w:t>
      </w:r>
      <w:r>
        <w:br/>
      </w:r>
      <w:r>
        <w:rPr>
          <w:rFonts w:ascii="Times New Roman"/>
          <w:b w:val="false"/>
          <w:i w:val="false"/>
          <w:color w:val="000000"/>
          <w:sz w:val="28"/>
        </w:rPr>
        <w:t>
    процентов бензола, толуола, ксилола              6
</w:t>
      </w:r>
      <w:r>
        <w:br/>
      </w:r>
      <w:r>
        <w:rPr>
          <w:rFonts w:ascii="Times New Roman"/>
          <w:b w:val="false"/>
          <w:i w:val="false"/>
          <w:color w:val="000000"/>
          <w:sz w:val="28"/>
        </w:rPr>
        <w:t>
119 Лакировщик электроизоляционных изделий 
</w:t>
      </w:r>
      <w:r>
        <w:br/>
      </w:r>
      <w:r>
        <w:rPr>
          <w:rFonts w:ascii="Times New Roman"/>
          <w:b w:val="false"/>
          <w:i w:val="false"/>
          <w:color w:val="000000"/>
          <w:sz w:val="28"/>
        </w:rPr>
        <w:t>
    и материалов                                     12
</w:t>
      </w:r>
      <w:r>
        <w:br/>
      </w:r>
      <w:r>
        <w:rPr>
          <w:rFonts w:ascii="Times New Roman"/>
          <w:b w:val="false"/>
          <w:i w:val="false"/>
          <w:color w:val="000000"/>
          <w:sz w:val="28"/>
        </w:rPr>
        <w:t>
120 Намотчик катушек для электроприборов и 
</w:t>
      </w:r>
      <w:r>
        <w:br/>
      </w:r>
      <w:r>
        <w:rPr>
          <w:rFonts w:ascii="Times New Roman"/>
          <w:b w:val="false"/>
          <w:i w:val="false"/>
          <w:color w:val="000000"/>
          <w:sz w:val="28"/>
        </w:rPr>
        <w:t>
    аппаратов, непосредственно занятый на 
</w:t>
      </w:r>
      <w:r>
        <w:br/>
      </w:r>
      <w:r>
        <w:rPr>
          <w:rFonts w:ascii="Times New Roman"/>
          <w:b w:val="false"/>
          <w:i w:val="false"/>
          <w:color w:val="000000"/>
          <w:sz w:val="28"/>
        </w:rPr>
        <w:t>
    работах с применением:
</w:t>
      </w:r>
      <w:r>
        <w:br/>
      </w:r>
      <w:r>
        <w:rPr>
          <w:rFonts w:ascii="Times New Roman"/>
          <w:b w:val="false"/>
          <w:i w:val="false"/>
          <w:color w:val="000000"/>
          <w:sz w:val="28"/>
        </w:rPr>
        <w:t>
    1) сырой микаленты, изготовленной на 
</w:t>
      </w:r>
      <w:r>
        <w:br/>
      </w:r>
      <w:r>
        <w:rPr>
          <w:rFonts w:ascii="Times New Roman"/>
          <w:b w:val="false"/>
          <w:i w:val="false"/>
          <w:color w:val="000000"/>
          <w:sz w:val="28"/>
        </w:rPr>
        <w:t>
    кремнийорганических лаках, содержащих 
</w:t>
      </w:r>
      <w:r>
        <w:br/>
      </w:r>
      <w:r>
        <w:rPr>
          <w:rFonts w:ascii="Times New Roman"/>
          <w:b w:val="false"/>
          <w:i w:val="false"/>
          <w:color w:val="000000"/>
          <w:sz w:val="28"/>
        </w:rPr>
        <w:t>
    40 и более процентов бензола, толуола, 
</w:t>
      </w:r>
      <w:r>
        <w:br/>
      </w:r>
      <w:r>
        <w:rPr>
          <w:rFonts w:ascii="Times New Roman"/>
          <w:b w:val="false"/>
          <w:i w:val="false"/>
          <w:color w:val="000000"/>
          <w:sz w:val="28"/>
        </w:rPr>
        <w:t>
    ксилола, или стекломикалентой                    2            6
</w:t>
      </w:r>
      <w:r>
        <w:br/>
      </w:r>
      <w:r>
        <w:rPr>
          <w:rFonts w:ascii="Times New Roman"/>
          <w:b w:val="false"/>
          <w:i w:val="false"/>
          <w:color w:val="000000"/>
          <w:sz w:val="28"/>
        </w:rPr>
        <w:t>
    2) сырой микаленты, изготовленной на 
</w:t>
      </w:r>
      <w:r>
        <w:br/>
      </w:r>
      <w:r>
        <w:rPr>
          <w:rFonts w:ascii="Times New Roman"/>
          <w:b w:val="false"/>
          <w:i w:val="false"/>
          <w:color w:val="000000"/>
          <w:sz w:val="28"/>
        </w:rPr>
        <w:t>
    лаках, содержащих от 20 до 40 процентов 
</w:t>
      </w:r>
      <w:r>
        <w:br/>
      </w:r>
      <w:r>
        <w:rPr>
          <w:rFonts w:ascii="Times New Roman"/>
          <w:b w:val="false"/>
          <w:i w:val="false"/>
          <w:color w:val="000000"/>
          <w:sz w:val="28"/>
        </w:rPr>
        <w:t>
    бензола, толуола, ксилола                        12
</w:t>
      </w:r>
      <w:r>
        <w:br/>
      </w:r>
      <w:r>
        <w:rPr>
          <w:rFonts w:ascii="Times New Roman"/>
          <w:b w:val="false"/>
          <w:i w:val="false"/>
          <w:color w:val="000000"/>
          <w:sz w:val="28"/>
        </w:rPr>
        <w:t>
    3) стеклянной изоляции (стеклоткань, 
</w:t>
      </w:r>
      <w:r>
        <w:br/>
      </w:r>
      <w:r>
        <w:rPr>
          <w:rFonts w:ascii="Times New Roman"/>
          <w:b w:val="false"/>
          <w:i w:val="false"/>
          <w:color w:val="000000"/>
          <w:sz w:val="28"/>
        </w:rPr>
        <w:t>
    стекловолокно, стеклолента), сырой 
</w:t>
      </w:r>
      <w:r>
        <w:br/>
      </w:r>
      <w:r>
        <w:rPr>
          <w:rFonts w:ascii="Times New Roman"/>
          <w:b w:val="false"/>
          <w:i w:val="false"/>
          <w:color w:val="000000"/>
          <w:sz w:val="28"/>
        </w:rPr>
        <w:t>
    микаленты, содержащей менее 20  
</w:t>
      </w:r>
      <w:r>
        <w:br/>
      </w:r>
      <w:r>
        <w:rPr>
          <w:rFonts w:ascii="Times New Roman"/>
          <w:b w:val="false"/>
          <w:i w:val="false"/>
          <w:color w:val="000000"/>
          <w:sz w:val="28"/>
        </w:rPr>
        <w:t>
    процентов бензола, толуола, ксилола или 
</w:t>
      </w:r>
      <w:r>
        <w:br/>
      </w:r>
      <w:r>
        <w:rPr>
          <w:rFonts w:ascii="Times New Roman"/>
          <w:b w:val="false"/>
          <w:i w:val="false"/>
          <w:color w:val="000000"/>
          <w:sz w:val="28"/>
        </w:rPr>
        <w:t>
    другие токсические растворители                  6
</w:t>
      </w:r>
      <w:r>
        <w:br/>
      </w:r>
      <w:r>
        <w:rPr>
          <w:rFonts w:ascii="Times New Roman"/>
          <w:b w:val="false"/>
          <w:i w:val="false"/>
          <w:color w:val="000000"/>
          <w:sz w:val="28"/>
        </w:rPr>
        <w:t>
121 Намотчик катушек и секций электромашин, 
</w:t>
      </w:r>
      <w:r>
        <w:br/>
      </w:r>
      <w:r>
        <w:rPr>
          <w:rFonts w:ascii="Times New Roman"/>
          <w:b w:val="false"/>
          <w:i w:val="false"/>
          <w:color w:val="000000"/>
          <w:sz w:val="28"/>
        </w:rPr>
        <w:t>
    непосредственно занятый намоткой с 
</w:t>
      </w:r>
      <w:r>
        <w:br/>
      </w:r>
      <w:r>
        <w:rPr>
          <w:rFonts w:ascii="Times New Roman"/>
          <w:b w:val="false"/>
          <w:i w:val="false"/>
          <w:color w:val="000000"/>
          <w:sz w:val="28"/>
        </w:rPr>
        <w:t>
    применением:
</w:t>
      </w:r>
      <w:r>
        <w:br/>
      </w:r>
      <w:r>
        <w:rPr>
          <w:rFonts w:ascii="Times New Roman"/>
          <w:b w:val="false"/>
          <w:i w:val="false"/>
          <w:color w:val="000000"/>
          <w:sz w:val="28"/>
        </w:rPr>
        <w:t>
    1) сырой микаленты, изготовленной на 
</w:t>
      </w:r>
      <w:r>
        <w:br/>
      </w:r>
      <w:r>
        <w:rPr>
          <w:rFonts w:ascii="Times New Roman"/>
          <w:b w:val="false"/>
          <w:i w:val="false"/>
          <w:color w:val="000000"/>
          <w:sz w:val="28"/>
        </w:rPr>
        <w:t>
    кремнийорганических лаках, содержащих 
</w:t>
      </w:r>
      <w:r>
        <w:br/>
      </w:r>
      <w:r>
        <w:rPr>
          <w:rFonts w:ascii="Times New Roman"/>
          <w:b w:val="false"/>
          <w:i w:val="false"/>
          <w:color w:val="000000"/>
          <w:sz w:val="28"/>
        </w:rPr>
        <w:t>
    40 и более процентов бензола, толуола, ксилола   12           6
</w:t>
      </w:r>
      <w:r>
        <w:br/>
      </w:r>
      <w:r>
        <w:rPr>
          <w:rFonts w:ascii="Times New Roman"/>
          <w:b w:val="false"/>
          <w:i w:val="false"/>
          <w:color w:val="000000"/>
          <w:sz w:val="28"/>
        </w:rPr>
        <w:t>
    2) сырой микаленты, изготовленной на 
</w:t>
      </w:r>
      <w:r>
        <w:br/>
      </w:r>
      <w:r>
        <w:rPr>
          <w:rFonts w:ascii="Times New Roman"/>
          <w:b w:val="false"/>
          <w:i w:val="false"/>
          <w:color w:val="000000"/>
          <w:sz w:val="28"/>
        </w:rPr>
        <w:t>
    лаках, содержащих от 20 до 40 процентов 
</w:t>
      </w:r>
      <w:r>
        <w:br/>
      </w:r>
      <w:r>
        <w:rPr>
          <w:rFonts w:ascii="Times New Roman"/>
          <w:b w:val="false"/>
          <w:i w:val="false"/>
          <w:color w:val="000000"/>
          <w:sz w:val="28"/>
        </w:rPr>
        <w:t>
    бензола, толуола, ксилола                        12
</w:t>
      </w:r>
      <w:r>
        <w:br/>
      </w:r>
      <w:r>
        <w:rPr>
          <w:rFonts w:ascii="Times New Roman"/>
          <w:b w:val="false"/>
          <w:i w:val="false"/>
          <w:color w:val="000000"/>
          <w:sz w:val="28"/>
        </w:rPr>
        <w:t>
    3) стеклянной изоляции (стеклоткань, 
</w:t>
      </w:r>
      <w:r>
        <w:br/>
      </w:r>
      <w:r>
        <w:rPr>
          <w:rFonts w:ascii="Times New Roman"/>
          <w:b w:val="false"/>
          <w:i w:val="false"/>
          <w:color w:val="000000"/>
          <w:sz w:val="28"/>
        </w:rPr>
        <w:t>
    стекловолокно, стеклолента), сырой 
</w:t>
      </w:r>
      <w:r>
        <w:br/>
      </w:r>
      <w:r>
        <w:rPr>
          <w:rFonts w:ascii="Times New Roman"/>
          <w:b w:val="false"/>
          <w:i w:val="false"/>
          <w:color w:val="000000"/>
          <w:sz w:val="28"/>
        </w:rPr>
        <w:t>
    микаленты, содержащей менее 20  
</w:t>
      </w:r>
      <w:r>
        <w:br/>
      </w:r>
      <w:r>
        <w:rPr>
          <w:rFonts w:ascii="Times New Roman"/>
          <w:b w:val="false"/>
          <w:i w:val="false"/>
          <w:color w:val="000000"/>
          <w:sz w:val="28"/>
        </w:rPr>
        <w:t>
    процентов бензола, толуола, ксилола или 
</w:t>
      </w:r>
      <w:r>
        <w:br/>
      </w:r>
      <w:r>
        <w:rPr>
          <w:rFonts w:ascii="Times New Roman"/>
          <w:b w:val="false"/>
          <w:i w:val="false"/>
          <w:color w:val="000000"/>
          <w:sz w:val="28"/>
        </w:rPr>
        <w:t>
    другие токсические растворители                  6
</w:t>
      </w:r>
      <w:r>
        <w:br/>
      </w:r>
      <w:r>
        <w:rPr>
          <w:rFonts w:ascii="Times New Roman"/>
          <w:b w:val="false"/>
          <w:i w:val="false"/>
          <w:color w:val="000000"/>
          <w:sz w:val="28"/>
        </w:rPr>
        <w:t>
122 Намотчик катушек трансформаторов, 
</w:t>
      </w:r>
      <w:r>
        <w:br/>
      </w:r>
      <w:r>
        <w:rPr>
          <w:rFonts w:ascii="Times New Roman"/>
          <w:b w:val="false"/>
          <w:i w:val="false"/>
          <w:color w:val="000000"/>
          <w:sz w:val="28"/>
        </w:rPr>
        <w:t>
    непосредственно занятый намоткой с применением:
</w:t>
      </w:r>
      <w:r>
        <w:br/>
      </w:r>
      <w:r>
        <w:rPr>
          <w:rFonts w:ascii="Times New Roman"/>
          <w:b w:val="false"/>
          <w:i w:val="false"/>
          <w:color w:val="000000"/>
          <w:sz w:val="28"/>
        </w:rPr>
        <w:t>
    1) сырой микаленты, изготовленной на 
</w:t>
      </w:r>
      <w:r>
        <w:br/>
      </w:r>
      <w:r>
        <w:rPr>
          <w:rFonts w:ascii="Times New Roman"/>
          <w:b w:val="false"/>
          <w:i w:val="false"/>
          <w:color w:val="000000"/>
          <w:sz w:val="28"/>
        </w:rPr>
        <w:t>
    кремнийорганических лаках и лаках,  
</w:t>
      </w:r>
      <w:r>
        <w:br/>
      </w:r>
      <w:r>
        <w:rPr>
          <w:rFonts w:ascii="Times New Roman"/>
          <w:b w:val="false"/>
          <w:i w:val="false"/>
          <w:color w:val="000000"/>
          <w:sz w:val="28"/>
        </w:rPr>
        <w:t>
    содержащих 40 и более процентов бензола, 
</w:t>
      </w:r>
      <w:r>
        <w:br/>
      </w:r>
      <w:r>
        <w:rPr>
          <w:rFonts w:ascii="Times New Roman"/>
          <w:b w:val="false"/>
          <w:i w:val="false"/>
          <w:color w:val="000000"/>
          <w:sz w:val="28"/>
        </w:rPr>
        <w:t>
    толуола, ксилола                                 12           6
</w:t>
      </w:r>
      <w:r>
        <w:br/>
      </w:r>
      <w:r>
        <w:rPr>
          <w:rFonts w:ascii="Times New Roman"/>
          <w:b w:val="false"/>
          <w:i w:val="false"/>
          <w:color w:val="000000"/>
          <w:sz w:val="28"/>
        </w:rPr>
        <w:t>
    2) сырой микаленты, изготовленной на 
</w:t>
      </w:r>
      <w:r>
        <w:br/>
      </w:r>
      <w:r>
        <w:rPr>
          <w:rFonts w:ascii="Times New Roman"/>
          <w:b w:val="false"/>
          <w:i w:val="false"/>
          <w:color w:val="000000"/>
          <w:sz w:val="28"/>
        </w:rPr>
        <w:t>
    лаках, содержащих от 20 до 40 процентов 
</w:t>
      </w:r>
      <w:r>
        <w:br/>
      </w:r>
      <w:r>
        <w:rPr>
          <w:rFonts w:ascii="Times New Roman"/>
          <w:b w:val="false"/>
          <w:i w:val="false"/>
          <w:color w:val="000000"/>
          <w:sz w:val="28"/>
        </w:rPr>
        <w:t>
    бензола, толуола, ксилола                        12
</w:t>
      </w:r>
      <w:r>
        <w:br/>
      </w:r>
      <w:r>
        <w:rPr>
          <w:rFonts w:ascii="Times New Roman"/>
          <w:b w:val="false"/>
          <w:i w:val="false"/>
          <w:color w:val="000000"/>
          <w:sz w:val="28"/>
        </w:rPr>
        <w:t>
    3) стеклянной изоляции (стеклоткань, 
</w:t>
      </w:r>
      <w:r>
        <w:br/>
      </w:r>
      <w:r>
        <w:rPr>
          <w:rFonts w:ascii="Times New Roman"/>
          <w:b w:val="false"/>
          <w:i w:val="false"/>
          <w:color w:val="000000"/>
          <w:sz w:val="28"/>
        </w:rPr>
        <w:t>
    стекловолокно, стеклолента), сырой 
</w:t>
      </w:r>
      <w:r>
        <w:br/>
      </w:r>
      <w:r>
        <w:rPr>
          <w:rFonts w:ascii="Times New Roman"/>
          <w:b w:val="false"/>
          <w:i w:val="false"/>
          <w:color w:val="000000"/>
          <w:sz w:val="28"/>
        </w:rPr>
        <w:t>
    микаленты, содержащей менее 20  
</w:t>
      </w:r>
      <w:r>
        <w:br/>
      </w:r>
      <w:r>
        <w:rPr>
          <w:rFonts w:ascii="Times New Roman"/>
          <w:b w:val="false"/>
          <w:i w:val="false"/>
          <w:color w:val="000000"/>
          <w:sz w:val="28"/>
        </w:rPr>
        <w:t>
    процентов бензола, толуола, ксилола или 
</w:t>
      </w:r>
      <w:r>
        <w:br/>
      </w:r>
      <w:r>
        <w:rPr>
          <w:rFonts w:ascii="Times New Roman"/>
          <w:b w:val="false"/>
          <w:i w:val="false"/>
          <w:color w:val="000000"/>
          <w:sz w:val="28"/>
        </w:rPr>
        <w:t>
    другие токсические растворители                  6
</w:t>
      </w:r>
      <w:r>
        <w:br/>
      </w:r>
      <w:r>
        <w:rPr>
          <w:rFonts w:ascii="Times New Roman"/>
          <w:b w:val="false"/>
          <w:i w:val="false"/>
          <w:color w:val="000000"/>
          <w:sz w:val="28"/>
        </w:rPr>
        <w:t>
123 Обмотчик элементов электрических машин, 
</w:t>
      </w:r>
      <w:r>
        <w:br/>
      </w:r>
      <w:r>
        <w:rPr>
          <w:rFonts w:ascii="Times New Roman"/>
          <w:b w:val="false"/>
          <w:i w:val="false"/>
          <w:color w:val="000000"/>
          <w:sz w:val="28"/>
        </w:rPr>
        <w:t>
    занятый изолировкой схем и соединений с 
</w:t>
      </w:r>
      <w:r>
        <w:br/>
      </w:r>
      <w:r>
        <w:rPr>
          <w:rFonts w:ascii="Times New Roman"/>
          <w:b w:val="false"/>
          <w:i w:val="false"/>
          <w:color w:val="000000"/>
          <w:sz w:val="28"/>
        </w:rPr>
        <w:t>
    применением:
</w:t>
      </w:r>
      <w:r>
        <w:br/>
      </w:r>
      <w:r>
        <w:rPr>
          <w:rFonts w:ascii="Times New Roman"/>
          <w:b w:val="false"/>
          <w:i w:val="false"/>
          <w:color w:val="000000"/>
          <w:sz w:val="28"/>
        </w:rPr>
        <w:t>
    1) сырой микаленты, изготовленной на 
</w:t>
      </w:r>
      <w:r>
        <w:br/>
      </w:r>
      <w:r>
        <w:rPr>
          <w:rFonts w:ascii="Times New Roman"/>
          <w:b w:val="false"/>
          <w:i w:val="false"/>
          <w:color w:val="000000"/>
          <w:sz w:val="28"/>
        </w:rPr>
        <w:t>
    лаках, содержащих 20 и более процентов 
</w:t>
      </w:r>
      <w:r>
        <w:br/>
      </w:r>
      <w:r>
        <w:rPr>
          <w:rFonts w:ascii="Times New Roman"/>
          <w:b w:val="false"/>
          <w:i w:val="false"/>
          <w:color w:val="000000"/>
          <w:sz w:val="28"/>
        </w:rPr>
        <w:t>
    бензола, толуола, ксилола, или 
</w:t>
      </w:r>
      <w:r>
        <w:br/>
      </w:r>
      <w:r>
        <w:rPr>
          <w:rFonts w:ascii="Times New Roman"/>
          <w:b w:val="false"/>
          <w:i w:val="false"/>
          <w:color w:val="000000"/>
          <w:sz w:val="28"/>
        </w:rPr>
        <w:t>
    стекломикаленты, изготовленной на 
</w:t>
      </w:r>
      <w:r>
        <w:br/>
      </w:r>
      <w:r>
        <w:rPr>
          <w:rFonts w:ascii="Times New Roman"/>
          <w:b w:val="false"/>
          <w:i w:val="false"/>
          <w:color w:val="000000"/>
          <w:sz w:val="28"/>
        </w:rPr>
        <w:t>
    кремнийорганических лаках                        12
</w:t>
      </w:r>
      <w:r>
        <w:br/>
      </w:r>
      <w:r>
        <w:rPr>
          <w:rFonts w:ascii="Times New Roman"/>
          <w:b w:val="false"/>
          <w:i w:val="false"/>
          <w:color w:val="000000"/>
          <w:sz w:val="28"/>
        </w:rPr>
        <w:t>
    2) сырой микаленты, изготовленной на 
</w:t>
      </w:r>
      <w:r>
        <w:br/>
      </w:r>
      <w:r>
        <w:rPr>
          <w:rFonts w:ascii="Times New Roman"/>
          <w:b w:val="false"/>
          <w:i w:val="false"/>
          <w:color w:val="000000"/>
          <w:sz w:val="28"/>
        </w:rPr>
        <w:t>
    лаках, содержащих менее 20 процентов 
</w:t>
      </w:r>
      <w:r>
        <w:br/>
      </w:r>
      <w:r>
        <w:rPr>
          <w:rFonts w:ascii="Times New Roman"/>
          <w:b w:val="false"/>
          <w:i w:val="false"/>
          <w:color w:val="000000"/>
          <w:sz w:val="28"/>
        </w:rPr>
        <w:t>
    бензола, толуола, ксилола или другие 
</w:t>
      </w:r>
      <w:r>
        <w:br/>
      </w:r>
      <w:r>
        <w:rPr>
          <w:rFonts w:ascii="Times New Roman"/>
          <w:b w:val="false"/>
          <w:i w:val="false"/>
          <w:color w:val="000000"/>
          <w:sz w:val="28"/>
        </w:rPr>
        <w:t>
    токсические растворители; стеклянной 
</w:t>
      </w:r>
      <w:r>
        <w:br/>
      </w:r>
      <w:r>
        <w:rPr>
          <w:rFonts w:ascii="Times New Roman"/>
          <w:b w:val="false"/>
          <w:i w:val="false"/>
          <w:color w:val="000000"/>
          <w:sz w:val="28"/>
        </w:rPr>
        <w:t>
    изоляцией (стеклоткань, стекловолокно, 
</w:t>
      </w:r>
      <w:r>
        <w:br/>
      </w:r>
      <w:r>
        <w:rPr>
          <w:rFonts w:ascii="Times New Roman"/>
          <w:b w:val="false"/>
          <w:i w:val="false"/>
          <w:color w:val="000000"/>
          <w:sz w:val="28"/>
        </w:rPr>
        <w:t>
    стеклолента), а также с применением 
</w:t>
      </w:r>
      <w:r>
        <w:br/>
      </w:r>
      <w:r>
        <w:rPr>
          <w:rFonts w:ascii="Times New Roman"/>
          <w:b w:val="false"/>
          <w:i w:val="false"/>
          <w:color w:val="000000"/>
          <w:sz w:val="28"/>
        </w:rPr>
        <w:t>
    электросварки                                    6
</w:t>
      </w:r>
      <w:r>
        <w:br/>
      </w:r>
      <w:r>
        <w:rPr>
          <w:rFonts w:ascii="Times New Roman"/>
          <w:b w:val="false"/>
          <w:i w:val="false"/>
          <w:color w:val="000000"/>
          <w:sz w:val="28"/>
        </w:rPr>
        <w:t>
124 Обмотчик элементов электрических машин, 
</w:t>
      </w:r>
      <w:r>
        <w:br/>
      </w:r>
      <w:r>
        <w:rPr>
          <w:rFonts w:ascii="Times New Roman"/>
          <w:b w:val="false"/>
          <w:i w:val="false"/>
          <w:color w:val="000000"/>
          <w:sz w:val="28"/>
        </w:rPr>
        <w:t>
    занятый на обмотке с применением 
</w:t>
      </w:r>
      <w:r>
        <w:br/>
      </w:r>
      <w:r>
        <w:rPr>
          <w:rFonts w:ascii="Times New Roman"/>
          <w:b w:val="false"/>
          <w:i w:val="false"/>
          <w:color w:val="000000"/>
          <w:sz w:val="28"/>
        </w:rPr>
        <w:t>
    кремнийорганических лаков                        12
</w:t>
      </w:r>
      <w:r>
        <w:br/>
      </w:r>
      <w:r>
        <w:rPr>
          <w:rFonts w:ascii="Times New Roman"/>
          <w:b w:val="false"/>
          <w:i w:val="false"/>
          <w:color w:val="000000"/>
          <w:sz w:val="28"/>
        </w:rPr>
        <w:t>
125 Обмотчик элементов электрических машин, 
</w:t>
      </w:r>
      <w:r>
        <w:br/>
      </w:r>
      <w:r>
        <w:rPr>
          <w:rFonts w:ascii="Times New Roman"/>
          <w:b w:val="false"/>
          <w:i w:val="false"/>
          <w:color w:val="000000"/>
          <w:sz w:val="28"/>
        </w:rPr>
        <w:t>
    занятый на обмотке статоров и роторов:
</w:t>
      </w:r>
      <w:r>
        <w:br/>
      </w:r>
      <w:r>
        <w:rPr>
          <w:rFonts w:ascii="Times New Roman"/>
          <w:b w:val="false"/>
          <w:i w:val="false"/>
          <w:color w:val="000000"/>
          <w:sz w:val="28"/>
        </w:rPr>
        <w:t>
    1) проводом и секциями, изолированными  
</w:t>
      </w:r>
      <w:r>
        <w:br/>
      </w:r>
      <w:r>
        <w:rPr>
          <w:rFonts w:ascii="Times New Roman"/>
          <w:b w:val="false"/>
          <w:i w:val="false"/>
          <w:color w:val="000000"/>
          <w:sz w:val="28"/>
        </w:rPr>
        <w:t>
    стеклянной изоляцией (стеклоткань, 
</w:t>
      </w:r>
      <w:r>
        <w:br/>
      </w:r>
      <w:r>
        <w:rPr>
          <w:rFonts w:ascii="Times New Roman"/>
          <w:b w:val="false"/>
          <w:i w:val="false"/>
          <w:color w:val="000000"/>
          <w:sz w:val="28"/>
        </w:rPr>
        <w:t>
    стекловолокно, стеклолента)                      6
</w:t>
      </w:r>
      <w:r>
        <w:br/>
      </w:r>
      <w:r>
        <w:rPr>
          <w:rFonts w:ascii="Times New Roman"/>
          <w:b w:val="false"/>
          <w:i w:val="false"/>
          <w:color w:val="000000"/>
          <w:sz w:val="28"/>
        </w:rPr>
        <w:t>
    2) стеклянной изоляцией с одновременным 
</w:t>
      </w:r>
      <w:r>
        <w:br/>
      </w:r>
      <w:r>
        <w:rPr>
          <w:rFonts w:ascii="Times New Roman"/>
          <w:b w:val="false"/>
          <w:i w:val="false"/>
          <w:color w:val="000000"/>
          <w:sz w:val="28"/>
        </w:rPr>
        <w:t>
    применением материалов, содержащих 
</w:t>
      </w:r>
      <w:r>
        <w:br/>
      </w:r>
      <w:r>
        <w:rPr>
          <w:rFonts w:ascii="Times New Roman"/>
          <w:b w:val="false"/>
          <w:i w:val="false"/>
          <w:color w:val="000000"/>
          <w:sz w:val="28"/>
        </w:rPr>
        <w:t>
    токсические химические вещества                  12
</w:t>
      </w:r>
      <w:r>
        <w:br/>
      </w:r>
      <w:r>
        <w:rPr>
          <w:rFonts w:ascii="Times New Roman"/>
          <w:b w:val="false"/>
          <w:i w:val="false"/>
          <w:color w:val="000000"/>
          <w:sz w:val="28"/>
        </w:rPr>
        <w:t>
126 Паяльщик, занятый на лужении и пайке 
</w:t>
      </w:r>
      <w:r>
        <w:br/>
      </w:r>
      <w:r>
        <w:rPr>
          <w:rFonts w:ascii="Times New Roman"/>
          <w:b w:val="false"/>
          <w:i w:val="false"/>
          <w:color w:val="000000"/>
          <w:sz w:val="28"/>
        </w:rPr>
        <w:t>
    обмоток электрических машин                      12
</w:t>
      </w:r>
      <w:r>
        <w:br/>
      </w:r>
      <w:r>
        <w:rPr>
          <w:rFonts w:ascii="Times New Roman"/>
          <w:b w:val="false"/>
          <w:i w:val="false"/>
          <w:color w:val="000000"/>
          <w:sz w:val="28"/>
        </w:rPr>
        <w:t>
127 Подсобный рабочий, непосредственно 
</w:t>
      </w:r>
      <w:r>
        <w:br/>
      </w:r>
      <w:r>
        <w:rPr>
          <w:rFonts w:ascii="Times New Roman"/>
          <w:b w:val="false"/>
          <w:i w:val="false"/>
          <w:color w:val="000000"/>
          <w:sz w:val="28"/>
        </w:rPr>
        <w:t>
    занятый в намоточном, обмоточном и 
</w:t>
      </w:r>
      <w:r>
        <w:br/>
      </w:r>
      <w:r>
        <w:rPr>
          <w:rFonts w:ascii="Times New Roman"/>
          <w:b w:val="false"/>
          <w:i w:val="false"/>
          <w:color w:val="000000"/>
          <w:sz w:val="28"/>
        </w:rPr>
        <w:t>
    изоляционном цехах (участках), где 
</w:t>
      </w:r>
      <w:r>
        <w:br/>
      </w:r>
      <w:r>
        <w:rPr>
          <w:rFonts w:ascii="Times New Roman"/>
          <w:b w:val="false"/>
          <w:i w:val="false"/>
          <w:color w:val="000000"/>
          <w:sz w:val="28"/>
        </w:rPr>
        <w:t>
    применяется стеклянная изоляция                  6
</w:t>
      </w:r>
      <w:r>
        <w:br/>
      </w:r>
      <w:r>
        <w:rPr>
          <w:rFonts w:ascii="Times New Roman"/>
          <w:b w:val="false"/>
          <w:i w:val="false"/>
          <w:color w:val="000000"/>
          <w:sz w:val="28"/>
        </w:rPr>
        <w:t>
128 Подсобный рабочий, непосредственно 
</w:t>
      </w:r>
      <w:r>
        <w:br/>
      </w:r>
      <w:r>
        <w:rPr>
          <w:rFonts w:ascii="Times New Roman"/>
          <w:b w:val="false"/>
          <w:i w:val="false"/>
          <w:color w:val="000000"/>
          <w:sz w:val="28"/>
        </w:rPr>
        <w:t>
    занятый в цехах (участках), где 
</w:t>
      </w:r>
      <w:r>
        <w:br/>
      </w:r>
      <w:r>
        <w:rPr>
          <w:rFonts w:ascii="Times New Roman"/>
          <w:b w:val="false"/>
          <w:i w:val="false"/>
          <w:color w:val="000000"/>
          <w:sz w:val="28"/>
        </w:rPr>
        <w:t>
    применяется сырая микалента, изготовленная:
</w:t>
      </w:r>
      <w:r>
        <w:br/>
      </w:r>
      <w:r>
        <w:rPr>
          <w:rFonts w:ascii="Times New Roman"/>
          <w:b w:val="false"/>
          <w:i w:val="false"/>
          <w:color w:val="000000"/>
          <w:sz w:val="28"/>
        </w:rPr>
        <w:t>
    1) на кремнийорганических лаках и лаках, 
</w:t>
      </w:r>
      <w:r>
        <w:br/>
      </w:r>
      <w:r>
        <w:rPr>
          <w:rFonts w:ascii="Times New Roman"/>
          <w:b w:val="false"/>
          <w:i w:val="false"/>
          <w:color w:val="000000"/>
          <w:sz w:val="28"/>
        </w:rPr>
        <w:t>
    содержащих 40 и более процентов бензола, 
</w:t>
      </w:r>
      <w:r>
        <w:br/>
      </w:r>
      <w:r>
        <w:rPr>
          <w:rFonts w:ascii="Times New Roman"/>
          <w:b w:val="false"/>
          <w:i w:val="false"/>
          <w:color w:val="000000"/>
          <w:sz w:val="28"/>
        </w:rPr>
        <w:t>
    толуола, ксилола                                 12           6
</w:t>
      </w:r>
      <w:r>
        <w:br/>
      </w:r>
      <w:r>
        <w:rPr>
          <w:rFonts w:ascii="Times New Roman"/>
          <w:b w:val="false"/>
          <w:i w:val="false"/>
          <w:color w:val="000000"/>
          <w:sz w:val="28"/>
        </w:rPr>
        <w:t>
    2) на лаках, содержащих от 20 до 40 
</w:t>
      </w:r>
      <w:r>
        <w:br/>
      </w:r>
      <w:r>
        <w:rPr>
          <w:rFonts w:ascii="Times New Roman"/>
          <w:b w:val="false"/>
          <w:i w:val="false"/>
          <w:color w:val="000000"/>
          <w:sz w:val="28"/>
        </w:rPr>
        <w:t>
    процентов бензола, толуола, ксилола              12
</w:t>
      </w:r>
      <w:r>
        <w:br/>
      </w:r>
      <w:r>
        <w:rPr>
          <w:rFonts w:ascii="Times New Roman"/>
          <w:b w:val="false"/>
          <w:i w:val="false"/>
          <w:color w:val="000000"/>
          <w:sz w:val="28"/>
        </w:rPr>
        <w:t>
    3) на лаках, содержащих менее 20 
</w:t>
      </w:r>
      <w:r>
        <w:br/>
      </w:r>
      <w:r>
        <w:rPr>
          <w:rFonts w:ascii="Times New Roman"/>
          <w:b w:val="false"/>
          <w:i w:val="false"/>
          <w:color w:val="000000"/>
          <w:sz w:val="28"/>
        </w:rPr>
        <w:t>
    процентов бензола, толуола, ксилола              6
</w:t>
      </w:r>
      <w:r>
        <w:br/>
      </w:r>
      <w:r>
        <w:rPr>
          <w:rFonts w:ascii="Times New Roman"/>
          <w:b w:val="false"/>
          <w:i w:val="false"/>
          <w:color w:val="000000"/>
          <w:sz w:val="28"/>
        </w:rPr>
        <w:t>
129 Прессовщик секций, катушек и 
</w:t>
      </w:r>
      <w:r>
        <w:br/>
      </w:r>
      <w:r>
        <w:rPr>
          <w:rFonts w:ascii="Times New Roman"/>
          <w:b w:val="false"/>
          <w:i w:val="false"/>
          <w:color w:val="000000"/>
          <w:sz w:val="28"/>
        </w:rPr>
        <w:t>
    изоляционных деталей электрических 
</w:t>
      </w:r>
      <w:r>
        <w:br/>
      </w:r>
      <w:r>
        <w:rPr>
          <w:rFonts w:ascii="Times New Roman"/>
          <w:b w:val="false"/>
          <w:i w:val="false"/>
          <w:color w:val="000000"/>
          <w:sz w:val="28"/>
        </w:rPr>
        <w:t>
    машин и аппаратов, занятый прессовкой 
</w:t>
      </w:r>
      <w:r>
        <w:br/>
      </w:r>
      <w:r>
        <w:rPr>
          <w:rFonts w:ascii="Times New Roman"/>
          <w:b w:val="false"/>
          <w:i w:val="false"/>
          <w:color w:val="000000"/>
          <w:sz w:val="28"/>
        </w:rPr>
        <w:t>
    изоляционных материалов:
</w:t>
      </w:r>
      <w:r>
        <w:br/>
      </w:r>
      <w:r>
        <w:rPr>
          <w:rFonts w:ascii="Times New Roman"/>
          <w:b w:val="false"/>
          <w:i w:val="false"/>
          <w:color w:val="000000"/>
          <w:sz w:val="28"/>
        </w:rPr>
        <w:t>
    1) изготовленных с применением 
</w:t>
      </w:r>
      <w:r>
        <w:br/>
      </w:r>
      <w:r>
        <w:rPr>
          <w:rFonts w:ascii="Times New Roman"/>
          <w:b w:val="false"/>
          <w:i w:val="false"/>
          <w:color w:val="000000"/>
          <w:sz w:val="28"/>
        </w:rPr>
        <w:t>
    кремнийорганических, бакелитовых и 
</w:t>
      </w:r>
      <w:r>
        <w:br/>
      </w:r>
      <w:r>
        <w:rPr>
          <w:rFonts w:ascii="Times New Roman"/>
          <w:b w:val="false"/>
          <w:i w:val="false"/>
          <w:color w:val="000000"/>
          <w:sz w:val="28"/>
        </w:rPr>
        <w:t>
    других лаков, содержащих токсические 
</w:t>
      </w:r>
      <w:r>
        <w:br/>
      </w:r>
      <w:r>
        <w:rPr>
          <w:rFonts w:ascii="Times New Roman"/>
          <w:b w:val="false"/>
          <w:i w:val="false"/>
          <w:color w:val="000000"/>
          <w:sz w:val="28"/>
        </w:rPr>
        <w:t>
    растворители, при горячей прессовке              12
</w:t>
      </w:r>
      <w:r>
        <w:br/>
      </w:r>
      <w:r>
        <w:rPr>
          <w:rFonts w:ascii="Times New Roman"/>
          <w:b w:val="false"/>
          <w:i w:val="false"/>
          <w:color w:val="000000"/>
          <w:sz w:val="28"/>
        </w:rPr>
        <w:t>
    2) изготовленных с применением других 
</w:t>
      </w:r>
      <w:r>
        <w:br/>
      </w:r>
      <w:r>
        <w:rPr>
          <w:rFonts w:ascii="Times New Roman"/>
          <w:b w:val="false"/>
          <w:i w:val="false"/>
          <w:color w:val="000000"/>
          <w:sz w:val="28"/>
        </w:rPr>
        <w:t>
    лаков при горячей прессовке                      6
</w:t>
      </w:r>
      <w:r>
        <w:br/>
      </w:r>
      <w:r>
        <w:rPr>
          <w:rFonts w:ascii="Times New Roman"/>
          <w:b w:val="false"/>
          <w:i w:val="false"/>
          <w:color w:val="000000"/>
          <w:sz w:val="28"/>
        </w:rPr>
        <w:t>
130 Прессовщик изоляционных материалов, 
</w:t>
      </w:r>
      <w:r>
        <w:br/>
      </w:r>
      <w:r>
        <w:rPr>
          <w:rFonts w:ascii="Times New Roman"/>
          <w:b w:val="false"/>
          <w:i w:val="false"/>
          <w:color w:val="000000"/>
          <w:sz w:val="28"/>
        </w:rPr>
        <w:t>
    занятый на прессовании изоляционных 
</w:t>
      </w:r>
      <w:r>
        <w:br/>
      </w:r>
      <w:r>
        <w:rPr>
          <w:rFonts w:ascii="Times New Roman"/>
          <w:b w:val="false"/>
          <w:i w:val="false"/>
          <w:color w:val="000000"/>
          <w:sz w:val="28"/>
        </w:rPr>
        <w:t>
    материалов в горячем состоянии                   12
</w:t>
      </w:r>
      <w:r>
        <w:br/>
      </w:r>
      <w:r>
        <w:rPr>
          <w:rFonts w:ascii="Times New Roman"/>
          <w:b w:val="false"/>
          <w:i w:val="false"/>
          <w:color w:val="000000"/>
          <w:sz w:val="28"/>
        </w:rPr>
        <w:t>
131 Пропитчик электротехнических изделий, занятый:
</w:t>
      </w:r>
      <w:r>
        <w:br/>
      </w:r>
      <w:r>
        <w:rPr>
          <w:rFonts w:ascii="Times New Roman"/>
          <w:b w:val="false"/>
          <w:i w:val="false"/>
          <w:color w:val="000000"/>
          <w:sz w:val="28"/>
        </w:rPr>
        <w:t>
    1) пропиткой кремнийорганическими 
</w:t>
      </w:r>
      <w:r>
        <w:br/>
      </w:r>
      <w:r>
        <w:rPr>
          <w:rFonts w:ascii="Times New Roman"/>
          <w:b w:val="false"/>
          <w:i w:val="false"/>
          <w:color w:val="000000"/>
          <w:sz w:val="28"/>
        </w:rPr>
        <w:t>
    лаками и лаками, содержащими 20 и более 
</w:t>
      </w:r>
      <w:r>
        <w:br/>
      </w:r>
      <w:r>
        <w:rPr>
          <w:rFonts w:ascii="Times New Roman"/>
          <w:b w:val="false"/>
          <w:i w:val="false"/>
          <w:color w:val="000000"/>
          <w:sz w:val="28"/>
        </w:rPr>
        <w:t>
    процентов бензола, толуола, ксилола              12           6
</w:t>
      </w:r>
      <w:r>
        <w:br/>
      </w:r>
      <w:r>
        <w:rPr>
          <w:rFonts w:ascii="Times New Roman"/>
          <w:b w:val="false"/>
          <w:i w:val="false"/>
          <w:color w:val="000000"/>
          <w:sz w:val="28"/>
        </w:rPr>
        <w:t>
    2) пропиткой другими лаками, 
</w:t>
      </w:r>
      <w:r>
        <w:br/>
      </w:r>
      <w:r>
        <w:rPr>
          <w:rFonts w:ascii="Times New Roman"/>
          <w:b w:val="false"/>
          <w:i w:val="false"/>
          <w:color w:val="000000"/>
          <w:sz w:val="28"/>
        </w:rPr>
        <w:t>
    содержащими токсические вещества, и битумом      12
</w:t>
      </w:r>
      <w:r>
        <w:br/>
      </w:r>
      <w:r>
        <w:rPr>
          <w:rFonts w:ascii="Times New Roman"/>
          <w:b w:val="false"/>
          <w:i w:val="false"/>
          <w:color w:val="000000"/>
          <w:sz w:val="28"/>
        </w:rPr>
        <w:t>
132 Рабочий, постоянно занятый на взвешивании:
</w:t>
      </w:r>
      <w:r>
        <w:br/>
      </w:r>
      <w:r>
        <w:rPr>
          <w:rFonts w:ascii="Times New Roman"/>
          <w:b w:val="false"/>
          <w:i w:val="false"/>
          <w:color w:val="000000"/>
          <w:sz w:val="28"/>
        </w:rPr>
        <w:t>
    1) сырой микаленты, изготовленной на 
</w:t>
      </w:r>
      <w:r>
        <w:br/>
      </w:r>
      <w:r>
        <w:rPr>
          <w:rFonts w:ascii="Times New Roman"/>
          <w:b w:val="false"/>
          <w:i w:val="false"/>
          <w:color w:val="000000"/>
          <w:sz w:val="28"/>
        </w:rPr>
        <w:t>
    кремнийорганических лаках и лаках,  
</w:t>
      </w:r>
      <w:r>
        <w:br/>
      </w:r>
      <w:r>
        <w:rPr>
          <w:rFonts w:ascii="Times New Roman"/>
          <w:b w:val="false"/>
          <w:i w:val="false"/>
          <w:color w:val="000000"/>
          <w:sz w:val="28"/>
        </w:rPr>
        <w:t>
    содержащих 40 и более процентов бензола, 
</w:t>
      </w:r>
      <w:r>
        <w:br/>
      </w:r>
      <w:r>
        <w:rPr>
          <w:rFonts w:ascii="Times New Roman"/>
          <w:b w:val="false"/>
          <w:i w:val="false"/>
          <w:color w:val="000000"/>
          <w:sz w:val="28"/>
        </w:rPr>
        <w:t>
    толуола, ксилола                                 12           6
</w:t>
      </w:r>
      <w:r>
        <w:br/>
      </w:r>
      <w:r>
        <w:rPr>
          <w:rFonts w:ascii="Times New Roman"/>
          <w:b w:val="false"/>
          <w:i w:val="false"/>
          <w:color w:val="000000"/>
          <w:sz w:val="28"/>
        </w:rPr>
        <w:t>
    2) сырой микаленты, изготовленной на 
</w:t>
      </w:r>
      <w:r>
        <w:br/>
      </w:r>
      <w:r>
        <w:rPr>
          <w:rFonts w:ascii="Times New Roman"/>
          <w:b w:val="false"/>
          <w:i w:val="false"/>
          <w:color w:val="000000"/>
          <w:sz w:val="28"/>
        </w:rPr>
        <w:t>
    лаках, содержащих от 20 до 40 процентов 
</w:t>
      </w:r>
      <w:r>
        <w:br/>
      </w:r>
      <w:r>
        <w:rPr>
          <w:rFonts w:ascii="Times New Roman"/>
          <w:b w:val="false"/>
          <w:i w:val="false"/>
          <w:color w:val="000000"/>
          <w:sz w:val="28"/>
        </w:rPr>
        <w:t>
    бензола, толуола, ксилола                        12
</w:t>
      </w:r>
      <w:r>
        <w:br/>
      </w:r>
      <w:r>
        <w:rPr>
          <w:rFonts w:ascii="Times New Roman"/>
          <w:b w:val="false"/>
          <w:i w:val="false"/>
          <w:color w:val="000000"/>
          <w:sz w:val="28"/>
        </w:rPr>
        <w:t>
    3) сырой микаленты, изготовленной на 
</w:t>
      </w:r>
      <w:r>
        <w:br/>
      </w:r>
      <w:r>
        <w:rPr>
          <w:rFonts w:ascii="Times New Roman"/>
          <w:b w:val="false"/>
          <w:i w:val="false"/>
          <w:color w:val="000000"/>
          <w:sz w:val="28"/>
        </w:rPr>
        <w:t>
    лаках, содержащих менее 20 процентов 
</w:t>
      </w:r>
      <w:r>
        <w:br/>
      </w:r>
      <w:r>
        <w:rPr>
          <w:rFonts w:ascii="Times New Roman"/>
          <w:b w:val="false"/>
          <w:i w:val="false"/>
          <w:color w:val="000000"/>
          <w:sz w:val="28"/>
        </w:rPr>
        <w:t>
    бензола, толуола, ксилола                        6
</w:t>
      </w:r>
      <w:r>
        <w:br/>
      </w:r>
      <w:r>
        <w:rPr>
          <w:rFonts w:ascii="Times New Roman"/>
          <w:b w:val="false"/>
          <w:i w:val="false"/>
          <w:color w:val="000000"/>
          <w:sz w:val="28"/>
        </w:rPr>
        <w:t>
133 Рабочие, занятые на зачистке медных шин 
</w:t>
      </w:r>
      <w:r>
        <w:br/>
      </w:r>
      <w:r>
        <w:rPr>
          <w:rFonts w:ascii="Times New Roman"/>
          <w:b w:val="false"/>
          <w:i w:val="false"/>
          <w:color w:val="000000"/>
          <w:sz w:val="28"/>
        </w:rPr>
        <w:t>
    и проводов от стеклянной изоляции                12
</w:t>
      </w:r>
      <w:r>
        <w:br/>
      </w:r>
      <w:r>
        <w:rPr>
          <w:rFonts w:ascii="Times New Roman"/>
          <w:b w:val="false"/>
          <w:i w:val="false"/>
          <w:color w:val="000000"/>
          <w:sz w:val="28"/>
        </w:rPr>
        <w:t>
134 Рабочие, занятые на продорожке 
</w:t>
      </w:r>
      <w:r>
        <w:br/>
      </w:r>
      <w:r>
        <w:rPr>
          <w:rFonts w:ascii="Times New Roman"/>
          <w:b w:val="false"/>
          <w:i w:val="false"/>
          <w:color w:val="000000"/>
          <w:sz w:val="28"/>
        </w:rPr>
        <w:t>
    коллекторного миканита                           6
</w:t>
      </w:r>
      <w:r>
        <w:br/>
      </w:r>
      <w:r>
        <w:rPr>
          <w:rFonts w:ascii="Times New Roman"/>
          <w:b w:val="false"/>
          <w:i w:val="false"/>
          <w:color w:val="000000"/>
          <w:sz w:val="28"/>
        </w:rPr>
        <w:t>
135 Рабочие предприятий, производящих 
</w:t>
      </w:r>
      <w:r>
        <w:br/>
      </w:r>
      <w:r>
        <w:rPr>
          <w:rFonts w:ascii="Times New Roman"/>
          <w:b w:val="false"/>
          <w:i w:val="false"/>
          <w:color w:val="000000"/>
          <w:sz w:val="28"/>
        </w:rPr>
        <w:t>
    турбогенераторы и гидрогенераторы, 
</w:t>
      </w:r>
      <w:r>
        <w:br/>
      </w:r>
      <w:r>
        <w:rPr>
          <w:rFonts w:ascii="Times New Roman"/>
          <w:b w:val="false"/>
          <w:i w:val="false"/>
          <w:color w:val="000000"/>
          <w:sz w:val="28"/>
        </w:rPr>
        <w:t>
    занятые на приготовлении изоляционной 
</w:t>
      </w:r>
      <w:r>
        <w:br/>
      </w:r>
      <w:r>
        <w:rPr>
          <w:rFonts w:ascii="Times New Roman"/>
          <w:b w:val="false"/>
          <w:i w:val="false"/>
          <w:color w:val="000000"/>
          <w:sz w:val="28"/>
        </w:rPr>
        <w:t>
    смеси, изоляции и прессовании стержней 
</w:t>
      </w:r>
      <w:r>
        <w:br/>
      </w:r>
      <w:r>
        <w:rPr>
          <w:rFonts w:ascii="Times New Roman"/>
          <w:b w:val="false"/>
          <w:i w:val="false"/>
          <w:color w:val="000000"/>
          <w:sz w:val="28"/>
        </w:rPr>
        <w:t>
    турбогенераторов и гидрогенераторов с 
</w:t>
      </w:r>
      <w:r>
        <w:br/>
      </w:r>
      <w:r>
        <w:rPr>
          <w:rFonts w:ascii="Times New Roman"/>
          <w:b w:val="false"/>
          <w:i w:val="false"/>
          <w:color w:val="000000"/>
          <w:sz w:val="28"/>
        </w:rPr>
        <w:t>
    применением эпоксидной смолы, стирола, 
</w:t>
      </w:r>
      <w:r>
        <w:br/>
      </w:r>
      <w:r>
        <w:rPr>
          <w:rFonts w:ascii="Times New Roman"/>
          <w:b w:val="false"/>
          <w:i w:val="false"/>
          <w:color w:val="000000"/>
          <w:sz w:val="28"/>
        </w:rPr>
        <w:t>
    малеинового ангидрида и полиэфиров               12           6
</w:t>
      </w:r>
      <w:r>
        <w:br/>
      </w:r>
      <w:r>
        <w:rPr>
          <w:rFonts w:ascii="Times New Roman"/>
          <w:b w:val="false"/>
          <w:i w:val="false"/>
          <w:color w:val="000000"/>
          <w:sz w:val="28"/>
        </w:rPr>
        <w:t>
136 Растяжчик секций и катушек электрических 
</w:t>
      </w:r>
      <w:r>
        <w:br/>
      </w:r>
      <w:r>
        <w:rPr>
          <w:rFonts w:ascii="Times New Roman"/>
          <w:b w:val="false"/>
          <w:i w:val="false"/>
          <w:color w:val="000000"/>
          <w:sz w:val="28"/>
        </w:rPr>
        <w:t>
    машин, занятый на растяжке и рихтовке 
</w:t>
      </w:r>
      <w:r>
        <w:br/>
      </w:r>
      <w:r>
        <w:rPr>
          <w:rFonts w:ascii="Times New Roman"/>
          <w:b w:val="false"/>
          <w:i w:val="false"/>
          <w:color w:val="000000"/>
          <w:sz w:val="28"/>
        </w:rPr>
        <w:t>
    секций, изолированных стеклянной изоляцией       6
</w:t>
      </w:r>
      <w:r>
        <w:br/>
      </w:r>
      <w:r>
        <w:rPr>
          <w:rFonts w:ascii="Times New Roman"/>
          <w:b w:val="false"/>
          <w:i w:val="false"/>
          <w:color w:val="000000"/>
          <w:sz w:val="28"/>
        </w:rPr>
        <w:t>
137 Распределитель работ, непосредственно 
</w:t>
      </w:r>
      <w:r>
        <w:br/>
      </w:r>
      <w:r>
        <w:rPr>
          <w:rFonts w:ascii="Times New Roman"/>
          <w:b w:val="false"/>
          <w:i w:val="false"/>
          <w:color w:val="000000"/>
          <w:sz w:val="28"/>
        </w:rPr>
        <w:t>
    занятый в изоляционном, намоточном, 
</w:t>
      </w:r>
      <w:r>
        <w:br/>
      </w:r>
      <w:r>
        <w:rPr>
          <w:rFonts w:ascii="Times New Roman"/>
          <w:b w:val="false"/>
          <w:i w:val="false"/>
          <w:color w:val="000000"/>
          <w:sz w:val="28"/>
        </w:rPr>
        <w:t>
    обмоточном цехах (участках) на 
</w:t>
      </w:r>
      <w:r>
        <w:br/>
      </w:r>
      <w:r>
        <w:rPr>
          <w:rFonts w:ascii="Times New Roman"/>
          <w:b w:val="false"/>
          <w:i w:val="false"/>
          <w:color w:val="000000"/>
          <w:sz w:val="28"/>
        </w:rPr>
        <w:t>
    комплектовке изделий (деталей), 
</w:t>
      </w:r>
      <w:r>
        <w:br/>
      </w:r>
      <w:r>
        <w:rPr>
          <w:rFonts w:ascii="Times New Roman"/>
          <w:b w:val="false"/>
          <w:i w:val="false"/>
          <w:color w:val="000000"/>
          <w:sz w:val="28"/>
        </w:rPr>
        <w:t>
    изолированных стеклянной изоляцией и 
</w:t>
      </w:r>
      <w:r>
        <w:br/>
      </w:r>
      <w:r>
        <w:rPr>
          <w:rFonts w:ascii="Times New Roman"/>
          <w:b w:val="false"/>
          <w:i w:val="false"/>
          <w:color w:val="000000"/>
          <w:sz w:val="28"/>
        </w:rPr>
        <w:t>
    кремнийорганическими лаками                      6
</w:t>
      </w:r>
      <w:r>
        <w:br/>
      </w:r>
      <w:r>
        <w:rPr>
          <w:rFonts w:ascii="Times New Roman"/>
          <w:b w:val="false"/>
          <w:i w:val="false"/>
          <w:color w:val="000000"/>
          <w:sz w:val="28"/>
        </w:rPr>
        <w:t>
138 Сборщик трансформаторов, занятый на 
</w:t>
      </w:r>
      <w:r>
        <w:br/>
      </w:r>
      <w:r>
        <w:rPr>
          <w:rFonts w:ascii="Times New Roman"/>
          <w:b w:val="false"/>
          <w:i w:val="false"/>
          <w:color w:val="000000"/>
          <w:sz w:val="28"/>
        </w:rPr>
        <w:t>
    заливке трансформаторов маслом и совтолом        6
</w:t>
      </w:r>
      <w:r>
        <w:br/>
      </w:r>
      <w:r>
        <w:rPr>
          <w:rFonts w:ascii="Times New Roman"/>
          <w:b w:val="false"/>
          <w:i w:val="false"/>
          <w:color w:val="000000"/>
          <w:sz w:val="28"/>
        </w:rPr>
        <w:t>
139 Сборщик-отдельщик катушек 
</w:t>
      </w:r>
      <w:r>
        <w:br/>
      </w:r>
      <w:r>
        <w:rPr>
          <w:rFonts w:ascii="Times New Roman"/>
          <w:b w:val="false"/>
          <w:i w:val="false"/>
          <w:color w:val="000000"/>
          <w:sz w:val="28"/>
        </w:rPr>
        <w:t>
    трансформаторов, занятый на работах по 
</w:t>
      </w:r>
      <w:r>
        <w:br/>
      </w:r>
      <w:r>
        <w:rPr>
          <w:rFonts w:ascii="Times New Roman"/>
          <w:b w:val="false"/>
          <w:i w:val="false"/>
          <w:color w:val="000000"/>
          <w:sz w:val="28"/>
        </w:rPr>
        <w:t>
    стяжке, отделке и прессовке горячих 
</w:t>
      </w:r>
      <w:r>
        <w:br/>
      </w:r>
      <w:r>
        <w:rPr>
          <w:rFonts w:ascii="Times New Roman"/>
          <w:b w:val="false"/>
          <w:i w:val="false"/>
          <w:color w:val="000000"/>
          <w:sz w:val="28"/>
        </w:rPr>
        <w:t>
    обмоток, пропитанных лаками                      6
</w:t>
      </w:r>
      <w:r>
        <w:br/>
      </w:r>
      <w:r>
        <w:rPr>
          <w:rFonts w:ascii="Times New Roman"/>
          <w:b w:val="false"/>
          <w:i w:val="false"/>
          <w:color w:val="000000"/>
          <w:sz w:val="28"/>
        </w:rPr>
        <w:t>
140 Сборщик обмоток трансформаторов                  6
</w:t>
      </w:r>
      <w:r>
        <w:br/>
      </w:r>
      <w:r>
        <w:rPr>
          <w:rFonts w:ascii="Times New Roman"/>
          <w:b w:val="false"/>
          <w:i w:val="false"/>
          <w:color w:val="000000"/>
          <w:sz w:val="28"/>
        </w:rPr>
        <w:t>
141 Сверловщик, занятый на обработке асбоцемента     6
</w:t>
      </w:r>
      <w:r>
        <w:br/>
      </w:r>
      <w:r>
        <w:rPr>
          <w:rFonts w:ascii="Times New Roman"/>
          <w:b w:val="false"/>
          <w:i w:val="false"/>
          <w:color w:val="000000"/>
          <w:sz w:val="28"/>
        </w:rPr>
        <w:t>
142 Слесарь по выводам и обмоткам электрических 
</w:t>
      </w:r>
      <w:r>
        <w:br/>
      </w:r>
      <w:r>
        <w:rPr>
          <w:rFonts w:ascii="Times New Roman"/>
          <w:b w:val="false"/>
          <w:i w:val="false"/>
          <w:color w:val="000000"/>
          <w:sz w:val="28"/>
        </w:rPr>
        <w:t>
    машин                                            6
</w:t>
      </w:r>
      <w:r>
        <w:br/>
      </w:r>
      <w:r>
        <w:rPr>
          <w:rFonts w:ascii="Times New Roman"/>
          <w:b w:val="false"/>
          <w:i w:val="false"/>
          <w:color w:val="000000"/>
          <w:sz w:val="28"/>
        </w:rPr>
        <w:t>
143 Токарь, занятый:
</w:t>
      </w:r>
      <w:r>
        <w:br/>
      </w:r>
      <w:r>
        <w:rPr>
          <w:rFonts w:ascii="Times New Roman"/>
          <w:b w:val="false"/>
          <w:i w:val="false"/>
          <w:color w:val="000000"/>
          <w:sz w:val="28"/>
        </w:rPr>
        <w:t>
    1) на проточке коллекторов якорей из миканита    6
</w:t>
      </w:r>
      <w:r>
        <w:br/>
      </w:r>
      <w:r>
        <w:rPr>
          <w:rFonts w:ascii="Times New Roman"/>
          <w:b w:val="false"/>
          <w:i w:val="false"/>
          <w:color w:val="000000"/>
          <w:sz w:val="28"/>
        </w:rPr>
        <w:t>
    2) на обработке асбоцемента                      6
</w:t>
      </w:r>
      <w:r>
        <w:br/>
      </w:r>
      <w:r>
        <w:rPr>
          <w:rFonts w:ascii="Times New Roman"/>
          <w:b w:val="false"/>
          <w:i w:val="false"/>
          <w:color w:val="000000"/>
          <w:sz w:val="28"/>
        </w:rPr>
        <w:t>
144 Уборщик производственных помещений, 
</w:t>
      </w:r>
      <w:r>
        <w:br/>
      </w:r>
      <w:r>
        <w:rPr>
          <w:rFonts w:ascii="Times New Roman"/>
          <w:b w:val="false"/>
          <w:i w:val="false"/>
          <w:color w:val="000000"/>
          <w:sz w:val="28"/>
        </w:rPr>
        <w:t>
    непосредственно занятый уборкой 
</w:t>
      </w:r>
      <w:r>
        <w:br/>
      </w:r>
      <w:r>
        <w:rPr>
          <w:rFonts w:ascii="Times New Roman"/>
          <w:b w:val="false"/>
          <w:i w:val="false"/>
          <w:color w:val="000000"/>
          <w:sz w:val="28"/>
        </w:rPr>
        <w:t>
    производственных помещений в 
</w:t>
      </w:r>
      <w:r>
        <w:br/>
      </w:r>
      <w:r>
        <w:rPr>
          <w:rFonts w:ascii="Times New Roman"/>
          <w:b w:val="false"/>
          <w:i w:val="false"/>
          <w:color w:val="000000"/>
          <w:sz w:val="28"/>
        </w:rPr>
        <w:t>
    намоточном, обмоточном и изоляционном 
</w:t>
      </w:r>
      <w:r>
        <w:br/>
      </w:r>
      <w:r>
        <w:rPr>
          <w:rFonts w:ascii="Times New Roman"/>
          <w:b w:val="false"/>
          <w:i w:val="false"/>
          <w:color w:val="000000"/>
          <w:sz w:val="28"/>
        </w:rPr>
        <w:t>
    цехах (участках), где применяется 
</w:t>
      </w:r>
      <w:r>
        <w:br/>
      </w:r>
      <w:r>
        <w:rPr>
          <w:rFonts w:ascii="Times New Roman"/>
          <w:b w:val="false"/>
          <w:i w:val="false"/>
          <w:color w:val="000000"/>
          <w:sz w:val="28"/>
        </w:rPr>
        <w:t>
    стеклянная изоляция                              6
</w:t>
      </w:r>
      <w:r>
        <w:br/>
      </w:r>
      <w:r>
        <w:rPr>
          <w:rFonts w:ascii="Times New Roman"/>
          <w:b w:val="false"/>
          <w:i w:val="false"/>
          <w:color w:val="000000"/>
          <w:sz w:val="28"/>
        </w:rPr>
        <w:t>
145 Изготовитель трафаретов, шкал и плат, 
</w:t>
      </w:r>
      <w:r>
        <w:br/>
      </w:r>
      <w:r>
        <w:rPr>
          <w:rFonts w:ascii="Times New Roman"/>
          <w:b w:val="false"/>
          <w:i w:val="false"/>
          <w:color w:val="000000"/>
          <w:sz w:val="28"/>
        </w:rPr>
        <w:t>
    занятый на работах по травлению и 
</w:t>
      </w:r>
      <w:r>
        <w:br/>
      </w:r>
      <w:r>
        <w:rPr>
          <w:rFonts w:ascii="Times New Roman"/>
          <w:b w:val="false"/>
          <w:i w:val="false"/>
          <w:color w:val="000000"/>
          <w:sz w:val="28"/>
        </w:rPr>
        <w:t>
    гальванопокрытиям                                6
</w:t>
      </w:r>
      <w:r>
        <w:br/>
      </w:r>
      <w:r>
        <w:rPr>
          <w:rFonts w:ascii="Times New Roman"/>
          <w:b w:val="false"/>
          <w:i w:val="false"/>
          <w:color w:val="000000"/>
          <w:sz w:val="28"/>
        </w:rPr>
        <w:t>
146 Фрезировщик, занятый на обработке асбоцемента    6
</w:t>
      </w:r>
      <w:r>
        <w:br/>
      </w:r>
      <w:r>
        <w:rPr>
          <w:rFonts w:ascii="Times New Roman"/>
          <w:b w:val="false"/>
          <w:i w:val="false"/>
          <w:color w:val="000000"/>
          <w:sz w:val="28"/>
        </w:rPr>
        <w:t>
147 Электромонтажник-схемщик, занятый 
</w:t>
      </w:r>
      <w:r>
        <w:br/>
      </w:r>
      <w:r>
        <w:rPr>
          <w:rFonts w:ascii="Times New Roman"/>
          <w:b w:val="false"/>
          <w:i w:val="false"/>
          <w:color w:val="000000"/>
          <w:sz w:val="28"/>
        </w:rPr>
        <w:t>
    более 50 процентов рабочего времени на 
</w:t>
      </w:r>
      <w:r>
        <w:br/>
      </w:r>
      <w:r>
        <w:rPr>
          <w:rFonts w:ascii="Times New Roman"/>
          <w:b w:val="false"/>
          <w:i w:val="false"/>
          <w:color w:val="000000"/>
          <w:sz w:val="28"/>
        </w:rPr>
        <w:t>
    пайке свинцово-оловянистыми сплавами в 
</w:t>
      </w:r>
      <w:r>
        <w:br/>
      </w:r>
      <w:r>
        <w:rPr>
          <w:rFonts w:ascii="Times New Roman"/>
          <w:b w:val="false"/>
          <w:i w:val="false"/>
          <w:color w:val="000000"/>
          <w:sz w:val="28"/>
        </w:rPr>
        <w:t>
    электротехнической промышленности                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148 Мастер, непосредственно занятый в цехах 
</w:t>
      </w:r>
      <w:r>
        <w:br/>
      </w:r>
      <w:r>
        <w:rPr>
          <w:rFonts w:ascii="Times New Roman"/>
          <w:b w:val="false"/>
          <w:i w:val="false"/>
          <w:color w:val="000000"/>
          <w:sz w:val="28"/>
        </w:rPr>
        <w:t>
    (участках), где применяется сырая 
</w:t>
      </w:r>
      <w:r>
        <w:br/>
      </w:r>
      <w:r>
        <w:rPr>
          <w:rFonts w:ascii="Times New Roman"/>
          <w:b w:val="false"/>
          <w:i w:val="false"/>
          <w:color w:val="000000"/>
          <w:sz w:val="28"/>
        </w:rPr>
        <w:t>
    микалента, изготовленная:
</w:t>
      </w:r>
      <w:r>
        <w:br/>
      </w:r>
      <w:r>
        <w:rPr>
          <w:rFonts w:ascii="Times New Roman"/>
          <w:b w:val="false"/>
          <w:i w:val="false"/>
          <w:color w:val="000000"/>
          <w:sz w:val="28"/>
        </w:rPr>
        <w:t>
    1) на кремнийорганических лаках и лаках, 
</w:t>
      </w:r>
      <w:r>
        <w:br/>
      </w:r>
      <w:r>
        <w:rPr>
          <w:rFonts w:ascii="Times New Roman"/>
          <w:b w:val="false"/>
          <w:i w:val="false"/>
          <w:color w:val="000000"/>
          <w:sz w:val="28"/>
        </w:rPr>
        <w:t>
    содержащих 40 и более процентов бензола, 
</w:t>
      </w:r>
      <w:r>
        <w:br/>
      </w:r>
      <w:r>
        <w:rPr>
          <w:rFonts w:ascii="Times New Roman"/>
          <w:b w:val="false"/>
          <w:i w:val="false"/>
          <w:color w:val="000000"/>
          <w:sz w:val="28"/>
        </w:rPr>
        <w:t>
    толуола, ксилола                                 12           6
</w:t>
      </w:r>
      <w:r>
        <w:br/>
      </w:r>
      <w:r>
        <w:rPr>
          <w:rFonts w:ascii="Times New Roman"/>
          <w:b w:val="false"/>
          <w:i w:val="false"/>
          <w:color w:val="000000"/>
          <w:sz w:val="28"/>
        </w:rPr>
        <w:t>
    2) на лаках содержащих от 20 до 40 
</w:t>
      </w:r>
      <w:r>
        <w:br/>
      </w:r>
      <w:r>
        <w:rPr>
          <w:rFonts w:ascii="Times New Roman"/>
          <w:b w:val="false"/>
          <w:i w:val="false"/>
          <w:color w:val="000000"/>
          <w:sz w:val="28"/>
        </w:rPr>
        <w:t>
    процентов бензола, толуола, ксилола              12
</w:t>
      </w:r>
      <w:r>
        <w:br/>
      </w:r>
      <w:r>
        <w:rPr>
          <w:rFonts w:ascii="Times New Roman"/>
          <w:b w:val="false"/>
          <w:i w:val="false"/>
          <w:color w:val="000000"/>
          <w:sz w:val="28"/>
        </w:rPr>
        <w:t>
    3) на лаках содержащих менее 20 
</w:t>
      </w:r>
      <w:r>
        <w:br/>
      </w:r>
      <w:r>
        <w:rPr>
          <w:rFonts w:ascii="Times New Roman"/>
          <w:b w:val="false"/>
          <w:i w:val="false"/>
          <w:color w:val="000000"/>
          <w:sz w:val="28"/>
        </w:rPr>
        <w:t>
    процентов бензола, толуола, ксилола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ГАЛЬВАНИЧЕСКИХ ЭЛЕМЕНТОВ И БАТАРЕЙ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149 Автоматчик элементного производства              6
</w:t>
      </w:r>
      <w:r>
        <w:br/>
      </w:r>
      <w:r>
        <w:rPr>
          <w:rFonts w:ascii="Times New Roman"/>
          <w:b w:val="false"/>
          <w:i w:val="false"/>
          <w:color w:val="000000"/>
          <w:sz w:val="28"/>
        </w:rPr>
        <w:t>
150 Варщик электроизоляционных лаков, смол и мастик  12
</w:t>
      </w:r>
      <w:r>
        <w:br/>
      </w:r>
      <w:r>
        <w:rPr>
          <w:rFonts w:ascii="Times New Roman"/>
          <w:b w:val="false"/>
          <w:i w:val="false"/>
          <w:color w:val="000000"/>
          <w:sz w:val="28"/>
        </w:rPr>
        <w:t>
151 Заварщик пасты                                   6
</w:t>
      </w:r>
      <w:r>
        <w:br/>
      </w:r>
      <w:r>
        <w:rPr>
          <w:rFonts w:ascii="Times New Roman"/>
          <w:b w:val="false"/>
          <w:i w:val="false"/>
          <w:color w:val="000000"/>
          <w:sz w:val="28"/>
        </w:rPr>
        <w:t>
152 Заливщик смолкой, занятый на работах:
</w:t>
      </w:r>
      <w:r>
        <w:br/>
      </w:r>
      <w:r>
        <w:rPr>
          <w:rFonts w:ascii="Times New Roman"/>
          <w:b w:val="false"/>
          <w:i w:val="false"/>
          <w:color w:val="000000"/>
          <w:sz w:val="28"/>
        </w:rPr>
        <w:t>
    1) с пековой смолкой                             12
</w:t>
      </w:r>
      <w:r>
        <w:br/>
      </w:r>
      <w:r>
        <w:rPr>
          <w:rFonts w:ascii="Times New Roman"/>
          <w:b w:val="false"/>
          <w:i w:val="false"/>
          <w:color w:val="000000"/>
          <w:sz w:val="28"/>
        </w:rPr>
        <w:t>
    2) с битумной смолкой                            6
</w:t>
      </w:r>
      <w:r>
        <w:br/>
      </w:r>
      <w:r>
        <w:rPr>
          <w:rFonts w:ascii="Times New Roman"/>
          <w:b w:val="false"/>
          <w:i w:val="false"/>
          <w:color w:val="000000"/>
          <w:sz w:val="28"/>
        </w:rPr>
        <w:t>
153 Изолировщик элементного производства, 
</w:t>
      </w:r>
      <w:r>
        <w:br/>
      </w:r>
      <w:r>
        <w:rPr>
          <w:rFonts w:ascii="Times New Roman"/>
          <w:b w:val="false"/>
          <w:i w:val="false"/>
          <w:color w:val="000000"/>
          <w:sz w:val="28"/>
        </w:rPr>
        <w:t>
    занятый на работах:
</w:t>
      </w:r>
      <w:r>
        <w:br/>
      </w:r>
      <w:r>
        <w:rPr>
          <w:rFonts w:ascii="Times New Roman"/>
          <w:b w:val="false"/>
          <w:i w:val="false"/>
          <w:color w:val="000000"/>
          <w:sz w:val="28"/>
        </w:rPr>
        <w:t>
    1) с применением лаков или эпоксидных 
</w:t>
      </w:r>
      <w:r>
        <w:br/>
      </w:r>
      <w:r>
        <w:rPr>
          <w:rFonts w:ascii="Times New Roman"/>
          <w:b w:val="false"/>
          <w:i w:val="false"/>
          <w:color w:val="000000"/>
          <w:sz w:val="28"/>
        </w:rPr>
        <w:t>
    смолок или других композиций, 
</w:t>
      </w:r>
      <w:r>
        <w:br/>
      </w:r>
      <w:r>
        <w:rPr>
          <w:rFonts w:ascii="Times New Roman"/>
          <w:b w:val="false"/>
          <w:i w:val="false"/>
          <w:color w:val="000000"/>
          <w:sz w:val="28"/>
        </w:rPr>
        <w:t>
    содержащих полихлорвинил                         6
</w:t>
      </w:r>
      <w:r>
        <w:br/>
      </w:r>
      <w:r>
        <w:rPr>
          <w:rFonts w:ascii="Times New Roman"/>
          <w:b w:val="false"/>
          <w:i w:val="false"/>
          <w:color w:val="000000"/>
          <w:sz w:val="28"/>
        </w:rPr>
        <w:t>
    2) при парафинировании парафино-
</w:t>
      </w:r>
      <w:r>
        <w:br/>
      </w:r>
      <w:r>
        <w:rPr>
          <w:rFonts w:ascii="Times New Roman"/>
          <w:b w:val="false"/>
          <w:i w:val="false"/>
          <w:color w:val="000000"/>
          <w:sz w:val="28"/>
        </w:rPr>
        <w:t>
    канифольной композицией на потоке                6
</w:t>
      </w:r>
      <w:r>
        <w:br/>
      </w:r>
      <w:r>
        <w:rPr>
          <w:rFonts w:ascii="Times New Roman"/>
          <w:b w:val="false"/>
          <w:i w:val="false"/>
          <w:color w:val="000000"/>
          <w:sz w:val="28"/>
        </w:rPr>
        <w:t>
154 Контролер в аккумуляторном и элементном 
</w:t>
      </w:r>
      <w:r>
        <w:br/>
      </w:r>
      <w:r>
        <w:rPr>
          <w:rFonts w:ascii="Times New Roman"/>
          <w:b w:val="false"/>
          <w:i w:val="false"/>
          <w:color w:val="000000"/>
          <w:sz w:val="28"/>
        </w:rPr>
        <w:t>
    производстве, занятый:
</w:t>
      </w:r>
      <w:r>
        <w:br/>
      </w:r>
      <w:r>
        <w:rPr>
          <w:rFonts w:ascii="Times New Roman"/>
          <w:b w:val="false"/>
          <w:i w:val="false"/>
          <w:color w:val="000000"/>
          <w:sz w:val="28"/>
        </w:rPr>
        <w:t>
    1) в мельнично-смесовом, прессовом и 
</w:t>
      </w:r>
      <w:r>
        <w:br/>
      </w:r>
      <w:r>
        <w:rPr>
          <w:rFonts w:ascii="Times New Roman"/>
          <w:b w:val="false"/>
          <w:i w:val="false"/>
          <w:color w:val="000000"/>
          <w:sz w:val="28"/>
        </w:rPr>
        <w:t>
    электролитном цехах и отделениях                 12
</w:t>
      </w:r>
      <w:r>
        <w:br/>
      </w:r>
      <w:r>
        <w:rPr>
          <w:rFonts w:ascii="Times New Roman"/>
          <w:b w:val="false"/>
          <w:i w:val="false"/>
          <w:color w:val="000000"/>
          <w:sz w:val="28"/>
        </w:rPr>
        <w:t>
    2) на участках: сборки галетных элементов 
</w:t>
      </w:r>
      <w:r>
        <w:br/>
      </w:r>
      <w:r>
        <w:rPr>
          <w:rFonts w:ascii="Times New Roman"/>
          <w:b w:val="false"/>
          <w:i w:val="false"/>
          <w:color w:val="000000"/>
          <w:sz w:val="28"/>
        </w:rPr>
        <w:t>
    и батарей, пастонамазочном                       6
</w:t>
      </w:r>
      <w:r>
        <w:br/>
      </w:r>
      <w:r>
        <w:rPr>
          <w:rFonts w:ascii="Times New Roman"/>
          <w:b w:val="false"/>
          <w:i w:val="false"/>
          <w:color w:val="000000"/>
          <w:sz w:val="28"/>
        </w:rPr>
        <w:t>
155 Машинист мельницы                                12
</w:t>
      </w:r>
      <w:r>
        <w:br/>
      </w:r>
      <w:r>
        <w:rPr>
          <w:rFonts w:ascii="Times New Roman"/>
          <w:b w:val="false"/>
          <w:i w:val="false"/>
          <w:color w:val="000000"/>
          <w:sz w:val="28"/>
        </w:rPr>
        <w:t>
156 Наладчик автоматов элементного 
</w:t>
      </w:r>
      <w:r>
        <w:br/>
      </w:r>
      <w:r>
        <w:rPr>
          <w:rFonts w:ascii="Times New Roman"/>
          <w:b w:val="false"/>
          <w:i w:val="false"/>
          <w:color w:val="000000"/>
          <w:sz w:val="28"/>
        </w:rPr>
        <w:t>
    производства, постоянно занятый в 
</w:t>
      </w:r>
      <w:r>
        <w:br/>
      </w:r>
      <w:r>
        <w:rPr>
          <w:rFonts w:ascii="Times New Roman"/>
          <w:b w:val="false"/>
          <w:i w:val="false"/>
          <w:color w:val="000000"/>
          <w:sz w:val="28"/>
        </w:rPr>
        <w:t>
    сборочном отделении                              6
</w:t>
      </w:r>
      <w:r>
        <w:br/>
      </w:r>
      <w:r>
        <w:rPr>
          <w:rFonts w:ascii="Times New Roman"/>
          <w:b w:val="false"/>
          <w:i w:val="false"/>
          <w:color w:val="000000"/>
          <w:sz w:val="28"/>
        </w:rPr>
        <w:t>
157 Намазчик пасты                                   6
</w:t>
      </w:r>
      <w:r>
        <w:br/>
      </w:r>
      <w:r>
        <w:rPr>
          <w:rFonts w:ascii="Times New Roman"/>
          <w:b w:val="false"/>
          <w:i w:val="false"/>
          <w:color w:val="000000"/>
          <w:sz w:val="28"/>
        </w:rPr>
        <w:t>
158 Намазчик электропроводного слоя                  6
</w:t>
      </w:r>
      <w:r>
        <w:br/>
      </w:r>
      <w:r>
        <w:rPr>
          <w:rFonts w:ascii="Times New Roman"/>
          <w:b w:val="false"/>
          <w:i w:val="false"/>
          <w:color w:val="000000"/>
          <w:sz w:val="28"/>
        </w:rPr>
        <w:t>
159 Обвязчик агломератов                             6
</w:t>
      </w:r>
      <w:r>
        <w:br/>
      </w:r>
      <w:r>
        <w:rPr>
          <w:rFonts w:ascii="Times New Roman"/>
          <w:b w:val="false"/>
          <w:i w:val="false"/>
          <w:color w:val="000000"/>
          <w:sz w:val="28"/>
        </w:rPr>
        <w:t>
160 Оклейщик батарей, постоянно занятый на конвейере 6
</w:t>
      </w:r>
      <w:r>
        <w:br/>
      </w:r>
      <w:r>
        <w:rPr>
          <w:rFonts w:ascii="Times New Roman"/>
          <w:b w:val="false"/>
          <w:i w:val="false"/>
          <w:color w:val="000000"/>
          <w:sz w:val="28"/>
        </w:rPr>
        <w:t>
161 Подсобный рабочий, занятый:
</w:t>
      </w:r>
      <w:r>
        <w:br/>
      </w:r>
      <w:r>
        <w:rPr>
          <w:rFonts w:ascii="Times New Roman"/>
          <w:b w:val="false"/>
          <w:i w:val="false"/>
          <w:color w:val="000000"/>
          <w:sz w:val="28"/>
        </w:rPr>
        <w:t>
    1) на участках сборки галетных элементов, 
</w:t>
      </w:r>
      <w:r>
        <w:br/>
      </w:r>
      <w:r>
        <w:rPr>
          <w:rFonts w:ascii="Times New Roman"/>
          <w:b w:val="false"/>
          <w:i w:val="false"/>
          <w:color w:val="000000"/>
          <w:sz w:val="28"/>
        </w:rPr>
        <w:t>
    батарей и пастонамазочном                        6
</w:t>
      </w:r>
      <w:r>
        <w:br/>
      </w:r>
      <w:r>
        <w:rPr>
          <w:rFonts w:ascii="Times New Roman"/>
          <w:b w:val="false"/>
          <w:i w:val="false"/>
          <w:color w:val="000000"/>
          <w:sz w:val="28"/>
        </w:rPr>
        <w:t>
    2) в мельнично-смесовом, прессовом и 
</w:t>
      </w:r>
      <w:r>
        <w:br/>
      </w:r>
      <w:r>
        <w:rPr>
          <w:rFonts w:ascii="Times New Roman"/>
          <w:b w:val="false"/>
          <w:i w:val="false"/>
          <w:color w:val="000000"/>
          <w:sz w:val="28"/>
        </w:rPr>
        <w:t>
    электролитном цехах и отделениях                 12
</w:t>
      </w:r>
      <w:r>
        <w:br/>
      </w:r>
      <w:r>
        <w:rPr>
          <w:rFonts w:ascii="Times New Roman"/>
          <w:b w:val="false"/>
          <w:i w:val="false"/>
          <w:color w:val="000000"/>
          <w:sz w:val="28"/>
        </w:rPr>
        <w:t>
162 Прессовщик агломератов                           12
</w:t>
      </w:r>
      <w:r>
        <w:br/>
      </w:r>
      <w:r>
        <w:rPr>
          <w:rFonts w:ascii="Times New Roman"/>
          <w:b w:val="false"/>
          <w:i w:val="false"/>
          <w:color w:val="000000"/>
          <w:sz w:val="28"/>
        </w:rPr>
        <w:t>
163 Приготовитель активных масс                      12
</w:t>
      </w:r>
      <w:r>
        <w:br/>
      </w:r>
      <w:r>
        <w:rPr>
          <w:rFonts w:ascii="Times New Roman"/>
          <w:b w:val="false"/>
          <w:i w:val="false"/>
          <w:color w:val="000000"/>
          <w:sz w:val="28"/>
        </w:rPr>
        <w:t>
164 Приготовитель растворов и электролитов, 
</w:t>
      </w:r>
      <w:r>
        <w:br/>
      </w:r>
      <w:r>
        <w:rPr>
          <w:rFonts w:ascii="Times New Roman"/>
          <w:b w:val="false"/>
          <w:i w:val="false"/>
          <w:color w:val="000000"/>
          <w:sz w:val="28"/>
        </w:rPr>
        <w:t>
    занятый проготовлением электролита               12
</w:t>
      </w:r>
      <w:r>
        <w:br/>
      </w:r>
      <w:r>
        <w:rPr>
          <w:rFonts w:ascii="Times New Roman"/>
          <w:b w:val="false"/>
          <w:i w:val="false"/>
          <w:color w:val="000000"/>
          <w:sz w:val="28"/>
        </w:rPr>
        <w:t>
165 Просевальщик сыпучих материалов                  12
</w:t>
      </w:r>
      <w:r>
        <w:br/>
      </w:r>
      <w:r>
        <w:rPr>
          <w:rFonts w:ascii="Times New Roman"/>
          <w:b w:val="false"/>
          <w:i w:val="false"/>
          <w:color w:val="000000"/>
          <w:sz w:val="28"/>
        </w:rPr>
        <w:t>
166 Пропитчик электротехнических изделий             12
</w:t>
      </w:r>
      <w:r>
        <w:br/>
      </w:r>
      <w:r>
        <w:rPr>
          <w:rFonts w:ascii="Times New Roman"/>
          <w:b w:val="false"/>
          <w:i w:val="false"/>
          <w:color w:val="000000"/>
          <w:sz w:val="28"/>
        </w:rPr>
        <w:t>
167 Распределитель работ, непосредственно занятый:
</w:t>
      </w:r>
      <w:r>
        <w:br/>
      </w:r>
      <w:r>
        <w:rPr>
          <w:rFonts w:ascii="Times New Roman"/>
          <w:b w:val="false"/>
          <w:i w:val="false"/>
          <w:color w:val="000000"/>
          <w:sz w:val="28"/>
        </w:rPr>
        <w:t>
    1) на участках сборки галетных элементов, 
</w:t>
      </w:r>
      <w:r>
        <w:br/>
      </w:r>
      <w:r>
        <w:rPr>
          <w:rFonts w:ascii="Times New Roman"/>
          <w:b w:val="false"/>
          <w:i w:val="false"/>
          <w:color w:val="000000"/>
          <w:sz w:val="28"/>
        </w:rPr>
        <w:t>
    батарей и пастонамазочном                        6
</w:t>
      </w:r>
      <w:r>
        <w:br/>
      </w:r>
      <w:r>
        <w:rPr>
          <w:rFonts w:ascii="Times New Roman"/>
          <w:b w:val="false"/>
          <w:i w:val="false"/>
          <w:color w:val="000000"/>
          <w:sz w:val="28"/>
        </w:rPr>
        <w:t>
    2) в мельнично-смесовом, прессовом и 
</w:t>
      </w:r>
      <w:r>
        <w:br/>
      </w:r>
      <w:r>
        <w:rPr>
          <w:rFonts w:ascii="Times New Roman"/>
          <w:b w:val="false"/>
          <w:i w:val="false"/>
          <w:color w:val="000000"/>
          <w:sz w:val="28"/>
        </w:rPr>
        <w:t>
    электролитных цехах и отделениях                 12
</w:t>
      </w:r>
      <w:r>
        <w:br/>
      </w:r>
      <w:r>
        <w:rPr>
          <w:rFonts w:ascii="Times New Roman"/>
          <w:b w:val="false"/>
          <w:i w:val="false"/>
          <w:color w:val="000000"/>
          <w:sz w:val="28"/>
        </w:rPr>
        <w:t>
168 Сборщик гальванических элементов и 
</w:t>
      </w:r>
      <w:r>
        <w:br/>
      </w:r>
      <w:r>
        <w:rPr>
          <w:rFonts w:ascii="Times New Roman"/>
          <w:b w:val="false"/>
          <w:i w:val="false"/>
          <w:color w:val="000000"/>
          <w:sz w:val="28"/>
        </w:rPr>
        <w:t>
    батарей, занятый:
</w:t>
      </w:r>
      <w:r>
        <w:br/>
      </w:r>
      <w:r>
        <w:rPr>
          <w:rFonts w:ascii="Times New Roman"/>
          <w:b w:val="false"/>
          <w:i w:val="false"/>
          <w:color w:val="000000"/>
          <w:sz w:val="28"/>
        </w:rPr>
        <w:t>
    1) на сборке галетных элементов                  6
</w:t>
      </w:r>
      <w:r>
        <w:br/>
      </w:r>
      <w:r>
        <w:rPr>
          <w:rFonts w:ascii="Times New Roman"/>
          <w:b w:val="false"/>
          <w:i w:val="false"/>
          <w:color w:val="000000"/>
          <w:sz w:val="28"/>
        </w:rPr>
        <w:t>
    2) на сборке секций                              6
</w:t>
      </w:r>
      <w:r>
        <w:br/>
      </w:r>
      <w:r>
        <w:rPr>
          <w:rFonts w:ascii="Times New Roman"/>
          <w:b w:val="false"/>
          <w:i w:val="false"/>
          <w:color w:val="000000"/>
          <w:sz w:val="28"/>
        </w:rPr>
        <w:t>
    3) на сборке батарей на производственном потоке  6
</w:t>
      </w:r>
      <w:r>
        <w:br/>
      </w:r>
      <w:r>
        <w:rPr>
          <w:rFonts w:ascii="Times New Roman"/>
          <w:b w:val="false"/>
          <w:i w:val="false"/>
          <w:color w:val="000000"/>
          <w:sz w:val="28"/>
        </w:rPr>
        <w:t>
169 Слесарь-ремонтник, постоянно занятый 
</w:t>
      </w:r>
      <w:r>
        <w:br/>
      </w:r>
      <w:r>
        <w:rPr>
          <w:rFonts w:ascii="Times New Roman"/>
          <w:b w:val="false"/>
          <w:i w:val="false"/>
          <w:color w:val="000000"/>
          <w:sz w:val="28"/>
        </w:rPr>
        <w:t>
    наладкой оборудования прессового 
</w:t>
      </w:r>
      <w:r>
        <w:br/>
      </w:r>
      <w:r>
        <w:rPr>
          <w:rFonts w:ascii="Times New Roman"/>
          <w:b w:val="false"/>
          <w:i w:val="false"/>
          <w:color w:val="000000"/>
          <w:sz w:val="28"/>
        </w:rPr>
        <w:t>
    отделения, мельнично-смесового отделения         12
</w:t>
      </w:r>
      <w:r>
        <w:br/>
      </w:r>
      <w:r>
        <w:rPr>
          <w:rFonts w:ascii="Times New Roman"/>
          <w:b w:val="false"/>
          <w:i w:val="false"/>
          <w:color w:val="000000"/>
          <w:sz w:val="28"/>
        </w:rPr>
        <w:t>
170 Сушильщик элементного производства               12
</w:t>
      </w:r>
      <w:r>
        <w:br/>
      </w:r>
      <w:r>
        <w:rPr>
          <w:rFonts w:ascii="Times New Roman"/>
          <w:b w:val="false"/>
          <w:i w:val="false"/>
          <w:color w:val="000000"/>
          <w:sz w:val="28"/>
        </w:rPr>
        <w:t>
171 Уборщик производственных помещений, 
</w:t>
      </w:r>
      <w:r>
        <w:br/>
      </w:r>
      <w:r>
        <w:rPr>
          <w:rFonts w:ascii="Times New Roman"/>
          <w:b w:val="false"/>
          <w:i w:val="false"/>
          <w:color w:val="000000"/>
          <w:sz w:val="28"/>
        </w:rPr>
        <w:t>
    непосредственно занятый:
</w:t>
      </w:r>
      <w:r>
        <w:br/>
      </w:r>
      <w:r>
        <w:rPr>
          <w:rFonts w:ascii="Times New Roman"/>
          <w:b w:val="false"/>
          <w:i w:val="false"/>
          <w:color w:val="000000"/>
          <w:sz w:val="28"/>
        </w:rPr>
        <w:t>
    1) на уборке производственных помещений 
</w:t>
      </w:r>
      <w:r>
        <w:br/>
      </w:r>
      <w:r>
        <w:rPr>
          <w:rFonts w:ascii="Times New Roman"/>
          <w:b w:val="false"/>
          <w:i w:val="false"/>
          <w:color w:val="000000"/>
          <w:sz w:val="28"/>
        </w:rPr>
        <w:t>
    на участках сборки галетных элементов, 
</w:t>
      </w:r>
      <w:r>
        <w:br/>
      </w:r>
      <w:r>
        <w:rPr>
          <w:rFonts w:ascii="Times New Roman"/>
          <w:b w:val="false"/>
          <w:i w:val="false"/>
          <w:color w:val="000000"/>
          <w:sz w:val="28"/>
        </w:rPr>
        <w:t>
    батарей и пастонамазачном                        6
</w:t>
      </w:r>
      <w:r>
        <w:br/>
      </w:r>
      <w:r>
        <w:rPr>
          <w:rFonts w:ascii="Times New Roman"/>
          <w:b w:val="false"/>
          <w:i w:val="false"/>
          <w:color w:val="000000"/>
          <w:sz w:val="28"/>
        </w:rPr>
        <w:t>
    2) уборкой производственных помещений 
</w:t>
      </w:r>
      <w:r>
        <w:br/>
      </w:r>
      <w:r>
        <w:rPr>
          <w:rFonts w:ascii="Times New Roman"/>
          <w:b w:val="false"/>
          <w:i w:val="false"/>
          <w:color w:val="000000"/>
          <w:sz w:val="28"/>
        </w:rPr>
        <w:t>
    в мельнично-смесовом, прессовом и 
</w:t>
      </w:r>
      <w:r>
        <w:br/>
      </w:r>
      <w:r>
        <w:rPr>
          <w:rFonts w:ascii="Times New Roman"/>
          <w:b w:val="false"/>
          <w:i w:val="false"/>
          <w:color w:val="000000"/>
          <w:sz w:val="28"/>
        </w:rPr>
        <w:t>
    электролитном цехах и отделениях                 12     
</w:t>
      </w:r>
      <w:r>
        <w:br/>
      </w:r>
      <w:r>
        <w:rPr>
          <w:rFonts w:ascii="Times New Roman"/>
          <w:b w:val="false"/>
          <w:i w:val="false"/>
          <w:color w:val="000000"/>
          <w:sz w:val="28"/>
        </w:rPr>
        <w:t>
172 Шприцовщик                                       12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173 Сменные руководители и специалисты, 
</w:t>
      </w:r>
      <w:r>
        <w:br/>
      </w:r>
      <w:r>
        <w:rPr>
          <w:rFonts w:ascii="Times New Roman"/>
          <w:b w:val="false"/>
          <w:i w:val="false"/>
          <w:color w:val="000000"/>
          <w:sz w:val="28"/>
        </w:rPr>
        <w:t>
    непосредственно занятые в мельнично- 
</w:t>
      </w:r>
      <w:r>
        <w:br/>
      </w:r>
      <w:r>
        <w:rPr>
          <w:rFonts w:ascii="Times New Roman"/>
          <w:b w:val="false"/>
          <w:i w:val="false"/>
          <w:color w:val="000000"/>
          <w:sz w:val="28"/>
        </w:rPr>
        <w:t>
    смесовом и прессовых цехах и отделениях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ЭЛЕМЕНТОВ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БАТАРЕЙ НА ОСНОВЕ РТУТИ И ЕЕ СОЕДИНЕНИЙ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174 Рабочие и мастера, непосредственно 
</w:t>
      </w:r>
      <w:r>
        <w:br/>
      </w:r>
      <w:r>
        <w:rPr>
          <w:rFonts w:ascii="Times New Roman"/>
          <w:b w:val="false"/>
          <w:i w:val="false"/>
          <w:color w:val="000000"/>
          <w:sz w:val="28"/>
        </w:rPr>
        <w:t>
    занятые в производстве источников тока 
</w:t>
      </w:r>
      <w:r>
        <w:br/>
      </w:r>
      <w:r>
        <w:rPr>
          <w:rFonts w:ascii="Times New Roman"/>
          <w:b w:val="false"/>
          <w:i w:val="false"/>
          <w:color w:val="000000"/>
          <w:sz w:val="28"/>
        </w:rPr>
        <w:t>
    (элементов батарей) на основе ртути и ее 
</w:t>
      </w:r>
      <w:r>
        <w:br/>
      </w:r>
      <w:r>
        <w:rPr>
          <w:rFonts w:ascii="Times New Roman"/>
          <w:b w:val="false"/>
          <w:i w:val="false"/>
          <w:color w:val="000000"/>
          <w:sz w:val="28"/>
        </w:rPr>
        <w:t>
    соединений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ЭЛЕМЕНТОВ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БАТАРЕЙ НА ОСНОВЕ СВИНЦА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ЕГО СОЕДИНЕНИЙ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175 Рабочие и мастера, занятые 
</w:t>
      </w:r>
      <w:r>
        <w:br/>
      </w:r>
      <w:r>
        <w:rPr>
          <w:rFonts w:ascii="Times New Roman"/>
          <w:b w:val="false"/>
          <w:i w:val="false"/>
          <w:color w:val="000000"/>
          <w:sz w:val="28"/>
        </w:rPr>
        <w:t>
    непосредственно в производстве 
</w:t>
      </w:r>
      <w:r>
        <w:br/>
      </w:r>
      <w:r>
        <w:rPr>
          <w:rFonts w:ascii="Times New Roman"/>
          <w:b w:val="false"/>
          <w:i w:val="false"/>
          <w:color w:val="000000"/>
          <w:sz w:val="28"/>
        </w:rPr>
        <w:t>
    источников тока (элементов батарей) на 
</w:t>
      </w:r>
      <w:r>
        <w:br/>
      </w:r>
      <w:r>
        <w:rPr>
          <w:rFonts w:ascii="Times New Roman"/>
          <w:b w:val="false"/>
          <w:i w:val="false"/>
          <w:color w:val="000000"/>
          <w:sz w:val="28"/>
        </w:rPr>
        <w:t>
    основе свинца и его соединений                   12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АСФАЛЬТОПЕКОВОЙ МАССЫ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176 Аппаратчик плавления, занятый на плавке и 
</w:t>
      </w:r>
      <w:r>
        <w:br/>
      </w:r>
      <w:r>
        <w:rPr>
          <w:rFonts w:ascii="Times New Roman"/>
          <w:b w:val="false"/>
          <w:i w:val="false"/>
          <w:color w:val="000000"/>
          <w:sz w:val="28"/>
        </w:rPr>
        <w:t>
    облагораживании пека                             12           6
</w:t>
      </w:r>
      <w:r>
        <w:br/>
      </w:r>
      <w:r>
        <w:rPr>
          <w:rFonts w:ascii="Times New Roman"/>
          <w:b w:val="false"/>
          <w:i w:val="false"/>
          <w:color w:val="000000"/>
          <w:sz w:val="28"/>
        </w:rPr>
        <w:t>
177 Аппаратчик сушки, занятый сушкой кизельгура      12           6
</w:t>
      </w:r>
      <w:r>
        <w:br/>
      </w:r>
      <w:r>
        <w:rPr>
          <w:rFonts w:ascii="Times New Roman"/>
          <w:b w:val="false"/>
          <w:i w:val="false"/>
          <w:color w:val="000000"/>
          <w:sz w:val="28"/>
        </w:rPr>
        <w:t>
178 Аппаратчик смешивания, занятый 
</w:t>
      </w:r>
      <w:r>
        <w:br/>
      </w:r>
      <w:r>
        <w:rPr>
          <w:rFonts w:ascii="Times New Roman"/>
          <w:b w:val="false"/>
          <w:i w:val="false"/>
          <w:color w:val="000000"/>
          <w:sz w:val="28"/>
        </w:rPr>
        <w:t>
    обслуживанием смесителей                         12           6
</w:t>
      </w:r>
      <w:r>
        <w:br/>
      </w:r>
      <w:r>
        <w:rPr>
          <w:rFonts w:ascii="Times New Roman"/>
          <w:b w:val="false"/>
          <w:i w:val="false"/>
          <w:color w:val="000000"/>
          <w:sz w:val="28"/>
        </w:rPr>
        <w:t>
179 Гардеробщик, непосредственно занятый 
</w:t>
      </w:r>
      <w:r>
        <w:br/>
      </w:r>
      <w:r>
        <w:rPr>
          <w:rFonts w:ascii="Times New Roman"/>
          <w:b w:val="false"/>
          <w:i w:val="false"/>
          <w:color w:val="000000"/>
          <w:sz w:val="28"/>
        </w:rPr>
        <w:t>
    обслуживанием работников производства            12
</w:t>
      </w:r>
      <w:r>
        <w:br/>
      </w:r>
      <w:r>
        <w:rPr>
          <w:rFonts w:ascii="Times New Roman"/>
          <w:b w:val="false"/>
          <w:i w:val="false"/>
          <w:color w:val="000000"/>
          <w:sz w:val="28"/>
        </w:rPr>
        <w:t>
180 Грузчик, занятый на подвозке пека                12           6
</w:t>
      </w:r>
      <w:r>
        <w:br/>
      </w:r>
      <w:r>
        <w:rPr>
          <w:rFonts w:ascii="Times New Roman"/>
          <w:b w:val="false"/>
          <w:i w:val="false"/>
          <w:color w:val="000000"/>
          <w:sz w:val="28"/>
        </w:rPr>
        <w:t>
181 Изолировщик на термоизоляции                     12           6
</w:t>
      </w:r>
      <w:r>
        <w:br/>
      </w:r>
      <w:r>
        <w:rPr>
          <w:rFonts w:ascii="Times New Roman"/>
          <w:b w:val="false"/>
          <w:i w:val="false"/>
          <w:color w:val="000000"/>
          <w:sz w:val="28"/>
        </w:rPr>
        <w:t>
182 Кладовщик, занятый хранением и выдачей химсырья  12
</w:t>
      </w:r>
      <w:r>
        <w:br/>
      </w:r>
      <w:r>
        <w:rPr>
          <w:rFonts w:ascii="Times New Roman"/>
          <w:b w:val="false"/>
          <w:i w:val="false"/>
          <w:color w:val="000000"/>
          <w:sz w:val="28"/>
        </w:rPr>
        <w:t>
183 Кочегар технологических печей                    12           6
</w:t>
      </w:r>
      <w:r>
        <w:br/>
      </w:r>
      <w:r>
        <w:rPr>
          <w:rFonts w:ascii="Times New Roman"/>
          <w:b w:val="false"/>
          <w:i w:val="false"/>
          <w:color w:val="000000"/>
          <w:sz w:val="28"/>
        </w:rPr>
        <w:t>
184 Машинист шприц-машины                            12           6
</w:t>
      </w:r>
      <w:r>
        <w:br/>
      </w:r>
      <w:r>
        <w:rPr>
          <w:rFonts w:ascii="Times New Roman"/>
          <w:b w:val="false"/>
          <w:i w:val="false"/>
          <w:color w:val="000000"/>
          <w:sz w:val="28"/>
        </w:rPr>
        <w:t>
185 Машинист мельниц, занятый на размоле кизельгура  12           6
</w:t>
      </w:r>
      <w:r>
        <w:br/>
      </w:r>
      <w:r>
        <w:rPr>
          <w:rFonts w:ascii="Times New Roman"/>
          <w:b w:val="false"/>
          <w:i w:val="false"/>
          <w:color w:val="000000"/>
          <w:sz w:val="28"/>
        </w:rPr>
        <w:t>
186 Пробоотборщик, занятый отбором проб и 
</w:t>
      </w:r>
      <w:r>
        <w:br/>
      </w:r>
      <w:r>
        <w:rPr>
          <w:rFonts w:ascii="Times New Roman"/>
          <w:b w:val="false"/>
          <w:i w:val="false"/>
          <w:color w:val="000000"/>
          <w:sz w:val="28"/>
        </w:rPr>
        <w:t>
    контролем непосредственно в производстве 
</w:t>
      </w:r>
      <w:r>
        <w:br/>
      </w:r>
      <w:r>
        <w:rPr>
          <w:rFonts w:ascii="Times New Roman"/>
          <w:b w:val="false"/>
          <w:i w:val="false"/>
          <w:color w:val="000000"/>
          <w:sz w:val="28"/>
        </w:rPr>
        <w:t>
    асфальтопековой массы                            12           6
</w:t>
      </w:r>
      <w:r>
        <w:br/>
      </w:r>
      <w:r>
        <w:rPr>
          <w:rFonts w:ascii="Times New Roman"/>
          <w:b w:val="false"/>
          <w:i w:val="false"/>
          <w:color w:val="000000"/>
          <w:sz w:val="28"/>
        </w:rPr>
        <w:t>
187 Рабочие, занятые на распушке волокнистых 
</w:t>
      </w:r>
      <w:r>
        <w:br/>
      </w:r>
      <w:r>
        <w:rPr>
          <w:rFonts w:ascii="Times New Roman"/>
          <w:b w:val="false"/>
          <w:i w:val="false"/>
          <w:color w:val="000000"/>
          <w:sz w:val="28"/>
        </w:rPr>
        <w:t>
    материалов                                       12           6
</w:t>
      </w:r>
      <w:r>
        <w:br/>
      </w:r>
      <w:r>
        <w:rPr>
          <w:rFonts w:ascii="Times New Roman"/>
          <w:b w:val="false"/>
          <w:i w:val="false"/>
          <w:color w:val="000000"/>
          <w:sz w:val="28"/>
        </w:rPr>
        <w:t>
188 Слесарь-ремонтник, занятый на ремонте и 
</w:t>
      </w:r>
      <w:r>
        <w:br/>
      </w:r>
      <w:r>
        <w:rPr>
          <w:rFonts w:ascii="Times New Roman"/>
          <w:b w:val="false"/>
          <w:i w:val="false"/>
          <w:color w:val="000000"/>
          <w:sz w:val="28"/>
        </w:rPr>
        <w:t>
    обслуживании оборудования основных 
</w:t>
      </w:r>
      <w:r>
        <w:br/>
      </w:r>
      <w:r>
        <w:rPr>
          <w:rFonts w:ascii="Times New Roman"/>
          <w:b w:val="false"/>
          <w:i w:val="false"/>
          <w:color w:val="000000"/>
          <w:sz w:val="28"/>
        </w:rPr>
        <w:t>
    производственных цехах                           12           6
</w:t>
      </w:r>
      <w:r>
        <w:br/>
      </w:r>
      <w:r>
        <w:rPr>
          <w:rFonts w:ascii="Times New Roman"/>
          <w:b w:val="false"/>
          <w:i w:val="false"/>
          <w:color w:val="000000"/>
          <w:sz w:val="28"/>
        </w:rPr>
        <w:t>
189 Уборщик производственных помещений, 
</w:t>
      </w:r>
      <w:r>
        <w:br/>
      </w:r>
      <w:r>
        <w:rPr>
          <w:rFonts w:ascii="Times New Roman"/>
          <w:b w:val="false"/>
          <w:i w:val="false"/>
          <w:color w:val="000000"/>
          <w:sz w:val="28"/>
        </w:rPr>
        <w:t>
    непосредственно занятый в основных 
</w:t>
      </w:r>
      <w:r>
        <w:br/>
      </w:r>
      <w:r>
        <w:rPr>
          <w:rFonts w:ascii="Times New Roman"/>
          <w:b w:val="false"/>
          <w:i w:val="false"/>
          <w:color w:val="000000"/>
          <w:sz w:val="28"/>
        </w:rPr>
        <w:t>
    производственных цехах                           12           6
</w:t>
      </w:r>
      <w:r>
        <w:br/>
      </w:r>
      <w:r>
        <w:rPr>
          <w:rFonts w:ascii="Times New Roman"/>
          <w:b w:val="false"/>
          <w:i w:val="false"/>
          <w:color w:val="000000"/>
          <w:sz w:val="28"/>
        </w:rPr>
        <w:t>
190 Электромонтер по ремонту 
</w:t>
      </w:r>
      <w:r>
        <w:br/>
      </w:r>
      <w:r>
        <w:rPr>
          <w:rFonts w:ascii="Times New Roman"/>
          <w:b w:val="false"/>
          <w:i w:val="false"/>
          <w:color w:val="000000"/>
          <w:sz w:val="28"/>
        </w:rPr>
        <w:t>
    электрооборудования, электромонтер по 
</w:t>
      </w:r>
      <w:r>
        <w:br/>
      </w:r>
      <w:r>
        <w:rPr>
          <w:rFonts w:ascii="Times New Roman"/>
          <w:b w:val="false"/>
          <w:i w:val="false"/>
          <w:color w:val="000000"/>
          <w:sz w:val="28"/>
        </w:rPr>
        <w:t>
    обслуживанию электрооборудования, 
</w:t>
      </w:r>
      <w:r>
        <w:br/>
      </w:r>
      <w:r>
        <w:rPr>
          <w:rFonts w:ascii="Times New Roman"/>
          <w:b w:val="false"/>
          <w:i w:val="false"/>
          <w:color w:val="000000"/>
          <w:sz w:val="28"/>
        </w:rPr>
        <w:t>
    непосредственно занятые в основных 
</w:t>
      </w:r>
      <w:r>
        <w:br/>
      </w:r>
      <w:r>
        <w:rPr>
          <w:rFonts w:ascii="Times New Roman"/>
          <w:b w:val="false"/>
          <w:i w:val="false"/>
          <w:color w:val="000000"/>
          <w:sz w:val="28"/>
        </w:rPr>
        <w:t>
    производственных цехах                           12           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191 Руководители и специалисты, 
</w:t>
      </w:r>
      <w:r>
        <w:br/>
      </w:r>
      <w:r>
        <w:rPr>
          <w:rFonts w:ascii="Times New Roman"/>
          <w:b w:val="false"/>
          <w:i w:val="false"/>
          <w:color w:val="000000"/>
          <w:sz w:val="28"/>
        </w:rPr>
        <w:t>
    непосредственно занятые в производстве 
</w:t>
      </w:r>
      <w:r>
        <w:br/>
      </w:r>
      <w:r>
        <w:rPr>
          <w:rFonts w:ascii="Times New Roman"/>
          <w:b w:val="false"/>
          <w:i w:val="false"/>
          <w:color w:val="000000"/>
          <w:sz w:val="28"/>
        </w:rPr>
        <w:t>
    асфальтопековой массы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ИЗДЕЛИЙ ИЗ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АСФАЛЬТОПЕКОВОЙ МАССЫ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ПРЕСС-МАТЕРИАЛОВ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192 Аппаратчик смешивания, занятый на 
</w:t>
      </w:r>
      <w:r>
        <w:br/>
      </w:r>
      <w:r>
        <w:rPr>
          <w:rFonts w:ascii="Times New Roman"/>
          <w:b w:val="false"/>
          <w:i w:val="false"/>
          <w:color w:val="000000"/>
          <w:sz w:val="28"/>
        </w:rPr>
        <w:t>
    изготовлении композиции                          12
</w:t>
      </w:r>
      <w:r>
        <w:br/>
      </w:r>
      <w:r>
        <w:rPr>
          <w:rFonts w:ascii="Times New Roman"/>
          <w:b w:val="false"/>
          <w:i w:val="false"/>
          <w:color w:val="000000"/>
          <w:sz w:val="28"/>
        </w:rPr>
        <w:t>
193 Гардеробщик, непосредственно занятый в 
</w:t>
      </w:r>
      <w:r>
        <w:br/>
      </w:r>
      <w:r>
        <w:rPr>
          <w:rFonts w:ascii="Times New Roman"/>
          <w:b w:val="false"/>
          <w:i w:val="false"/>
          <w:color w:val="000000"/>
          <w:sz w:val="28"/>
        </w:rPr>
        <w:t>
    производственных цехах                           6
</w:t>
      </w:r>
      <w:r>
        <w:br/>
      </w:r>
      <w:r>
        <w:rPr>
          <w:rFonts w:ascii="Times New Roman"/>
          <w:b w:val="false"/>
          <w:i w:val="false"/>
          <w:color w:val="000000"/>
          <w:sz w:val="28"/>
        </w:rPr>
        <w:t>
194 Изготовитель деталей и узлов 
</w:t>
      </w:r>
      <w:r>
        <w:br/>
      </w:r>
      <w:r>
        <w:rPr>
          <w:rFonts w:ascii="Times New Roman"/>
          <w:b w:val="false"/>
          <w:i w:val="false"/>
          <w:color w:val="000000"/>
          <w:sz w:val="28"/>
        </w:rPr>
        <w:t>
    трубопроводов из пластмасс, занятый на 
</w:t>
      </w:r>
      <w:r>
        <w:br/>
      </w:r>
      <w:r>
        <w:rPr>
          <w:rFonts w:ascii="Times New Roman"/>
          <w:b w:val="false"/>
          <w:i w:val="false"/>
          <w:color w:val="000000"/>
          <w:sz w:val="28"/>
        </w:rPr>
        <w:t>
    гибке царг                                       12
</w:t>
      </w:r>
      <w:r>
        <w:br/>
      </w:r>
      <w:r>
        <w:rPr>
          <w:rFonts w:ascii="Times New Roman"/>
          <w:b w:val="false"/>
          <w:i w:val="false"/>
          <w:color w:val="000000"/>
          <w:sz w:val="28"/>
        </w:rPr>
        <w:t>
195 Грузчик, занятый на подвозке сырья и    
</w:t>
      </w:r>
      <w:r>
        <w:br/>
      </w:r>
      <w:r>
        <w:rPr>
          <w:rFonts w:ascii="Times New Roman"/>
          <w:b w:val="false"/>
          <w:i w:val="false"/>
          <w:color w:val="000000"/>
          <w:sz w:val="28"/>
        </w:rPr>
        <w:t>
    отвозке баков                                    12
</w:t>
      </w:r>
      <w:r>
        <w:br/>
      </w:r>
      <w:r>
        <w:rPr>
          <w:rFonts w:ascii="Times New Roman"/>
          <w:b w:val="false"/>
          <w:i w:val="false"/>
          <w:color w:val="000000"/>
          <w:sz w:val="28"/>
        </w:rPr>
        <w:t>
196 Дробильщик, занятый на дроблении 
</w:t>
      </w:r>
      <w:r>
        <w:br/>
      </w:r>
      <w:r>
        <w:rPr>
          <w:rFonts w:ascii="Times New Roman"/>
          <w:b w:val="false"/>
          <w:i w:val="false"/>
          <w:color w:val="000000"/>
          <w:sz w:val="28"/>
        </w:rPr>
        <w:t>
    отходов прессования                              12
</w:t>
      </w:r>
      <w:r>
        <w:br/>
      </w:r>
      <w:r>
        <w:rPr>
          <w:rFonts w:ascii="Times New Roman"/>
          <w:b w:val="false"/>
          <w:i w:val="false"/>
          <w:color w:val="000000"/>
          <w:sz w:val="28"/>
        </w:rPr>
        <w:t>
197 Кладовщик, занятый:
</w:t>
      </w:r>
      <w:r>
        <w:br/>
      </w:r>
      <w:r>
        <w:rPr>
          <w:rFonts w:ascii="Times New Roman"/>
          <w:b w:val="false"/>
          <w:i w:val="false"/>
          <w:color w:val="000000"/>
          <w:sz w:val="28"/>
        </w:rPr>
        <w:t>
    1) на складе баков                               12
</w:t>
      </w:r>
      <w:r>
        <w:br/>
      </w:r>
      <w:r>
        <w:rPr>
          <w:rFonts w:ascii="Times New Roman"/>
          <w:b w:val="false"/>
          <w:i w:val="false"/>
          <w:color w:val="000000"/>
          <w:sz w:val="28"/>
        </w:rPr>
        <w:t>
    2) на складе фенолита, игелита, свинцовых 
</w:t>
      </w:r>
      <w:r>
        <w:br/>
      </w:r>
      <w:r>
        <w:rPr>
          <w:rFonts w:ascii="Times New Roman"/>
          <w:b w:val="false"/>
          <w:i w:val="false"/>
          <w:color w:val="000000"/>
          <w:sz w:val="28"/>
        </w:rPr>
        <w:t>
    втулок                                           12
</w:t>
      </w:r>
      <w:r>
        <w:br/>
      </w:r>
      <w:r>
        <w:rPr>
          <w:rFonts w:ascii="Times New Roman"/>
          <w:b w:val="false"/>
          <w:i w:val="false"/>
          <w:color w:val="000000"/>
          <w:sz w:val="28"/>
        </w:rPr>
        <w:t>
198 Контролер, занятый на приемке 
</w:t>
      </w:r>
      <w:r>
        <w:br/>
      </w:r>
      <w:r>
        <w:rPr>
          <w:rFonts w:ascii="Times New Roman"/>
          <w:b w:val="false"/>
          <w:i w:val="false"/>
          <w:color w:val="000000"/>
          <w:sz w:val="28"/>
        </w:rPr>
        <w:t>
    асфальтопековых баков и на приемке  
</w:t>
      </w:r>
      <w:r>
        <w:br/>
      </w:r>
      <w:r>
        <w:rPr>
          <w:rFonts w:ascii="Times New Roman"/>
          <w:b w:val="false"/>
          <w:i w:val="false"/>
          <w:color w:val="000000"/>
          <w:sz w:val="28"/>
        </w:rPr>
        <w:t>
    изделий из пластмасс                             12
</w:t>
      </w:r>
      <w:r>
        <w:br/>
      </w:r>
      <w:r>
        <w:rPr>
          <w:rFonts w:ascii="Times New Roman"/>
          <w:b w:val="false"/>
          <w:i w:val="false"/>
          <w:color w:val="000000"/>
          <w:sz w:val="28"/>
        </w:rPr>
        <w:t>
199 Лаборант химического анализа, 
</w:t>
      </w:r>
      <w:r>
        <w:br/>
      </w:r>
      <w:r>
        <w:rPr>
          <w:rFonts w:ascii="Times New Roman"/>
          <w:b w:val="false"/>
          <w:i w:val="false"/>
          <w:color w:val="000000"/>
          <w:sz w:val="28"/>
        </w:rPr>
        <w:t>
    непосредственно занятый в производстве 
</w:t>
      </w:r>
      <w:r>
        <w:br/>
      </w:r>
      <w:r>
        <w:rPr>
          <w:rFonts w:ascii="Times New Roman"/>
          <w:b w:val="false"/>
          <w:i w:val="false"/>
          <w:color w:val="000000"/>
          <w:sz w:val="28"/>
        </w:rPr>
        <w:t>
    изделий из пластмасс                             12
</w:t>
      </w:r>
      <w:r>
        <w:br/>
      </w:r>
      <w:r>
        <w:rPr>
          <w:rFonts w:ascii="Times New Roman"/>
          <w:b w:val="false"/>
          <w:i w:val="false"/>
          <w:color w:val="000000"/>
          <w:sz w:val="28"/>
        </w:rPr>
        <w:t>
200 Машинист насосных установок, занятый 
</w:t>
      </w:r>
      <w:r>
        <w:br/>
      </w:r>
      <w:r>
        <w:rPr>
          <w:rFonts w:ascii="Times New Roman"/>
          <w:b w:val="false"/>
          <w:i w:val="false"/>
          <w:color w:val="000000"/>
          <w:sz w:val="28"/>
        </w:rPr>
        <w:t>
    обслуживанием установок, расположенных 
</w:t>
      </w:r>
      <w:r>
        <w:br/>
      </w:r>
      <w:r>
        <w:rPr>
          <w:rFonts w:ascii="Times New Roman"/>
          <w:b w:val="false"/>
          <w:i w:val="false"/>
          <w:color w:val="000000"/>
          <w:sz w:val="28"/>
        </w:rPr>
        <w:t>
    непосредственно в прессовом цехе                 12
</w:t>
      </w:r>
      <w:r>
        <w:br/>
      </w:r>
      <w:r>
        <w:rPr>
          <w:rFonts w:ascii="Times New Roman"/>
          <w:b w:val="false"/>
          <w:i w:val="false"/>
          <w:color w:val="000000"/>
          <w:sz w:val="28"/>
        </w:rPr>
        <w:t>
201 Обработчик изделий из пластмасс, занятый:
</w:t>
      </w:r>
      <w:r>
        <w:br/>
      </w:r>
      <w:r>
        <w:rPr>
          <w:rFonts w:ascii="Times New Roman"/>
          <w:b w:val="false"/>
          <w:i w:val="false"/>
          <w:color w:val="000000"/>
          <w:sz w:val="28"/>
        </w:rPr>
        <w:t>
    1) на зачистке баков, а также на обработке 
</w:t>
      </w:r>
      <w:r>
        <w:br/>
      </w:r>
      <w:r>
        <w:rPr>
          <w:rFonts w:ascii="Times New Roman"/>
          <w:b w:val="false"/>
          <w:i w:val="false"/>
          <w:color w:val="000000"/>
          <w:sz w:val="28"/>
        </w:rPr>
        <w:t>
    свинцовых втулок, запрессованных в крышках       12
</w:t>
      </w:r>
      <w:r>
        <w:br/>
      </w:r>
      <w:r>
        <w:rPr>
          <w:rFonts w:ascii="Times New Roman"/>
          <w:b w:val="false"/>
          <w:i w:val="false"/>
          <w:color w:val="000000"/>
          <w:sz w:val="28"/>
        </w:rPr>
        <w:t>
    2) на зачистке крышек                            6
</w:t>
      </w:r>
      <w:r>
        <w:br/>
      </w:r>
      <w:r>
        <w:rPr>
          <w:rFonts w:ascii="Times New Roman"/>
          <w:b w:val="false"/>
          <w:i w:val="false"/>
          <w:color w:val="000000"/>
          <w:sz w:val="28"/>
        </w:rPr>
        <w:t>
202 Подсобный рабочий, непосредственно 
</w:t>
      </w:r>
      <w:r>
        <w:br/>
      </w:r>
      <w:r>
        <w:rPr>
          <w:rFonts w:ascii="Times New Roman"/>
          <w:b w:val="false"/>
          <w:i w:val="false"/>
          <w:color w:val="000000"/>
          <w:sz w:val="28"/>
        </w:rPr>
        <w:t>
    занятый в прессовом цехе                         12
</w:t>
      </w:r>
      <w:r>
        <w:br/>
      </w:r>
      <w:r>
        <w:rPr>
          <w:rFonts w:ascii="Times New Roman"/>
          <w:b w:val="false"/>
          <w:i w:val="false"/>
          <w:color w:val="000000"/>
          <w:sz w:val="28"/>
        </w:rPr>
        <w:t>
203 Прессовщик изделий из пластмасс                  12
</w:t>
      </w:r>
      <w:r>
        <w:br/>
      </w:r>
      <w:r>
        <w:rPr>
          <w:rFonts w:ascii="Times New Roman"/>
          <w:b w:val="false"/>
          <w:i w:val="false"/>
          <w:color w:val="000000"/>
          <w:sz w:val="28"/>
        </w:rPr>
        <w:t>
204 Рабочие, занятые на приготовлении клея  
</w:t>
      </w:r>
      <w:r>
        <w:br/>
      </w:r>
      <w:r>
        <w:rPr>
          <w:rFonts w:ascii="Times New Roman"/>
          <w:b w:val="false"/>
          <w:i w:val="false"/>
          <w:color w:val="000000"/>
          <w:sz w:val="28"/>
        </w:rPr>
        <w:t>
    для склейки изделий из асфальтопековой 
</w:t>
      </w:r>
      <w:r>
        <w:br/>
      </w:r>
      <w:r>
        <w:rPr>
          <w:rFonts w:ascii="Times New Roman"/>
          <w:b w:val="false"/>
          <w:i w:val="false"/>
          <w:color w:val="000000"/>
          <w:sz w:val="28"/>
        </w:rPr>
        <w:t>
    массы и пресс-материалов                         12
</w:t>
      </w:r>
      <w:r>
        <w:br/>
      </w:r>
      <w:r>
        <w:rPr>
          <w:rFonts w:ascii="Times New Roman"/>
          <w:b w:val="false"/>
          <w:i w:val="false"/>
          <w:color w:val="000000"/>
          <w:sz w:val="28"/>
        </w:rPr>
        <w:t>
205 Резчик заготовок и изделий из 
</w:t>
      </w:r>
      <w:r>
        <w:br/>
      </w:r>
      <w:r>
        <w:rPr>
          <w:rFonts w:ascii="Times New Roman"/>
          <w:b w:val="false"/>
          <w:i w:val="false"/>
          <w:color w:val="000000"/>
          <w:sz w:val="28"/>
        </w:rPr>
        <w:t>
    пластических масс, занятый на рубке 
</w:t>
      </w:r>
      <w:r>
        <w:br/>
      </w:r>
      <w:r>
        <w:rPr>
          <w:rFonts w:ascii="Times New Roman"/>
          <w:b w:val="false"/>
          <w:i w:val="false"/>
          <w:color w:val="000000"/>
          <w:sz w:val="28"/>
        </w:rPr>
        <w:t>
    заготовок из асфальтопековой массы               12
</w:t>
      </w:r>
      <w:r>
        <w:br/>
      </w:r>
      <w:r>
        <w:rPr>
          <w:rFonts w:ascii="Times New Roman"/>
          <w:b w:val="false"/>
          <w:i w:val="false"/>
          <w:color w:val="000000"/>
          <w:sz w:val="28"/>
        </w:rPr>
        <w:t>
206 Сварщик пластмасс, занятый на сварке 
</w:t>
      </w:r>
      <w:r>
        <w:br/>
      </w:r>
      <w:r>
        <w:rPr>
          <w:rFonts w:ascii="Times New Roman"/>
          <w:b w:val="false"/>
          <w:i w:val="false"/>
          <w:color w:val="000000"/>
          <w:sz w:val="28"/>
        </w:rPr>
        <w:t>
    вставок токами высокой частоты                   12
</w:t>
      </w:r>
      <w:r>
        <w:br/>
      </w:r>
      <w:r>
        <w:rPr>
          <w:rFonts w:ascii="Times New Roman"/>
          <w:b w:val="false"/>
          <w:i w:val="false"/>
          <w:color w:val="000000"/>
          <w:sz w:val="28"/>
        </w:rPr>
        <w:t>
207 Склейщик, занятый на склейке вставок             12
</w:t>
      </w:r>
      <w:r>
        <w:br/>
      </w:r>
      <w:r>
        <w:rPr>
          <w:rFonts w:ascii="Times New Roman"/>
          <w:b w:val="false"/>
          <w:i w:val="false"/>
          <w:color w:val="000000"/>
          <w:sz w:val="28"/>
        </w:rPr>
        <w:t>
208 Слесарь-ремонтник, занятый на ремонте, 
</w:t>
      </w:r>
      <w:r>
        <w:br/>
      </w:r>
      <w:r>
        <w:rPr>
          <w:rFonts w:ascii="Times New Roman"/>
          <w:b w:val="false"/>
          <w:i w:val="false"/>
          <w:color w:val="000000"/>
          <w:sz w:val="28"/>
        </w:rPr>
        <w:t>
    наладке и обслуживании оборудования в 
</w:t>
      </w:r>
      <w:r>
        <w:br/>
      </w:r>
      <w:r>
        <w:rPr>
          <w:rFonts w:ascii="Times New Roman"/>
          <w:b w:val="false"/>
          <w:i w:val="false"/>
          <w:color w:val="000000"/>
          <w:sz w:val="28"/>
        </w:rPr>
        <w:t>
    основных производственных цехах                  12
</w:t>
      </w:r>
      <w:r>
        <w:br/>
      </w:r>
      <w:r>
        <w:rPr>
          <w:rFonts w:ascii="Times New Roman"/>
          <w:b w:val="false"/>
          <w:i w:val="false"/>
          <w:color w:val="000000"/>
          <w:sz w:val="28"/>
        </w:rPr>
        <w:t>
209 Уборщик производственных помещений и 
</w:t>
      </w:r>
      <w:r>
        <w:br/>
      </w:r>
      <w:r>
        <w:rPr>
          <w:rFonts w:ascii="Times New Roman"/>
          <w:b w:val="false"/>
          <w:i w:val="false"/>
          <w:color w:val="000000"/>
          <w:sz w:val="28"/>
        </w:rPr>
        <w:t>
    уборщик служебных помещений, занятый 
</w:t>
      </w:r>
      <w:r>
        <w:br/>
      </w:r>
      <w:r>
        <w:rPr>
          <w:rFonts w:ascii="Times New Roman"/>
          <w:b w:val="false"/>
          <w:i w:val="false"/>
          <w:color w:val="000000"/>
          <w:sz w:val="28"/>
        </w:rPr>
        <w:t>
    уборкой душевых и санузлов                       12
</w:t>
      </w:r>
      <w:r>
        <w:br/>
      </w:r>
      <w:r>
        <w:rPr>
          <w:rFonts w:ascii="Times New Roman"/>
          <w:b w:val="false"/>
          <w:i w:val="false"/>
          <w:color w:val="000000"/>
          <w:sz w:val="28"/>
        </w:rPr>
        <w:t>
210 Укладчик-упаковщик, занятый упаковкой 
</w:t>
      </w:r>
      <w:r>
        <w:br/>
      </w:r>
      <w:r>
        <w:rPr>
          <w:rFonts w:ascii="Times New Roman"/>
          <w:b w:val="false"/>
          <w:i w:val="false"/>
          <w:color w:val="000000"/>
          <w:sz w:val="28"/>
        </w:rPr>
        <w:t>
    аккумуляторных баков непосредственно в 
</w:t>
      </w:r>
      <w:r>
        <w:br/>
      </w:r>
      <w:r>
        <w:rPr>
          <w:rFonts w:ascii="Times New Roman"/>
          <w:b w:val="false"/>
          <w:i w:val="false"/>
          <w:color w:val="000000"/>
          <w:sz w:val="28"/>
        </w:rPr>
        <w:t>
    прессовом цехе                                   12
</w:t>
      </w:r>
      <w:r>
        <w:br/>
      </w:r>
      <w:r>
        <w:rPr>
          <w:rFonts w:ascii="Times New Roman"/>
          <w:b w:val="false"/>
          <w:i w:val="false"/>
          <w:color w:val="000000"/>
          <w:sz w:val="28"/>
        </w:rPr>
        <w:t>
211 Таблетировщик                                    12
</w:t>
      </w:r>
      <w:r>
        <w:br/>
      </w:r>
      <w:r>
        <w:rPr>
          <w:rFonts w:ascii="Times New Roman"/>
          <w:b w:val="false"/>
          <w:i w:val="false"/>
          <w:color w:val="000000"/>
          <w:sz w:val="28"/>
        </w:rPr>
        <w:t>
212 Электромонтер по обслуживанию 
</w:t>
      </w:r>
      <w:r>
        <w:br/>
      </w:r>
      <w:r>
        <w:rPr>
          <w:rFonts w:ascii="Times New Roman"/>
          <w:b w:val="false"/>
          <w:i w:val="false"/>
          <w:color w:val="000000"/>
          <w:sz w:val="28"/>
        </w:rPr>
        <w:t>
    электрооборудования, непосредственно 
</w:t>
      </w:r>
      <w:r>
        <w:br/>
      </w:r>
      <w:r>
        <w:rPr>
          <w:rFonts w:ascii="Times New Roman"/>
          <w:b w:val="false"/>
          <w:i w:val="false"/>
          <w:color w:val="000000"/>
          <w:sz w:val="28"/>
        </w:rPr>
        <w:t>
    занятый в прессовом цехе                         12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213 Руководители и специалисты, 
</w:t>
      </w:r>
      <w:r>
        <w:br/>
      </w:r>
      <w:r>
        <w:rPr>
          <w:rFonts w:ascii="Times New Roman"/>
          <w:b w:val="false"/>
          <w:i w:val="false"/>
          <w:color w:val="000000"/>
          <w:sz w:val="28"/>
        </w:rPr>
        <w:t>
    непосредственно занятые на 
</w:t>
      </w:r>
      <w:r>
        <w:br/>
      </w:r>
      <w:r>
        <w:rPr>
          <w:rFonts w:ascii="Times New Roman"/>
          <w:b w:val="false"/>
          <w:i w:val="false"/>
          <w:color w:val="000000"/>
          <w:sz w:val="28"/>
        </w:rPr>
        <w:t>
    производственных участках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КИСЛОТНЫХ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(СВИНЦОВЫХ) АККУМУЛЯТОРОВ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214 Автоклавщик-сушильщик аккумуляторных 
</w:t>
      </w:r>
      <w:r>
        <w:br/>
      </w:r>
      <w:r>
        <w:rPr>
          <w:rFonts w:ascii="Times New Roman"/>
          <w:b w:val="false"/>
          <w:i w:val="false"/>
          <w:color w:val="000000"/>
          <w:sz w:val="28"/>
        </w:rPr>
        <w:t>
    пластин в производстве свинцовых аккумуляторов   12           6
</w:t>
      </w:r>
      <w:r>
        <w:br/>
      </w:r>
      <w:r>
        <w:rPr>
          <w:rFonts w:ascii="Times New Roman"/>
          <w:b w:val="false"/>
          <w:i w:val="false"/>
          <w:color w:val="000000"/>
          <w:sz w:val="28"/>
        </w:rPr>
        <w:t>
215 Аппаратчик гуминовой кислоты                     12           6
</w:t>
      </w:r>
      <w:r>
        <w:br/>
      </w:r>
      <w:r>
        <w:rPr>
          <w:rFonts w:ascii="Times New Roman"/>
          <w:b w:val="false"/>
          <w:i w:val="false"/>
          <w:color w:val="000000"/>
          <w:sz w:val="28"/>
        </w:rPr>
        <w:t>
216 Аппаратчик электролиза, занятый на 
</w:t>
      </w:r>
      <w:r>
        <w:br/>
      </w:r>
      <w:r>
        <w:rPr>
          <w:rFonts w:ascii="Times New Roman"/>
          <w:b w:val="false"/>
          <w:i w:val="false"/>
          <w:color w:val="000000"/>
          <w:sz w:val="28"/>
        </w:rPr>
        <w:t>
    получении водорода электролизом                  6
</w:t>
      </w:r>
      <w:r>
        <w:br/>
      </w:r>
      <w:r>
        <w:rPr>
          <w:rFonts w:ascii="Times New Roman"/>
          <w:b w:val="false"/>
          <w:i w:val="false"/>
          <w:color w:val="000000"/>
          <w:sz w:val="28"/>
        </w:rPr>
        <w:t>
217 Варщик суспензий                                 12           6
</w:t>
      </w:r>
      <w:r>
        <w:br/>
      </w:r>
      <w:r>
        <w:rPr>
          <w:rFonts w:ascii="Times New Roman"/>
          <w:b w:val="false"/>
          <w:i w:val="false"/>
          <w:color w:val="000000"/>
          <w:sz w:val="28"/>
        </w:rPr>
        <w:t>
218 Варщик электроизоляционных лаков, смол 
</w:t>
      </w:r>
      <w:r>
        <w:br/>
      </w:r>
      <w:r>
        <w:rPr>
          <w:rFonts w:ascii="Times New Roman"/>
          <w:b w:val="false"/>
          <w:i w:val="false"/>
          <w:color w:val="000000"/>
          <w:sz w:val="28"/>
        </w:rPr>
        <w:t>
    и мастик, занятый на варке мастик для 
</w:t>
      </w:r>
      <w:r>
        <w:br/>
      </w:r>
      <w:r>
        <w:rPr>
          <w:rFonts w:ascii="Times New Roman"/>
          <w:b w:val="false"/>
          <w:i w:val="false"/>
          <w:color w:val="000000"/>
          <w:sz w:val="28"/>
        </w:rPr>
        <w:t>
    свинцовых аккумуляторов                          12           6
</w:t>
      </w:r>
      <w:r>
        <w:br/>
      </w:r>
      <w:r>
        <w:rPr>
          <w:rFonts w:ascii="Times New Roman"/>
          <w:b w:val="false"/>
          <w:i w:val="false"/>
          <w:color w:val="000000"/>
          <w:sz w:val="28"/>
        </w:rPr>
        <w:t>
219 Водитель электро-автотележки, занятый в 
</w:t>
      </w:r>
      <w:r>
        <w:br/>
      </w:r>
      <w:r>
        <w:rPr>
          <w:rFonts w:ascii="Times New Roman"/>
          <w:b w:val="false"/>
          <w:i w:val="false"/>
          <w:color w:val="000000"/>
          <w:sz w:val="28"/>
        </w:rPr>
        <w:t>
    цехах: мельничном, намазочном, 
</w:t>
      </w:r>
      <w:r>
        <w:br/>
      </w:r>
      <w:r>
        <w:rPr>
          <w:rFonts w:ascii="Times New Roman"/>
          <w:b w:val="false"/>
          <w:i w:val="false"/>
          <w:color w:val="000000"/>
          <w:sz w:val="28"/>
        </w:rPr>
        <w:t>
    формировочном, литейном, 
</w:t>
      </w:r>
      <w:r>
        <w:br/>
      </w:r>
      <w:r>
        <w:rPr>
          <w:rFonts w:ascii="Times New Roman"/>
          <w:b w:val="false"/>
          <w:i w:val="false"/>
          <w:color w:val="000000"/>
          <w:sz w:val="28"/>
        </w:rPr>
        <w:t>
    трубконабивочном и сборочном                     12           6
</w:t>
      </w:r>
      <w:r>
        <w:br/>
      </w:r>
      <w:r>
        <w:rPr>
          <w:rFonts w:ascii="Times New Roman"/>
          <w:b w:val="false"/>
          <w:i w:val="false"/>
          <w:color w:val="000000"/>
          <w:sz w:val="28"/>
        </w:rPr>
        <w:t>
220 Гардеробщик, непосредственно занятый в 
</w:t>
      </w:r>
      <w:r>
        <w:br/>
      </w:r>
      <w:r>
        <w:rPr>
          <w:rFonts w:ascii="Times New Roman"/>
          <w:b w:val="false"/>
          <w:i w:val="false"/>
          <w:color w:val="000000"/>
          <w:sz w:val="28"/>
        </w:rPr>
        <w:t>
    мельничном, намазочном, формировочном, 
</w:t>
      </w:r>
      <w:r>
        <w:br/>
      </w:r>
      <w:r>
        <w:rPr>
          <w:rFonts w:ascii="Times New Roman"/>
          <w:b w:val="false"/>
          <w:i w:val="false"/>
          <w:color w:val="000000"/>
          <w:sz w:val="28"/>
        </w:rPr>
        <w:t>
    литейном, трубконабивочном, 
</w:t>
      </w:r>
      <w:r>
        <w:br/>
      </w:r>
      <w:r>
        <w:rPr>
          <w:rFonts w:ascii="Times New Roman"/>
          <w:b w:val="false"/>
          <w:i w:val="false"/>
          <w:color w:val="000000"/>
          <w:sz w:val="28"/>
        </w:rPr>
        <w:t>
    глетомешальном и сборочном цехах                 6
</w:t>
      </w:r>
      <w:r>
        <w:br/>
      </w:r>
      <w:r>
        <w:rPr>
          <w:rFonts w:ascii="Times New Roman"/>
          <w:b w:val="false"/>
          <w:i w:val="false"/>
          <w:color w:val="000000"/>
          <w:sz w:val="28"/>
        </w:rPr>
        <w:t>
221 Грузчик, занятый на погрузке и разгрузке 
</w:t>
      </w:r>
      <w:r>
        <w:br/>
      </w:r>
      <w:r>
        <w:rPr>
          <w:rFonts w:ascii="Times New Roman"/>
          <w:b w:val="false"/>
          <w:i w:val="false"/>
          <w:color w:val="000000"/>
          <w:sz w:val="28"/>
        </w:rPr>
        <w:t>
    свинца, свинцовых окислов и изделий из 
</w:t>
      </w:r>
      <w:r>
        <w:br/>
      </w:r>
      <w:r>
        <w:rPr>
          <w:rFonts w:ascii="Times New Roman"/>
          <w:b w:val="false"/>
          <w:i w:val="false"/>
          <w:color w:val="000000"/>
          <w:sz w:val="28"/>
        </w:rPr>
        <w:t>
    них в цехах: мельничном, намазочном, 
</w:t>
      </w:r>
      <w:r>
        <w:br/>
      </w:r>
      <w:r>
        <w:rPr>
          <w:rFonts w:ascii="Times New Roman"/>
          <w:b w:val="false"/>
          <w:i w:val="false"/>
          <w:color w:val="000000"/>
          <w:sz w:val="28"/>
        </w:rPr>
        <w:t>
    формировочном, литейном, трубконабивочном, 
</w:t>
      </w:r>
      <w:r>
        <w:br/>
      </w:r>
      <w:r>
        <w:rPr>
          <w:rFonts w:ascii="Times New Roman"/>
          <w:b w:val="false"/>
          <w:i w:val="false"/>
          <w:color w:val="000000"/>
          <w:sz w:val="28"/>
        </w:rPr>
        <w:t>
    глетомешальном, сборочном                        12           6
</w:t>
      </w:r>
      <w:r>
        <w:br/>
      </w:r>
      <w:r>
        <w:rPr>
          <w:rFonts w:ascii="Times New Roman"/>
          <w:b w:val="false"/>
          <w:i w:val="false"/>
          <w:color w:val="000000"/>
          <w:sz w:val="28"/>
        </w:rPr>
        <w:t>
222 Изготовитель сепараторов, занятый в 
</w:t>
      </w:r>
      <w:r>
        <w:br/>
      </w:r>
      <w:r>
        <w:rPr>
          <w:rFonts w:ascii="Times New Roman"/>
          <w:b w:val="false"/>
          <w:i w:val="false"/>
          <w:color w:val="000000"/>
          <w:sz w:val="28"/>
        </w:rPr>
        <w:t>
    производстве кислотных (свинцовых) аккумуляторов 12           6
</w:t>
      </w:r>
      <w:r>
        <w:br/>
      </w:r>
      <w:r>
        <w:rPr>
          <w:rFonts w:ascii="Times New Roman"/>
          <w:b w:val="false"/>
          <w:i w:val="false"/>
          <w:color w:val="000000"/>
          <w:sz w:val="28"/>
        </w:rPr>
        <w:t>
223 Испытатель-формировщик, занятый на 
</w:t>
      </w:r>
      <w:r>
        <w:br/>
      </w:r>
      <w:r>
        <w:rPr>
          <w:rFonts w:ascii="Times New Roman"/>
          <w:b w:val="false"/>
          <w:i w:val="false"/>
          <w:color w:val="000000"/>
          <w:sz w:val="28"/>
        </w:rPr>
        <w:t>
    испытании-формовке аккумуляторов                 12           6
</w:t>
      </w:r>
      <w:r>
        <w:br/>
      </w:r>
      <w:r>
        <w:rPr>
          <w:rFonts w:ascii="Times New Roman"/>
          <w:b w:val="false"/>
          <w:i w:val="false"/>
          <w:color w:val="000000"/>
          <w:sz w:val="28"/>
        </w:rPr>
        <w:t>
224 Кладовщик, занятый непосредственно в 
</w:t>
      </w:r>
      <w:r>
        <w:br/>
      </w:r>
      <w:r>
        <w:rPr>
          <w:rFonts w:ascii="Times New Roman"/>
          <w:b w:val="false"/>
          <w:i w:val="false"/>
          <w:color w:val="000000"/>
          <w:sz w:val="28"/>
        </w:rPr>
        <w:t>
    цехах: мельничном, намазочном, 
</w:t>
      </w:r>
      <w:r>
        <w:br/>
      </w:r>
      <w:r>
        <w:rPr>
          <w:rFonts w:ascii="Times New Roman"/>
          <w:b w:val="false"/>
          <w:i w:val="false"/>
          <w:color w:val="000000"/>
          <w:sz w:val="28"/>
        </w:rPr>
        <w:t>
    формировочном, литейном, 
</w:t>
      </w:r>
      <w:r>
        <w:br/>
      </w:r>
      <w:r>
        <w:rPr>
          <w:rFonts w:ascii="Times New Roman"/>
          <w:b w:val="false"/>
          <w:i w:val="false"/>
          <w:color w:val="000000"/>
          <w:sz w:val="28"/>
        </w:rPr>
        <w:t>
    трубконабивочном, глетомешальном, сборочном      12           6
</w:t>
      </w:r>
      <w:r>
        <w:br/>
      </w:r>
      <w:r>
        <w:rPr>
          <w:rFonts w:ascii="Times New Roman"/>
          <w:b w:val="false"/>
          <w:i w:val="false"/>
          <w:color w:val="000000"/>
          <w:sz w:val="28"/>
        </w:rPr>
        <w:t>
225 Кладовщик, занятый на хранении 
</w:t>
      </w:r>
      <w:r>
        <w:br/>
      </w:r>
      <w:r>
        <w:rPr>
          <w:rFonts w:ascii="Times New Roman"/>
          <w:b w:val="false"/>
          <w:i w:val="false"/>
          <w:color w:val="000000"/>
          <w:sz w:val="28"/>
        </w:rPr>
        <w:t>
    спецодежды, загрязненной свинцом                 6
</w:t>
      </w:r>
      <w:r>
        <w:br/>
      </w:r>
      <w:r>
        <w:rPr>
          <w:rFonts w:ascii="Times New Roman"/>
          <w:b w:val="false"/>
          <w:i w:val="false"/>
          <w:color w:val="000000"/>
          <w:sz w:val="28"/>
        </w:rPr>
        <w:t>
226 Контролер в аккумуляторном и элементном 
</w:t>
      </w:r>
      <w:r>
        <w:br/>
      </w:r>
      <w:r>
        <w:rPr>
          <w:rFonts w:ascii="Times New Roman"/>
          <w:b w:val="false"/>
          <w:i w:val="false"/>
          <w:color w:val="000000"/>
          <w:sz w:val="28"/>
        </w:rPr>
        <w:t>
    производстве, занятый в производстве 
</w:t>
      </w:r>
      <w:r>
        <w:br/>
      </w:r>
      <w:r>
        <w:rPr>
          <w:rFonts w:ascii="Times New Roman"/>
          <w:b w:val="false"/>
          <w:i w:val="false"/>
          <w:color w:val="000000"/>
          <w:sz w:val="28"/>
        </w:rPr>
        <w:t>
    кислотных (свинцовых) аккумуляторов на 
</w:t>
      </w:r>
      <w:r>
        <w:br/>
      </w:r>
      <w:r>
        <w:rPr>
          <w:rFonts w:ascii="Times New Roman"/>
          <w:b w:val="false"/>
          <w:i w:val="false"/>
          <w:color w:val="000000"/>
          <w:sz w:val="28"/>
        </w:rPr>
        <w:t>
    приемке и пооперационном контроле в 
</w:t>
      </w:r>
      <w:r>
        <w:br/>
      </w:r>
      <w:r>
        <w:rPr>
          <w:rFonts w:ascii="Times New Roman"/>
          <w:b w:val="false"/>
          <w:i w:val="false"/>
          <w:color w:val="000000"/>
          <w:sz w:val="28"/>
        </w:rPr>
        <w:t>
    цехах: мельничном, намазочном, 
</w:t>
      </w:r>
      <w:r>
        <w:br/>
      </w:r>
      <w:r>
        <w:rPr>
          <w:rFonts w:ascii="Times New Roman"/>
          <w:b w:val="false"/>
          <w:i w:val="false"/>
          <w:color w:val="000000"/>
          <w:sz w:val="28"/>
        </w:rPr>
        <w:t>
    формировочном, литейном, 
</w:t>
      </w:r>
      <w:r>
        <w:br/>
      </w:r>
      <w:r>
        <w:rPr>
          <w:rFonts w:ascii="Times New Roman"/>
          <w:b w:val="false"/>
          <w:i w:val="false"/>
          <w:color w:val="000000"/>
          <w:sz w:val="28"/>
        </w:rPr>
        <w:t>
    трубконабивочном, глетомешальном, 
</w:t>
      </w:r>
      <w:r>
        <w:br/>
      </w:r>
      <w:r>
        <w:rPr>
          <w:rFonts w:ascii="Times New Roman"/>
          <w:b w:val="false"/>
          <w:i w:val="false"/>
          <w:color w:val="000000"/>
          <w:sz w:val="28"/>
        </w:rPr>
        <w:t>
    сборочном и на приемке готовой продукции         12           6
</w:t>
      </w:r>
      <w:r>
        <w:br/>
      </w:r>
      <w:r>
        <w:rPr>
          <w:rFonts w:ascii="Times New Roman"/>
          <w:b w:val="false"/>
          <w:i w:val="false"/>
          <w:color w:val="000000"/>
          <w:sz w:val="28"/>
        </w:rPr>
        <w:t>
227 Лаборант химического анализа, занятый 
</w:t>
      </w:r>
      <w:r>
        <w:br/>
      </w:r>
      <w:r>
        <w:rPr>
          <w:rFonts w:ascii="Times New Roman"/>
          <w:b w:val="false"/>
          <w:i w:val="false"/>
          <w:color w:val="000000"/>
          <w:sz w:val="28"/>
        </w:rPr>
        <w:t>
    отбором и анализом проб в цехах: 
</w:t>
      </w:r>
      <w:r>
        <w:br/>
      </w:r>
      <w:r>
        <w:rPr>
          <w:rFonts w:ascii="Times New Roman"/>
          <w:b w:val="false"/>
          <w:i w:val="false"/>
          <w:color w:val="000000"/>
          <w:sz w:val="28"/>
        </w:rPr>
        <w:t>
    мельничном, намазочном, формировочном, 
</w:t>
      </w:r>
      <w:r>
        <w:br/>
      </w:r>
      <w:r>
        <w:rPr>
          <w:rFonts w:ascii="Times New Roman"/>
          <w:b w:val="false"/>
          <w:i w:val="false"/>
          <w:color w:val="000000"/>
          <w:sz w:val="28"/>
        </w:rPr>
        <w:t>
    литейном, трубконабивочном, 
</w:t>
      </w:r>
      <w:r>
        <w:br/>
      </w:r>
      <w:r>
        <w:rPr>
          <w:rFonts w:ascii="Times New Roman"/>
          <w:b w:val="false"/>
          <w:i w:val="false"/>
          <w:color w:val="000000"/>
          <w:sz w:val="28"/>
        </w:rPr>
        <w:t>
    глетомешальном, сборочном                        12           6
</w:t>
      </w:r>
      <w:r>
        <w:br/>
      </w:r>
      <w:r>
        <w:rPr>
          <w:rFonts w:ascii="Times New Roman"/>
          <w:b w:val="false"/>
          <w:i w:val="false"/>
          <w:color w:val="000000"/>
          <w:sz w:val="28"/>
        </w:rPr>
        <w:t>
228 Литейщик изделий из свинцовых сплавов            12           6
</w:t>
      </w:r>
      <w:r>
        <w:br/>
      </w:r>
      <w:r>
        <w:rPr>
          <w:rFonts w:ascii="Times New Roman"/>
          <w:b w:val="false"/>
          <w:i w:val="false"/>
          <w:color w:val="000000"/>
          <w:sz w:val="28"/>
        </w:rPr>
        <w:t>
229 Машинист мельницы, занятый на размоле 
</w:t>
      </w:r>
      <w:r>
        <w:br/>
      </w:r>
      <w:r>
        <w:rPr>
          <w:rFonts w:ascii="Times New Roman"/>
          <w:b w:val="false"/>
          <w:i w:val="false"/>
          <w:color w:val="000000"/>
          <w:sz w:val="28"/>
        </w:rPr>
        <w:t>
    свинцового порошка                               12           6
</w:t>
      </w:r>
      <w:r>
        <w:br/>
      </w:r>
      <w:r>
        <w:rPr>
          <w:rFonts w:ascii="Times New Roman"/>
          <w:b w:val="false"/>
          <w:i w:val="false"/>
          <w:color w:val="000000"/>
          <w:sz w:val="28"/>
        </w:rPr>
        <w:t>
230 Машинист по стирке и ремонту 
</w:t>
      </w:r>
      <w:r>
        <w:br/>
      </w:r>
      <w:r>
        <w:rPr>
          <w:rFonts w:ascii="Times New Roman"/>
          <w:b w:val="false"/>
          <w:i w:val="false"/>
          <w:color w:val="000000"/>
          <w:sz w:val="28"/>
        </w:rPr>
        <w:t>
    спецодежды, занятый стиркой спецодежды, 
</w:t>
      </w:r>
      <w:r>
        <w:br/>
      </w:r>
      <w:r>
        <w:rPr>
          <w:rFonts w:ascii="Times New Roman"/>
          <w:b w:val="false"/>
          <w:i w:val="false"/>
          <w:color w:val="000000"/>
          <w:sz w:val="28"/>
        </w:rPr>
        <w:t>
    загрязненной свинцом                             12
</w:t>
      </w:r>
      <w:r>
        <w:br/>
      </w:r>
      <w:r>
        <w:rPr>
          <w:rFonts w:ascii="Times New Roman"/>
          <w:b w:val="false"/>
          <w:i w:val="false"/>
          <w:color w:val="000000"/>
          <w:sz w:val="28"/>
        </w:rPr>
        <w:t>
231 Мешальщик сухой массы (для свинцовых 
</w:t>
      </w:r>
      <w:r>
        <w:br/>
      </w:r>
      <w:r>
        <w:rPr>
          <w:rFonts w:ascii="Times New Roman"/>
          <w:b w:val="false"/>
          <w:i w:val="false"/>
          <w:color w:val="000000"/>
          <w:sz w:val="28"/>
        </w:rPr>
        <w:t>
    аккумуляторов)                                   12           6
</w:t>
      </w:r>
      <w:r>
        <w:br/>
      </w:r>
      <w:r>
        <w:rPr>
          <w:rFonts w:ascii="Times New Roman"/>
          <w:b w:val="false"/>
          <w:i w:val="false"/>
          <w:color w:val="000000"/>
          <w:sz w:val="28"/>
        </w:rPr>
        <w:t>
232 Набивщик панцирных пластин                       12           6
</w:t>
      </w:r>
      <w:r>
        <w:br/>
      </w:r>
      <w:r>
        <w:rPr>
          <w:rFonts w:ascii="Times New Roman"/>
          <w:b w:val="false"/>
          <w:i w:val="false"/>
          <w:color w:val="000000"/>
          <w:sz w:val="28"/>
        </w:rPr>
        <w:t>
233 Намазчик аккумуляторных пластин                  12           6
</w:t>
      </w:r>
      <w:r>
        <w:br/>
      </w:r>
      <w:r>
        <w:rPr>
          <w:rFonts w:ascii="Times New Roman"/>
          <w:b w:val="false"/>
          <w:i w:val="false"/>
          <w:color w:val="000000"/>
          <w:sz w:val="28"/>
        </w:rPr>
        <w:t>
234 Обувщик по ремонту обуви, занятый 
</w:t>
      </w:r>
      <w:r>
        <w:br/>
      </w:r>
      <w:r>
        <w:rPr>
          <w:rFonts w:ascii="Times New Roman"/>
          <w:b w:val="false"/>
          <w:i w:val="false"/>
          <w:color w:val="000000"/>
          <w:sz w:val="28"/>
        </w:rPr>
        <w:t>
    ремонтом спецобуви, загрязненный свинцом         6
</w:t>
      </w:r>
      <w:r>
        <w:br/>
      </w:r>
      <w:r>
        <w:rPr>
          <w:rFonts w:ascii="Times New Roman"/>
          <w:b w:val="false"/>
          <w:i w:val="false"/>
          <w:color w:val="000000"/>
          <w:sz w:val="28"/>
        </w:rPr>
        <w:t>
235 Паяльщик по свинцу (свинцовопаяльщик)            12           6
</w:t>
      </w:r>
      <w:r>
        <w:br/>
      </w:r>
      <w:r>
        <w:rPr>
          <w:rFonts w:ascii="Times New Roman"/>
          <w:b w:val="false"/>
          <w:i w:val="false"/>
          <w:color w:val="000000"/>
          <w:sz w:val="28"/>
        </w:rPr>
        <w:t>
236 Плавильщик свинцовых сплавов                     12           6
</w:t>
      </w:r>
      <w:r>
        <w:br/>
      </w:r>
      <w:r>
        <w:rPr>
          <w:rFonts w:ascii="Times New Roman"/>
          <w:b w:val="false"/>
          <w:i w:val="false"/>
          <w:color w:val="000000"/>
          <w:sz w:val="28"/>
        </w:rPr>
        <w:t>
237 Приготовитель активных масс                      12           6
</w:t>
      </w:r>
      <w:r>
        <w:br/>
      </w:r>
      <w:r>
        <w:rPr>
          <w:rFonts w:ascii="Times New Roman"/>
          <w:b w:val="false"/>
          <w:i w:val="false"/>
          <w:color w:val="000000"/>
          <w:sz w:val="28"/>
        </w:rPr>
        <w:t>
238 Приготовитель растворов и электролитов, 
</w:t>
      </w:r>
      <w:r>
        <w:br/>
      </w:r>
      <w:r>
        <w:rPr>
          <w:rFonts w:ascii="Times New Roman"/>
          <w:b w:val="false"/>
          <w:i w:val="false"/>
          <w:color w:val="000000"/>
          <w:sz w:val="28"/>
        </w:rPr>
        <w:t>
    занятый приготовлением электролита               12           6
</w:t>
      </w:r>
      <w:r>
        <w:br/>
      </w:r>
      <w:r>
        <w:rPr>
          <w:rFonts w:ascii="Times New Roman"/>
          <w:b w:val="false"/>
          <w:i w:val="false"/>
          <w:color w:val="000000"/>
          <w:sz w:val="28"/>
        </w:rPr>
        <w:t>
239 Подсобный рабочий, непосредственно 
</w:t>
      </w:r>
      <w:r>
        <w:br/>
      </w:r>
      <w:r>
        <w:rPr>
          <w:rFonts w:ascii="Times New Roman"/>
          <w:b w:val="false"/>
          <w:i w:val="false"/>
          <w:color w:val="000000"/>
          <w:sz w:val="28"/>
        </w:rPr>
        <w:t>
    занятый в цехах: мельничном, намазочном, 
</w:t>
      </w:r>
      <w:r>
        <w:br/>
      </w:r>
      <w:r>
        <w:rPr>
          <w:rFonts w:ascii="Times New Roman"/>
          <w:b w:val="false"/>
          <w:i w:val="false"/>
          <w:color w:val="000000"/>
          <w:sz w:val="28"/>
        </w:rPr>
        <w:t>
    формировочном, литейном, 
</w:t>
      </w:r>
      <w:r>
        <w:br/>
      </w:r>
      <w:r>
        <w:rPr>
          <w:rFonts w:ascii="Times New Roman"/>
          <w:b w:val="false"/>
          <w:i w:val="false"/>
          <w:color w:val="000000"/>
          <w:sz w:val="28"/>
        </w:rPr>
        <w:t>
    трубконабивочном, глетомешальном, сборочном      12           6
</w:t>
      </w:r>
      <w:r>
        <w:br/>
      </w:r>
      <w:r>
        <w:rPr>
          <w:rFonts w:ascii="Times New Roman"/>
          <w:b w:val="false"/>
          <w:i w:val="false"/>
          <w:color w:val="000000"/>
          <w:sz w:val="28"/>
        </w:rPr>
        <w:t>
240 Подсобный рабочий, занятый на уборке 
</w:t>
      </w:r>
      <w:r>
        <w:br/>
      </w:r>
      <w:r>
        <w:rPr>
          <w:rFonts w:ascii="Times New Roman"/>
          <w:b w:val="false"/>
          <w:i w:val="false"/>
          <w:color w:val="000000"/>
          <w:sz w:val="28"/>
        </w:rPr>
        <w:t>
    тары из-под глета и сурика и отходов 
</w:t>
      </w:r>
      <w:r>
        <w:br/>
      </w:r>
      <w:r>
        <w:rPr>
          <w:rFonts w:ascii="Times New Roman"/>
          <w:b w:val="false"/>
          <w:i w:val="false"/>
          <w:color w:val="000000"/>
          <w:sz w:val="28"/>
        </w:rPr>
        <w:t>
    аккумуляторного производства на 
</w:t>
      </w:r>
      <w:r>
        <w:br/>
      </w:r>
      <w:r>
        <w:rPr>
          <w:rFonts w:ascii="Times New Roman"/>
          <w:b w:val="false"/>
          <w:i w:val="false"/>
          <w:color w:val="000000"/>
          <w:sz w:val="28"/>
        </w:rPr>
        <w:t>
    территории завода                                6
</w:t>
      </w:r>
      <w:r>
        <w:br/>
      </w:r>
      <w:r>
        <w:rPr>
          <w:rFonts w:ascii="Times New Roman"/>
          <w:b w:val="false"/>
          <w:i w:val="false"/>
          <w:color w:val="000000"/>
          <w:sz w:val="28"/>
        </w:rPr>
        <w:t>
241 Рабочие, занятые на зачистке свинцовых 
</w:t>
      </w:r>
      <w:r>
        <w:br/>
      </w:r>
      <w:r>
        <w:rPr>
          <w:rFonts w:ascii="Times New Roman"/>
          <w:b w:val="false"/>
          <w:i w:val="false"/>
          <w:color w:val="000000"/>
          <w:sz w:val="28"/>
        </w:rPr>
        <w:t>
    деталей вручную                                  12           6
</w:t>
      </w:r>
      <w:r>
        <w:br/>
      </w:r>
      <w:r>
        <w:rPr>
          <w:rFonts w:ascii="Times New Roman"/>
          <w:b w:val="false"/>
          <w:i w:val="false"/>
          <w:color w:val="000000"/>
          <w:sz w:val="28"/>
        </w:rPr>
        <w:t>
242 Разрубщик аккумуляторных пластин, 
</w:t>
      </w:r>
      <w:r>
        <w:br/>
      </w:r>
      <w:r>
        <w:rPr>
          <w:rFonts w:ascii="Times New Roman"/>
          <w:b w:val="false"/>
          <w:i w:val="false"/>
          <w:color w:val="000000"/>
          <w:sz w:val="28"/>
        </w:rPr>
        <w:t>
    занятый на штамповке-разделении  
</w:t>
      </w:r>
      <w:r>
        <w:br/>
      </w:r>
      <w:r>
        <w:rPr>
          <w:rFonts w:ascii="Times New Roman"/>
          <w:b w:val="false"/>
          <w:i w:val="false"/>
          <w:color w:val="000000"/>
          <w:sz w:val="28"/>
        </w:rPr>
        <w:t>
    отформированных пластин                          12           6
</w:t>
      </w:r>
      <w:r>
        <w:br/>
      </w:r>
      <w:r>
        <w:rPr>
          <w:rFonts w:ascii="Times New Roman"/>
          <w:b w:val="false"/>
          <w:i w:val="false"/>
          <w:color w:val="000000"/>
          <w:sz w:val="28"/>
        </w:rPr>
        <w:t>
243 Сборщик свинцовых аккумуляторов и 
</w:t>
      </w:r>
      <w:r>
        <w:br/>
      </w:r>
      <w:r>
        <w:rPr>
          <w:rFonts w:ascii="Times New Roman"/>
          <w:b w:val="false"/>
          <w:i w:val="false"/>
          <w:color w:val="000000"/>
          <w:sz w:val="28"/>
        </w:rPr>
        <w:t>
    батарей, занятый на сборке кислотных 
</w:t>
      </w:r>
      <w:r>
        <w:br/>
      </w:r>
      <w:r>
        <w:rPr>
          <w:rFonts w:ascii="Times New Roman"/>
          <w:b w:val="false"/>
          <w:i w:val="false"/>
          <w:color w:val="000000"/>
          <w:sz w:val="28"/>
        </w:rPr>
        <w:t>
    (свинцовых) аккумуляторов                        12           6
</w:t>
      </w:r>
      <w:r>
        <w:br/>
      </w:r>
      <w:r>
        <w:rPr>
          <w:rFonts w:ascii="Times New Roman"/>
          <w:b w:val="false"/>
          <w:i w:val="false"/>
          <w:color w:val="000000"/>
          <w:sz w:val="28"/>
        </w:rPr>
        <w:t>
244 Слесарь-ремонтник, занятый 
</w:t>
      </w:r>
      <w:r>
        <w:br/>
      </w:r>
      <w:r>
        <w:rPr>
          <w:rFonts w:ascii="Times New Roman"/>
          <w:b w:val="false"/>
          <w:i w:val="false"/>
          <w:color w:val="000000"/>
          <w:sz w:val="28"/>
        </w:rPr>
        <w:t>
    непосредственно в цехах: мельничном, 
</w:t>
      </w:r>
      <w:r>
        <w:br/>
      </w:r>
      <w:r>
        <w:rPr>
          <w:rFonts w:ascii="Times New Roman"/>
          <w:b w:val="false"/>
          <w:i w:val="false"/>
          <w:color w:val="000000"/>
          <w:sz w:val="28"/>
        </w:rPr>
        <w:t>
    намазочном, формировочном, литейном, 
</w:t>
      </w:r>
      <w:r>
        <w:br/>
      </w:r>
      <w:r>
        <w:rPr>
          <w:rFonts w:ascii="Times New Roman"/>
          <w:b w:val="false"/>
          <w:i w:val="false"/>
          <w:color w:val="000000"/>
          <w:sz w:val="28"/>
        </w:rPr>
        <w:t>
    трубконабивочном, глетомешальном, сборочном      12           6
</w:t>
      </w:r>
      <w:r>
        <w:br/>
      </w:r>
      <w:r>
        <w:rPr>
          <w:rFonts w:ascii="Times New Roman"/>
          <w:b w:val="false"/>
          <w:i w:val="false"/>
          <w:color w:val="000000"/>
          <w:sz w:val="28"/>
        </w:rPr>
        <w:t>
245 Уборщик производственных помещений, 
</w:t>
      </w:r>
      <w:r>
        <w:br/>
      </w:r>
      <w:r>
        <w:rPr>
          <w:rFonts w:ascii="Times New Roman"/>
          <w:b w:val="false"/>
          <w:i w:val="false"/>
          <w:color w:val="000000"/>
          <w:sz w:val="28"/>
        </w:rPr>
        <w:t>
    занятый на уборке производственных 
</w:t>
      </w:r>
      <w:r>
        <w:br/>
      </w:r>
      <w:r>
        <w:rPr>
          <w:rFonts w:ascii="Times New Roman"/>
          <w:b w:val="false"/>
          <w:i w:val="false"/>
          <w:color w:val="000000"/>
          <w:sz w:val="28"/>
        </w:rPr>
        <w:t>
    помещений в цехах: мельничном, 
</w:t>
      </w:r>
      <w:r>
        <w:br/>
      </w:r>
      <w:r>
        <w:rPr>
          <w:rFonts w:ascii="Times New Roman"/>
          <w:b w:val="false"/>
          <w:i w:val="false"/>
          <w:color w:val="000000"/>
          <w:sz w:val="28"/>
        </w:rPr>
        <w:t>
    намазочном, формировочном, литейном, 
</w:t>
      </w:r>
      <w:r>
        <w:br/>
      </w:r>
      <w:r>
        <w:rPr>
          <w:rFonts w:ascii="Times New Roman"/>
          <w:b w:val="false"/>
          <w:i w:val="false"/>
          <w:color w:val="000000"/>
          <w:sz w:val="28"/>
        </w:rPr>
        <w:t>
    трубконабивочном, глетомешальном, сборочном      12           6
</w:t>
      </w:r>
      <w:r>
        <w:br/>
      </w:r>
      <w:r>
        <w:rPr>
          <w:rFonts w:ascii="Times New Roman"/>
          <w:b w:val="false"/>
          <w:i w:val="false"/>
          <w:color w:val="000000"/>
          <w:sz w:val="28"/>
        </w:rPr>
        <w:t>
246 Укладчик-упаковщик, занятый:
</w:t>
      </w:r>
      <w:r>
        <w:br/>
      </w:r>
      <w:r>
        <w:rPr>
          <w:rFonts w:ascii="Times New Roman"/>
          <w:b w:val="false"/>
          <w:i w:val="false"/>
          <w:color w:val="000000"/>
          <w:sz w:val="28"/>
        </w:rPr>
        <w:t>
    1) на упаковке свинцовых пластин вручную         12           6
</w:t>
      </w:r>
      <w:r>
        <w:br/>
      </w:r>
      <w:r>
        <w:rPr>
          <w:rFonts w:ascii="Times New Roman"/>
          <w:b w:val="false"/>
          <w:i w:val="false"/>
          <w:color w:val="000000"/>
          <w:sz w:val="28"/>
        </w:rPr>
        <w:t>
    2) на упаковке свинцовых аккумуляторов в 
</w:t>
      </w:r>
      <w:r>
        <w:br/>
      </w:r>
      <w:r>
        <w:rPr>
          <w:rFonts w:ascii="Times New Roman"/>
          <w:b w:val="false"/>
          <w:i w:val="false"/>
          <w:color w:val="000000"/>
          <w:sz w:val="28"/>
        </w:rPr>
        <w:t>
    помещении сборочного цеха                        12           6
</w:t>
      </w:r>
      <w:r>
        <w:br/>
      </w:r>
      <w:r>
        <w:rPr>
          <w:rFonts w:ascii="Times New Roman"/>
          <w:b w:val="false"/>
          <w:i w:val="false"/>
          <w:color w:val="000000"/>
          <w:sz w:val="28"/>
        </w:rPr>
        <w:t>
247 Пошивщик-шорник седельных изделий, 
</w:t>
      </w:r>
      <w:r>
        <w:br/>
      </w:r>
      <w:r>
        <w:rPr>
          <w:rFonts w:ascii="Times New Roman"/>
          <w:b w:val="false"/>
          <w:i w:val="false"/>
          <w:color w:val="000000"/>
          <w:sz w:val="28"/>
        </w:rPr>
        <w:t>
    постоянно занятый на ремонте и сшивке 
</w:t>
      </w:r>
      <w:r>
        <w:br/>
      </w:r>
      <w:r>
        <w:rPr>
          <w:rFonts w:ascii="Times New Roman"/>
          <w:b w:val="false"/>
          <w:i w:val="false"/>
          <w:color w:val="000000"/>
          <w:sz w:val="28"/>
        </w:rPr>
        <w:t>
    лент на намазочных машинах в 
</w:t>
      </w:r>
      <w:r>
        <w:br/>
      </w:r>
      <w:r>
        <w:rPr>
          <w:rFonts w:ascii="Times New Roman"/>
          <w:b w:val="false"/>
          <w:i w:val="false"/>
          <w:color w:val="000000"/>
          <w:sz w:val="28"/>
        </w:rPr>
        <w:t>
    аккумуляторном производстве                      12           6
</w:t>
      </w:r>
      <w:r>
        <w:br/>
      </w:r>
      <w:r>
        <w:rPr>
          <w:rFonts w:ascii="Times New Roman"/>
          <w:b w:val="false"/>
          <w:i w:val="false"/>
          <w:color w:val="000000"/>
          <w:sz w:val="28"/>
        </w:rPr>
        <w:t>
248 Электромонтер по обслуживанию 
</w:t>
      </w:r>
      <w:r>
        <w:br/>
      </w:r>
      <w:r>
        <w:rPr>
          <w:rFonts w:ascii="Times New Roman"/>
          <w:b w:val="false"/>
          <w:i w:val="false"/>
          <w:color w:val="000000"/>
          <w:sz w:val="28"/>
        </w:rPr>
        <w:t>
    электрооборудования, электромонтер по 
</w:t>
      </w:r>
      <w:r>
        <w:br/>
      </w:r>
      <w:r>
        <w:rPr>
          <w:rFonts w:ascii="Times New Roman"/>
          <w:b w:val="false"/>
          <w:i w:val="false"/>
          <w:color w:val="000000"/>
          <w:sz w:val="28"/>
        </w:rPr>
        <w:t>
    ремонту электрооборудования, занятые 
</w:t>
      </w:r>
      <w:r>
        <w:br/>
      </w:r>
      <w:r>
        <w:rPr>
          <w:rFonts w:ascii="Times New Roman"/>
          <w:b w:val="false"/>
          <w:i w:val="false"/>
          <w:color w:val="000000"/>
          <w:sz w:val="28"/>
        </w:rPr>
        <w:t>
    непосредственно в цехах: мельничном, 
</w:t>
      </w:r>
      <w:r>
        <w:br/>
      </w:r>
      <w:r>
        <w:rPr>
          <w:rFonts w:ascii="Times New Roman"/>
          <w:b w:val="false"/>
          <w:i w:val="false"/>
          <w:color w:val="000000"/>
          <w:sz w:val="28"/>
        </w:rPr>
        <w:t>
    намазочном, формировочном, литейном, 
</w:t>
      </w:r>
      <w:r>
        <w:br/>
      </w:r>
      <w:r>
        <w:rPr>
          <w:rFonts w:ascii="Times New Roman"/>
          <w:b w:val="false"/>
          <w:i w:val="false"/>
          <w:color w:val="000000"/>
          <w:sz w:val="28"/>
        </w:rPr>
        <w:t>
    трубконабивочном, глетомешальном, сборочном      12           6
</w:t>
      </w:r>
      <w:r>
        <w:br/>
      </w:r>
      <w:r>
        <w:rPr>
          <w:rFonts w:ascii="Times New Roman"/>
          <w:b w:val="false"/>
          <w:i w:val="false"/>
          <w:color w:val="000000"/>
          <w:sz w:val="28"/>
        </w:rPr>
        <w:t>
249 Электромонтер по ремонту 
</w:t>
      </w:r>
      <w:r>
        <w:br/>
      </w:r>
      <w:r>
        <w:rPr>
          <w:rFonts w:ascii="Times New Roman"/>
          <w:b w:val="false"/>
          <w:i w:val="false"/>
          <w:color w:val="000000"/>
          <w:sz w:val="28"/>
        </w:rPr>
        <w:t>
    электрооборудования, занятый на ремонте 
</w:t>
      </w:r>
      <w:r>
        <w:br/>
      </w:r>
      <w:r>
        <w:rPr>
          <w:rFonts w:ascii="Times New Roman"/>
          <w:b w:val="false"/>
          <w:i w:val="false"/>
          <w:color w:val="000000"/>
          <w:sz w:val="28"/>
        </w:rPr>
        <w:t>
    обмоток электродвигателей из основных 
</w:t>
      </w:r>
      <w:r>
        <w:br/>
      </w:r>
      <w:r>
        <w:rPr>
          <w:rFonts w:ascii="Times New Roman"/>
          <w:b w:val="false"/>
          <w:i w:val="false"/>
          <w:color w:val="000000"/>
          <w:sz w:val="28"/>
        </w:rPr>
        <w:t>
    цехов производства кислотных (свинцовых) 
</w:t>
      </w:r>
      <w:r>
        <w:br/>
      </w:r>
      <w:r>
        <w:rPr>
          <w:rFonts w:ascii="Times New Roman"/>
          <w:b w:val="false"/>
          <w:i w:val="false"/>
          <w:color w:val="000000"/>
          <w:sz w:val="28"/>
        </w:rPr>
        <w:t>
    аккумуляторов вне помещений этих цехов           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250 Руководители и специалисты, 
</w:t>
      </w:r>
      <w:r>
        <w:br/>
      </w:r>
      <w:r>
        <w:rPr>
          <w:rFonts w:ascii="Times New Roman"/>
          <w:b w:val="false"/>
          <w:i w:val="false"/>
          <w:color w:val="000000"/>
          <w:sz w:val="28"/>
        </w:rPr>
        <w:t>
    непосредственно занятые на 
</w:t>
      </w:r>
      <w:r>
        <w:br/>
      </w:r>
      <w:r>
        <w:rPr>
          <w:rFonts w:ascii="Times New Roman"/>
          <w:b w:val="false"/>
          <w:i w:val="false"/>
          <w:color w:val="000000"/>
          <w:sz w:val="28"/>
        </w:rPr>
        <w:t>
    производственных участках в цехах 
</w:t>
      </w:r>
      <w:r>
        <w:br/>
      </w:r>
      <w:r>
        <w:rPr>
          <w:rFonts w:ascii="Times New Roman"/>
          <w:b w:val="false"/>
          <w:i w:val="false"/>
          <w:color w:val="000000"/>
          <w:sz w:val="28"/>
        </w:rPr>
        <w:t>
    аккумуляторного производства:  
</w:t>
      </w:r>
      <w:r>
        <w:br/>
      </w:r>
      <w:r>
        <w:rPr>
          <w:rFonts w:ascii="Times New Roman"/>
          <w:b w:val="false"/>
          <w:i w:val="false"/>
          <w:color w:val="000000"/>
          <w:sz w:val="28"/>
        </w:rPr>
        <w:t>
    мельничном, намазочном, формировочном, 
</w:t>
      </w:r>
      <w:r>
        <w:br/>
      </w:r>
      <w:r>
        <w:rPr>
          <w:rFonts w:ascii="Times New Roman"/>
          <w:b w:val="false"/>
          <w:i w:val="false"/>
          <w:color w:val="000000"/>
          <w:sz w:val="28"/>
        </w:rPr>
        <w:t>
    литейном, трубконабивочном, 
</w:t>
      </w:r>
      <w:r>
        <w:br/>
      </w:r>
      <w:r>
        <w:rPr>
          <w:rFonts w:ascii="Times New Roman"/>
          <w:b w:val="false"/>
          <w:i w:val="false"/>
          <w:color w:val="000000"/>
          <w:sz w:val="28"/>
        </w:rPr>
        <w:t>
    глетомешальном, сборочном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ЩЕЛОЧНЫХ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АККУМУЛЯТОРОВ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251 Аппаратчик химводоочистки, занятый на 
</w:t>
      </w:r>
      <w:r>
        <w:br/>
      </w:r>
      <w:r>
        <w:rPr>
          <w:rFonts w:ascii="Times New Roman"/>
          <w:b w:val="false"/>
          <w:i w:val="false"/>
          <w:color w:val="000000"/>
          <w:sz w:val="28"/>
        </w:rPr>
        <w:t>
    участках изготовления активных масс              6
</w:t>
      </w:r>
      <w:r>
        <w:br/>
      </w:r>
      <w:r>
        <w:rPr>
          <w:rFonts w:ascii="Times New Roman"/>
          <w:b w:val="false"/>
          <w:i w:val="false"/>
          <w:color w:val="000000"/>
          <w:sz w:val="28"/>
        </w:rPr>
        <w:t>
252 Аппаратчик по окислению кадмия, занятый 
</w:t>
      </w:r>
      <w:r>
        <w:br/>
      </w:r>
      <w:r>
        <w:rPr>
          <w:rFonts w:ascii="Times New Roman"/>
          <w:b w:val="false"/>
          <w:i w:val="false"/>
          <w:color w:val="000000"/>
          <w:sz w:val="28"/>
        </w:rPr>
        <w:t>
    в производстве щелочных аккумуляторов            12
</w:t>
      </w:r>
      <w:r>
        <w:br/>
      </w:r>
      <w:r>
        <w:rPr>
          <w:rFonts w:ascii="Times New Roman"/>
          <w:b w:val="false"/>
          <w:i w:val="false"/>
          <w:color w:val="000000"/>
          <w:sz w:val="28"/>
        </w:rPr>
        <w:t>
253 Водитель электро-автотележки, 
</w:t>
      </w:r>
      <w:r>
        <w:br/>
      </w:r>
      <w:r>
        <w:rPr>
          <w:rFonts w:ascii="Times New Roman"/>
          <w:b w:val="false"/>
          <w:i w:val="false"/>
          <w:color w:val="000000"/>
          <w:sz w:val="28"/>
        </w:rPr>
        <w:t>
    непосредственно занятый на участках 
</w:t>
      </w:r>
      <w:r>
        <w:br/>
      </w:r>
      <w:r>
        <w:rPr>
          <w:rFonts w:ascii="Times New Roman"/>
          <w:b w:val="false"/>
          <w:i w:val="false"/>
          <w:color w:val="000000"/>
          <w:sz w:val="28"/>
        </w:rPr>
        <w:t>
    изготовления активных масс и ламельных 
</w:t>
      </w:r>
      <w:r>
        <w:br/>
      </w:r>
      <w:r>
        <w:rPr>
          <w:rFonts w:ascii="Times New Roman"/>
          <w:b w:val="false"/>
          <w:i w:val="false"/>
          <w:color w:val="000000"/>
          <w:sz w:val="28"/>
        </w:rPr>
        <w:t>
    электродов                                       6
</w:t>
      </w:r>
      <w:r>
        <w:br/>
      </w:r>
      <w:r>
        <w:rPr>
          <w:rFonts w:ascii="Times New Roman"/>
          <w:b w:val="false"/>
          <w:i w:val="false"/>
          <w:color w:val="000000"/>
          <w:sz w:val="28"/>
        </w:rPr>
        <w:t>
254 Изготовитель сепараторов, занятый в 
</w:t>
      </w:r>
      <w:r>
        <w:br/>
      </w:r>
      <w:r>
        <w:rPr>
          <w:rFonts w:ascii="Times New Roman"/>
          <w:b w:val="false"/>
          <w:i w:val="false"/>
          <w:color w:val="000000"/>
          <w:sz w:val="28"/>
        </w:rPr>
        <w:t>
    производстве щелочных аккумуляторов              6
</w:t>
      </w:r>
      <w:r>
        <w:br/>
      </w:r>
      <w:r>
        <w:rPr>
          <w:rFonts w:ascii="Times New Roman"/>
          <w:b w:val="false"/>
          <w:i w:val="false"/>
          <w:color w:val="000000"/>
          <w:sz w:val="28"/>
        </w:rPr>
        <w:t>
255 Испытатель-формовщик, занятый:
</w:t>
      </w:r>
      <w:r>
        <w:br/>
      </w:r>
      <w:r>
        <w:rPr>
          <w:rFonts w:ascii="Times New Roman"/>
          <w:b w:val="false"/>
          <w:i w:val="false"/>
          <w:color w:val="000000"/>
          <w:sz w:val="28"/>
        </w:rPr>
        <w:t>
    1) на амальгамировании электродных 
</w:t>
      </w:r>
      <w:r>
        <w:br/>
      </w:r>
      <w:r>
        <w:rPr>
          <w:rFonts w:ascii="Times New Roman"/>
          <w:b w:val="false"/>
          <w:i w:val="false"/>
          <w:color w:val="000000"/>
          <w:sz w:val="28"/>
        </w:rPr>
        <w:t>
    пластин                                          12
</w:t>
      </w:r>
      <w:r>
        <w:br/>
      </w:r>
      <w:r>
        <w:rPr>
          <w:rFonts w:ascii="Times New Roman"/>
          <w:b w:val="false"/>
          <w:i w:val="false"/>
          <w:color w:val="000000"/>
          <w:sz w:val="28"/>
        </w:rPr>
        <w:t>
    2) на других видах пластин                       6
</w:t>
      </w:r>
      <w:r>
        <w:br/>
      </w:r>
      <w:r>
        <w:rPr>
          <w:rFonts w:ascii="Times New Roman"/>
          <w:b w:val="false"/>
          <w:i w:val="false"/>
          <w:color w:val="000000"/>
          <w:sz w:val="28"/>
        </w:rPr>
        <w:t>
256 Кладовщик, занятый на приемке, хранении 
</w:t>
      </w:r>
      <w:r>
        <w:br/>
      </w:r>
      <w:r>
        <w:rPr>
          <w:rFonts w:ascii="Times New Roman"/>
          <w:b w:val="false"/>
          <w:i w:val="false"/>
          <w:color w:val="000000"/>
          <w:sz w:val="28"/>
        </w:rPr>
        <w:t>
    и отпуске кислот и щелочей                       6
</w:t>
      </w:r>
      <w:r>
        <w:br/>
      </w:r>
      <w:r>
        <w:rPr>
          <w:rFonts w:ascii="Times New Roman"/>
          <w:b w:val="false"/>
          <w:i w:val="false"/>
          <w:color w:val="000000"/>
          <w:sz w:val="28"/>
        </w:rPr>
        <w:t>
257 Кладовщик, непосредственно занятый 
</w:t>
      </w:r>
      <w:r>
        <w:br/>
      </w:r>
      <w:r>
        <w:rPr>
          <w:rFonts w:ascii="Times New Roman"/>
          <w:b w:val="false"/>
          <w:i w:val="false"/>
          <w:color w:val="000000"/>
          <w:sz w:val="28"/>
        </w:rPr>
        <w:t>
    только на участках изготовления активных 
</w:t>
      </w:r>
      <w:r>
        <w:br/>
      </w:r>
      <w:r>
        <w:rPr>
          <w:rFonts w:ascii="Times New Roman"/>
          <w:b w:val="false"/>
          <w:i w:val="false"/>
          <w:color w:val="000000"/>
          <w:sz w:val="28"/>
        </w:rPr>
        <w:t>
    масс и ламельных электродов                      6
</w:t>
      </w:r>
      <w:r>
        <w:br/>
      </w:r>
      <w:r>
        <w:rPr>
          <w:rFonts w:ascii="Times New Roman"/>
          <w:b w:val="false"/>
          <w:i w:val="false"/>
          <w:color w:val="000000"/>
          <w:sz w:val="28"/>
        </w:rPr>
        <w:t>
258 Контролер в аккумуляторном и элементном 
</w:t>
      </w:r>
      <w:r>
        <w:br/>
      </w:r>
      <w:r>
        <w:rPr>
          <w:rFonts w:ascii="Times New Roman"/>
          <w:b w:val="false"/>
          <w:i w:val="false"/>
          <w:color w:val="000000"/>
          <w:sz w:val="28"/>
        </w:rPr>
        <w:t>
    производстве на участках: приготовления 
</w:t>
      </w:r>
      <w:r>
        <w:br/>
      </w:r>
      <w:r>
        <w:rPr>
          <w:rFonts w:ascii="Times New Roman"/>
          <w:b w:val="false"/>
          <w:i w:val="false"/>
          <w:color w:val="000000"/>
          <w:sz w:val="28"/>
        </w:rPr>
        <w:t>
    активных масс, изготовления электродов, 
</w:t>
      </w:r>
      <w:r>
        <w:br/>
      </w:r>
      <w:r>
        <w:rPr>
          <w:rFonts w:ascii="Times New Roman"/>
          <w:b w:val="false"/>
          <w:i w:val="false"/>
          <w:color w:val="000000"/>
          <w:sz w:val="28"/>
        </w:rPr>
        <w:t>
    сборки и сварки аккумуляторов и батарей, 
</w:t>
      </w:r>
      <w:r>
        <w:br/>
      </w:r>
      <w:r>
        <w:rPr>
          <w:rFonts w:ascii="Times New Roman"/>
          <w:b w:val="false"/>
          <w:i w:val="false"/>
          <w:color w:val="000000"/>
          <w:sz w:val="28"/>
        </w:rPr>
        <w:t>
    окраски, формирования и гальваническом           6
</w:t>
      </w:r>
      <w:r>
        <w:br/>
      </w:r>
      <w:r>
        <w:rPr>
          <w:rFonts w:ascii="Times New Roman"/>
          <w:b w:val="false"/>
          <w:i w:val="false"/>
          <w:color w:val="000000"/>
          <w:sz w:val="28"/>
        </w:rPr>
        <w:t>
259 Машинист по стирке и ремонту 
</w:t>
      </w:r>
      <w:r>
        <w:br/>
      </w:r>
      <w:r>
        <w:rPr>
          <w:rFonts w:ascii="Times New Roman"/>
          <w:b w:val="false"/>
          <w:i w:val="false"/>
          <w:color w:val="000000"/>
          <w:sz w:val="28"/>
        </w:rPr>
        <w:t>
    спецодежды, непосредственно занятый на 
</w:t>
      </w:r>
      <w:r>
        <w:br/>
      </w:r>
      <w:r>
        <w:rPr>
          <w:rFonts w:ascii="Times New Roman"/>
          <w:b w:val="false"/>
          <w:i w:val="false"/>
          <w:color w:val="000000"/>
          <w:sz w:val="28"/>
        </w:rPr>
        <w:t>
    стирке спецодежды рабочих, работающих 
</w:t>
      </w:r>
      <w:r>
        <w:br/>
      </w:r>
      <w:r>
        <w:rPr>
          <w:rFonts w:ascii="Times New Roman"/>
          <w:b w:val="false"/>
          <w:i w:val="false"/>
          <w:color w:val="000000"/>
          <w:sz w:val="28"/>
        </w:rPr>
        <w:t>
    на участках изготовления активных масс, 
</w:t>
      </w:r>
      <w:r>
        <w:br/>
      </w:r>
      <w:r>
        <w:rPr>
          <w:rFonts w:ascii="Times New Roman"/>
          <w:b w:val="false"/>
          <w:i w:val="false"/>
          <w:color w:val="000000"/>
          <w:sz w:val="28"/>
        </w:rPr>
        <w:t>
    электродов и сборки аккумуляторов                12
</w:t>
      </w:r>
      <w:r>
        <w:br/>
      </w:r>
      <w:r>
        <w:rPr>
          <w:rFonts w:ascii="Times New Roman"/>
          <w:b w:val="false"/>
          <w:i w:val="false"/>
          <w:color w:val="000000"/>
          <w:sz w:val="28"/>
        </w:rPr>
        <w:t>
260 Машинист механического или 
</w:t>
      </w:r>
      <w:r>
        <w:br/>
      </w:r>
      <w:r>
        <w:rPr>
          <w:rFonts w:ascii="Times New Roman"/>
          <w:b w:val="false"/>
          <w:i w:val="false"/>
          <w:color w:val="000000"/>
          <w:sz w:val="28"/>
        </w:rPr>
        <w:t>
    флотационного обогащения руды, занятый 
</w:t>
      </w:r>
      <w:r>
        <w:br/>
      </w:r>
      <w:r>
        <w:rPr>
          <w:rFonts w:ascii="Times New Roman"/>
          <w:b w:val="false"/>
          <w:i w:val="false"/>
          <w:color w:val="000000"/>
          <w:sz w:val="28"/>
        </w:rPr>
        <w:t>
    в производстве щелочных аккумуляторов:
</w:t>
      </w:r>
      <w:r>
        <w:br/>
      </w:r>
      <w:r>
        <w:rPr>
          <w:rFonts w:ascii="Times New Roman"/>
          <w:b w:val="false"/>
          <w:i w:val="false"/>
          <w:color w:val="000000"/>
          <w:sz w:val="28"/>
        </w:rPr>
        <w:t>
    1) по механическому обогащению руды              12
</w:t>
      </w:r>
      <w:r>
        <w:br/>
      </w:r>
      <w:r>
        <w:rPr>
          <w:rFonts w:ascii="Times New Roman"/>
          <w:b w:val="false"/>
          <w:i w:val="false"/>
          <w:color w:val="000000"/>
          <w:sz w:val="28"/>
        </w:rPr>
        <w:t>
    2) по химическому обогащению руды, 
</w:t>
      </w:r>
      <w:r>
        <w:br/>
      </w:r>
      <w:r>
        <w:rPr>
          <w:rFonts w:ascii="Times New Roman"/>
          <w:b w:val="false"/>
          <w:i w:val="false"/>
          <w:color w:val="000000"/>
          <w:sz w:val="28"/>
        </w:rPr>
        <w:t>
    приготовлению рудного концентрата и окиси железа 12
</w:t>
      </w:r>
      <w:r>
        <w:br/>
      </w:r>
      <w:r>
        <w:rPr>
          <w:rFonts w:ascii="Times New Roman"/>
          <w:b w:val="false"/>
          <w:i w:val="false"/>
          <w:color w:val="000000"/>
          <w:sz w:val="28"/>
        </w:rPr>
        <w:t>
261 Наладчик холодноштамповочного 
</w:t>
      </w:r>
      <w:r>
        <w:br/>
      </w:r>
      <w:r>
        <w:rPr>
          <w:rFonts w:ascii="Times New Roman"/>
          <w:b w:val="false"/>
          <w:i w:val="false"/>
          <w:color w:val="000000"/>
          <w:sz w:val="28"/>
        </w:rPr>
        <w:t>
    оборудования, непосредственно занятый на 
</w:t>
      </w:r>
      <w:r>
        <w:br/>
      </w:r>
      <w:r>
        <w:rPr>
          <w:rFonts w:ascii="Times New Roman"/>
          <w:b w:val="false"/>
          <w:i w:val="false"/>
          <w:color w:val="000000"/>
          <w:sz w:val="28"/>
        </w:rPr>
        <w:t>
    участках изготовления активных масс и 
</w:t>
      </w:r>
      <w:r>
        <w:br/>
      </w:r>
      <w:r>
        <w:rPr>
          <w:rFonts w:ascii="Times New Roman"/>
          <w:b w:val="false"/>
          <w:i w:val="false"/>
          <w:color w:val="000000"/>
          <w:sz w:val="28"/>
        </w:rPr>
        <w:t>
    ламельных электродов                             6
</w:t>
      </w:r>
      <w:r>
        <w:br/>
      </w:r>
      <w:r>
        <w:rPr>
          <w:rFonts w:ascii="Times New Roman"/>
          <w:b w:val="false"/>
          <w:i w:val="false"/>
          <w:color w:val="000000"/>
          <w:sz w:val="28"/>
        </w:rPr>
        <w:t>
262 Наладчик автоматических линий и 
</w:t>
      </w:r>
      <w:r>
        <w:br/>
      </w:r>
      <w:r>
        <w:rPr>
          <w:rFonts w:ascii="Times New Roman"/>
          <w:b w:val="false"/>
          <w:i w:val="false"/>
          <w:color w:val="000000"/>
          <w:sz w:val="28"/>
        </w:rPr>
        <w:t>
    агрегатных станков, непосредственно 
</w:t>
      </w:r>
      <w:r>
        <w:br/>
      </w:r>
      <w:r>
        <w:rPr>
          <w:rFonts w:ascii="Times New Roman"/>
          <w:b w:val="false"/>
          <w:i w:val="false"/>
          <w:color w:val="000000"/>
          <w:sz w:val="28"/>
        </w:rPr>
        <w:t>
    занятый на участках изготовления 
</w:t>
      </w:r>
      <w:r>
        <w:br/>
      </w:r>
      <w:r>
        <w:rPr>
          <w:rFonts w:ascii="Times New Roman"/>
          <w:b w:val="false"/>
          <w:i w:val="false"/>
          <w:color w:val="000000"/>
          <w:sz w:val="28"/>
        </w:rPr>
        <w:t>
    активных масс и ламельных электродов и 
</w:t>
      </w:r>
      <w:r>
        <w:br/>
      </w:r>
      <w:r>
        <w:rPr>
          <w:rFonts w:ascii="Times New Roman"/>
          <w:b w:val="false"/>
          <w:i w:val="false"/>
          <w:color w:val="000000"/>
          <w:sz w:val="28"/>
        </w:rPr>
        <w:t>
    безламельных электродов                          6
</w:t>
      </w:r>
      <w:r>
        <w:br/>
      </w:r>
      <w:r>
        <w:rPr>
          <w:rFonts w:ascii="Times New Roman"/>
          <w:b w:val="false"/>
          <w:i w:val="false"/>
          <w:color w:val="000000"/>
          <w:sz w:val="28"/>
        </w:rPr>
        <w:t>
263 Намазчик аккумуляторных пластин, занятый:
</w:t>
      </w:r>
      <w:r>
        <w:br/>
      </w:r>
      <w:r>
        <w:rPr>
          <w:rFonts w:ascii="Times New Roman"/>
          <w:b w:val="false"/>
          <w:i w:val="false"/>
          <w:color w:val="000000"/>
          <w:sz w:val="28"/>
        </w:rPr>
        <w:t>
    1) при работе с активными массами, 
</w:t>
      </w:r>
      <w:r>
        <w:br/>
      </w:r>
      <w:r>
        <w:rPr>
          <w:rFonts w:ascii="Times New Roman"/>
          <w:b w:val="false"/>
          <w:i w:val="false"/>
          <w:color w:val="000000"/>
          <w:sz w:val="28"/>
        </w:rPr>
        <w:t>
    содержащими окись кадмия или цинка, или 
</w:t>
      </w:r>
      <w:r>
        <w:br/>
      </w:r>
      <w:r>
        <w:rPr>
          <w:rFonts w:ascii="Times New Roman"/>
          <w:b w:val="false"/>
          <w:i w:val="false"/>
          <w:color w:val="000000"/>
          <w:sz w:val="28"/>
        </w:rPr>
        <w:t>
    ртути, или свинца                                12
</w:t>
      </w:r>
      <w:r>
        <w:br/>
      </w:r>
      <w:r>
        <w:rPr>
          <w:rFonts w:ascii="Times New Roman"/>
          <w:b w:val="false"/>
          <w:i w:val="false"/>
          <w:color w:val="000000"/>
          <w:sz w:val="28"/>
        </w:rPr>
        <w:t>
    2) при работе с другими активными массами        6
</w:t>
      </w:r>
      <w:r>
        <w:br/>
      </w:r>
      <w:r>
        <w:rPr>
          <w:rFonts w:ascii="Times New Roman"/>
          <w:b w:val="false"/>
          <w:i w:val="false"/>
          <w:color w:val="000000"/>
          <w:sz w:val="28"/>
        </w:rPr>
        <w:t>
264 Подсобный рабочий, непосредственно 
</w:t>
      </w:r>
      <w:r>
        <w:br/>
      </w:r>
      <w:r>
        <w:rPr>
          <w:rFonts w:ascii="Times New Roman"/>
          <w:b w:val="false"/>
          <w:i w:val="false"/>
          <w:color w:val="000000"/>
          <w:sz w:val="28"/>
        </w:rPr>
        <w:t>
    занятый на участках изготовления 
</w:t>
      </w:r>
      <w:r>
        <w:br/>
      </w:r>
      <w:r>
        <w:rPr>
          <w:rFonts w:ascii="Times New Roman"/>
          <w:b w:val="false"/>
          <w:i w:val="false"/>
          <w:color w:val="000000"/>
          <w:sz w:val="28"/>
        </w:rPr>
        <w:t>
    активных масс и ламельных электродов             6
</w:t>
      </w:r>
      <w:r>
        <w:br/>
      </w:r>
      <w:r>
        <w:rPr>
          <w:rFonts w:ascii="Times New Roman"/>
          <w:b w:val="false"/>
          <w:i w:val="false"/>
          <w:color w:val="000000"/>
          <w:sz w:val="28"/>
        </w:rPr>
        <w:t>
265 Подсобный рабочий, занятый на складе 
</w:t>
      </w:r>
      <w:r>
        <w:br/>
      </w:r>
      <w:r>
        <w:rPr>
          <w:rFonts w:ascii="Times New Roman"/>
          <w:b w:val="false"/>
          <w:i w:val="false"/>
          <w:color w:val="000000"/>
          <w:sz w:val="28"/>
        </w:rPr>
        <w:t>
    приемкой, хранением и отпуском кислот и щелочей  6
</w:t>
      </w:r>
      <w:r>
        <w:br/>
      </w:r>
      <w:r>
        <w:rPr>
          <w:rFonts w:ascii="Times New Roman"/>
          <w:b w:val="false"/>
          <w:i w:val="false"/>
          <w:color w:val="000000"/>
          <w:sz w:val="28"/>
        </w:rPr>
        <w:t>
266 Подсобный рабочий, занятый в формационных цехах  6
</w:t>
      </w:r>
      <w:r>
        <w:br/>
      </w:r>
      <w:r>
        <w:rPr>
          <w:rFonts w:ascii="Times New Roman"/>
          <w:b w:val="false"/>
          <w:i w:val="false"/>
          <w:color w:val="000000"/>
          <w:sz w:val="28"/>
        </w:rPr>
        <w:t>
267 Приготовитель активных масс                      12
</w:t>
      </w:r>
      <w:r>
        <w:br/>
      </w:r>
      <w:r>
        <w:rPr>
          <w:rFonts w:ascii="Times New Roman"/>
          <w:b w:val="false"/>
          <w:i w:val="false"/>
          <w:color w:val="000000"/>
          <w:sz w:val="28"/>
        </w:rPr>
        <w:t>
268 Приготовитель активных масс, занятый на 
</w:t>
      </w:r>
      <w:r>
        <w:br/>
      </w:r>
      <w:r>
        <w:rPr>
          <w:rFonts w:ascii="Times New Roman"/>
          <w:b w:val="false"/>
          <w:i w:val="false"/>
          <w:color w:val="000000"/>
          <w:sz w:val="28"/>
        </w:rPr>
        <w:t>
    сушке гидрата закиси никеля                      12
</w:t>
      </w:r>
      <w:r>
        <w:br/>
      </w:r>
      <w:r>
        <w:rPr>
          <w:rFonts w:ascii="Times New Roman"/>
          <w:b w:val="false"/>
          <w:i w:val="false"/>
          <w:color w:val="000000"/>
          <w:sz w:val="28"/>
        </w:rPr>
        <w:t>
269 Приготовитель растворов и электролитов, занятый:
</w:t>
      </w:r>
      <w:r>
        <w:br/>
      </w:r>
      <w:r>
        <w:rPr>
          <w:rFonts w:ascii="Times New Roman"/>
          <w:b w:val="false"/>
          <w:i w:val="false"/>
          <w:color w:val="000000"/>
          <w:sz w:val="28"/>
        </w:rPr>
        <w:t>
    1) в цехах активных масс                         12
</w:t>
      </w:r>
      <w:r>
        <w:br/>
      </w:r>
      <w:r>
        <w:rPr>
          <w:rFonts w:ascii="Times New Roman"/>
          <w:b w:val="false"/>
          <w:i w:val="false"/>
          <w:color w:val="000000"/>
          <w:sz w:val="28"/>
        </w:rPr>
        <w:t>
    2) приготовлением электролита                    6
</w:t>
      </w:r>
      <w:r>
        <w:br/>
      </w:r>
      <w:r>
        <w:rPr>
          <w:rFonts w:ascii="Times New Roman"/>
          <w:b w:val="false"/>
          <w:i w:val="false"/>
          <w:color w:val="000000"/>
          <w:sz w:val="28"/>
        </w:rPr>
        <w:t>
270 Рабочие, непосредственно занятые на 
</w:t>
      </w:r>
      <w:r>
        <w:br/>
      </w:r>
      <w:r>
        <w:rPr>
          <w:rFonts w:ascii="Times New Roman"/>
          <w:b w:val="false"/>
          <w:i w:val="false"/>
          <w:color w:val="000000"/>
          <w:sz w:val="28"/>
        </w:rPr>
        <w:t>
    ремонте салфеток на участках изготовления 
</w:t>
      </w:r>
      <w:r>
        <w:br/>
      </w:r>
      <w:r>
        <w:rPr>
          <w:rFonts w:ascii="Times New Roman"/>
          <w:b w:val="false"/>
          <w:i w:val="false"/>
          <w:color w:val="000000"/>
          <w:sz w:val="28"/>
        </w:rPr>
        <w:t>
    активных масс                                    6
</w:t>
      </w:r>
      <w:r>
        <w:br/>
      </w:r>
      <w:r>
        <w:rPr>
          <w:rFonts w:ascii="Times New Roman"/>
          <w:b w:val="false"/>
          <w:i w:val="false"/>
          <w:color w:val="000000"/>
          <w:sz w:val="28"/>
        </w:rPr>
        <w:t>
271 Распределитель работ, непосредственно 
</w:t>
      </w:r>
      <w:r>
        <w:br/>
      </w:r>
      <w:r>
        <w:rPr>
          <w:rFonts w:ascii="Times New Roman"/>
          <w:b w:val="false"/>
          <w:i w:val="false"/>
          <w:color w:val="000000"/>
          <w:sz w:val="28"/>
        </w:rPr>
        <w:t>
    занятый на участках изготовления 
</w:t>
      </w:r>
      <w:r>
        <w:br/>
      </w:r>
      <w:r>
        <w:rPr>
          <w:rFonts w:ascii="Times New Roman"/>
          <w:b w:val="false"/>
          <w:i w:val="false"/>
          <w:color w:val="000000"/>
          <w:sz w:val="28"/>
        </w:rPr>
        <w:t>
    активных масс и ламельных электродов             6
</w:t>
      </w:r>
      <w:r>
        <w:br/>
      </w:r>
      <w:r>
        <w:rPr>
          <w:rFonts w:ascii="Times New Roman"/>
          <w:b w:val="false"/>
          <w:i w:val="false"/>
          <w:color w:val="000000"/>
          <w:sz w:val="28"/>
        </w:rPr>
        <w:t>
272 Резчик металла на ножницах и прессах, 
</w:t>
      </w:r>
      <w:r>
        <w:br/>
      </w:r>
      <w:r>
        <w:rPr>
          <w:rFonts w:ascii="Times New Roman"/>
          <w:b w:val="false"/>
          <w:i w:val="false"/>
          <w:color w:val="000000"/>
          <w:sz w:val="28"/>
        </w:rPr>
        <w:t>
    занятый на резке электродных пластин на 
</w:t>
      </w:r>
      <w:r>
        <w:br/>
      </w:r>
      <w:r>
        <w:rPr>
          <w:rFonts w:ascii="Times New Roman"/>
          <w:b w:val="false"/>
          <w:i w:val="false"/>
          <w:color w:val="000000"/>
          <w:sz w:val="28"/>
        </w:rPr>
        <w:t>
    ножницах и прессах при работе 
</w:t>
      </w:r>
      <w:r>
        <w:br/>
      </w:r>
      <w:r>
        <w:rPr>
          <w:rFonts w:ascii="Times New Roman"/>
          <w:b w:val="false"/>
          <w:i w:val="false"/>
          <w:color w:val="000000"/>
          <w:sz w:val="28"/>
        </w:rPr>
        <w:t>
    непосредственно на участке сборки электродов     12
</w:t>
      </w:r>
      <w:r>
        <w:br/>
      </w:r>
      <w:r>
        <w:rPr>
          <w:rFonts w:ascii="Times New Roman"/>
          <w:b w:val="false"/>
          <w:i w:val="false"/>
          <w:color w:val="000000"/>
          <w:sz w:val="28"/>
        </w:rPr>
        <w:t>
273 Сборщик щелочных аккумуляторов и 
</w:t>
      </w:r>
      <w:r>
        <w:br/>
      </w:r>
      <w:r>
        <w:rPr>
          <w:rFonts w:ascii="Times New Roman"/>
          <w:b w:val="false"/>
          <w:i w:val="false"/>
          <w:color w:val="000000"/>
          <w:sz w:val="28"/>
        </w:rPr>
        <w:t>
    батарей, занятый:
</w:t>
      </w:r>
      <w:r>
        <w:br/>
      </w:r>
      <w:r>
        <w:rPr>
          <w:rFonts w:ascii="Times New Roman"/>
          <w:b w:val="false"/>
          <w:i w:val="false"/>
          <w:color w:val="000000"/>
          <w:sz w:val="28"/>
        </w:rPr>
        <w:t>
    1) на сборке щелочных аккумуляторов при 
</w:t>
      </w:r>
      <w:r>
        <w:br/>
      </w:r>
      <w:r>
        <w:rPr>
          <w:rFonts w:ascii="Times New Roman"/>
          <w:b w:val="false"/>
          <w:i w:val="false"/>
          <w:color w:val="000000"/>
          <w:sz w:val="28"/>
        </w:rPr>
        <w:t>
    работе с лаками и клеями, содержащими 
</w:t>
      </w:r>
      <w:r>
        <w:br/>
      </w:r>
      <w:r>
        <w:rPr>
          <w:rFonts w:ascii="Times New Roman"/>
          <w:b w:val="false"/>
          <w:i w:val="false"/>
          <w:color w:val="000000"/>
          <w:sz w:val="28"/>
        </w:rPr>
        <w:t>
    токсические растворители                         12
</w:t>
      </w:r>
      <w:r>
        <w:br/>
      </w:r>
      <w:r>
        <w:rPr>
          <w:rFonts w:ascii="Times New Roman"/>
          <w:b w:val="false"/>
          <w:i w:val="false"/>
          <w:color w:val="000000"/>
          <w:sz w:val="28"/>
        </w:rPr>
        <w:t>
    2) на других работах                             6
</w:t>
      </w:r>
      <w:r>
        <w:br/>
      </w:r>
      <w:r>
        <w:rPr>
          <w:rFonts w:ascii="Times New Roman"/>
          <w:b w:val="false"/>
          <w:i w:val="false"/>
          <w:color w:val="000000"/>
          <w:sz w:val="28"/>
        </w:rPr>
        <w:t>
    3) заливкой грунт-шпаклевкой серебряно- 
</w:t>
      </w:r>
      <w:r>
        <w:br/>
      </w:r>
      <w:r>
        <w:rPr>
          <w:rFonts w:ascii="Times New Roman"/>
          <w:b w:val="false"/>
          <w:i w:val="false"/>
          <w:color w:val="000000"/>
          <w:sz w:val="28"/>
        </w:rPr>
        <w:t>
    цинковых аккумуляторов                           12
</w:t>
      </w:r>
      <w:r>
        <w:br/>
      </w:r>
      <w:r>
        <w:rPr>
          <w:rFonts w:ascii="Times New Roman"/>
          <w:b w:val="false"/>
          <w:i w:val="false"/>
          <w:color w:val="000000"/>
          <w:sz w:val="28"/>
        </w:rPr>
        <w:t>
274 Монтажник технологических 
</w:t>
      </w:r>
      <w:r>
        <w:br/>
      </w:r>
      <w:r>
        <w:rPr>
          <w:rFonts w:ascii="Times New Roman"/>
          <w:b w:val="false"/>
          <w:i w:val="false"/>
          <w:color w:val="000000"/>
          <w:sz w:val="28"/>
        </w:rPr>
        <w:t>
    трубопроводов, непосредственно занятый 
</w:t>
      </w:r>
      <w:r>
        <w:br/>
      </w:r>
      <w:r>
        <w:rPr>
          <w:rFonts w:ascii="Times New Roman"/>
          <w:b w:val="false"/>
          <w:i w:val="false"/>
          <w:color w:val="000000"/>
          <w:sz w:val="28"/>
        </w:rPr>
        <w:t>
    на участках изготовления активных масс и 
</w:t>
      </w:r>
      <w:r>
        <w:br/>
      </w:r>
      <w:r>
        <w:rPr>
          <w:rFonts w:ascii="Times New Roman"/>
          <w:b w:val="false"/>
          <w:i w:val="false"/>
          <w:color w:val="000000"/>
          <w:sz w:val="28"/>
        </w:rPr>
        <w:t>
    ламельных электродов                             6
</w:t>
      </w:r>
      <w:r>
        <w:br/>
      </w:r>
      <w:r>
        <w:rPr>
          <w:rFonts w:ascii="Times New Roman"/>
          <w:b w:val="false"/>
          <w:i w:val="false"/>
          <w:color w:val="000000"/>
          <w:sz w:val="28"/>
        </w:rPr>
        <w:t>
275 Слесарь-ремонтник непосредственно 
</w:t>
      </w:r>
      <w:r>
        <w:br/>
      </w:r>
      <w:r>
        <w:rPr>
          <w:rFonts w:ascii="Times New Roman"/>
          <w:b w:val="false"/>
          <w:i w:val="false"/>
          <w:color w:val="000000"/>
          <w:sz w:val="28"/>
        </w:rPr>
        <w:t>
    занятый ремонтом оборудования на 
</w:t>
      </w:r>
      <w:r>
        <w:br/>
      </w:r>
      <w:r>
        <w:rPr>
          <w:rFonts w:ascii="Times New Roman"/>
          <w:b w:val="false"/>
          <w:i w:val="false"/>
          <w:color w:val="000000"/>
          <w:sz w:val="28"/>
        </w:rPr>
        <w:t>
    участках изготовления активных масс,  
</w:t>
      </w:r>
      <w:r>
        <w:br/>
      </w:r>
      <w:r>
        <w:rPr>
          <w:rFonts w:ascii="Times New Roman"/>
          <w:b w:val="false"/>
          <w:i w:val="false"/>
          <w:color w:val="000000"/>
          <w:sz w:val="28"/>
        </w:rPr>
        <w:t>
    ламельных электродов и безламельных электродов   6
</w:t>
      </w:r>
      <w:r>
        <w:br/>
      </w:r>
      <w:r>
        <w:rPr>
          <w:rFonts w:ascii="Times New Roman"/>
          <w:b w:val="false"/>
          <w:i w:val="false"/>
          <w:color w:val="000000"/>
          <w:sz w:val="28"/>
        </w:rPr>
        <w:t>
276 Уборщик производственных помещений, 
</w:t>
      </w:r>
      <w:r>
        <w:br/>
      </w:r>
      <w:r>
        <w:rPr>
          <w:rFonts w:ascii="Times New Roman"/>
          <w:b w:val="false"/>
          <w:i w:val="false"/>
          <w:color w:val="000000"/>
          <w:sz w:val="28"/>
        </w:rPr>
        <w:t>
    занятый на уборке участков изготовления 
</w:t>
      </w:r>
      <w:r>
        <w:br/>
      </w:r>
      <w:r>
        <w:rPr>
          <w:rFonts w:ascii="Times New Roman"/>
          <w:b w:val="false"/>
          <w:i w:val="false"/>
          <w:color w:val="000000"/>
          <w:sz w:val="28"/>
        </w:rPr>
        <w:t>
    активных масс, ламельных электродов и 
</w:t>
      </w:r>
      <w:r>
        <w:br/>
      </w:r>
      <w:r>
        <w:rPr>
          <w:rFonts w:ascii="Times New Roman"/>
          <w:b w:val="false"/>
          <w:i w:val="false"/>
          <w:color w:val="000000"/>
          <w:sz w:val="28"/>
        </w:rPr>
        <w:t>
    участков формирования                            6
</w:t>
      </w:r>
      <w:r>
        <w:br/>
      </w:r>
      <w:r>
        <w:rPr>
          <w:rFonts w:ascii="Times New Roman"/>
          <w:b w:val="false"/>
          <w:i w:val="false"/>
          <w:color w:val="000000"/>
          <w:sz w:val="28"/>
        </w:rPr>
        <w:t>
277 Фильтрпрессовщик, занятый в цехах активных масс  6
</w:t>
      </w:r>
      <w:r>
        <w:br/>
      </w:r>
      <w:r>
        <w:rPr>
          <w:rFonts w:ascii="Times New Roman"/>
          <w:b w:val="false"/>
          <w:i w:val="false"/>
          <w:color w:val="000000"/>
          <w:sz w:val="28"/>
        </w:rPr>
        <w:t>
278 Электродчик безламельных аккумуляторов 
</w:t>
      </w:r>
      <w:r>
        <w:br/>
      </w:r>
      <w:r>
        <w:rPr>
          <w:rFonts w:ascii="Times New Roman"/>
          <w:b w:val="false"/>
          <w:i w:val="false"/>
          <w:color w:val="000000"/>
          <w:sz w:val="28"/>
        </w:rPr>
        <w:t>
    и элементов, занятый:
</w:t>
      </w:r>
      <w:r>
        <w:br/>
      </w:r>
      <w:r>
        <w:rPr>
          <w:rFonts w:ascii="Times New Roman"/>
          <w:b w:val="false"/>
          <w:i w:val="false"/>
          <w:color w:val="000000"/>
          <w:sz w:val="28"/>
        </w:rPr>
        <w:t>
    1) засыпкой пресс-форм порошком окиси 
</w:t>
      </w:r>
      <w:r>
        <w:br/>
      </w:r>
      <w:r>
        <w:rPr>
          <w:rFonts w:ascii="Times New Roman"/>
          <w:b w:val="false"/>
          <w:i w:val="false"/>
          <w:color w:val="000000"/>
          <w:sz w:val="28"/>
        </w:rPr>
        <w:t>
    кадмия и окиси цинка, на клейке сепарации 
</w:t>
      </w:r>
      <w:r>
        <w:br/>
      </w:r>
      <w:r>
        <w:rPr>
          <w:rFonts w:ascii="Times New Roman"/>
          <w:b w:val="false"/>
          <w:i w:val="false"/>
          <w:color w:val="000000"/>
          <w:sz w:val="28"/>
        </w:rPr>
        <w:t>
    дихлорэтаном, на амальгамировании 
</w:t>
      </w:r>
      <w:r>
        <w:br/>
      </w:r>
      <w:r>
        <w:rPr>
          <w:rFonts w:ascii="Times New Roman"/>
          <w:b w:val="false"/>
          <w:i w:val="false"/>
          <w:color w:val="000000"/>
          <w:sz w:val="28"/>
        </w:rPr>
        <w:t>
    электродных пластин ртутной амальгамой           12
</w:t>
      </w:r>
      <w:r>
        <w:br/>
      </w:r>
      <w:r>
        <w:rPr>
          <w:rFonts w:ascii="Times New Roman"/>
          <w:b w:val="false"/>
          <w:i w:val="false"/>
          <w:color w:val="000000"/>
          <w:sz w:val="28"/>
        </w:rPr>
        <w:t>
    2) на остальных видах работ                      6
</w:t>
      </w:r>
      <w:r>
        <w:br/>
      </w:r>
      <w:r>
        <w:rPr>
          <w:rFonts w:ascii="Times New Roman"/>
          <w:b w:val="false"/>
          <w:i w:val="false"/>
          <w:color w:val="000000"/>
          <w:sz w:val="28"/>
        </w:rPr>
        <w:t>
    3) на изготовлении отрицательного 
</w:t>
      </w:r>
      <w:r>
        <w:br/>
      </w:r>
      <w:r>
        <w:rPr>
          <w:rFonts w:ascii="Times New Roman"/>
          <w:b w:val="false"/>
          <w:i w:val="false"/>
          <w:color w:val="000000"/>
          <w:sz w:val="28"/>
        </w:rPr>
        <w:t>
    электрода для серебряно-цинковых аккумуляторов   12
</w:t>
      </w:r>
      <w:r>
        <w:br/>
      </w:r>
      <w:r>
        <w:rPr>
          <w:rFonts w:ascii="Times New Roman"/>
          <w:b w:val="false"/>
          <w:i w:val="false"/>
          <w:color w:val="000000"/>
          <w:sz w:val="28"/>
        </w:rPr>
        <w:t>
279 Электродчик ламельных аккумуляторов и 
</w:t>
      </w:r>
      <w:r>
        <w:br/>
      </w:r>
      <w:r>
        <w:rPr>
          <w:rFonts w:ascii="Times New Roman"/>
          <w:b w:val="false"/>
          <w:i w:val="false"/>
          <w:color w:val="000000"/>
          <w:sz w:val="28"/>
        </w:rPr>
        <w:t>
    элементов, занятый:
</w:t>
      </w:r>
      <w:r>
        <w:br/>
      </w:r>
      <w:r>
        <w:rPr>
          <w:rFonts w:ascii="Times New Roman"/>
          <w:b w:val="false"/>
          <w:i w:val="false"/>
          <w:color w:val="000000"/>
          <w:sz w:val="28"/>
        </w:rPr>
        <w:t>
    1) засыпкой пресс-форм порошком окиси 
</w:t>
      </w:r>
      <w:r>
        <w:br/>
      </w:r>
      <w:r>
        <w:rPr>
          <w:rFonts w:ascii="Times New Roman"/>
          <w:b w:val="false"/>
          <w:i w:val="false"/>
          <w:color w:val="000000"/>
          <w:sz w:val="28"/>
        </w:rPr>
        <w:t>
    кадмия и окиси цинка, на клейке сепарации 
</w:t>
      </w:r>
      <w:r>
        <w:br/>
      </w:r>
      <w:r>
        <w:rPr>
          <w:rFonts w:ascii="Times New Roman"/>
          <w:b w:val="false"/>
          <w:i w:val="false"/>
          <w:color w:val="000000"/>
          <w:sz w:val="28"/>
        </w:rPr>
        <w:t>
    дихлорэтаном, на амальгамировании 
</w:t>
      </w:r>
      <w:r>
        <w:br/>
      </w:r>
      <w:r>
        <w:rPr>
          <w:rFonts w:ascii="Times New Roman"/>
          <w:b w:val="false"/>
          <w:i w:val="false"/>
          <w:color w:val="000000"/>
          <w:sz w:val="28"/>
        </w:rPr>
        <w:t>
    электродных пластин ртутной амальгамой           12
</w:t>
      </w:r>
      <w:r>
        <w:br/>
      </w:r>
      <w:r>
        <w:rPr>
          <w:rFonts w:ascii="Times New Roman"/>
          <w:b w:val="false"/>
          <w:i w:val="false"/>
          <w:color w:val="000000"/>
          <w:sz w:val="28"/>
        </w:rPr>
        <w:t>
    2) на остальных видах работ                      6
</w:t>
      </w:r>
      <w:r>
        <w:br/>
      </w:r>
      <w:r>
        <w:rPr>
          <w:rFonts w:ascii="Times New Roman"/>
          <w:b w:val="false"/>
          <w:i w:val="false"/>
          <w:color w:val="000000"/>
          <w:sz w:val="28"/>
        </w:rPr>
        <w:t>
    3) на изготовлении отрицательного 
</w:t>
      </w:r>
      <w:r>
        <w:br/>
      </w:r>
      <w:r>
        <w:rPr>
          <w:rFonts w:ascii="Times New Roman"/>
          <w:b w:val="false"/>
          <w:i w:val="false"/>
          <w:color w:val="000000"/>
          <w:sz w:val="28"/>
        </w:rPr>
        <w:t>
    электрода для серебряно-цинковых аккумуляторов   12
</w:t>
      </w:r>
      <w:r>
        <w:br/>
      </w:r>
      <w:r>
        <w:rPr>
          <w:rFonts w:ascii="Times New Roman"/>
          <w:b w:val="false"/>
          <w:i w:val="false"/>
          <w:color w:val="000000"/>
          <w:sz w:val="28"/>
        </w:rPr>
        <w:t>
280 Электромонтер по ремонту 
</w:t>
      </w:r>
      <w:r>
        <w:br/>
      </w:r>
      <w:r>
        <w:rPr>
          <w:rFonts w:ascii="Times New Roman"/>
          <w:b w:val="false"/>
          <w:i w:val="false"/>
          <w:color w:val="000000"/>
          <w:sz w:val="28"/>
        </w:rPr>
        <w:t>
    электрооборудования, непосредственно 
</w:t>
      </w:r>
      <w:r>
        <w:br/>
      </w:r>
      <w:r>
        <w:rPr>
          <w:rFonts w:ascii="Times New Roman"/>
          <w:b w:val="false"/>
          <w:i w:val="false"/>
          <w:color w:val="000000"/>
          <w:sz w:val="28"/>
        </w:rPr>
        <w:t>
    занятый на участках изготовления 
</w:t>
      </w:r>
      <w:r>
        <w:br/>
      </w:r>
      <w:r>
        <w:rPr>
          <w:rFonts w:ascii="Times New Roman"/>
          <w:b w:val="false"/>
          <w:i w:val="false"/>
          <w:color w:val="000000"/>
          <w:sz w:val="28"/>
        </w:rPr>
        <w:t>
    активных масс, ламельных электродов и 
</w:t>
      </w:r>
      <w:r>
        <w:br/>
      </w:r>
      <w:r>
        <w:rPr>
          <w:rFonts w:ascii="Times New Roman"/>
          <w:b w:val="false"/>
          <w:i w:val="false"/>
          <w:color w:val="000000"/>
          <w:sz w:val="28"/>
        </w:rPr>
        <w:t>
    безламельных электродов                          6
</w:t>
      </w:r>
      <w:r>
        <w:br/>
      </w:r>
      <w:r>
        <w:rPr>
          <w:rFonts w:ascii="Times New Roman"/>
          <w:b w:val="false"/>
          <w:i w:val="false"/>
          <w:color w:val="000000"/>
          <w:sz w:val="28"/>
        </w:rPr>
        <w:t>
281 Электромонтер по обслуживанию 
</w:t>
      </w:r>
      <w:r>
        <w:br/>
      </w:r>
      <w:r>
        <w:rPr>
          <w:rFonts w:ascii="Times New Roman"/>
          <w:b w:val="false"/>
          <w:i w:val="false"/>
          <w:color w:val="000000"/>
          <w:sz w:val="28"/>
        </w:rPr>
        <w:t>
    электрооборудования, непосредственно 
</w:t>
      </w:r>
      <w:r>
        <w:br/>
      </w:r>
      <w:r>
        <w:rPr>
          <w:rFonts w:ascii="Times New Roman"/>
          <w:b w:val="false"/>
          <w:i w:val="false"/>
          <w:color w:val="000000"/>
          <w:sz w:val="28"/>
        </w:rPr>
        <w:t>
    занятый на участках изготовления 
</w:t>
      </w:r>
      <w:r>
        <w:br/>
      </w:r>
      <w:r>
        <w:rPr>
          <w:rFonts w:ascii="Times New Roman"/>
          <w:b w:val="false"/>
          <w:i w:val="false"/>
          <w:color w:val="000000"/>
          <w:sz w:val="28"/>
        </w:rPr>
        <w:t>
    активных масс, ламельных электродов и 
</w:t>
      </w:r>
      <w:r>
        <w:br/>
      </w:r>
      <w:r>
        <w:rPr>
          <w:rFonts w:ascii="Times New Roman"/>
          <w:b w:val="false"/>
          <w:i w:val="false"/>
          <w:color w:val="000000"/>
          <w:sz w:val="28"/>
        </w:rPr>
        <w:t>
    безламельных электродов                          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282 Мастер, старший мастер, начальник 
</w:t>
      </w:r>
      <w:r>
        <w:br/>
      </w:r>
      <w:r>
        <w:rPr>
          <w:rFonts w:ascii="Times New Roman"/>
          <w:b w:val="false"/>
          <w:i w:val="false"/>
          <w:color w:val="000000"/>
          <w:sz w:val="28"/>
        </w:rPr>
        <w:t>
    участка, сменный инженер, 
</w:t>
      </w:r>
      <w:r>
        <w:br/>
      </w:r>
      <w:r>
        <w:rPr>
          <w:rFonts w:ascii="Times New Roman"/>
          <w:b w:val="false"/>
          <w:i w:val="false"/>
          <w:color w:val="000000"/>
          <w:sz w:val="28"/>
        </w:rPr>
        <w:t>
    непосредственно занятые на участках 
</w:t>
      </w:r>
      <w:r>
        <w:br/>
      </w:r>
      <w:r>
        <w:rPr>
          <w:rFonts w:ascii="Times New Roman"/>
          <w:b w:val="false"/>
          <w:i w:val="false"/>
          <w:color w:val="000000"/>
          <w:sz w:val="28"/>
        </w:rPr>
        <w:t>
    приготовления активных масс и ламельных 
</w:t>
      </w:r>
      <w:r>
        <w:br/>
      </w:r>
      <w:r>
        <w:rPr>
          <w:rFonts w:ascii="Times New Roman"/>
          <w:b w:val="false"/>
          <w:i w:val="false"/>
          <w:color w:val="000000"/>
          <w:sz w:val="28"/>
        </w:rPr>
        <w:t>
    электродов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СИЛЬНОТОЧНЫХ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КОНДЕНСАТОРОВ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283 Контролер сборки электрических машин, 
</w:t>
      </w:r>
      <w:r>
        <w:br/>
      </w:r>
      <w:r>
        <w:rPr>
          <w:rFonts w:ascii="Times New Roman"/>
          <w:b w:val="false"/>
          <w:i w:val="false"/>
          <w:color w:val="000000"/>
          <w:sz w:val="28"/>
        </w:rPr>
        <w:t>
    аппаратов и приборов, непосредственно 
</w:t>
      </w:r>
      <w:r>
        <w:br/>
      </w:r>
      <w:r>
        <w:rPr>
          <w:rFonts w:ascii="Times New Roman"/>
          <w:b w:val="false"/>
          <w:i w:val="false"/>
          <w:color w:val="000000"/>
          <w:sz w:val="28"/>
        </w:rPr>
        <w:t>
    занятый в пропиточном цехе                       6
</w:t>
      </w:r>
      <w:r>
        <w:br/>
      </w:r>
      <w:r>
        <w:rPr>
          <w:rFonts w:ascii="Times New Roman"/>
          <w:b w:val="false"/>
          <w:i w:val="false"/>
          <w:color w:val="000000"/>
          <w:sz w:val="28"/>
        </w:rPr>
        <w:t>
284 Подсобный рабочий, непосредственно 
</w:t>
      </w:r>
      <w:r>
        <w:br/>
      </w:r>
      <w:r>
        <w:rPr>
          <w:rFonts w:ascii="Times New Roman"/>
          <w:b w:val="false"/>
          <w:i w:val="false"/>
          <w:color w:val="000000"/>
          <w:sz w:val="28"/>
        </w:rPr>
        <w:t>
    занятый в пропиточном цехе                       6
</w:t>
      </w:r>
      <w:r>
        <w:br/>
      </w:r>
      <w:r>
        <w:rPr>
          <w:rFonts w:ascii="Times New Roman"/>
          <w:b w:val="false"/>
          <w:i w:val="false"/>
          <w:color w:val="000000"/>
          <w:sz w:val="28"/>
        </w:rPr>
        <w:t>
285 Пропитчик электротехнических изделий:
</w:t>
      </w:r>
      <w:r>
        <w:br/>
      </w:r>
      <w:r>
        <w:rPr>
          <w:rFonts w:ascii="Times New Roman"/>
          <w:b w:val="false"/>
          <w:i w:val="false"/>
          <w:color w:val="000000"/>
          <w:sz w:val="28"/>
        </w:rPr>
        <w:t>
    1) загрузкой и выгрузкой конденсаторов в 
</w:t>
      </w:r>
      <w:r>
        <w:br/>
      </w:r>
      <w:r>
        <w:rPr>
          <w:rFonts w:ascii="Times New Roman"/>
          <w:b w:val="false"/>
          <w:i w:val="false"/>
          <w:color w:val="000000"/>
          <w:sz w:val="28"/>
        </w:rPr>
        <w:t>
    вакуумные шкафы для пропитки 
</w:t>
      </w:r>
      <w:r>
        <w:br/>
      </w:r>
      <w:r>
        <w:rPr>
          <w:rFonts w:ascii="Times New Roman"/>
          <w:b w:val="false"/>
          <w:i w:val="false"/>
          <w:color w:val="000000"/>
          <w:sz w:val="28"/>
        </w:rPr>
        <w:t>
    трихлордифенилом и его производными              12           6
</w:t>
      </w:r>
      <w:r>
        <w:br/>
      </w:r>
      <w:r>
        <w:rPr>
          <w:rFonts w:ascii="Times New Roman"/>
          <w:b w:val="false"/>
          <w:i w:val="false"/>
          <w:color w:val="000000"/>
          <w:sz w:val="28"/>
        </w:rPr>
        <w:t>
    2) пропиткой конденсаторным маслом, 
</w:t>
      </w:r>
      <w:r>
        <w:br/>
      </w:r>
      <w:r>
        <w:rPr>
          <w:rFonts w:ascii="Times New Roman"/>
          <w:b w:val="false"/>
          <w:i w:val="false"/>
          <w:color w:val="000000"/>
          <w:sz w:val="28"/>
        </w:rPr>
        <w:t>
    одновременно производящий работы по 
</w:t>
      </w:r>
      <w:r>
        <w:br/>
      </w:r>
      <w:r>
        <w:rPr>
          <w:rFonts w:ascii="Times New Roman"/>
          <w:b w:val="false"/>
          <w:i w:val="false"/>
          <w:color w:val="000000"/>
          <w:sz w:val="28"/>
        </w:rPr>
        <w:t>
    загрузке и выгрузке конденсаторов из 
</w:t>
      </w:r>
      <w:r>
        <w:br/>
      </w:r>
      <w:r>
        <w:rPr>
          <w:rFonts w:ascii="Times New Roman"/>
          <w:b w:val="false"/>
          <w:i w:val="false"/>
          <w:color w:val="000000"/>
          <w:sz w:val="28"/>
        </w:rPr>
        <w:t>
    вакуум-установки и запайке заливочных 
</w:t>
      </w:r>
      <w:r>
        <w:br/>
      </w:r>
      <w:r>
        <w:rPr>
          <w:rFonts w:ascii="Times New Roman"/>
          <w:b w:val="false"/>
          <w:i w:val="false"/>
          <w:color w:val="000000"/>
          <w:sz w:val="28"/>
        </w:rPr>
        <w:t>
    отверстий свинцовыми припоями                    12
</w:t>
      </w:r>
      <w:r>
        <w:br/>
      </w:r>
      <w:r>
        <w:rPr>
          <w:rFonts w:ascii="Times New Roman"/>
          <w:b w:val="false"/>
          <w:i w:val="false"/>
          <w:color w:val="000000"/>
          <w:sz w:val="28"/>
        </w:rPr>
        <w:t>
    3) ведением и контролем технологического 
</w:t>
      </w:r>
      <w:r>
        <w:br/>
      </w:r>
      <w:r>
        <w:rPr>
          <w:rFonts w:ascii="Times New Roman"/>
          <w:b w:val="false"/>
          <w:i w:val="false"/>
          <w:color w:val="000000"/>
          <w:sz w:val="28"/>
        </w:rPr>
        <w:t>
    процесса пропитки                                6
</w:t>
      </w:r>
      <w:r>
        <w:br/>
      </w:r>
      <w:r>
        <w:rPr>
          <w:rFonts w:ascii="Times New Roman"/>
          <w:b w:val="false"/>
          <w:i w:val="false"/>
          <w:color w:val="000000"/>
          <w:sz w:val="28"/>
        </w:rPr>
        <w:t>
286 Рабочие, постоянно занятые на регенерации 
</w:t>
      </w:r>
      <w:r>
        <w:br/>
      </w:r>
      <w:r>
        <w:rPr>
          <w:rFonts w:ascii="Times New Roman"/>
          <w:b w:val="false"/>
          <w:i w:val="false"/>
          <w:color w:val="000000"/>
          <w:sz w:val="28"/>
        </w:rPr>
        <w:t>
    трихлордифенила                                  12           6
</w:t>
      </w:r>
      <w:r>
        <w:br/>
      </w:r>
      <w:r>
        <w:rPr>
          <w:rFonts w:ascii="Times New Roman"/>
          <w:b w:val="false"/>
          <w:i w:val="false"/>
          <w:color w:val="000000"/>
          <w:sz w:val="28"/>
        </w:rPr>
        <w:t>
287 Распределитель работ, непосредственно 
</w:t>
      </w:r>
      <w:r>
        <w:br/>
      </w:r>
      <w:r>
        <w:rPr>
          <w:rFonts w:ascii="Times New Roman"/>
          <w:b w:val="false"/>
          <w:i w:val="false"/>
          <w:color w:val="000000"/>
          <w:sz w:val="28"/>
        </w:rPr>
        <w:t>
    занятый в пропиточном цехе                       6
</w:t>
      </w:r>
      <w:r>
        <w:br/>
      </w:r>
      <w:r>
        <w:rPr>
          <w:rFonts w:ascii="Times New Roman"/>
          <w:b w:val="false"/>
          <w:i w:val="false"/>
          <w:color w:val="000000"/>
          <w:sz w:val="28"/>
        </w:rPr>
        <w:t>
288 Сборщик сильноточных конденсаторов, 
</w:t>
      </w:r>
      <w:r>
        <w:br/>
      </w:r>
      <w:r>
        <w:rPr>
          <w:rFonts w:ascii="Times New Roman"/>
          <w:b w:val="false"/>
          <w:i w:val="false"/>
          <w:color w:val="000000"/>
          <w:sz w:val="28"/>
        </w:rPr>
        <w:t>
    занятый на монтаже с пайкой свинцовыми 
</w:t>
      </w:r>
      <w:r>
        <w:br/>
      </w:r>
      <w:r>
        <w:rPr>
          <w:rFonts w:ascii="Times New Roman"/>
          <w:b w:val="false"/>
          <w:i w:val="false"/>
          <w:color w:val="000000"/>
          <w:sz w:val="28"/>
        </w:rPr>
        <w:t>
    припоями, а также на ремонте пропитанных 
</w:t>
      </w:r>
      <w:r>
        <w:br/>
      </w:r>
      <w:r>
        <w:rPr>
          <w:rFonts w:ascii="Times New Roman"/>
          <w:b w:val="false"/>
          <w:i w:val="false"/>
          <w:color w:val="000000"/>
          <w:sz w:val="28"/>
        </w:rPr>
        <w:t>
    конденсаторов                                    12
</w:t>
      </w:r>
      <w:r>
        <w:br/>
      </w:r>
      <w:r>
        <w:rPr>
          <w:rFonts w:ascii="Times New Roman"/>
          <w:b w:val="false"/>
          <w:i w:val="false"/>
          <w:color w:val="000000"/>
          <w:sz w:val="28"/>
        </w:rPr>
        <w:t>
289 Слесарь-ремонтник, непосредственно 
</w:t>
      </w:r>
      <w:r>
        <w:br/>
      </w:r>
      <w:r>
        <w:rPr>
          <w:rFonts w:ascii="Times New Roman"/>
          <w:b w:val="false"/>
          <w:i w:val="false"/>
          <w:color w:val="000000"/>
          <w:sz w:val="28"/>
        </w:rPr>
        <w:t>
    занятый обслуживанием и ремонтом 
</w:t>
      </w:r>
      <w:r>
        <w:br/>
      </w:r>
      <w:r>
        <w:rPr>
          <w:rFonts w:ascii="Times New Roman"/>
          <w:b w:val="false"/>
          <w:i w:val="false"/>
          <w:color w:val="000000"/>
          <w:sz w:val="28"/>
        </w:rPr>
        <w:t>
    оборудования в пропиточном цехе                  6
</w:t>
      </w:r>
      <w:r>
        <w:br/>
      </w:r>
      <w:r>
        <w:rPr>
          <w:rFonts w:ascii="Times New Roman"/>
          <w:b w:val="false"/>
          <w:i w:val="false"/>
          <w:color w:val="000000"/>
          <w:sz w:val="28"/>
        </w:rPr>
        <w:t>
290 Уборщик производственных помещений, 
</w:t>
      </w:r>
      <w:r>
        <w:br/>
      </w:r>
      <w:r>
        <w:rPr>
          <w:rFonts w:ascii="Times New Roman"/>
          <w:b w:val="false"/>
          <w:i w:val="false"/>
          <w:color w:val="000000"/>
          <w:sz w:val="28"/>
        </w:rPr>
        <w:t>
    непосредственно занятый в пропиточном цехе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 РАДИОТЕХНИЧЕСКОЕ И ЭЛЕКТРОННОЕ ПРОИЗВОДСТВА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ЭЛЕКТРОВАКУУМНОЕ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ПОЛУПРОВОДНИКОВОЕ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Аквадировщик, занятый:
</w:t>
      </w:r>
      <w:r>
        <w:br/>
      </w:r>
      <w:r>
        <w:rPr>
          <w:rFonts w:ascii="Times New Roman"/>
          <w:b w:val="false"/>
          <w:i w:val="false"/>
          <w:color w:val="000000"/>
          <w:sz w:val="28"/>
        </w:rPr>
        <w:t>
    1) на работах с плавиковой кислотой              12
</w:t>
      </w:r>
      <w:r>
        <w:br/>
      </w:r>
      <w:r>
        <w:rPr>
          <w:rFonts w:ascii="Times New Roman"/>
          <w:b w:val="false"/>
          <w:i w:val="false"/>
          <w:color w:val="000000"/>
          <w:sz w:val="28"/>
        </w:rPr>
        <w:t>
    2) нанесением суспензий пульверизатором          6
</w:t>
      </w:r>
      <w:r>
        <w:br/>
      </w:r>
      <w:r>
        <w:rPr>
          <w:rFonts w:ascii="Times New Roman"/>
          <w:b w:val="false"/>
          <w:i w:val="false"/>
          <w:color w:val="000000"/>
          <w:sz w:val="28"/>
        </w:rPr>
        <w:t>
2   Алундировщик                                     12
</w:t>
      </w:r>
      <w:r>
        <w:br/>
      </w:r>
      <w:r>
        <w:rPr>
          <w:rFonts w:ascii="Times New Roman"/>
          <w:b w:val="false"/>
          <w:i w:val="false"/>
          <w:color w:val="000000"/>
          <w:sz w:val="28"/>
        </w:rPr>
        <w:t>
3   Аппаратчик газгенерации, занятый в 
</w:t>
      </w:r>
      <w:r>
        <w:br/>
      </w:r>
      <w:r>
        <w:rPr>
          <w:rFonts w:ascii="Times New Roman"/>
          <w:b w:val="false"/>
          <w:i w:val="false"/>
          <w:color w:val="000000"/>
          <w:sz w:val="28"/>
        </w:rPr>
        <w:t>
    производстве масок цветных кинескопов            12
</w:t>
      </w:r>
      <w:r>
        <w:br/>
      </w:r>
      <w:r>
        <w:rPr>
          <w:rFonts w:ascii="Times New Roman"/>
          <w:b w:val="false"/>
          <w:i w:val="false"/>
          <w:color w:val="000000"/>
          <w:sz w:val="28"/>
        </w:rPr>
        <w:t>
4   Аппаратчик хлорирования, занятый в 
</w:t>
      </w:r>
      <w:r>
        <w:br/>
      </w:r>
      <w:r>
        <w:rPr>
          <w:rFonts w:ascii="Times New Roman"/>
          <w:b w:val="false"/>
          <w:i w:val="false"/>
          <w:color w:val="000000"/>
          <w:sz w:val="28"/>
        </w:rPr>
        <w:t>
    производстве масок цветных кинескопов            12           6   
</w:t>
      </w:r>
      <w:r>
        <w:br/>
      </w:r>
      <w:r>
        <w:rPr>
          <w:rFonts w:ascii="Times New Roman"/>
          <w:b w:val="false"/>
          <w:i w:val="false"/>
          <w:color w:val="000000"/>
          <w:sz w:val="28"/>
        </w:rPr>
        <w:t>
5   Аппаратчик печей восстановления,  
</w:t>
      </w:r>
      <w:r>
        <w:br/>
      </w:r>
      <w:r>
        <w:rPr>
          <w:rFonts w:ascii="Times New Roman"/>
          <w:b w:val="false"/>
          <w:i w:val="false"/>
          <w:color w:val="000000"/>
          <w:sz w:val="28"/>
        </w:rPr>
        <w:t>
    занятый на восстановлении металлических 
</w:t>
      </w:r>
      <w:r>
        <w:br/>
      </w:r>
      <w:r>
        <w:rPr>
          <w:rFonts w:ascii="Times New Roman"/>
          <w:b w:val="false"/>
          <w:i w:val="false"/>
          <w:color w:val="000000"/>
          <w:sz w:val="28"/>
        </w:rPr>
        <w:t>
    порошков тугоплавких металлов                    12
</w:t>
      </w:r>
      <w:r>
        <w:br/>
      </w:r>
      <w:r>
        <w:rPr>
          <w:rFonts w:ascii="Times New Roman"/>
          <w:b w:val="false"/>
          <w:i w:val="false"/>
          <w:color w:val="000000"/>
          <w:sz w:val="28"/>
        </w:rPr>
        <w:t>
6   Вальцовщик холодного металла, занятый на 
</w:t>
      </w:r>
      <w:r>
        <w:br/>
      </w:r>
      <w:r>
        <w:rPr>
          <w:rFonts w:ascii="Times New Roman"/>
          <w:b w:val="false"/>
          <w:i w:val="false"/>
          <w:color w:val="000000"/>
          <w:sz w:val="28"/>
        </w:rPr>
        <w:t>
    вальцовке тугоплавких металлов                   12
</w:t>
      </w:r>
      <w:r>
        <w:br/>
      </w:r>
      <w:r>
        <w:rPr>
          <w:rFonts w:ascii="Times New Roman"/>
          <w:b w:val="false"/>
          <w:i w:val="false"/>
          <w:color w:val="000000"/>
          <w:sz w:val="28"/>
        </w:rPr>
        <w:t>
7   Волочильщик проволоки, занятый на 
</w:t>
      </w:r>
      <w:r>
        <w:br/>
      </w:r>
      <w:r>
        <w:rPr>
          <w:rFonts w:ascii="Times New Roman"/>
          <w:b w:val="false"/>
          <w:i w:val="false"/>
          <w:color w:val="000000"/>
          <w:sz w:val="28"/>
        </w:rPr>
        <w:t>
    волочении проволоки из тугоплавких 
</w:t>
      </w:r>
      <w:r>
        <w:br/>
      </w:r>
      <w:r>
        <w:rPr>
          <w:rFonts w:ascii="Times New Roman"/>
          <w:b w:val="false"/>
          <w:i w:val="false"/>
          <w:color w:val="000000"/>
          <w:sz w:val="28"/>
        </w:rPr>
        <w:t>
    металлов при работе на газовых печах             12
</w:t>
      </w:r>
      <w:r>
        <w:br/>
      </w:r>
      <w:r>
        <w:rPr>
          <w:rFonts w:ascii="Times New Roman"/>
          <w:b w:val="false"/>
          <w:i w:val="false"/>
          <w:color w:val="000000"/>
          <w:sz w:val="28"/>
        </w:rPr>
        <w:t>
8   Дозировщик ртути, занятый в 
</w:t>
      </w:r>
      <w:r>
        <w:br/>
      </w:r>
      <w:r>
        <w:rPr>
          <w:rFonts w:ascii="Times New Roman"/>
          <w:b w:val="false"/>
          <w:i w:val="false"/>
          <w:color w:val="000000"/>
          <w:sz w:val="28"/>
        </w:rPr>
        <w:t>
    производстве электровакуумных приборов:
</w:t>
      </w:r>
      <w:r>
        <w:br/>
      </w:r>
      <w:r>
        <w:rPr>
          <w:rFonts w:ascii="Times New Roman"/>
          <w:b w:val="false"/>
          <w:i w:val="false"/>
          <w:color w:val="000000"/>
          <w:sz w:val="28"/>
        </w:rPr>
        <w:t>
    1) при дозировке открытой ртути вручную          24           6
</w:t>
      </w:r>
      <w:r>
        <w:br/>
      </w:r>
      <w:r>
        <w:rPr>
          <w:rFonts w:ascii="Times New Roman"/>
          <w:b w:val="false"/>
          <w:i w:val="false"/>
          <w:color w:val="000000"/>
          <w:sz w:val="28"/>
        </w:rPr>
        <w:t>
    2) при механизированной дозировке ртути          12           6
</w:t>
      </w:r>
      <w:r>
        <w:br/>
      </w:r>
      <w:r>
        <w:rPr>
          <w:rFonts w:ascii="Times New Roman"/>
          <w:b w:val="false"/>
          <w:i w:val="false"/>
          <w:color w:val="000000"/>
          <w:sz w:val="28"/>
        </w:rPr>
        <w:t>
9   Дистиллировщик ртути                             24           6
</w:t>
      </w:r>
      <w:r>
        <w:br/>
      </w:r>
      <w:r>
        <w:rPr>
          <w:rFonts w:ascii="Times New Roman"/>
          <w:b w:val="false"/>
          <w:i w:val="false"/>
          <w:color w:val="000000"/>
          <w:sz w:val="28"/>
        </w:rPr>
        <w:t>
10  Заварщик на высокочастотном индукторе            6     
</w:t>
      </w:r>
      <w:r>
        <w:br/>
      </w:r>
      <w:r>
        <w:rPr>
          <w:rFonts w:ascii="Times New Roman"/>
          <w:b w:val="false"/>
          <w:i w:val="false"/>
          <w:color w:val="000000"/>
          <w:sz w:val="28"/>
        </w:rPr>
        <w:t>
11  Заварщик электровакуумных приборов, 
</w:t>
      </w:r>
      <w:r>
        <w:br/>
      </w:r>
      <w:r>
        <w:rPr>
          <w:rFonts w:ascii="Times New Roman"/>
          <w:b w:val="false"/>
          <w:i w:val="false"/>
          <w:color w:val="000000"/>
          <w:sz w:val="28"/>
        </w:rPr>
        <w:t>
    заварщик полупроводниковых приборов              12
</w:t>
      </w:r>
      <w:r>
        <w:br/>
      </w:r>
      <w:r>
        <w:rPr>
          <w:rFonts w:ascii="Times New Roman"/>
          <w:b w:val="false"/>
          <w:i w:val="false"/>
          <w:color w:val="000000"/>
          <w:sz w:val="28"/>
        </w:rPr>
        <w:t>
12  Заготовщик газопоглотителя                       6
</w:t>
      </w:r>
      <w:r>
        <w:br/>
      </w:r>
      <w:r>
        <w:rPr>
          <w:rFonts w:ascii="Times New Roman"/>
          <w:b w:val="false"/>
          <w:i w:val="false"/>
          <w:color w:val="000000"/>
          <w:sz w:val="28"/>
        </w:rPr>
        <w:t>
13  Заготовщик химических полуфабрикатов:
</w:t>
      </w:r>
      <w:r>
        <w:br/>
      </w:r>
      <w:r>
        <w:rPr>
          <w:rFonts w:ascii="Times New Roman"/>
          <w:b w:val="false"/>
          <w:i w:val="false"/>
          <w:color w:val="000000"/>
          <w:sz w:val="28"/>
        </w:rPr>
        <w:t>
    1) при применении солей бария, свинца, ванадия, 
</w:t>
      </w:r>
      <w:r>
        <w:br/>
      </w:r>
      <w:r>
        <w:rPr>
          <w:rFonts w:ascii="Times New Roman"/>
          <w:b w:val="false"/>
          <w:i w:val="false"/>
          <w:color w:val="000000"/>
          <w:sz w:val="28"/>
        </w:rPr>
        <w:t>
    сурьмы, серебра, растворителей, крепких кислот, 
</w:t>
      </w:r>
      <w:r>
        <w:br/>
      </w:r>
      <w:r>
        <w:rPr>
          <w:rFonts w:ascii="Times New Roman"/>
          <w:b w:val="false"/>
          <w:i w:val="false"/>
          <w:color w:val="000000"/>
          <w:sz w:val="28"/>
        </w:rPr>
        <w:t>
    щелочей и кремнийорганических соединений         12
</w:t>
      </w:r>
      <w:r>
        <w:br/>
      </w:r>
      <w:r>
        <w:rPr>
          <w:rFonts w:ascii="Times New Roman"/>
          <w:b w:val="false"/>
          <w:i w:val="false"/>
          <w:color w:val="000000"/>
          <w:sz w:val="28"/>
        </w:rPr>
        <w:t>
    2) при приготовлении мастики для цоколевки       6
</w:t>
      </w:r>
      <w:r>
        <w:br/>
      </w:r>
      <w:r>
        <w:rPr>
          <w:rFonts w:ascii="Times New Roman"/>
          <w:b w:val="false"/>
          <w:i w:val="false"/>
          <w:color w:val="000000"/>
          <w:sz w:val="28"/>
        </w:rPr>
        <w:t>
14  Заготовщик деталей электровакуумных приборов:
</w:t>
      </w:r>
      <w:r>
        <w:br/>
      </w:r>
      <w:r>
        <w:rPr>
          <w:rFonts w:ascii="Times New Roman"/>
          <w:b w:val="false"/>
          <w:i w:val="false"/>
          <w:color w:val="000000"/>
          <w:sz w:val="28"/>
        </w:rPr>
        <w:t>
    1) при работе на участках с применением 
</w:t>
      </w:r>
      <w:r>
        <w:br/>
      </w:r>
      <w:r>
        <w:rPr>
          <w:rFonts w:ascii="Times New Roman"/>
          <w:b w:val="false"/>
          <w:i w:val="false"/>
          <w:color w:val="000000"/>
          <w:sz w:val="28"/>
        </w:rPr>
        <w:t>
    открытой ртути                                   12
</w:t>
      </w:r>
      <w:r>
        <w:br/>
      </w:r>
      <w:r>
        <w:rPr>
          <w:rFonts w:ascii="Times New Roman"/>
          <w:b w:val="false"/>
          <w:i w:val="false"/>
          <w:color w:val="000000"/>
          <w:sz w:val="28"/>
        </w:rPr>
        <w:t>
    2) занятый извлечением деталей из 
</w:t>
      </w:r>
      <w:r>
        <w:br/>
      </w:r>
      <w:r>
        <w:rPr>
          <w:rFonts w:ascii="Times New Roman"/>
          <w:b w:val="false"/>
          <w:i w:val="false"/>
          <w:color w:val="000000"/>
          <w:sz w:val="28"/>
        </w:rPr>
        <w:t>
    забракованных радиоламп                          6
</w:t>
      </w:r>
      <w:r>
        <w:br/>
      </w:r>
      <w:r>
        <w:rPr>
          <w:rFonts w:ascii="Times New Roman"/>
          <w:b w:val="false"/>
          <w:i w:val="false"/>
          <w:color w:val="000000"/>
          <w:sz w:val="28"/>
        </w:rPr>
        <w:t>
    3) постоянно занятый на участках, где 
</w:t>
      </w:r>
      <w:r>
        <w:br/>
      </w:r>
      <w:r>
        <w:rPr>
          <w:rFonts w:ascii="Times New Roman"/>
          <w:b w:val="false"/>
          <w:i w:val="false"/>
          <w:color w:val="000000"/>
          <w:sz w:val="28"/>
        </w:rPr>
        <w:t>
    установлены автоматы с газовыми 
</w:t>
      </w:r>
      <w:r>
        <w:br/>
      </w:r>
      <w:r>
        <w:rPr>
          <w:rFonts w:ascii="Times New Roman"/>
          <w:b w:val="false"/>
          <w:i w:val="false"/>
          <w:color w:val="000000"/>
          <w:sz w:val="28"/>
        </w:rPr>
        <w:t>
    горелками, и на операциях изготовления 
</w:t>
      </w:r>
      <w:r>
        <w:br/>
      </w:r>
      <w:r>
        <w:rPr>
          <w:rFonts w:ascii="Times New Roman"/>
          <w:b w:val="false"/>
          <w:i w:val="false"/>
          <w:color w:val="000000"/>
          <w:sz w:val="28"/>
        </w:rPr>
        <w:t>
    подогревателей, покрытых алундом                 6
</w:t>
      </w:r>
      <w:r>
        <w:br/>
      </w:r>
      <w:r>
        <w:rPr>
          <w:rFonts w:ascii="Times New Roman"/>
          <w:b w:val="false"/>
          <w:i w:val="false"/>
          <w:color w:val="000000"/>
          <w:sz w:val="28"/>
        </w:rPr>
        <w:t>
    4) постоянно занятый на сборочных линейках, 
</w:t>
      </w:r>
      <w:r>
        <w:br/>
      </w:r>
      <w:r>
        <w:rPr>
          <w:rFonts w:ascii="Times New Roman"/>
          <w:b w:val="false"/>
          <w:i w:val="false"/>
          <w:color w:val="000000"/>
          <w:sz w:val="28"/>
        </w:rPr>
        <w:t>
    где установлены автоматы с газовыми горелками    12
</w:t>
      </w:r>
      <w:r>
        <w:br/>
      </w:r>
      <w:r>
        <w:rPr>
          <w:rFonts w:ascii="Times New Roman"/>
          <w:b w:val="false"/>
          <w:i w:val="false"/>
          <w:color w:val="000000"/>
          <w:sz w:val="28"/>
        </w:rPr>
        <w:t>
15  Заготовщик химических полуфабрикатов 
</w:t>
      </w:r>
      <w:r>
        <w:br/>
      </w:r>
      <w:r>
        <w:rPr>
          <w:rFonts w:ascii="Times New Roman"/>
          <w:b w:val="false"/>
          <w:i w:val="false"/>
          <w:color w:val="000000"/>
          <w:sz w:val="28"/>
        </w:rPr>
        <w:t>
    тугоплавких металлов                             12
</w:t>
      </w:r>
      <w:r>
        <w:br/>
      </w:r>
      <w:r>
        <w:rPr>
          <w:rFonts w:ascii="Times New Roman"/>
          <w:b w:val="false"/>
          <w:i w:val="false"/>
          <w:color w:val="000000"/>
          <w:sz w:val="28"/>
        </w:rPr>
        <w:t>
16  Заливщик цоколей:
</w:t>
      </w:r>
      <w:r>
        <w:br/>
      </w:r>
      <w:r>
        <w:rPr>
          <w:rFonts w:ascii="Times New Roman"/>
          <w:b w:val="false"/>
          <w:i w:val="false"/>
          <w:color w:val="000000"/>
          <w:sz w:val="28"/>
        </w:rPr>
        <w:t>
    1) расплавленный стеклом                         12
</w:t>
      </w:r>
      <w:r>
        <w:br/>
      </w:r>
      <w:r>
        <w:rPr>
          <w:rFonts w:ascii="Times New Roman"/>
          <w:b w:val="false"/>
          <w:i w:val="false"/>
          <w:color w:val="000000"/>
          <w:sz w:val="28"/>
        </w:rPr>
        <w:t>
    2) мастикой и другими материалами                6
</w:t>
      </w:r>
      <w:r>
        <w:br/>
      </w:r>
      <w:r>
        <w:rPr>
          <w:rFonts w:ascii="Times New Roman"/>
          <w:b w:val="false"/>
          <w:i w:val="false"/>
          <w:color w:val="000000"/>
          <w:sz w:val="28"/>
        </w:rPr>
        <w:t>
17  Заливщик компаундами, занятый на 
</w:t>
      </w:r>
      <w:r>
        <w:br/>
      </w:r>
      <w:r>
        <w:rPr>
          <w:rFonts w:ascii="Times New Roman"/>
          <w:b w:val="false"/>
          <w:i w:val="false"/>
          <w:color w:val="000000"/>
          <w:sz w:val="28"/>
        </w:rPr>
        <w:t>
    лакировании переходов и деталей лаками, 
</w:t>
      </w:r>
      <w:r>
        <w:br/>
      </w:r>
      <w:r>
        <w:rPr>
          <w:rFonts w:ascii="Times New Roman"/>
          <w:b w:val="false"/>
          <w:i w:val="false"/>
          <w:color w:val="000000"/>
          <w:sz w:val="28"/>
        </w:rPr>
        <w:t>
    содержащими бензол, метанол, толуол, 
</w:t>
      </w:r>
      <w:r>
        <w:br/>
      </w:r>
      <w:r>
        <w:rPr>
          <w:rFonts w:ascii="Times New Roman"/>
          <w:b w:val="false"/>
          <w:i w:val="false"/>
          <w:color w:val="000000"/>
          <w:sz w:val="28"/>
        </w:rPr>
        <w:t>
    ксилол и сложные спирты                          12
</w:t>
      </w:r>
      <w:r>
        <w:br/>
      </w:r>
      <w:r>
        <w:rPr>
          <w:rFonts w:ascii="Times New Roman"/>
          <w:b w:val="false"/>
          <w:i w:val="false"/>
          <w:color w:val="000000"/>
          <w:sz w:val="28"/>
        </w:rPr>
        <w:t>
18  Испытатель деталей и приборов 
</w:t>
      </w:r>
      <w:r>
        <w:br/>
      </w:r>
      <w:r>
        <w:rPr>
          <w:rFonts w:ascii="Times New Roman"/>
          <w:b w:val="false"/>
          <w:i w:val="false"/>
          <w:color w:val="000000"/>
          <w:sz w:val="28"/>
        </w:rPr>
        <w:t>
    электронной техники, занятый на 
</w:t>
      </w:r>
      <w:r>
        <w:br/>
      </w:r>
      <w:r>
        <w:rPr>
          <w:rFonts w:ascii="Times New Roman"/>
          <w:b w:val="false"/>
          <w:i w:val="false"/>
          <w:color w:val="000000"/>
          <w:sz w:val="28"/>
        </w:rPr>
        <w:t>
    испытании электровакуумных приборов:
</w:t>
      </w:r>
      <w:r>
        <w:br/>
      </w:r>
      <w:r>
        <w:rPr>
          <w:rFonts w:ascii="Times New Roman"/>
          <w:b w:val="false"/>
          <w:i w:val="false"/>
          <w:color w:val="000000"/>
          <w:sz w:val="28"/>
        </w:rPr>
        <w:t>
    1) при испытании приборов на установках 
</w:t>
      </w:r>
      <w:r>
        <w:br/>
      </w:r>
      <w:r>
        <w:rPr>
          <w:rFonts w:ascii="Times New Roman"/>
          <w:b w:val="false"/>
          <w:i w:val="false"/>
          <w:color w:val="000000"/>
          <w:sz w:val="28"/>
        </w:rPr>
        <w:t>
    УКВ и на участках с применением ртути            12
</w:t>
      </w:r>
      <w:r>
        <w:br/>
      </w:r>
      <w:r>
        <w:rPr>
          <w:rFonts w:ascii="Times New Roman"/>
          <w:b w:val="false"/>
          <w:i w:val="false"/>
          <w:color w:val="000000"/>
          <w:sz w:val="28"/>
        </w:rPr>
        <w:t>
    2) при испытании осветительных 
</w:t>
      </w:r>
      <w:r>
        <w:br/>
      </w:r>
      <w:r>
        <w:rPr>
          <w:rFonts w:ascii="Times New Roman"/>
          <w:b w:val="false"/>
          <w:i w:val="false"/>
          <w:color w:val="000000"/>
          <w:sz w:val="28"/>
        </w:rPr>
        <w:t>
    электроламп и электровакуумных приборов          6
</w:t>
      </w:r>
      <w:r>
        <w:br/>
      </w:r>
      <w:r>
        <w:rPr>
          <w:rFonts w:ascii="Times New Roman"/>
          <w:b w:val="false"/>
          <w:i w:val="false"/>
          <w:color w:val="000000"/>
          <w:sz w:val="28"/>
        </w:rPr>
        <w:t>
19  Карбидировщик                                    6
</w:t>
      </w:r>
      <w:r>
        <w:br/>
      </w:r>
      <w:r>
        <w:rPr>
          <w:rFonts w:ascii="Times New Roman"/>
          <w:b w:val="false"/>
          <w:i w:val="false"/>
          <w:color w:val="000000"/>
          <w:sz w:val="28"/>
        </w:rPr>
        <w:t>
20  Карбонизатор                                     6
</w:t>
      </w:r>
      <w:r>
        <w:br/>
      </w:r>
      <w:r>
        <w:rPr>
          <w:rFonts w:ascii="Times New Roman"/>
          <w:b w:val="false"/>
          <w:i w:val="false"/>
          <w:color w:val="000000"/>
          <w:sz w:val="28"/>
        </w:rPr>
        <w:t>
21  Контролер деталей и приборов электронной 
</w:t>
      </w:r>
      <w:r>
        <w:br/>
      </w:r>
      <w:r>
        <w:rPr>
          <w:rFonts w:ascii="Times New Roman"/>
          <w:b w:val="false"/>
          <w:i w:val="false"/>
          <w:color w:val="000000"/>
          <w:sz w:val="28"/>
        </w:rPr>
        <w:t>
    техники, занятый на контроле 
</w:t>
      </w:r>
      <w:r>
        <w:br/>
      </w:r>
      <w:r>
        <w:rPr>
          <w:rFonts w:ascii="Times New Roman"/>
          <w:b w:val="false"/>
          <w:i w:val="false"/>
          <w:color w:val="000000"/>
          <w:sz w:val="28"/>
        </w:rPr>
        <w:t>
    электровакуумных приборов:
</w:t>
      </w:r>
      <w:r>
        <w:br/>
      </w:r>
      <w:r>
        <w:rPr>
          <w:rFonts w:ascii="Times New Roman"/>
          <w:b w:val="false"/>
          <w:i w:val="false"/>
          <w:color w:val="000000"/>
          <w:sz w:val="28"/>
        </w:rPr>
        <w:t>
    1) при работе на сборочных линейках электроламп, 
</w:t>
      </w:r>
      <w:r>
        <w:br/>
      </w:r>
      <w:r>
        <w:rPr>
          <w:rFonts w:ascii="Times New Roman"/>
          <w:b w:val="false"/>
          <w:i w:val="false"/>
          <w:color w:val="000000"/>
          <w:sz w:val="28"/>
        </w:rPr>
        <w:t>
    а также на участке изготовления оксидных катодов 12
</w:t>
      </w:r>
      <w:r>
        <w:br/>
      </w:r>
      <w:r>
        <w:rPr>
          <w:rFonts w:ascii="Times New Roman"/>
          <w:b w:val="false"/>
          <w:i w:val="false"/>
          <w:color w:val="000000"/>
          <w:sz w:val="28"/>
        </w:rPr>
        <w:t>
    2) непосредственно на участках автоматов 
</w:t>
      </w:r>
      <w:r>
        <w:br/>
      </w:r>
      <w:r>
        <w:rPr>
          <w:rFonts w:ascii="Times New Roman"/>
          <w:b w:val="false"/>
          <w:i w:val="false"/>
          <w:color w:val="000000"/>
          <w:sz w:val="28"/>
        </w:rPr>
        <w:t>
    с газовыми горелками, горячей обработки 
</w:t>
      </w:r>
      <w:r>
        <w:br/>
      </w:r>
      <w:r>
        <w:rPr>
          <w:rFonts w:ascii="Times New Roman"/>
          <w:b w:val="false"/>
          <w:i w:val="false"/>
          <w:color w:val="000000"/>
          <w:sz w:val="28"/>
        </w:rPr>
        <w:t>
    стекла, термообработке металла, нанесения 
</w:t>
      </w:r>
      <w:r>
        <w:br/>
      </w:r>
      <w:r>
        <w:rPr>
          <w:rFonts w:ascii="Times New Roman"/>
          <w:b w:val="false"/>
          <w:i w:val="false"/>
          <w:color w:val="000000"/>
          <w:sz w:val="28"/>
        </w:rPr>
        <w:t>
    люминофора, на участках технохимических 
</w:t>
      </w:r>
      <w:r>
        <w:br/>
      </w:r>
      <w:r>
        <w:rPr>
          <w:rFonts w:ascii="Times New Roman"/>
          <w:b w:val="false"/>
          <w:i w:val="false"/>
          <w:color w:val="000000"/>
          <w:sz w:val="28"/>
        </w:rPr>
        <w:t>
    операций, стекловарочных, на участках 
</w:t>
      </w:r>
      <w:r>
        <w:br/>
      </w:r>
      <w:r>
        <w:rPr>
          <w:rFonts w:ascii="Times New Roman"/>
          <w:b w:val="false"/>
          <w:i w:val="false"/>
          <w:color w:val="000000"/>
          <w:sz w:val="28"/>
        </w:rPr>
        <w:t>
    изготовления спиралей                            6
</w:t>
      </w:r>
      <w:r>
        <w:br/>
      </w:r>
      <w:r>
        <w:rPr>
          <w:rFonts w:ascii="Times New Roman"/>
          <w:b w:val="false"/>
          <w:i w:val="false"/>
          <w:color w:val="000000"/>
          <w:sz w:val="28"/>
        </w:rPr>
        <w:t>
22  Кузнец тугоплавких металлов                      12
</w:t>
      </w:r>
      <w:r>
        <w:br/>
      </w:r>
      <w:r>
        <w:rPr>
          <w:rFonts w:ascii="Times New Roman"/>
          <w:b w:val="false"/>
          <w:i w:val="false"/>
          <w:color w:val="000000"/>
          <w:sz w:val="28"/>
        </w:rPr>
        <w:t>
23  Литейщик прецизионных сплавов и 
</w:t>
      </w:r>
      <w:r>
        <w:br/>
      </w:r>
      <w:r>
        <w:rPr>
          <w:rFonts w:ascii="Times New Roman"/>
          <w:b w:val="false"/>
          <w:i w:val="false"/>
          <w:color w:val="000000"/>
          <w:sz w:val="28"/>
        </w:rPr>
        <w:t>
    полуфабрикатов для полупроводникового 
</w:t>
      </w:r>
      <w:r>
        <w:br/>
      </w:r>
      <w:r>
        <w:rPr>
          <w:rFonts w:ascii="Times New Roman"/>
          <w:b w:val="false"/>
          <w:i w:val="false"/>
          <w:color w:val="000000"/>
          <w:sz w:val="28"/>
        </w:rPr>
        <w:t>
    производства при постоянной работе с 
</w:t>
      </w:r>
      <w:r>
        <w:br/>
      </w:r>
      <w:r>
        <w:rPr>
          <w:rFonts w:ascii="Times New Roman"/>
          <w:b w:val="false"/>
          <w:i w:val="false"/>
          <w:color w:val="000000"/>
          <w:sz w:val="28"/>
        </w:rPr>
        <w:t>
    токсическими веществами: фосфором, 
</w:t>
      </w:r>
      <w:r>
        <w:br/>
      </w:r>
      <w:r>
        <w:rPr>
          <w:rFonts w:ascii="Times New Roman"/>
          <w:b w:val="false"/>
          <w:i w:val="false"/>
          <w:color w:val="000000"/>
          <w:sz w:val="28"/>
        </w:rPr>
        <w:t>
    сурьмой, кадмием, свинцом                        12
</w:t>
      </w:r>
      <w:r>
        <w:br/>
      </w:r>
      <w:r>
        <w:rPr>
          <w:rFonts w:ascii="Times New Roman"/>
          <w:b w:val="false"/>
          <w:i w:val="false"/>
          <w:color w:val="000000"/>
          <w:sz w:val="28"/>
        </w:rPr>
        <w:t>
24  Литейщик радиокерамики и ферритов                6
</w:t>
      </w:r>
      <w:r>
        <w:br/>
      </w:r>
      <w:r>
        <w:rPr>
          <w:rFonts w:ascii="Times New Roman"/>
          <w:b w:val="false"/>
          <w:i w:val="false"/>
          <w:color w:val="000000"/>
          <w:sz w:val="28"/>
        </w:rPr>
        <w:t>
25  Люминофорщик-экранировщик                        12
</w:t>
      </w:r>
      <w:r>
        <w:br/>
      </w:r>
      <w:r>
        <w:rPr>
          <w:rFonts w:ascii="Times New Roman"/>
          <w:b w:val="false"/>
          <w:i w:val="false"/>
          <w:color w:val="000000"/>
          <w:sz w:val="28"/>
        </w:rPr>
        <w:t>
26  Магнезировщик-вакуумщик                          12
</w:t>
      </w:r>
      <w:r>
        <w:br/>
      </w:r>
      <w:r>
        <w:rPr>
          <w:rFonts w:ascii="Times New Roman"/>
          <w:b w:val="false"/>
          <w:i w:val="false"/>
          <w:color w:val="000000"/>
          <w:sz w:val="28"/>
        </w:rPr>
        <w:t>
27  Маркировщик электронных приборов и 
</w:t>
      </w:r>
      <w:r>
        <w:br/>
      </w:r>
      <w:r>
        <w:rPr>
          <w:rFonts w:ascii="Times New Roman"/>
          <w:b w:val="false"/>
          <w:i w:val="false"/>
          <w:color w:val="000000"/>
          <w:sz w:val="28"/>
        </w:rPr>
        <w:t>
    радиоаппаратуры, занятый:
</w:t>
      </w:r>
      <w:r>
        <w:br/>
      </w:r>
      <w:r>
        <w:rPr>
          <w:rFonts w:ascii="Times New Roman"/>
          <w:b w:val="false"/>
          <w:i w:val="false"/>
          <w:color w:val="000000"/>
          <w:sz w:val="28"/>
        </w:rPr>
        <w:t>
    1) маркировкой электровакуумных 
</w:t>
      </w:r>
      <w:r>
        <w:br/>
      </w:r>
      <w:r>
        <w:rPr>
          <w:rFonts w:ascii="Times New Roman"/>
          <w:b w:val="false"/>
          <w:i w:val="false"/>
          <w:color w:val="000000"/>
          <w:sz w:val="28"/>
        </w:rPr>
        <w:t>
    приборов при работе с газовыми горелками         6
</w:t>
      </w:r>
      <w:r>
        <w:br/>
      </w:r>
      <w:r>
        <w:rPr>
          <w:rFonts w:ascii="Times New Roman"/>
          <w:b w:val="false"/>
          <w:i w:val="false"/>
          <w:color w:val="000000"/>
          <w:sz w:val="28"/>
        </w:rPr>
        <w:t>
    2) маркировкой при постоянной работе на 
</w:t>
      </w:r>
      <w:r>
        <w:br/>
      </w:r>
      <w:r>
        <w:rPr>
          <w:rFonts w:ascii="Times New Roman"/>
          <w:b w:val="false"/>
          <w:i w:val="false"/>
          <w:color w:val="000000"/>
          <w:sz w:val="28"/>
        </w:rPr>
        <w:t>
    автоматах с газовыми горелками                   12
</w:t>
      </w:r>
      <w:r>
        <w:br/>
      </w:r>
      <w:r>
        <w:rPr>
          <w:rFonts w:ascii="Times New Roman"/>
          <w:b w:val="false"/>
          <w:i w:val="false"/>
          <w:color w:val="000000"/>
          <w:sz w:val="28"/>
        </w:rPr>
        <w:t>
    при энергетической нагрузке за рабочий 
</w:t>
      </w:r>
      <w:r>
        <w:br/>
      </w:r>
      <w:r>
        <w:rPr>
          <w:rFonts w:ascii="Times New Roman"/>
          <w:b w:val="false"/>
          <w:i w:val="false"/>
          <w:color w:val="000000"/>
          <w:sz w:val="28"/>
        </w:rPr>
        <w:t>
    день свыше 200 мкВт*ч/см2                        12           6
</w:t>
      </w:r>
      <w:r>
        <w:br/>
      </w:r>
      <w:r>
        <w:rPr>
          <w:rFonts w:ascii="Times New Roman"/>
          <w:b w:val="false"/>
          <w:i w:val="false"/>
          <w:color w:val="000000"/>
          <w:sz w:val="28"/>
        </w:rPr>
        <w:t>
    для случаев облучения от вращающихся и 
</w:t>
      </w:r>
      <w:r>
        <w:br/>
      </w:r>
      <w:r>
        <w:rPr>
          <w:rFonts w:ascii="Times New Roman"/>
          <w:b w:val="false"/>
          <w:i w:val="false"/>
          <w:color w:val="000000"/>
          <w:sz w:val="28"/>
        </w:rPr>
        <w:t>
    сканирующих антенн с частотой вращения 
</w:t>
      </w:r>
      <w:r>
        <w:br/>
      </w:r>
      <w:r>
        <w:rPr>
          <w:rFonts w:ascii="Times New Roman"/>
          <w:b w:val="false"/>
          <w:i w:val="false"/>
          <w:color w:val="000000"/>
          <w:sz w:val="28"/>
        </w:rPr>
        <w:t>
    или сканирования не более 1 Гц и 
</w:t>
      </w:r>
      <w:r>
        <w:br/>
      </w:r>
      <w:r>
        <w:rPr>
          <w:rFonts w:ascii="Times New Roman"/>
          <w:b w:val="false"/>
          <w:i w:val="false"/>
          <w:color w:val="000000"/>
          <w:sz w:val="28"/>
        </w:rPr>
        <w:t>
    скважностью от 50 до 2000 мкВт*ч/см2             12           6
</w:t>
      </w:r>
      <w:r>
        <w:br/>
      </w:r>
      <w:r>
        <w:rPr>
          <w:rFonts w:ascii="Times New Roman"/>
          <w:b w:val="false"/>
          <w:i w:val="false"/>
          <w:color w:val="000000"/>
          <w:sz w:val="28"/>
        </w:rPr>
        <w:t>
    свыше 2000 мкВт*ч/см2                            12           6
</w:t>
      </w:r>
      <w:r>
        <w:br/>
      </w:r>
      <w:r>
        <w:rPr>
          <w:rFonts w:ascii="Times New Roman"/>
          <w:b w:val="false"/>
          <w:i w:val="false"/>
          <w:color w:val="000000"/>
          <w:sz w:val="28"/>
        </w:rPr>
        <w:t>
28  Матировщик-вакуумщик                             12
</w:t>
      </w:r>
      <w:r>
        <w:br/>
      </w:r>
      <w:r>
        <w:rPr>
          <w:rFonts w:ascii="Times New Roman"/>
          <w:b w:val="false"/>
          <w:i w:val="false"/>
          <w:color w:val="000000"/>
          <w:sz w:val="28"/>
        </w:rPr>
        <w:t>
29  Матировщик-вакуумщик, занятый 
</w:t>
      </w:r>
      <w:r>
        <w:br/>
      </w:r>
      <w:r>
        <w:rPr>
          <w:rFonts w:ascii="Times New Roman"/>
          <w:b w:val="false"/>
          <w:i w:val="false"/>
          <w:color w:val="000000"/>
          <w:sz w:val="28"/>
        </w:rPr>
        <w:t>
    матированием ручным способом методом 
</w:t>
      </w:r>
      <w:r>
        <w:br/>
      </w:r>
      <w:r>
        <w:rPr>
          <w:rFonts w:ascii="Times New Roman"/>
          <w:b w:val="false"/>
          <w:i w:val="false"/>
          <w:color w:val="000000"/>
          <w:sz w:val="28"/>
        </w:rPr>
        <w:t>
    травления плавиковой кислотой                    12           6
</w:t>
      </w:r>
      <w:r>
        <w:br/>
      </w:r>
      <w:r>
        <w:rPr>
          <w:rFonts w:ascii="Times New Roman"/>
          <w:b w:val="false"/>
          <w:i w:val="false"/>
          <w:color w:val="000000"/>
          <w:sz w:val="28"/>
        </w:rPr>
        <w:t>
30  Машинист просеивающих установок, 
</w:t>
      </w:r>
      <w:r>
        <w:br/>
      </w:r>
      <w:r>
        <w:rPr>
          <w:rFonts w:ascii="Times New Roman"/>
          <w:b w:val="false"/>
          <w:i w:val="false"/>
          <w:color w:val="000000"/>
          <w:sz w:val="28"/>
        </w:rPr>
        <w:t>
    занятый на просеивании порошков 
</w:t>
      </w:r>
      <w:r>
        <w:br/>
      </w:r>
      <w:r>
        <w:rPr>
          <w:rFonts w:ascii="Times New Roman"/>
          <w:b w:val="false"/>
          <w:i w:val="false"/>
          <w:color w:val="000000"/>
          <w:sz w:val="28"/>
        </w:rPr>
        <w:t>
    тугоплавких металлов                             12
</w:t>
      </w:r>
      <w:r>
        <w:br/>
      </w:r>
      <w:r>
        <w:rPr>
          <w:rFonts w:ascii="Times New Roman"/>
          <w:b w:val="false"/>
          <w:i w:val="false"/>
          <w:color w:val="000000"/>
          <w:sz w:val="28"/>
        </w:rPr>
        <w:t>
31  Монтажник-вакуумщик, постоянно занятый:
</w:t>
      </w:r>
      <w:r>
        <w:br/>
      </w:r>
      <w:r>
        <w:rPr>
          <w:rFonts w:ascii="Times New Roman"/>
          <w:b w:val="false"/>
          <w:i w:val="false"/>
          <w:color w:val="000000"/>
          <w:sz w:val="28"/>
        </w:rPr>
        <w:t>
    1) на сборочных линейках, установлены 
</w:t>
      </w:r>
      <w:r>
        <w:br/>
      </w:r>
      <w:r>
        <w:rPr>
          <w:rFonts w:ascii="Times New Roman"/>
          <w:b w:val="false"/>
          <w:i w:val="false"/>
          <w:color w:val="000000"/>
          <w:sz w:val="28"/>
        </w:rPr>
        <w:t>
    автоматы с газовыми горелками                    12
</w:t>
      </w:r>
      <w:r>
        <w:br/>
      </w:r>
      <w:r>
        <w:rPr>
          <w:rFonts w:ascii="Times New Roman"/>
          <w:b w:val="false"/>
          <w:i w:val="false"/>
          <w:color w:val="000000"/>
          <w:sz w:val="28"/>
        </w:rPr>
        <w:t>
    2) на изготовлении рентгеновских трубок с 
</w:t>
      </w:r>
      <w:r>
        <w:br/>
      </w:r>
      <w:r>
        <w:rPr>
          <w:rFonts w:ascii="Times New Roman"/>
          <w:b w:val="false"/>
          <w:i w:val="false"/>
          <w:color w:val="000000"/>
          <w:sz w:val="28"/>
        </w:rPr>
        <w:t>
    применением свинцового порошка                   12
</w:t>
      </w:r>
      <w:r>
        <w:br/>
      </w:r>
      <w:r>
        <w:rPr>
          <w:rFonts w:ascii="Times New Roman"/>
          <w:b w:val="false"/>
          <w:i w:val="false"/>
          <w:color w:val="000000"/>
          <w:sz w:val="28"/>
        </w:rPr>
        <w:t>
32  Мойщик колб с применением кислотных 
</w:t>
      </w:r>
      <w:r>
        <w:br/>
      </w:r>
      <w:r>
        <w:rPr>
          <w:rFonts w:ascii="Times New Roman"/>
          <w:b w:val="false"/>
          <w:i w:val="false"/>
          <w:color w:val="000000"/>
          <w:sz w:val="28"/>
        </w:rPr>
        <w:t>
    растворов, занятый на работах с 
</w:t>
      </w:r>
      <w:r>
        <w:br/>
      </w:r>
      <w:r>
        <w:rPr>
          <w:rFonts w:ascii="Times New Roman"/>
          <w:b w:val="false"/>
          <w:i w:val="false"/>
          <w:color w:val="000000"/>
          <w:sz w:val="28"/>
        </w:rPr>
        <w:t>
    плавиковой кислотой                              12
</w:t>
      </w:r>
      <w:r>
        <w:br/>
      </w:r>
      <w:r>
        <w:rPr>
          <w:rFonts w:ascii="Times New Roman"/>
          <w:b w:val="false"/>
          <w:i w:val="false"/>
          <w:color w:val="000000"/>
          <w:sz w:val="28"/>
        </w:rPr>
        <w:t>
33  Наладчик автоматов сварки выводов, 
</w:t>
      </w:r>
      <w:r>
        <w:br/>
      </w:r>
      <w:r>
        <w:rPr>
          <w:rFonts w:ascii="Times New Roman"/>
          <w:b w:val="false"/>
          <w:i w:val="false"/>
          <w:color w:val="000000"/>
          <w:sz w:val="28"/>
        </w:rPr>
        <w:t>
    занятый на газовой сварке                        6
</w:t>
      </w:r>
      <w:r>
        <w:br/>
      </w:r>
      <w:r>
        <w:rPr>
          <w:rFonts w:ascii="Times New Roman"/>
          <w:b w:val="false"/>
          <w:i w:val="false"/>
          <w:color w:val="000000"/>
          <w:sz w:val="28"/>
        </w:rPr>
        <w:t>
34  Наладчик оборудования электровакуумного 
</w:t>
      </w:r>
      <w:r>
        <w:br/>
      </w:r>
      <w:r>
        <w:rPr>
          <w:rFonts w:ascii="Times New Roman"/>
          <w:b w:val="false"/>
          <w:i w:val="false"/>
          <w:color w:val="000000"/>
          <w:sz w:val="28"/>
        </w:rPr>
        <w:t>
    производства, занятый:
</w:t>
      </w:r>
      <w:r>
        <w:br/>
      </w:r>
      <w:r>
        <w:rPr>
          <w:rFonts w:ascii="Times New Roman"/>
          <w:b w:val="false"/>
          <w:i w:val="false"/>
          <w:color w:val="000000"/>
          <w:sz w:val="28"/>
        </w:rPr>
        <w:t>
    1) наладкой и регулировкой оборудования с 
</w:t>
      </w:r>
      <w:r>
        <w:br/>
      </w:r>
      <w:r>
        <w:rPr>
          <w:rFonts w:ascii="Times New Roman"/>
          <w:b w:val="false"/>
          <w:i w:val="false"/>
          <w:color w:val="000000"/>
          <w:sz w:val="28"/>
        </w:rPr>
        <w:t>
    газовыми горелками                               12
</w:t>
      </w:r>
      <w:r>
        <w:br/>
      </w:r>
      <w:r>
        <w:rPr>
          <w:rFonts w:ascii="Times New Roman"/>
          <w:b w:val="false"/>
          <w:i w:val="false"/>
          <w:color w:val="000000"/>
          <w:sz w:val="28"/>
        </w:rPr>
        <w:t>
    2) на участках испытания и откачки 
</w:t>
      </w:r>
      <w:r>
        <w:br/>
      </w:r>
      <w:r>
        <w:rPr>
          <w:rFonts w:ascii="Times New Roman"/>
          <w:b w:val="false"/>
          <w:i w:val="false"/>
          <w:color w:val="000000"/>
          <w:sz w:val="28"/>
        </w:rPr>
        <w:t>
    рентгеновских трубок                             6
</w:t>
      </w:r>
      <w:r>
        <w:br/>
      </w:r>
      <w:r>
        <w:rPr>
          <w:rFonts w:ascii="Times New Roman"/>
          <w:b w:val="false"/>
          <w:i w:val="false"/>
          <w:color w:val="000000"/>
          <w:sz w:val="28"/>
        </w:rPr>
        <w:t>
35  Наладчик технологического оборудования, 
</w:t>
      </w:r>
      <w:r>
        <w:br/>
      </w:r>
      <w:r>
        <w:rPr>
          <w:rFonts w:ascii="Times New Roman"/>
          <w:b w:val="false"/>
          <w:i w:val="false"/>
          <w:color w:val="000000"/>
          <w:sz w:val="28"/>
        </w:rPr>
        <w:t>
    занятый наладкой и регулировкой 
</w:t>
      </w:r>
      <w:r>
        <w:br/>
      </w:r>
      <w:r>
        <w:rPr>
          <w:rFonts w:ascii="Times New Roman"/>
          <w:b w:val="false"/>
          <w:i w:val="false"/>
          <w:color w:val="000000"/>
          <w:sz w:val="28"/>
        </w:rPr>
        <w:t>
    оборудования с газовыми горелками в 
</w:t>
      </w:r>
      <w:r>
        <w:br/>
      </w:r>
      <w:r>
        <w:rPr>
          <w:rFonts w:ascii="Times New Roman"/>
          <w:b w:val="false"/>
          <w:i w:val="false"/>
          <w:color w:val="000000"/>
          <w:sz w:val="28"/>
        </w:rPr>
        <w:t>
    полупроводниковом производстве                   12
</w:t>
      </w:r>
      <w:r>
        <w:br/>
      </w:r>
      <w:r>
        <w:rPr>
          <w:rFonts w:ascii="Times New Roman"/>
          <w:b w:val="false"/>
          <w:i w:val="false"/>
          <w:color w:val="000000"/>
          <w:sz w:val="28"/>
        </w:rPr>
        <w:t>
36  Намотчик проволоки и тросов, занятый 
</w:t>
      </w:r>
      <w:r>
        <w:br/>
      </w:r>
      <w:r>
        <w:rPr>
          <w:rFonts w:ascii="Times New Roman"/>
          <w:b w:val="false"/>
          <w:i w:val="false"/>
          <w:color w:val="000000"/>
          <w:sz w:val="28"/>
        </w:rPr>
        <w:t>
    перемоткой проволоки и спиралей из 
</w:t>
      </w:r>
      <w:r>
        <w:br/>
      </w:r>
      <w:r>
        <w:rPr>
          <w:rFonts w:ascii="Times New Roman"/>
          <w:b w:val="false"/>
          <w:i w:val="false"/>
          <w:color w:val="000000"/>
          <w:sz w:val="28"/>
        </w:rPr>
        <w:t>
    тугоплавких металлов                             6
</w:t>
      </w:r>
      <w:r>
        <w:br/>
      </w:r>
      <w:r>
        <w:rPr>
          <w:rFonts w:ascii="Times New Roman"/>
          <w:b w:val="false"/>
          <w:i w:val="false"/>
          <w:color w:val="000000"/>
          <w:sz w:val="28"/>
        </w:rPr>
        <w:t>
37  Обжигальщик ламп                                 12
</w:t>
      </w:r>
      <w:r>
        <w:br/>
      </w:r>
      <w:r>
        <w:rPr>
          <w:rFonts w:ascii="Times New Roman"/>
          <w:b w:val="false"/>
          <w:i w:val="false"/>
          <w:color w:val="000000"/>
          <w:sz w:val="28"/>
        </w:rPr>
        <w:t>
38  Обжигальщик радиокерамики и ферритов, 
</w:t>
      </w:r>
      <w:r>
        <w:br/>
      </w:r>
      <w:r>
        <w:rPr>
          <w:rFonts w:ascii="Times New Roman"/>
          <w:b w:val="false"/>
          <w:i w:val="false"/>
          <w:color w:val="000000"/>
          <w:sz w:val="28"/>
        </w:rPr>
        <w:t>
    занятый на обжиге при загрузке вручную:
</w:t>
      </w:r>
      <w:r>
        <w:br/>
      </w:r>
      <w:r>
        <w:rPr>
          <w:rFonts w:ascii="Times New Roman"/>
          <w:b w:val="false"/>
          <w:i w:val="false"/>
          <w:color w:val="000000"/>
          <w:sz w:val="28"/>
        </w:rPr>
        <w:t>
    1) на электропечах                               6
</w:t>
      </w:r>
      <w:r>
        <w:br/>
      </w:r>
      <w:r>
        <w:rPr>
          <w:rFonts w:ascii="Times New Roman"/>
          <w:b w:val="false"/>
          <w:i w:val="false"/>
          <w:color w:val="000000"/>
          <w:sz w:val="28"/>
        </w:rPr>
        <w:t>
    2) на газовых печах                              12
</w:t>
      </w:r>
      <w:r>
        <w:br/>
      </w:r>
      <w:r>
        <w:rPr>
          <w:rFonts w:ascii="Times New Roman"/>
          <w:b w:val="false"/>
          <w:i w:val="false"/>
          <w:color w:val="000000"/>
          <w:sz w:val="28"/>
        </w:rPr>
        <w:t>
39  Оксидировщик-вакуумщик, занятый на 
</w:t>
      </w:r>
      <w:r>
        <w:br/>
      </w:r>
      <w:r>
        <w:rPr>
          <w:rFonts w:ascii="Times New Roman"/>
          <w:b w:val="false"/>
          <w:i w:val="false"/>
          <w:color w:val="000000"/>
          <w:sz w:val="28"/>
        </w:rPr>
        <w:t>
    работах с пульверизатором и электрофорезом       12
</w:t>
      </w:r>
      <w:r>
        <w:br/>
      </w:r>
      <w:r>
        <w:rPr>
          <w:rFonts w:ascii="Times New Roman"/>
          <w:b w:val="false"/>
          <w:i w:val="false"/>
          <w:color w:val="000000"/>
          <w:sz w:val="28"/>
        </w:rPr>
        <w:t>
40  Окрасчик приборов и деталей, занятый на 
</w:t>
      </w:r>
      <w:r>
        <w:br/>
      </w:r>
      <w:r>
        <w:rPr>
          <w:rFonts w:ascii="Times New Roman"/>
          <w:b w:val="false"/>
          <w:i w:val="false"/>
          <w:color w:val="000000"/>
          <w:sz w:val="28"/>
        </w:rPr>
        <w:t>
    постоянной работе с красками и лаками, 
</w:t>
      </w:r>
      <w:r>
        <w:br/>
      </w:r>
      <w:r>
        <w:rPr>
          <w:rFonts w:ascii="Times New Roman"/>
          <w:b w:val="false"/>
          <w:i w:val="false"/>
          <w:color w:val="000000"/>
          <w:sz w:val="28"/>
        </w:rPr>
        <w:t>
    содержащими бензол, метанол и их 
</w:t>
      </w:r>
      <w:r>
        <w:br/>
      </w:r>
      <w:r>
        <w:rPr>
          <w:rFonts w:ascii="Times New Roman"/>
          <w:b w:val="false"/>
          <w:i w:val="false"/>
          <w:color w:val="000000"/>
          <w:sz w:val="28"/>
        </w:rPr>
        <w:t>
    дериваты - толуол, ксилол и сложные спирты       12
</w:t>
      </w:r>
      <w:r>
        <w:br/>
      </w:r>
      <w:r>
        <w:rPr>
          <w:rFonts w:ascii="Times New Roman"/>
          <w:b w:val="false"/>
          <w:i w:val="false"/>
          <w:color w:val="000000"/>
          <w:sz w:val="28"/>
        </w:rPr>
        <w:t>
41  Оператор диффузионных процессов, 
</w:t>
      </w:r>
      <w:r>
        <w:br/>
      </w:r>
      <w:r>
        <w:rPr>
          <w:rFonts w:ascii="Times New Roman"/>
          <w:b w:val="false"/>
          <w:i w:val="false"/>
          <w:color w:val="000000"/>
          <w:sz w:val="28"/>
        </w:rPr>
        <w:t>
    оператор прецизионной резки кристаллов, 
</w:t>
      </w:r>
      <w:r>
        <w:br/>
      </w:r>
      <w:r>
        <w:rPr>
          <w:rFonts w:ascii="Times New Roman"/>
          <w:b w:val="false"/>
          <w:i w:val="false"/>
          <w:color w:val="000000"/>
          <w:sz w:val="28"/>
        </w:rPr>
        <w:t>
    занятый на резке полупроводниковых материалов    6
</w:t>
      </w:r>
      <w:r>
        <w:br/>
      </w:r>
      <w:r>
        <w:rPr>
          <w:rFonts w:ascii="Times New Roman"/>
          <w:b w:val="false"/>
          <w:i w:val="false"/>
          <w:color w:val="000000"/>
          <w:sz w:val="28"/>
        </w:rPr>
        <w:t>
42  Оператор по защитным покрытиям в 
</w:t>
      </w:r>
      <w:r>
        <w:br/>
      </w:r>
      <w:r>
        <w:rPr>
          <w:rFonts w:ascii="Times New Roman"/>
          <w:b w:val="false"/>
          <w:i w:val="false"/>
          <w:color w:val="000000"/>
          <w:sz w:val="28"/>
        </w:rPr>
        <w:t>
    производстве масок цветных кинескопов            12
</w:t>
      </w:r>
      <w:r>
        <w:br/>
      </w:r>
      <w:r>
        <w:rPr>
          <w:rFonts w:ascii="Times New Roman"/>
          <w:b w:val="false"/>
          <w:i w:val="false"/>
          <w:color w:val="000000"/>
          <w:sz w:val="28"/>
        </w:rPr>
        <w:t>
43  Оператор по нанесению газопоглотителя и 
</w:t>
      </w:r>
      <w:r>
        <w:br/>
      </w:r>
      <w:r>
        <w:rPr>
          <w:rFonts w:ascii="Times New Roman"/>
          <w:b w:val="false"/>
          <w:i w:val="false"/>
          <w:color w:val="000000"/>
          <w:sz w:val="28"/>
        </w:rPr>
        <w:t>
    оператор прецизионной фотолитографии             12
</w:t>
      </w:r>
      <w:r>
        <w:br/>
      </w:r>
      <w:r>
        <w:rPr>
          <w:rFonts w:ascii="Times New Roman"/>
          <w:b w:val="false"/>
          <w:i w:val="false"/>
          <w:color w:val="000000"/>
          <w:sz w:val="28"/>
        </w:rPr>
        <w:t>
44  Оператор термосоединений, занятый на 
</w:t>
      </w:r>
      <w:r>
        <w:br/>
      </w:r>
      <w:r>
        <w:rPr>
          <w:rFonts w:ascii="Times New Roman"/>
          <w:b w:val="false"/>
          <w:i w:val="false"/>
          <w:color w:val="000000"/>
          <w:sz w:val="28"/>
        </w:rPr>
        <w:t>
    пайке полупроводников при работе со 
</w:t>
      </w:r>
      <w:r>
        <w:br/>
      </w:r>
      <w:r>
        <w:rPr>
          <w:rFonts w:ascii="Times New Roman"/>
          <w:b w:val="false"/>
          <w:i w:val="false"/>
          <w:color w:val="000000"/>
          <w:sz w:val="28"/>
        </w:rPr>
        <w:t>
    свинцово-оловянистым припоем                     6
</w:t>
      </w:r>
      <w:r>
        <w:br/>
      </w:r>
      <w:r>
        <w:rPr>
          <w:rFonts w:ascii="Times New Roman"/>
          <w:b w:val="false"/>
          <w:i w:val="false"/>
          <w:color w:val="000000"/>
          <w:sz w:val="28"/>
        </w:rPr>
        <w:t>
45  Отжигальщик-вакуумщик:
</w:t>
      </w:r>
      <w:r>
        <w:br/>
      </w:r>
      <w:r>
        <w:rPr>
          <w:rFonts w:ascii="Times New Roman"/>
          <w:b w:val="false"/>
          <w:i w:val="false"/>
          <w:color w:val="000000"/>
          <w:sz w:val="28"/>
        </w:rPr>
        <w:t>
    1) на электрических печах                        6
</w:t>
      </w:r>
      <w:r>
        <w:br/>
      </w:r>
      <w:r>
        <w:rPr>
          <w:rFonts w:ascii="Times New Roman"/>
          <w:b w:val="false"/>
          <w:i w:val="false"/>
          <w:color w:val="000000"/>
          <w:sz w:val="28"/>
        </w:rPr>
        <w:t>
    2) при работе на установке с ртутными 
</w:t>
      </w:r>
      <w:r>
        <w:br/>
      </w:r>
      <w:r>
        <w:rPr>
          <w:rFonts w:ascii="Times New Roman"/>
          <w:b w:val="false"/>
          <w:i w:val="false"/>
          <w:color w:val="000000"/>
          <w:sz w:val="28"/>
        </w:rPr>
        <w:t>
    контактами и на газовых печах                    12
</w:t>
      </w:r>
      <w:r>
        <w:br/>
      </w:r>
      <w:r>
        <w:rPr>
          <w:rFonts w:ascii="Times New Roman"/>
          <w:b w:val="false"/>
          <w:i w:val="false"/>
          <w:color w:val="000000"/>
          <w:sz w:val="28"/>
        </w:rPr>
        <w:t>
46  Откатчик-вакуумщик:
</w:t>
      </w:r>
      <w:r>
        <w:br/>
      </w:r>
      <w:r>
        <w:rPr>
          <w:rFonts w:ascii="Times New Roman"/>
          <w:b w:val="false"/>
          <w:i w:val="false"/>
          <w:color w:val="000000"/>
          <w:sz w:val="28"/>
        </w:rPr>
        <w:t>
    1) при работе на постах и 
</w:t>
      </w:r>
      <w:r>
        <w:br/>
      </w:r>
      <w:r>
        <w:rPr>
          <w:rFonts w:ascii="Times New Roman"/>
          <w:b w:val="false"/>
          <w:i w:val="false"/>
          <w:color w:val="000000"/>
          <w:sz w:val="28"/>
        </w:rPr>
        <w:t>
    многопозиционном оборудовании с 
</w:t>
      </w:r>
      <w:r>
        <w:br/>
      </w:r>
      <w:r>
        <w:rPr>
          <w:rFonts w:ascii="Times New Roman"/>
          <w:b w:val="false"/>
          <w:i w:val="false"/>
          <w:color w:val="000000"/>
          <w:sz w:val="28"/>
        </w:rPr>
        <w:t>
    парортутными насосами или с аппаратурой, 
</w:t>
      </w:r>
      <w:r>
        <w:br/>
      </w:r>
      <w:r>
        <w:rPr>
          <w:rFonts w:ascii="Times New Roman"/>
          <w:b w:val="false"/>
          <w:i w:val="false"/>
          <w:color w:val="000000"/>
          <w:sz w:val="28"/>
        </w:rPr>
        <w:t>
    имеющей открытые поверхности ртути               12           6
</w:t>
      </w:r>
      <w:r>
        <w:br/>
      </w:r>
      <w:r>
        <w:rPr>
          <w:rFonts w:ascii="Times New Roman"/>
          <w:b w:val="false"/>
          <w:i w:val="false"/>
          <w:color w:val="000000"/>
          <w:sz w:val="28"/>
        </w:rPr>
        <w:t>
    2) при работе на многопозиционном 
</w:t>
      </w:r>
      <w:r>
        <w:br/>
      </w:r>
      <w:r>
        <w:rPr>
          <w:rFonts w:ascii="Times New Roman"/>
          <w:b w:val="false"/>
          <w:i w:val="false"/>
          <w:color w:val="000000"/>
          <w:sz w:val="28"/>
        </w:rPr>
        <w:t>
    оборудовании с газовыми горелками                12
</w:t>
      </w:r>
      <w:r>
        <w:br/>
      </w:r>
      <w:r>
        <w:rPr>
          <w:rFonts w:ascii="Times New Roman"/>
          <w:b w:val="false"/>
          <w:i w:val="false"/>
          <w:color w:val="000000"/>
          <w:sz w:val="28"/>
        </w:rPr>
        <w:t>
    3) при работе на постах с газовыми горелками     6
</w:t>
      </w:r>
      <w:r>
        <w:br/>
      </w:r>
      <w:r>
        <w:rPr>
          <w:rFonts w:ascii="Times New Roman"/>
          <w:b w:val="false"/>
          <w:i w:val="false"/>
          <w:color w:val="000000"/>
          <w:sz w:val="28"/>
        </w:rPr>
        <w:t>
47  Плавильщик металла и сплавов, занятый в 
</w:t>
      </w:r>
      <w:r>
        <w:br/>
      </w:r>
      <w:r>
        <w:rPr>
          <w:rFonts w:ascii="Times New Roman"/>
          <w:b w:val="false"/>
          <w:i w:val="false"/>
          <w:color w:val="000000"/>
          <w:sz w:val="28"/>
        </w:rPr>
        <w:t>
    производстве полупроводниковых 
</w:t>
      </w:r>
      <w:r>
        <w:br/>
      </w:r>
      <w:r>
        <w:rPr>
          <w:rFonts w:ascii="Times New Roman"/>
          <w:b w:val="false"/>
          <w:i w:val="false"/>
          <w:color w:val="000000"/>
          <w:sz w:val="28"/>
        </w:rPr>
        <w:t>
    приборов и в производстве 
</w:t>
      </w:r>
      <w:r>
        <w:br/>
      </w:r>
      <w:r>
        <w:rPr>
          <w:rFonts w:ascii="Times New Roman"/>
          <w:b w:val="false"/>
          <w:i w:val="false"/>
          <w:color w:val="000000"/>
          <w:sz w:val="28"/>
        </w:rPr>
        <w:t>
    электровакуумных приборов:
</w:t>
      </w:r>
      <w:r>
        <w:br/>
      </w:r>
      <w:r>
        <w:rPr>
          <w:rFonts w:ascii="Times New Roman"/>
          <w:b w:val="false"/>
          <w:i w:val="false"/>
          <w:color w:val="000000"/>
          <w:sz w:val="28"/>
        </w:rPr>
        <w:t>
    1) на плавлении припоев                          12
</w:t>
      </w:r>
      <w:r>
        <w:br/>
      </w:r>
      <w:r>
        <w:rPr>
          <w:rFonts w:ascii="Times New Roman"/>
          <w:b w:val="false"/>
          <w:i w:val="false"/>
          <w:color w:val="000000"/>
          <w:sz w:val="28"/>
        </w:rPr>
        <w:t>
    2) на приготовлении свинцового припоя            12           6
</w:t>
      </w:r>
      <w:r>
        <w:br/>
      </w:r>
      <w:r>
        <w:rPr>
          <w:rFonts w:ascii="Times New Roman"/>
          <w:b w:val="false"/>
          <w:i w:val="false"/>
          <w:color w:val="000000"/>
          <w:sz w:val="28"/>
        </w:rPr>
        <w:t>
    3) на выплавке тантала                           12
</w:t>
      </w:r>
      <w:r>
        <w:br/>
      </w:r>
      <w:r>
        <w:rPr>
          <w:rFonts w:ascii="Times New Roman"/>
          <w:b w:val="false"/>
          <w:i w:val="false"/>
          <w:color w:val="000000"/>
          <w:sz w:val="28"/>
        </w:rPr>
        <w:t>
48  Полировщик алмазных волок                        6
</w:t>
      </w:r>
      <w:r>
        <w:br/>
      </w:r>
      <w:r>
        <w:rPr>
          <w:rFonts w:ascii="Times New Roman"/>
          <w:b w:val="false"/>
          <w:i w:val="false"/>
          <w:color w:val="000000"/>
          <w:sz w:val="28"/>
        </w:rPr>
        <w:t>
49  Прессовщик, занятый на прессовке  
</w:t>
      </w:r>
      <w:r>
        <w:br/>
      </w:r>
      <w:r>
        <w:rPr>
          <w:rFonts w:ascii="Times New Roman"/>
          <w:b w:val="false"/>
          <w:i w:val="false"/>
          <w:color w:val="000000"/>
          <w:sz w:val="28"/>
        </w:rPr>
        <w:t>
    тугоплавких металлов                             12
</w:t>
      </w:r>
      <w:r>
        <w:br/>
      </w:r>
      <w:r>
        <w:rPr>
          <w:rFonts w:ascii="Times New Roman"/>
          <w:b w:val="false"/>
          <w:i w:val="false"/>
          <w:color w:val="000000"/>
          <w:sz w:val="28"/>
        </w:rPr>
        <w:t>
50  Прокатчик горячего металла, занятый на 
</w:t>
      </w:r>
      <w:r>
        <w:br/>
      </w:r>
      <w:r>
        <w:rPr>
          <w:rFonts w:ascii="Times New Roman"/>
          <w:b w:val="false"/>
          <w:i w:val="false"/>
          <w:color w:val="000000"/>
          <w:sz w:val="28"/>
        </w:rPr>
        <w:t>
    прокатке тугоплавких металлов                    12
</w:t>
      </w:r>
      <w:r>
        <w:br/>
      </w:r>
      <w:r>
        <w:rPr>
          <w:rFonts w:ascii="Times New Roman"/>
          <w:b w:val="false"/>
          <w:i w:val="false"/>
          <w:color w:val="000000"/>
          <w:sz w:val="28"/>
        </w:rPr>
        <w:t>
51  Промывщик электровакуумных деталей и  
</w:t>
      </w:r>
      <w:r>
        <w:br/>
      </w:r>
      <w:r>
        <w:rPr>
          <w:rFonts w:ascii="Times New Roman"/>
          <w:b w:val="false"/>
          <w:i w:val="false"/>
          <w:color w:val="000000"/>
          <w:sz w:val="28"/>
        </w:rPr>
        <w:t>
    узлов с применением кислотных растворов 
</w:t>
      </w:r>
      <w:r>
        <w:br/>
      </w:r>
      <w:r>
        <w:rPr>
          <w:rFonts w:ascii="Times New Roman"/>
          <w:b w:val="false"/>
          <w:i w:val="false"/>
          <w:color w:val="000000"/>
          <w:sz w:val="28"/>
        </w:rPr>
        <w:t>
    и органических растворителей, занятый на работе: 
</w:t>
      </w:r>
      <w:r>
        <w:br/>
      </w:r>
      <w:r>
        <w:rPr>
          <w:rFonts w:ascii="Times New Roman"/>
          <w:b w:val="false"/>
          <w:i w:val="false"/>
          <w:color w:val="000000"/>
          <w:sz w:val="28"/>
        </w:rPr>
        <w:t>
    1) с трихлорэтиленом, дихлорэтаном и 
</w:t>
      </w:r>
      <w:r>
        <w:br/>
      </w:r>
      <w:r>
        <w:rPr>
          <w:rFonts w:ascii="Times New Roman"/>
          <w:b w:val="false"/>
          <w:i w:val="false"/>
          <w:color w:val="000000"/>
          <w:sz w:val="28"/>
        </w:rPr>
        <w:t>
    плавиковой кислотой                              12
</w:t>
      </w:r>
      <w:r>
        <w:br/>
      </w:r>
      <w:r>
        <w:rPr>
          <w:rFonts w:ascii="Times New Roman"/>
          <w:b w:val="false"/>
          <w:i w:val="false"/>
          <w:color w:val="000000"/>
          <w:sz w:val="28"/>
        </w:rPr>
        <w:t>
    2) с разными кислотами                           6
</w:t>
      </w:r>
      <w:r>
        <w:br/>
      </w:r>
      <w:r>
        <w:rPr>
          <w:rFonts w:ascii="Times New Roman"/>
          <w:b w:val="false"/>
          <w:i w:val="false"/>
          <w:color w:val="000000"/>
          <w:sz w:val="28"/>
        </w:rPr>
        <w:t>
52  Протирщик электровакуумных приборов:
</w:t>
      </w:r>
      <w:r>
        <w:br/>
      </w:r>
      <w:r>
        <w:rPr>
          <w:rFonts w:ascii="Times New Roman"/>
          <w:b w:val="false"/>
          <w:i w:val="false"/>
          <w:color w:val="000000"/>
          <w:sz w:val="28"/>
        </w:rPr>
        <w:t>
    1) с применением токсических растворителей       6
</w:t>
      </w:r>
      <w:r>
        <w:br/>
      </w:r>
      <w:r>
        <w:rPr>
          <w:rFonts w:ascii="Times New Roman"/>
          <w:b w:val="false"/>
          <w:i w:val="false"/>
          <w:color w:val="000000"/>
          <w:sz w:val="28"/>
        </w:rPr>
        <w:t>
    2) постоянно занятый на сборочных 
</w:t>
      </w:r>
      <w:r>
        <w:br/>
      </w:r>
      <w:r>
        <w:rPr>
          <w:rFonts w:ascii="Times New Roman"/>
          <w:b w:val="false"/>
          <w:i w:val="false"/>
          <w:color w:val="000000"/>
          <w:sz w:val="28"/>
        </w:rPr>
        <w:t>
    линейках, где установлены автоматы с 
</w:t>
      </w:r>
      <w:r>
        <w:br/>
      </w:r>
      <w:r>
        <w:rPr>
          <w:rFonts w:ascii="Times New Roman"/>
          <w:b w:val="false"/>
          <w:i w:val="false"/>
          <w:color w:val="000000"/>
          <w:sz w:val="28"/>
        </w:rPr>
        <w:t>
    газовыми горелками                               12
</w:t>
      </w:r>
      <w:r>
        <w:br/>
      </w:r>
      <w:r>
        <w:rPr>
          <w:rFonts w:ascii="Times New Roman"/>
          <w:b w:val="false"/>
          <w:i w:val="false"/>
          <w:color w:val="000000"/>
          <w:sz w:val="28"/>
        </w:rPr>
        <w:t>
53  Сварщик штабиков                                 12
</w:t>
      </w:r>
      <w:r>
        <w:br/>
      </w:r>
      <w:r>
        <w:rPr>
          <w:rFonts w:ascii="Times New Roman"/>
          <w:b w:val="false"/>
          <w:i w:val="false"/>
          <w:color w:val="000000"/>
          <w:sz w:val="28"/>
        </w:rPr>
        <w:t>
54  Сварщик электровакуумных приборов                6
</w:t>
      </w:r>
      <w:r>
        <w:br/>
      </w:r>
      <w:r>
        <w:rPr>
          <w:rFonts w:ascii="Times New Roman"/>
          <w:b w:val="false"/>
          <w:i w:val="false"/>
          <w:color w:val="000000"/>
          <w:sz w:val="28"/>
        </w:rPr>
        <w:t>
55  Сверловщик алмазных волок                        6
</w:t>
      </w:r>
      <w:r>
        <w:br/>
      </w:r>
      <w:r>
        <w:rPr>
          <w:rFonts w:ascii="Times New Roman"/>
          <w:b w:val="false"/>
          <w:i w:val="false"/>
          <w:color w:val="000000"/>
          <w:sz w:val="28"/>
        </w:rPr>
        <w:t>
56  Сборщик полупроводниковых приборов, 
</w:t>
      </w:r>
      <w:r>
        <w:br/>
      </w:r>
      <w:r>
        <w:rPr>
          <w:rFonts w:ascii="Times New Roman"/>
          <w:b w:val="false"/>
          <w:i w:val="false"/>
          <w:color w:val="000000"/>
          <w:sz w:val="28"/>
        </w:rPr>
        <w:t>
    занятый на работах с механической 
</w:t>
      </w:r>
      <w:r>
        <w:br/>
      </w:r>
      <w:r>
        <w:rPr>
          <w:rFonts w:ascii="Times New Roman"/>
          <w:b w:val="false"/>
          <w:i w:val="false"/>
          <w:color w:val="000000"/>
          <w:sz w:val="28"/>
        </w:rPr>
        <w:t>
    обработкой графита                               6
</w:t>
      </w:r>
      <w:r>
        <w:br/>
      </w:r>
      <w:r>
        <w:rPr>
          <w:rFonts w:ascii="Times New Roman"/>
          <w:b w:val="false"/>
          <w:i w:val="false"/>
          <w:color w:val="000000"/>
          <w:sz w:val="28"/>
        </w:rPr>
        <w:t>
57  Термист на печах, занятый на борировании         6
</w:t>
      </w:r>
      <w:r>
        <w:br/>
      </w:r>
      <w:r>
        <w:rPr>
          <w:rFonts w:ascii="Times New Roman"/>
          <w:b w:val="false"/>
          <w:i w:val="false"/>
          <w:color w:val="000000"/>
          <w:sz w:val="28"/>
        </w:rPr>
        <w:t>
58  Травильщик прецизионного травления, 
</w:t>
      </w:r>
      <w:r>
        <w:br/>
      </w:r>
      <w:r>
        <w:rPr>
          <w:rFonts w:ascii="Times New Roman"/>
          <w:b w:val="false"/>
          <w:i w:val="false"/>
          <w:color w:val="000000"/>
          <w:sz w:val="28"/>
        </w:rPr>
        <w:t>
    занятый на травлении кристаллов и переходов:
</w:t>
      </w:r>
      <w:r>
        <w:br/>
      </w:r>
      <w:r>
        <w:rPr>
          <w:rFonts w:ascii="Times New Roman"/>
          <w:b w:val="false"/>
          <w:i w:val="false"/>
          <w:color w:val="000000"/>
          <w:sz w:val="28"/>
        </w:rPr>
        <w:t>
    1) при постоянной работе с плавиковой кислотой   12           6
</w:t>
      </w:r>
      <w:r>
        <w:br/>
      </w:r>
      <w:r>
        <w:rPr>
          <w:rFonts w:ascii="Times New Roman"/>
          <w:b w:val="false"/>
          <w:i w:val="false"/>
          <w:color w:val="000000"/>
          <w:sz w:val="28"/>
        </w:rPr>
        <w:t>
    2) при постоянной работе с другими 
</w:t>
      </w:r>
      <w:r>
        <w:br/>
      </w:r>
      <w:r>
        <w:rPr>
          <w:rFonts w:ascii="Times New Roman"/>
          <w:b w:val="false"/>
          <w:i w:val="false"/>
          <w:color w:val="000000"/>
          <w:sz w:val="28"/>
        </w:rPr>
        <w:t>
    кислотами, перекисью водорода и щелочами         12
</w:t>
      </w:r>
      <w:r>
        <w:br/>
      </w:r>
      <w:r>
        <w:rPr>
          <w:rFonts w:ascii="Times New Roman"/>
          <w:b w:val="false"/>
          <w:i w:val="false"/>
          <w:color w:val="000000"/>
          <w:sz w:val="28"/>
        </w:rPr>
        <w:t>
59  Укладчик деталей, занятый на укладке 
</w:t>
      </w:r>
      <w:r>
        <w:br/>
      </w:r>
      <w:r>
        <w:rPr>
          <w:rFonts w:ascii="Times New Roman"/>
          <w:b w:val="false"/>
          <w:i w:val="false"/>
          <w:color w:val="000000"/>
          <w:sz w:val="28"/>
        </w:rPr>
        <w:t>
    деталей электровакуумных приборов 
</w:t>
      </w:r>
      <w:r>
        <w:br/>
      </w:r>
      <w:r>
        <w:rPr>
          <w:rFonts w:ascii="Times New Roman"/>
          <w:b w:val="false"/>
          <w:i w:val="false"/>
          <w:color w:val="000000"/>
          <w:sz w:val="28"/>
        </w:rPr>
        <w:t>
    (катодов) на участке изготовления 
</w:t>
      </w:r>
      <w:r>
        <w:br/>
      </w:r>
      <w:r>
        <w:rPr>
          <w:rFonts w:ascii="Times New Roman"/>
          <w:b w:val="false"/>
          <w:i w:val="false"/>
          <w:color w:val="000000"/>
          <w:sz w:val="28"/>
        </w:rPr>
        <w:t>
    оксидных катодов                                 12
</w:t>
      </w:r>
      <w:r>
        <w:br/>
      </w:r>
      <w:r>
        <w:rPr>
          <w:rFonts w:ascii="Times New Roman"/>
          <w:b w:val="false"/>
          <w:i w:val="false"/>
          <w:color w:val="000000"/>
          <w:sz w:val="28"/>
        </w:rPr>
        <w:t>
60  Укладчик-упаковщик, занятый на упаковке 
</w:t>
      </w:r>
      <w:r>
        <w:br/>
      </w:r>
      <w:r>
        <w:rPr>
          <w:rFonts w:ascii="Times New Roman"/>
          <w:b w:val="false"/>
          <w:i w:val="false"/>
          <w:color w:val="000000"/>
          <w:sz w:val="28"/>
        </w:rPr>
        <w:t>
    приборов при постоянной работе на 
</w:t>
      </w:r>
      <w:r>
        <w:br/>
      </w:r>
      <w:r>
        <w:rPr>
          <w:rFonts w:ascii="Times New Roman"/>
          <w:b w:val="false"/>
          <w:i w:val="false"/>
          <w:color w:val="000000"/>
          <w:sz w:val="28"/>
        </w:rPr>
        <w:t>
    сборочных  линейках, где установлены 
</w:t>
      </w:r>
      <w:r>
        <w:br/>
      </w:r>
      <w:r>
        <w:rPr>
          <w:rFonts w:ascii="Times New Roman"/>
          <w:b w:val="false"/>
          <w:i w:val="false"/>
          <w:color w:val="000000"/>
          <w:sz w:val="28"/>
        </w:rPr>
        <w:t>
    автоматы с газовыми горелками                    12
</w:t>
      </w:r>
      <w:r>
        <w:br/>
      </w:r>
      <w:r>
        <w:rPr>
          <w:rFonts w:ascii="Times New Roman"/>
          <w:b w:val="false"/>
          <w:i w:val="false"/>
          <w:color w:val="000000"/>
          <w:sz w:val="28"/>
        </w:rPr>
        <w:t>
61  Цоколевщик:
</w:t>
      </w:r>
      <w:r>
        <w:br/>
      </w:r>
      <w:r>
        <w:rPr>
          <w:rFonts w:ascii="Times New Roman"/>
          <w:b w:val="false"/>
          <w:i w:val="false"/>
          <w:color w:val="000000"/>
          <w:sz w:val="28"/>
        </w:rPr>
        <w:t>
    1) постоянно занятый на операции пайки  
</w:t>
      </w:r>
      <w:r>
        <w:br/>
      </w:r>
      <w:r>
        <w:rPr>
          <w:rFonts w:ascii="Times New Roman"/>
          <w:b w:val="false"/>
          <w:i w:val="false"/>
          <w:color w:val="000000"/>
          <w:sz w:val="28"/>
        </w:rPr>
        <w:t>
    выводов свинцово-оловянистыми припоями           6
</w:t>
      </w:r>
      <w:r>
        <w:br/>
      </w:r>
      <w:r>
        <w:rPr>
          <w:rFonts w:ascii="Times New Roman"/>
          <w:b w:val="false"/>
          <w:i w:val="false"/>
          <w:color w:val="000000"/>
          <w:sz w:val="28"/>
        </w:rPr>
        <w:t>
    2) при работе с газовыми горелками               12
</w:t>
      </w:r>
      <w:r>
        <w:br/>
      </w:r>
      <w:r>
        <w:rPr>
          <w:rFonts w:ascii="Times New Roman"/>
          <w:b w:val="false"/>
          <w:i w:val="false"/>
          <w:color w:val="000000"/>
          <w:sz w:val="28"/>
        </w:rPr>
        <w:t>
62  Шлифовщик алмазов                                6
</w:t>
      </w:r>
      <w:r>
        <w:br/>
      </w:r>
      <w:r>
        <w:rPr>
          <w:rFonts w:ascii="Times New Roman"/>
          <w:b w:val="false"/>
          <w:i w:val="false"/>
          <w:color w:val="000000"/>
          <w:sz w:val="28"/>
        </w:rPr>
        <w:t>
63  Штамповщик ножек, занятый работой на 
</w:t>
      </w:r>
      <w:r>
        <w:br/>
      </w:r>
      <w:r>
        <w:rPr>
          <w:rFonts w:ascii="Times New Roman"/>
          <w:b w:val="false"/>
          <w:i w:val="false"/>
          <w:color w:val="000000"/>
          <w:sz w:val="28"/>
        </w:rPr>
        <w:t>
    аппаратуре с газовыми горелками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СТЕКОЛЬНОЕ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64  Баночник                                         12
</w:t>
      </w:r>
      <w:r>
        <w:br/>
      </w:r>
      <w:r>
        <w:rPr>
          <w:rFonts w:ascii="Times New Roman"/>
          <w:b w:val="false"/>
          <w:i w:val="false"/>
          <w:color w:val="000000"/>
          <w:sz w:val="28"/>
        </w:rPr>
        <w:t>
65  Бортовой                                         12
</w:t>
      </w:r>
      <w:r>
        <w:br/>
      </w:r>
      <w:r>
        <w:rPr>
          <w:rFonts w:ascii="Times New Roman"/>
          <w:b w:val="false"/>
          <w:i w:val="false"/>
          <w:color w:val="000000"/>
          <w:sz w:val="28"/>
        </w:rPr>
        <w:t>
66  Выдувальщик                                      12
</w:t>
      </w:r>
      <w:r>
        <w:br/>
      </w:r>
      <w:r>
        <w:rPr>
          <w:rFonts w:ascii="Times New Roman"/>
          <w:b w:val="false"/>
          <w:i w:val="false"/>
          <w:color w:val="000000"/>
          <w:sz w:val="28"/>
        </w:rPr>
        <w:t>
67  Гончар-формовщик                                 6
</w:t>
      </w:r>
      <w:r>
        <w:br/>
      </w:r>
      <w:r>
        <w:rPr>
          <w:rFonts w:ascii="Times New Roman"/>
          <w:b w:val="false"/>
          <w:i w:val="false"/>
          <w:color w:val="000000"/>
          <w:sz w:val="28"/>
        </w:rPr>
        <w:t>
68  Дробильщик-размольщик                            12
</w:t>
      </w:r>
      <w:r>
        <w:br/>
      </w:r>
      <w:r>
        <w:rPr>
          <w:rFonts w:ascii="Times New Roman"/>
          <w:b w:val="false"/>
          <w:i w:val="false"/>
          <w:color w:val="000000"/>
          <w:sz w:val="28"/>
        </w:rPr>
        <w:t>
69  Засыпщик шихты                                   12
</w:t>
      </w:r>
      <w:r>
        <w:br/>
      </w:r>
      <w:r>
        <w:rPr>
          <w:rFonts w:ascii="Times New Roman"/>
          <w:b w:val="false"/>
          <w:i w:val="false"/>
          <w:color w:val="000000"/>
          <w:sz w:val="28"/>
        </w:rPr>
        <w:t>
70  Калибровщик (съемщик) стеклоизделий, 
</w:t>
      </w:r>
      <w:r>
        <w:br/>
      </w:r>
      <w:r>
        <w:rPr>
          <w:rFonts w:ascii="Times New Roman"/>
          <w:b w:val="false"/>
          <w:i w:val="false"/>
          <w:color w:val="000000"/>
          <w:sz w:val="28"/>
        </w:rPr>
        <w:t>
    занятый на горячей калибровке стекла             12
</w:t>
      </w:r>
      <w:r>
        <w:br/>
      </w:r>
      <w:r>
        <w:rPr>
          <w:rFonts w:ascii="Times New Roman"/>
          <w:b w:val="false"/>
          <w:i w:val="false"/>
          <w:color w:val="000000"/>
          <w:sz w:val="28"/>
        </w:rPr>
        <w:t>
71  Кварцедув                                        12           6
</w:t>
      </w:r>
      <w:r>
        <w:br/>
      </w:r>
      <w:r>
        <w:rPr>
          <w:rFonts w:ascii="Times New Roman"/>
          <w:b w:val="false"/>
          <w:i w:val="false"/>
          <w:color w:val="000000"/>
          <w:sz w:val="28"/>
        </w:rPr>
        <w:t>
72  Кварцеплавщик                                    12           6
</w:t>
      </w:r>
      <w:r>
        <w:br/>
      </w:r>
      <w:r>
        <w:rPr>
          <w:rFonts w:ascii="Times New Roman"/>
          <w:b w:val="false"/>
          <w:i w:val="false"/>
          <w:color w:val="000000"/>
          <w:sz w:val="28"/>
        </w:rPr>
        <w:t>
73  Лакировщик форм, занятый на работе с 
</w:t>
      </w:r>
      <w:r>
        <w:br/>
      </w:r>
      <w:r>
        <w:rPr>
          <w:rFonts w:ascii="Times New Roman"/>
          <w:b w:val="false"/>
          <w:i w:val="false"/>
          <w:color w:val="000000"/>
          <w:sz w:val="28"/>
        </w:rPr>
        <w:t>
    токсическими растворителями                      12
</w:t>
      </w:r>
      <w:r>
        <w:br/>
      </w:r>
      <w:r>
        <w:rPr>
          <w:rFonts w:ascii="Times New Roman"/>
          <w:b w:val="false"/>
          <w:i w:val="false"/>
          <w:color w:val="000000"/>
          <w:sz w:val="28"/>
        </w:rPr>
        <w:t>
74  Лепщик                                           12
</w:t>
      </w:r>
      <w:r>
        <w:br/>
      </w:r>
      <w:r>
        <w:rPr>
          <w:rFonts w:ascii="Times New Roman"/>
          <w:b w:val="false"/>
          <w:i w:val="false"/>
          <w:color w:val="000000"/>
          <w:sz w:val="28"/>
        </w:rPr>
        <w:t>
75  Наборщик стекломассы                             12
</w:t>
      </w:r>
      <w:r>
        <w:br/>
      </w:r>
      <w:r>
        <w:rPr>
          <w:rFonts w:ascii="Times New Roman"/>
          <w:b w:val="false"/>
          <w:i w:val="false"/>
          <w:color w:val="000000"/>
          <w:sz w:val="28"/>
        </w:rPr>
        <w:t>
76  Оператор (машинист) стеклоформирующих машин      12
</w:t>
      </w:r>
      <w:r>
        <w:br/>
      </w:r>
      <w:r>
        <w:rPr>
          <w:rFonts w:ascii="Times New Roman"/>
          <w:b w:val="false"/>
          <w:i w:val="false"/>
          <w:color w:val="000000"/>
          <w:sz w:val="28"/>
        </w:rPr>
        <w:t>
77  Оплавщик стекла                                  12
</w:t>
      </w:r>
      <w:r>
        <w:br/>
      </w:r>
      <w:r>
        <w:rPr>
          <w:rFonts w:ascii="Times New Roman"/>
          <w:b w:val="false"/>
          <w:i w:val="false"/>
          <w:color w:val="000000"/>
          <w:sz w:val="28"/>
        </w:rPr>
        <w:t>
78  Отшибальщик                                      6
</w:t>
      </w:r>
      <w:r>
        <w:br/>
      </w:r>
      <w:r>
        <w:rPr>
          <w:rFonts w:ascii="Times New Roman"/>
          <w:b w:val="false"/>
          <w:i w:val="false"/>
          <w:color w:val="000000"/>
          <w:sz w:val="28"/>
        </w:rPr>
        <w:t>
79  Прессовщик горячего стекла                       12
</w:t>
      </w:r>
      <w:r>
        <w:br/>
      </w:r>
      <w:r>
        <w:rPr>
          <w:rFonts w:ascii="Times New Roman"/>
          <w:b w:val="false"/>
          <w:i w:val="false"/>
          <w:color w:val="000000"/>
          <w:sz w:val="28"/>
        </w:rPr>
        <w:t>
80  Развальцовщик стекла, занятый на 
</w:t>
      </w:r>
      <w:r>
        <w:br/>
      </w:r>
      <w:r>
        <w:rPr>
          <w:rFonts w:ascii="Times New Roman"/>
          <w:b w:val="false"/>
          <w:i w:val="false"/>
          <w:color w:val="000000"/>
          <w:sz w:val="28"/>
        </w:rPr>
        <w:t>
    развальцовке стекла вручную и на простых 
</w:t>
      </w:r>
      <w:r>
        <w:br/>
      </w:r>
      <w:r>
        <w:rPr>
          <w:rFonts w:ascii="Times New Roman"/>
          <w:b w:val="false"/>
          <w:i w:val="false"/>
          <w:color w:val="000000"/>
          <w:sz w:val="28"/>
        </w:rPr>
        <w:t>
    машинах с газовым подогревом стекла              12
</w:t>
      </w:r>
      <w:r>
        <w:br/>
      </w:r>
      <w:r>
        <w:rPr>
          <w:rFonts w:ascii="Times New Roman"/>
          <w:b w:val="false"/>
          <w:i w:val="false"/>
          <w:color w:val="000000"/>
          <w:sz w:val="28"/>
        </w:rPr>
        <w:t>
81  Резчик стекла, занятый на резке сухим колесом    12
</w:t>
      </w:r>
      <w:r>
        <w:br/>
      </w:r>
      <w:r>
        <w:rPr>
          <w:rFonts w:ascii="Times New Roman"/>
          <w:b w:val="false"/>
          <w:i w:val="false"/>
          <w:color w:val="000000"/>
          <w:sz w:val="28"/>
        </w:rPr>
        <w:t>
82  Сортировщик, занятый сортировкой глины и шамота  6
</w:t>
      </w:r>
      <w:r>
        <w:br/>
      </w:r>
      <w:r>
        <w:rPr>
          <w:rFonts w:ascii="Times New Roman"/>
          <w:b w:val="false"/>
          <w:i w:val="false"/>
          <w:color w:val="000000"/>
          <w:sz w:val="28"/>
        </w:rPr>
        <w:t>
83  Составщик шихты                                  12
</w:t>
      </w:r>
      <w:r>
        <w:br/>
      </w:r>
      <w:r>
        <w:rPr>
          <w:rFonts w:ascii="Times New Roman"/>
          <w:b w:val="false"/>
          <w:i w:val="false"/>
          <w:color w:val="000000"/>
          <w:sz w:val="28"/>
        </w:rPr>
        <w:t>
84  Стекловар на горшковых печах                     12
</w:t>
      </w:r>
      <w:r>
        <w:br/>
      </w:r>
      <w:r>
        <w:rPr>
          <w:rFonts w:ascii="Times New Roman"/>
          <w:b w:val="false"/>
          <w:i w:val="false"/>
          <w:color w:val="000000"/>
          <w:sz w:val="28"/>
        </w:rPr>
        <w:t>
85  Стекловар на ванных печах                        12
</w:t>
      </w:r>
      <w:r>
        <w:br/>
      </w:r>
      <w:r>
        <w:rPr>
          <w:rFonts w:ascii="Times New Roman"/>
          <w:b w:val="false"/>
          <w:i w:val="false"/>
          <w:color w:val="000000"/>
          <w:sz w:val="28"/>
        </w:rPr>
        <w:t>
86  Стеклодув, занятый:
</w:t>
      </w:r>
      <w:r>
        <w:br/>
      </w:r>
      <w:r>
        <w:rPr>
          <w:rFonts w:ascii="Times New Roman"/>
          <w:b w:val="false"/>
          <w:i w:val="false"/>
          <w:color w:val="000000"/>
          <w:sz w:val="28"/>
        </w:rPr>
        <w:t>
    1) на стеклодувно-арматурных и 
</w:t>
      </w:r>
      <w:r>
        <w:br/>
      </w:r>
      <w:r>
        <w:rPr>
          <w:rFonts w:ascii="Times New Roman"/>
          <w:b w:val="false"/>
          <w:i w:val="false"/>
          <w:color w:val="000000"/>
          <w:sz w:val="28"/>
        </w:rPr>
        <w:t>
    стеклодувно-операционных работах                 6
</w:t>
      </w:r>
      <w:r>
        <w:br/>
      </w:r>
      <w:r>
        <w:rPr>
          <w:rFonts w:ascii="Times New Roman"/>
          <w:b w:val="false"/>
          <w:i w:val="false"/>
          <w:color w:val="000000"/>
          <w:sz w:val="28"/>
        </w:rPr>
        <w:t>
    2) на стеклодувно-универсальных работах и 
</w:t>
      </w:r>
      <w:r>
        <w:br/>
      </w:r>
      <w:r>
        <w:rPr>
          <w:rFonts w:ascii="Times New Roman"/>
          <w:b w:val="false"/>
          <w:i w:val="false"/>
          <w:color w:val="000000"/>
          <w:sz w:val="28"/>
        </w:rPr>
        <w:t>
    на выдувании из дрота                            12
</w:t>
      </w:r>
      <w:r>
        <w:br/>
      </w:r>
      <w:r>
        <w:rPr>
          <w:rFonts w:ascii="Times New Roman"/>
          <w:b w:val="false"/>
          <w:i w:val="false"/>
          <w:color w:val="000000"/>
          <w:sz w:val="28"/>
        </w:rPr>
        <w:t>
87  Съемщик стекла и стеклоизделий, занятый 
</w:t>
      </w:r>
      <w:r>
        <w:br/>
      </w:r>
      <w:r>
        <w:rPr>
          <w:rFonts w:ascii="Times New Roman"/>
          <w:b w:val="false"/>
          <w:i w:val="false"/>
          <w:color w:val="000000"/>
          <w:sz w:val="28"/>
        </w:rPr>
        <w:t>
    сортировкой горячих трубок (дрота)               6
</w:t>
      </w:r>
      <w:r>
        <w:br/>
      </w:r>
      <w:r>
        <w:rPr>
          <w:rFonts w:ascii="Times New Roman"/>
          <w:b w:val="false"/>
          <w:i w:val="false"/>
          <w:color w:val="000000"/>
          <w:sz w:val="28"/>
        </w:rPr>
        <w:t>
88  Тянульщик-оператор                               12
</w:t>
      </w:r>
      <w:r>
        <w:br/>
      </w:r>
      <w:r>
        <w:rPr>
          <w:rFonts w:ascii="Times New Roman"/>
          <w:b w:val="false"/>
          <w:i w:val="false"/>
          <w:color w:val="000000"/>
          <w:sz w:val="28"/>
        </w:rPr>
        <w:t>
89  Тянульщик трубок из кварцевого стекла            12           6
</w:t>
      </w:r>
      <w:r>
        <w:br/>
      </w:r>
      <w:r>
        <w:rPr>
          <w:rFonts w:ascii="Times New Roman"/>
          <w:b w:val="false"/>
          <w:i w:val="false"/>
          <w:color w:val="000000"/>
          <w:sz w:val="28"/>
        </w:rPr>
        <w:t>
90  Уборщик производственных помещений, 
</w:t>
      </w:r>
      <w:r>
        <w:br/>
      </w:r>
      <w:r>
        <w:rPr>
          <w:rFonts w:ascii="Times New Roman"/>
          <w:b w:val="false"/>
          <w:i w:val="false"/>
          <w:color w:val="000000"/>
          <w:sz w:val="28"/>
        </w:rPr>
        <w:t>
    занятый уборкой на участках варки и 
</w:t>
      </w:r>
      <w:r>
        <w:br/>
      </w:r>
      <w:r>
        <w:rPr>
          <w:rFonts w:ascii="Times New Roman"/>
          <w:b w:val="false"/>
          <w:i w:val="false"/>
          <w:color w:val="000000"/>
          <w:sz w:val="28"/>
        </w:rPr>
        <w:t>
    горячей обработки стекла                         6
</w:t>
      </w:r>
      <w:r>
        <w:br/>
      </w:r>
      <w:r>
        <w:rPr>
          <w:rFonts w:ascii="Times New Roman"/>
          <w:b w:val="false"/>
          <w:i w:val="false"/>
          <w:color w:val="000000"/>
          <w:sz w:val="28"/>
        </w:rPr>
        <w:t>
91  Формодержатель                                   12
</w:t>
      </w:r>
      <w:r>
        <w:br/>
      </w:r>
      <w:r>
        <w:rPr>
          <w:rFonts w:ascii="Times New Roman"/>
          <w:b w:val="false"/>
          <w:i w:val="false"/>
          <w:color w:val="000000"/>
          <w:sz w:val="28"/>
        </w:rPr>
        <w:t>
92  Хальмовщик                                       12
</w:t>
      </w:r>
      <w:r>
        <w:br/>
      </w:r>
      <w:r>
        <w:rPr>
          <w:rFonts w:ascii="Times New Roman"/>
          <w:b w:val="false"/>
          <w:i w:val="false"/>
          <w:color w:val="000000"/>
          <w:sz w:val="28"/>
        </w:rPr>
        <w:t>
93  Шлифовщик стеклоизделий, занятый на 
</w:t>
      </w:r>
      <w:r>
        <w:br/>
      </w:r>
      <w:r>
        <w:rPr>
          <w:rFonts w:ascii="Times New Roman"/>
          <w:b w:val="false"/>
          <w:i w:val="false"/>
          <w:color w:val="000000"/>
          <w:sz w:val="28"/>
        </w:rPr>
        <w:t>
    шлифовке стекла сухим способом                   12
</w:t>
      </w:r>
      <w:r>
        <w:br/>
      </w:r>
      <w:r>
        <w:rPr>
          <w:rFonts w:ascii="Times New Roman"/>
          <w:b w:val="false"/>
          <w:i w:val="false"/>
          <w:color w:val="000000"/>
          <w:sz w:val="28"/>
        </w:rPr>
        <w:t>
94  Штенгелевщик, постояно занятый:
</w:t>
      </w:r>
      <w:r>
        <w:br/>
      </w:r>
      <w:r>
        <w:rPr>
          <w:rFonts w:ascii="Times New Roman"/>
          <w:b w:val="false"/>
          <w:i w:val="false"/>
          <w:color w:val="000000"/>
          <w:sz w:val="28"/>
        </w:rPr>
        <w:t>
    1) на многопозиционном оборудовании с 
</w:t>
      </w:r>
      <w:r>
        <w:br/>
      </w:r>
      <w:r>
        <w:rPr>
          <w:rFonts w:ascii="Times New Roman"/>
          <w:b w:val="false"/>
          <w:i w:val="false"/>
          <w:color w:val="000000"/>
          <w:sz w:val="28"/>
        </w:rPr>
        <w:t>
    газовыми горелками                               12
</w:t>
      </w:r>
      <w:r>
        <w:br/>
      </w:r>
      <w:r>
        <w:rPr>
          <w:rFonts w:ascii="Times New Roman"/>
          <w:b w:val="false"/>
          <w:i w:val="false"/>
          <w:color w:val="000000"/>
          <w:sz w:val="28"/>
        </w:rPr>
        <w:t>
    2) вручную                                       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95  Мастер, старший мастер, непосредственно 
</w:t>
      </w:r>
      <w:r>
        <w:br/>
      </w:r>
      <w:r>
        <w:rPr>
          <w:rFonts w:ascii="Times New Roman"/>
          <w:b w:val="false"/>
          <w:i w:val="false"/>
          <w:color w:val="000000"/>
          <w:sz w:val="28"/>
        </w:rPr>
        <w:t>
    занятые на участках составления шихты и 
</w:t>
      </w:r>
      <w:r>
        <w:br/>
      </w:r>
      <w:r>
        <w:rPr>
          <w:rFonts w:ascii="Times New Roman"/>
          <w:b w:val="false"/>
          <w:i w:val="false"/>
          <w:color w:val="000000"/>
          <w:sz w:val="28"/>
        </w:rPr>
        <w:t>
    варки стекла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РАДИОАППАРАТУРЫ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АППАРАТУРЫ ПРОВОДНОЙ СВЯЗИ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96  Вязальщик схемных жгутов, заготовщик 
</w:t>
      </w:r>
      <w:r>
        <w:br/>
      </w:r>
      <w:r>
        <w:rPr>
          <w:rFonts w:ascii="Times New Roman"/>
          <w:b w:val="false"/>
          <w:i w:val="false"/>
          <w:color w:val="000000"/>
          <w:sz w:val="28"/>
        </w:rPr>
        <w:t>
    радиотакелажа, кабельщик-шнуровщик, 
</w:t>
      </w:r>
      <w:r>
        <w:br/>
      </w:r>
      <w:r>
        <w:rPr>
          <w:rFonts w:ascii="Times New Roman"/>
          <w:b w:val="false"/>
          <w:i w:val="false"/>
          <w:color w:val="000000"/>
          <w:sz w:val="28"/>
        </w:rPr>
        <w:t>
    занятые на работах с применением 
</w:t>
      </w:r>
      <w:r>
        <w:br/>
      </w:r>
      <w:r>
        <w:rPr>
          <w:rFonts w:ascii="Times New Roman"/>
          <w:b w:val="false"/>
          <w:i w:val="false"/>
          <w:color w:val="000000"/>
          <w:sz w:val="28"/>
        </w:rPr>
        <w:t>
    свинцово-оловянистого припоя, а также на 
</w:t>
      </w:r>
      <w:r>
        <w:br/>
      </w:r>
      <w:r>
        <w:rPr>
          <w:rFonts w:ascii="Times New Roman"/>
          <w:b w:val="false"/>
          <w:i w:val="false"/>
          <w:color w:val="000000"/>
          <w:sz w:val="28"/>
        </w:rPr>
        <w:t>
    работах со стеклоизоляцией                       6
</w:t>
      </w:r>
      <w:r>
        <w:br/>
      </w:r>
      <w:r>
        <w:rPr>
          <w:rFonts w:ascii="Times New Roman"/>
          <w:b w:val="false"/>
          <w:i w:val="false"/>
          <w:color w:val="000000"/>
          <w:sz w:val="28"/>
        </w:rPr>
        <w:t>
97  Градуировщик радиоаппаратуры, занятый:
</w:t>
      </w:r>
      <w:r>
        <w:br/>
      </w:r>
      <w:r>
        <w:rPr>
          <w:rFonts w:ascii="Times New Roman"/>
          <w:b w:val="false"/>
          <w:i w:val="false"/>
          <w:color w:val="000000"/>
          <w:sz w:val="28"/>
        </w:rPr>
        <w:t>
    1) на работах с плавиковой кислотой              12
</w:t>
      </w:r>
      <w:r>
        <w:br/>
      </w:r>
      <w:r>
        <w:rPr>
          <w:rFonts w:ascii="Times New Roman"/>
          <w:b w:val="false"/>
          <w:i w:val="false"/>
          <w:color w:val="000000"/>
          <w:sz w:val="28"/>
        </w:rPr>
        <w:t>
    2) на других работах                             6
</w:t>
      </w:r>
      <w:r>
        <w:br/>
      </w:r>
      <w:r>
        <w:rPr>
          <w:rFonts w:ascii="Times New Roman"/>
          <w:b w:val="false"/>
          <w:i w:val="false"/>
          <w:color w:val="000000"/>
          <w:sz w:val="28"/>
        </w:rPr>
        <w:t>
98  Монтажник аппаратуры проводной связи, 
</w:t>
      </w:r>
      <w:r>
        <w:br/>
      </w:r>
      <w:r>
        <w:rPr>
          <w:rFonts w:ascii="Times New Roman"/>
          <w:b w:val="false"/>
          <w:i w:val="false"/>
          <w:color w:val="000000"/>
          <w:sz w:val="28"/>
        </w:rPr>
        <w:t>
    монтажник радиоаппаратуры и приборов, 
</w:t>
      </w:r>
      <w:r>
        <w:br/>
      </w:r>
      <w:r>
        <w:rPr>
          <w:rFonts w:ascii="Times New Roman"/>
          <w:b w:val="false"/>
          <w:i w:val="false"/>
          <w:color w:val="000000"/>
          <w:sz w:val="28"/>
        </w:rPr>
        <w:t>
    монтажник электромеханических и 
</w:t>
      </w:r>
      <w:r>
        <w:br/>
      </w:r>
      <w:r>
        <w:rPr>
          <w:rFonts w:ascii="Times New Roman"/>
          <w:b w:val="false"/>
          <w:i w:val="false"/>
          <w:color w:val="000000"/>
          <w:sz w:val="28"/>
        </w:rPr>
        <w:t>
    радиотехнических приборов и систем, 
</w:t>
      </w:r>
      <w:r>
        <w:br/>
      </w:r>
      <w:r>
        <w:rPr>
          <w:rFonts w:ascii="Times New Roman"/>
          <w:b w:val="false"/>
          <w:i w:val="false"/>
          <w:color w:val="000000"/>
          <w:sz w:val="28"/>
        </w:rPr>
        <w:t>
    занятые на пайке свинцово-оловянистыми 
</w:t>
      </w:r>
      <w:r>
        <w:br/>
      </w:r>
      <w:r>
        <w:rPr>
          <w:rFonts w:ascii="Times New Roman"/>
          <w:b w:val="false"/>
          <w:i w:val="false"/>
          <w:color w:val="000000"/>
          <w:sz w:val="28"/>
        </w:rPr>
        <w:t>
    сплавами не менее 50% рабочего времени           6
</w:t>
      </w:r>
      <w:r>
        <w:br/>
      </w:r>
      <w:r>
        <w:rPr>
          <w:rFonts w:ascii="Times New Roman"/>
          <w:b w:val="false"/>
          <w:i w:val="false"/>
          <w:color w:val="000000"/>
          <w:sz w:val="28"/>
        </w:rPr>
        <w:t>
99  Окрасчик приборов и деталей, занятый на 
</w:t>
      </w:r>
      <w:r>
        <w:br/>
      </w:r>
      <w:r>
        <w:rPr>
          <w:rFonts w:ascii="Times New Roman"/>
          <w:b w:val="false"/>
          <w:i w:val="false"/>
          <w:color w:val="000000"/>
          <w:sz w:val="28"/>
        </w:rPr>
        <w:t>
    работах с применением красок, 
</w:t>
      </w:r>
      <w:r>
        <w:br/>
      </w:r>
      <w:r>
        <w:rPr>
          <w:rFonts w:ascii="Times New Roman"/>
          <w:b w:val="false"/>
          <w:i w:val="false"/>
          <w:color w:val="000000"/>
          <w:sz w:val="28"/>
        </w:rPr>
        <w:t>
    содержащих бензол, метанол и их 
</w:t>
      </w:r>
      <w:r>
        <w:br/>
      </w:r>
      <w:r>
        <w:rPr>
          <w:rFonts w:ascii="Times New Roman"/>
          <w:b w:val="false"/>
          <w:i w:val="false"/>
          <w:color w:val="000000"/>
          <w:sz w:val="28"/>
        </w:rPr>
        <w:t>
    дериваты - толуол, ксилол и сложные спирты       6
</w:t>
      </w:r>
      <w:r>
        <w:br/>
      </w:r>
      <w:r>
        <w:rPr>
          <w:rFonts w:ascii="Times New Roman"/>
          <w:b w:val="false"/>
          <w:i w:val="false"/>
          <w:color w:val="000000"/>
          <w:sz w:val="28"/>
        </w:rPr>
        <w:t>
100 Пропитчик радиодеталей, занятый в 
</w:t>
      </w:r>
      <w:r>
        <w:br/>
      </w:r>
      <w:r>
        <w:rPr>
          <w:rFonts w:ascii="Times New Roman"/>
          <w:b w:val="false"/>
          <w:i w:val="false"/>
          <w:color w:val="000000"/>
          <w:sz w:val="28"/>
        </w:rPr>
        <w:t>
    производстве радиотелефонной аппаратуры          12
</w:t>
      </w:r>
      <w:r>
        <w:br/>
      </w:r>
      <w:r>
        <w:rPr>
          <w:rFonts w:ascii="Times New Roman"/>
          <w:b w:val="false"/>
          <w:i w:val="false"/>
          <w:color w:val="000000"/>
          <w:sz w:val="28"/>
        </w:rPr>
        <w:t>
101 Рисовальщик светящимися красками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ПРОФЕССИИ ЭЛЕКТРОВАКУУМНОГО,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ПОЛУПРОВОДНИКОВОГО, СТЕКОЛЬНОГО ПРОИЗВОДСТВА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ПРОИЗВОДСТВА РАДИОАППАРАТУРЫ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АППАРАТУРЫ ПРОВОДНОЙ СВЯЗИ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102 Аппаратчик электролиза, занятый на 
</w:t>
      </w:r>
      <w:r>
        <w:br/>
      </w:r>
      <w:r>
        <w:rPr>
          <w:rFonts w:ascii="Times New Roman"/>
          <w:b w:val="false"/>
          <w:i w:val="false"/>
          <w:color w:val="000000"/>
          <w:sz w:val="28"/>
        </w:rPr>
        <w:t>
    электролизерах открытого типа                    6
</w:t>
      </w:r>
      <w:r>
        <w:br/>
      </w:r>
      <w:r>
        <w:rPr>
          <w:rFonts w:ascii="Times New Roman"/>
          <w:b w:val="false"/>
          <w:i w:val="false"/>
          <w:color w:val="000000"/>
          <w:sz w:val="28"/>
        </w:rPr>
        <w:t>
103 Водитель электро- и автотележки, подсобный 
</w:t>
      </w:r>
      <w:r>
        <w:br/>
      </w:r>
      <w:r>
        <w:rPr>
          <w:rFonts w:ascii="Times New Roman"/>
          <w:b w:val="false"/>
          <w:i w:val="false"/>
          <w:color w:val="000000"/>
          <w:sz w:val="28"/>
        </w:rPr>
        <w:t>
    (транспортный) рабочий, 
</w:t>
      </w:r>
      <w:r>
        <w:br/>
      </w:r>
      <w:r>
        <w:rPr>
          <w:rFonts w:ascii="Times New Roman"/>
          <w:b w:val="false"/>
          <w:i w:val="false"/>
          <w:color w:val="000000"/>
          <w:sz w:val="28"/>
        </w:rPr>
        <w:t>
    транспортировщик и грузчик, занятые на 
</w:t>
      </w:r>
      <w:r>
        <w:br/>
      </w:r>
      <w:r>
        <w:rPr>
          <w:rFonts w:ascii="Times New Roman"/>
          <w:b w:val="false"/>
          <w:i w:val="false"/>
          <w:color w:val="000000"/>
          <w:sz w:val="28"/>
        </w:rPr>
        <w:t>
    подвозке шихты и стекольного боя при 
</w:t>
      </w:r>
      <w:r>
        <w:br/>
      </w:r>
      <w:r>
        <w:rPr>
          <w:rFonts w:ascii="Times New Roman"/>
          <w:b w:val="false"/>
          <w:i w:val="false"/>
          <w:color w:val="000000"/>
          <w:sz w:val="28"/>
        </w:rPr>
        <w:t>
    работе в цехах                                   6
</w:t>
      </w:r>
      <w:r>
        <w:br/>
      </w:r>
      <w:r>
        <w:rPr>
          <w:rFonts w:ascii="Times New Roman"/>
          <w:b w:val="false"/>
          <w:i w:val="false"/>
          <w:color w:val="000000"/>
          <w:sz w:val="28"/>
        </w:rPr>
        <w:t>
104 Гравер:
</w:t>
      </w:r>
      <w:r>
        <w:br/>
      </w:r>
      <w:r>
        <w:rPr>
          <w:rFonts w:ascii="Times New Roman"/>
          <w:b w:val="false"/>
          <w:i w:val="false"/>
          <w:color w:val="000000"/>
          <w:sz w:val="28"/>
        </w:rPr>
        <w:t>
    1) на работах с плавиковой кислотой              12
</w:t>
      </w:r>
      <w:r>
        <w:br/>
      </w:r>
      <w:r>
        <w:rPr>
          <w:rFonts w:ascii="Times New Roman"/>
          <w:b w:val="false"/>
          <w:i w:val="false"/>
          <w:color w:val="000000"/>
          <w:sz w:val="28"/>
        </w:rPr>
        <w:t>
    2) на других работах                             6
</w:t>
      </w:r>
      <w:r>
        <w:br/>
      </w:r>
      <w:r>
        <w:rPr>
          <w:rFonts w:ascii="Times New Roman"/>
          <w:b w:val="false"/>
          <w:i w:val="false"/>
          <w:color w:val="000000"/>
          <w:sz w:val="28"/>
        </w:rPr>
        <w:t>
105 Доводчик-притирщик, занятый на работе 
</w:t>
      </w:r>
      <w:r>
        <w:br/>
      </w:r>
      <w:r>
        <w:rPr>
          <w:rFonts w:ascii="Times New Roman"/>
          <w:b w:val="false"/>
          <w:i w:val="false"/>
          <w:color w:val="000000"/>
          <w:sz w:val="28"/>
        </w:rPr>
        <w:t>
    сухим способом на станках с абразивным 
</w:t>
      </w:r>
      <w:r>
        <w:br/>
      </w:r>
      <w:r>
        <w:rPr>
          <w:rFonts w:ascii="Times New Roman"/>
          <w:b w:val="false"/>
          <w:i w:val="false"/>
          <w:color w:val="000000"/>
          <w:sz w:val="28"/>
        </w:rPr>
        <w:t>
    инструментом                                     12
</w:t>
      </w:r>
      <w:r>
        <w:br/>
      </w:r>
      <w:r>
        <w:rPr>
          <w:rFonts w:ascii="Times New Roman"/>
          <w:b w:val="false"/>
          <w:i w:val="false"/>
          <w:color w:val="000000"/>
          <w:sz w:val="28"/>
        </w:rPr>
        <w:t>
106 Изготовитель сетчатых трафаретов, 
</w:t>
      </w:r>
      <w:r>
        <w:br/>
      </w:r>
      <w:r>
        <w:rPr>
          <w:rFonts w:ascii="Times New Roman"/>
          <w:b w:val="false"/>
          <w:i w:val="false"/>
          <w:color w:val="000000"/>
          <w:sz w:val="28"/>
        </w:rPr>
        <w:t>
    печатных схем и шкал, занятый на работах 
</w:t>
      </w:r>
      <w:r>
        <w:br/>
      </w:r>
      <w:r>
        <w:rPr>
          <w:rFonts w:ascii="Times New Roman"/>
          <w:b w:val="false"/>
          <w:i w:val="false"/>
          <w:color w:val="000000"/>
          <w:sz w:val="28"/>
        </w:rPr>
        <w:t>
    по лужению, травлению и гальванопокрытиям        6
</w:t>
      </w:r>
      <w:r>
        <w:br/>
      </w:r>
      <w:r>
        <w:rPr>
          <w:rFonts w:ascii="Times New Roman"/>
          <w:b w:val="false"/>
          <w:i w:val="false"/>
          <w:color w:val="000000"/>
          <w:sz w:val="28"/>
        </w:rPr>
        <w:t>
107 Контролер деталей и приборов электронной  
</w:t>
      </w:r>
      <w:r>
        <w:br/>
      </w:r>
      <w:r>
        <w:rPr>
          <w:rFonts w:ascii="Times New Roman"/>
          <w:b w:val="false"/>
          <w:i w:val="false"/>
          <w:color w:val="000000"/>
          <w:sz w:val="28"/>
        </w:rPr>
        <w:t>
    техники, контролер на вытягивании стекла, 
</w:t>
      </w:r>
      <w:r>
        <w:br/>
      </w:r>
      <w:r>
        <w:rPr>
          <w:rFonts w:ascii="Times New Roman"/>
          <w:b w:val="false"/>
          <w:i w:val="false"/>
          <w:color w:val="000000"/>
          <w:sz w:val="28"/>
        </w:rPr>
        <w:t>
    контролер стекольного производства, 
</w:t>
      </w:r>
      <w:r>
        <w:br/>
      </w:r>
      <w:r>
        <w:rPr>
          <w:rFonts w:ascii="Times New Roman"/>
          <w:b w:val="false"/>
          <w:i w:val="false"/>
          <w:color w:val="000000"/>
          <w:sz w:val="28"/>
        </w:rPr>
        <w:t>
    слесарь-ремонтник, электромонтер по 
</w:t>
      </w:r>
      <w:r>
        <w:br/>
      </w:r>
      <w:r>
        <w:rPr>
          <w:rFonts w:ascii="Times New Roman"/>
          <w:b w:val="false"/>
          <w:i w:val="false"/>
          <w:color w:val="000000"/>
          <w:sz w:val="28"/>
        </w:rPr>
        <w:t>
    обслуживанию электрооборудования, 
</w:t>
      </w:r>
      <w:r>
        <w:br/>
      </w:r>
      <w:r>
        <w:rPr>
          <w:rFonts w:ascii="Times New Roman"/>
          <w:b w:val="false"/>
          <w:i w:val="false"/>
          <w:color w:val="000000"/>
          <w:sz w:val="28"/>
        </w:rPr>
        <w:t>
    непосредственно занятые на участках: с 
</w:t>
      </w:r>
      <w:r>
        <w:br/>
      </w:r>
      <w:r>
        <w:rPr>
          <w:rFonts w:ascii="Times New Roman"/>
          <w:b w:val="false"/>
          <w:i w:val="false"/>
          <w:color w:val="000000"/>
          <w:sz w:val="28"/>
        </w:rPr>
        <w:t>
    газовыми горелками, варки стекла, горячей 
</w:t>
      </w:r>
      <w:r>
        <w:br/>
      </w:r>
      <w:r>
        <w:rPr>
          <w:rFonts w:ascii="Times New Roman"/>
          <w:b w:val="false"/>
          <w:i w:val="false"/>
          <w:color w:val="000000"/>
          <w:sz w:val="28"/>
        </w:rPr>
        <w:t>
    обработки стекла, термообработки металла, 
</w:t>
      </w:r>
      <w:r>
        <w:br/>
      </w:r>
      <w:r>
        <w:rPr>
          <w:rFonts w:ascii="Times New Roman"/>
          <w:b w:val="false"/>
          <w:i w:val="false"/>
          <w:color w:val="000000"/>
          <w:sz w:val="28"/>
        </w:rPr>
        <w:t>
    сушки изделий, нанесения люминофоров, в 
</w:t>
      </w:r>
      <w:r>
        <w:br/>
      </w:r>
      <w:r>
        <w:rPr>
          <w:rFonts w:ascii="Times New Roman"/>
          <w:b w:val="false"/>
          <w:i w:val="false"/>
          <w:color w:val="000000"/>
          <w:sz w:val="28"/>
        </w:rPr>
        <w:t>
    производстве тугоплавких металлов на 
</w:t>
      </w:r>
      <w:r>
        <w:br/>
      </w:r>
      <w:r>
        <w:rPr>
          <w:rFonts w:ascii="Times New Roman"/>
          <w:b w:val="false"/>
          <w:i w:val="false"/>
          <w:color w:val="000000"/>
          <w:sz w:val="28"/>
        </w:rPr>
        <w:t>
    участках приготовления шихты, испытания 
</w:t>
      </w:r>
      <w:r>
        <w:br/>
      </w:r>
      <w:r>
        <w:rPr>
          <w:rFonts w:ascii="Times New Roman"/>
          <w:b w:val="false"/>
          <w:i w:val="false"/>
          <w:color w:val="000000"/>
          <w:sz w:val="28"/>
        </w:rPr>
        <w:t>
    и откачках рентгеновских трубок                  6
</w:t>
      </w:r>
      <w:r>
        <w:br/>
      </w:r>
      <w:r>
        <w:rPr>
          <w:rFonts w:ascii="Times New Roman"/>
          <w:b w:val="false"/>
          <w:i w:val="false"/>
          <w:color w:val="000000"/>
          <w:sz w:val="28"/>
        </w:rPr>
        <w:t>
108 Комплектовщик изделий и инструмента, 
</w:t>
      </w:r>
      <w:r>
        <w:br/>
      </w:r>
      <w:r>
        <w:rPr>
          <w:rFonts w:ascii="Times New Roman"/>
          <w:b w:val="false"/>
          <w:i w:val="false"/>
          <w:color w:val="000000"/>
          <w:sz w:val="28"/>
        </w:rPr>
        <w:t>
    распредилитель работ, подсобный 
</w:t>
      </w:r>
      <w:r>
        <w:br/>
      </w:r>
      <w:r>
        <w:rPr>
          <w:rFonts w:ascii="Times New Roman"/>
          <w:b w:val="false"/>
          <w:i w:val="false"/>
          <w:color w:val="000000"/>
          <w:sz w:val="28"/>
        </w:rPr>
        <w:t>
    (транспортный) рабочий, уборщик 
</w:t>
      </w:r>
      <w:r>
        <w:br/>
      </w:r>
      <w:r>
        <w:rPr>
          <w:rFonts w:ascii="Times New Roman"/>
          <w:b w:val="false"/>
          <w:i w:val="false"/>
          <w:color w:val="000000"/>
          <w:sz w:val="28"/>
        </w:rPr>
        <w:t>
    производственных помещений, 
</w:t>
      </w:r>
      <w:r>
        <w:br/>
      </w:r>
      <w:r>
        <w:rPr>
          <w:rFonts w:ascii="Times New Roman"/>
          <w:b w:val="false"/>
          <w:i w:val="false"/>
          <w:color w:val="000000"/>
          <w:sz w:val="28"/>
        </w:rPr>
        <w:t>
    непосредственно занятые на участках 
</w:t>
      </w:r>
      <w:r>
        <w:br/>
      </w:r>
      <w:r>
        <w:rPr>
          <w:rFonts w:ascii="Times New Roman"/>
          <w:b w:val="false"/>
          <w:i w:val="false"/>
          <w:color w:val="000000"/>
          <w:sz w:val="28"/>
        </w:rPr>
        <w:t>
    испытания и откачки рентгеновских трубок         6
</w:t>
      </w:r>
      <w:r>
        <w:br/>
      </w:r>
      <w:r>
        <w:rPr>
          <w:rFonts w:ascii="Times New Roman"/>
          <w:b w:val="false"/>
          <w:i w:val="false"/>
          <w:color w:val="000000"/>
          <w:sz w:val="28"/>
        </w:rPr>
        <w:t>
109 Металлизатор-вакуумщик, занятый:
</w:t>
      </w:r>
      <w:r>
        <w:br/>
      </w:r>
      <w:r>
        <w:rPr>
          <w:rFonts w:ascii="Times New Roman"/>
          <w:b w:val="false"/>
          <w:i w:val="false"/>
          <w:color w:val="000000"/>
          <w:sz w:val="28"/>
        </w:rPr>
        <w:t>
    1) на металлизации пульверизатором               12
</w:t>
      </w:r>
      <w:r>
        <w:br/>
      </w:r>
      <w:r>
        <w:rPr>
          <w:rFonts w:ascii="Times New Roman"/>
          <w:b w:val="false"/>
          <w:i w:val="false"/>
          <w:color w:val="000000"/>
          <w:sz w:val="28"/>
        </w:rPr>
        <w:t>
    2) на металлизации химическим способом           6
</w:t>
      </w:r>
      <w:r>
        <w:br/>
      </w:r>
      <w:r>
        <w:rPr>
          <w:rFonts w:ascii="Times New Roman"/>
          <w:b w:val="false"/>
          <w:i w:val="false"/>
          <w:color w:val="000000"/>
          <w:sz w:val="28"/>
        </w:rPr>
        <w:t>
    3) на металлизации деталей в вакууме             6
</w:t>
      </w:r>
      <w:r>
        <w:br/>
      </w:r>
      <w:r>
        <w:rPr>
          <w:rFonts w:ascii="Times New Roman"/>
          <w:b w:val="false"/>
          <w:i w:val="false"/>
          <w:color w:val="000000"/>
          <w:sz w:val="28"/>
        </w:rPr>
        <w:t>
110 Рабочие, занятые в составных цехах 
</w:t>
      </w:r>
      <w:r>
        <w:br/>
      </w:r>
      <w:r>
        <w:rPr>
          <w:rFonts w:ascii="Times New Roman"/>
          <w:b w:val="false"/>
          <w:i w:val="false"/>
          <w:color w:val="000000"/>
          <w:sz w:val="28"/>
        </w:rPr>
        <w:t>
    (участках), где в шихту вводится свинец, 
</w:t>
      </w:r>
      <w:r>
        <w:br/>
      </w:r>
      <w:r>
        <w:rPr>
          <w:rFonts w:ascii="Times New Roman"/>
          <w:b w:val="false"/>
          <w:i w:val="false"/>
          <w:color w:val="000000"/>
          <w:sz w:val="28"/>
        </w:rPr>
        <w:t>
    свинцовый сурик и мышьяк                         12
</w:t>
      </w:r>
      <w:r>
        <w:br/>
      </w:r>
      <w:r>
        <w:rPr>
          <w:rFonts w:ascii="Times New Roman"/>
          <w:b w:val="false"/>
          <w:i w:val="false"/>
          <w:color w:val="000000"/>
          <w:sz w:val="28"/>
        </w:rPr>
        <w:t>
111 Рабочие, руководители и специалисты, 
</w:t>
      </w:r>
      <w:r>
        <w:br/>
      </w:r>
      <w:r>
        <w:rPr>
          <w:rFonts w:ascii="Times New Roman"/>
          <w:b w:val="false"/>
          <w:i w:val="false"/>
          <w:color w:val="000000"/>
          <w:sz w:val="28"/>
        </w:rPr>
        <w:t>
    непосредственно занятые в цехах и на 
</w:t>
      </w:r>
      <w:r>
        <w:br/>
      </w:r>
      <w:r>
        <w:rPr>
          <w:rFonts w:ascii="Times New Roman"/>
          <w:b w:val="false"/>
          <w:i w:val="false"/>
          <w:color w:val="000000"/>
          <w:sz w:val="28"/>
        </w:rPr>
        <w:t>
    участках изготовления и регенерации 
</w:t>
      </w:r>
      <w:r>
        <w:br/>
      </w:r>
      <w:r>
        <w:rPr>
          <w:rFonts w:ascii="Times New Roman"/>
          <w:b w:val="false"/>
          <w:i w:val="false"/>
          <w:color w:val="000000"/>
          <w:sz w:val="28"/>
        </w:rPr>
        <w:t>
    электровакуумных приборов с применением ртути    12           6
</w:t>
      </w:r>
      <w:r>
        <w:br/>
      </w:r>
      <w:r>
        <w:rPr>
          <w:rFonts w:ascii="Times New Roman"/>
          <w:b w:val="false"/>
          <w:i w:val="false"/>
          <w:color w:val="000000"/>
          <w:sz w:val="28"/>
        </w:rPr>
        <w:t>
112 Работники, постоянно и непосредственно 
</w:t>
      </w:r>
      <w:r>
        <w:br/>
      </w:r>
      <w:r>
        <w:rPr>
          <w:rFonts w:ascii="Times New Roman"/>
          <w:b w:val="false"/>
          <w:i w:val="false"/>
          <w:color w:val="000000"/>
          <w:sz w:val="28"/>
        </w:rPr>
        <w:t>
    занятые изготовлением и применением 
</w:t>
      </w:r>
      <w:r>
        <w:br/>
      </w:r>
      <w:r>
        <w:rPr>
          <w:rFonts w:ascii="Times New Roman"/>
          <w:b w:val="false"/>
          <w:i w:val="false"/>
          <w:color w:val="000000"/>
          <w:sz w:val="28"/>
        </w:rPr>
        <w:t>
    пасты "Цето" с содержанием 80% тория             18           6
</w:t>
      </w:r>
      <w:r>
        <w:br/>
      </w:r>
      <w:r>
        <w:rPr>
          <w:rFonts w:ascii="Times New Roman"/>
          <w:b w:val="false"/>
          <w:i w:val="false"/>
          <w:color w:val="000000"/>
          <w:sz w:val="28"/>
        </w:rPr>
        <w:t>
113 Работники, занятые на испытании 
</w:t>
      </w:r>
      <w:r>
        <w:br/>
      </w:r>
      <w:r>
        <w:rPr>
          <w:rFonts w:ascii="Times New Roman"/>
          <w:b w:val="false"/>
          <w:i w:val="false"/>
          <w:color w:val="000000"/>
          <w:sz w:val="28"/>
        </w:rPr>
        <w:t>
    электровакуумных приборов с анодным 
</w:t>
      </w:r>
      <w:r>
        <w:br/>
      </w:r>
      <w:r>
        <w:rPr>
          <w:rFonts w:ascii="Times New Roman"/>
          <w:b w:val="false"/>
          <w:i w:val="false"/>
          <w:color w:val="000000"/>
          <w:sz w:val="28"/>
        </w:rPr>
        <w:t>
    напряжением 20 и более киловольт                 12           6
</w:t>
      </w:r>
      <w:r>
        <w:br/>
      </w:r>
      <w:r>
        <w:rPr>
          <w:rFonts w:ascii="Times New Roman"/>
          <w:b w:val="false"/>
          <w:i w:val="false"/>
          <w:color w:val="000000"/>
          <w:sz w:val="28"/>
        </w:rPr>
        <w:t>
114 Слесарь-ремонтник, электромонтер по 
</w:t>
      </w:r>
      <w:r>
        <w:br/>
      </w:r>
      <w:r>
        <w:rPr>
          <w:rFonts w:ascii="Times New Roman"/>
          <w:b w:val="false"/>
          <w:i w:val="false"/>
          <w:color w:val="000000"/>
          <w:sz w:val="28"/>
        </w:rPr>
        <w:t>
    ремонту электрооборудования, постоянно 
</w:t>
      </w:r>
      <w:r>
        <w:br/>
      </w:r>
      <w:r>
        <w:rPr>
          <w:rFonts w:ascii="Times New Roman"/>
          <w:b w:val="false"/>
          <w:i w:val="false"/>
          <w:color w:val="000000"/>
          <w:sz w:val="28"/>
        </w:rPr>
        <w:t>
    занятые ремонтом линии изготовления 
</w:t>
      </w:r>
      <w:r>
        <w:br/>
      </w:r>
      <w:r>
        <w:rPr>
          <w:rFonts w:ascii="Times New Roman"/>
          <w:b w:val="false"/>
          <w:i w:val="false"/>
          <w:color w:val="000000"/>
          <w:sz w:val="28"/>
        </w:rPr>
        <w:t>
    масок цветных кинескопов                         6
</w:t>
      </w:r>
      <w:r>
        <w:br/>
      </w:r>
      <w:r>
        <w:rPr>
          <w:rFonts w:ascii="Times New Roman"/>
          <w:b w:val="false"/>
          <w:i w:val="false"/>
          <w:color w:val="000000"/>
          <w:sz w:val="28"/>
        </w:rPr>
        <w:t>
115 Укладчик-упаковщик, занятый на 
</w:t>
      </w:r>
      <w:r>
        <w:br/>
      </w:r>
      <w:r>
        <w:rPr>
          <w:rFonts w:ascii="Times New Roman"/>
          <w:b w:val="false"/>
          <w:i w:val="false"/>
          <w:color w:val="000000"/>
          <w:sz w:val="28"/>
        </w:rPr>
        <w:t>
    упаковке ртутных приборов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РАДИОДЕТАЛЕЙ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116 Графитировщик                                    6
</w:t>
      </w:r>
      <w:r>
        <w:br/>
      </w:r>
      <w:r>
        <w:rPr>
          <w:rFonts w:ascii="Times New Roman"/>
          <w:b w:val="false"/>
          <w:i w:val="false"/>
          <w:color w:val="000000"/>
          <w:sz w:val="28"/>
        </w:rPr>
        <w:t>
117 Заварщик изоляторов, занятый на работах с 
</w:t>
      </w:r>
      <w:r>
        <w:br/>
      </w:r>
      <w:r>
        <w:rPr>
          <w:rFonts w:ascii="Times New Roman"/>
          <w:b w:val="false"/>
          <w:i w:val="false"/>
          <w:color w:val="000000"/>
          <w:sz w:val="28"/>
        </w:rPr>
        <w:t>
    газовыми горелками и на муфельных печах          12
</w:t>
      </w:r>
      <w:r>
        <w:br/>
      </w:r>
      <w:r>
        <w:rPr>
          <w:rFonts w:ascii="Times New Roman"/>
          <w:b w:val="false"/>
          <w:i w:val="false"/>
          <w:color w:val="000000"/>
          <w:sz w:val="28"/>
        </w:rPr>
        <w:t>
118 Зачищик, занятый на работах на 
</w:t>
      </w:r>
      <w:r>
        <w:br/>
      </w:r>
      <w:r>
        <w:rPr>
          <w:rFonts w:ascii="Times New Roman"/>
          <w:b w:val="false"/>
          <w:i w:val="false"/>
          <w:color w:val="000000"/>
          <w:sz w:val="28"/>
        </w:rPr>
        <w:t>
    абразивном круге и пескоструйном аппарате        12
</w:t>
      </w:r>
      <w:r>
        <w:br/>
      </w:r>
      <w:r>
        <w:rPr>
          <w:rFonts w:ascii="Times New Roman"/>
          <w:b w:val="false"/>
          <w:i w:val="false"/>
          <w:color w:val="000000"/>
          <w:sz w:val="28"/>
        </w:rPr>
        <w:t>
119 Изготовитель ленточных сердечников               6
</w:t>
      </w:r>
      <w:r>
        <w:br/>
      </w:r>
      <w:r>
        <w:rPr>
          <w:rFonts w:ascii="Times New Roman"/>
          <w:b w:val="false"/>
          <w:i w:val="false"/>
          <w:color w:val="000000"/>
          <w:sz w:val="28"/>
        </w:rPr>
        <w:t>
120 Испытатель на герметичность, постоянно 
</w:t>
      </w:r>
      <w:r>
        <w:br/>
      </w:r>
      <w:r>
        <w:rPr>
          <w:rFonts w:ascii="Times New Roman"/>
          <w:b w:val="false"/>
          <w:i w:val="false"/>
          <w:color w:val="000000"/>
          <w:sz w:val="28"/>
        </w:rPr>
        <w:t>
    занятый проверкой конденсаторов на 
</w:t>
      </w:r>
      <w:r>
        <w:br/>
      </w:r>
      <w:r>
        <w:rPr>
          <w:rFonts w:ascii="Times New Roman"/>
          <w:b w:val="false"/>
          <w:i w:val="false"/>
          <w:color w:val="000000"/>
          <w:sz w:val="28"/>
        </w:rPr>
        <w:t>
    герметичность в горячем масле, 
</w:t>
      </w:r>
      <w:r>
        <w:br/>
      </w:r>
      <w:r>
        <w:rPr>
          <w:rFonts w:ascii="Times New Roman"/>
          <w:b w:val="false"/>
          <w:i w:val="false"/>
          <w:color w:val="000000"/>
          <w:sz w:val="28"/>
        </w:rPr>
        <w:t>
    этиленгликоле и других токсических веществах     6
</w:t>
      </w:r>
      <w:r>
        <w:br/>
      </w:r>
      <w:r>
        <w:rPr>
          <w:rFonts w:ascii="Times New Roman"/>
          <w:b w:val="false"/>
          <w:i w:val="false"/>
          <w:color w:val="000000"/>
          <w:sz w:val="28"/>
        </w:rPr>
        <w:t>
121 Калибровщик магнитопроводов                      6
</w:t>
      </w:r>
      <w:r>
        <w:br/>
      </w:r>
      <w:r>
        <w:rPr>
          <w:rFonts w:ascii="Times New Roman"/>
          <w:b w:val="false"/>
          <w:i w:val="false"/>
          <w:color w:val="000000"/>
          <w:sz w:val="28"/>
        </w:rPr>
        <w:t>
122 Лакировщик радиодеталей, занятый на 
</w:t>
      </w:r>
      <w:r>
        <w:br/>
      </w:r>
      <w:r>
        <w:rPr>
          <w:rFonts w:ascii="Times New Roman"/>
          <w:b w:val="false"/>
          <w:i w:val="false"/>
          <w:color w:val="000000"/>
          <w:sz w:val="28"/>
        </w:rPr>
        <w:t>
    работах с нитролками, содержащими 
</w:t>
      </w:r>
      <w:r>
        <w:br/>
      </w:r>
      <w:r>
        <w:rPr>
          <w:rFonts w:ascii="Times New Roman"/>
          <w:b w:val="false"/>
          <w:i w:val="false"/>
          <w:color w:val="000000"/>
          <w:sz w:val="28"/>
        </w:rPr>
        <w:t>
    бензол, метанол и их дериваты - толуол, 
</w:t>
      </w:r>
      <w:r>
        <w:br/>
      </w:r>
      <w:r>
        <w:rPr>
          <w:rFonts w:ascii="Times New Roman"/>
          <w:b w:val="false"/>
          <w:i w:val="false"/>
          <w:color w:val="000000"/>
          <w:sz w:val="28"/>
        </w:rPr>
        <w:t>
    ксилол и сложные спирты:
</w:t>
      </w:r>
      <w:r>
        <w:br/>
      </w:r>
      <w:r>
        <w:rPr>
          <w:rFonts w:ascii="Times New Roman"/>
          <w:b w:val="false"/>
          <w:i w:val="false"/>
          <w:color w:val="000000"/>
          <w:sz w:val="28"/>
        </w:rPr>
        <w:t>
    1) при лакировке в открытых ваннах               12
</w:t>
      </w:r>
      <w:r>
        <w:br/>
      </w:r>
      <w:r>
        <w:rPr>
          <w:rFonts w:ascii="Times New Roman"/>
          <w:b w:val="false"/>
          <w:i w:val="false"/>
          <w:color w:val="000000"/>
          <w:sz w:val="28"/>
        </w:rPr>
        <w:t>
    2) при лакировке в закрытых ваннах и 
</w:t>
      </w:r>
      <w:r>
        <w:br/>
      </w:r>
      <w:r>
        <w:rPr>
          <w:rFonts w:ascii="Times New Roman"/>
          <w:b w:val="false"/>
          <w:i w:val="false"/>
          <w:color w:val="000000"/>
          <w:sz w:val="28"/>
        </w:rPr>
        <w:t>
    полуавтоматах                                    6
</w:t>
      </w:r>
      <w:r>
        <w:br/>
      </w:r>
      <w:r>
        <w:rPr>
          <w:rFonts w:ascii="Times New Roman"/>
          <w:b w:val="false"/>
          <w:i w:val="false"/>
          <w:color w:val="000000"/>
          <w:sz w:val="28"/>
        </w:rPr>
        <w:t>
123 Металлизатор, занятый на металлизации 
</w:t>
      </w:r>
      <w:r>
        <w:br/>
      </w:r>
      <w:r>
        <w:rPr>
          <w:rFonts w:ascii="Times New Roman"/>
          <w:b w:val="false"/>
          <w:i w:val="false"/>
          <w:color w:val="000000"/>
          <w:sz w:val="28"/>
        </w:rPr>
        <w:t>
    радиодеталей:
</w:t>
      </w:r>
      <w:r>
        <w:br/>
      </w:r>
      <w:r>
        <w:rPr>
          <w:rFonts w:ascii="Times New Roman"/>
          <w:b w:val="false"/>
          <w:i w:val="false"/>
          <w:color w:val="000000"/>
          <w:sz w:val="28"/>
        </w:rPr>
        <w:t>
    1) медью, свинцом, цинком и кадмием              12           6
</w:t>
      </w:r>
      <w:r>
        <w:br/>
      </w:r>
      <w:r>
        <w:rPr>
          <w:rFonts w:ascii="Times New Roman"/>
          <w:b w:val="false"/>
          <w:i w:val="false"/>
          <w:color w:val="000000"/>
          <w:sz w:val="28"/>
        </w:rPr>
        <w:t>
    2) другими металлами                             12
</w:t>
      </w:r>
      <w:r>
        <w:br/>
      </w:r>
      <w:r>
        <w:rPr>
          <w:rFonts w:ascii="Times New Roman"/>
          <w:b w:val="false"/>
          <w:i w:val="false"/>
          <w:color w:val="000000"/>
          <w:sz w:val="28"/>
        </w:rPr>
        <w:t>
124 Набивщик магнитопроводов                         6
</w:t>
      </w:r>
      <w:r>
        <w:br/>
      </w:r>
      <w:r>
        <w:rPr>
          <w:rFonts w:ascii="Times New Roman"/>
          <w:b w:val="false"/>
          <w:i w:val="false"/>
          <w:color w:val="000000"/>
          <w:sz w:val="28"/>
        </w:rPr>
        <w:t>
125 Намотчик катушек, занятый на работах с 
</w:t>
      </w:r>
      <w:r>
        <w:br/>
      </w:r>
      <w:r>
        <w:rPr>
          <w:rFonts w:ascii="Times New Roman"/>
          <w:b w:val="false"/>
          <w:i w:val="false"/>
          <w:color w:val="000000"/>
          <w:sz w:val="28"/>
        </w:rPr>
        <w:t>
    применением сырой микаленты и стеклоизоляции     6
</w:t>
      </w:r>
      <w:r>
        <w:br/>
      </w:r>
      <w:r>
        <w:rPr>
          <w:rFonts w:ascii="Times New Roman"/>
          <w:b w:val="false"/>
          <w:i w:val="false"/>
          <w:color w:val="000000"/>
          <w:sz w:val="28"/>
        </w:rPr>
        <w:t>
126 Нарезчик, занятый на нарезке керамики 
</w:t>
      </w:r>
      <w:r>
        <w:br/>
      </w:r>
      <w:r>
        <w:rPr>
          <w:rFonts w:ascii="Times New Roman"/>
          <w:b w:val="false"/>
          <w:i w:val="false"/>
          <w:color w:val="000000"/>
          <w:sz w:val="28"/>
        </w:rPr>
        <w:t>
    сухим способом                                   6
</w:t>
      </w:r>
      <w:r>
        <w:br/>
      </w:r>
      <w:r>
        <w:rPr>
          <w:rFonts w:ascii="Times New Roman"/>
          <w:b w:val="false"/>
          <w:i w:val="false"/>
          <w:color w:val="000000"/>
          <w:sz w:val="28"/>
        </w:rPr>
        <w:t>
127 Оператор-намазчик, занятый:
</w:t>
      </w:r>
      <w:r>
        <w:br/>
      </w:r>
      <w:r>
        <w:rPr>
          <w:rFonts w:ascii="Times New Roman"/>
          <w:b w:val="false"/>
          <w:i w:val="false"/>
          <w:color w:val="000000"/>
          <w:sz w:val="28"/>
        </w:rPr>
        <w:t>
    1) нанесением суспензий ручным способом          6
</w:t>
      </w:r>
      <w:r>
        <w:br/>
      </w:r>
      <w:r>
        <w:rPr>
          <w:rFonts w:ascii="Times New Roman"/>
          <w:b w:val="false"/>
          <w:i w:val="false"/>
          <w:color w:val="000000"/>
          <w:sz w:val="28"/>
        </w:rPr>
        <w:t>
    2) в производстве магнитопроводов                6
</w:t>
      </w:r>
      <w:r>
        <w:br/>
      </w:r>
      <w:r>
        <w:rPr>
          <w:rFonts w:ascii="Times New Roman"/>
          <w:b w:val="false"/>
          <w:i w:val="false"/>
          <w:color w:val="000000"/>
          <w:sz w:val="28"/>
        </w:rPr>
        <w:t>
128 Остекловщик резисторов                           12
</w:t>
      </w:r>
      <w:r>
        <w:br/>
      </w:r>
      <w:r>
        <w:rPr>
          <w:rFonts w:ascii="Times New Roman"/>
          <w:b w:val="false"/>
          <w:i w:val="false"/>
          <w:color w:val="000000"/>
          <w:sz w:val="28"/>
        </w:rPr>
        <w:t>
129 Паяльщик радиодеталей, постоянно 
</w:t>
      </w:r>
      <w:r>
        <w:br/>
      </w:r>
      <w:r>
        <w:rPr>
          <w:rFonts w:ascii="Times New Roman"/>
          <w:b w:val="false"/>
          <w:i w:val="false"/>
          <w:color w:val="000000"/>
          <w:sz w:val="28"/>
        </w:rPr>
        <w:t>
    занятый на работах со свинцом, оловом и 
</w:t>
      </w:r>
      <w:r>
        <w:br/>
      </w:r>
      <w:r>
        <w:rPr>
          <w:rFonts w:ascii="Times New Roman"/>
          <w:b w:val="false"/>
          <w:i w:val="false"/>
          <w:color w:val="000000"/>
          <w:sz w:val="28"/>
        </w:rPr>
        <w:t>
    их сплавами:
</w:t>
      </w:r>
      <w:r>
        <w:br/>
      </w:r>
      <w:r>
        <w:rPr>
          <w:rFonts w:ascii="Times New Roman"/>
          <w:b w:val="false"/>
          <w:i w:val="false"/>
          <w:color w:val="000000"/>
          <w:sz w:val="28"/>
        </w:rPr>
        <w:t>
    1) на пайке конденсаторов и корпусных деталей    12
</w:t>
      </w:r>
      <w:r>
        <w:br/>
      </w:r>
      <w:r>
        <w:rPr>
          <w:rFonts w:ascii="Times New Roman"/>
          <w:b w:val="false"/>
          <w:i w:val="false"/>
          <w:color w:val="000000"/>
          <w:sz w:val="28"/>
        </w:rPr>
        <w:t>
    2) на пайке других радиодеталей                  6
</w:t>
      </w:r>
      <w:r>
        <w:br/>
      </w:r>
      <w:r>
        <w:rPr>
          <w:rFonts w:ascii="Times New Roman"/>
          <w:b w:val="false"/>
          <w:i w:val="false"/>
          <w:color w:val="000000"/>
          <w:sz w:val="28"/>
        </w:rPr>
        <w:t>
130 Приготовитель растворов и смесей, 
</w:t>
      </w:r>
      <w:r>
        <w:br/>
      </w:r>
      <w:r>
        <w:rPr>
          <w:rFonts w:ascii="Times New Roman"/>
          <w:b w:val="false"/>
          <w:i w:val="false"/>
          <w:color w:val="000000"/>
          <w:sz w:val="28"/>
        </w:rPr>
        <w:t>
    постоянно занятый:
</w:t>
      </w:r>
      <w:r>
        <w:br/>
      </w:r>
      <w:r>
        <w:rPr>
          <w:rFonts w:ascii="Times New Roman"/>
          <w:b w:val="false"/>
          <w:i w:val="false"/>
          <w:color w:val="000000"/>
          <w:sz w:val="28"/>
        </w:rPr>
        <w:t>
    1) на приготовлении с нагреванием 
</w:t>
      </w:r>
      <w:r>
        <w:br/>
      </w:r>
      <w:r>
        <w:rPr>
          <w:rFonts w:ascii="Times New Roman"/>
          <w:b w:val="false"/>
          <w:i w:val="false"/>
          <w:color w:val="000000"/>
          <w:sz w:val="28"/>
        </w:rPr>
        <w:t>
    электроизоляционной массы из 
</w:t>
      </w:r>
      <w:r>
        <w:br/>
      </w:r>
      <w:r>
        <w:rPr>
          <w:rFonts w:ascii="Times New Roman"/>
          <w:b w:val="false"/>
          <w:i w:val="false"/>
          <w:color w:val="000000"/>
          <w:sz w:val="28"/>
        </w:rPr>
        <w:t>
    искусственных смол с применением  
</w:t>
      </w:r>
      <w:r>
        <w:br/>
      </w:r>
      <w:r>
        <w:rPr>
          <w:rFonts w:ascii="Times New Roman"/>
          <w:b w:val="false"/>
          <w:i w:val="false"/>
          <w:color w:val="000000"/>
          <w:sz w:val="28"/>
        </w:rPr>
        <w:t>
    токсических растворителей                        12           6
</w:t>
      </w:r>
      <w:r>
        <w:br/>
      </w:r>
      <w:r>
        <w:rPr>
          <w:rFonts w:ascii="Times New Roman"/>
          <w:b w:val="false"/>
          <w:i w:val="false"/>
          <w:color w:val="000000"/>
          <w:sz w:val="28"/>
        </w:rPr>
        <w:t>
    2) на приготовлении массы из  
</w:t>
      </w:r>
      <w:r>
        <w:br/>
      </w:r>
      <w:r>
        <w:rPr>
          <w:rFonts w:ascii="Times New Roman"/>
          <w:b w:val="false"/>
          <w:i w:val="false"/>
          <w:color w:val="000000"/>
          <w:sz w:val="28"/>
        </w:rPr>
        <w:t>
    искусственных смол с применением  
</w:t>
      </w:r>
      <w:r>
        <w:br/>
      </w:r>
      <w:r>
        <w:rPr>
          <w:rFonts w:ascii="Times New Roman"/>
          <w:b w:val="false"/>
          <w:i w:val="false"/>
          <w:color w:val="000000"/>
          <w:sz w:val="28"/>
        </w:rPr>
        <w:t>
    токсических растворителей                        12
</w:t>
      </w:r>
      <w:r>
        <w:br/>
      </w:r>
      <w:r>
        <w:rPr>
          <w:rFonts w:ascii="Times New Roman"/>
          <w:b w:val="false"/>
          <w:i w:val="false"/>
          <w:color w:val="000000"/>
          <w:sz w:val="28"/>
        </w:rPr>
        <w:t>
131 Приготовитель токопроводящих масс, 
</w:t>
      </w:r>
      <w:r>
        <w:br/>
      </w:r>
      <w:r>
        <w:rPr>
          <w:rFonts w:ascii="Times New Roman"/>
          <w:b w:val="false"/>
          <w:i w:val="false"/>
          <w:color w:val="000000"/>
          <w:sz w:val="28"/>
        </w:rPr>
        <w:t>
    занятый на приготовлении серебряной 
</w:t>
      </w:r>
      <w:r>
        <w:br/>
      </w:r>
      <w:r>
        <w:rPr>
          <w:rFonts w:ascii="Times New Roman"/>
          <w:b w:val="false"/>
          <w:i w:val="false"/>
          <w:color w:val="000000"/>
          <w:sz w:val="28"/>
        </w:rPr>
        <w:t>
    пасты из технического углерода (сажи)            6
</w:t>
      </w:r>
      <w:r>
        <w:br/>
      </w:r>
      <w:r>
        <w:rPr>
          <w:rFonts w:ascii="Times New Roman"/>
          <w:b w:val="false"/>
          <w:i w:val="false"/>
          <w:color w:val="000000"/>
          <w:sz w:val="28"/>
        </w:rPr>
        <w:t>
132 Пропитчик радиодеталей, занятый:
</w:t>
      </w:r>
      <w:r>
        <w:br/>
      </w:r>
      <w:r>
        <w:rPr>
          <w:rFonts w:ascii="Times New Roman"/>
          <w:b w:val="false"/>
          <w:i w:val="false"/>
          <w:color w:val="000000"/>
          <w:sz w:val="28"/>
        </w:rPr>
        <w:t>
    1) на пропитке в вакуумных установках при 
</w:t>
      </w:r>
      <w:r>
        <w:br/>
      </w:r>
      <w:r>
        <w:rPr>
          <w:rFonts w:ascii="Times New Roman"/>
          <w:b w:val="false"/>
          <w:i w:val="false"/>
          <w:color w:val="000000"/>
          <w:sz w:val="28"/>
        </w:rPr>
        <w:t>
    температуре растворов от 100 С и выше, а 
</w:t>
      </w:r>
      <w:r>
        <w:br/>
      </w:r>
      <w:r>
        <w:rPr>
          <w:rFonts w:ascii="Times New Roman"/>
          <w:b w:val="false"/>
          <w:i w:val="false"/>
          <w:color w:val="000000"/>
          <w:sz w:val="28"/>
        </w:rPr>
        <w:t>
    также при пропитке в открытых ваннах             12
</w:t>
      </w:r>
      <w:r>
        <w:br/>
      </w:r>
      <w:r>
        <w:rPr>
          <w:rFonts w:ascii="Times New Roman"/>
          <w:b w:val="false"/>
          <w:i w:val="false"/>
          <w:color w:val="000000"/>
          <w:sz w:val="28"/>
        </w:rPr>
        <w:t>
    2) на пропитке в вакуумных установках 
</w:t>
      </w:r>
      <w:r>
        <w:br/>
      </w:r>
      <w:r>
        <w:rPr>
          <w:rFonts w:ascii="Times New Roman"/>
          <w:b w:val="false"/>
          <w:i w:val="false"/>
          <w:color w:val="000000"/>
          <w:sz w:val="28"/>
        </w:rPr>
        <w:t>
    при температуре растворов ниже 100 С             6
</w:t>
      </w:r>
      <w:r>
        <w:br/>
      </w:r>
      <w:r>
        <w:rPr>
          <w:rFonts w:ascii="Times New Roman"/>
          <w:b w:val="false"/>
          <w:i w:val="false"/>
          <w:color w:val="000000"/>
          <w:sz w:val="28"/>
        </w:rPr>
        <w:t>
133 Рабочие, занятые на участке рамок и  
</w:t>
      </w:r>
      <w:r>
        <w:br/>
      </w:r>
      <w:r>
        <w:rPr>
          <w:rFonts w:ascii="Times New Roman"/>
          <w:b w:val="false"/>
          <w:i w:val="false"/>
          <w:color w:val="000000"/>
          <w:sz w:val="28"/>
        </w:rPr>
        <w:t>
    чисткой вакуумных установок от серебра           12
</w:t>
      </w:r>
      <w:r>
        <w:br/>
      </w:r>
      <w:r>
        <w:rPr>
          <w:rFonts w:ascii="Times New Roman"/>
          <w:b w:val="false"/>
          <w:i w:val="false"/>
          <w:color w:val="000000"/>
          <w:sz w:val="28"/>
        </w:rPr>
        <w:t>
134 Резчик магнитопроводов                           6
</w:t>
      </w:r>
      <w:r>
        <w:br/>
      </w:r>
      <w:r>
        <w:rPr>
          <w:rFonts w:ascii="Times New Roman"/>
          <w:b w:val="false"/>
          <w:i w:val="false"/>
          <w:color w:val="000000"/>
          <w:sz w:val="28"/>
        </w:rPr>
        <w:t>
135 Серебрильщик радиодеталей, занятый 
</w:t>
      </w:r>
      <w:r>
        <w:br/>
      </w:r>
      <w:r>
        <w:rPr>
          <w:rFonts w:ascii="Times New Roman"/>
          <w:b w:val="false"/>
          <w:i w:val="false"/>
          <w:color w:val="000000"/>
          <w:sz w:val="28"/>
        </w:rPr>
        <w:t>
    серебрением вручную и пульверизатором            6
</w:t>
      </w:r>
      <w:r>
        <w:br/>
      </w:r>
      <w:r>
        <w:rPr>
          <w:rFonts w:ascii="Times New Roman"/>
          <w:b w:val="false"/>
          <w:i w:val="false"/>
          <w:color w:val="000000"/>
          <w:sz w:val="28"/>
        </w:rPr>
        <w:t>
136 Спекальщик ленточных сердечников                 6
</w:t>
      </w:r>
      <w:r>
        <w:br/>
      </w:r>
      <w:r>
        <w:rPr>
          <w:rFonts w:ascii="Times New Roman"/>
          <w:b w:val="false"/>
          <w:i w:val="false"/>
          <w:color w:val="000000"/>
          <w:sz w:val="28"/>
        </w:rPr>
        <w:t>
137 Травильщик радиокерамики, занятый на 
</w:t>
      </w:r>
      <w:r>
        <w:br/>
      </w:r>
      <w:r>
        <w:rPr>
          <w:rFonts w:ascii="Times New Roman"/>
          <w:b w:val="false"/>
          <w:i w:val="false"/>
          <w:color w:val="000000"/>
          <w:sz w:val="28"/>
        </w:rPr>
        <w:t>
    травлении плавиковой кислотой                    12           6
</w:t>
      </w:r>
      <w:r>
        <w:br/>
      </w:r>
      <w:r>
        <w:rPr>
          <w:rFonts w:ascii="Times New Roman"/>
          <w:b w:val="false"/>
          <w:i w:val="false"/>
          <w:color w:val="000000"/>
          <w:sz w:val="28"/>
        </w:rPr>
        <w:t>
138 Травильщик фольги                                6
</w:t>
      </w:r>
      <w:r>
        <w:br/>
      </w:r>
      <w:r>
        <w:rPr>
          <w:rFonts w:ascii="Times New Roman"/>
          <w:b w:val="false"/>
          <w:i w:val="false"/>
          <w:color w:val="000000"/>
          <w:sz w:val="28"/>
        </w:rPr>
        <w:t>
139 Формовщик фольги                                 6
</w:t>
      </w:r>
      <w:r>
        <w:br/>
      </w:r>
      <w:r>
        <w:rPr>
          <w:rFonts w:ascii="Times New Roman"/>
          <w:b w:val="false"/>
          <w:i w:val="false"/>
          <w:color w:val="000000"/>
          <w:sz w:val="28"/>
        </w:rPr>
        <w:t>
140 Шлифовщик-доводчик радиодеталей, 
</w:t>
      </w:r>
      <w:r>
        <w:br/>
      </w:r>
      <w:r>
        <w:rPr>
          <w:rFonts w:ascii="Times New Roman"/>
          <w:b w:val="false"/>
          <w:i w:val="false"/>
          <w:color w:val="000000"/>
          <w:sz w:val="28"/>
        </w:rPr>
        <w:t>
    занятый на шлифовке абразивными 
</w:t>
      </w:r>
      <w:r>
        <w:br/>
      </w:r>
      <w:r>
        <w:rPr>
          <w:rFonts w:ascii="Times New Roman"/>
          <w:b w:val="false"/>
          <w:i w:val="false"/>
          <w:color w:val="000000"/>
          <w:sz w:val="28"/>
        </w:rPr>
        <w:t>
    кругами сухим способом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РАДИОКЕРАМИКИ,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ПЬЕЗОКЕРАМИКИ И ФЕРРИТОВ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141 Глазуровщик электрокерамических изделий, 
</w:t>
      </w:r>
      <w:r>
        <w:br/>
      </w:r>
      <w:r>
        <w:rPr>
          <w:rFonts w:ascii="Times New Roman"/>
          <w:b w:val="false"/>
          <w:i w:val="false"/>
          <w:color w:val="000000"/>
          <w:sz w:val="28"/>
        </w:rPr>
        <w:t>
    занятый на работах со свинцовой глазурью         12
</w:t>
      </w:r>
      <w:r>
        <w:br/>
      </w:r>
      <w:r>
        <w:rPr>
          <w:rFonts w:ascii="Times New Roman"/>
          <w:b w:val="false"/>
          <w:i w:val="false"/>
          <w:color w:val="000000"/>
          <w:sz w:val="28"/>
        </w:rPr>
        <w:t>
142 Дробильщик (размольщик)                          12
</w:t>
      </w:r>
      <w:r>
        <w:br/>
      </w:r>
      <w:r>
        <w:rPr>
          <w:rFonts w:ascii="Times New Roman"/>
          <w:b w:val="false"/>
          <w:i w:val="false"/>
          <w:color w:val="000000"/>
          <w:sz w:val="28"/>
        </w:rPr>
        <w:t>
143 Контролер деталей и приборов электронной 
</w:t>
      </w:r>
      <w:r>
        <w:br/>
      </w:r>
      <w:r>
        <w:rPr>
          <w:rFonts w:ascii="Times New Roman"/>
          <w:b w:val="false"/>
          <w:i w:val="false"/>
          <w:color w:val="000000"/>
          <w:sz w:val="28"/>
        </w:rPr>
        <w:t>
    техники, слесарь-ремонтник, 
</w:t>
      </w:r>
      <w:r>
        <w:br/>
      </w:r>
      <w:r>
        <w:rPr>
          <w:rFonts w:ascii="Times New Roman"/>
          <w:b w:val="false"/>
          <w:i w:val="false"/>
          <w:color w:val="000000"/>
          <w:sz w:val="28"/>
        </w:rPr>
        <w:t>
    электромонтер по обслуживанию 
</w:t>
      </w:r>
      <w:r>
        <w:br/>
      </w:r>
      <w:r>
        <w:rPr>
          <w:rFonts w:ascii="Times New Roman"/>
          <w:b w:val="false"/>
          <w:i w:val="false"/>
          <w:color w:val="000000"/>
          <w:sz w:val="28"/>
        </w:rPr>
        <w:t>
    электрооборудования и уборщик 
</w:t>
      </w:r>
      <w:r>
        <w:br/>
      </w:r>
      <w:r>
        <w:rPr>
          <w:rFonts w:ascii="Times New Roman"/>
          <w:b w:val="false"/>
          <w:i w:val="false"/>
          <w:color w:val="000000"/>
          <w:sz w:val="28"/>
        </w:rPr>
        <w:t>
    производственных помещений, 
</w:t>
      </w:r>
      <w:r>
        <w:br/>
      </w:r>
      <w:r>
        <w:rPr>
          <w:rFonts w:ascii="Times New Roman"/>
          <w:b w:val="false"/>
          <w:i w:val="false"/>
          <w:color w:val="000000"/>
          <w:sz w:val="28"/>
        </w:rPr>
        <w:t>
    непосредственно занятые в помещениях по 
</w:t>
      </w:r>
      <w:r>
        <w:br/>
      </w:r>
      <w:r>
        <w:rPr>
          <w:rFonts w:ascii="Times New Roman"/>
          <w:b w:val="false"/>
          <w:i w:val="false"/>
          <w:color w:val="000000"/>
          <w:sz w:val="28"/>
        </w:rPr>
        <w:t>
    производству порошков и изделий из ферритов      12
</w:t>
      </w:r>
      <w:r>
        <w:br/>
      </w:r>
      <w:r>
        <w:rPr>
          <w:rFonts w:ascii="Times New Roman"/>
          <w:b w:val="false"/>
          <w:i w:val="false"/>
          <w:color w:val="000000"/>
          <w:sz w:val="28"/>
        </w:rPr>
        <w:t>
144 Литейщик радиокерамики и ферритов, занятый:
</w:t>
      </w:r>
      <w:r>
        <w:br/>
      </w:r>
      <w:r>
        <w:rPr>
          <w:rFonts w:ascii="Times New Roman"/>
          <w:b w:val="false"/>
          <w:i w:val="false"/>
          <w:color w:val="000000"/>
          <w:sz w:val="28"/>
        </w:rPr>
        <w:t>
    1) на литье керамики, содержащей свинец          12
</w:t>
      </w:r>
      <w:r>
        <w:br/>
      </w:r>
      <w:r>
        <w:rPr>
          <w:rFonts w:ascii="Times New Roman"/>
          <w:b w:val="false"/>
          <w:i w:val="false"/>
          <w:color w:val="000000"/>
          <w:sz w:val="28"/>
        </w:rPr>
        <w:t>
    2) на литье керамических изделий                 6
</w:t>
      </w:r>
      <w:r>
        <w:br/>
      </w:r>
      <w:r>
        <w:rPr>
          <w:rFonts w:ascii="Times New Roman"/>
          <w:b w:val="false"/>
          <w:i w:val="false"/>
          <w:color w:val="000000"/>
          <w:sz w:val="28"/>
        </w:rPr>
        <w:t>
145 Наладчик холодноштамповочного 
</w:t>
      </w:r>
      <w:r>
        <w:br/>
      </w:r>
      <w:r>
        <w:rPr>
          <w:rFonts w:ascii="Times New Roman"/>
          <w:b w:val="false"/>
          <w:i w:val="false"/>
          <w:color w:val="000000"/>
          <w:sz w:val="28"/>
        </w:rPr>
        <w:t>
    оборудования, занятый наладкой прессов и 
</w:t>
      </w:r>
      <w:r>
        <w:br/>
      </w:r>
      <w:r>
        <w:rPr>
          <w:rFonts w:ascii="Times New Roman"/>
          <w:b w:val="false"/>
          <w:i w:val="false"/>
          <w:color w:val="000000"/>
          <w:sz w:val="28"/>
        </w:rPr>
        <w:t>
    штампов на прессовке изделий из ферритов         12
</w:t>
      </w:r>
      <w:r>
        <w:br/>
      </w:r>
      <w:r>
        <w:rPr>
          <w:rFonts w:ascii="Times New Roman"/>
          <w:b w:val="false"/>
          <w:i w:val="false"/>
          <w:color w:val="000000"/>
          <w:sz w:val="28"/>
        </w:rPr>
        <w:t>
146 Обжигальщик радиокерамики и ферритов             12
</w:t>
      </w:r>
      <w:r>
        <w:br/>
      </w:r>
      <w:r>
        <w:rPr>
          <w:rFonts w:ascii="Times New Roman"/>
          <w:b w:val="false"/>
          <w:i w:val="false"/>
          <w:color w:val="000000"/>
          <w:sz w:val="28"/>
        </w:rPr>
        <w:t>
147 Парафинировщик                                   6
</w:t>
      </w:r>
      <w:r>
        <w:br/>
      </w:r>
      <w:r>
        <w:rPr>
          <w:rFonts w:ascii="Times New Roman"/>
          <w:b w:val="false"/>
          <w:i w:val="false"/>
          <w:color w:val="000000"/>
          <w:sz w:val="28"/>
        </w:rPr>
        <w:t>
148 Прессовщик радиокерамики, 
</w:t>
      </w:r>
      <w:r>
        <w:br/>
      </w:r>
      <w:r>
        <w:rPr>
          <w:rFonts w:ascii="Times New Roman"/>
          <w:b w:val="false"/>
          <w:i w:val="false"/>
          <w:color w:val="000000"/>
          <w:sz w:val="28"/>
        </w:rPr>
        <w:t>
    пьезокерамики, ферритов и секций 
</w:t>
      </w:r>
      <w:r>
        <w:br/>
      </w:r>
      <w:r>
        <w:rPr>
          <w:rFonts w:ascii="Times New Roman"/>
          <w:b w:val="false"/>
          <w:i w:val="false"/>
          <w:color w:val="000000"/>
          <w:sz w:val="28"/>
        </w:rPr>
        <w:t>
    конденсаторов, занятый:  
</w:t>
      </w:r>
      <w:r>
        <w:br/>
      </w:r>
      <w:r>
        <w:rPr>
          <w:rFonts w:ascii="Times New Roman"/>
          <w:b w:val="false"/>
          <w:i w:val="false"/>
          <w:color w:val="000000"/>
          <w:sz w:val="28"/>
        </w:rPr>
        <w:t>
    1) на прессовке ферритовых изделий               12
</w:t>
      </w:r>
      <w:r>
        <w:br/>
      </w:r>
      <w:r>
        <w:rPr>
          <w:rFonts w:ascii="Times New Roman"/>
          <w:b w:val="false"/>
          <w:i w:val="false"/>
          <w:color w:val="000000"/>
          <w:sz w:val="28"/>
        </w:rPr>
        <w:t>
    2) на прессовке керамики, содержащей свинец      12
</w:t>
      </w:r>
      <w:r>
        <w:br/>
      </w:r>
      <w:r>
        <w:rPr>
          <w:rFonts w:ascii="Times New Roman"/>
          <w:b w:val="false"/>
          <w:i w:val="false"/>
          <w:color w:val="000000"/>
          <w:sz w:val="28"/>
        </w:rPr>
        <w:t>
    3) на прессовке керамических изделий (деталей)   6
</w:t>
      </w:r>
      <w:r>
        <w:br/>
      </w:r>
      <w:r>
        <w:rPr>
          <w:rFonts w:ascii="Times New Roman"/>
          <w:b w:val="false"/>
          <w:i w:val="false"/>
          <w:color w:val="000000"/>
          <w:sz w:val="28"/>
        </w:rPr>
        <w:t>
149 Резчик радиокерамики и ферритов                  6
</w:t>
      </w:r>
      <w:r>
        <w:br/>
      </w:r>
      <w:r>
        <w:rPr>
          <w:rFonts w:ascii="Times New Roman"/>
          <w:b w:val="false"/>
          <w:i w:val="false"/>
          <w:color w:val="000000"/>
          <w:sz w:val="28"/>
        </w:rPr>
        <w:t>
150 Сушильщик радиодеталей, занятый на 
</w:t>
      </w:r>
      <w:r>
        <w:br/>
      </w:r>
      <w:r>
        <w:rPr>
          <w:rFonts w:ascii="Times New Roman"/>
          <w:b w:val="false"/>
          <w:i w:val="false"/>
          <w:color w:val="000000"/>
          <w:sz w:val="28"/>
        </w:rPr>
        <w:t>
    сушке керамических заготовок и 
</w:t>
      </w:r>
      <w:r>
        <w:br/>
      </w:r>
      <w:r>
        <w:rPr>
          <w:rFonts w:ascii="Times New Roman"/>
          <w:b w:val="false"/>
          <w:i w:val="false"/>
          <w:color w:val="000000"/>
          <w:sz w:val="28"/>
        </w:rPr>
        <w:t>
    радиодеталей после пропитки, окраски и лакировки 6
</w:t>
      </w:r>
      <w:r>
        <w:br/>
      </w:r>
      <w:r>
        <w:rPr>
          <w:rFonts w:ascii="Times New Roman"/>
          <w:b w:val="false"/>
          <w:i w:val="false"/>
          <w:color w:val="000000"/>
          <w:sz w:val="28"/>
        </w:rPr>
        <w:t>
151 Формировщик радикерамики                         6
</w:t>
      </w:r>
      <w:r>
        <w:br/>
      </w:r>
      <w:r>
        <w:rPr>
          <w:rFonts w:ascii="Times New Roman"/>
          <w:b w:val="false"/>
          <w:i w:val="false"/>
          <w:color w:val="000000"/>
          <w:sz w:val="28"/>
        </w:rPr>
        <w:t>
152 Шлифовщик радиокерамики, 
</w:t>
      </w:r>
      <w:r>
        <w:br/>
      </w:r>
      <w:r>
        <w:rPr>
          <w:rFonts w:ascii="Times New Roman"/>
          <w:b w:val="false"/>
          <w:i w:val="false"/>
          <w:color w:val="000000"/>
          <w:sz w:val="28"/>
        </w:rPr>
        <w:t>
    пьезокерамики и ферритов, занятый на 
</w:t>
      </w:r>
      <w:r>
        <w:br/>
      </w:r>
      <w:r>
        <w:rPr>
          <w:rFonts w:ascii="Times New Roman"/>
          <w:b w:val="false"/>
          <w:i w:val="false"/>
          <w:color w:val="000000"/>
          <w:sz w:val="28"/>
        </w:rPr>
        <w:t>
    работах абразивными кругами сухим способом       12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153 Руководители и специалисты, 
</w:t>
      </w:r>
      <w:r>
        <w:br/>
      </w:r>
      <w:r>
        <w:rPr>
          <w:rFonts w:ascii="Times New Roman"/>
          <w:b w:val="false"/>
          <w:i w:val="false"/>
          <w:color w:val="000000"/>
          <w:sz w:val="28"/>
        </w:rPr>
        <w:t>
    непосредственно занятые в производстве 
</w:t>
      </w:r>
      <w:r>
        <w:br/>
      </w:r>
      <w:r>
        <w:rPr>
          <w:rFonts w:ascii="Times New Roman"/>
          <w:b w:val="false"/>
          <w:i w:val="false"/>
          <w:color w:val="000000"/>
          <w:sz w:val="28"/>
        </w:rPr>
        <w:t>
    порошков и изделий из ферритов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СЕЛЕНОВЫХ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КУПРОКСНЫХ ЭЛЕМЕНТОВ И ВЫПРЯМИТЕЛЕЙ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154 Аппаратчик, занятый ведением процессов 
</w:t>
      </w:r>
      <w:r>
        <w:br/>
      </w:r>
      <w:r>
        <w:rPr>
          <w:rFonts w:ascii="Times New Roman"/>
          <w:b w:val="false"/>
          <w:i w:val="false"/>
          <w:color w:val="000000"/>
          <w:sz w:val="28"/>
        </w:rPr>
        <w:t>
    покрытия заготовок селена                        12
</w:t>
      </w:r>
      <w:r>
        <w:br/>
      </w:r>
      <w:r>
        <w:rPr>
          <w:rFonts w:ascii="Times New Roman"/>
          <w:b w:val="false"/>
          <w:i w:val="false"/>
          <w:color w:val="000000"/>
          <w:sz w:val="28"/>
        </w:rPr>
        <w:t>
155 Аппаратчик по регенерации селена                 12
</w:t>
      </w:r>
      <w:r>
        <w:br/>
      </w:r>
      <w:r>
        <w:rPr>
          <w:rFonts w:ascii="Times New Roman"/>
          <w:b w:val="false"/>
          <w:i w:val="false"/>
          <w:color w:val="000000"/>
          <w:sz w:val="28"/>
        </w:rPr>
        <w:t>
156 Аппаратчик-сернильщик                            6
</w:t>
      </w:r>
      <w:r>
        <w:br/>
      </w:r>
      <w:r>
        <w:rPr>
          <w:rFonts w:ascii="Times New Roman"/>
          <w:b w:val="false"/>
          <w:i w:val="false"/>
          <w:color w:val="000000"/>
          <w:sz w:val="28"/>
        </w:rPr>
        <w:t>
157 Варщик селена                                    12
</w:t>
      </w:r>
      <w:r>
        <w:br/>
      </w:r>
      <w:r>
        <w:rPr>
          <w:rFonts w:ascii="Times New Roman"/>
          <w:b w:val="false"/>
          <w:i w:val="false"/>
          <w:color w:val="000000"/>
          <w:sz w:val="28"/>
        </w:rPr>
        <w:t>
158 Измеритель выпрямителей и элементов, 
</w:t>
      </w:r>
      <w:r>
        <w:br/>
      </w:r>
      <w:r>
        <w:rPr>
          <w:rFonts w:ascii="Times New Roman"/>
          <w:b w:val="false"/>
          <w:i w:val="false"/>
          <w:color w:val="000000"/>
          <w:sz w:val="28"/>
        </w:rPr>
        <w:t>
    занятый на работах с селеновыми 
</w:t>
      </w:r>
      <w:r>
        <w:br/>
      </w:r>
      <w:r>
        <w:rPr>
          <w:rFonts w:ascii="Times New Roman"/>
          <w:b w:val="false"/>
          <w:i w:val="false"/>
          <w:color w:val="000000"/>
          <w:sz w:val="28"/>
        </w:rPr>
        <w:t>
    выпрямителями и элементами                       6
</w:t>
      </w:r>
      <w:r>
        <w:br/>
      </w:r>
      <w:r>
        <w:rPr>
          <w:rFonts w:ascii="Times New Roman"/>
          <w:b w:val="false"/>
          <w:i w:val="false"/>
          <w:color w:val="000000"/>
          <w:sz w:val="28"/>
        </w:rPr>
        <w:t>
159 Клейщик-опрессовщик, занятый на работах:
</w:t>
      </w:r>
      <w:r>
        <w:br/>
      </w:r>
      <w:r>
        <w:rPr>
          <w:rFonts w:ascii="Times New Roman"/>
          <w:b w:val="false"/>
          <w:i w:val="false"/>
          <w:color w:val="000000"/>
          <w:sz w:val="28"/>
        </w:rPr>
        <w:t>
    1) с триацетатной пленкой и хлороформом          12
</w:t>
      </w:r>
      <w:r>
        <w:br/>
      </w:r>
      <w:r>
        <w:rPr>
          <w:rFonts w:ascii="Times New Roman"/>
          <w:b w:val="false"/>
          <w:i w:val="false"/>
          <w:color w:val="000000"/>
          <w:sz w:val="28"/>
        </w:rPr>
        <w:t>
    2) с другими клеями                              6
</w:t>
      </w:r>
      <w:r>
        <w:br/>
      </w:r>
      <w:r>
        <w:rPr>
          <w:rFonts w:ascii="Times New Roman"/>
          <w:b w:val="false"/>
          <w:i w:val="false"/>
          <w:color w:val="000000"/>
          <w:sz w:val="28"/>
        </w:rPr>
        <w:t>
160 Контролер деталей и приборов электронной 
</w:t>
      </w:r>
      <w:r>
        <w:br/>
      </w:r>
      <w:r>
        <w:rPr>
          <w:rFonts w:ascii="Times New Roman"/>
          <w:b w:val="false"/>
          <w:i w:val="false"/>
          <w:color w:val="000000"/>
          <w:sz w:val="28"/>
        </w:rPr>
        <w:t>
    техники, комплектовщик изделий и 
</w:t>
      </w:r>
      <w:r>
        <w:br/>
      </w:r>
      <w:r>
        <w:rPr>
          <w:rFonts w:ascii="Times New Roman"/>
          <w:b w:val="false"/>
          <w:i w:val="false"/>
          <w:color w:val="000000"/>
          <w:sz w:val="28"/>
        </w:rPr>
        <w:t>
    инструмента, кладовщик, подсобный 
</w:t>
      </w:r>
      <w:r>
        <w:br/>
      </w:r>
      <w:r>
        <w:rPr>
          <w:rFonts w:ascii="Times New Roman"/>
          <w:b w:val="false"/>
          <w:i w:val="false"/>
          <w:color w:val="000000"/>
          <w:sz w:val="28"/>
        </w:rPr>
        <w:t>
    (транспортный) рабочий и уборщик 
</w:t>
      </w:r>
      <w:r>
        <w:br/>
      </w:r>
      <w:r>
        <w:rPr>
          <w:rFonts w:ascii="Times New Roman"/>
          <w:b w:val="false"/>
          <w:i w:val="false"/>
          <w:color w:val="000000"/>
          <w:sz w:val="28"/>
        </w:rPr>
        <w:t>
    производственных помещений, 
</w:t>
      </w:r>
      <w:r>
        <w:br/>
      </w:r>
      <w:r>
        <w:rPr>
          <w:rFonts w:ascii="Times New Roman"/>
          <w:b w:val="false"/>
          <w:i w:val="false"/>
          <w:color w:val="000000"/>
          <w:sz w:val="28"/>
        </w:rPr>
        <w:t>
    непосредственно занятые на участках, где 
</w:t>
      </w:r>
      <w:r>
        <w:br/>
      </w:r>
      <w:r>
        <w:rPr>
          <w:rFonts w:ascii="Times New Roman"/>
          <w:b w:val="false"/>
          <w:i w:val="false"/>
          <w:color w:val="000000"/>
          <w:sz w:val="28"/>
        </w:rPr>
        <w:t>
    применяется селен                                6
</w:t>
      </w:r>
      <w:r>
        <w:br/>
      </w:r>
      <w:r>
        <w:rPr>
          <w:rFonts w:ascii="Times New Roman"/>
          <w:b w:val="false"/>
          <w:i w:val="false"/>
          <w:color w:val="000000"/>
          <w:sz w:val="28"/>
        </w:rPr>
        <w:t>
161 Плавильщик металла и сплавов, занятый на 
</w:t>
      </w:r>
      <w:r>
        <w:br/>
      </w:r>
      <w:r>
        <w:rPr>
          <w:rFonts w:ascii="Times New Roman"/>
          <w:b w:val="false"/>
          <w:i w:val="false"/>
          <w:color w:val="000000"/>
          <w:sz w:val="28"/>
        </w:rPr>
        <w:t>
    плавке оловокадмиевого сплава                    12
</w:t>
      </w:r>
      <w:r>
        <w:br/>
      </w:r>
      <w:r>
        <w:rPr>
          <w:rFonts w:ascii="Times New Roman"/>
          <w:b w:val="false"/>
          <w:i w:val="false"/>
          <w:color w:val="000000"/>
          <w:sz w:val="28"/>
        </w:rPr>
        <w:t>
163 Резчик металла на ножницах и прессах, 
</w:t>
      </w:r>
      <w:r>
        <w:br/>
      </w:r>
      <w:r>
        <w:rPr>
          <w:rFonts w:ascii="Times New Roman"/>
          <w:b w:val="false"/>
          <w:i w:val="false"/>
          <w:color w:val="000000"/>
          <w:sz w:val="28"/>
        </w:rPr>
        <w:t>
    занятый на резке алюминиевых листов с 
</w:t>
      </w:r>
      <w:r>
        <w:br/>
      </w:r>
      <w:r>
        <w:rPr>
          <w:rFonts w:ascii="Times New Roman"/>
          <w:b w:val="false"/>
          <w:i w:val="false"/>
          <w:color w:val="000000"/>
          <w:sz w:val="28"/>
        </w:rPr>
        <w:t>
    нанесением селеном                               6
</w:t>
      </w:r>
      <w:r>
        <w:br/>
      </w:r>
      <w:r>
        <w:rPr>
          <w:rFonts w:ascii="Times New Roman"/>
          <w:b w:val="false"/>
          <w:i w:val="false"/>
          <w:color w:val="000000"/>
          <w:sz w:val="28"/>
        </w:rPr>
        <w:t>
164 Сборщик селеновых выпрямителей                   6
</w:t>
      </w:r>
      <w:r>
        <w:br/>
      </w:r>
      <w:r>
        <w:rPr>
          <w:rFonts w:ascii="Times New Roman"/>
          <w:b w:val="false"/>
          <w:i w:val="false"/>
          <w:color w:val="000000"/>
          <w:sz w:val="28"/>
        </w:rPr>
        <w:t>
165 Слесарь-ремонтник, электромонтер по 
</w:t>
      </w:r>
      <w:r>
        <w:br/>
      </w:r>
      <w:r>
        <w:rPr>
          <w:rFonts w:ascii="Times New Roman"/>
          <w:b w:val="false"/>
          <w:i w:val="false"/>
          <w:color w:val="000000"/>
          <w:sz w:val="28"/>
        </w:rPr>
        <w:t>
    ремонту электрооборудования, занятые в 
</w:t>
      </w:r>
      <w:r>
        <w:br/>
      </w:r>
      <w:r>
        <w:rPr>
          <w:rFonts w:ascii="Times New Roman"/>
          <w:b w:val="false"/>
          <w:i w:val="false"/>
          <w:color w:val="000000"/>
          <w:sz w:val="28"/>
        </w:rPr>
        <w:t>
    производстве селеновых выпрямителей              6
</w:t>
      </w:r>
      <w:r>
        <w:br/>
      </w:r>
      <w:r>
        <w:rPr>
          <w:rFonts w:ascii="Times New Roman"/>
          <w:b w:val="false"/>
          <w:i w:val="false"/>
          <w:color w:val="000000"/>
          <w:sz w:val="28"/>
        </w:rPr>
        <w:t>
166 Слесарь-ремонтник, электромонтер по 
</w:t>
      </w:r>
      <w:r>
        <w:br/>
      </w:r>
      <w:r>
        <w:rPr>
          <w:rFonts w:ascii="Times New Roman"/>
          <w:b w:val="false"/>
          <w:i w:val="false"/>
          <w:color w:val="000000"/>
          <w:sz w:val="28"/>
        </w:rPr>
        <w:t>
    ремонту электрооборудования на горячем 
</w:t>
      </w:r>
      <w:r>
        <w:br/>
      </w:r>
      <w:r>
        <w:rPr>
          <w:rFonts w:ascii="Times New Roman"/>
          <w:b w:val="false"/>
          <w:i w:val="false"/>
          <w:color w:val="000000"/>
          <w:sz w:val="28"/>
        </w:rPr>
        <w:t>
    ремонте селеновых и шоопировочных 
</w:t>
      </w:r>
      <w:r>
        <w:br/>
      </w:r>
      <w:r>
        <w:rPr>
          <w:rFonts w:ascii="Times New Roman"/>
          <w:b w:val="false"/>
          <w:i w:val="false"/>
          <w:color w:val="000000"/>
          <w:sz w:val="28"/>
        </w:rPr>
        <w:t>
    аппаратов (оборудования)                         12
</w:t>
      </w:r>
      <w:r>
        <w:br/>
      </w:r>
      <w:r>
        <w:rPr>
          <w:rFonts w:ascii="Times New Roman"/>
          <w:b w:val="false"/>
          <w:i w:val="false"/>
          <w:color w:val="000000"/>
          <w:sz w:val="28"/>
        </w:rPr>
        <w:t>
167 Термист купроксных и селеновых выпрямителей      6
</w:t>
      </w:r>
      <w:r>
        <w:br/>
      </w:r>
      <w:r>
        <w:rPr>
          <w:rFonts w:ascii="Times New Roman"/>
          <w:b w:val="false"/>
          <w:i w:val="false"/>
          <w:color w:val="000000"/>
          <w:sz w:val="28"/>
        </w:rPr>
        <w:t>
168 Травильщик купроксных выпрямительных элементов   6
</w:t>
      </w:r>
      <w:r>
        <w:br/>
      </w:r>
      <w:r>
        <w:rPr>
          <w:rFonts w:ascii="Times New Roman"/>
          <w:b w:val="false"/>
          <w:i w:val="false"/>
          <w:color w:val="000000"/>
          <w:sz w:val="28"/>
        </w:rPr>
        <w:t>
169 Формовщик селеновых элементов, занятый:
</w:t>
      </w:r>
      <w:r>
        <w:br/>
      </w:r>
      <w:r>
        <w:rPr>
          <w:rFonts w:ascii="Times New Roman"/>
          <w:b w:val="false"/>
          <w:i w:val="false"/>
          <w:color w:val="000000"/>
          <w:sz w:val="28"/>
        </w:rPr>
        <w:t>
    1) на формовке элементов                         12
</w:t>
      </w:r>
      <w:r>
        <w:br/>
      </w:r>
      <w:r>
        <w:rPr>
          <w:rFonts w:ascii="Times New Roman"/>
          <w:b w:val="false"/>
          <w:i w:val="false"/>
          <w:color w:val="000000"/>
          <w:sz w:val="28"/>
        </w:rPr>
        <w:t>
    2) на формовке выпрямителей                      6
</w:t>
      </w:r>
      <w:r>
        <w:br/>
      </w:r>
      <w:r>
        <w:rPr>
          <w:rFonts w:ascii="Times New Roman"/>
          <w:b w:val="false"/>
          <w:i w:val="false"/>
          <w:color w:val="000000"/>
          <w:sz w:val="28"/>
        </w:rPr>
        <w:t>
170 Штамповщик, занятый  на выработке 
</w:t>
      </w:r>
      <w:r>
        <w:br/>
      </w:r>
      <w:r>
        <w:rPr>
          <w:rFonts w:ascii="Times New Roman"/>
          <w:b w:val="false"/>
          <w:i w:val="false"/>
          <w:color w:val="000000"/>
          <w:sz w:val="28"/>
        </w:rPr>
        <w:t>
    селеновых элементов                              6
</w:t>
      </w:r>
      <w:r>
        <w:br/>
      </w:r>
      <w:r>
        <w:rPr>
          <w:rFonts w:ascii="Times New Roman"/>
          <w:b w:val="false"/>
          <w:i w:val="false"/>
          <w:color w:val="000000"/>
          <w:sz w:val="28"/>
        </w:rPr>
        <w:t>
171 Шоопировщик элементов, занятый на 
</w:t>
      </w:r>
      <w:r>
        <w:br/>
      </w:r>
      <w:r>
        <w:rPr>
          <w:rFonts w:ascii="Times New Roman"/>
          <w:b w:val="false"/>
          <w:i w:val="false"/>
          <w:color w:val="000000"/>
          <w:sz w:val="28"/>
        </w:rPr>
        <w:t>
    металлизации селеновых элементов                 12           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172 Мастер, инженер-технолог, техник-
</w:t>
      </w:r>
      <w:r>
        <w:br/>
      </w:r>
      <w:r>
        <w:rPr>
          <w:rFonts w:ascii="Times New Roman"/>
          <w:b w:val="false"/>
          <w:i w:val="false"/>
          <w:color w:val="000000"/>
          <w:sz w:val="28"/>
        </w:rPr>
        <w:t>
    технолог, занятые непосредственно в 
</w:t>
      </w:r>
      <w:r>
        <w:br/>
      </w:r>
      <w:r>
        <w:rPr>
          <w:rFonts w:ascii="Times New Roman"/>
          <w:b w:val="false"/>
          <w:i w:val="false"/>
          <w:color w:val="000000"/>
          <w:sz w:val="28"/>
        </w:rPr>
        <w:t>
    производстве селеновых выпрямителей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ПЬЕЗОТЕХНИЧЕСКОЕ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Искусственное выращивание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обработка пьезокварца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173 Зарядчик автоклавов                              12
</w:t>
      </w:r>
      <w:r>
        <w:br/>
      </w:r>
      <w:r>
        <w:rPr>
          <w:rFonts w:ascii="Times New Roman"/>
          <w:b w:val="false"/>
          <w:i w:val="false"/>
          <w:color w:val="000000"/>
          <w:sz w:val="28"/>
        </w:rPr>
        <w:t>
174 Оператор по выращиванию кристаллов пьезокварца   6
</w:t>
      </w:r>
      <w:r>
        <w:br/>
      </w:r>
      <w:r>
        <w:rPr>
          <w:rFonts w:ascii="Times New Roman"/>
          <w:b w:val="false"/>
          <w:i w:val="false"/>
          <w:color w:val="000000"/>
          <w:sz w:val="28"/>
        </w:rPr>
        <w:t>
175 Оператор прецизионной резки кристаллов           12
</w:t>
      </w:r>
      <w:r>
        <w:br/>
      </w:r>
      <w:r>
        <w:rPr>
          <w:rFonts w:ascii="Times New Roman"/>
          <w:b w:val="false"/>
          <w:i w:val="false"/>
          <w:color w:val="000000"/>
          <w:sz w:val="28"/>
        </w:rPr>
        <w:t>
176 Слесарь-опрессовщик, занятый на работах 
</w:t>
      </w:r>
      <w:r>
        <w:br/>
      </w:r>
      <w:r>
        <w:rPr>
          <w:rFonts w:ascii="Times New Roman"/>
          <w:b w:val="false"/>
          <w:i w:val="false"/>
          <w:color w:val="000000"/>
          <w:sz w:val="28"/>
        </w:rPr>
        <w:t>
    по очистке автоклавов от кварца и ремонте 
</w:t>
      </w:r>
      <w:r>
        <w:br/>
      </w:r>
      <w:r>
        <w:rPr>
          <w:rFonts w:ascii="Times New Roman"/>
          <w:b w:val="false"/>
          <w:i w:val="false"/>
          <w:color w:val="000000"/>
          <w:sz w:val="28"/>
        </w:rPr>
        <w:t>
    их асбестовой теплоизоляции                      12
</w:t>
      </w:r>
      <w:r>
        <w:br/>
      </w:r>
      <w:r>
        <w:rPr>
          <w:rFonts w:ascii="Times New Roman"/>
          <w:b w:val="false"/>
          <w:i w:val="false"/>
          <w:color w:val="000000"/>
          <w:sz w:val="28"/>
        </w:rPr>
        <w:t>
177 Травильщик прецизионного травления, 
</w:t>
      </w:r>
      <w:r>
        <w:br/>
      </w:r>
      <w:r>
        <w:rPr>
          <w:rFonts w:ascii="Times New Roman"/>
          <w:b w:val="false"/>
          <w:i w:val="false"/>
          <w:color w:val="000000"/>
          <w:sz w:val="28"/>
        </w:rPr>
        <w:t>
    занятый на травлении пьезокварца при  
</w:t>
      </w:r>
      <w:r>
        <w:br/>
      </w:r>
      <w:r>
        <w:rPr>
          <w:rFonts w:ascii="Times New Roman"/>
          <w:b w:val="false"/>
          <w:i w:val="false"/>
          <w:color w:val="000000"/>
          <w:sz w:val="28"/>
        </w:rPr>
        <w:t>
    постоянной работе с плавиковой кислотой          12           6
</w:t>
      </w:r>
      <w:r>
        <w:br/>
      </w:r>
      <w:r>
        <w:rPr>
          <w:rFonts w:ascii="Times New Roman"/>
          <w:b w:val="false"/>
          <w:i w:val="false"/>
          <w:color w:val="000000"/>
          <w:sz w:val="28"/>
        </w:rPr>
        <w:t>
178 Шлифовщик радиокерамики, 
</w:t>
      </w:r>
      <w:r>
        <w:br/>
      </w:r>
      <w:r>
        <w:rPr>
          <w:rFonts w:ascii="Times New Roman"/>
          <w:b w:val="false"/>
          <w:i w:val="false"/>
          <w:color w:val="000000"/>
          <w:sz w:val="28"/>
        </w:rPr>
        <w:t>
    пьезокерамики и ферритов, занятый:
</w:t>
      </w:r>
      <w:r>
        <w:br/>
      </w:r>
      <w:r>
        <w:rPr>
          <w:rFonts w:ascii="Times New Roman"/>
          <w:b w:val="false"/>
          <w:i w:val="false"/>
          <w:color w:val="000000"/>
          <w:sz w:val="28"/>
        </w:rPr>
        <w:t>
    1) на мокрой шлифовке                            6
</w:t>
      </w:r>
      <w:r>
        <w:br/>
      </w:r>
      <w:r>
        <w:rPr>
          <w:rFonts w:ascii="Times New Roman"/>
          <w:b w:val="false"/>
          <w:i w:val="false"/>
          <w:color w:val="000000"/>
          <w:sz w:val="28"/>
        </w:rPr>
        <w:t>
    2) на шлифовке с применением плавиковой кислоты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Обработка водорастворимых кристаллов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пьезокерамики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179 Аппаратчик по кристаллизации                     6
</w:t>
      </w:r>
      <w:r>
        <w:br/>
      </w:r>
      <w:r>
        <w:rPr>
          <w:rFonts w:ascii="Times New Roman"/>
          <w:b w:val="false"/>
          <w:i w:val="false"/>
          <w:color w:val="000000"/>
          <w:sz w:val="28"/>
        </w:rPr>
        <w:t>
180 Графитировщик                                    6
</w:t>
      </w:r>
      <w:r>
        <w:br/>
      </w:r>
      <w:r>
        <w:rPr>
          <w:rFonts w:ascii="Times New Roman"/>
          <w:b w:val="false"/>
          <w:i w:val="false"/>
          <w:color w:val="000000"/>
          <w:sz w:val="28"/>
        </w:rPr>
        <w:t>
181 Лакировщик радиодеталей, занятый на 
</w:t>
      </w:r>
      <w:r>
        <w:br/>
      </w:r>
      <w:r>
        <w:rPr>
          <w:rFonts w:ascii="Times New Roman"/>
          <w:b w:val="false"/>
          <w:i w:val="false"/>
          <w:color w:val="000000"/>
          <w:sz w:val="28"/>
        </w:rPr>
        <w:t>
    работах с лаками, содержащими бензол, 
</w:t>
      </w:r>
      <w:r>
        <w:br/>
      </w:r>
      <w:r>
        <w:rPr>
          <w:rFonts w:ascii="Times New Roman"/>
          <w:b w:val="false"/>
          <w:i w:val="false"/>
          <w:color w:val="000000"/>
          <w:sz w:val="28"/>
        </w:rPr>
        <w:t>
    метанол и их дериваты - толуол, ксилол и 
</w:t>
      </w:r>
      <w:r>
        <w:br/>
      </w:r>
      <w:r>
        <w:rPr>
          <w:rFonts w:ascii="Times New Roman"/>
          <w:b w:val="false"/>
          <w:i w:val="false"/>
          <w:color w:val="000000"/>
          <w:sz w:val="28"/>
        </w:rPr>
        <w:t>
    сложные спирты                                   12
</w:t>
      </w:r>
      <w:r>
        <w:br/>
      </w:r>
      <w:r>
        <w:rPr>
          <w:rFonts w:ascii="Times New Roman"/>
          <w:b w:val="false"/>
          <w:i w:val="false"/>
          <w:color w:val="000000"/>
          <w:sz w:val="28"/>
        </w:rPr>
        <w:t>
182 Поляризатор, занятый на работах с 
</w:t>
      </w:r>
      <w:r>
        <w:br/>
      </w:r>
      <w:r>
        <w:rPr>
          <w:rFonts w:ascii="Times New Roman"/>
          <w:b w:val="false"/>
          <w:i w:val="false"/>
          <w:color w:val="000000"/>
          <w:sz w:val="28"/>
        </w:rPr>
        <w:t>
    керамическими пластинами, содержащими свинец     6
</w:t>
      </w:r>
      <w:r>
        <w:br/>
      </w:r>
      <w:r>
        <w:rPr>
          <w:rFonts w:ascii="Times New Roman"/>
          <w:b w:val="false"/>
          <w:i w:val="false"/>
          <w:color w:val="000000"/>
          <w:sz w:val="28"/>
        </w:rPr>
        <w:t>
183 Резчик-лудильщик фольги                          12
</w:t>
      </w:r>
      <w:r>
        <w:br/>
      </w:r>
      <w:r>
        <w:rPr>
          <w:rFonts w:ascii="Times New Roman"/>
          <w:b w:val="false"/>
          <w:i w:val="false"/>
          <w:color w:val="000000"/>
          <w:sz w:val="28"/>
        </w:rPr>
        <w:t>
184 Склейщик пьезоэлементов, занятый на 
</w:t>
      </w:r>
      <w:r>
        <w:br/>
      </w:r>
      <w:r>
        <w:rPr>
          <w:rFonts w:ascii="Times New Roman"/>
          <w:b w:val="false"/>
          <w:i w:val="false"/>
          <w:color w:val="000000"/>
          <w:sz w:val="28"/>
        </w:rPr>
        <w:t>
    работах с бензольными лаками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Сборка пьезорезонаторов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185 Заливщик компаундами, занятый на 
</w:t>
      </w:r>
      <w:r>
        <w:br/>
      </w:r>
      <w:r>
        <w:rPr>
          <w:rFonts w:ascii="Times New Roman"/>
          <w:b w:val="false"/>
          <w:i w:val="false"/>
          <w:color w:val="000000"/>
          <w:sz w:val="28"/>
        </w:rPr>
        <w:t>
    работах с применением свинцово-оловянистого 
</w:t>
      </w:r>
      <w:r>
        <w:br/>
      </w:r>
      <w:r>
        <w:rPr>
          <w:rFonts w:ascii="Times New Roman"/>
          <w:b w:val="false"/>
          <w:i w:val="false"/>
          <w:color w:val="000000"/>
          <w:sz w:val="28"/>
        </w:rPr>
        <w:t>
    припоя                                           6
</w:t>
      </w:r>
      <w:r>
        <w:br/>
      </w:r>
      <w:r>
        <w:rPr>
          <w:rFonts w:ascii="Times New Roman"/>
          <w:b w:val="false"/>
          <w:i w:val="false"/>
          <w:color w:val="000000"/>
          <w:sz w:val="28"/>
        </w:rPr>
        <w:t>
186 Испытатель деталей и приборов 
</w:t>
      </w:r>
      <w:r>
        <w:br/>
      </w:r>
      <w:r>
        <w:rPr>
          <w:rFonts w:ascii="Times New Roman"/>
          <w:b w:val="false"/>
          <w:i w:val="false"/>
          <w:color w:val="000000"/>
          <w:sz w:val="28"/>
        </w:rPr>
        <w:t>
    электронной техники, занятый на 
</w:t>
      </w:r>
      <w:r>
        <w:br/>
      </w:r>
      <w:r>
        <w:rPr>
          <w:rFonts w:ascii="Times New Roman"/>
          <w:b w:val="false"/>
          <w:i w:val="false"/>
          <w:color w:val="000000"/>
          <w:sz w:val="28"/>
        </w:rPr>
        <w:t>
    испытании пьезорезонаторов с 
</w:t>
      </w:r>
      <w:r>
        <w:br/>
      </w:r>
      <w:r>
        <w:rPr>
          <w:rFonts w:ascii="Times New Roman"/>
          <w:b w:val="false"/>
          <w:i w:val="false"/>
          <w:color w:val="000000"/>
          <w:sz w:val="28"/>
        </w:rPr>
        <w:t>
    непосредственным нахождением в 
</w:t>
      </w:r>
      <w:r>
        <w:br/>
      </w:r>
      <w:r>
        <w:rPr>
          <w:rFonts w:ascii="Times New Roman"/>
          <w:b w:val="false"/>
          <w:i w:val="false"/>
          <w:color w:val="000000"/>
          <w:sz w:val="28"/>
        </w:rPr>
        <w:t>
    баракамерах при температуре +40 С и выше 
</w:t>
      </w:r>
      <w:r>
        <w:br/>
      </w:r>
      <w:r>
        <w:rPr>
          <w:rFonts w:ascii="Times New Roman"/>
          <w:b w:val="false"/>
          <w:i w:val="false"/>
          <w:color w:val="000000"/>
          <w:sz w:val="28"/>
        </w:rPr>
        <w:t>
    и -60 С и ниже                                   12
</w:t>
      </w:r>
      <w:r>
        <w:br/>
      </w:r>
      <w:r>
        <w:rPr>
          <w:rFonts w:ascii="Times New Roman"/>
          <w:b w:val="false"/>
          <w:i w:val="false"/>
          <w:color w:val="000000"/>
          <w:sz w:val="28"/>
        </w:rPr>
        <w:t>
187 Откачник-вакуумщик, занятый на работах  
</w:t>
      </w:r>
      <w:r>
        <w:br/>
      </w:r>
      <w:r>
        <w:rPr>
          <w:rFonts w:ascii="Times New Roman"/>
          <w:b w:val="false"/>
          <w:i w:val="false"/>
          <w:color w:val="000000"/>
          <w:sz w:val="28"/>
        </w:rPr>
        <w:t>
    с газовой горелкой                               6
</w:t>
      </w:r>
      <w:r>
        <w:br/>
      </w:r>
      <w:r>
        <w:rPr>
          <w:rFonts w:ascii="Times New Roman"/>
          <w:b w:val="false"/>
          <w:i w:val="false"/>
          <w:color w:val="000000"/>
          <w:sz w:val="28"/>
        </w:rPr>
        <w:t>
188 Сборщик кварцевых держателей, занятый 
</w:t>
      </w:r>
      <w:r>
        <w:br/>
      </w:r>
      <w:r>
        <w:rPr>
          <w:rFonts w:ascii="Times New Roman"/>
          <w:b w:val="false"/>
          <w:i w:val="false"/>
          <w:color w:val="000000"/>
          <w:sz w:val="28"/>
        </w:rPr>
        <w:t>
    на прессовке держателя стеклопорошком 
</w:t>
      </w:r>
      <w:r>
        <w:br/>
      </w:r>
      <w:r>
        <w:rPr>
          <w:rFonts w:ascii="Times New Roman"/>
          <w:b w:val="false"/>
          <w:i w:val="false"/>
          <w:color w:val="000000"/>
          <w:sz w:val="28"/>
        </w:rPr>
        <w:t>
    горячим способом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профессии пьезотехнического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189 Контролер деталей и приборов 
</w:t>
      </w:r>
      <w:r>
        <w:br/>
      </w:r>
      <w:r>
        <w:rPr>
          <w:rFonts w:ascii="Times New Roman"/>
          <w:b w:val="false"/>
          <w:i w:val="false"/>
          <w:color w:val="000000"/>
          <w:sz w:val="28"/>
        </w:rPr>
        <w:t>
    электронной техники, занятый в 
</w:t>
      </w:r>
      <w:r>
        <w:br/>
      </w:r>
      <w:r>
        <w:rPr>
          <w:rFonts w:ascii="Times New Roman"/>
          <w:b w:val="false"/>
          <w:i w:val="false"/>
          <w:color w:val="000000"/>
          <w:sz w:val="28"/>
        </w:rPr>
        <w:t>
    пьезотехническом производстве при работе 
</w:t>
      </w:r>
      <w:r>
        <w:br/>
      </w:r>
      <w:r>
        <w:rPr>
          <w:rFonts w:ascii="Times New Roman"/>
          <w:b w:val="false"/>
          <w:i w:val="false"/>
          <w:color w:val="000000"/>
          <w:sz w:val="28"/>
        </w:rPr>
        <w:t>
    на участках: керамическом, травильном и 
</w:t>
      </w:r>
      <w:r>
        <w:br/>
      </w:r>
      <w:r>
        <w:rPr>
          <w:rFonts w:ascii="Times New Roman"/>
          <w:b w:val="false"/>
          <w:i w:val="false"/>
          <w:color w:val="000000"/>
          <w:sz w:val="28"/>
        </w:rPr>
        <w:t>
    шлифовочном                                      6
</w:t>
      </w:r>
      <w:r>
        <w:br/>
      </w:r>
      <w:r>
        <w:rPr>
          <w:rFonts w:ascii="Times New Roman"/>
          <w:b w:val="false"/>
          <w:i w:val="false"/>
          <w:color w:val="000000"/>
          <w:sz w:val="28"/>
        </w:rPr>
        <w:t>
190 Металлизатор-вакуумщик, занятый на 
</w:t>
      </w:r>
      <w:r>
        <w:br/>
      </w:r>
      <w:r>
        <w:rPr>
          <w:rFonts w:ascii="Times New Roman"/>
          <w:b w:val="false"/>
          <w:i w:val="false"/>
          <w:color w:val="000000"/>
          <w:sz w:val="28"/>
        </w:rPr>
        <w:t>
    металлизации деталей гальваническим способом     6
</w:t>
      </w:r>
      <w:r>
        <w:br/>
      </w:r>
      <w:r>
        <w:rPr>
          <w:rFonts w:ascii="Times New Roman"/>
          <w:b w:val="false"/>
          <w:i w:val="false"/>
          <w:color w:val="000000"/>
          <w:sz w:val="28"/>
        </w:rPr>
        <w:t>
191 Рентгенгониометрист                              12           6
</w:t>
      </w:r>
      <w:r>
        <w:br/>
      </w:r>
      <w:r>
        <w:rPr>
          <w:rFonts w:ascii="Times New Roman"/>
          <w:b w:val="false"/>
          <w:i w:val="false"/>
          <w:color w:val="000000"/>
          <w:sz w:val="28"/>
        </w:rPr>
        <w:t>
192 Слесарь-ремонтник, электромонтер по 
</w:t>
      </w:r>
      <w:r>
        <w:br/>
      </w:r>
      <w:r>
        <w:rPr>
          <w:rFonts w:ascii="Times New Roman"/>
          <w:b w:val="false"/>
          <w:i w:val="false"/>
          <w:color w:val="000000"/>
          <w:sz w:val="28"/>
        </w:rPr>
        <w:t>
    ремонту электрооборудования, подсобный 
</w:t>
      </w:r>
      <w:r>
        <w:br/>
      </w:r>
      <w:r>
        <w:rPr>
          <w:rFonts w:ascii="Times New Roman"/>
          <w:b w:val="false"/>
          <w:i w:val="false"/>
          <w:color w:val="000000"/>
          <w:sz w:val="28"/>
        </w:rPr>
        <w:t>
    (транспортный) рабочий, непосредственно 
</w:t>
      </w:r>
      <w:r>
        <w:br/>
      </w:r>
      <w:r>
        <w:rPr>
          <w:rFonts w:ascii="Times New Roman"/>
          <w:b w:val="false"/>
          <w:i w:val="false"/>
          <w:color w:val="000000"/>
          <w:sz w:val="28"/>
        </w:rPr>
        <w:t>
    занятые на керамических участках, где 
</w:t>
      </w:r>
      <w:r>
        <w:br/>
      </w:r>
      <w:r>
        <w:rPr>
          <w:rFonts w:ascii="Times New Roman"/>
          <w:b w:val="false"/>
          <w:i w:val="false"/>
          <w:color w:val="000000"/>
          <w:sz w:val="28"/>
        </w:rPr>
        <w:t>
    применяется шихта, содержащая свинец             6
</w:t>
      </w:r>
      <w:r>
        <w:br/>
      </w:r>
      <w:r>
        <w:rPr>
          <w:rFonts w:ascii="Times New Roman"/>
          <w:b w:val="false"/>
          <w:i w:val="false"/>
          <w:color w:val="000000"/>
          <w:sz w:val="28"/>
        </w:rPr>
        <w:t>
193 Токарь, занятый обработкой керамических 
</w:t>
      </w:r>
      <w:r>
        <w:br/>
      </w:r>
      <w:r>
        <w:rPr>
          <w:rFonts w:ascii="Times New Roman"/>
          <w:b w:val="false"/>
          <w:i w:val="false"/>
          <w:color w:val="000000"/>
          <w:sz w:val="28"/>
        </w:rPr>
        <w:t>
    изделий сухим способом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 ПРОИЗВОДСТВО ТЕРМОМЕТРОВ И АРЕОМЕТРОВ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термометров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   Вакуумщик, занятый наполнением 
</w:t>
      </w:r>
      <w:r>
        <w:br/>
      </w:r>
      <w:r>
        <w:rPr>
          <w:rFonts w:ascii="Times New Roman"/>
          <w:b w:val="false"/>
          <w:i w:val="false"/>
          <w:color w:val="000000"/>
          <w:sz w:val="28"/>
        </w:rPr>
        <w:t>
    нертутных термометров                            6
</w:t>
      </w:r>
      <w:r>
        <w:br/>
      </w:r>
      <w:r>
        <w:rPr>
          <w:rFonts w:ascii="Times New Roman"/>
          <w:b w:val="false"/>
          <w:i w:val="false"/>
          <w:color w:val="000000"/>
          <w:sz w:val="28"/>
        </w:rPr>
        <w:t>
2   Вымеряльщик и сборщик приборов из 
</w:t>
      </w:r>
      <w:r>
        <w:br/>
      </w:r>
      <w:r>
        <w:rPr>
          <w:rFonts w:ascii="Times New Roman"/>
          <w:b w:val="false"/>
          <w:i w:val="false"/>
          <w:color w:val="000000"/>
          <w:sz w:val="28"/>
        </w:rPr>
        <w:t>
    стекла, непосредственно занятые на 
</w:t>
      </w:r>
      <w:r>
        <w:br/>
      </w:r>
      <w:r>
        <w:rPr>
          <w:rFonts w:ascii="Times New Roman"/>
          <w:b w:val="false"/>
          <w:i w:val="false"/>
          <w:color w:val="000000"/>
          <w:sz w:val="28"/>
        </w:rPr>
        <w:t>
    конвейере сборки термоампул на участках 
</w:t>
      </w:r>
      <w:r>
        <w:br/>
      </w:r>
      <w:r>
        <w:rPr>
          <w:rFonts w:ascii="Times New Roman"/>
          <w:b w:val="false"/>
          <w:i w:val="false"/>
          <w:color w:val="000000"/>
          <w:sz w:val="28"/>
        </w:rPr>
        <w:t>
    работы с газовыми горелками                      6
</w:t>
      </w:r>
      <w:r>
        <w:br/>
      </w:r>
      <w:r>
        <w:rPr>
          <w:rFonts w:ascii="Times New Roman"/>
          <w:b w:val="false"/>
          <w:i w:val="false"/>
          <w:color w:val="000000"/>
          <w:sz w:val="28"/>
        </w:rPr>
        <w:t>
3   Гардеробщик, занятый хранением 
</w:t>
      </w:r>
      <w:r>
        <w:br/>
      </w:r>
      <w:r>
        <w:rPr>
          <w:rFonts w:ascii="Times New Roman"/>
          <w:b w:val="false"/>
          <w:i w:val="false"/>
          <w:color w:val="000000"/>
          <w:sz w:val="28"/>
        </w:rPr>
        <w:t>
    спецодежды в ртутных цехах                       6
</w:t>
      </w:r>
      <w:r>
        <w:br/>
      </w:r>
      <w:r>
        <w:rPr>
          <w:rFonts w:ascii="Times New Roman"/>
          <w:b w:val="false"/>
          <w:i w:val="false"/>
          <w:color w:val="000000"/>
          <w:sz w:val="28"/>
        </w:rPr>
        <w:t>
4   Контролер стекольного производства, 
</w:t>
      </w:r>
      <w:r>
        <w:br/>
      </w:r>
      <w:r>
        <w:rPr>
          <w:rFonts w:ascii="Times New Roman"/>
          <w:b w:val="false"/>
          <w:i w:val="false"/>
          <w:color w:val="000000"/>
          <w:sz w:val="28"/>
        </w:rPr>
        <w:t>
    занятый на работе на верхних площадках машин ВВС 12
</w:t>
      </w:r>
      <w:r>
        <w:br/>
      </w:r>
      <w:r>
        <w:rPr>
          <w:rFonts w:ascii="Times New Roman"/>
          <w:b w:val="false"/>
          <w:i w:val="false"/>
          <w:color w:val="000000"/>
          <w:sz w:val="28"/>
        </w:rPr>
        <w:t>
5   Контролер стекольного производства, 
</w:t>
      </w:r>
      <w:r>
        <w:br/>
      </w:r>
      <w:r>
        <w:rPr>
          <w:rFonts w:ascii="Times New Roman"/>
          <w:b w:val="false"/>
          <w:i w:val="false"/>
          <w:color w:val="000000"/>
          <w:sz w:val="28"/>
        </w:rPr>
        <w:t>
    занятый на проверке заготовок капилляров 
</w:t>
      </w:r>
      <w:r>
        <w:br/>
      </w:r>
      <w:r>
        <w:rPr>
          <w:rFonts w:ascii="Times New Roman"/>
          <w:b w:val="false"/>
          <w:i w:val="false"/>
          <w:color w:val="000000"/>
          <w:sz w:val="28"/>
        </w:rPr>
        <w:t>
    в темном помещении                               6
</w:t>
      </w:r>
      <w:r>
        <w:br/>
      </w:r>
      <w:r>
        <w:rPr>
          <w:rFonts w:ascii="Times New Roman"/>
          <w:b w:val="false"/>
          <w:i w:val="false"/>
          <w:color w:val="000000"/>
          <w:sz w:val="28"/>
        </w:rPr>
        <w:t>
6   Лифтер, занятый в отделении:
</w:t>
      </w:r>
      <w:r>
        <w:br/>
      </w:r>
      <w:r>
        <w:rPr>
          <w:rFonts w:ascii="Times New Roman"/>
          <w:b w:val="false"/>
          <w:i w:val="false"/>
          <w:color w:val="000000"/>
          <w:sz w:val="28"/>
        </w:rPr>
        <w:t>
    1) с открытой ртутью                             12           6
</w:t>
      </w:r>
      <w:r>
        <w:br/>
      </w:r>
      <w:r>
        <w:rPr>
          <w:rFonts w:ascii="Times New Roman"/>
          <w:b w:val="false"/>
          <w:i w:val="false"/>
          <w:color w:val="000000"/>
          <w:sz w:val="28"/>
        </w:rPr>
        <w:t>
    2) с закрытой ртутью                             6
</w:t>
      </w:r>
      <w:r>
        <w:br/>
      </w:r>
      <w:r>
        <w:rPr>
          <w:rFonts w:ascii="Times New Roman"/>
          <w:b w:val="false"/>
          <w:i w:val="false"/>
          <w:color w:val="000000"/>
          <w:sz w:val="28"/>
        </w:rPr>
        <w:t>
7   Маркировщик, занятый клеймением 
</w:t>
      </w:r>
      <w:r>
        <w:br/>
      </w:r>
      <w:r>
        <w:rPr>
          <w:rFonts w:ascii="Times New Roman"/>
          <w:b w:val="false"/>
          <w:i w:val="false"/>
          <w:color w:val="000000"/>
          <w:sz w:val="28"/>
        </w:rPr>
        <w:t>
    термометров плавиковой кислотой                  12
</w:t>
      </w:r>
      <w:r>
        <w:br/>
      </w:r>
      <w:r>
        <w:rPr>
          <w:rFonts w:ascii="Times New Roman"/>
          <w:b w:val="false"/>
          <w:i w:val="false"/>
          <w:color w:val="000000"/>
          <w:sz w:val="28"/>
        </w:rPr>
        <w:t>
8   Машинист по стирке спецодежды, занятый 
</w:t>
      </w:r>
      <w:r>
        <w:br/>
      </w:r>
      <w:r>
        <w:rPr>
          <w:rFonts w:ascii="Times New Roman"/>
          <w:b w:val="false"/>
          <w:i w:val="false"/>
          <w:color w:val="000000"/>
          <w:sz w:val="28"/>
        </w:rPr>
        <w:t>
    стиркой и ремонтом спецодежды, 
</w:t>
      </w:r>
      <w:r>
        <w:br/>
      </w:r>
      <w:r>
        <w:rPr>
          <w:rFonts w:ascii="Times New Roman"/>
          <w:b w:val="false"/>
          <w:i w:val="false"/>
          <w:color w:val="000000"/>
          <w:sz w:val="28"/>
        </w:rPr>
        <w:t>
    загрязненной ртутью                              12           6
</w:t>
      </w:r>
      <w:r>
        <w:br/>
      </w:r>
      <w:r>
        <w:rPr>
          <w:rFonts w:ascii="Times New Roman"/>
          <w:b w:val="false"/>
          <w:i w:val="false"/>
          <w:color w:val="000000"/>
          <w:sz w:val="28"/>
        </w:rPr>
        <w:t>
9   Микроскопист, занятый на калибровке и 
</w:t>
      </w:r>
      <w:r>
        <w:br/>
      </w:r>
      <w:r>
        <w:rPr>
          <w:rFonts w:ascii="Times New Roman"/>
          <w:b w:val="false"/>
          <w:i w:val="false"/>
          <w:color w:val="000000"/>
          <w:sz w:val="28"/>
        </w:rPr>
        <w:t>
    контроле капилляров при постоянной 
</w:t>
      </w:r>
      <w:r>
        <w:br/>
      </w:r>
      <w:r>
        <w:rPr>
          <w:rFonts w:ascii="Times New Roman"/>
          <w:b w:val="false"/>
          <w:i w:val="false"/>
          <w:color w:val="000000"/>
          <w:sz w:val="28"/>
        </w:rPr>
        <w:t>
    работе в темном помещении                        6
</w:t>
      </w:r>
      <w:r>
        <w:br/>
      </w:r>
      <w:r>
        <w:rPr>
          <w:rFonts w:ascii="Times New Roman"/>
          <w:b w:val="false"/>
          <w:i w:val="false"/>
          <w:color w:val="000000"/>
          <w:sz w:val="28"/>
        </w:rPr>
        <w:t>
10  Мойщик, занятый мойкой изделий с 
</w:t>
      </w:r>
      <w:r>
        <w:br/>
      </w:r>
      <w:r>
        <w:rPr>
          <w:rFonts w:ascii="Times New Roman"/>
          <w:b w:val="false"/>
          <w:i w:val="false"/>
          <w:color w:val="000000"/>
          <w:sz w:val="28"/>
        </w:rPr>
        <w:t>
    применением кислот и протиркой 
</w:t>
      </w:r>
      <w:r>
        <w:br/>
      </w:r>
      <w:r>
        <w:rPr>
          <w:rFonts w:ascii="Times New Roman"/>
          <w:b w:val="false"/>
          <w:i w:val="false"/>
          <w:color w:val="000000"/>
          <w:sz w:val="28"/>
        </w:rPr>
        <w:t>
    термометров толуолом                             6
</w:t>
      </w:r>
      <w:r>
        <w:br/>
      </w:r>
      <w:r>
        <w:rPr>
          <w:rFonts w:ascii="Times New Roman"/>
          <w:b w:val="false"/>
          <w:i w:val="false"/>
          <w:color w:val="000000"/>
          <w:sz w:val="28"/>
        </w:rPr>
        <w:t>
11  Обувщик по ремонту обуви, занятый на 
</w:t>
      </w:r>
      <w:r>
        <w:br/>
      </w:r>
      <w:r>
        <w:rPr>
          <w:rFonts w:ascii="Times New Roman"/>
          <w:b w:val="false"/>
          <w:i w:val="false"/>
          <w:color w:val="000000"/>
          <w:sz w:val="28"/>
        </w:rPr>
        <w:t>
    работе в ртутных цехах                           12           6
</w:t>
      </w:r>
      <w:r>
        <w:br/>
      </w:r>
      <w:r>
        <w:rPr>
          <w:rFonts w:ascii="Times New Roman"/>
          <w:b w:val="false"/>
          <w:i w:val="false"/>
          <w:color w:val="000000"/>
          <w:sz w:val="28"/>
        </w:rPr>
        <w:t>
12  Отливщик, занятый отливкой толуола               6
</w:t>
      </w:r>
      <w:r>
        <w:br/>
      </w:r>
      <w:r>
        <w:rPr>
          <w:rFonts w:ascii="Times New Roman"/>
          <w:b w:val="false"/>
          <w:i w:val="false"/>
          <w:color w:val="000000"/>
          <w:sz w:val="28"/>
        </w:rPr>
        <w:t>
13  Отметчик ареометров и термометров, 
</w:t>
      </w:r>
      <w:r>
        <w:br/>
      </w:r>
      <w:r>
        <w:rPr>
          <w:rFonts w:ascii="Times New Roman"/>
          <w:b w:val="false"/>
          <w:i w:val="false"/>
          <w:color w:val="000000"/>
          <w:sz w:val="28"/>
        </w:rPr>
        <w:t>
    занятый предварительной отметкой  
</w:t>
      </w:r>
      <w:r>
        <w:br/>
      </w:r>
      <w:r>
        <w:rPr>
          <w:rFonts w:ascii="Times New Roman"/>
          <w:b w:val="false"/>
          <w:i w:val="false"/>
          <w:color w:val="000000"/>
          <w:sz w:val="28"/>
        </w:rPr>
        <w:t>
    термометров, наполненных толуолом                6
</w:t>
      </w:r>
      <w:r>
        <w:br/>
      </w:r>
      <w:r>
        <w:rPr>
          <w:rFonts w:ascii="Times New Roman"/>
          <w:b w:val="false"/>
          <w:i w:val="false"/>
          <w:color w:val="000000"/>
          <w:sz w:val="28"/>
        </w:rPr>
        <w:t>
14  Рабочие, занятые наладкой аппаратов 
</w:t>
      </w:r>
      <w:r>
        <w:br/>
      </w:r>
      <w:r>
        <w:rPr>
          <w:rFonts w:ascii="Times New Roman"/>
          <w:b w:val="false"/>
          <w:i w:val="false"/>
          <w:color w:val="000000"/>
          <w:sz w:val="28"/>
        </w:rPr>
        <w:t>
    вымерения с применением ртути                    6
</w:t>
      </w:r>
      <w:r>
        <w:br/>
      </w:r>
      <w:r>
        <w:rPr>
          <w:rFonts w:ascii="Times New Roman"/>
          <w:b w:val="false"/>
          <w:i w:val="false"/>
          <w:color w:val="000000"/>
          <w:sz w:val="28"/>
        </w:rPr>
        <w:t>
15  Работники, непосредственно занятые на 
</w:t>
      </w:r>
      <w:r>
        <w:br/>
      </w:r>
      <w:r>
        <w:rPr>
          <w:rFonts w:ascii="Times New Roman"/>
          <w:b w:val="false"/>
          <w:i w:val="false"/>
          <w:color w:val="000000"/>
          <w:sz w:val="28"/>
        </w:rPr>
        <w:t>
    заполнении приборов ртутью (очистка 
</w:t>
      </w:r>
      <w:r>
        <w:br/>
      </w:r>
      <w:r>
        <w:rPr>
          <w:rFonts w:ascii="Times New Roman"/>
          <w:b w:val="false"/>
          <w:i w:val="false"/>
          <w:color w:val="000000"/>
          <w:sz w:val="28"/>
        </w:rPr>
        <w:t>
    ртути, наполнение приборов ртутью, 
</w:t>
      </w:r>
      <w:r>
        <w:br/>
      </w:r>
      <w:r>
        <w:rPr>
          <w:rFonts w:ascii="Times New Roman"/>
          <w:b w:val="false"/>
          <w:i w:val="false"/>
          <w:color w:val="000000"/>
          <w:sz w:val="28"/>
        </w:rPr>
        <w:t>
    калибровка ртутью капилляров 
</w:t>
      </w:r>
      <w:r>
        <w:br/>
      </w:r>
      <w:r>
        <w:rPr>
          <w:rFonts w:ascii="Times New Roman"/>
          <w:b w:val="false"/>
          <w:i w:val="false"/>
          <w:color w:val="000000"/>
          <w:sz w:val="28"/>
        </w:rPr>
        <w:t>
    термометров, извлечение ртути из 
</w:t>
      </w:r>
      <w:r>
        <w:br/>
      </w:r>
      <w:r>
        <w:rPr>
          <w:rFonts w:ascii="Times New Roman"/>
          <w:b w:val="false"/>
          <w:i w:val="false"/>
          <w:color w:val="000000"/>
          <w:sz w:val="28"/>
        </w:rPr>
        <w:t>
    приборов, работа в отделе старения термометров)  24           6
</w:t>
      </w:r>
      <w:r>
        <w:br/>
      </w:r>
      <w:r>
        <w:rPr>
          <w:rFonts w:ascii="Times New Roman"/>
          <w:b w:val="false"/>
          <w:i w:val="false"/>
          <w:color w:val="000000"/>
          <w:sz w:val="28"/>
        </w:rPr>
        <w:t>
16  Работники, непосредственно занятые на 
</w:t>
      </w:r>
      <w:r>
        <w:br/>
      </w:r>
      <w:r>
        <w:rPr>
          <w:rFonts w:ascii="Times New Roman"/>
          <w:b w:val="false"/>
          <w:i w:val="false"/>
          <w:color w:val="000000"/>
          <w:sz w:val="28"/>
        </w:rPr>
        <w:t>
    изготовлении ртутных термометров на 
</w:t>
      </w:r>
      <w:r>
        <w:br/>
      </w:r>
      <w:r>
        <w:rPr>
          <w:rFonts w:ascii="Times New Roman"/>
          <w:b w:val="false"/>
          <w:i w:val="false"/>
          <w:color w:val="000000"/>
          <w:sz w:val="28"/>
        </w:rPr>
        <w:t>
    участках с закрытой ртутью                       12           6
</w:t>
      </w:r>
      <w:r>
        <w:br/>
      </w:r>
      <w:r>
        <w:rPr>
          <w:rFonts w:ascii="Times New Roman"/>
          <w:b w:val="false"/>
          <w:i w:val="false"/>
          <w:color w:val="000000"/>
          <w:sz w:val="28"/>
        </w:rPr>
        <w:t>
17  Рабочие, непосредственно занятые на 
</w:t>
      </w:r>
      <w:r>
        <w:br/>
      </w:r>
      <w:r>
        <w:rPr>
          <w:rFonts w:ascii="Times New Roman"/>
          <w:b w:val="false"/>
          <w:i w:val="false"/>
          <w:color w:val="000000"/>
          <w:sz w:val="28"/>
        </w:rPr>
        <w:t>
    работах по снятию натяжения на 
</w:t>
      </w:r>
      <w:r>
        <w:br/>
      </w:r>
      <w:r>
        <w:rPr>
          <w:rFonts w:ascii="Times New Roman"/>
          <w:b w:val="false"/>
          <w:i w:val="false"/>
          <w:color w:val="000000"/>
          <w:sz w:val="28"/>
        </w:rPr>
        <w:t>
    транспортной электроспирали горячим способом     6
</w:t>
      </w:r>
      <w:r>
        <w:br/>
      </w:r>
      <w:r>
        <w:rPr>
          <w:rFonts w:ascii="Times New Roman"/>
          <w:b w:val="false"/>
          <w:i w:val="false"/>
          <w:color w:val="000000"/>
          <w:sz w:val="28"/>
        </w:rPr>
        <w:t>
18  Стеклодув, занятый выжиганием 
</w:t>
      </w:r>
      <w:r>
        <w:br/>
      </w:r>
      <w:r>
        <w:rPr>
          <w:rFonts w:ascii="Times New Roman"/>
          <w:b w:val="false"/>
          <w:i w:val="false"/>
          <w:color w:val="000000"/>
          <w:sz w:val="28"/>
        </w:rPr>
        <w:t>
    капилляров термометров, наполненных толуолом     6
</w:t>
      </w:r>
      <w:r>
        <w:br/>
      </w:r>
      <w:r>
        <w:rPr>
          <w:rFonts w:ascii="Times New Roman"/>
          <w:b w:val="false"/>
          <w:i w:val="false"/>
          <w:color w:val="000000"/>
          <w:sz w:val="28"/>
        </w:rPr>
        <w:t>
19  Слесарь-ремонтник, слесарь-
</w:t>
      </w:r>
      <w:r>
        <w:br/>
      </w:r>
      <w:r>
        <w:rPr>
          <w:rFonts w:ascii="Times New Roman"/>
          <w:b w:val="false"/>
          <w:i w:val="false"/>
          <w:color w:val="000000"/>
          <w:sz w:val="28"/>
        </w:rPr>
        <w:t>
    трубопроводчик, электромонтер по 
</w:t>
      </w:r>
      <w:r>
        <w:br/>
      </w:r>
      <w:r>
        <w:rPr>
          <w:rFonts w:ascii="Times New Roman"/>
          <w:b w:val="false"/>
          <w:i w:val="false"/>
          <w:color w:val="000000"/>
          <w:sz w:val="28"/>
        </w:rPr>
        <w:t>
    обслуживанию электрооборудования, 
</w:t>
      </w:r>
      <w:r>
        <w:br/>
      </w:r>
      <w:r>
        <w:rPr>
          <w:rFonts w:ascii="Times New Roman"/>
          <w:b w:val="false"/>
          <w:i w:val="false"/>
          <w:color w:val="000000"/>
          <w:sz w:val="28"/>
        </w:rPr>
        <w:t>
    подсобный (транспортный) рабочий и 
</w:t>
      </w:r>
      <w:r>
        <w:br/>
      </w:r>
      <w:r>
        <w:rPr>
          <w:rFonts w:ascii="Times New Roman"/>
          <w:b w:val="false"/>
          <w:i w:val="false"/>
          <w:color w:val="000000"/>
          <w:sz w:val="28"/>
        </w:rPr>
        <w:t>
    уборщик производственных помещений, 
</w:t>
      </w:r>
      <w:r>
        <w:br/>
      </w:r>
      <w:r>
        <w:rPr>
          <w:rFonts w:ascii="Times New Roman"/>
          <w:b w:val="false"/>
          <w:i w:val="false"/>
          <w:color w:val="000000"/>
          <w:sz w:val="28"/>
        </w:rPr>
        <w:t>
    постоянно работающие в ртутных цехах             12           6
</w:t>
      </w:r>
      <w:r>
        <w:br/>
      </w:r>
      <w:r>
        <w:rPr>
          <w:rFonts w:ascii="Times New Roman"/>
          <w:b w:val="false"/>
          <w:i w:val="false"/>
          <w:color w:val="000000"/>
          <w:sz w:val="28"/>
        </w:rPr>
        <w:t>
20  Травильщик стекла плавиковой кислотой            12           6
</w:t>
      </w:r>
      <w:r>
        <w:br/>
      </w:r>
      <w:r>
        <w:rPr>
          <w:rFonts w:ascii="Times New Roman"/>
          <w:b w:val="false"/>
          <w:i w:val="false"/>
          <w:color w:val="000000"/>
          <w:sz w:val="28"/>
        </w:rPr>
        <w:t>
21  Электромеханик по лифтам, занятый по 
</w:t>
      </w:r>
      <w:r>
        <w:br/>
      </w:r>
      <w:r>
        <w:rPr>
          <w:rFonts w:ascii="Times New Roman"/>
          <w:b w:val="false"/>
          <w:i w:val="false"/>
          <w:color w:val="000000"/>
          <w:sz w:val="28"/>
        </w:rPr>
        <w:t>
    ремонту лифтов ртутного отделения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ареометров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Варщик смолки, занятый приготовлением 
</w:t>
      </w:r>
      <w:r>
        <w:br/>
      </w:r>
      <w:r>
        <w:rPr>
          <w:rFonts w:ascii="Times New Roman"/>
          <w:b w:val="false"/>
          <w:i w:val="false"/>
          <w:color w:val="000000"/>
          <w:sz w:val="28"/>
        </w:rPr>
        <w:t>
    смолки для ареометров                            6
</w:t>
      </w:r>
      <w:r>
        <w:br/>
      </w:r>
      <w:r>
        <w:rPr>
          <w:rFonts w:ascii="Times New Roman"/>
          <w:b w:val="false"/>
          <w:i w:val="false"/>
          <w:color w:val="000000"/>
          <w:sz w:val="28"/>
        </w:rPr>
        <w:t>
23  Загрузчик-выгрузчик термозаготовок, 
</w:t>
      </w:r>
      <w:r>
        <w:br/>
      </w:r>
      <w:r>
        <w:rPr>
          <w:rFonts w:ascii="Times New Roman"/>
          <w:b w:val="false"/>
          <w:i w:val="false"/>
          <w:color w:val="000000"/>
          <w:sz w:val="28"/>
        </w:rPr>
        <w:t>
    отметчик ареометров и термометров и 
</w:t>
      </w:r>
      <w:r>
        <w:br/>
      </w:r>
      <w:r>
        <w:rPr>
          <w:rFonts w:ascii="Times New Roman"/>
          <w:b w:val="false"/>
          <w:i w:val="false"/>
          <w:color w:val="000000"/>
          <w:sz w:val="28"/>
        </w:rPr>
        <w:t>
    контролер стекольного производства, 
</w:t>
      </w:r>
      <w:r>
        <w:br/>
      </w:r>
      <w:r>
        <w:rPr>
          <w:rFonts w:ascii="Times New Roman"/>
          <w:b w:val="false"/>
          <w:i w:val="false"/>
          <w:color w:val="000000"/>
          <w:sz w:val="28"/>
        </w:rPr>
        <w:t>
    занятые при работе с бензолом, эфирами
</w:t>
      </w:r>
      <w:r>
        <w:br/>
      </w:r>
      <w:r>
        <w:rPr>
          <w:rFonts w:ascii="Times New Roman"/>
          <w:b w:val="false"/>
          <w:i w:val="false"/>
          <w:color w:val="000000"/>
          <w:sz w:val="28"/>
        </w:rPr>
        <w:t>
    и кислотами                                      6
</w:t>
      </w:r>
      <w:r>
        <w:br/>
      </w:r>
      <w:r>
        <w:rPr>
          <w:rFonts w:ascii="Times New Roman"/>
          <w:b w:val="false"/>
          <w:i w:val="false"/>
          <w:color w:val="000000"/>
          <w:sz w:val="28"/>
        </w:rPr>
        <w:t>
24  Маркировщик, занятый на маркировке 
</w:t>
      </w:r>
      <w:r>
        <w:br/>
      </w:r>
      <w:r>
        <w:rPr>
          <w:rFonts w:ascii="Times New Roman"/>
          <w:b w:val="false"/>
          <w:i w:val="false"/>
          <w:color w:val="000000"/>
          <w:sz w:val="28"/>
        </w:rPr>
        <w:t>
    стеклоизделий с применением флюса, 
</w:t>
      </w:r>
      <w:r>
        <w:br/>
      </w:r>
      <w:r>
        <w:rPr>
          <w:rFonts w:ascii="Times New Roman"/>
          <w:b w:val="false"/>
          <w:i w:val="false"/>
          <w:color w:val="000000"/>
          <w:sz w:val="28"/>
        </w:rPr>
        <w:t>
    содержащего окись свинца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 ГРАНИЛЬНОЕ ПРОИЗВОДСТВО АЛМАЗОВ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Обдирщик алмазов                                 6
</w:t>
      </w:r>
      <w:r>
        <w:br/>
      </w:r>
      <w:r>
        <w:rPr>
          <w:rFonts w:ascii="Times New Roman"/>
          <w:b w:val="false"/>
          <w:i w:val="false"/>
          <w:color w:val="000000"/>
          <w:sz w:val="28"/>
        </w:rPr>
        <w:t>
2   Огранщик алмазов в бриллианты                    6
</w:t>
      </w:r>
      <w:r>
        <w:br/>
      </w:r>
      <w:r>
        <w:rPr>
          <w:rFonts w:ascii="Times New Roman"/>
          <w:b w:val="false"/>
          <w:i w:val="false"/>
          <w:color w:val="000000"/>
          <w:sz w:val="28"/>
        </w:rPr>
        <w:t>
3   Промывщик бриллиантов и алмазов                  6
</w:t>
      </w:r>
      <w:r>
        <w:br/>
      </w:r>
      <w:r>
        <w:rPr>
          <w:rFonts w:ascii="Times New Roman"/>
          <w:b w:val="false"/>
          <w:i w:val="false"/>
          <w:color w:val="000000"/>
          <w:sz w:val="28"/>
        </w:rPr>
        <w:t>
4   Рабочие, занятые на контроле бриллиантов         6
</w:t>
      </w:r>
      <w:r>
        <w:br/>
      </w:r>
      <w:r>
        <w:rPr>
          <w:rFonts w:ascii="Times New Roman"/>
          <w:b w:val="false"/>
          <w:i w:val="false"/>
          <w:color w:val="000000"/>
          <w:sz w:val="28"/>
        </w:rPr>
        <w:t>
5   Разметчик алмазов                                6
</w:t>
      </w:r>
      <w:r>
        <w:br/>
      </w:r>
      <w:r>
        <w:rPr>
          <w:rFonts w:ascii="Times New Roman"/>
          <w:b w:val="false"/>
          <w:i w:val="false"/>
          <w:color w:val="000000"/>
          <w:sz w:val="28"/>
        </w:rPr>
        <w:t>
6   Раскольщик алмазов                               6
</w:t>
      </w:r>
      <w:r>
        <w:br/>
      </w:r>
      <w:r>
        <w:rPr>
          <w:rFonts w:ascii="Times New Roman"/>
          <w:b w:val="false"/>
          <w:i w:val="false"/>
          <w:color w:val="000000"/>
          <w:sz w:val="28"/>
        </w:rPr>
        <w:t>
7   Распильщик алмазов                               6
</w:t>
      </w:r>
      <w:r>
        <w:br/>
      </w:r>
      <w:r>
        <w:rPr>
          <w:rFonts w:ascii="Times New Roman"/>
          <w:b w:val="false"/>
          <w:i w:val="false"/>
          <w:color w:val="000000"/>
          <w:sz w:val="28"/>
        </w:rPr>
        <w:t>
8   Сортировщик кристаллограф алмазов                6
</w:t>
      </w:r>
      <w:r>
        <w:br/>
      </w:r>
      <w:r>
        <w:rPr>
          <w:rFonts w:ascii="Times New Roman"/>
          <w:b w:val="false"/>
          <w:i w:val="false"/>
          <w:color w:val="000000"/>
          <w:sz w:val="28"/>
        </w:rPr>
        <w:t>
9   Установщик алмазов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 ЮВЕЛИРНОЕ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Гравер, занятый изготовлением штампов            6
</w:t>
      </w:r>
      <w:r>
        <w:br/>
      </w:r>
      <w:r>
        <w:rPr>
          <w:rFonts w:ascii="Times New Roman"/>
          <w:b w:val="false"/>
          <w:i w:val="false"/>
          <w:color w:val="000000"/>
          <w:sz w:val="28"/>
        </w:rPr>
        <w:t>
2   Гранильщик-полировщик по янтарю, 
</w:t>
      </w:r>
      <w:r>
        <w:br/>
      </w:r>
      <w:r>
        <w:rPr>
          <w:rFonts w:ascii="Times New Roman"/>
          <w:b w:val="false"/>
          <w:i w:val="false"/>
          <w:color w:val="000000"/>
          <w:sz w:val="28"/>
        </w:rPr>
        <w:t>
    занятый на работах сухим способом                6
</w:t>
      </w:r>
      <w:r>
        <w:br/>
      </w:r>
      <w:r>
        <w:rPr>
          <w:rFonts w:ascii="Times New Roman"/>
          <w:b w:val="false"/>
          <w:i w:val="false"/>
          <w:color w:val="000000"/>
          <w:sz w:val="28"/>
        </w:rPr>
        <w:t>
3   Заготовщик черни                                 12
</w:t>
      </w:r>
      <w:r>
        <w:br/>
      </w:r>
      <w:r>
        <w:rPr>
          <w:rFonts w:ascii="Times New Roman"/>
          <w:b w:val="false"/>
          <w:i w:val="false"/>
          <w:color w:val="000000"/>
          <w:sz w:val="28"/>
        </w:rPr>
        <w:t>
4   Обжигальщик                                      12
</w:t>
      </w:r>
      <w:r>
        <w:br/>
      </w:r>
      <w:r>
        <w:rPr>
          <w:rFonts w:ascii="Times New Roman"/>
          <w:b w:val="false"/>
          <w:i w:val="false"/>
          <w:color w:val="000000"/>
          <w:sz w:val="28"/>
        </w:rPr>
        <w:t>
5   Огранщик, занятый гранением сухим способом       12
</w:t>
      </w:r>
      <w:r>
        <w:br/>
      </w:r>
      <w:r>
        <w:rPr>
          <w:rFonts w:ascii="Times New Roman"/>
          <w:b w:val="false"/>
          <w:i w:val="false"/>
          <w:color w:val="000000"/>
          <w:sz w:val="28"/>
        </w:rPr>
        <w:t>
6   Приготовитель эмаль-порошка, занятый на 
</w:t>
      </w:r>
      <w:r>
        <w:br/>
      </w:r>
      <w:r>
        <w:rPr>
          <w:rFonts w:ascii="Times New Roman"/>
          <w:b w:val="false"/>
          <w:i w:val="false"/>
          <w:color w:val="000000"/>
          <w:sz w:val="28"/>
        </w:rPr>
        <w:t>
    дроблении и растирке эмали                       6
</w:t>
      </w:r>
      <w:r>
        <w:br/>
      </w:r>
      <w:r>
        <w:rPr>
          <w:rFonts w:ascii="Times New Roman"/>
          <w:b w:val="false"/>
          <w:i w:val="false"/>
          <w:color w:val="000000"/>
          <w:sz w:val="28"/>
        </w:rPr>
        <w:t>
7   Формовщик деталей из стекла, занятый 
</w:t>
      </w:r>
      <w:r>
        <w:br/>
      </w:r>
      <w:r>
        <w:rPr>
          <w:rFonts w:ascii="Times New Roman"/>
          <w:b w:val="false"/>
          <w:i w:val="false"/>
          <w:color w:val="000000"/>
          <w:sz w:val="28"/>
        </w:rPr>
        <w:t>
    формовкой камней                                 6
</w:t>
      </w:r>
      <w:r>
        <w:br/>
      </w:r>
      <w:r>
        <w:rPr>
          <w:rFonts w:ascii="Times New Roman"/>
          <w:b w:val="false"/>
          <w:i w:val="false"/>
          <w:color w:val="000000"/>
          <w:sz w:val="28"/>
        </w:rPr>
        <w:t>
8   Чернильщик по серебру                            12
</w:t>
      </w:r>
      <w:r>
        <w:br/>
      </w:r>
      <w:r>
        <w:rPr>
          <w:rFonts w:ascii="Times New Roman"/>
          <w:b w:val="false"/>
          <w:i w:val="false"/>
          <w:color w:val="000000"/>
          <w:sz w:val="28"/>
        </w:rPr>
        <w:t>
9   Эмальер, занятый эмалированием горячим способом  12
</w:t>
      </w:r>
      <w:r>
        <w:br/>
      </w:r>
      <w:r>
        <w:rPr>
          <w:rFonts w:ascii="Times New Roman"/>
          <w:b w:val="false"/>
          <w:i w:val="false"/>
          <w:color w:val="000000"/>
          <w:sz w:val="28"/>
        </w:rPr>
        <w:t>
10  Ювелир-монтировщик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 ПРОИЗВОДСТВО СТРОИТЕЛЬНЫХ МАТЕРИАЛОВ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ЦЕМЕНТА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Добыча и подготовка сырья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Бункеровщик, занятый разбивкой и свалкой сырья   6
</w:t>
      </w:r>
      <w:r>
        <w:br/>
      </w:r>
      <w:r>
        <w:rPr>
          <w:rFonts w:ascii="Times New Roman"/>
          <w:b w:val="false"/>
          <w:i w:val="false"/>
          <w:color w:val="000000"/>
          <w:sz w:val="28"/>
        </w:rPr>
        <w:t>
2   Дробильщик                                       6
</w:t>
      </w:r>
      <w:r>
        <w:br/>
      </w:r>
      <w:r>
        <w:rPr>
          <w:rFonts w:ascii="Times New Roman"/>
          <w:b w:val="false"/>
          <w:i w:val="false"/>
          <w:color w:val="000000"/>
          <w:sz w:val="28"/>
        </w:rPr>
        <w:t>
3   Дозировщик, занятый обслуживанием 
</w:t>
      </w:r>
      <w:r>
        <w:br/>
      </w:r>
      <w:r>
        <w:rPr>
          <w:rFonts w:ascii="Times New Roman"/>
          <w:b w:val="false"/>
          <w:i w:val="false"/>
          <w:color w:val="000000"/>
          <w:sz w:val="28"/>
        </w:rPr>
        <w:t>
    весовых дозаторов шихты                          6
</w:t>
      </w:r>
      <w:r>
        <w:br/>
      </w:r>
      <w:r>
        <w:rPr>
          <w:rFonts w:ascii="Times New Roman"/>
          <w:b w:val="false"/>
          <w:i w:val="false"/>
          <w:color w:val="000000"/>
          <w:sz w:val="28"/>
        </w:rPr>
        <w:t>
4   Дозировщик-смесительщик на шнеках                6
</w:t>
      </w:r>
      <w:r>
        <w:br/>
      </w:r>
      <w:r>
        <w:rPr>
          <w:rFonts w:ascii="Times New Roman"/>
          <w:b w:val="false"/>
          <w:i w:val="false"/>
          <w:color w:val="000000"/>
          <w:sz w:val="28"/>
        </w:rPr>
        <w:t>
5   Машинист сырьевых мельниц, занятый:
</w:t>
      </w:r>
      <w:r>
        <w:br/>
      </w:r>
      <w:r>
        <w:rPr>
          <w:rFonts w:ascii="Times New Roman"/>
          <w:b w:val="false"/>
          <w:i w:val="false"/>
          <w:color w:val="000000"/>
          <w:sz w:val="28"/>
        </w:rPr>
        <w:t>
    1) на мокром помоле                              6
</w:t>
      </w:r>
      <w:r>
        <w:br/>
      </w:r>
      <w:r>
        <w:rPr>
          <w:rFonts w:ascii="Times New Roman"/>
          <w:b w:val="false"/>
          <w:i w:val="false"/>
          <w:color w:val="000000"/>
          <w:sz w:val="28"/>
        </w:rPr>
        <w:t>
    2) на сухом помоле                               12
</w:t>
      </w:r>
      <w:r>
        <w:br/>
      </w:r>
      <w:r>
        <w:rPr>
          <w:rFonts w:ascii="Times New Roman"/>
          <w:b w:val="false"/>
          <w:i w:val="false"/>
          <w:color w:val="000000"/>
          <w:sz w:val="28"/>
        </w:rPr>
        <w:t>
6   Машинист скреперной лебедки, занятый на 
</w:t>
      </w:r>
      <w:r>
        <w:br/>
      </w:r>
      <w:r>
        <w:rPr>
          <w:rFonts w:ascii="Times New Roman"/>
          <w:b w:val="false"/>
          <w:i w:val="false"/>
          <w:color w:val="000000"/>
          <w:sz w:val="28"/>
        </w:rPr>
        <w:t>
    работе в клинкерных и закрытых угольных складах  12
</w:t>
      </w:r>
      <w:r>
        <w:br/>
      </w:r>
      <w:r>
        <w:rPr>
          <w:rFonts w:ascii="Times New Roman"/>
          <w:b w:val="false"/>
          <w:i w:val="false"/>
          <w:color w:val="000000"/>
          <w:sz w:val="28"/>
        </w:rPr>
        <w:t>
7   Моторист триера                                  6
</w:t>
      </w:r>
      <w:r>
        <w:br/>
      </w:r>
      <w:r>
        <w:rPr>
          <w:rFonts w:ascii="Times New Roman"/>
          <w:b w:val="false"/>
          <w:i w:val="false"/>
          <w:color w:val="000000"/>
          <w:sz w:val="28"/>
        </w:rPr>
        <w:t>
8   Помощник машиниста сырьевых мельниц, занятый:
</w:t>
      </w:r>
      <w:r>
        <w:br/>
      </w:r>
      <w:r>
        <w:rPr>
          <w:rFonts w:ascii="Times New Roman"/>
          <w:b w:val="false"/>
          <w:i w:val="false"/>
          <w:color w:val="000000"/>
          <w:sz w:val="28"/>
        </w:rPr>
        <w:t>
    1) на мокром помоле                              6
</w:t>
      </w:r>
      <w:r>
        <w:br/>
      </w:r>
      <w:r>
        <w:rPr>
          <w:rFonts w:ascii="Times New Roman"/>
          <w:b w:val="false"/>
          <w:i w:val="false"/>
          <w:color w:val="000000"/>
          <w:sz w:val="28"/>
        </w:rPr>
        <w:t>
    2) на сухом помоле                               12
</w:t>
      </w:r>
      <w:r>
        <w:br/>
      </w:r>
      <w:r>
        <w:rPr>
          <w:rFonts w:ascii="Times New Roman"/>
          <w:b w:val="false"/>
          <w:i w:val="false"/>
          <w:color w:val="000000"/>
          <w:sz w:val="28"/>
        </w:rPr>
        <w:t>
9   Рабочие, занятые составлением смеси              6
</w:t>
      </w:r>
      <w:r>
        <w:br/>
      </w:r>
      <w:r>
        <w:rPr>
          <w:rFonts w:ascii="Times New Roman"/>
          <w:b w:val="false"/>
          <w:i w:val="false"/>
          <w:color w:val="000000"/>
          <w:sz w:val="28"/>
        </w:rPr>
        <w:t>
10  Рабочие, занятые подачей смеси в прессы и 
</w:t>
      </w:r>
      <w:r>
        <w:br/>
      </w:r>
      <w:r>
        <w:rPr>
          <w:rFonts w:ascii="Times New Roman"/>
          <w:b w:val="false"/>
          <w:i w:val="false"/>
          <w:color w:val="000000"/>
          <w:sz w:val="28"/>
        </w:rPr>
        <w:t>
    вальцы при сухом способе производства            6
</w:t>
      </w:r>
      <w:r>
        <w:br/>
      </w:r>
      <w:r>
        <w:rPr>
          <w:rFonts w:ascii="Times New Roman"/>
          <w:b w:val="false"/>
          <w:i w:val="false"/>
          <w:color w:val="000000"/>
          <w:sz w:val="28"/>
        </w:rPr>
        <w:t>
11  Смесительщик муки на силосах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Обжиг клинкера и помол цемента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Аспираторщик                                     6
</w:t>
      </w:r>
      <w:r>
        <w:br/>
      </w:r>
      <w:r>
        <w:rPr>
          <w:rFonts w:ascii="Times New Roman"/>
          <w:b w:val="false"/>
          <w:i w:val="false"/>
          <w:color w:val="000000"/>
          <w:sz w:val="28"/>
        </w:rPr>
        <w:t>
13  Выгрузчик шахтных печей                          12
</w:t>
      </w:r>
      <w:r>
        <w:br/>
      </w:r>
      <w:r>
        <w:rPr>
          <w:rFonts w:ascii="Times New Roman"/>
          <w:b w:val="false"/>
          <w:i w:val="false"/>
          <w:color w:val="000000"/>
          <w:sz w:val="28"/>
        </w:rPr>
        <w:t>
14  Грузчик, занятый на отвозке мешков с цементом    12
</w:t>
      </w:r>
      <w:r>
        <w:br/>
      </w:r>
      <w:r>
        <w:rPr>
          <w:rFonts w:ascii="Times New Roman"/>
          <w:b w:val="false"/>
          <w:i w:val="false"/>
          <w:color w:val="000000"/>
          <w:sz w:val="28"/>
        </w:rPr>
        <w:t>
15  Грануляторщик доменного шлака, занятый 
</w:t>
      </w:r>
      <w:r>
        <w:br/>
      </w:r>
      <w:r>
        <w:rPr>
          <w:rFonts w:ascii="Times New Roman"/>
          <w:b w:val="false"/>
          <w:i w:val="false"/>
          <w:color w:val="000000"/>
          <w:sz w:val="28"/>
        </w:rPr>
        <w:t>
    работой при бассейне и на барабанах              12
</w:t>
      </w:r>
      <w:r>
        <w:br/>
      </w:r>
      <w:r>
        <w:rPr>
          <w:rFonts w:ascii="Times New Roman"/>
          <w:b w:val="false"/>
          <w:i w:val="false"/>
          <w:color w:val="000000"/>
          <w:sz w:val="28"/>
        </w:rPr>
        <w:t>
16  Дробильщик, занятый на дроблении клинкера        12
</w:t>
      </w:r>
      <w:r>
        <w:br/>
      </w:r>
      <w:r>
        <w:rPr>
          <w:rFonts w:ascii="Times New Roman"/>
          <w:b w:val="false"/>
          <w:i w:val="false"/>
          <w:color w:val="000000"/>
          <w:sz w:val="28"/>
        </w:rPr>
        <w:t>
17  Загрузчик сушильных барабанов, 
</w:t>
      </w:r>
      <w:r>
        <w:br/>
      </w:r>
      <w:r>
        <w:rPr>
          <w:rFonts w:ascii="Times New Roman"/>
          <w:b w:val="false"/>
          <w:i w:val="false"/>
          <w:color w:val="000000"/>
          <w:sz w:val="28"/>
        </w:rPr>
        <w:t>
    постоянно занятый обслуживанием 
</w:t>
      </w:r>
      <w:r>
        <w:br/>
      </w:r>
      <w:r>
        <w:rPr>
          <w:rFonts w:ascii="Times New Roman"/>
          <w:b w:val="false"/>
          <w:i w:val="false"/>
          <w:color w:val="000000"/>
          <w:sz w:val="28"/>
        </w:rPr>
        <w:t>
    сушильных барабанов и бункеров                   6
</w:t>
      </w:r>
      <w:r>
        <w:br/>
      </w:r>
      <w:r>
        <w:rPr>
          <w:rFonts w:ascii="Times New Roman"/>
          <w:b w:val="false"/>
          <w:i w:val="false"/>
          <w:color w:val="000000"/>
          <w:sz w:val="28"/>
        </w:rPr>
        <w:t>
18  Загрузчик мелющих тел, постоянно 
</w:t>
      </w:r>
      <w:r>
        <w:br/>
      </w:r>
      <w:r>
        <w:rPr>
          <w:rFonts w:ascii="Times New Roman"/>
          <w:b w:val="false"/>
          <w:i w:val="false"/>
          <w:color w:val="000000"/>
          <w:sz w:val="28"/>
        </w:rPr>
        <w:t>
    занятый загрузкой мельниц с 
</w:t>
      </w:r>
      <w:r>
        <w:br/>
      </w:r>
      <w:r>
        <w:rPr>
          <w:rFonts w:ascii="Times New Roman"/>
          <w:b w:val="false"/>
          <w:i w:val="false"/>
          <w:color w:val="000000"/>
          <w:sz w:val="28"/>
        </w:rPr>
        <w:t>
    одновременной очисткой межкамерных перегородок   6
</w:t>
      </w:r>
      <w:r>
        <w:br/>
      </w:r>
      <w:r>
        <w:rPr>
          <w:rFonts w:ascii="Times New Roman"/>
          <w:b w:val="false"/>
          <w:i w:val="false"/>
          <w:color w:val="000000"/>
          <w:sz w:val="28"/>
        </w:rPr>
        <w:t>
19  Загрузчик-выгрузчик сырья, топлива стеновых 
</w:t>
      </w:r>
      <w:r>
        <w:br/>
      </w:r>
      <w:r>
        <w:rPr>
          <w:rFonts w:ascii="Times New Roman"/>
          <w:b w:val="false"/>
          <w:i w:val="false"/>
          <w:color w:val="000000"/>
          <w:sz w:val="28"/>
        </w:rPr>
        <w:t>
    изделий, занятый загрузкой шахтных печей         6
</w:t>
      </w:r>
      <w:r>
        <w:br/>
      </w:r>
      <w:r>
        <w:rPr>
          <w:rFonts w:ascii="Times New Roman"/>
          <w:b w:val="false"/>
          <w:i w:val="false"/>
          <w:color w:val="000000"/>
          <w:sz w:val="28"/>
        </w:rPr>
        <w:t>
20  Кочегар сушильных барабанов, работающий:
</w:t>
      </w:r>
      <w:r>
        <w:br/>
      </w:r>
      <w:r>
        <w:rPr>
          <w:rFonts w:ascii="Times New Roman"/>
          <w:b w:val="false"/>
          <w:i w:val="false"/>
          <w:color w:val="000000"/>
          <w:sz w:val="28"/>
        </w:rPr>
        <w:t>
    1) на твердом топливе с механической загрузкой   6
</w:t>
      </w:r>
      <w:r>
        <w:br/>
      </w:r>
      <w:r>
        <w:rPr>
          <w:rFonts w:ascii="Times New Roman"/>
          <w:b w:val="false"/>
          <w:i w:val="false"/>
          <w:color w:val="000000"/>
          <w:sz w:val="28"/>
        </w:rPr>
        <w:t>
    2) на жидком топливе и газе                      6
</w:t>
      </w:r>
      <w:r>
        <w:br/>
      </w:r>
      <w:r>
        <w:rPr>
          <w:rFonts w:ascii="Times New Roman"/>
          <w:b w:val="false"/>
          <w:i w:val="false"/>
          <w:color w:val="000000"/>
          <w:sz w:val="28"/>
        </w:rPr>
        <w:t>
    3) на твердом топливе с загрузкой вручную        12
</w:t>
      </w:r>
      <w:r>
        <w:br/>
      </w:r>
      <w:r>
        <w:rPr>
          <w:rFonts w:ascii="Times New Roman"/>
          <w:b w:val="false"/>
          <w:i w:val="false"/>
          <w:color w:val="000000"/>
          <w:sz w:val="28"/>
        </w:rPr>
        <w:t>
21  Маркировщик, занятый на работе в одном 
</w:t>
      </w:r>
      <w:r>
        <w:br/>
      </w:r>
      <w:r>
        <w:rPr>
          <w:rFonts w:ascii="Times New Roman"/>
          <w:b w:val="false"/>
          <w:i w:val="false"/>
          <w:color w:val="000000"/>
          <w:sz w:val="28"/>
        </w:rPr>
        <w:t>
    помещении с упаковщиками цемента                 6
</w:t>
      </w:r>
      <w:r>
        <w:br/>
      </w:r>
      <w:r>
        <w:rPr>
          <w:rFonts w:ascii="Times New Roman"/>
          <w:b w:val="false"/>
          <w:i w:val="false"/>
          <w:color w:val="000000"/>
          <w:sz w:val="28"/>
        </w:rPr>
        <w:t>
22  Машинист (обжигальщик) шахтных печей             12
</w:t>
      </w:r>
      <w:r>
        <w:br/>
      </w:r>
      <w:r>
        <w:rPr>
          <w:rFonts w:ascii="Times New Roman"/>
          <w:b w:val="false"/>
          <w:i w:val="false"/>
          <w:color w:val="000000"/>
          <w:sz w:val="28"/>
        </w:rPr>
        <w:t>
23  Машинист цементных мельниц                       12
</w:t>
      </w:r>
      <w:r>
        <w:br/>
      </w:r>
      <w:r>
        <w:rPr>
          <w:rFonts w:ascii="Times New Roman"/>
          <w:b w:val="false"/>
          <w:i w:val="false"/>
          <w:color w:val="000000"/>
          <w:sz w:val="28"/>
        </w:rPr>
        <w:t>
24  Машинист угольных мельниц                        6
</w:t>
      </w:r>
      <w:r>
        <w:br/>
      </w:r>
      <w:r>
        <w:rPr>
          <w:rFonts w:ascii="Times New Roman"/>
          <w:b w:val="false"/>
          <w:i w:val="false"/>
          <w:color w:val="000000"/>
          <w:sz w:val="28"/>
        </w:rPr>
        <w:t>
25  Машинист (обжигальщик) вращающихся печей         12
</w:t>
      </w:r>
      <w:r>
        <w:br/>
      </w:r>
      <w:r>
        <w:rPr>
          <w:rFonts w:ascii="Times New Roman"/>
          <w:b w:val="false"/>
          <w:i w:val="false"/>
          <w:color w:val="000000"/>
          <w:sz w:val="28"/>
        </w:rPr>
        <w:t>
26  Машинист гранулятора, занятый 
</w:t>
      </w:r>
      <w:r>
        <w:br/>
      </w:r>
      <w:r>
        <w:rPr>
          <w:rFonts w:ascii="Times New Roman"/>
          <w:b w:val="false"/>
          <w:i w:val="false"/>
          <w:color w:val="000000"/>
          <w:sz w:val="28"/>
        </w:rPr>
        <w:t>
    обслуживанием вращающихся печей                  12
</w:t>
      </w:r>
      <w:r>
        <w:br/>
      </w:r>
      <w:r>
        <w:rPr>
          <w:rFonts w:ascii="Times New Roman"/>
          <w:b w:val="false"/>
          <w:i w:val="false"/>
          <w:color w:val="000000"/>
          <w:sz w:val="28"/>
        </w:rPr>
        <w:t>
27  Оператор механизированных и 
</w:t>
      </w:r>
      <w:r>
        <w:br/>
      </w:r>
      <w:r>
        <w:rPr>
          <w:rFonts w:ascii="Times New Roman"/>
          <w:b w:val="false"/>
          <w:i w:val="false"/>
          <w:color w:val="000000"/>
          <w:sz w:val="28"/>
        </w:rPr>
        <w:t>
    автоматизированных складов, занятый на 
</w:t>
      </w:r>
      <w:r>
        <w:br/>
      </w:r>
      <w:r>
        <w:rPr>
          <w:rFonts w:ascii="Times New Roman"/>
          <w:b w:val="false"/>
          <w:i w:val="false"/>
          <w:color w:val="000000"/>
          <w:sz w:val="28"/>
        </w:rPr>
        <w:t>
    подаче цемента                                   12
</w:t>
      </w:r>
      <w:r>
        <w:br/>
      </w:r>
      <w:r>
        <w:rPr>
          <w:rFonts w:ascii="Times New Roman"/>
          <w:b w:val="false"/>
          <w:i w:val="false"/>
          <w:color w:val="000000"/>
          <w:sz w:val="28"/>
        </w:rPr>
        <w:t>
28  Машинист винтовых насосов 
</w:t>
      </w:r>
      <w:r>
        <w:br/>
      </w:r>
      <w:r>
        <w:rPr>
          <w:rFonts w:ascii="Times New Roman"/>
          <w:b w:val="false"/>
          <w:i w:val="false"/>
          <w:color w:val="000000"/>
          <w:sz w:val="28"/>
        </w:rPr>
        <w:t>
    (фуллеровщик), занятый на подаче цемента         12
</w:t>
      </w:r>
      <w:r>
        <w:br/>
      </w:r>
      <w:r>
        <w:rPr>
          <w:rFonts w:ascii="Times New Roman"/>
          <w:b w:val="false"/>
          <w:i w:val="false"/>
          <w:color w:val="000000"/>
          <w:sz w:val="28"/>
        </w:rPr>
        <w:t>
29  Машинист крана (крановщик), 
</w:t>
      </w:r>
      <w:r>
        <w:br/>
      </w:r>
      <w:r>
        <w:rPr>
          <w:rFonts w:ascii="Times New Roman"/>
          <w:b w:val="false"/>
          <w:i w:val="false"/>
          <w:color w:val="000000"/>
          <w:sz w:val="28"/>
        </w:rPr>
        <w:t>
    обслуживающий грейферный кран на 
</w:t>
      </w:r>
      <w:r>
        <w:br/>
      </w:r>
      <w:r>
        <w:rPr>
          <w:rFonts w:ascii="Times New Roman"/>
          <w:b w:val="false"/>
          <w:i w:val="false"/>
          <w:color w:val="000000"/>
          <w:sz w:val="28"/>
        </w:rPr>
        <w:t>
    складах клинкера и пылящих добавок               12
</w:t>
      </w:r>
      <w:r>
        <w:br/>
      </w:r>
      <w:r>
        <w:rPr>
          <w:rFonts w:ascii="Times New Roman"/>
          <w:b w:val="false"/>
          <w:i w:val="false"/>
          <w:color w:val="000000"/>
          <w:sz w:val="28"/>
        </w:rPr>
        <w:t>
30  Машинист кальцинаторов, занятый на 
</w:t>
      </w:r>
      <w:r>
        <w:br/>
      </w:r>
      <w:r>
        <w:rPr>
          <w:rFonts w:ascii="Times New Roman"/>
          <w:b w:val="false"/>
          <w:i w:val="false"/>
          <w:color w:val="000000"/>
          <w:sz w:val="28"/>
        </w:rPr>
        <w:t>
    вращающихся печах и конвейерных кальцинаторах    12
</w:t>
      </w:r>
      <w:r>
        <w:br/>
      </w:r>
      <w:r>
        <w:rPr>
          <w:rFonts w:ascii="Times New Roman"/>
          <w:b w:val="false"/>
          <w:i w:val="false"/>
          <w:color w:val="000000"/>
          <w:sz w:val="28"/>
        </w:rPr>
        <w:t>
31  Моторист гидравлических шлюзовых затворов, 
</w:t>
      </w:r>
      <w:r>
        <w:br/>
      </w:r>
      <w:r>
        <w:rPr>
          <w:rFonts w:ascii="Times New Roman"/>
          <w:b w:val="false"/>
          <w:i w:val="false"/>
          <w:color w:val="000000"/>
          <w:sz w:val="28"/>
        </w:rPr>
        <w:t>
    занятый работой под вращающимися печами          12
</w:t>
      </w:r>
      <w:r>
        <w:br/>
      </w:r>
      <w:r>
        <w:rPr>
          <w:rFonts w:ascii="Times New Roman"/>
          <w:b w:val="false"/>
          <w:i w:val="false"/>
          <w:color w:val="000000"/>
          <w:sz w:val="28"/>
        </w:rPr>
        <w:t>
32  Насыпщик цемента                                 12
</w:t>
      </w:r>
      <w:r>
        <w:br/>
      </w:r>
      <w:r>
        <w:rPr>
          <w:rFonts w:ascii="Times New Roman"/>
          <w:b w:val="false"/>
          <w:i w:val="false"/>
          <w:color w:val="000000"/>
          <w:sz w:val="28"/>
        </w:rPr>
        <w:t>
33  Помощник машиниста (обжигальщика) шахтных печей  12
</w:t>
      </w:r>
      <w:r>
        <w:br/>
      </w:r>
      <w:r>
        <w:rPr>
          <w:rFonts w:ascii="Times New Roman"/>
          <w:b w:val="false"/>
          <w:i w:val="false"/>
          <w:color w:val="000000"/>
          <w:sz w:val="28"/>
        </w:rPr>
        <w:t>
34  Помощник машиниста цементных мельниц             12
</w:t>
      </w:r>
      <w:r>
        <w:br/>
      </w:r>
      <w:r>
        <w:rPr>
          <w:rFonts w:ascii="Times New Roman"/>
          <w:b w:val="false"/>
          <w:i w:val="false"/>
          <w:color w:val="000000"/>
          <w:sz w:val="28"/>
        </w:rPr>
        <w:t>
35  Помощник машиниста угольных мельниц              6
</w:t>
      </w:r>
      <w:r>
        <w:br/>
      </w:r>
      <w:r>
        <w:rPr>
          <w:rFonts w:ascii="Times New Roman"/>
          <w:b w:val="false"/>
          <w:i w:val="false"/>
          <w:color w:val="000000"/>
          <w:sz w:val="28"/>
        </w:rPr>
        <w:t>
36  Помощник машиниста (обжигальщик) 
</w:t>
      </w:r>
      <w:r>
        <w:br/>
      </w:r>
      <w:r>
        <w:rPr>
          <w:rFonts w:ascii="Times New Roman"/>
          <w:b w:val="false"/>
          <w:i w:val="false"/>
          <w:color w:val="000000"/>
          <w:sz w:val="28"/>
        </w:rPr>
        <w:t>
    вращающихся печей                                12
</w:t>
      </w:r>
      <w:r>
        <w:br/>
      </w:r>
      <w:r>
        <w:rPr>
          <w:rFonts w:ascii="Times New Roman"/>
          <w:b w:val="false"/>
          <w:i w:val="false"/>
          <w:color w:val="000000"/>
          <w:sz w:val="28"/>
        </w:rPr>
        <w:t>
37  Пробоотборщик, занятый отбором проб 
</w:t>
      </w:r>
      <w:r>
        <w:br/>
      </w:r>
      <w:r>
        <w:rPr>
          <w:rFonts w:ascii="Times New Roman"/>
          <w:b w:val="false"/>
          <w:i w:val="false"/>
          <w:color w:val="000000"/>
          <w:sz w:val="28"/>
        </w:rPr>
        <w:t>
    цемента и проб для титрования                    6
</w:t>
      </w:r>
      <w:r>
        <w:br/>
      </w:r>
      <w:r>
        <w:rPr>
          <w:rFonts w:ascii="Times New Roman"/>
          <w:b w:val="false"/>
          <w:i w:val="false"/>
          <w:color w:val="000000"/>
          <w:sz w:val="28"/>
        </w:rPr>
        <w:t>
38  Рабочие, занятые обслуживанием 
</w:t>
      </w:r>
      <w:r>
        <w:br/>
      </w:r>
      <w:r>
        <w:rPr>
          <w:rFonts w:ascii="Times New Roman"/>
          <w:b w:val="false"/>
          <w:i w:val="false"/>
          <w:color w:val="000000"/>
          <w:sz w:val="28"/>
        </w:rPr>
        <w:t>
    спекательных решеток                             12
</w:t>
      </w:r>
      <w:r>
        <w:br/>
      </w:r>
      <w:r>
        <w:rPr>
          <w:rFonts w:ascii="Times New Roman"/>
          <w:b w:val="false"/>
          <w:i w:val="false"/>
          <w:color w:val="000000"/>
          <w:sz w:val="28"/>
        </w:rPr>
        <w:t>
39  Транспортерщик горячего клинкера, 
</w:t>
      </w:r>
      <w:r>
        <w:br/>
      </w:r>
      <w:r>
        <w:rPr>
          <w:rFonts w:ascii="Times New Roman"/>
          <w:b w:val="false"/>
          <w:i w:val="false"/>
          <w:color w:val="000000"/>
          <w:sz w:val="28"/>
        </w:rPr>
        <w:t>
    работающий в закрытых помещениях по 
</w:t>
      </w:r>
      <w:r>
        <w:br/>
      </w:r>
      <w:r>
        <w:rPr>
          <w:rFonts w:ascii="Times New Roman"/>
          <w:b w:val="false"/>
          <w:i w:val="false"/>
          <w:color w:val="000000"/>
          <w:sz w:val="28"/>
        </w:rPr>
        <w:t>
    транспортировке клинкера, цемента, 
</w:t>
      </w:r>
      <w:r>
        <w:br/>
      </w:r>
      <w:r>
        <w:rPr>
          <w:rFonts w:ascii="Times New Roman"/>
          <w:b w:val="false"/>
          <w:i w:val="false"/>
          <w:color w:val="000000"/>
          <w:sz w:val="28"/>
        </w:rPr>
        <w:t>
    горячего сырья и пылящих добавок                 12
</w:t>
      </w:r>
      <w:r>
        <w:br/>
      </w:r>
      <w:r>
        <w:rPr>
          <w:rFonts w:ascii="Times New Roman"/>
          <w:b w:val="false"/>
          <w:i w:val="false"/>
          <w:color w:val="000000"/>
          <w:sz w:val="28"/>
        </w:rPr>
        <w:t>
40  Чистильщик по очистке пылевых камер              12
</w:t>
      </w:r>
      <w:r>
        <w:br/>
      </w:r>
      <w:r>
        <w:rPr>
          <w:rFonts w:ascii="Times New Roman"/>
          <w:b w:val="false"/>
          <w:i w:val="false"/>
          <w:color w:val="000000"/>
          <w:sz w:val="28"/>
        </w:rPr>
        <w:t>
41  Упаковщик цемента                                12
</w:t>
      </w:r>
      <w:r>
        <w:br/>
      </w:r>
      <w:r>
        <w:rPr>
          <w:rFonts w:ascii="Times New Roman"/>
          <w:b w:val="false"/>
          <w:i w:val="false"/>
          <w:color w:val="000000"/>
          <w:sz w:val="28"/>
        </w:rPr>
        <w:t>
42  Футеровщик-каменщик, занятый:
</w:t>
      </w:r>
      <w:r>
        <w:br/>
      </w:r>
      <w:r>
        <w:rPr>
          <w:rFonts w:ascii="Times New Roman"/>
          <w:b w:val="false"/>
          <w:i w:val="false"/>
          <w:color w:val="000000"/>
          <w:sz w:val="28"/>
        </w:rPr>
        <w:t>
    1) на футеровке цементных печей                  12
</w:t>
      </w:r>
      <w:r>
        <w:br/>
      </w:r>
      <w:r>
        <w:rPr>
          <w:rFonts w:ascii="Times New Roman"/>
          <w:b w:val="false"/>
          <w:i w:val="false"/>
          <w:color w:val="000000"/>
          <w:sz w:val="28"/>
        </w:rPr>
        <w:t>
    2) на выламывании футеровки цементных печей      6
</w:t>
      </w:r>
      <w:r>
        <w:br/>
      </w:r>
      <w:r>
        <w:rPr>
          <w:rFonts w:ascii="Times New Roman"/>
          <w:b w:val="false"/>
          <w:i w:val="false"/>
          <w:color w:val="000000"/>
          <w:sz w:val="28"/>
        </w:rPr>
        <w:t>
43  Шламовщик, занятый обслуживанием 
</w:t>
      </w:r>
      <w:r>
        <w:br/>
      </w:r>
      <w:r>
        <w:rPr>
          <w:rFonts w:ascii="Times New Roman"/>
          <w:b w:val="false"/>
          <w:i w:val="false"/>
          <w:color w:val="000000"/>
          <w:sz w:val="28"/>
        </w:rPr>
        <w:t>
    печей обжига клинкера, работающих:
</w:t>
      </w:r>
      <w:r>
        <w:br/>
      </w:r>
      <w:r>
        <w:rPr>
          <w:rFonts w:ascii="Times New Roman"/>
          <w:b w:val="false"/>
          <w:i w:val="false"/>
          <w:color w:val="000000"/>
          <w:sz w:val="28"/>
        </w:rPr>
        <w:t>
    1) на природном газе и жидком топливе            6
</w:t>
      </w:r>
      <w:r>
        <w:br/>
      </w:r>
      <w:r>
        <w:rPr>
          <w:rFonts w:ascii="Times New Roman"/>
          <w:b w:val="false"/>
          <w:i w:val="false"/>
          <w:color w:val="000000"/>
          <w:sz w:val="28"/>
        </w:rPr>
        <w:t>
    2) на твердом топливе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Обслуживание производства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44  Бункеровщик, занятый обслуживанием 
</w:t>
      </w:r>
      <w:r>
        <w:br/>
      </w:r>
      <w:r>
        <w:rPr>
          <w:rFonts w:ascii="Times New Roman"/>
          <w:b w:val="false"/>
          <w:i w:val="false"/>
          <w:color w:val="000000"/>
          <w:sz w:val="28"/>
        </w:rPr>
        <w:t>
    цементных бункеров                               12
</w:t>
      </w:r>
      <w:r>
        <w:br/>
      </w:r>
      <w:r>
        <w:rPr>
          <w:rFonts w:ascii="Times New Roman"/>
          <w:b w:val="false"/>
          <w:i w:val="false"/>
          <w:color w:val="000000"/>
          <w:sz w:val="28"/>
        </w:rPr>
        <w:t>
45  Моторист-смазчик, занятый:
</w:t>
      </w:r>
      <w:r>
        <w:br/>
      </w:r>
      <w:r>
        <w:rPr>
          <w:rFonts w:ascii="Times New Roman"/>
          <w:b w:val="false"/>
          <w:i w:val="false"/>
          <w:color w:val="000000"/>
          <w:sz w:val="28"/>
        </w:rPr>
        <w:t>
    1) в цехах обжига                                12
</w:t>
      </w:r>
      <w:r>
        <w:br/>
      </w:r>
      <w:r>
        <w:rPr>
          <w:rFonts w:ascii="Times New Roman"/>
          <w:b w:val="false"/>
          <w:i w:val="false"/>
          <w:color w:val="000000"/>
          <w:sz w:val="28"/>
        </w:rPr>
        <w:t>
    2) в цехах сухого помола, сушки добавок, 
</w:t>
      </w:r>
      <w:r>
        <w:br/>
      </w:r>
      <w:r>
        <w:rPr>
          <w:rFonts w:ascii="Times New Roman"/>
          <w:b w:val="false"/>
          <w:i w:val="false"/>
          <w:color w:val="000000"/>
          <w:sz w:val="28"/>
        </w:rPr>
        <w:t>
    углеприготовления, упаковки цемента              6
</w:t>
      </w:r>
      <w:r>
        <w:br/>
      </w:r>
      <w:r>
        <w:rPr>
          <w:rFonts w:ascii="Times New Roman"/>
          <w:b w:val="false"/>
          <w:i w:val="false"/>
          <w:color w:val="000000"/>
          <w:sz w:val="28"/>
        </w:rPr>
        <w:t>
46  Подсобный рабочий, занятый в цехах сухого 
</w:t>
      </w:r>
      <w:r>
        <w:br/>
      </w:r>
      <w:r>
        <w:rPr>
          <w:rFonts w:ascii="Times New Roman"/>
          <w:b w:val="false"/>
          <w:i w:val="false"/>
          <w:color w:val="000000"/>
          <w:sz w:val="28"/>
        </w:rPr>
        <w:t>
    помола, сушки добавок, обжига и упаковки цемента 6
</w:t>
      </w:r>
      <w:r>
        <w:br/>
      </w:r>
      <w:r>
        <w:rPr>
          <w:rFonts w:ascii="Times New Roman"/>
          <w:b w:val="false"/>
          <w:i w:val="false"/>
          <w:color w:val="000000"/>
          <w:sz w:val="28"/>
        </w:rPr>
        <w:t>
47  Чистильщик на очистке шламовых 
</w:t>
      </w:r>
      <w:r>
        <w:br/>
      </w:r>
      <w:r>
        <w:rPr>
          <w:rFonts w:ascii="Times New Roman"/>
          <w:b w:val="false"/>
          <w:i w:val="false"/>
          <w:color w:val="000000"/>
          <w:sz w:val="28"/>
        </w:rPr>
        <w:t>
    бассейнов и болтушек                             6
</w:t>
      </w:r>
      <w:r>
        <w:br/>
      </w:r>
      <w:r>
        <w:rPr>
          <w:rFonts w:ascii="Times New Roman"/>
          <w:b w:val="false"/>
          <w:i w:val="false"/>
          <w:color w:val="000000"/>
          <w:sz w:val="28"/>
        </w:rPr>
        <w:t>
48  Слесарь-ремонтник и рабочие, непосредственно 
</w:t>
      </w:r>
      <w:r>
        <w:br/>
      </w:r>
      <w:r>
        <w:rPr>
          <w:rFonts w:ascii="Times New Roman"/>
          <w:b w:val="false"/>
          <w:i w:val="false"/>
          <w:color w:val="000000"/>
          <w:sz w:val="28"/>
        </w:rPr>
        <w:t>
    занятые на среднем и капитальном ремонте  
</w:t>
      </w:r>
      <w:r>
        <w:br/>
      </w:r>
      <w:r>
        <w:rPr>
          <w:rFonts w:ascii="Times New Roman"/>
          <w:b w:val="false"/>
          <w:i w:val="false"/>
          <w:color w:val="000000"/>
          <w:sz w:val="28"/>
        </w:rPr>
        <w:t>
    технологического оборудования и производственных 
</w:t>
      </w:r>
      <w:r>
        <w:br/>
      </w:r>
      <w:r>
        <w:rPr>
          <w:rFonts w:ascii="Times New Roman"/>
          <w:b w:val="false"/>
          <w:i w:val="false"/>
          <w:color w:val="000000"/>
          <w:sz w:val="28"/>
        </w:rPr>
        <w:t>
    коммуникаций в цехах: сухого помола, 
</w:t>
      </w:r>
      <w:r>
        <w:br/>
      </w:r>
      <w:r>
        <w:rPr>
          <w:rFonts w:ascii="Times New Roman"/>
          <w:b w:val="false"/>
          <w:i w:val="false"/>
          <w:color w:val="000000"/>
          <w:sz w:val="28"/>
        </w:rPr>
        <w:t>
    сушки добавок, обжига, упаковки, 
</w:t>
      </w:r>
      <w:r>
        <w:br/>
      </w:r>
      <w:r>
        <w:rPr>
          <w:rFonts w:ascii="Times New Roman"/>
          <w:b w:val="false"/>
          <w:i w:val="false"/>
          <w:color w:val="000000"/>
          <w:sz w:val="28"/>
        </w:rPr>
        <w:t>
    цементных силосов                                12
</w:t>
      </w:r>
      <w:r>
        <w:br/>
      </w:r>
      <w:r>
        <w:rPr>
          <w:rFonts w:ascii="Times New Roman"/>
          <w:b w:val="false"/>
          <w:i w:val="false"/>
          <w:color w:val="000000"/>
          <w:sz w:val="28"/>
        </w:rPr>
        <w:t>
49  Слесарь-ремонтник, занятый 
</w:t>
      </w:r>
      <w:r>
        <w:br/>
      </w:r>
      <w:r>
        <w:rPr>
          <w:rFonts w:ascii="Times New Roman"/>
          <w:b w:val="false"/>
          <w:i w:val="false"/>
          <w:color w:val="000000"/>
          <w:sz w:val="28"/>
        </w:rPr>
        <w:t>
    обслуживанием и ремонтом оборудования в 
</w:t>
      </w:r>
      <w:r>
        <w:br/>
      </w:r>
      <w:r>
        <w:rPr>
          <w:rFonts w:ascii="Times New Roman"/>
          <w:b w:val="false"/>
          <w:i w:val="false"/>
          <w:color w:val="000000"/>
          <w:sz w:val="28"/>
        </w:rPr>
        <w:t>
    цехах сухого помола, обжига, сушки 
</w:t>
      </w:r>
      <w:r>
        <w:br/>
      </w:r>
      <w:r>
        <w:rPr>
          <w:rFonts w:ascii="Times New Roman"/>
          <w:b w:val="false"/>
          <w:i w:val="false"/>
          <w:color w:val="000000"/>
          <w:sz w:val="28"/>
        </w:rPr>
        <w:t>
    добавок и упаковки цемента                       12
</w:t>
      </w:r>
      <w:r>
        <w:br/>
      </w:r>
      <w:r>
        <w:rPr>
          <w:rFonts w:ascii="Times New Roman"/>
          <w:b w:val="false"/>
          <w:i w:val="false"/>
          <w:color w:val="000000"/>
          <w:sz w:val="28"/>
        </w:rPr>
        <w:t>
50  Уборщик производственных помещений, 
</w:t>
      </w:r>
      <w:r>
        <w:br/>
      </w:r>
      <w:r>
        <w:rPr>
          <w:rFonts w:ascii="Times New Roman"/>
          <w:b w:val="false"/>
          <w:i w:val="false"/>
          <w:color w:val="000000"/>
          <w:sz w:val="28"/>
        </w:rPr>
        <w:t>
    занятый в цехах сухого помола, сушки 
</w:t>
      </w:r>
      <w:r>
        <w:br/>
      </w:r>
      <w:r>
        <w:rPr>
          <w:rFonts w:ascii="Times New Roman"/>
          <w:b w:val="false"/>
          <w:i w:val="false"/>
          <w:color w:val="000000"/>
          <w:sz w:val="28"/>
        </w:rPr>
        <w:t>
    добавок, обжига и упаковки цемента               6
</w:t>
      </w:r>
      <w:r>
        <w:br/>
      </w:r>
      <w:r>
        <w:rPr>
          <w:rFonts w:ascii="Times New Roman"/>
          <w:b w:val="false"/>
          <w:i w:val="false"/>
          <w:color w:val="000000"/>
          <w:sz w:val="28"/>
        </w:rPr>
        <w:t>
51  Электромонтер по обслуживанию 
</w:t>
      </w:r>
      <w:r>
        <w:br/>
      </w:r>
      <w:r>
        <w:rPr>
          <w:rFonts w:ascii="Times New Roman"/>
          <w:b w:val="false"/>
          <w:i w:val="false"/>
          <w:color w:val="000000"/>
          <w:sz w:val="28"/>
        </w:rPr>
        <w:t>
    электрооборудования, занятый:   
</w:t>
      </w:r>
      <w:r>
        <w:br/>
      </w:r>
      <w:r>
        <w:rPr>
          <w:rFonts w:ascii="Times New Roman"/>
          <w:b w:val="false"/>
          <w:i w:val="false"/>
          <w:color w:val="000000"/>
          <w:sz w:val="28"/>
        </w:rPr>
        <w:t>
    1) в цехах сухого помола, сушки добавок, 
</w:t>
      </w:r>
      <w:r>
        <w:br/>
      </w:r>
      <w:r>
        <w:rPr>
          <w:rFonts w:ascii="Times New Roman"/>
          <w:b w:val="false"/>
          <w:i w:val="false"/>
          <w:color w:val="000000"/>
          <w:sz w:val="28"/>
        </w:rPr>
        <w:t>
    обжига и упаковки цемента                        6
</w:t>
      </w:r>
      <w:r>
        <w:br/>
      </w:r>
      <w:r>
        <w:rPr>
          <w:rFonts w:ascii="Times New Roman"/>
          <w:b w:val="false"/>
          <w:i w:val="false"/>
          <w:color w:val="000000"/>
          <w:sz w:val="28"/>
        </w:rPr>
        <w:t>
    2) на подстанциях обслуживанием электрофильтров  6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52  Сменные руководители и специалисты, 
</w:t>
      </w:r>
      <w:r>
        <w:br/>
      </w:r>
      <w:r>
        <w:rPr>
          <w:rFonts w:ascii="Times New Roman"/>
          <w:b w:val="false"/>
          <w:i w:val="false"/>
          <w:color w:val="000000"/>
          <w:sz w:val="28"/>
        </w:rPr>
        <w:t>
    занятые непосредственно в цехах обжига, 
</w:t>
      </w:r>
      <w:r>
        <w:br/>
      </w:r>
      <w:r>
        <w:rPr>
          <w:rFonts w:ascii="Times New Roman"/>
          <w:b w:val="false"/>
          <w:i w:val="false"/>
          <w:color w:val="000000"/>
          <w:sz w:val="28"/>
        </w:rPr>
        <w:t>
    сухого помола, сушки добавок и упаковки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ВЯЖУЩИХ МАТЕРИАЛОВ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53  Варщик гипса                                     12
</w:t>
      </w:r>
      <w:r>
        <w:br/>
      </w:r>
      <w:r>
        <w:rPr>
          <w:rFonts w:ascii="Times New Roman"/>
          <w:b w:val="false"/>
          <w:i w:val="false"/>
          <w:color w:val="000000"/>
          <w:sz w:val="28"/>
        </w:rPr>
        <w:t>
54  Выгрузчик извести из печей                       12
</w:t>
      </w:r>
      <w:r>
        <w:br/>
      </w:r>
      <w:r>
        <w:rPr>
          <w:rFonts w:ascii="Times New Roman"/>
          <w:b w:val="false"/>
          <w:i w:val="false"/>
          <w:color w:val="000000"/>
          <w:sz w:val="28"/>
        </w:rPr>
        <w:t>
55  Дробильщик извести, работающий в 
</w:t>
      </w:r>
      <w:r>
        <w:br/>
      </w:r>
      <w:r>
        <w:rPr>
          <w:rFonts w:ascii="Times New Roman"/>
          <w:b w:val="false"/>
          <w:i w:val="false"/>
          <w:color w:val="000000"/>
          <w:sz w:val="28"/>
        </w:rPr>
        <w:t>
    закрытых помещениях                              12
</w:t>
      </w:r>
      <w:r>
        <w:br/>
      </w:r>
      <w:r>
        <w:rPr>
          <w:rFonts w:ascii="Times New Roman"/>
          <w:b w:val="false"/>
          <w:i w:val="false"/>
          <w:color w:val="000000"/>
          <w:sz w:val="28"/>
        </w:rPr>
        <w:t>
56  Дробильщик, занятый на дроблении камня           6
</w:t>
      </w:r>
      <w:r>
        <w:br/>
      </w:r>
      <w:r>
        <w:rPr>
          <w:rFonts w:ascii="Times New Roman"/>
          <w:b w:val="false"/>
          <w:i w:val="false"/>
          <w:color w:val="000000"/>
          <w:sz w:val="28"/>
        </w:rPr>
        <w:t>
57  Загрузчик-выгрузчик сырья, топлива и стеновых 
</w:t>
      </w:r>
      <w:r>
        <w:br/>
      </w:r>
      <w:r>
        <w:rPr>
          <w:rFonts w:ascii="Times New Roman"/>
          <w:b w:val="false"/>
          <w:i w:val="false"/>
          <w:color w:val="000000"/>
          <w:sz w:val="28"/>
        </w:rPr>
        <w:t>
    изделий, занятый загрузкой шахтных печей         6
</w:t>
      </w:r>
      <w:r>
        <w:br/>
      </w:r>
      <w:r>
        <w:rPr>
          <w:rFonts w:ascii="Times New Roman"/>
          <w:b w:val="false"/>
          <w:i w:val="false"/>
          <w:color w:val="000000"/>
          <w:sz w:val="28"/>
        </w:rPr>
        <w:t>
58  Машинист (кочегар) котельной, занятый на 
</w:t>
      </w:r>
      <w:r>
        <w:br/>
      </w:r>
      <w:r>
        <w:rPr>
          <w:rFonts w:ascii="Times New Roman"/>
          <w:b w:val="false"/>
          <w:i w:val="false"/>
          <w:color w:val="000000"/>
          <w:sz w:val="28"/>
        </w:rPr>
        <w:t>
    удалении шлака и золы                            12
</w:t>
      </w:r>
      <w:r>
        <w:br/>
      </w:r>
      <w:r>
        <w:rPr>
          <w:rFonts w:ascii="Times New Roman"/>
          <w:b w:val="false"/>
          <w:i w:val="false"/>
          <w:color w:val="000000"/>
          <w:sz w:val="28"/>
        </w:rPr>
        <w:t>
59  Кочегар технологических печей, занятый 
</w:t>
      </w:r>
      <w:r>
        <w:br/>
      </w:r>
      <w:r>
        <w:rPr>
          <w:rFonts w:ascii="Times New Roman"/>
          <w:b w:val="false"/>
          <w:i w:val="false"/>
          <w:color w:val="000000"/>
          <w:sz w:val="28"/>
        </w:rPr>
        <w:t>
    обслуживанием топок сушильных 
</w:t>
      </w:r>
      <w:r>
        <w:br/>
      </w:r>
      <w:r>
        <w:rPr>
          <w:rFonts w:ascii="Times New Roman"/>
          <w:b w:val="false"/>
          <w:i w:val="false"/>
          <w:color w:val="000000"/>
          <w:sz w:val="28"/>
        </w:rPr>
        <w:t>
    барабанов, сушилок, гипсоварочных 
</w:t>
      </w:r>
      <w:r>
        <w:br/>
      </w:r>
      <w:r>
        <w:rPr>
          <w:rFonts w:ascii="Times New Roman"/>
          <w:b w:val="false"/>
          <w:i w:val="false"/>
          <w:color w:val="000000"/>
          <w:sz w:val="28"/>
        </w:rPr>
        <w:t>
    котлов, работающих на твердом топливе, с 
</w:t>
      </w:r>
      <w:r>
        <w:br/>
      </w:r>
      <w:r>
        <w:rPr>
          <w:rFonts w:ascii="Times New Roman"/>
          <w:b w:val="false"/>
          <w:i w:val="false"/>
          <w:color w:val="000000"/>
          <w:sz w:val="28"/>
        </w:rPr>
        <w:t>
    загрузкой топлива вручную                        12
</w:t>
      </w:r>
      <w:r>
        <w:br/>
      </w:r>
      <w:r>
        <w:rPr>
          <w:rFonts w:ascii="Times New Roman"/>
          <w:b w:val="false"/>
          <w:i w:val="false"/>
          <w:color w:val="000000"/>
          <w:sz w:val="28"/>
        </w:rPr>
        <w:t>
60  Мельник минерального сырья                       12
</w:t>
      </w:r>
      <w:r>
        <w:br/>
      </w:r>
      <w:r>
        <w:rPr>
          <w:rFonts w:ascii="Times New Roman"/>
          <w:b w:val="false"/>
          <w:i w:val="false"/>
          <w:color w:val="000000"/>
          <w:sz w:val="28"/>
        </w:rPr>
        <w:t>
61  Мельник извести                                  12
</w:t>
      </w:r>
      <w:r>
        <w:br/>
      </w:r>
      <w:r>
        <w:rPr>
          <w:rFonts w:ascii="Times New Roman"/>
          <w:b w:val="false"/>
          <w:i w:val="false"/>
          <w:color w:val="000000"/>
          <w:sz w:val="28"/>
        </w:rPr>
        <w:t>
62  Размольщик, занятый обслуживанием  
</w:t>
      </w:r>
      <w:r>
        <w:br/>
      </w:r>
      <w:r>
        <w:rPr>
          <w:rFonts w:ascii="Times New Roman"/>
          <w:b w:val="false"/>
          <w:i w:val="false"/>
          <w:color w:val="000000"/>
          <w:sz w:val="28"/>
        </w:rPr>
        <w:t>
    гидроразбивателя и заполнением бассейнов пульпой 12
</w:t>
      </w:r>
      <w:r>
        <w:br/>
      </w:r>
      <w:r>
        <w:rPr>
          <w:rFonts w:ascii="Times New Roman"/>
          <w:b w:val="false"/>
          <w:i w:val="false"/>
          <w:color w:val="000000"/>
          <w:sz w:val="28"/>
        </w:rPr>
        <w:t>
63  Моторист холодильного барабана, 
</w:t>
      </w:r>
      <w:r>
        <w:br/>
      </w:r>
      <w:r>
        <w:rPr>
          <w:rFonts w:ascii="Times New Roman"/>
          <w:b w:val="false"/>
          <w:i w:val="false"/>
          <w:color w:val="000000"/>
          <w:sz w:val="28"/>
        </w:rPr>
        <w:t>
    работающий в закрытом помещении                  12
</w:t>
      </w:r>
      <w:r>
        <w:br/>
      </w:r>
      <w:r>
        <w:rPr>
          <w:rFonts w:ascii="Times New Roman"/>
          <w:b w:val="false"/>
          <w:i w:val="false"/>
          <w:color w:val="000000"/>
          <w:sz w:val="28"/>
        </w:rPr>
        <w:t>
64  Обжигальщик стеновых и вяжущих 
</w:t>
      </w:r>
      <w:r>
        <w:br/>
      </w:r>
      <w:r>
        <w:rPr>
          <w:rFonts w:ascii="Times New Roman"/>
          <w:b w:val="false"/>
          <w:i w:val="false"/>
          <w:color w:val="000000"/>
          <w:sz w:val="28"/>
        </w:rPr>
        <w:t>
    материалов, обслуживающие печи, работающие:
</w:t>
      </w:r>
      <w:r>
        <w:br/>
      </w:r>
      <w:r>
        <w:rPr>
          <w:rFonts w:ascii="Times New Roman"/>
          <w:b w:val="false"/>
          <w:i w:val="false"/>
          <w:color w:val="000000"/>
          <w:sz w:val="28"/>
        </w:rPr>
        <w:t>
    1) на твердом топливе                            12
</w:t>
      </w:r>
      <w:r>
        <w:br/>
      </w:r>
      <w:r>
        <w:rPr>
          <w:rFonts w:ascii="Times New Roman"/>
          <w:b w:val="false"/>
          <w:i w:val="false"/>
          <w:color w:val="000000"/>
          <w:sz w:val="28"/>
        </w:rPr>
        <w:t>
    2) на жидком топливе и газе                      6
</w:t>
      </w:r>
      <w:r>
        <w:br/>
      </w:r>
      <w:r>
        <w:rPr>
          <w:rFonts w:ascii="Times New Roman"/>
          <w:b w:val="false"/>
          <w:i w:val="false"/>
          <w:color w:val="000000"/>
          <w:sz w:val="28"/>
        </w:rPr>
        <w:t>
65  Подсобный рабочий и грузчик, занятый погрузкой 
</w:t>
      </w:r>
      <w:r>
        <w:br/>
      </w:r>
      <w:r>
        <w:rPr>
          <w:rFonts w:ascii="Times New Roman"/>
          <w:b w:val="false"/>
          <w:i w:val="false"/>
          <w:color w:val="000000"/>
          <w:sz w:val="28"/>
        </w:rPr>
        <w:t>
    и выгрузкой извести на известковых заводах       12
</w:t>
      </w:r>
      <w:r>
        <w:br/>
      </w:r>
      <w:r>
        <w:rPr>
          <w:rFonts w:ascii="Times New Roman"/>
          <w:b w:val="false"/>
          <w:i w:val="false"/>
          <w:color w:val="000000"/>
          <w:sz w:val="28"/>
        </w:rPr>
        <w:t>
66  Клеевар, занятый приготовлением щелочной 
</w:t>
      </w:r>
      <w:r>
        <w:br/>
      </w:r>
      <w:r>
        <w:rPr>
          <w:rFonts w:ascii="Times New Roman"/>
          <w:b w:val="false"/>
          <w:i w:val="false"/>
          <w:color w:val="000000"/>
          <w:sz w:val="28"/>
        </w:rPr>
        <w:t>
    эмульсии в производстве сухой штукатурки         6
</w:t>
      </w:r>
      <w:r>
        <w:br/>
      </w:r>
      <w:r>
        <w:rPr>
          <w:rFonts w:ascii="Times New Roman"/>
          <w:b w:val="false"/>
          <w:i w:val="false"/>
          <w:color w:val="000000"/>
          <w:sz w:val="28"/>
        </w:rPr>
        <w:t>
67  Приготовитель растворов и масс, занятый в 
</w:t>
      </w:r>
      <w:r>
        <w:br/>
      </w:r>
      <w:r>
        <w:rPr>
          <w:rFonts w:ascii="Times New Roman"/>
          <w:b w:val="false"/>
          <w:i w:val="false"/>
          <w:color w:val="000000"/>
          <w:sz w:val="28"/>
        </w:rPr>
        <w:t>
    производстве гипсовой массы                      6
</w:t>
      </w:r>
      <w:r>
        <w:br/>
      </w:r>
      <w:r>
        <w:rPr>
          <w:rFonts w:ascii="Times New Roman"/>
          <w:b w:val="false"/>
          <w:i w:val="false"/>
          <w:color w:val="000000"/>
          <w:sz w:val="28"/>
        </w:rPr>
        <w:t>
68  Рабочие, занятые на упаковке извести             12
</w:t>
      </w:r>
      <w:r>
        <w:br/>
      </w:r>
      <w:r>
        <w:rPr>
          <w:rFonts w:ascii="Times New Roman"/>
          <w:b w:val="false"/>
          <w:i w:val="false"/>
          <w:color w:val="000000"/>
          <w:sz w:val="28"/>
        </w:rPr>
        <w:t>
69  Садчик камня в обжигательные печи, 
</w:t>
      </w:r>
      <w:r>
        <w:br/>
      </w:r>
      <w:r>
        <w:rPr>
          <w:rFonts w:ascii="Times New Roman"/>
          <w:b w:val="false"/>
          <w:i w:val="false"/>
          <w:color w:val="000000"/>
          <w:sz w:val="28"/>
        </w:rPr>
        <w:t>
    постоянно занятый садкой известняка в 
</w:t>
      </w:r>
      <w:r>
        <w:br/>
      </w:r>
      <w:r>
        <w:rPr>
          <w:rFonts w:ascii="Times New Roman"/>
          <w:b w:val="false"/>
          <w:i w:val="false"/>
          <w:color w:val="000000"/>
          <w:sz w:val="28"/>
        </w:rPr>
        <w:t>
    обжигательные печи                               12
</w:t>
      </w:r>
      <w:r>
        <w:br/>
      </w:r>
      <w:r>
        <w:rPr>
          <w:rFonts w:ascii="Times New Roman"/>
          <w:b w:val="false"/>
          <w:i w:val="false"/>
          <w:color w:val="000000"/>
          <w:sz w:val="28"/>
        </w:rPr>
        <w:t>
70  Слесарь-ремонтник, занятый обслуживанием 
</w:t>
      </w:r>
      <w:r>
        <w:br/>
      </w:r>
      <w:r>
        <w:rPr>
          <w:rFonts w:ascii="Times New Roman"/>
          <w:b w:val="false"/>
          <w:i w:val="false"/>
          <w:color w:val="000000"/>
          <w:sz w:val="28"/>
        </w:rPr>
        <w:t>
    технологического оборудования в цехах сухого 
</w:t>
      </w:r>
      <w:r>
        <w:br/>
      </w:r>
      <w:r>
        <w:rPr>
          <w:rFonts w:ascii="Times New Roman"/>
          <w:b w:val="false"/>
          <w:i w:val="false"/>
          <w:color w:val="000000"/>
          <w:sz w:val="28"/>
        </w:rPr>
        <w:t>
    помола извести                                   12
</w:t>
      </w:r>
      <w:r>
        <w:br/>
      </w:r>
      <w:r>
        <w:rPr>
          <w:rFonts w:ascii="Times New Roman"/>
          <w:b w:val="false"/>
          <w:i w:val="false"/>
          <w:color w:val="000000"/>
          <w:sz w:val="28"/>
        </w:rPr>
        <w:t>
71  Сортировщик извести                              6
</w:t>
      </w:r>
      <w:r>
        <w:br/>
      </w:r>
      <w:r>
        <w:rPr>
          <w:rFonts w:ascii="Times New Roman"/>
          <w:b w:val="false"/>
          <w:i w:val="false"/>
          <w:color w:val="000000"/>
          <w:sz w:val="28"/>
        </w:rPr>
        <w:t>
72  Транспортерщик, работающий на 
</w:t>
      </w:r>
      <w:r>
        <w:br/>
      </w:r>
      <w:r>
        <w:rPr>
          <w:rFonts w:ascii="Times New Roman"/>
          <w:b w:val="false"/>
          <w:i w:val="false"/>
          <w:color w:val="000000"/>
          <w:sz w:val="28"/>
        </w:rPr>
        <w:t>
    известковых заводах и обслуживающий 
</w:t>
      </w:r>
      <w:r>
        <w:br/>
      </w:r>
      <w:r>
        <w:rPr>
          <w:rFonts w:ascii="Times New Roman"/>
          <w:b w:val="false"/>
          <w:i w:val="false"/>
          <w:color w:val="000000"/>
          <w:sz w:val="28"/>
        </w:rPr>
        <w:t>
    транспортеры, элеваторы, питатели при 
</w:t>
      </w:r>
      <w:r>
        <w:br/>
      </w:r>
      <w:r>
        <w:rPr>
          <w:rFonts w:ascii="Times New Roman"/>
          <w:b w:val="false"/>
          <w:i w:val="false"/>
          <w:color w:val="000000"/>
          <w:sz w:val="28"/>
        </w:rPr>
        <w:t>
    транспортировке извести и силикатной 
</w:t>
      </w:r>
      <w:r>
        <w:br/>
      </w:r>
      <w:r>
        <w:rPr>
          <w:rFonts w:ascii="Times New Roman"/>
          <w:b w:val="false"/>
          <w:i w:val="false"/>
          <w:color w:val="000000"/>
          <w:sz w:val="28"/>
        </w:rPr>
        <w:t>
    массы в закрытых помещениях                      12
</w:t>
      </w:r>
      <w:r>
        <w:br/>
      </w:r>
      <w:r>
        <w:rPr>
          <w:rFonts w:ascii="Times New Roman"/>
          <w:b w:val="false"/>
          <w:i w:val="false"/>
          <w:color w:val="000000"/>
          <w:sz w:val="28"/>
        </w:rPr>
        <w:t>
73  Транспортировщик, занятый 
</w:t>
      </w:r>
      <w:r>
        <w:br/>
      </w:r>
      <w:r>
        <w:rPr>
          <w:rFonts w:ascii="Times New Roman"/>
          <w:b w:val="false"/>
          <w:i w:val="false"/>
          <w:color w:val="000000"/>
          <w:sz w:val="28"/>
        </w:rPr>
        <w:t>
    транспортировкой извести и силикатной 
</w:t>
      </w:r>
      <w:r>
        <w:br/>
      </w:r>
      <w:r>
        <w:rPr>
          <w:rFonts w:ascii="Times New Roman"/>
          <w:b w:val="false"/>
          <w:i w:val="false"/>
          <w:color w:val="000000"/>
          <w:sz w:val="28"/>
        </w:rPr>
        <w:t>
    массы в закрытых помещениях                      12
</w:t>
      </w:r>
      <w:r>
        <w:br/>
      </w:r>
      <w:r>
        <w:rPr>
          <w:rFonts w:ascii="Times New Roman"/>
          <w:b w:val="false"/>
          <w:i w:val="false"/>
          <w:color w:val="000000"/>
          <w:sz w:val="28"/>
        </w:rPr>
        <w:t>
74  Укладчик-упаковщик, занятый на укладке  
</w:t>
      </w:r>
      <w:r>
        <w:br/>
      </w:r>
      <w:r>
        <w:rPr>
          <w:rFonts w:ascii="Times New Roman"/>
          <w:b w:val="false"/>
          <w:i w:val="false"/>
          <w:color w:val="000000"/>
          <w:sz w:val="28"/>
        </w:rPr>
        <w:t>
    гипса, мела                                      6
</w:t>
      </w:r>
      <w:r>
        <w:br/>
      </w:r>
      <w:r>
        <w:rPr>
          <w:rFonts w:ascii="Times New Roman"/>
          <w:b w:val="false"/>
          <w:i w:val="false"/>
          <w:color w:val="000000"/>
          <w:sz w:val="28"/>
        </w:rPr>
        <w:t>
75  Чистильщик, занятый чисткой бункеров 
</w:t>
      </w:r>
      <w:r>
        <w:br/>
      </w:r>
      <w:r>
        <w:rPr>
          <w:rFonts w:ascii="Times New Roman"/>
          <w:b w:val="false"/>
          <w:i w:val="false"/>
          <w:color w:val="000000"/>
          <w:sz w:val="28"/>
        </w:rPr>
        <w:t>
    из-под сыпучих материалов                        6
</w:t>
      </w:r>
      <w:r>
        <w:br/>
      </w:r>
      <w:r>
        <w:rPr>
          <w:rFonts w:ascii="Times New Roman"/>
          <w:b w:val="false"/>
          <w:i w:val="false"/>
          <w:color w:val="000000"/>
          <w:sz w:val="28"/>
        </w:rPr>
        <w:t>
76  Шихтовщик, занятый дозировкой сыпучих материалов 6
</w:t>
      </w:r>
      <w:r>
        <w:br/>
      </w:r>
      <w:r>
        <w:rPr>
          <w:rFonts w:ascii="Times New Roman"/>
          <w:b w:val="false"/>
          <w:i w:val="false"/>
          <w:color w:val="000000"/>
          <w:sz w:val="28"/>
        </w:rPr>
        <w:t>
77  Электромонтер по обслуживанию электрооборудования, 
</w:t>
      </w:r>
      <w:r>
        <w:br/>
      </w:r>
      <w:r>
        <w:rPr>
          <w:rFonts w:ascii="Times New Roman"/>
          <w:b w:val="false"/>
          <w:i w:val="false"/>
          <w:color w:val="000000"/>
          <w:sz w:val="28"/>
        </w:rPr>
        <w:t>
    занятый обслуживанием технологического 
</w:t>
      </w:r>
      <w:r>
        <w:br/>
      </w:r>
      <w:r>
        <w:rPr>
          <w:rFonts w:ascii="Times New Roman"/>
          <w:b w:val="false"/>
          <w:i w:val="false"/>
          <w:color w:val="000000"/>
          <w:sz w:val="28"/>
        </w:rPr>
        <w:t>
    оборудования в цехах сухого помола извести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АСФАЛЬТОБИТУМНОЕ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78  Аппаратчик окисления битума                      6
</w:t>
      </w:r>
      <w:r>
        <w:br/>
      </w:r>
      <w:r>
        <w:rPr>
          <w:rFonts w:ascii="Times New Roman"/>
          <w:b w:val="false"/>
          <w:i w:val="false"/>
          <w:color w:val="000000"/>
          <w:sz w:val="28"/>
        </w:rPr>
        <w:t>
79  Бункеровщик, занятый:
</w:t>
      </w:r>
      <w:r>
        <w:br/>
      </w:r>
      <w:r>
        <w:rPr>
          <w:rFonts w:ascii="Times New Roman"/>
          <w:b w:val="false"/>
          <w:i w:val="false"/>
          <w:color w:val="000000"/>
          <w:sz w:val="28"/>
        </w:rPr>
        <w:t>
    1) заполнением бункера пеком                     12
</w:t>
      </w:r>
      <w:r>
        <w:br/>
      </w:r>
      <w:r>
        <w:rPr>
          <w:rFonts w:ascii="Times New Roman"/>
          <w:b w:val="false"/>
          <w:i w:val="false"/>
          <w:color w:val="000000"/>
          <w:sz w:val="28"/>
        </w:rPr>
        <w:t>
    2) заполнением бункера битумом                   6
</w:t>
      </w:r>
      <w:r>
        <w:br/>
      </w:r>
      <w:r>
        <w:rPr>
          <w:rFonts w:ascii="Times New Roman"/>
          <w:b w:val="false"/>
          <w:i w:val="false"/>
          <w:color w:val="000000"/>
          <w:sz w:val="28"/>
        </w:rPr>
        <w:t>
    3) разливом битума                               6
</w:t>
      </w:r>
      <w:r>
        <w:br/>
      </w:r>
      <w:r>
        <w:rPr>
          <w:rFonts w:ascii="Times New Roman"/>
          <w:b w:val="false"/>
          <w:i w:val="false"/>
          <w:color w:val="000000"/>
          <w:sz w:val="28"/>
        </w:rPr>
        <w:t>
80  Варщик асфальтовой массы, занятый:
</w:t>
      </w:r>
      <w:r>
        <w:br/>
      </w:r>
      <w:r>
        <w:rPr>
          <w:rFonts w:ascii="Times New Roman"/>
          <w:b w:val="false"/>
          <w:i w:val="false"/>
          <w:color w:val="000000"/>
          <w:sz w:val="28"/>
        </w:rPr>
        <w:t>
    1) с пеком в закрытом помещении                  12           6
</w:t>
      </w:r>
      <w:r>
        <w:br/>
      </w:r>
      <w:r>
        <w:rPr>
          <w:rFonts w:ascii="Times New Roman"/>
          <w:b w:val="false"/>
          <w:i w:val="false"/>
          <w:color w:val="000000"/>
          <w:sz w:val="28"/>
        </w:rPr>
        <w:t>
    2) с битумом в закрытом помещении                12
</w:t>
      </w:r>
      <w:r>
        <w:br/>
      </w:r>
      <w:r>
        <w:rPr>
          <w:rFonts w:ascii="Times New Roman"/>
          <w:b w:val="false"/>
          <w:i w:val="false"/>
          <w:color w:val="000000"/>
          <w:sz w:val="28"/>
        </w:rPr>
        <w:t>
    3) на наружных работах                           6
</w:t>
      </w:r>
      <w:r>
        <w:br/>
      </w:r>
      <w:r>
        <w:rPr>
          <w:rFonts w:ascii="Times New Roman"/>
          <w:b w:val="false"/>
          <w:i w:val="false"/>
          <w:color w:val="000000"/>
          <w:sz w:val="28"/>
        </w:rPr>
        <w:t>
81  Дозировщик дробленого камня и битума, 
</w:t>
      </w:r>
      <w:r>
        <w:br/>
      </w:r>
      <w:r>
        <w:rPr>
          <w:rFonts w:ascii="Times New Roman"/>
          <w:b w:val="false"/>
          <w:i w:val="false"/>
          <w:color w:val="000000"/>
          <w:sz w:val="28"/>
        </w:rPr>
        <w:t>
    постоянно занятый при варочной печи              6
</w:t>
      </w:r>
      <w:r>
        <w:br/>
      </w:r>
      <w:r>
        <w:rPr>
          <w:rFonts w:ascii="Times New Roman"/>
          <w:b w:val="false"/>
          <w:i w:val="false"/>
          <w:color w:val="000000"/>
          <w:sz w:val="28"/>
        </w:rPr>
        <w:t>
82  Дробильщик                                       12
</w:t>
      </w:r>
      <w:r>
        <w:br/>
      </w:r>
      <w:r>
        <w:rPr>
          <w:rFonts w:ascii="Times New Roman"/>
          <w:b w:val="false"/>
          <w:i w:val="false"/>
          <w:color w:val="000000"/>
          <w:sz w:val="28"/>
        </w:rPr>
        <w:t>
83  Кочегар технологических печей, занятый 
</w:t>
      </w:r>
      <w:r>
        <w:br/>
      </w:r>
      <w:r>
        <w:rPr>
          <w:rFonts w:ascii="Times New Roman"/>
          <w:b w:val="false"/>
          <w:i w:val="false"/>
          <w:color w:val="000000"/>
          <w:sz w:val="28"/>
        </w:rPr>
        <w:t>
    обслуживанием печей, работающих:
</w:t>
      </w:r>
      <w:r>
        <w:br/>
      </w:r>
      <w:r>
        <w:rPr>
          <w:rFonts w:ascii="Times New Roman"/>
          <w:b w:val="false"/>
          <w:i w:val="false"/>
          <w:color w:val="000000"/>
          <w:sz w:val="28"/>
        </w:rPr>
        <w:t>
    1) на твердом топливе                            12
</w:t>
      </w:r>
      <w:r>
        <w:br/>
      </w:r>
      <w:r>
        <w:rPr>
          <w:rFonts w:ascii="Times New Roman"/>
          <w:b w:val="false"/>
          <w:i w:val="false"/>
          <w:color w:val="000000"/>
          <w:sz w:val="28"/>
        </w:rPr>
        <w:t>
    2) на жидком и газовом топливе                   6
</w:t>
      </w:r>
      <w:r>
        <w:br/>
      </w:r>
      <w:r>
        <w:rPr>
          <w:rFonts w:ascii="Times New Roman"/>
          <w:b w:val="false"/>
          <w:i w:val="false"/>
          <w:color w:val="000000"/>
          <w:sz w:val="28"/>
        </w:rPr>
        <w:t>
84  Котлочист, занятый на очистке варочных котлов:
</w:t>
      </w:r>
      <w:r>
        <w:br/>
      </w:r>
      <w:r>
        <w:rPr>
          <w:rFonts w:ascii="Times New Roman"/>
          <w:b w:val="false"/>
          <w:i w:val="false"/>
          <w:color w:val="000000"/>
          <w:sz w:val="28"/>
        </w:rPr>
        <w:t>
    1) толевых котлов и ванн                         6
</w:t>
      </w:r>
      <w:r>
        <w:br/>
      </w:r>
      <w:r>
        <w:rPr>
          <w:rFonts w:ascii="Times New Roman"/>
          <w:b w:val="false"/>
          <w:i w:val="false"/>
          <w:color w:val="000000"/>
          <w:sz w:val="28"/>
        </w:rPr>
        <w:t>
    2) битумных котлов                               12
</w:t>
      </w:r>
      <w:r>
        <w:br/>
      </w:r>
      <w:r>
        <w:rPr>
          <w:rFonts w:ascii="Times New Roman"/>
          <w:b w:val="false"/>
          <w:i w:val="false"/>
          <w:color w:val="000000"/>
          <w:sz w:val="28"/>
        </w:rPr>
        <w:t>
85  Прессовщик асфальтовых плиток, занятый 
</w:t>
      </w:r>
      <w:r>
        <w:br/>
      </w:r>
      <w:r>
        <w:rPr>
          <w:rFonts w:ascii="Times New Roman"/>
          <w:b w:val="false"/>
          <w:i w:val="false"/>
          <w:color w:val="000000"/>
          <w:sz w:val="28"/>
        </w:rPr>
        <w:t>
    на прессовке горячих плиток                      6
</w:t>
      </w:r>
      <w:r>
        <w:br/>
      </w:r>
      <w:r>
        <w:rPr>
          <w:rFonts w:ascii="Times New Roman"/>
          <w:b w:val="false"/>
          <w:i w:val="false"/>
          <w:color w:val="000000"/>
          <w:sz w:val="28"/>
        </w:rPr>
        <w:t>
86  Сливщик-разливщик, занятый разливом битума       6
</w:t>
      </w:r>
      <w:r>
        <w:br/>
      </w:r>
      <w:r>
        <w:rPr>
          <w:rFonts w:ascii="Times New Roman"/>
          <w:b w:val="false"/>
          <w:i w:val="false"/>
          <w:color w:val="000000"/>
          <w:sz w:val="28"/>
        </w:rPr>
        <w:t>
87  Слесарь-ремонтник, занятый ремонтом 
</w:t>
      </w:r>
      <w:r>
        <w:br/>
      </w:r>
      <w:r>
        <w:rPr>
          <w:rFonts w:ascii="Times New Roman"/>
          <w:b w:val="false"/>
          <w:i w:val="false"/>
          <w:color w:val="000000"/>
          <w:sz w:val="28"/>
        </w:rPr>
        <w:t>
    технологического оборудования битумо-
</w:t>
      </w:r>
      <w:r>
        <w:br/>
      </w:r>
      <w:r>
        <w:rPr>
          <w:rFonts w:ascii="Times New Roman"/>
          <w:b w:val="false"/>
          <w:i w:val="false"/>
          <w:color w:val="000000"/>
          <w:sz w:val="28"/>
        </w:rPr>
        <w:t>
    варочных цехов                                   6
</w:t>
      </w:r>
      <w:r>
        <w:br/>
      </w:r>
      <w:r>
        <w:rPr>
          <w:rFonts w:ascii="Times New Roman"/>
          <w:b w:val="false"/>
          <w:i w:val="false"/>
          <w:color w:val="000000"/>
          <w:sz w:val="28"/>
        </w:rPr>
        <w:t>
88  Формовщик асфальтовых плиток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КИРПИЧА И ЧЕРЕПИЦЫ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89  Пропарщик стеновых материалов, занятый 
</w:t>
      </w:r>
      <w:r>
        <w:br/>
      </w:r>
      <w:r>
        <w:rPr>
          <w:rFonts w:ascii="Times New Roman"/>
          <w:b w:val="false"/>
          <w:i w:val="false"/>
          <w:color w:val="000000"/>
          <w:sz w:val="28"/>
        </w:rPr>
        <w:t>
    загрузкой и обслуживанием автоклавов, а 
</w:t>
      </w:r>
      <w:r>
        <w:br/>
      </w:r>
      <w:r>
        <w:rPr>
          <w:rFonts w:ascii="Times New Roman"/>
          <w:b w:val="false"/>
          <w:i w:val="false"/>
          <w:color w:val="000000"/>
          <w:sz w:val="28"/>
        </w:rPr>
        <w:t>
    также ведением процесса пропарки в автоклавах    6
</w:t>
      </w:r>
      <w:r>
        <w:br/>
      </w:r>
      <w:r>
        <w:rPr>
          <w:rFonts w:ascii="Times New Roman"/>
          <w:b w:val="false"/>
          <w:i w:val="false"/>
          <w:color w:val="000000"/>
          <w:sz w:val="28"/>
        </w:rPr>
        <w:t>
90  Весовщик, занятый взвешиванием извести в 
</w:t>
      </w:r>
      <w:r>
        <w:br/>
      </w:r>
      <w:r>
        <w:rPr>
          <w:rFonts w:ascii="Times New Roman"/>
          <w:b w:val="false"/>
          <w:i w:val="false"/>
          <w:color w:val="000000"/>
          <w:sz w:val="28"/>
        </w:rPr>
        <w:t>
    цехах (участках) массозаготовительных и 
</w:t>
      </w:r>
      <w:r>
        <w:br/>
      </w:r>
      <w:r>
        <w:rPr>
          <w:rFonts w:ascii="Times New Roman"/>
          <w:b w:val="false"/>
          <w:i w:val="false"/>
          <w:color w:val="000000"/>
          <w:sz w:val="28"/>
        </w:rPr>
        <w:t>
    известковых в производстве силикатного кирпича   12
</w:t>
      </w:r>
      <w:r>
        <w:br/>
      </w:r>
      <w:r>
        <w:rPr>
          <w:rFonts w:ascii="Times New Roman"/>
          <w:b w:val="false"/>
          <w:i w:val="false"/>
          <w:color w:val="000000"/>
          <w:sz w:val="28"/>
        </w:rPr>
        <w:t>
91  Водитель погрузчика, занятый 
</w:t>
      </w:r>
      <w:r>
        <w:br/>
      </w:r>
      <w:r>
        <w:rPr>
          <w:rFonts w:ascii="Times New Roman"/>
          <w:b w:val="false"/>
          <w:i w:val="false"/>
          <w:color w:val="000000"/>
          <w:sz w:val="28"/>
        </w:rPr>
        <w:t>
    транспортировкой кирпича в кольцевую 
</w:t>
      </w:r>
      <w:r>
        <w:br/>
      </w:r>
      <w:r>
        <w:rPr>
          <w:rFonts w:ascii="Times New Roman"/>
          <w:b w:val="false"/>
          <w:i w:val="false"/>
          <w:color w:val="000000"/>
          <w:sz w:val="28"/>
        </w:rPr>
        <w:t>
    печь, а также при пакетной садке                 12
</w:t>
      </w:r>
      <w:r>
        <w:br/>
      </w:r>
      <w:r>
        <w:rPr>
          <w:rFonts w:ascii="Times New Roman"/>
          <w:b w:val="false"/>
          <w:i w:val="false"/>
          <w:color w:val="000000"/>
          <w:sz w:val="28"/>
        </w:rPr>
        <w:t>
92  Выставщик                                        12
</w:t>
      </w:r>
      <w:r>
        <w:br/>
      </w:r>
      <w:r>
        <w:rPr>
          <w:rFonts w:ascii="Times New Roman"/>
          <w:b w:val="false"/>
          <w:i w:val="false"/>
          <w:color w:val="000000"/>
          <w:sz w:val="28"/>
        </w:rPr>
        <w:t>
93  Гасильщик извести                                12
</w:t>
      </w:r>
      <w:r>
        <w:br/>
      </w:r>
      <w:r>
        <w:rPr>
          <w:rFonts w:ascii="Times New Roman"/>
          <w:b w:val="false"/>
          <w:i w:val="false"/>
          <w:color w:val="000000"/>
          <w:sz w:val="28"/>
        </w:rPr>
        <w:t>
94  Дробильщик                                       12
</w:t>
      </w:r>
      <w:r>
        <w:br/>
      </w:r>
      <w:r>
        <w:rPr>
          <w:rFonts w:ascii="Times New Roman"/>
          <w:b w:val="false"/>
          <w:i w:val="false"/>
          <w:color w:val="000000"/>
          <w:sz w:val="28"/>
        </w:rPr>
        <w:t>
95  Загрузчик-выгрузчик автоклавов и камер 
</w:t>
      </w:r>
      <w:r>
        <w:br/>
      </w:r>
      <w:r>
        <w:rPr>
          <w:rFonts w:ascii="Times New Roman"/>
          <w:b w:val="false"/>
          <w:i w:val="false"/>
          <w:color w:val="000000"/>
          <w:sz w:val="28"/>
        </w:rPr>
        <w:t>
    пропаривания, занятый загрузкой автоклавов       6
</w:t>
      </w:r>
      <w:r>
        <w:br/>
      </w:r>
      <w:r>
        <w:rPr>
          <w:rFonts w:ascii="Times New Roman"/>
          <w:b w:val="false"/>
          <w:i w:val="false"/>
          <w:color w:val="000000"/>
          <w:sz w:val="28"/>
        </w:rPr>
        <w:t>
96  Загрузчик-выгрузчик сырья, топлива и 
</w:t>
      </w:r>
      <w:r>
        <w:br/>
      </w:r>
      <w:r>
        <w:rPr>
          <w:rFonts w:ascii="Times New Roman"/>
          <w:b w:val="false"/>
          <w:i w:val="false"/>
          <w:color w:val="000000"/>
          <w:sz w:val="28"/>
        </w:rPr>
        <w:t>
    стеновых изделий, занятый загрузкой:
</w:t>
      </w:r>
      <w:r>
        <w:br/>
      </w:r>
      <w:r>
        <w:rPr>
          <w:rFonts w:ascii="Times New Roman"/>
          <w:b w:val="false"/>
          <w:i w:val="false"/>
          <w:color w:val="000000"/>
          <w:sz w:val="28"/>
        </w:rPr>
        <w:t>
    1) загрузкой сырья и топлива в шахтные печи      6
</w:t>
      </w:r>
      <w:r>
        <w:br/>
      </w:r>
      <w:r>
        <w:rPr>
          <w:rFonts w:ascii="Times New Roman"/>
          <w:b w:val="false"/>
          <w:i w:val="false"/>
          <w:color w:val="000000"/>
          <w:sz w:val="28"/>
        </w:rPr>
        <w:t>
    2) загрузкой сырья и топлива, а также 
</w:t>
      </w:r>
      <w:r>
        <w:br/>
      </w:r>
      <w:r>
        <w:rPr>
          <w:rFonts w:ascii="Times New Roman"/>
          <w:b w:val="false"/>
          <w:i w:val="false"/>
          <w:color w:val="000000"/>
          <w:sz w:val="28"/>
        </w:rPr>
        <w:t>
    перемещением вагонеток в остальных печах         12
</w:t>
      </w:r>
      <w:r>
        <w:br/>
      </w:r>
      <w:r>
        <w:rPr>
          <w:rFonts w:ascii="Times New Roman"/>
          <w:b w:val="false"/>
          <w:i w:val="false"/>
          <w:color w:val="000000"/>
          <w:sz w:val="28"/>
        </w:rPr>
        <w:t>
    3) транспортировкой вагонеток с изделиями 
</w:t>
      </w:r>
      <w:r>
        <w:br/>
      </w:r>
      <w:r>
        <w:rPr>
          <w:rFonts w:ascii="Times New Roman"/>
          <w:b w:val="false"/>
          <w:i w:val="false"/>
          <w:color w:val="000000"/>
          <w:sz w:val="28"/>
        </w:rPr>
        <w:t>
    к искусственным сушилам                          6
</w:t>
      </w:r>
      <w:r>
        <w:br/>
      </w:r>
      <w:r>
        <w:rPr>
          <w:rFonts w:ascii="Times New Roman"/>
          <w:b w:val="false"/>
          <w:i w:val="false"/>
          <w:color w:val="000000"/>
          <w:sz w:val="28"/>
        </w:rPr>
        <w:t>
    4) засыпкой топлива в топливные трубочки 
</w:t>
      </w:r>
      <w:r>
        <w:br/>
      </w:r>
      <w:r>
        <w:rPr>
          <w:rFonts w:ascii="Times New Roman"/>
          <w:b w:val="false"/>
          <w:i w:val="false"/>
          <w:color w:val="000000"/>
          <w:sz w:val="28"/>
        </w:rPr>
        <w:t>
    или шураппараты                                  
</w:t>
      </w:r>
      <w:r>
        <w:br/>
      </w:r>
      <w:r>
        <w:rPr>
          <w:rFonts w:ascii="Times New Roman"/>
          <w:b w:val="false"/>
          <w:i w:val="false"/>
          <w:color w:val="000000"/>
          <w:sz w:val="28"/>
        </w:rPr>
        <w:t>
97  Загрузчик-выгрузчик сушильных агрегатов, 
</w:t>
      </w:r>
      <w:r>
        <w:br/>
      </w:r>
      <w:r>
        <w:rPr>
          <w:rFonts w:ascii="Times New Roman"/>
          <w:b w:val="false"/>
          <w:i w:val="false"/>
          <w:color w:val="000000"/>
          <w:sz w:val="28"/>
        </w:rPr>
        <w:t>
    занятый работой на искусственных сушилках        6
</w:t>
      </w:r>
      <w:r>
        <w:br/>
      </w:r>
      <w:r>
        <w:rPr>
          <w:rFonts w:ascii="Times New Roman"/>
          <w:b w:val="false"/>
          <w:i w:val="false"/>
          <w:color w:val="000000"/>
          <w:sz w:val="28"/>
        </w:rPr>
        <w:t>
98  Огнеупорщик, занятый закладкой и 
</w:t>
      </w:r>
      <w:r>
        <w:br/>
      </w:r>
      <w:r>
        <w:rPr>
          <w:rFonts w:ascii="Times New Roman"/>
          <w:b w:val="false"/>
          <w:i w:val="false"/>
          <w:color w:val="000000"/>
          <w:sz w:val="28"/>
        </w:rPr>
        <w:t>
    разборкой печных ходков и обмазкой камер печей   6
</w:t>
      </w:r>
      <w:r>
        <w:br/>
      </w:r>
      <w:r>
        <w:rPr>
          <w:rFonts w:ascii="Times New Roman"/>
          <w:b w:val="false"/>
          <w:i w:val="false"/>
          <w:color w:val="000000"/>
          <w:sz w:val="28"/>
        </w:rPr>
        <w:t>
99  Засыпкой топлива в топливные трубочки 
</w:t>
      </w:r>
      <w:r>
        <w:br/>
      </w:r>
      <w:r>
        <w:rPr>
          <w:rFonts w:ascii="Times New Roman"/>
          <w:b w:val="false"/>
          <w:i w:val="false"/>
          <w:color w:val="000000"/>
          <w:sz w:val="28"/>
        </w:rPr>
        <w:t>
    или шураппараты                                  12
</w:t>
      </w:r>
      <w:r>
        <w:br/>
      </w:r>
      <w:r>
        <w:rPr>
          <w:rFonts w:ascii="Times New Roman"/>
          <w:b w:val="false"/>
          <w:i w:val="false"/>
          <w:color w:val="000000"/>
          <w:sz w:val="28"/>
        </w:rPr>
        <w:t>
100 Машинист (кочегар) котельной, занятый:
</w:t>
      </w:r>
      <w:r>
        <w:br/>
      </w:r>
      <w:r>
        <w:rPr>
          <w:rFonts w:ascii="Times New Roman"/>
          <w:b w:val="false"/>
          <w:i w:val="false"/>
          <w:color w:val="000000"/>
          <w:sz w:val="28"/>
        </w:rPr>
        <w:t>
    1) обслуживанием обжигательных печей, 
</w:t>
      </w:r>
      <w:r>
        <w:br/>
      </w:r>
      <w:r>
        <w:rPr>
          <w:rFonts w:ascii="Times New Roman"/>
          <w:b w:val="false"/>
          <w:i w:val="false"/>
          <w:color w:val="000000"/>
          <w:sz w:val="28"/>
        </w:rPr>
        <w:t>
    искусственных сушил, дымоходов и газоходов       12
</w:t>
      </w:r>
      <w:r>
        <w:br/>
      </w:r>
      <w:r>
        <w:rPr>
          <w:rFonts w:ascii="Times New Roman"/>
          <w:b w:val="false"/>
          <w:i w:val="false"/>
          <w:color w:val="000000"/>
          <w:sz w:val="28"/>
        </w:rPr>
        <w:t>
    2) на подтопке сушил и сушильных барабанов       6
</w:t>
      </w:r>
      <w:r>
        <w:br/>
      </w:r>
      <w:r>
        <w:rPr>
          <w:rFonts w:ascii="Times New Roman"/>
          <w:b w:val="false"/>
          <w:i w:val="false"/>
          <w:color w:val="000000"/>
          <w:sz w:val="28"/>
        </w:rPr>
        <w:t>
101 Мельник минерального сырья                       12
</w:t>
      </w:r>
      <w:r>
        <w:br/>
      </w:r>
      <w:r>
        <w:rPr>
          <w:rFonts w:ascii="Times New Roman"/>
          <w:b w:val="false"/>
          <w:i w:val="false"/>
          <w:color w:val="000000"/>
          <w:sz w:val="28"/>
        </w:rPr>
        <w:t>
102 Моторист передаточной тележки, занятый 
</w:t>
      </w:r>
      <w:r>
        <w:br/>
      </w:r>
      <w:r>
        <w:rPr>
          <w:rFonts w:ascii="Times New Roman"/>
          <w:b w:val="false"/>
          <w:i w:val="false"/>
          <w:color w:val="000000"/>
          <w:sz w:val="28"/>
        </w:rPr>
        <w:t>
    транспортировкой кирпича к горячим автоклавам    6
</w:t>
      </w:r>
      <w:r>
        <w:br/>
      </w:r>
      <w:r>
        <w:rPr>
          <w:rFonts w:ascii="Times New Roman"/>
          <w:b w:val="false"/>
          <w:i w:val="false"/>
          <w:color w:val="000000"/>
          <w:sz w:val="28"/>
        </w:rPr>
        <w:t>
103 Обжигальщик стеновых и вяжущих материалов, 
</w:t>
      </w:r>
      <w:r>
        <w:br/>
      </w:r>
      <w:r>
        <w:rPr>
          <w:rFonts w:ascii="Times New Roman"/>
          <w:b w:val="false"/>
          <w:i w:val="false"/>
          <w:color w:val="000000"/>
          <w:sz w:val="28"/>
        </w:rPr>
        <w:t>
    обслуживающий печи, работающие:
</w:t>
      </w:r>
      <w:r>
        <w:br/>
      </w:r>
      <w:r>
        <w:rPr>
          <w:rFonts w:ascii="Times New Roman"/>
          <w:b w:val="false"/>
          <w:i w:val="false"/>
          <w:color w:val="000000"/>
          <w:sz w:val="28"/>
        </w:rPr>
        <w:t>
    1) на твердом топливе                            12
</w:t>
      </w:r>
      <w:r>
        <w:br/>
      </w:r>
      <w:r>
        <w:rPr>
          <w:rFonts w:ascii="Times New Roman"/>
          <w:b w:val="false"/>
          <w:i w:val="false"/>
          <w:color w:val="000000"/>
          <w:sz w:val="28"/>
        </w:rPr>
        <w:t>
    2) на газовом и жидком топливе                   6
</w:t>
      </w:r>
      <w:r>
        <w:br/>
      </w:r>
      <w:r>
        <w:rPr>
          <w:rFonts w:ascii="Times New Roman"/>
          <w:b w:val="false"/>
          <w:i w:val="false"/>
          <w:color w:val="000000"/>
          <w:sz w:val="28"/>
        </w:rPr>
        <w:t>
104 Клеевар, занятый приготовлением эмульсии и клея  6
</w:t>
      </w:r>
      <w:r>
        <w:br/>
      </w:r>
      <w:r>
        <w:rPr>
          <w:rFonts w:ascii="Times New Roman"/>
          <w:b w:val="false"/>
          <w:i w:val="false"/>
          <w:color w:val="000000"/>
          <w:sz w:val="28"/>
        </w:rPr>
        <w:t>
105 Приготовитель растворов и масс, занятый в 
</w:t>
      </w:r>
      <w:r>
        <w:br/>
      </w:r>
      <w:r>
        <w:rPr>
          <w:rFonts w:ascii="Times New Roman"/>
          <w:b w:val="false"/>
          <w:i w:val="false"/>
          <w:color w:val="000000"/>
          <w:sz w:val="28"/>
        </w:rPr>
        <w:t>
    массозаготовительных и известковых цехах 
</w:t>
      </w:r>
      <w:r>
        <w:br/>
      </w:r>
      <w:r>
        <w:rPr>
          <w:rFonts w:ascii="Times New Roman"/>
          <w:b w:val="false"/>
          <w:i w:val="false"/>
          <w:color w:val="000000"/>
          <w:sz w:val="28"/>
        </w:rPr>
        <w:t>
    (участках) в производстве силикатного кирпича    12
</w:t>
      </w:r>
      <w:r>
        <w:br/>
      </w:r>
      <w:r>
        <w:rPr>
          <w:rFonts w:ascii="Times New Roman"/>
          <w:b w:val="false"/>
          <w:i w:val="false"/>
          <w:color w:val="000000"/>
          <w:sz w:val="28"/>
        </w:rPr>
        <w:t>
106 Прессовщик стеновых изделий, занятый в 
</w:t>
      </w:r>
      <w:r>
        <w:br/>
      </w:r>
      <w:r>
        <w:rPr>
          <w:rFonts w:ascii="Times New Roman"/>
          <w:b w:val="false"/>
          <w:i w:val="false"/>
          <w:color w:val="000000"/>
          <w:sz w:val="28"/>
        </w:rPr>
        <w:t>
    производстве силикатного кирпича                 6
</w:t>
      </w:r>
      <w:r>
        <w:br/>
      </w:r>
      <w:r>
        <w:rPr>
          <w:rFonts w:ascii="Times New Roman"/>
          <w:b w:val="false"/>
          <w:i w:val="false"/>
          <w:color w:val="000000"/>
          <w:sz w:val="28"/>
        </w:rPr>
        <w:t>
107 Просевальщик материалов:
</w:t>
      </w:r>
      <w:r>
        <w:br/>
      </w:r>
      <w:r>
        <w:rPr>
          <w:rFonts w:ascii="Times New Roman"/>
          <w:b w:val="false"/>
          <w:i w:val="false"/>
          <w:color w:val="000000"/>
          <w:sz w:val="28"/>
        </w:rPr>
        <w:t>
    1) занятый просевкой отощителей (кроме опилок)   6
</w:t>
      </w:r>
      <w:r>
        <w:br/>
      </w:r>
      <w:r>
        <w:rPr>
          <w:rFonts w:ascii="Times New Roman"/>
          <w:b w:val="false"/>
          <w:i w:val="false"/>
          <w:color w:val="000000"/>
          <w:sz w:val="28"/>
        </w:rPr>
        <w:t>
    2) постоянно занятый работой на ситах            12
</w:t>
      </w:r>
      <w:r>
        <w:br/>
      </w:r>
      <w:r>
        <w:rPr>
          <w:rFonts w:ascii="Times New Roman"/>
          <w:b w:val="false"/>
          <w:i w:val="false"/>
          <w:color w:val="000000"/>
          <w:sz w:val="28"/>
        </w:rPr>
        <w:t>
108 Подсобный рабочий, постоянно занятый 
</w:t>
      </w:r>
      <w:r>
        <w:br/>
      </w:r>
      <w:r>
        <w:rPr>
          <w:rFonts w:ascii="Times New Roman"/>
          <w:b w:val="false"/>
          <w:i w:val="false"/>
          <w:color w:val="000000"/>
          <w:sz w:val="28"/>
        </w:rPr>
        <w:t>
    на уборке камерных и туннельных сушил            6
</w:t>
      </w:r>
      <w:r>
        <w:br/>
      </w:r>
      <w:r>
        <w:rPr>
          <w:rFonts w:ascii="Times New Roman"/>
          <w:b w:val="false"/>
          <w:i w:val="false"/>
          <w:color w:val="000000"/>
          <w:sz w:val="28"/>
        </w:rPr>
        <w:t>
109 Пропарщик изделий, занятый ведением 
</w:t>
      </w:r>
      <w:r>
        <w:br/>
      </w:r>
      <w:r>
        <w:rPr>
          <w:rFonts w:ascii="Times New Roman"/>
          <w:b w:val="false"/>
          <w:i w:val="false"/>
          <w:color w:val="000000"/>
          <w:sz w:val="28"/>
        </w:rPr>
        <w:t>
    процесса пропарки в автоклавах                   6
</w:t>
      </w:r>
      <w:r>
        <w:br/>
      </w:r>
      <w:r>
        <w:rPr>
          <w:rFonts w:ascii="Times New Roman"/>
          <w:b w:val="false"/>
          <w:i w:val="false"/>
          <w:color w:val="000000"/>
          <w:sz w:val="28"/>
        </w:rPr>
        <w:t>
110 Распределитель силикатной массы                  12
</w:t>
      </w:r>
      <w:r>
        <w:br/>
      </w:r>
      <w:r>
        <w:rPr>
          <w:rFonts w:ascii="Times New Roman"/>
          <w:b w:val="false"/>
          <w:i w:val="false"/>
          <w:color w:val="000000"/>
          <w:sz w:val="28"/>
        </w:rPr>
        <w:t>
111 Рабочие, постоянно занятые обслуживанием 
</w:t>
      </w:r>
      <w:r>
        <w:br/>
      </w:r>
      <w:r>
        <w:rPr>
          <w:rFonts w:ascii="Times New Roman"/>
          <w:b w:val="false"/>
          <w:i w:val="false"/>
          <w:color w:val="000000"/>
          <w:sz w:val="28"/>
        </w:rPr>
        <w:t>
    паропроводов в массозаготовительных и 
</w:t>
      </w:r>
      <w:r>
        <w:br/>
      </w:r>
      <w:r>
        <w:rPr>
          <w:rFonts w:ascii="Times New Roman"/>
          <w:b w:val="false"/>
          <w:i w:val="false"/>
          <w:color w:val="000000"/>
          <w:sz w:val="28"/>
        </w:rPr>
        <w:t>
    известковых цехах (участках) силикатного кирпича 6
</w:t>
      </w:r>
      <w:r>
        <w:br/>
      </w:r>
      <w:r>
        <w:rPr>
          <w:rFonts w:ascii="Times New Roman"/>
          <w:b w:val="false"/>
          <w:i w:val="false"/>
          <w:color w:val="000000"/>
          <w:sz w:val="28"/>
        </w:rPr>
        <w:t>
112 Садчик, занятый на садке кирпича, извести, 
</w:t>
      </w:r>
      <w:r>
        <w:br/>
      </w:r>
      <w:r>
        <w:rPr>
          <w:rFonts w:ascii="Times New Roman"/>
          <w:b w:val="false"/>
          <w:i w:val="false"/>
          <w:color w:val="000000"/>
          <w:sz w:val="28"/>
        </w:rPr>
        <w:t>
    черепицы и других изделий в печь                 12
</w:t>
      </w:r>
      <w:r>
        <w:br/>
      </w:r>
      <w:r>
        <w:rPr>
          <w:rFonts w:ascii="Times New Roman"/>
          <w:b w:val="false"/>
          <w:i w:val="false"/>
          <w:color w:val="000000"/>
          <w:sz w:val="28"/>
        </w:rPr>
        <w:t>
113 Выставщик, занятый съемом обожженных 
</w:t>
      </w:r>
      <w:r>
        <w:br/>
      </w:r>
      <w:r>
        <w:rPr>
          <w:rFonts w:ascii="Times New Roman"/>
          <w:b w:val="false"/>
          <w:i w:val="false"/>
          <w:color w:val="000000"/>
          <w:sz w:val="28"/>
        </w:rPr>
        <w:t>
    изделий и укладкой на транспортные средства      12
</w:t>
      </w:r>
      <w:r>
        <w:br/>
      </w:r>
      <w:r>
        <w:rPr>
          <w:rFonts w:ascii="Times New Roman"/>
          <w:b w:val="false"/>
          <w:i w:val="false"/>
          <w:color w:val="000000"/>
          <w:sz w:val="28"/>
        </w:rPr>
        <w:t>
114 Сушильщик изделий, занятый ведением 
</w:t>
      </w:r>
      <w:r>
        <w:br/>
      </w:r>
      <w:r>
        <w:rPr>
          <w:rFonts w:ascii="Times New Roman"/>
          <w:b w:val="false"/>
          <w:i w:val="false"/>
          <w:color w:val="000000"/>
          <w:sz w:val="28"/>
        </w:rPr>
        <w:t>
    процесса сушки в искусственных сушилках          6
</w:t>
      </w:r>
      <w:r>
        <w:br/>
      </w:r>
      <w:r>
        <w:rPr>
          <w:rFonts w:ascii="Times New Roman"/>
          <w:b w:val="false"/>
          <w:i w:val="false"/>
          <w:color w:val="000000"/>
          <w:sz w:val="28"/>
        </w:rPr>
        <w:t>
115 Съемщик-укладчик в производстве 
</w:t>
      </w:r>
      <w:r>
        <w:br/>
      </w:r>
      <w:r>
        <w:rPr>
          <w:rFonts w:ascii="Times New Roman"/>
          <w:b w:val="false"/>
          <w:i w:val="false"/>
          <w:color w:val="000000"/>
          <w:sz w:val="28"/>
        </w:rPr>
        <w:t>
    стеновых и вяжущих материалов, занятый:
</w:t>
      </w:r>
      <w:r>
        <w:br/>
      </w:r>
      <w:r>
        <w:rPr>
          <w:rFonts w:ascii="Times New Roman"/>
          <w:b w:val="false"/>
          <w:i w:val="false"/>
          <w:color w:val="000000"/>
          <w:sz w:val="28"/>
        </w:rPr>
        <w:t>
    1) укладкой и сортировкой обожженных 
</w:t>
      </w:r>
      <w:r>
        <w:br/>
      </w:r>
      <w:r>
        <w:rPr>
          <w:rFonts w:ascii="Times New Roman"/>
          <w:b w:val="false"/>
          <w:i w:val="false"/>
          <w:color w:val="000000"/>
          <w:sz w:val="28"/>
        </w:rPr>
        <w:t>
    изделий в камерах печей                          12
</w:t>
      </w:r>
      <w:r>
        <w:br/>
      </w:r>
      <w:r>
        <w:rPr>
          <w:rFonts w:ascii="Times New Roman"/>
          <w:b w:val="false"/>
          <w:i w:val="false"/>
          <w:color w:val="000000"/>
          <w:sz w:val="28"/>
        </w:rPr>
        <w:t>
    2) съемкой силикатного кирпича                   6
</w:t>
      </w:r>
      <w:r>
        <w:br/>
      </w:r>
      <w:r>
        <w:rPr>
          <w:rFonts w:ascii="Times New Roman"/>
          <w:b w:val="false"/>
          <w:i w:val="false"/>
          <w:color w:val="000000"/>
          <w:sz w:val="28"/>
        </w:rPr>
        <w:t>
116 Слесарь-ремонтник, постоянно занятый в 
</w:t>
      </w:r>
      <w:r>
        <w:br/>
      </w:r>
      <w:r>
        <w:rPr>
          <w:rFonts w:ascii="Times New Roman"/>
          <w:b w:val="false"/>
          <w:i w:val="false"/>
          <w:color w:val="000000"/>
          <w:sz w:val="28"/>
        </w:rPr>
        <w:t>
    массозаготовительных и известковых цехах 
</w:t>
      </w:r>
      <w:r>
        <w:br/>
      </w:r>
      <w:r>
        <w:rPr>
          <w:rFonts w:ascii="Times New Roman"/>
          <w:b w:val="false"/>
          <w:i w:val="false"/>
          <w:color w:val="000000"/>
          <w:sz w:val="28"/>
        </w:rPr>
        <w:t>
    (участках силикатного кирпича)                   6
</w:t>
      </w:r>
      <w:r>
        <w:br/>
      </w:r>
      <w:r>
        <w:rPr>
          <w:rFonts w:ascii="Times New Roman"/>
          <w:b w:val="false"/>
          <w:i w:val="false"/>
          <w:color w:val="000000"/>
          <w:sz w:val="28"/>
        </w:rPr>
        <w:t>
117 Электромонтер по обслуживанию 
</w:t>
      </w:r>
      <w:r>
        <w:br/>
      </w:r>
      <w:r>
        <w:rPr>
          <w:rFonts w:ascii="Times New Roman"/>
          <w:b w:val="false"/>
          <w:i w:val="false"/>
          <w:color w:val="000000"/>
          <w:sz w:val="28"/>
        </w:rPr>
        <w:t>
    электрооборудования, постоянно занятый в 
</w:t>
      </w:r>
      <w:r>
        <w:br/>
      </w:r>
      <w:r>
        <w:rPr>
          <w:rFonts w:ascii="Times New Roman"/>
          <w:b w:val="false"/>
          <w:i w:val="false"/>
          <w:color w:val="000000"/>
          <w:sz w:val="28"/>
        </w:rPr>
        <w:t>
    массозаготовительных и известковых цехах 
</w:t>
      </w:r>
      <w:r>
        <w:br/>
      </w:r>
      <w:r>
        <w:rPr>
          <w:rFonts w:ascii="Times New Roman"/>
          <w:b w:val="false"/>
          <w:i w:val="false"/>
          <w:color w:val="000000"/>
          <w:sz w:val="28"/>
        </w:rPr>
        <w:t>
    (участках) силикатного кирпича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ЦЕМЕНТНО-ПЕСОЧНОЙ ПЛИТКИ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118 Дозировщик компонентов бетонных смесей           6
</w:t>
      </w:r>
      <w:r>
        <w:br/>
      </w:r>
      <w:r>
        <w:rPr>
          <w:rFonts w:ascii="Times New Roman"/>
          <w:b w:val="false"/>
          <w:i w:val="false"/>
          <w:color w:val="000000"/>
          <w:sz w:val="28"/>
        </w:rPr>
        <w:t>
119 Загрузчик-выгрузчик сырья, топлива и 
</w:t>
      </w:r>
      <w:r>
        <w:br/>
      </w:r>
      <w:r>
        <w:rPr>
          <w:rFonts w:ascii="Times New Roman"/>
          <w:b w:val="false"/>
          <w:i w:val="false"/>
          <w:color w:val="000000"/>
          <w:sz w:val="28"/>
        </w:rPr>
        <w:t>
    стеновых изделий, занятый на относке 
</w:t>
      </w:r>
      <w:r>
        <w:br/>
      </w:r>
      <w:r>
        <w:rPr>
          <w:rFonts w:ascii="Times New Roman"/>
          <w:b w:val="false"/>
          <w:i w:val="false"/>
          <w:color w:val="000000"/>
          <w:sz w:val="28"/>
        </w:rPr>
        <w:t>
    плитки в камеру и выгрузке из камеры             6
</w:t>
      </w:r>
      <w:r>
        <w:br/>
      </w:r>
      <w:r>
        <w:rPr>
          <w:rFonts w:ascii="Times New Roman"/>
          <w:b w:val="false"/>
          <w:i w:val="false"/>
          <w:color w:val="000000"/>
          <w:sz w:val="28"/>
        </w:rPr>
        <w:t>
120 Рабочие, занятые прессованием цементно-
</w:t>
      </w:r>
      <w:r>
        <w:br/>
      </w:r>
      <w:r>
        <w:rPr>
          <w:rFonts w:ascii="Times New Roman"/>
          <w:b w:val="false"/>
          <w:i w:val="false"/>
          <w:color w:val="000000"/>
          <w:sz w:val="28"/>
        </w:rPr>
        <w:t>
    песчаной плитки                                  6
</w:t>
      </w:r>
      <w:r>
        <w:br/>
      </w:r>
      <w:r>
        <w:rPr>
          <w:rFonts w:ascii="Times New Roman"/>
          <w:b w:val="false"/>
          <w:i w:val="false"/>
          <w:color w:val="000000"/>
          <w:sz w:val="28"/>
        </w:rPr>
        <w:t>
121 Шихтовщик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ЖЕЛЕЗОБЕТОННЫХ И БЕТОННЫХ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ИЗДЕЛИЙ И КОНСТРУКЦИЙ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122 Дозировщик компонентов бетонных 
</w:t>
      </w:r>
      <w:r>
        <w:br/>
      </w:r>
      <w:r>
        <w:rPr>
          <w:rFonts w:ascii="Times New Roman"/>
          <w:b w:val="false"/>
          <w:i w:val="false"/>
          <w:color w:val="000000"/>
          <w:sz w:val="28"/>
        </w:rPr>
        <w:t>
    смесей, занятый дозировкой цемента               6
</w:t>
      </w:r>
      <w:r>
        <w:br/>
      </w:r>
      <w:r>
        <w:rPr>
          <w:rFonts w:ascii="Times New Roman"/>
          <w:b w:val="false"/>
          <w:i w:val="false"/>
          <w:color w:val="000000"/>
          <w:sz w:val="28"/>
        </w:rPr>
        <w:t>
123 Дробильщик, занятый обслуживанием 
</w:t>
      </w:r>
      <w:r>
        <w:br/>
      </w:r>
      <w:r>
        <w:rPr>
          <w:rFonts w:ascii="Times New Roman"/>
          <w:b w:val="false"/>
          <w:i w:val="false"/>
          <w:color w:val="000000"/>
          <w:sz w:val="28"/>
        </w:rPr>
        <w:t>
    камнедробилки                                    6
</w:t>
      </w:r>
      <w:r>
        <w:br/>
      </w:r>
      <w:r>
        <w:rPr>
          <w:rFonts w:ascii="Times New Roman"/>
          <w:b w:val="false"/>
          <w:i w:val="false"/>
          <w:color w:val="000000"/>
          <w:sz w:val="28"/>
        </w:rPr>
        <w:t>
124 Изолировщик на гидроизоляции, занятый 
</w:t>
      </w:r>
      <w:r>
        <w:br/>
      </w:r>
      <w:r>
        <w:rPr>
          <w:rFonts w:ascii="Times New Roman"/>
          <w:b w:val="false"/>
          <w:i w:val="false"/>
          <w:color w:val="000000"/>
          <w:sz w:val="28"/>
        </w:rPr>
        <w:t>
    на изоляции сантехнических кабин битумом         6
</w:t>
      </w:r>
      <w:r>
        <w:br/>
      </w:r>
      <w:r>
        <w:rPr>
          <w:rFonts w:ascii="Times New Roman"/>
          <w:b w:val="false"/>
          <w:i w:val="false"/>
          <w:color w:val="000000"/>
          <w:sz w:val="28"/>
        </w:rPr>
        <w:t>
125 Машинист крана, занятый обслуживанием 
</w:t>
      </w:r>
      <w:r>
        <w:br/>
      </w:r>
      <w:r>
        <w:rPr>
          <w:rFonts w:ascii="Times New Roman"/>
          <w:b w:val="false"/>
          <w:i w:val="false"/>
          <w:color w:val="000000"/>
          <w:sz w:val="28"/>
        </w:rPr>
        <w:t>
    мостового крана, работающего в помещении         6
</w:t>
      </w:r>
      <w:r>
        <w:br/>
      </w:r>
      <w:r>
        <w:rPr>
          <w:rFonts w:ascii="Times New Roman"/>
          <w:b w:val="false"/>
          <w:i w:val="false"/>
          <w:color w:val="000000"/>
          <w:sz w:val="28"/>
        </w:rPr>
        <w:t>
126 Машинист формовочного агрегата, занятый 
</w:t>
      </w:r>
      <w:r>
        <w:br/>
      </w:r>
      <w:r>
        <w:rPr>
          <w:rFonts w:ascii="Times New Roman"/>
          <w:b w:val="false"/>
          <w:i w:val="false"/>
          <w:color w:val="000000"/>
          <w:sz w:val="28"/>
        </w:rPr>
        <w:t>
    обслуживанием бетонирующего комбайна, 
</w:t>
      </w:r>
      <w:r>
        <w:br/>
      </w:r>
      <w:r>
        <w:rPr>
          <w:rFonts w:ascii="Times New Roman"/>
          <w:b w:val="false"/>
          <w:i w:val="false"/>
          <w:color w:val="000000"/>
          <w:sz w:val="28"/>
        </w:rPr>
        <w:t>
    формовочной машины, центрифуги                   6
</w:t>
      </w:r>
      <w:r>
        <w:br/>
      </w:r>
      <w:r>
        <w:rPr>
          <w:rFonts w:ascii="Times New Roman"/>
          <w:b w:val="false"/>
          <w:i w:val="false"/>
          <w:color w:val="000000"/>
          <w:sz w:val="28"/>
        </w:rPr>
        <w:t>
127 Машинист оборудования конвейерных и 
</w:t>
      </w:r>
      <w:r>
        <w:br/>
      </w:r>
      <w:r>
        <w:rPr>
          <w:rFonts w:ascii="Times New Roman"/>
          <w:b w:val="false"/>
          <w:i w:val="false"/>
          <w:color w:val="000000"/>
          <w:sz w:val="28"/>
        </w:rPr>
        <w:t>
    поточных линий, занятый управлением 
</w:t>
      </w:r>
      <w:r>
        <w:br/>
      </w:r>
      <w:r>
        <w:rPr>
          <w:rFonts w:ascii="Times New Roman"/>
          <w:b w:val="false"/>
          <w:i w:val="false"/>
          <w:color w:val="000000"/>
          <w:sz w:val="28"/>
        </w:rPr>
        <w:t>
    работой механизмов бетоноукладчика               6
</w:t>
      </w:r>
      <w:r>
        <w:br/>
      </w:r>
      <w:r>
        <w:rPr>
          <w:rFonts w:ascii="Times New Roman"/>
          <w:b w:val="false"/>
          <w:i w:val="false"/>
          <w:color w:val="000000"/>
          <w:sz w:val="28"/>
        </w:rPr>
        <w:t>
128 Мойщик панелей и форм, занятый 
</w:t>
      </w:r>
      <w:r>
        <w:br/>
      </w:r>
      <w:r>
        <w:rPr>
          <w:rFonts w:ascii="Times New Roman"/>
          <w:b w:val="false"/>
          <w:i w:val="false"/>
          <w:color w:val="000000"/>
          <w:sz w:val="28"/>
        </w:rPr>
        <w:t>
    промывкой на моечной установке                   6
</w:t>
      </w:r>
      <w:r>
        <w:br/>
      </w:r>
      <w:r>
        <w:rPr>
          <w:rFonts w:ascii="Times New Roman"/>
          <w:b w:val="false"/>
          <w:i w:val="false"/>
          <w:color w:val="000000"/>
          <w:sz w:val="28"/>
        </w:rPr>
        <w:t>
129 Мойщик панелей и форм, занятый на 
</w:t>
      </w:r>
      <w:r>
        <w:br/>
      </w:r>
      <w:r>
        <w:rPr>
          <w:rFonts w:ascii="Times New Roman"/>
          <w:b w:val="false"/>
          <w:i w:val="false"/>
          <w:color w:val="000000"/>
          <w:sz w:val="28"/>
        </w:rPr>
        <w:t>
    работах с керамической облицовкой при 
</w:t>
      </w:r>
      <w:r>
        <w:br/>
      </w:r>
      <w:r>
        <w:rPr>
          <w:rFonts w:ascii="Times New Roman"/>
          <w:b w:val="false"/>
          <w:i w:val="false"/>
          <w:color w:val="000000"/>
          <w:sz w:val="28"/>
        </w:rPr>
        <w:t>
    работе вручную с применением кислот              6
</w:t>
      </w:r>
      <w:r>
        <w:br/>
      </w:r>
      <w:r>
        <w:rPr>
          <w:rFonts w:ascii="Times New Roman"/>
          <w:b w:val="false"/>
          <w:i w:val="false"/>
          <w:color w:val="000000"/>
          <w:sz w:val="28"/>
        </w:rPr>
        <w:t>
130 Моторист бетоносмесительных установок, 
</w:t>
      </w:r>
      <w:r>
        <w:br/>
      </w:r>
      <w:r>
        <w:rPr>
          <w:rFonts w:ascii="Times New Roman"/>
          <w:b w:val="false"/>
          <w:i w:val="false"/>
          <w:color w:val="000000"/>
          <w:sz w:val="28"/>
        </w:rPr>
        <w:t>
    занятый на работах в закрытых помещениях         6
</w:t>
      </w:r>
      <w:r>
        <w:br/>
      </w:r>
      <w:r>
        <w:rPr>
          <w:rFonts w:ascii="Times New Roman"/>
          <w:b w:val="false"/>
          <w:i w:val="false"/>
          <w:color w:val="000000"/>
          <w:sz w:val="28"/>
        </w:rPr>
        <w:t>
131 Оператор пульта управления 
</w:t>
      </w:r>
      <w:r>
        <w:br/>
      </w:r>
      <w:r>
        <w:rPr>
          <w:rFonts w:ascii="Times New Roman"/>
          <w:b w:val="false"/>
          <w:i w:val="false"/>
          <w:color w:val="000000"/>
          <w:sz w:val="28"/>
        </w:rPr>
        <w:t>
    оборудованием железобетонного 
</w:t>
      </w:r>
      <w:r>
        <w:br/>
      </w:r>
      <w:r>
        <w:rPr>
          <w:rFonts w:ascii="Times New Roman"/>
          <w:b w:val="false"/>
          <w:i w:val="false"/>
          <w:color w:val="000000"/>
          <w:sz w:val="28"/>
        </w:rPr>
        <w:t>
    производства, занятый на складах цемента         12
</w:t>
      </w:r>
      <w:r>
        <w:br/>
      </w:r>
      <w:r>
        <w:rPr>
          <w:rFonts w:ascii="Times New Roman"/>
          <w:b w:val="false"/>
          <w:i w:val="false"/>
          <w:color w:val="000000"/>
          <w:sz w:val="28"/>
        </w:rPr>
        <w:t>
132 Отделочник железобетонных и бетонных 
</w:t>
      </w:r>
      <w:r>
        <w:br/>
      </w:r>
      <w:r>
        <w:rPr>
          <w:rFonts w:ascii="Times New Roman"/>
          <w:b w:val="false"/>
          <w:i w:val="false"/>
          <w:color w:val="000000"/>
          <w:sz w:val="28"/>
        </w:rPr>
        <w:t>
    изделий, занятый в трубном производстве          6
</w:t>
      </w:r>
      <w:r>
        <w:br/>
      </w:r>
      <w:r>
        <w:rPr>
          <w:rFonts w:ascii="Times New Roman"/>
          <w:b w:val="false"/>
          <w:i w:val="false"/>
          <w:color w:val="000000"/>
          <w:sz w:val="28"/>
        </w:rPr>
        <w:t>
133 Оператор установок по тепловой обработке  
</w:t>
      </w:r>
      <w:r>
        <w:br/>
      </w:r>
      <w:r>
        <w:rPr>
          <w:rFonts w:ascii="Times New Roman"/>
          <w:b w:val="false"/>
          <w:i w:val="false"/>
          <w:color w:val="000000"/>
          <w:sz w:val="28"/>
        </w:rPr>
        <w:t>
    бетона, занятый работой в автоклавах и камерах   6
</w:t>
      </w:r>
      <w:r>
        <w:br/>
      </w:r>
      <w:r>
        <w:rPr>
          <w:rFonts w:ascii="Times New Roman"/>
          <w:b w:val="false"/>
          <w:i w:val="false"/>
          <w:color w:val="000000"/>
          <w:sz w:val="28"/>
        </w:rPr>
        <w:t>
134 Дробильщик-размольщик, занятый обслуживанием 
</w:t>
      </w:r>
      <w:r>
        <w:br/>
      </w:r>
      <w:r>
        <w:rPr>
          <w:rFonts w:ascii="Times New Roman"/>
          <w:b w:val="false"/>
          <w:i w:val="false"/>
          <w:color w:val="000000"/>
          <w:sz w:val="28"/>
        </w:rPr>
        <w:t>
    агрегатов на помоле цемента и песка              12
</w:t>
      </w:r>
      <w:r>
        <w:br/>
      </w:r>
      <w:r>
        <w:rPr>
          <w:rFonts w:ascii="Times New Roman"/>
          <w:b w:val="false"/>
          <w:i w:val="false"/>
          <w:color w:val="000000"/>
          <w:sz w:val="28"/>
        </w:rPr>
        <w:t>
135 Резчик теплоизоляционных и акустических  
</w:t>
      </w:r>
      <w:r>
        <w:br/>
      </w:r>
      <w:r>
        <w:rPr>
          <w:rFonts w:ascii="Times New Roman"/>
          <w:b w:val="false"/>
          <w:i w:val="false"/>
          <w:color w:val="000000"/>
          <w:sz w:val="28"/>
        </w:rPr>
        <w:t>
    изделий, занятый разрезкой и укладкой 
</w:t>
      </w:r>
      <w:r>
        <w:br/>
      </w:r>
      <w:r>
        <w:rPr>
          <w:rFonts w:ascii="Times New Roman"/>
          <w:b w:val="false"/>
          <w:i w:val="false"/>
          <w:color w:val="000000"/>
          <w:sz w:val="28"/>
        </w:rPr>
        <w:t>
    минеральных изделий                              12
</w:t>
      </w:r>
      <w:r>
        <w:br/>
      </w:r>
      <w:r>
        <w:rPr>
          <w:rFonts w:ascii="Times New Roman"/>
          <w:b w:val="false"/>
          <w:i w:val="false"/>
          <w:color w:val="000000"/>
          <w:sz w:val="28"/>
        </w:rPr>
        <w:t>
136 Резчик бетонных и железобетонных 
</w:t>
      </w:r>
      <w:r>
        <w:br/>
      </w:r>
      <w:r>
        <w:rPr>
          <w:rFonts w:ascii="Times New Roman"/>
          <w:b w:val="false"/>
          <w:i w:val="false"/>
          <w:color w:val="000000"/>
          <w:sz w:val="28"/>
        </w:rPr>
        <w:t>
    изделий, постоянно занятый на распиловке 
</w:t>
      </w:r>
      <w:r>
        <w:br/>
      </w:r>
      <w:r>
        <w:rPr>
          <w:rFonts w:ascii="Times New Roman"/>
          <w:b w:val="false"/>
          <w:i w:val="false"/>
          <w:color w:val="000000"/>
          <w:sz w:val="28"/>
        </w:rPr>
        <w:t>
    изделий сухим способом                           12
</w:t>
      </w:r>
      <w:r>
        <w:br/>
      </w:r>
      <w:r>
        <w:rPr>
          <w:rFonts w:ascii="Times New Roman"/>
          <w:b w:val="false"/>
          <w:i w:val="false"/>
          <w:color w:val="000000"/>
          <w:sz w:val="28"/>
        </w:rPr>
        <w:t>
137 Слесарь-ремонтник, занятый обслуживанием 
</w:t>
      </w:r>
      <w:r>
        <w:br/>
      </w:r>
      <w:r>
        <w:rPr>
          <w:rFonts w:ascii="Times New Roman"/>
          <w:b w:val="false"/>
          <w:i w:val="false"/>
          <w:color w:val="000000"/>
          <w:sz w:val="28"/>
        </w:rPr>
        <w:t>
    технологического оборудования камер пропаривания, 
</w:t>
      </w:r>
      <w:r>
        <w:br/>
      </w:r>
      <w:r>
        <w:rPr>
          <w:rFonts w:ascii="Times New Roman"/>
          <w:b w:val="false"/>
          <w:i w:val="false"/>
          <w:color w:val="000000"/>
          <w:sz w:val="28"/>
        </w:rPr>
        <w:t>
    смесительных узлов и оборудования по 
</w:t>
      </w:r>
      <w:r>
        <w:br/>
      </w:r>
      <w:r>
        <w:rPr>
          <w:rFonts w:ascii="Times New Roman"/>
          <w:b w:val="false"/>
          <w:i w:val="false"/>
          <w:color w:val="000000"/>
          <w:sz w:val="28"/>
        </w:rPr>
        <w:t>
    разгрузке и транспортировке вяжущих              12
</w:t>
      </w:r>
      <w:r>
        <w:br/>
      </w:r>
      <w:r>
        <w:rPr>
          <w:rFonts w:ascii="Times New Roman"/>
          <w:b w:val="false"/>
          <w:i w:val="false"/>
          <w:color w:val="000000"/>
          <w:sz w:val="28"/>
        </w:rPr>
        <w:t>
138 Транспортерщик, занятый:
</w:t>
      </w:r>
      <w:r>
        <w:br/>
      </w:r>
      <w:r>
        <w:rPr>
          <w:rFonts w:ascii="Times New Roman"/>
          <w:b w:val="false"/>
          <w:i w:val="false"/>
          <w:color w:val="000000"/>
          <w:sz w:val="28"/>
        </w:rPr>
        <w:t>
    1) на подаче и разгрузке цемента, гипса, шлака   12
</w:t>
      </w:r>
      <w:r>
        <w:br/>
      </w:r>
      <w:r>
        <w:rPr>
          <w:rFonts w:ascii="Times New Roman"/>
          <w:b w:val="false"/>
          <w:i w:val="false"/>
          <w:color w:val="000000"/>
          <w:sz w:val="28"/>
        </w:rPr>
        <w:t>
    2) на подаче инертных пылящих материалов при 
</w:t>
      </w:r>
      <w:r>
        <w:br/>
      </w:r>
      <w:r>
        <w:rPr>
          <w:rFonts w:ascii="Times New Roman"/>
          <w:b w:val="false"/>
          <w:i w:val="false"/>
          <w:color w:val="000000"/>
          <w:sz w:val="28"/>
        </w:rPr>
        <w:t>
    работе в подземных галереях и при подаче пылящих 
</w:t>
      </w:r>
      <w:r>
        <w:br/>
      </w:r>
      <w:r>
        <w:rPr>
          <w:rFonts w:ascii="Times New Roman"/>
          <w:b w:val="false"/>
          <w:i w:val="false"/>
          <w:color w:val="000000"/>
          <w:sz w:val="28"/>
        </w:rPr>
        <w:t>
    материалов в бункера подогрева                   6
</w:t>
      </w:r>
      <w:r>
        <w:br/>
      </w:r>
      <w:r>
        <w:rPr>
          <w:rFonts w:ascii="Times New Roman"/>
          <w:b w:val="false"/>
          <w:i w:val="false"/>
          <w:color w:val="000000"/>
          <w:sz w:val="28"/>
        </w:rPr>
        <w:t>
139 Формовщик железобетонных изделий и 
</w:t>
      </w:r>
      <w:r>
        <w:br/>
      </w:r>
      <w:r>
        <w:rPr>
          <w:rFonts w:ascii="Times New Roman"/>
          <w:b w:val="false"/>
          <w:i w:val="false"/>
          <w:color w:val="000000"/>
          <w:sz w:val="28"/>
        </w:rPr>
        <w:t>
    конструкций (бетонщик), занятый:
</w:t>
      </w:r>
      <w:r>
        <w:br/>
      </w:r>
      <w:r>
        <w:rPr>
          <w:rFonts w:ascii="Times New Roman"/>
          <w:b w:val="false"/>
          <w:i w:val="false"/>
          <w:color w:val="000000"/>
          <w:sz w:val="28"/>
        </w:rPr>
        <w:t>
    1) на вибростолах, виброплощадках, 
</w:t>
      </w:r>
      <w:r>
        <w:br/>
      </w:r>
      <w:r>
        <w:rPr>
          <w:rFonts w:ascii="Times New Roman"/>
          <w:b w:val="false"/>
          <w:i w:val="false"/>
          <w:color w:val="000000"/>
          <w:sz w:val="28"/>
        </w:rPr>
        <w:t>
    виброштампах, кассетных установках, с ручными 
</w:t>
      </w:r>
      <w:r>
        <w:br/>
      </w:r>
      <w:r>
        <w:rPr>
          <w:rFonts w:ascii="Times New Roman"/>
          <w:b w:val="false"/>
          <w:i w:val="false"/>
          <w:color w:val="000000"/>
          <w:sz w:val="28"/>
        </w:rPr>
        <w:t>
    вибраторами при производстве бетонных работ      6
</w:t>
      </w:r>
      <w:r>
        <w:br/>
      </w:r>
      <w:r>
        <w:rPr>
          <w:rFonts w:ascii="Times New Roman"/>
          <w:b w:val="false"/>
          <w:i w:val="false"/>
          <w:color w:val="000000"/>
          <w:sz w:val="28"/>
        </w:rPr>
        <w:t>
    2) на очистке кассет в полносборном домостроении 6
</w:t>
      </w:r>
      <w:r>
        <w:br/>
      </w:r>
      <w:r>
        <w:rPr>
          <w:rFonts w:ascii="Times New Roman"/>
          <w:b w:val="false"/>
          <w:i w:val="false"/>
          <w:color w:val="000000"/>
          <w:sz w:val="28"/>
        </w:rPr>
        <w:t>
140 Сварщик арматурных сеток и каркасов              6
</w:t>
      </w:r>
      <w:r>
        <w:br/>
      </w:r>
      <w:r>
        <w:rPr>
          <w:rFonts w:ascii="Times New Roman"/>
          <w:b w:val="false"/>
          <w:i w:val="false"/>
          <w:color w:val="000000"/>
          <w:sz w:val="28"/>
        </w:rPr>
        <w:t>
141 Эмульсовар, занятый на приготовлении смазки 
</w:t>
      </w:r>
      <w:r>
        <w:br/>
      </w:r>
      <w:r>
        <w:rPr>
          <w:rFonts w:ascii="Times New Roman"/>
          <w:b w:val="false"/>
          <w:i w:val="false"/>
          <w:color w:val="000000"/>
          <w:sz w:val="28"/>
        </w:rPr>
        <w:t>
    из мыльной эмульсии, серной кислоты и масел      6
</w:t>
      </w:r>
      <w:r>
        <w:br/>
      </w:r>
      <w:r>
        <w:rPr>
          <w:rFonts w:ascii="Times New Roman"/>
          <w:b w:val="false"/>
          <w:i w:val="false"/>
          <w:color w:val="000000"/>
          <w:sz w:val="28"/>
        </w:rPr>
        <w:t>
142 Электромонтер по обслуживанию 
</w:t>
      </w:r>
      <w:r>
        <w:br/>
      </w:r>
      <w:r>
        <w:rPr>
          <w:rFonts w:ascii="Times New Roman"/>
          <w:b w:val="false"/>
          <w:i w:val="false"/>
          <w:color w:val="000000"/>
          <w:sz w:val="28"/>
        </w:rPr>
        <w:t>
    электрооборудования, электромонтер по 
</w:t>
      </w:r>
      <w:r>
        <w:br/>
      </w:r>
      <w:r>
        <w:rPr>
          <w:rFonts w:ascii="Times New Roman"/>
          <w:b w:val="false"/>
          <w:i w:val="false"/>
          <w:color w:val="000000"/>
          <w:sz w:val="28"/>
        </w:rPr>
        <w:t>
    ремонту электрооборудования, занятые 
</w:t>
      </w:r>
      <w:r>
        <w:br/>
      </w:r>
      <w:r>
        <w:rPr>
          <w:rFonts w:ascii="Times New Roman"/>
          <w:b w:val="false"/>
          <w:i w:val="false"/>
          <w:color w:val="000000"/>
          <w:sz w:val="28"/>
        </w:rPr>
        <w:t>
    обслуживанием электрооборудования 
</w:t>
      </w:r>
      <w:r>
        <w:br/>
      </w:r>
      <w:r>
        <w:rPr>
          <w:rFonts w:ascii="Times New Roman"/>
          <w:b w:val="false"/>
          <w:i w:val="false"/>
          <w:color w:val="000000"/>
          <w:sz w:val="28"/>
        </w:rPr>
        <w:t>
    камер пропаривания, смесительных узлов и 
</w:t>
      </w:r>
      <w:r>
        <w:br/>
      </w:r>
      <w:r>
        <w:rPr>
          <w:rFonts w:ascii="Times New Roman"/>
          <w:b w:val="false"/>
          <w:i w:val="false"/>
          <w:color w:val="000000"/>
          <w:sz w:val="28"/>
        </w:rPr>
        <w:t>
    оборудования по разгрузке и 
</w:t>
      </w:r>
      <w:r>
        <w:br/>
      </w:r>
      <w:r>
        <w:rPr>
          <w:rFonts w:ascii="Times New Roman"/>
          <w:b w:val="false"/>
          <w:i w:val="false"/>
          <w:color w:val="000000"/>
          <w:sz w:val="28"/>
        </w:rPr>
        <w:t>
    транспортировке вяжущих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АСБЕСТОЦЕМЕНТНЫХ ИЗДЕЛИЙ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143 Бегунщик, занятый на работе:
</w:t>
      </w:r>
      <w:r>
        <w:br/>
      </w:r>
      <w:r>
        <w:rPr>
          <w:rFonts w:ascii="Times New Roman"/>
          <w:b w:val="false"/>
          <w:i w:val="false"/>
          <w:color w:val="000000"/>
          <w:sz w:val="28"/>
        </w:rPr>
        <w:t>
    1) при сухом способе обработки                   12
</w:t>
      </w:r>
      <w:r>
        <w:br/>
      </w:r>
      <w:r>
        <w:rPr>
          <w:rFonts w:ascii="Times New Roman"/>
          <w:b w:val="false"/>
          <w:i w:val="false"/>
          <w:color w:val="000000"/>
          <w:sz w:val="28"/>
        </w:rPr>
        <w:t>
    2) при увлажнении обрабатываемого асбеста        6
</w:t>
      </w:r>
      <w:r>
        <w:br/>
      </w:r>
      <w:r>
        <w:rPr>
          <w:rFonts w:ascii="Times New Roman"/>
          <w:b w:val="false"/>
          <w:i w:val="false"/>
          <w:color w:val="000000"/>
          <w:sz w:val="28"/>
        </w:rPr>
        <w:t>
144 Бункеровщик, занятый на работах с цементом       12
</w:t>
      </w:r>
      <w:r>
        <w:br/>
      </w:r>
      <w:r>
        <w:rPr>
          <w:rFonts w:ascii="Times New Roman"/>
          <w:b w:val="false"/>
          <w:i w:val="false"/>
          <w:color w:val="000000"/>
          <w:sz w:val="28"/>
        </w:rPr>
        <w:t>
145 Голлендорщик                                     6
</w:t>
      </w:r>
      <w:r>
        <w:br/>
      </w:r>
      <w:r>
        <w:rPr>
          <w:rFonts w:ascii="Times New Roman"/>
          <w:b w:val="false"/>
          <w:i w:val="false"/>
          <w:color w:val="000000"/>
          <w:sz w:val="28"/>
        </w:rPr>
        <w:t>
146 Грунтовщик асбестоцементных и 
</w:t>
      </w:r>
      <w:r>
        <w:br/>
      </w:r>
      <w:r>
        <w:rPr>
          <w:rFonts w:ascii="Times New Roman"/>
          <w:b w:val="false"/>
          <w:i w:val="false"/>
          <w:color w:val="000000"/>
          <w:sz w:val="28"/>
        </w:rPr>
        <w:t>
    асбестосилитовых изделий, занятый на работах 
</w:t>
      </w:r>
      <w:r>
        <w:br/>
      </w:r>
      <w:r>
        <w:rPr>
          <w:rFonts w:ascii="Times New Roman"/>
          <w:b w:val="false"/>
          <w:i w:val="false"/>
          <w:color w:val="000000"/>
          <w:sz w:val="28"/>
        </w:rPr>
        <w:t>
    по сборке полых асбестоцементных изделий         6
</w:t>
      </w:r>
      <w:r>
        <w:br/>
      </w:r>
      <w:r>
        <w:rPr>
          <w:rFonts w:ascii="Times New Roman"/>
          <w:b w:val="false"/>
          <w:i w:val="false"/>
          <w:color w:val="000000"/>
          <w:sz w:val="28"/>
        </w:rPr>
        <w:t>
147 Дозировщик асбеста, занятый на работах 
</w:t>
      </w:r>
      <w:r>
        <w:br/>
      </w:r>
      <w:r>
        <w:rPr>
          <w:rFonts w:ascii="Times New Roman"/>
          <w:b w:val="false"/>
          <w:i w:val="false"/>
          <w:color w:val="000000"/>
          <w:sz w:val="28"/>
        </w:rPr>
        <w:t>
    при неавтоматической дозировке                   6
</w:t>
      </w:r>
      <w:r>
        <w:br/>
      </w:r>
      <w:r>
        <w:rPr>
          <w:rFonts w:ascii="Times New Roman"/>
          <w:b w:val="false"/>
          <w:i w:val="false"/>
          <w:color w:val="000000"/>
          <w:sz w:val="28"/>
        </w:rPr>
        <w:t>
148 Машинист листоформовочной машины                 6
</w:t>
      </w:r>
      <w:r>
        <w:br/>
      </w:r>
      <w:r>
        <w:rPr>
          <w:rFonts w:ascii="Times New Roman"/>
          <w:b w:val="false"/>
          <w:i w:val="false"/>
          <w:color w:val="000000"/>
          <w:sz w:val="28"/>
        </w:rPr>
        <w:t>
149 Машинист трубной машины                          6
</w:t>
      </w:r>
      <w:r>
        <w:br/>
      </w:r>
      <w:r>
        <w:rPr>
          <w:rFonts w:ascii="Times New Roman"/>
          <w:b w:val="false"/>
          <w:i w:val="false"/>
          <w:color w:val="000000"/>
          <w:sz w:val="28"/>
        </w:rPr>
        <w:t>
150 Моторист смесителя и мешалки, занятый 
</w:t>
      </w:r>
      <w:r>
        <w:br/>
      </w:r>
      <w:r>
        <w:rPr>
          <w:rFonts w:ascii="Times New Roman"/>
          <w:b w:val="false"/>
          <w:i w:val="false"/>
          <w:color w:val="000000"/>
          <w:sz w:val="28"/>
        </w:rPr>
        <w:t>
    обслуживанием дозатора и смесителя               6
</w:t>
      </w:r>
      <w:r>
        <w:br/>
      </w:r>
      <w:r>
        <w:rPr>
          <w:rFonts w:ascii="Times New Roman"/>
          <w:b w:val="false"/>
          <w:i w:val="false"/>
          <w:color w:val="000000"/>
          <w:sz w:val="28"/>
        </w:rPr>
        <w:t>
151 Обшивщик цилиндров, постоянно занятый 
</w:t>
      </w:r>
      <w:r>
        <w:br/>
      </w:r>
      <w:r>
        <w:rPr>
          <w:rFonts w:ascii="Times New Roman"/>
          <w:b w:val="false"/>
          <w:i w:val="false"/>
          <w:color w:val="000000"/>
          <w:sz w:val="28"/>
        </w:rPr>
        <w:t>
    на этой работе                                   6
</w:t>
      </w:r>
      <w:r>
        <w:br/>
      </w:r>
      <w:r>
        <w:rPr>
          <w:rFonts w:ascii="Times New Roman"/>
          <w:b w:val="false"/>
          <w:i w:val="false"/>
          <w:color w:val="000000"/>
          <w:sz w:val="28"/>
        </w:rPr>
        <w:t>
152 Пропарщик асбестоцементных и 
</w:t>
      </w:r>
      <w:r>
        <w:br/>
      </w:r>
      <w:r>
        <w:rPr>
          <w:rFonts w:ascii="Times New Roman"/>
          <w:b w:val="false"/>
          <w:i w:val="false"/>
          <w:color w:val="000000"/>
          <w:sz w:val="28"/>
        </w:rPr>
        <w:t>
    асбестосилитовых изделий                         6
</w:t>
      </w:r>
      <w:r>
        <w:br/>
      </w:r>
      <w:r>
        <w:rPr>
          <w:rFonts w:ascii="Times New Roman"/>
          <w:b w:val="false"/>
          <w:i w:val="false"/>
          <w:color w:val="000000"/>
          <w:sz w:val="28"/>
        </w:rPr>
        <w:t>
153 Резчик асбестоцементных изделий, занятый 
</w:t>
      </w:r>
      <w:r>
        <w:br/>
      </w:r>
      <w:r>
        <w:rPr>
          <w:rFonts w:ascii="Times New Roman"/>
          <w:b w:val="false"/>
          <w:i w:val="false"/>
          <w:color w:val="000000"/>
          <w:sz w:val="28"/>
        </w:rPr>
        <w:t>
    на обрезке асбестоцементных изделий 
</w:t>
      </w:r>
      <w:r>
        <w:br/>
      </w:r>
      <w:r>
        <w:rPr>
          <w:rFonts w:ascii="Times New Roman"/>
          <w:b w:val="false"/>
          <w:i w:val="false"/>
          <w:color w:val="000000"/>
          <w:sz w:val="28"/>
        </w:rPr>
        <w:t>
    сухим способом                                   6
</w:t>
      </w:r>
      <w:r>
        <w:br/>
      </w:r>
      <w:r>
        <w:rPr>
          <w:rFonts w:ascii="Times New Roman"/>
          <w:b w:val="false"/>
          <w:i w:val="false"/>
          <w:color w:val="000000"/>
          <w:sz w:val="28"/>
        </w:rPr>
        <w:t>
154 Токарь по обработке асбестоцементных 
</w:t>
      </w:r>
      <w:r>
        <w:br/>
      </w:r>
      <w:r>
        <w:rPr>
          <w:rFonts w:ascii="Times New Roman"/>
          <w:b w:val="false"/>
          <w:i w:val="false"/>
          <w:color w:val="000000"/>
          <w:sz w:val="28"/>
        </w:rPr>
        <w:t>
    труб и муфт, занятый на обработке 
</w:t>
      </w:r>
      <w:r>
        <w:br/>
      </w:r>
      <w:r>
        <w:rPr>
          <w:rFonts w:ascii="Times New Roman"/>
          <w:b w:val="false"/>
          <w:i w:val="false"/>
          <w:color w:val="000000"/>
          <w:sz w:val="28"/>
        </w:rPr>
        <w:t>
    асбестоцементных изделий сухим способом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Обработка пека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155 Грузчик, занятый погрузкой пека навалом          12           6
</w:t>
      </w:r>
      <w:r>
        <w:br/>
      </w:r>
      <w:r>
        <w:rPr>
          <w:rFonts w:ascii="Times New Roman"/>
          <w:b w:val="false"/>
          <w:i w:val="false"/>
          <w:color w:val="000000"/>
          <w:sz w:val="28"/>
        </w:rPr>
        <w:t>
156 Дозировщик пековой суспензии                     6            6
</w:t>
      </w:r>
      <w:r>
        <w:br/>
      </w:r>
      <w:r>
        <w:rPr>
          <w:rFonts w:ascii="Times New Roman"/>
          <w:b w:val="false"/>
          <w:i w:val="false"/>
          <w:color w:val="000000"/>
          <w:sz w:val="28"/>
        </w:rPr>
        <w:t>
157 Дробильщик пека                                  12           6
</w:t>
      </w:r>
      <w:r>
        <w:br/>
      </w:r>
      <w:r>
        <w:rPr>
          <w:rFonts w:ascii="Times New Roman"/>
          <w:b w:val="false"/>
          <w:i w:val="false"/>
          <w:color w:val="000000"/>
          <w:sz w:val="28"/>
        </w:rPr>
        <w:t>
158 Маляр, постоянно занятый на окраске 
</w:t>
      </w:r>
      <w:r>
        <w:br/>
      </w:r>
      <w:r>
        <w:rPr>
          <w:rFonts w:ascii="Times New Roman"/>
          <w:b w:val="false"/>
          <w:i w:val="false"/>
          <w:color w:val="000000"/>
          <w:sz w:val="28"/>
        </w:rPr>
        <w:t>
    асбестоцементных облицовочных плит 
</w:t>
      </w:r>
      <w:r>
        <w:br/>
      </w:r>
      <w:r>
        <w:rPr>
          <w:rFonts w:ascii="Times New Roman"/>
          <w:b w:val="false"/>
          <w:i w:val="false"/>
          <w:color w:val="000000"/>
          <w:sz w:val="28"/>
        </w:rPr>
        <w:t>
    перхлорвиниловыми, нитроцеллюлозными 
</w:t>
      </w:r>
      <w:r>
        <w:br/>
      </w:r>
      <w:r>
        <w:rPr>
          <w:rFonts w:ascii="Times New Roman"/>
          <w:b w:val="false"/>
          <w:i w:val="false"/>
          <w:color w:val="000000"/>
          <w:sz w:val="28"/>
        </w:rPr>
        <w:t>
    и другими эмалями и лаками, содержащими метанол, 
</w:t>
      </w:r>
      <w:r>
        <w:br/>
      </w:r>
      <w:r>
        <w:rPr>
          <w:rFonts w:ascii="Times New Roman"/>
          <w:b w:val="false"/>
          <w:i w:val="false"/>
          <w:color w:val="000000"/>
          <w:sz w:val="28"/>
        </w:rPr>
        <w:t>
    бензол и их дериваты - толуол и ксилол           12
</w:t>
      </w:r>
      <w:r>
        <w:br/>
      </w:r>
      <w:r>
        <w:rPr>
          <w:rFonts w:ascii="Times New Roman"/>
          <w:b w:val="false"/>
          <w:i w:val="false"/>
          <w:color w:val="000000"/>
          <w:sz w:val="28"/>
        </w:rPr>
        <w:t>
159 Размольщик пека                                  12           6
</w:t>
      </w:r>
      <w:r>
        <w:br/>
      </w:r>
      <w:r>
        <w:rPr>
          <w:rFonts w:ascii="Times New Roman"/>
          <w:b w:val="false"/>
          <w:i w:val="false"/>
          <w:color w:val="000000"/>
          <w:sz w:val="28"/>
        </w:rPr>
        <w:t>
160 Слесарь-ремонтник, постоянно занятый 
</w:t>
      </w:r>
      <w:r>
        <w:br/>
      </w:r>
      <w:r>
        <w:rPr>
          <w:rFonts w:ascii="Times New Roman"/>
          <w:b w:val="false"/>
          <w:i w:val="false"/>
          <w:color w:val="000000"/>
          <w:sz w:val="28"/>
        </w:rPr>
        <w:t>
    обслуживанием оборудования в 
</w:t>
      </w:r>
      <w:r>
        <w:br/>
      </w:r>
      <w:r>
        <w:rPr>
          <w:rFonts w:ascii="Times New Roman"/>
          <w:b w:val="false"/>
          <w:i w:val="false"/>
          <w:color w:val="000000"/>
          <w:sz w:val="28"/>
        </w:rPr>
        <w:t>
    заготовительном отделении краски  
</w:t>
      </w:r>
      <w:r>
        <w:br/>
      </w:r>
      <w:r>
        <w:rPr>
          <w:rFonts w:ascii="Times New Roman"/>
          <w:b w:val="false"/>
          <w:i w:val="false"/>
          <w:color w:val="000000"/>
          <w:sz w:val="28"/>
        </w:rPr>
        <w:t>
    асбестоцементных облицовочных плит               6
</w:t>
      </w:r>
      <w:r>
        <w:br/>
      </w:r>
      <w:r>
        <w:rPr>
          <w:rFonts w:ascii="Times New Roman"/>
          <w:b w:val="false"/>
          <w:i w:val="false"/>
          <w:color w:val="000000"/>
          <w:sz w:val="28"/>
        </w:rPr>
        <w:t>
161 Транспортерщик, занятый на работе в 
</w:t>
      </w:r>
      <w:r>
        <w:br/>
      </w:r>
      <w:r>
        <w:rPr>
          <w:rFonts w:ascii="Times New Roman"/>
          <w:b w:val="false"/>
          <w:i w:val="false"/>
          <w:color w:val="000000"/>
          <w:sz w:val="28"/>
        </w:rPr>
        <w:t>
    закрытом помещении:
</w:t>
      </w:r>
      <w:r>
        <w:br/>
      </w:r>
      <w:r>
        <w:rPr>
          <w:rFonts w:ascii="Times New Roman"/>
          <w:b w:val="false"/>
          <w:i w:val="false"/>
          <w:color w:val="000000"/>
          <w:sz w:val="28"/>
        </w:rPr>
        <w:t>
    1) при транспортировке цемента                   12
</w:t>
      </w:r>
      <w:r>
        <w:br/>
      </w:r>
      <w:r>
        <w:rPr>
          <w:rFonts w:ascii="Times New Roman"/>
          <w:b w:val="false"/>
          <w:i w:val="false"/>
          <w:color w:val="000000"/>
          <w:sz w:val="28"/>
        </w:rPr>
        <w:t>
    2) при транспортировке асбеста                   6
</w:t>
      </w:r>
      <w:r>
        <w:br/>
      </w:r>
      <w:r>
        <w:rPr>
          <w:rFonts w:ascii="Times New Roman"/>
          <w:b w:val="false"/>
          <w:i w:val="false"/>
          <w:color w:val="000000"/>
          <w:sz w:val="28"/>
        </w:rPr>
        <w:t>
162 Фрезеровщик асбестоцементных плит, 
</w:t>
      </w:r>
      <w:r>
        <w:br/>
      </w:r>
      <w:r>
        <w:rPr>
          <w:rFonts w:ascii="Times New Roman"/>
          <w:b w:val="false"/>
          <w:i w:val="false"/>
          <w:color w:val="000000"/>
          <w:sz w:val="28"/>
        </w:rPr>
        <w:t>
    занятый на работе с пеком                        12
</w:t>
      </w:r>
      <w:r>
        <w:br/>
      </w:r>
      <w:r>
        <w:rPr>
          <w:rFonts w:ascii="Times New Roman"/>
          <w:b w:val="false"/>
          <w:i w:val="false"/>
          <w:color w:val="000000"/>
          <w:sz w:val="28"/>
        </w:rPr>
        <w:t>
163 Шлифовщик асбестоцементных и 
</w:t>
      </w:r>
      <w:r>
        <w:br/>
      </w:r>
      <w:r>
        <w:rPr>
          <w:rFonts w:ascii="Times New Roman"/>
          <w:b w:val="false"/>
          <w:i w:val="false"/>
          <w:color w:val="000000"/>
          <w:sz w:val="28"/>
        </w:rPr>
        <w:t>
    асбестосилитовых плит на обработке 
</w:t>
      </w:r>
      <w:r>
        <w:br/>
      </w:r>
      <w:r>
        <w:rPr>
          <w:rFonts w:ascii="Times New Roman"/>
          <w:b w:val="false"/>
          <w:i w:val="false"/>
          <w:color w:val="000000"/>
          <w:sz w:val="28"/>
        </w:rPr>
        <w:t>
    асбестоцементных изделий сухим способом          12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164 Мастер, занятый в производстве 
</w:t>
      </w:r>
      <w:r>
        <w:br/>
      </w:r>
      <w:r>
        <w:rPr>
          <w:rFonts w:ascii="Times New Roman"/>
          <w:b w:val="false"/>
          <w:i w:val="false"/>
          <w:color w:val="000000"/>
          <w:sz w:val="28"/>
        </w:rPr>
        <w:t>
    асбестоцементных плит с применением пека         12
</w:t>
      </w:r>
      <w:r>
        <w:br/>
      </w:r>
      <w:r>
        <w:rPr>
          <w:rFonts w:ascii="Times New Roman"/>
          <w:b w:val="false"/>
          <w:i w:val="false"/>
          <w:color w:val="000000"/>
          <w:sz w:val="28"/>
        </w:rPr>
        <w:t>
165 Мастер, занятый непосредственно на 
</w:t>
      </w:r>
      <w:r>
        <w:br/>
      </w:r>
      <w:r>
        <w:rPr>
          <w:rFonts w:ascii="Times New Roman"/>
          <w:b w:val="false"/>
          <w:i w:val="false"/>
          <w:color w:val="000000"/>
          <w:sz w:val="28"/>
        </w:rPr>
        <w:t>
    участке окраски асбестоцементных 
</w:t>
      </w:r>
      <w:r>
        <w:br/>
      </w:r>
      <w:r>
        <w:rPr>
          <w:rFonts w:ascii="Times New Roman"/>
          <w:b w:val="false"/>
          <w:i w:val="false"/>
          <w:color w:val="000000"/>
          <w:sz w:val="28"/>
        </w:rPr>
        <w:t>
    облицовочных плит перхлорвиниловыми, 
</w:t>
      </w:r>
      <w:r>
        <w:br/>
      </w:r>
      <w:r>
        <w:rPr>
          <w:rFonts w:ascii="Times New Roman"/>
          <w:b w:val="false"/>
          <w:i w:val="false"/>
          <w:color w:val="000000"/>
          <w:sz w:val="28"/>
        </w:rPr>
        <w:t>
    нитроцеллюлозными и другими эмалями и 
</w:t>
      </w:r>
      <w:r>
        <w:br/>
      </w:r>
      <w:r>
        <w:rPr>
          <w:rFonts w:ascii="Times New Roman"/>
          <w:b w:val="false"/>
          <w:i w:val="false"/>
          <w:color w:val="000000"/>
          <w:sz w:val="28"/>
        </w:rPr>
        <w:t>
    лаками, содержащими бензол, метанол и их 
</w:t>
      </w:r>
      <w:r>
        <w:br/>
      </w:r>
      <w:r>
        <w:rPr>
          <w:rFonts w:ascii="Times New Roman"/>
          <w:b w:val="false"/>
          <w:i w:val="false"/>
          <w:color w:val="000000"/>
          <w:sz w:val="28"/>
        </w:rPr>
        <w:t>
    дериваты - толуол и ксилол, и работающие в 
</w:t>
      </w:r>
      <w:r>
        <w:br/>
      </w:r>
      <w:r>
        <w:rPr>
          <w:rFonts w:ascii="Times New Roman"/>
          <w:b w:val="false"/>
          <w:i w:val="false"/>
          <w:color w:val="000000"/>
          <w:sz w:val="28"/>
        </w:rPr>
        <w:t>
    закрытых помещениях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РУЛОННЫХ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КРОВЕЛЬНЫХ И ИЗОЛЯЦИОННЫХ МАТЕРИАЛОВ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166 Аппаратчик на пропиточных агрегатах              6
</w:t>
      </w:r>
      <w:r>
        <w:br/>
      </w:r>
      <w:r>
        <w:rPr>
          <w:rFonts w:ascii="Times New Roman"/>
          <w:b w:val="false"/>
          <w:i w:val="false"/>
          <w:color w:val="000000"/>
          <w:sz w:val="28"/>
        </w:rPr>
        <w:t>
167 Аппаратчик окисления битума                      6
</w:t>
      </w:r>
      <w:r>
        <w:br/>
      </w:r>
      <w:r>
        <w:rPr>
          <w:rFonts w:ascii="Times New Roman"/>
          <w:b w:val="false"/>
          <w:i w:val="false"/>
          <w:color w:val="000000"/>
          <w:sz w:val="28"/>
        </w:rPr>
        <w:t>
168 Аппаратчик обезвоживания битума                  12
</w:t>
      </w:r>
      <w:r>
        <w:br/>
      </w:r>
      <w:r>
        <w:rPr>
          <w:rFonts w:ascii="Times New Roman"/>
          <w:b w:val="false"/>
          <w:i w:val="false"/>
          <w:color w:val="000000"/>
          <w:sz w:val="28"/>
        </w:rPr>
        <w:t>
169 Варщик волокнистого сырья, занятый на 
</w:t>
      </w:r>
      <w:r>
        <w:br/>
      </w:r>
      <w:r>
        <w:rPr>
          <w:rFonts w:ascii="Times New Roman"/>
          <w:b w:val="false"/>
          <w:i w:val="false"/>
          <w:color w:val="000000"/>
          <w:sz w:val="28"/>
        </w:rPr>
        <w:t>
    работах с тряпьем                                6
</w:t>
      </w:r>
      <w:r>
        <w:br/>
      </w:r>
      <w:r>
        <w:rPr>
          <w:rFonts w:ascii="Times New Roman"/>
          <w:b w:val="false"/>
          <w:i w:val="false"/>
          <w:color w:val="000000"/>
          <w:sz w:val="28"/>
        </w:rPr>
        <w:t>
170 Вальцовщик гидроизоляционных материалов          6
</w:t>
      </w:r>
      <w:r>
        <w:br/>
      </w:r>
      <w:r>
        <w:rPr>
          <w:rFonts w:ascii="Times New Roman"/>
          <w:b w:val="false"/>
          <w:i w:val="false"/>
          <w:color w:val="000000"/>
          <w:sz w:val="28"/>
        </w:rPr>
        <w:t>
171 Варщик битума, непосредственно 
</w:t>
      </w:r>
      <w:r>
        <w:br/>
      </w:r>
      <w:r>
        <w:rPr>
          <w:rFonts w:ascii="Times New Roman"/>
          <w:b w:val="false"/>
          <w:i w:val="false"/>
          <w:color w:val="000000"/>
          <w:sz w:val="28"/>
        </w:rPr>
        <w:t>
    участвующий на варке битума и пека               12
</w:t>
      </w:r>
      <w:r>
        <w:br/>
      </w:r>
      <w:r>
        <w:rPr>
          <w:rFonts w:ascii="Times New Roman"/>
          <w:b w:val="false"/>
          <w:i w:val="false"/>
          <w:color w:val="000000"/>
          <w:sz w:val="28"/>
        </w:rPr>
        <w:t>
172 Варщик битума, занятый обслуживанием 
</w:t>
      </w:r>
      <w:r>
        <w:br/>
      </w:r>
      <w:r>
        <w:rPr>
          <w:rFonts w:ascii="Times New Roman"/>
          <w:b w:val="false"/>
          <w:i w:val="false"/>
          <w:color w:val="000000"/>
          <w:sz w:val="28"/>
        </w:rPr>
        <w:t>
    варочных котлов:
</w:t>
      </w:r>
      <w:r>
        <w:br/>
      </w:r>
      <w:r>
        <w:rPr>
          <w:rFonts w:ascii="Times New Roman"/>
          <w:b w:val="false"/>
          <w:i w:val="false"/>
          <w:color w:val="000000"/>
          <w:sz w:val="28"/>
        </w:rPr>
        <w:t>
    1) работающих на твердом топливе                 12
</w:t>
      </w:r>
      <w:r>
        <w:br/>
      </w:r>
      <w:r>
        <w:rPr>
          <w:rFonts w:ascii="Times New Roman"/>
          <w:b w:val="false"/>
          <w:i w:val="false"/>
          <w:color w:val="000000"/>
          <w:sz w:val="28"/>
        </w:rPr>
        <w:t>
    2) работающих на жидком и газовом топливе        6
</w:t>
      </w:r>
      <w:r>
        <w:br/>
      </w:r>
      <w:r>
        <w:rPr>
          <w:rFonts w:ascii="Times New Roman"/>
          <w:b w:val="false"/>
          <w:i w:val="false"/>
          <w:color w:val="000000"/>
          <w:sz w:val="28"/>
        </w:rPr>
        <w:t>
173 Дробильщик пека                                  12           6        
</w:t>
      </w:r>
      <w:r>
        <w:br/>
      </w:r>
      <w:r>
        <w:rPr>
          <w:rFonts w:ascii="Times New Roman"/>
          <w:b w:val="false"/>
          <w:i w:val="false"/>
          <w:color w:val="000000"/>
          <w:sz w:val="28"/>
        </w:rPr>
        <w:t>
174 Дробильщик слюды                                 12           6
</w:t>
      </w:r>
      <w:r>
        <w:br/>
      </w:r>
      <w:r>
        <w:rPr>
          <w:rFonts w:ascii="Times New Roman"/>
          <w:b w:val="false"/>
          <w:i w:val="false"/>
          <w:color w:val="000000"/>
          <w:sz w:val="28"/>
        </w:rPr>
        <w:t>
175 Заготовщик битума, занятый на работах с 
</w:t>
      </w:r>
      <w:r>
        <w:br/>
      </w:r>
      <w:r>
        <w:rPr>
          <w:rFonts w:ascii="Times New Roman"/>
          <w:b w:val="false"/>
          <w:i w:val="false"/>
          <w:color w:val="000000"/>
          <w:sz w:val="28"/>
        </w:rPr>
        <w:t>
    битумом и асбестом                               6
</w:t>
      </w:r>
      <w:r>
        <w:br/>
      </w:r>
      <w:r>
        <w:rPr>
          <w:rFonts w:ascii="Times New Roman"/>
          <w:b w:val="false"/>
          <w:i w:val="false"/>
          <w:color w:val="000000"/>
          <w:sz w:val="28"/>
        </w:rPr>
        <w:t>
176 Загрузчик варочных котлов, занятый на работах:
</w:t>
      </w:r>
      <w:r>
        <w:br/>
      </w:r>
      <w:r>
        <w:rPr>
          <w:rFonts w:ascii="Times New Roman"/>
          <w:b w:val="false"/>
          <w:i w:val="false"/>
          <w:color w:val="000000"/>
          <w:sz w:val="28"/>
        </w:rPr>
        <w:t>
    1) с пеком                                       12
</w:t>
      </w:r>
      <w:r>
        <w:br/>
      </w:r>
      <w:r>
        <w:rPr>
          <w:rFonts w:ascii="Times New Roman"/>
          <w:b w:val="false"/>
          <w:i w:val="false"/>
          <w:color w:val="000000"/>
          <w:sz w:val="28"/>
        </w:rPr>
        <w:t>
    2) с битумом и асбестом                          6
</w:t>
      </w:r>
      <w:r>
        <w:br/>
      </w:r>
      <w:r>
        <w:rPr>
          <w:rFonts w:ascii="Times New Roman"/>
          <w:b w:val="false"/>
          <w:i w:val="false"/>
          <w:color w:val="000000"/>
          <w:sz w:val="28"/>
        </w:rPr>
        <w:t>
177 Оператор размоточно-склеивающего 
</w:t>
      </w:r>
      <w:r>
        <w:br/>
      </w:r>
      <w:r>
        <w:rPr>
          <w:rFonts w:ascii="Times New Roman"/>
          <w:b w:val="false"/>
          <w:i w:val="false"/>
          <w:color w:val="000000"/>
          <w:sz w:val="28"/>
        </w:rPr>
        <w:t>
    станка, занятый на работах с картоном            6
</w:t>
      </w:r>
      <w:r>
        <w:br/>
      </w:r>
      <w:r>
        <w:rPr>
          <w:rFonts w:ascii="Times New Roman"/>
          <w:b w:val="false"/>
          <w:i w:val="false"/>
          <w:color w:val="000000"/>
          <w:sz w:val="28"/>
        </w:rPr>
        <w:t>
178 Каландровщик резиновых смесей, занятый 
</w:t>
      </w:r>
      <w:r>
        <w:br/>
      </w:r>
      <w:r>
        <w:rPr>
          <w:rFonts w:ascii="Times New Roman"/>
          <w:b w:val="false"/>
          <w:i w:val="false"/>
          <w:color w:val="000000"/>
          <w:sz w:val="28"/>
        </w:rPr>
        <w:t>
    на производстве изола                            6
</w:t>
      </w:r>
      <w:r>
        <w:br/>
      </w:r>
      <w:r>
        <w:rPr>
          <w:rFonts w:ascii="Times New Roman"/>
          <w:b w:val="false"/>
          <w:i w:val="false"/>
          <w:color w:val="000000"/>
          <w:sz w:val="28"/>
        </w:rPr>
        <w:t>
179 Контролер целлюлозно-бумажного производства, 
</w:t>
      </w:r>
      <w:r>
        <w:br/>
      </w:r>
      <w:r>
        <w:rPr>
          <w:rFonts w:ascii="Times New Roman"/>
          <w:b w:val="false"/>
          <w:i w:val="false"/>
          <w:color w:val="000000"/>
          <w:sz w:val="28"/>
        </w:rPr>
        <w:t>
    занятый на приемке волокнистого сырья            6
</w:t>
      </w:r>
      <w:r>
        <w:br/>
      </w:r>
      <w:r>
        <w:rPr>
          <w:rFonts w:ascii="Times New Roman"/>
          <w:b w:val="false"/>
          <w:i w:val="false"/>
          <w:color w:val="000000"/>
          <w:sz w:val="28"/>
        </w:rPr>
        <w:t>
180 Котлочист, занятый на очистке котлов и 
</w:t>
      </w:r>
      <w:r>
        <w:br/>
      </w:r>
      <w:r>
        <w:rPr>
          <w:rFonts w:ascii="Times New Roman"/>
          <w:b w:val="false"/>
          <w:i w:val="false"/>
          <w:color w:val="000000"/>
          <w:sz w:val="28"/>
        </w:rPr>
        <w:t>
    ванн от битума и пека                            12
</w:t>
      </w:r>
      <w:r>
        <w:br/>
      </w:r>
      <w:r>
        <w:rPr>
          <w:rFonts w:ascii="Times New Roman"/>
          <w:b w:val="false"/>
          <w:i w:val="false"/>
          <w:color w:val="000000"/>
          <w:sz w:val="28"/>
        </w:rPr>
        <w:t>
181 Намотчик рулонов                                 6
</w:t>
      </w:r>
      <w:r>
        <w:br/>
      </w:r>
      <w:r>
        <w:rPr>
          <w:rFonts w:ascii="Times New Roman"/>
          <w:b w:val="false"/>
          <w:i w:val="false"/>
          <w:color w:val="000000"/>
          <w:sz w:val="28"/>
        </w:rPr>
        <w:t>
182 Оператор трубчатой печи                          12
</w:t>
      </w:r>
      <w:r>
        <w:br/>
      </w:r>
      <w:r>
        <w:rPr>
          <w:rFonts w:ascii="Times New Roman"/>
          <w:b w:val="false"/>
          <w:i w:val="false"/>
          <w:color w:val="000000"/>
          <w:sz w:val="28"/>
        </w:rPr>
        <w:t>
183 Оператор турбосмесителя                          6
</w:t>
      </w:r>
      <w:r>
        <w:br/>
      </w:r>
      <w:r>
        <w:rPr>
          <w:rFonts w:ascii="Times New Roman"/>
          <w:b w:val="false"/>
          <w:i w:val="false"/>
          <w:color w:val="000000"/>
          <w:sz w:val="28"/>
        </w:rPr>
        <w:t>
184 Оператор очистного оборудования                  6
</w:t>
      </w:r>
      <w:r>
        <w:br/>
      </w:r>
      <w:r>
        <w:rPr>
          <w:rFonts w:ascii="Times New Roman"/>
          <w:b w:val="false"/>
          <w:i w:val="false"/>
          <w:color w:val="000000"/>
          <w:sz w:val="28"/>
        </w:rPr>
        <w:t>
185 Оператор узла посыпки и охлаждения               6
</w:t>
      </w:r>
      <w:r>
        <w:br/>
      </w:r>
      <w:r>
        <w:rPr>
          <w:rFonts w:ascii="Times New Roman"/>
          <w:b w:val="false"/>
          <w:i w:val="false"/>
          <w:color w:val="000000"/>
          <w:sz w:val="28"/>
        </w:rPr>
        <w:t>
186 Дробильщик теплоизоляционного сырья, занятый 
</w:t>
      </w:r>
      <w:r>
        <w:br/>
      </w:r>
      <w:r>
        <w:rPr>
          <w:rFonts w:ascii="Times New Roman"/>
          <w:b w:val="false"/>
          <w:i w:val="false"/>
          <w:color w:val="000000"/>
          <w:sz w:val="28"/>
        </w:rPr>
        <w:t>
    на загрузке роллов, рубке и размоле тряпья       6
</w:t>
      </w:r>
      <w:r>
        <w:br/>
      </w:r>
      <w:r>
        <w:rPr>
          <w:rFonts w:ascii="Times New Roman"/>
          <w:b w:val="false"/>
          <w:i w:val="false"/>
          <w:color w:val="000000"/>
          <w:sz w:val="28"/>
        </w:rPr>
        <w:t>
187 Резчик на пилах, ножовках и станках, занятый 
</w:t>
      </w:r>
      <w:r>
        <w:br/>
      </w:r>
      <w:r>
        <w:rPr>
          <w:rFonts w:ascii="Times New Roman"/>
          <w:b w:val="false"/>
          <w:i w:val="false"/>
          <w:color w:val="000000"/>
          <w:sz w:val="28"/>
        </w:rPr>
        <w:t>
    на резке изоляционных материалов - изола         6
</w:t>
      </w:r>
      <w:r>
        <w:br/>
      </w:r>
      <w:r>
        <w:rPr>
          <w:rFonts w:ascii="Times New Roman"/>
          <w:b w:val="false"/>
          <w:i w:val="false"/>
          <w:color w:val="000000"/>
          <w:sz w:val="28"/>
        </w:rPr>
        <w:t>
188 Слесарь-ремонтник, постоянно занятый 
</w:t>
      </w:r>
      <w:r>
        <w:br/>
      </w:r>
      <w:r>
        <w:rPr>
          <w:rFonts w:ascii="Times New Roman"/>
          <w:b w:val="false"/>
          <w:i w:val="false"/>
          <w:color w:val="000000"/>
          <w:sz w:val="28"/>
        </w:rPr>
        <w:t>
    обслуживанием оборудования в пропиточном цехе    6
</w:t>
      </w:r>
      <w:r>
        <w:br/>
      </w:r>
      <w:r>
        <w:rPr>
          <w:rFonts w:ascii="Times New Roman"/>
          <w:b w:val="false"/>
          <w:i w:val="false"/>
          <w:color w:val="000000"/>
          <w:sz w:val="28"/>
        </w:rPr>
        <w:t>
189 Сливщик-разливщик, занятый разливкой:
</w:t>
      </w:r>
      <w:r>
        <w:br/>
      </w:r>
      <w:r>
        <w:rPr>
          <w:rFonts w:ascii="Times New Roman"/>
          <w:b w:val="false"/>
          <w:i w:val="false"/>
          <w:color w:val="000000"/>
          <w:sz w:val="28"/>
        </w:rPr>
        <w:t>
    1) пека                                          12
</w:t>
      </w:r>
      <w:r>
        <w:br/>
      </w:r>
      <w:r>
        <w:rPr>
          <w:rFonts w:ascii="Times New Roman"/>
          <w:b w:val="false"/>
          <w:i w:val="false"/>
          <w:color w:val="000000"/>
          <w:sz w:val="28"/>
        </w:rPr>
        <w:t>
    2) битума                                        6
</w:t>
      </w:r>
      <w:r>
        <w:br/>
      </w:r>
      <w:r>
        <w:rPr>
          <w:rFonts w:ascii="Times New Roman"/>
          <w:b w:val="false"/>
          <w:i w:val="false"/>
          <w:color w:val="000000"/>
          <w:sz w:val="28"/>
        </w:rPr>
        <w:t>
190 Сортировщик бумажного производства, 
</w:t>
      </w:r>
      <w:r>
        <w:br/>
      </w:r>
      <w:r>
        <w:rPr>
          <w:rFonts w:ascii="Times New Roman"/>
          <w:b w:val="false"/>
          <w:i w:val="false"/>
          <w:color w:val="000000"/>
          <w:sz w:val="28"/>
        </w:rPr>
        <w:t>
    занятый сортировкой тряпья и макулатуры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КЕРАМИЧЕСКИХ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СТРОИТЕЛЬНЫХ И КИСЛОТОУПОРНЫХ ИЗДЕЛИЙ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191 Ангобировщик санитарно-строительных изделий      12
</w:t>
      </w:r>
      <w:r>
        <w:br/>
      </w:r>
      <w:r>
        <w:rPr>
          <w:rFonts w:ascii="Times New Roman"/>
          <w:b w:val="false"/>
          <w:i w:val="false"/>
          <w:color w:val="000000"/>
          <w:sz w:val="28"/>
        </w:rPr>
        <w:t>
192 Варщик жидкого стекла                            6
</w:t>
      </w:r>
      <w:r>
        <w:br/>
      </w:r>
      <w:r>
        <w:rPr>
          <w:rFonts w:ascii="Times New Roman"/>
          <w:b w:val="false"/>
          <w:i w:val="false"/>
          <w:color w:val="000000"/>
          <w:sz w:val="28"/>
        </w:rPr>
        <w:t>
193 Глазурщик изделий строительной керамики, 
</w:t>
      </w:r>
      <w:r>
        <w:br/>
      </w:r>
      <w:r>
        <w:rPr>
          <w:rFonts w:ascii="Times New Roman"/>
          <w:b w:val="false"/>
          <w:i w:val="false"/>
          <w:color w:val="000000"/>
          <w:sz w:val="28"/>
        </w:rPr>
        <w:t>
    занятый на работах с глазурью, содержащей свинец 12
</w:t>
      </w:r>
      <w:r>
        <w:br/>
      </w:r>
      <w:r>
        <w:rPr>
          <w:rFonts w:ascii="Times New Roman"/>
          <w:b w:val="false"/>
          <w:i w:val="false"/>
          <w:color w:val="000000"/>
          <w:sz w:val="28"/>
        </w:rPr>
        <w:t>
194 Дозировщик керамических материалов, занятый 
</w:t>
      </w:r>
      <w:r>
        <w:br/>
      </w:r>
      <w:r>
        <w:rPr>
          <w:rFonts w:ascii="Times New Roman"/>
          <w:b w:val="false"/>
          <w:i w:val="false"/>
          <w:color w:val="000000"/>
          <w:sz w:val="28"/>
        </w:rPr>
        <w:t>
    на дозировке при составлении шихты               6
</w:t>
      </w:r>
      <w:r>
        <w:br/>
      </w:r>
      <w:r>
        <w:rPr>
          <w:rFonts w:ascii="Times New Roman"/>
          <w:b w:val="false"/>
          <w:i w:val="false"/>
          <w:color w:val="000000"/>
          <w:sz w:val="28"/>
        </w:rPr>
        <w:t>
195 Дробильщик (размольщик), занятый на 
</w:t>
      </w:r>
      <w:r>
        <w:br/>
      </w:r>
      <w:r>
        <w:rPr>
          <w:rFonts w:ascii="Times New Roman"/>
          <w:b w:val="false"/>
          <w:i w:val="false"/>
          <w:color w:val="000000"/>
          <w:sz w:val="28"/>
        </w:rPr>
        <w:t>
    дроблении сырья, шамота, глины                   12
</w:t>
      </w:r>
      <w:r>
        <w:br/>
      </w:r>
      <w:r>
        <w:rPr>
          <w:rFonts w:ascii="Times New Roman"/>
          <w:b w:val="false"/>
          <w:i w:val="false"/>
          <w:color w:val="000000"/>
          <w:sz w:val="28"/>
        </w:rPr>
        <w:t>
196 Загрузчик-выгрузчик обжигательных печей, 
</w:t>
      </w:r>
      <w:r>
        <w:br/>
      </w:r>
      <w:r>
        <w:rPr>
          <w:rFonts w:ascii="Times New Roman"/>
          <w:b w:val="false"/>
          <w:i w:val="false"/>
          <w:color w:val="000000"/>
          <w:sz w:val="28"/>
        </w:rPr>
        <w:t>
    занятый выборкой шамота из печей 
</w:t>
      </w:r>
      <w:r>
        <w:br/>
      </w:r>
      <w:r>
        <w:rPr>
          <w:rFonts w:ascii="Times New Roman"/>
          <w:b w:val="false"/>
          <w:i w:val="false"/>
          <w:color w:val="000000"/>
          <w:sz w:val="28"/>
        </w:rPr>
        <w:t>
    периодического действия                          12
</w:t>
      </w:r>
      <w:r>
        <w:br/>
      </w:r>
      <w:r>
        <w:rPr>
          <w:rFonts w:ascii="Times New Roman"/>
          <w:b w:val="false"/>
          <w:i w:val="false"/>
          <w:color w:val="000000"/>
          <w:sz w:val="28"/>
        </w:rPr>
        <w:t>
197 Загрузчик дробильно-помольного оборудования, 
</w:t>
      </w:r>
      <w:r>
        <w:br/>
      </w:r>
      <w:r>
        <w:rPr>
          <w:rFonts w:ascii="Times New Roman"/>
          <w:b w:val="false"/>
          <w:i w:val="false"/>
          <w:color w:val="000000"/>
          <w:sz w:val="28"/>
        </w:rPr>
        <w:t>
    занятый загрузкой бегунов при сухом помоле 
</w:t>
      </w:r>
      <w:r>
        <w:br/>
      </w:r>
      <w:r>
        <w:rPr>
          <w:rFonts w:ascii="Times New Roman"/>
          <w:b w:val="false"/>
          <w:i w:val="false"/>
          <w:color w:val="000000"/>
          <w:sz w:val="28"/>
        </w:rPr>
        <w:t>
    и кюбелей порошками                              12
</w:t>
      </w:r>
      <w:r>
        <w:br/>
      </w:r>
      <w:r>
        <w:rPr>
          <w:rFonts w:ascii="Times New Roman"/>
          <w:b w:val="false"/>
          <w:i w:val="false"/>
          <w:color w:val="000000"/>
          <w:sz w:val="28"/>
        </w:rPr>
        <w:t>
198 Загрузчик-выгрузчик сушил, занятый обслуживанием 
</w:t>
      </w:r>
      <w:r>
        <w:br/>
      </w:r>
      <w:r>
        <w:rPr>
          <w:rFonts w:ascii="Times New Roman"/>
          <w:b w:val="false"/>
          <w:i w:val="false"/>
          <w:color w:val="000000"/>
          <w:sz w:val="28"/>
        </w:rPr>
        <w:t>
    оборудования немеханизированных сушил            6
</w:t>
      </w:r>
      <w:r>
        <w:br/>
      </w:r>
      <w:r>
        <w:rPr>
          <w:rFonts w:ascii="Times New Roman"/>
          <w:b w:val="false"/>
          <w:i w:val="false"/>
          <w:color w:val="000000"/>
          <w:sz w:val="28"/>
        </w:rPr>
        <w:t>
199 Контролер-приемщик фарфоровых, 
</w:t>
      </w:r>
      <w:r>
        <w:br/>
      </w:r>
      <w:r>
        <w:rPr>
          <w:rFonts w:ascii="Times New Roman"/>
          <w:b w:val="false"/>
          <w:i w:val="false"/>
          <w:color w:val="000000"/>
          <w:sz w:val="28"/>
        </w:rPr>
        <w:t>
    фаянсовых и керамических изделий, 
</w:t>
      </w:r>
      <w:r>
        <w:br/>
      </w:r>
      <w:r>
        <w:rPr>
          <w:rFonts w:ascii="Times New Roman"/>
          <w:b w:val="false"/>
          <w:i w:val="false"/>
          <w:color w:val="000000"/>
          <w:sz w:val="28"/>
        </w:rPr>
        <w:t>
    занятый зачисткой изделий сухим способом         6
</w:t>
      </w:r>
      <w:r>
        <w:br/>
      </w:r>
      <w:r>
        <w:rPr>
          <w:rFonts w:ascii="Times New Roman"/>
          <w:b w:val="false"/>
          <w:i w:val="false"/>
          <w:color w:val="000000"/>
          <w:sz w:val="28"/>
        </w:rPr>
        <w:t>
200 Кочегар технологических печей, занятый 
</w:t>
      </w:r>
      <w:r>
        <w:br/>
      </w:r>
      <w:r>
        <w:rPr>
          <w:rFonts w:ascii="Times New Roman"/>
          <w:b w:val="false"/>
          <w:i w:val="false"/>
          <w:color w:val="000000"/>
          <w:sz w:val="28"/>
        </w:rPr>
        <w:t>
    обслуживанием сушильных барабанов, 
</w:t>
      </w:r>
      <w:r>
        <w:br/>
      </w:r>
      <w:r>
        <w:rPr>
          <w:rFonts w:ascii="Times New Roman"/>
          <w:b w:val="false"/>
          <w:i w:val="false"/>
          <w:color w:val="000000"/>
          <w:sz w:val="28"/>
        </w:rPr>
        <w:t>
    подовых и туннельных сушил                       6
</w:t>
      </w:r>
      <w:r>
        <w:br/>
      </w:r>
      <w:r>
        <w:rPr>
          <w:rFonts w:ascii="Times New Roman"/>
          <w:b w:val="false"/>
          <w:i w:val="false"/>
          <w:color w:val="000000"/>
          <w:sz w:val="28"/>
        </w:rPr>
        <w:t>
201 Литейщик гипсовых форм                           6
</w:t>
      </w:r>
      <w:r>
        <w:br/>
      </w:r>
      <w:r>
        <w:rPr>
          <w:rFonts w:ascii="Times New Roman"/>
          <w:b w:val="false"/>
          <w:i w:val="false"/>
          <w:color w:val="000000"/>
          <w:sz w:val="28"/>
        </w:rPr>
        <w:t>
202 Машинист моечных машин, занятый:  
</w:t>
      </w:r>
      <w:r>
        <w:br/>
      </w:r>
      <w:r>
        <w:rPr>
          <w:rFonts w:ascii="Times New Roman"/>
          <w:b w:val="false"/>
          <w:i w:val="false"/>
          <w:color w:val="000000"/>
          <w:sz w:val="28"/>
        </w:rPr>
        <w:t>
    мойкой мешалок с применением щелочей и кислот    6
</w:t>
      </w:r>
      <w:r>
        <w:br/>
      </w:r>
      <w:r>
        <w:rPr>
          <w:rFonts w:ascii="Times New Roman"/>
          <w:b w:val="false"/>
          <w:i w:val="false"/>
          <w:color w:val="000000"/>
          <w:sz w:val="28"/>
        </w:rPr>
        <w:t>
203 Машинист моечных машин, занятый: 
</w:t>
      </w:r>
      <w:r>
        <w:br/>
      </w:r>
      <w:r>
        <w:rPr>
          <w:rFonts w:ascii="Times New Roman"/>
          <w:b w:val="false"/>
          <w:i w:val="false"/>
          <w:color w:val="000000"/>
          <w:sz w:val="28"/>
        </w:rPr>
        <w:t>
    мойкой-дублением фильтропрессных полотен         6
</w:t>
      </w:r>
      <w:r>
        <w:br/>
      </w:r>
      <w:r>
        <w:rPr>
          <w:rFonts w:ascii="Times New Roman"/>
          <w:b w:val="false"/>
          <w:i w:val="false"/>
          <w:color w:val="000000"/>
          <w:sz w:val="28"/>
        </w:rPr>
        <w:t>
204 Обдувщик изделий                                 6
</w:t>
      </w:r>
      <w:r>
        <w:br/>
      </w:r>
      <w:r>
        <w:rPr>
          <w:rFonts w:ascii="Times New Roman"/>
          <w:b w:val="false"/>
          <w:i w:val="false"/>
          <w:color w:val="000000"/>
          <w:sz w:val="28"/>
        </w:rPr>
        <w:t>
205 Обжигальщик материалов, обслуживающий 
</w:t>
      </w:r>
      <w:r>
        <w:br/>
      </w:r>
      <w:r>
        <w:rPr>
          <w:rFonts w:ascii="Times New Roman"/>
          <w:b w:val="false"/>
          <w:i w:val="false"/>
          <w:color w:val="000000"/>
          <w:sz w:val="28"/>
        </w:rPr>
        <w:t>
    печи непрерывного и периодического действия:
</w:t>
      </w:r>
      <w:r>
        <w:br/>
      </w:r>
      <w:r>
        <w:rPr>
          <w:rFonts w:ascii="Times New Roman"/>
          <w:b w:val="false"/>
          <w:i w:val="false"/>
          <w:color w:val="000000"/>
          <w:sz w:val="28"/>
        </w:rPr>
        <w:t>
    1) при работе на твердом топливе                 12
</w:t>
      </w:r>
      <w:r>
        <w:br/>
      </w:r>
      <w:r>
        <w:rPr>
          <w:rFonts w:ascii="Times New Roman"/>
          <w:b w:val="false"/>
          <w:i w:val="false"/>
          <w:color w:val="000000"/>
          <w:sz w:val="28"/>
        </w:rPr>
        <w:t>
    2) при работе на газовом, жидком топливе и 
</w:t>
      </w:r>
      <w:r>
        <w:br/>
      </w:r>
      <w:r>
        <w:rPr>
          <w:rFonts w:ascii="Times New Roman"/>
          <w:b w:val="false"/>
          <w:i w:val="false"/>
          <w:color w:val="000000"/>
          <w:sz w:val="28"/>
        </w:rPr>
        <w:t>
    электропечах                                     6
</w:t>
      </w:r>
      <w:r>
        <w:br/>
      </w:r>
      <w:r>
        <w:rPr>
          <w:rFonts w:ascii="Times New Roman"/>
          <w:b w:val="false"/>
          <w:i w:val="false"/>
          <w:color w:val="000000"/>
          <w:sz w:val="28"/>
        </w:rPr>
        <w:t>
206 Обжигальщик изделий строительной керамики, 
</w:t>
      </w:r>
      <w:r>
        <w:br/>
      </w:r>
      <w:r>
        <w:rPr>
          <w:rFonts w:ascii="Times New Roman"/>
          <w:b w:val="false"/>
          <w:i w:val="false"/>
          <w:color w:val="000000"/>
          <w:sz w:val="28"/>
        </w:rPr>
        <w:t>
    занятый на печах непрерывного и периодического 
</w:t>
      </w:r>
      <w:r>
        <w:br/>
      </w:r>
      <w:r>
        <w:rPr>
          <w:rFonts w:ascii="Times New Roman"/>
          <w:b w:val="false"/>
          <w:i w:val="false"/>
          <w:color w:val="000000"/>
          <w:sz w:val="28"/>
        </w:rPr>
        <w:t>
    действия:
</w:t>
      </w:r>
      <w:r>
        <w:br/>
      </w:r>
      <w:r>
        <w:rPr>
          <w:rFonts w:ascii="Times New Roman"/>
          <w:b w:val="false"/>
          <w:i w:val="false"/>
          <w:color w:val="000000"/>
          <w:sz w:val="28"/>
        </w:rPr>
        <w:t>
    1) при работе на твердом топливе                 12
</w:t>
      </w:r>
      <w:r>
        <w:br/>
      </w:r>
      <w:r>
        <w:rPr>
          <w:rFonts w:ascii="Times New Roman"/>
          <w:b w:val="false"/>
          <w:i w:val="false"/>
          <w:color w:val="000000"/>
          <w:sz w:val="28"/>
        </w:rPr>
        <w:t>
    2) при работе на газовом, жидком топливе и 
</w:t>
      </w:r>
      <w:r>
        <w:br/>
      </w:r>
      <w:r>
        <w:rPr>
          <w:rFonts w:ascii="Times New Roman"/>
          <w:b w:val="false"/>
          <w:i w:val="false"/>
          <w:color w:val="000000"/>
          <w:sz w:val="28"/>
        </w:rPr>
        <w:t>
    электропечах                                     6
</w:t>
      </w:r>
      <w:r>
        <w:br/>
      </w:r>
      <w:r>
        <w:rPr>
          <w:rFonts w:ascii="Times New Roman"/>
          <w:b w:val="false"/>
          <w:i w:val="false"/>
          <w:color w:val="000000"/>
          <w:sz w:val="28"/>
        </w:rPr>
        <w:t>
207 Оправщик-чистильщик, занятый чисткой 
</w:t>
      </w:r>
      <w:r>
        <w:br/>
      </w:r>
      <w:r>
        <w:rPr>
          <w:rFonts w:ascii="Times New Roman"/>
          <w:b w:val="false"/>
          <w:i w:val="false"/>
          <w:color w:val="000000"/>
          <w:sz w:val="28"/>
        </w:rPr>
        <w:t>
    сухим способом:
</w:t>
      </w:r>
      <w:r>
        <w:br/>
      </w:r>
      <w:r>
        <w:rPr>
          <w:rFonts w:ascii="Times New Roman"/>
          <w:b w:val="false"/>
          <w:i w:val="false"/>
          <w:color w:val="000000"/>
          <w:sz w:val="28"/>
        </w:rPr>
        <w:t>
    1) файертоновых изделий                          12
</w:t>
      </w:r>
      <w:r>
        <w:br/>
      </w:r>
      <w:r>
        <w:rPr>
          <w:rFonts w:ascii="Times New Roman"/>
          <w:b w:val="false"/>
          <w:i w:val="false"/>
          <w:color w:val="000000"/>
          <w:sz w:val="28"/>
        </w:rPr>
        <w:t>
    2) фаянсовых изделий                             6
</w:t>
      </w:r>
      <w:r>
        <w:br/>
      </w:r>
      <w:r>
        <w:rPr>
          <w:rFonts w:ascii="Times New Roman"/>
          <w:b w:val="false"/>
          <w:i w:val="false"/>
          <w:color w:val="000000"/>
          <w:sz w:val="28"/>
        </w:rPr>
        <w:t>
208 Оправщик-чистильщик, занятый чисткой  
</w:t>
      </w:r>
      <w:r>
        <w:br/>
      </w:r>
      <w:r>
        <w:rPr>
          <w:rFonts w:ascii="Times New Roman"/>
          <w:b w:val="false"/>
          <w:i w:val="false"/>
          <w:color w:val="000000"/>
          <w:sz w:val="28"/>
        </w:rPr>
        <w:t>
    опрессованных изделий                            12
</w:t>
      </w:r>
      <w:r>
        <w:br/>
      </w:r>
      <w:r>
        <w:rPr>
          <w:rFonts w:ascii="Times New Roman"/>
          <w:b w:val="false"/>
          <w:i w:val="false"/>
          <w:color w:val="000000"/>
          <w:sz w:val="28"/>
        </w:rPr>
        <w:t>
209 Прессовщик изделий строительной керамики, 
</w:t>
      </w:r>
      <w:r>
        <w:br/>
      </w:r>
      <w:r>
        <w:rPr>
          <w:rFonts w:ascii="Times New Roman"/>
          <w:b w:val="false"/>
          <w:i w:val="false"/>
          <w:color w:val="000000"/>
          <w:sz w:val="28"/>
        </w:rPr>
        <w:t>
    занятый прессовкой керамических изделий          6
</w:t>
      </w:r>
      <w:r>
        <w:br/>
      </w:r>
      <w:r>
        <w:rPr>
          <w:rFonts w:ascii="Times New Roman"/>
          <w:b w:val="false"/>
          <w:i w:val="false"/>
          <w:color w:val="000000"/>
          <w:sz w:val="28"/>
        </w:rPr>
        <w:t>
210 Формовщик изделий строительной керамики, 
</w:t>
      </w:r>
      <w:r>
        <w:br/>
      </w:r>
      <w:r>
        <w:rPr>
          <w:rFonts w:ascii="Times New Roman"/>
          <w:b w:val="false"/>
          <w:i w:val="false"/>
          <w:color w:val="000000"/>
          <w:sz w:val="28"/>
        </w:rPr>
        <w:t>
    занятый прессовкой керамических изделий          6
</w:t>
      </w:r>
      <w:r>
        <w:br/>
      </w:r>
      <w:r>
        <w:rPr>
          <w:rFonts w:ascii="Times New Roman"/>
          <w:b w:val="false"/>
          <w:i w:val="false"/>
          <w:color w:val="000000"/>
          <w:sz w:val="28"/>
        </w:rPr>
        <w:t>
211 Приготовитель масс, занятый заготовкой 
</w:t>
      </w:r>
      <w:r>
        <w:br/>
      </w:r>
      <w:r>
        <w:rPr>
          <w:rFonts w:ascii="Times New Roman"/>
          <w:b w:val="false"/>
          <w:i w:val="false"/>
          <w:color w:val="000000"/>
          <w:sz w:val="28"/>
        </w:rPr>
        <w:t>
    капсельной массы ямным способом                  12
</w:t>
      </w:r>
      <w:r>
        <w:br/>
      </w:r>
      <w:r>
        <w:rPr>
          <w:rFonts w:ascii="Times New Roman"/>
          <w:b w:val="false"/>
          <w:i w:val="false"/>
          <w:color w:val="000000"/>
          <w:sz w:val="28"/>
        </w:rPr>
        <w:t>
212 Приготовитель ангоба и глазури, занятый 
</w:t>
      </w:r>
      <w:r>
        <w:br/>
      </w:r>
      <w:r>
        <w:rPr>
          <w:rFonts w:ascii="Times New Roman"/>
          <w:b w:val="false"/>
          <w:i w:val="false"/>
          <w:color w:val="000000"/>
          <w:sz w:val="28"/>
        </w:rPr>
        <w:t>
    приготовлением ангоба и глазури, 
</w:t>
      </w:r>
      <w:r>
        <w:br/>
      </w:r>
      <w:r>
        <w:rPr>
          <w:rFonts w:ascii="Times New Roman"/>
          <w:b w:val="false"/>
          <w:i w:val="false"/>
          <w:color w:val="000000"/>
          <w:sz w:val="28"/>
        </w:rPr>
        <w:t>
    содержащей свинец                                12
</w:t>
      </w:r>
      <w:r>
        <w:br/>
      </w:r>
      <w:r>
        <w:rPr>
          <w:rFonts w:ascii="Times New Roman"/>
          <w:b w:val="false"/>
          <w:i w:val="false"/>
          <w:color w:val="000000"/>
          <w:sz w:val="28"/>
        </w:rPr>
        <w:t>
213 Просевальщик порошков, занятый на работе:
</w:t>
      </w:r>
      <w:r>
        <w:br/>
      </w:r>
      <w:r>
        <w:rPr>
          <w:rFonts w:ascii="Times New Roman"/>
          <w:b w:val="false"/>
          <w:i w:val="false"/>
          <w:color w:val="000000"/>
          <w:sz w:val="28"/>
        </w:rPr>
        <w:t>
    1) механизированным способом                     6
</w:t>
      </w:r>
      <w:r>
        <w:br/>
      </w:r>
      <w:r>
        <w:rPr>
          <w:rFonts w:ascii="Times New Roman"/>
          <w:b w:val="false"/>
          <w:i w:val="false"/>
          <w:color w:val="000000"/>
          <w:sz w:val="28"/>
        </w:rPr>
        <w:t>
    2) на трясунах и вручную                         12
</w:t>
      </w:r>
      <w:r>
        <w:br/>
      </w:r>
      <w:r>
        <w:rPr>
          <w:rFonts w:ascii="Times New Roman"/>
          <w:b w:val="false"/>
          <w:i w:val="false"/>
          <w:color w:val="000000"/>
          <w:sz w:val="28"/>
        </w:rPr>
        <w:t>
214 Резчик керамических и форфоровых 
</w:t>
      </w:r>
      <w:r>
        <w:br/>
      </w:r>
      <w:r>
        <w:rPr>
          <w:rFonts w:ascii="Times New Roman"/>
          <w:b w:val="false"/>
          <w:i w:val="false"/>
          <w:color w:val="000000"/>
          <w:sz w:val="28"/>
        </w:rPr>
        <w:t>
    изделий, занятый резкой блока, плиток 
</w:t>
      </w:r>
      <w:r>
        <w:br/>
      </w:r>
      <w:r>
        <w:rPr>
          <w:rFonts w:ascii="Times New Roman"/>
          <w:b w:val="false"/>
          <w:i w:val="false"/>
          <w:color w:val="000000"/>
          <w:sz w:val="28"/>
        </w:rPr>
        <w:t>
    пористых и фильтростных плит                     6
</w:t>
      </w:r>
      <w:r>
        <w:br/>
      </w:r>
      <w:r>
        <w:rPr>
          <w:rFonts w:ascii="Times New Roman"/>
          <w:b w:val="false"/>
          <w:i w:val="false"/>
          <w:color w:val="000000"/>
          <w:sz w:val="28"/>
        </w:rPr>
        <w:t>
215 Ставильщик-выборщик изделий из печей, занятый:
</w:t>
      </w:r>
      <w:r>
        <w:br/>
      </w:r>
      <w:r>
        <w:rPr>
          <w:rFonts w:ascii="Times New Roman"/>
          <w:b w:val="false"/>
          <w:i w:val="false"/>
          <w:color w:val="000000"/>
          <w:sz w:val="28"/>
        </w:rPr>
        <w:t>
    1) выборкой-выгрузкой изделий из печей           12
</w:t>
      </w:r>
      <w:r>
        <w:br/>
      </w:r>
      <w:r>
        <w:rPr>
          <w:rFonts w:ascii="Times New Roman"/>
          <w:b w:val="false"/>
          <w:i w:val="false"/>
          <w:color w:val="000000"/>
          <w:sz w:val="28"/>
        </w:rPr>
        <w:t>
    2) садкой полуфабриката и изделий в печах        12
</w:t>
      </w:r>
      <w:r>
        <w:br/>
      </w:r>
      <w:r>
        <w:rPr>
          <w:rFonts w:ascii="Times New Roman"/>
          <w:b w:val="false"/>
          <w:i w:val="false"/>
          <w:color w:val="000000"/>
          <w:sz w:val="28"/>
        </w:rPr>
        <w:t>
    3) ставкой-выборкой при работе в печах           12
</w:t>
      </w:r>
      <w:r>
        <w:br/>
      </w:r>
      <w:r>
        <w:rPr>
          <w:rFonts w:ascii="Times New Roman"/>
          <w:b w:val="false"/>
          <w:i w:val="false"/>
          <w:color w:val="000000"/>
          <w:sz w:val="28"/>
        </w:rPr>
        <w:t>
216 Сушильщик фарфоровых, фаянсовых, 
</w:t>
      </w:r>
      <w:r>
        <w:br/>
      </w:r>
      <w:r>
        <w:rPr>
          <w:rFonts w:ascii="Times New Roman"/>
          <w:b w:val="false"/>
          <w:i w:val="false"/>
          <w:color w:val="000000"/>
          <w:sz w:val="28"/>
        </w:rPr>
        <w:t>
    керамических изделий и сырья, занятый на 
</w:t>
      </w:r>
      <w:r>
        <w:br/>
      </w:r>
      <w:r>
        <w:rPr>
          <w:rFonts w:ascii="Times New Roman"/>
          <w:b w:val="false"/>
          <w:i w:val="false"/>
          <w:color w:val="000000"/>
          <w:sz w:val="28"/>
        </w:rPr>
        <w:t>
    сушке изделий в туннельных и камерных сушилках   6
</w:t>
      </w:r>
      <w:r>
        <w:br/>
      </w:r>
      <w:r>
        <w:rPr>
          <w:rFonts w:ascii="Times New Roman"/>
          <w:b w:val="false"/>
          <w:i w:val="false"/>
          <w:color w:val="000000"/>
          <w:sz w:val="28"/>
        </w:rPr>
        <w:t>
217 Транспортировщик, занятый отвозкой шлака         12
</w:t>
      </w:r>
      <w:r>
        <w:br/>
      </w:r>
      <w:r>
        <w:rPr>
          <w:rFonts w:ascii="Times New Roman"/>
          <w:b w:val="false"/>
          <w:i w:val="false"/>
          <w:color w:val="000000"/>
          <w:sz w:val="28"/>
        </w:rPr>
        <w:t>
218 Фриттовщик, занятый варкой свинцовой фритты      12
</w:t>
      </w:r>
      <w:r>
        <w:br/>
      </w:r>
      <w:r>
        <w:rPr>
          <w:rFonts w:ascii="Times New Roman"/>
          <w:b w:val="false"/>
          <w:i w:val="false"/>
          <w:color w:val="000000"/>
          <w:sz w:val="28"/>
        </w:rPr>
        <w:t>
219 Чистильщик, занятый чисткой боровов печей, 
</w:t>
      </w:r>
      <w:r>
        <w:br/>
      </w:r>
      <w:r>
        <w:rPr>
          <w:rFonts w:ascii="Times New Roman"/>
          <w:b w:val="false"/>
          <w:i w:val="false"/>
          <w:color w:val="000000"/>
          <w:sz w:val="28"/>
        </w:rPr>
        <w:t>
    топок и входных воронок сушильных барабанов      12
</w:t>
      </w:r>
      <w:r>
        <w:br/>
      </w:r>
      <w:r>
        <w:rPr>
          <w:rFonts w:ascii="Times New Roman"/>
          <w:b w:val="false"/>
          <w:i w:val="false"/>
          <w:color w:val="000000"/>
          <w:sz w:val="28"/>
        </w:rPr>
        <w:t>
220 Шихтовщик, занятый:
</w:t>
      </w:r>
      <w:r>
        <w:br/>
      </w:r>
      <w:r>
        <w:rPr>
          <w:rFonts w:ascii="Times New Roman"/>
          <w:b w:val="false"/>
          <w:i w:val="false"/>
          <w:color w:val="000000"/>
          <w:sz w:val="28"/>
        </w:rPr>
        <w:t>
    1) дозировкой шихты                              6
</w:t>
      </w:r>
      <w:r>
        <w:br/>
      </w:r>
      <w:r>
        <w:rPr>
          <w:rFonts w:ascii="Times New Roman"/>
          <w:b w:val="false"/>
          <w:i w:val="false"/>
          <w:color w:val="000000"/>
          <w:sz w:val="28"/>
        </w:rPr>
        <w:t>
    2) смешиванием (приготовлением) шихты            12
</w:t>
      </w:r>
      <w:r>
        <w:br/>
      </w:r>
      <w:r>
        <w:rPr>
          <w:rFonts w:ascii="Times New Roman"/>
          <w:b w:val="false"/>
          <w:i w:val="false"/>
          <w:color w:val="000000"/>
          <w:sz w:val="28"/>
        </w:rPr>
        <w:t>
221 Шлифовщик изделий строительной керамики, занятый:
</w:t>
      </w:r>
      <w:r>
        <w:br/>
      </w:r>
      <w:r>
        <w:rPr>
          <w:rFonts w:ascii="Times New Roman"/>
          <w:b w:val="false"/>
          <w:i w:val="false"/>
          <w:color w:val="000000"/>
          <w:sz w:val="28"/>
        </w:rPr>
        <w:t>
    1) притиркой изделий с применением 
</w:t>
      </w:r>
      <w:r>
        <w:br/>
      </w:r>
      <w:r>
        <w:rPr>
          <w:rFonts w:ascii="Times New Roman"/>
          <w:b w:val="false"/>
          <w:i w:val="false"/>
          <w:color w:val="000000"/>
          <w:sz w:val="28"/>
        </w:rPr>
        <w:t>
    шлифовальных абразивных порошков                 6
</w:t>
      </w:r>
      <w:r>
        <w:br/>
      </w:r>
      <w:r>
        <w:rPr>
          <w:rFonts w:ascii="Times New Roman"/>
          <w:b w:val="false"/>
          <w:i w:val="false"/>
          <w:color w:val="000000"/>
          <w:sz w:val="28"/>
        </w:rPr>
        <w:t>
    2) шлифовкой обожженных изделий 
</w:t>
      </w:r>
      <w:r>
        <w:br/>
      </w:r>
      <w:r>
        <w:rPr>
          <w:rFonts w:ascii="Times New Roman"/>
          <w:b w:val="false"/>
          <w:i w:val="false"/>
          <w:color w:val="000000"/>
          <w:sz w:val="28"/>
        </w:rPr>
        <w:t>
    строительной керамики на кругах сухим способом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ТЕПЛОИЗОЛЯЦИОННЫХ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МАТЕРИАЛОВ И ИЗДЕЛИЙ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минеральной ваты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изделий из нее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222 Битумщик                                         12
</w:t>
      </w:r>
      <w:r>
        <w:br/>
      </w:r>
      <w:r>
        <w:rPr>
          <w:rFonts w:ascii="Times New Roman"/>
          <w:b w:val="false"/>
          <w:i w:val="false"/>
          <w:color w:val="000000"/>
          <w:sz w:val="28"/>
        </w:rPr>
        <w:t>
223 Бункеровщик                                      12
</w:t>
      </w:r>
      <w:r>
        <w:br/>
      </w:r>
      <w:r>
        <w:rPr>
          <w:rFonts w:ascii="Times New Roman"/>
          <w:b w:val="false"/>
          <w:i w:val="false"/>
          <w:color w:val="000000"/>
          <w:sz w:val="28"/>
        </w:rPr>
        <w:t>
224 Вагранщик                                        12
</w:t>
      </w:r>
      <w:r>
        <w:br/>
      </w:r>
      <w:r>
        <w:rPr>
          <w:rFonts w:ascii="Times New Roman"/>
          <w:b w:val="false"/>
          <w:i w:val="false"/>
          <w:color w:val="000000"/>
          <w:sz w:val="28"/>
        </w:rPr>
        <w:t>
225 Варщик битума                                    12
</w:t>
      </w:r>
      <w:r>
        <w:br/>
      </w:r>
      <w:r>
        <w:rPr>
          <w:rFonts w:ascii="Times New Roman"/>
          <w:b w:val="false"/>
          <w:i w:val="false"/>
          <w:color w:val="000000"/>
          <w:sz w:val="28"/>
        </w:rPr>
        <w:t>
226 Весовщик, занятый на взвешивании                
</w:t>
      </w:r>
      <w:r>
        <w:br/>
      </w:r>
      <w:r>
        <w:rPr>
          <w:rFonts w:ascii="Times New Roman"/>
          <w:b w:val="false"/>
          <w:i w:val="false"/>
          <w:color w:val="000000"/>
          <w:sz w:val="28"/>
        </w:rPr>
        <w:t>
    минеральной ваты                                 12
</w:t>
      </w:r>
      <w:r>
        <w:br/>
      </w:r>
      <w:r>
        <w:rPr>
          <w:rFonts w:ascii="Times New Roman"/>
          <w:b w:val="false"/>
          <w:i w:val="false"/>
          <w:color w:val="000000"/>
          <w:sz w:val="28"/>
        </w:rPr>
        <w:t>
227 Водитель погрузчика, занятый на перевозке 
</w:t>
      </w:r>
      <w:r>
        <w:br/>
      </w:r>
      <w:r>
        <w:rPr>
          <w:rFonts w:ascii="Times New Roman"/>
          <w:b w:val="false"/>
          <w:i w:val="false"/>
          <w:color w:val="000000"/>
          <w:sz w:val="28"/>
        </w:rPr>
        <w:t>
    минеральной ваты и изделий из минеральной ваты   12
</w:t>
      </w:r>
      <w:r>
        <w:br/>
      </w:r>
      <w:r>
        <w:rPr>
          <w:rFonts w:ascii="Times New Roman"/>
          <w:b w:val="false"/>
          <w:i w:val="false"/>
          <w:color w:val="000000"/>
          <w:sz w:val="28"/>
        </w:rPr>
        <w:t>
228 Дробильщик теплоизоляционного сырья, 
</w:t>
      </w:r>
      <w:r>
        <w:br/>
      </w:r>
      <w:r>
        <w:rPr>
          <w:rFonts w:ascii="Times New Roman"/>
          <w:b w:val="false"/>
          <w:i w:val="false"/>
          <w:color w:val="000000"/>
          <w:sz w:val="28"/>
        </w:rPr>
        <w:t>
    занятый дроблением сырья на щековых, 
</w:t>
      </w:r>
      <w:r>
        <w:br/>
      </w:r>
      <w:r>
        <w:rPr>
          <w:rFonts w:ascii="Times New Roman"/>
          <w:b w:val="false"/>
          <w:i w:val="false"/>
          <w:color w:val="000000"/>
          <w:sz w:val="28"/>
        </w:rPr>
        <w:t>
    валковых, молотковых и комбинированных дробилках 12
</w:t>
      </w:r>
      <w:r>
        <w:br/>
      </w:r>
      <w:r>
        <w:rPr>
          <w:rFonts w:ascii="Times New Roman"/>
          <w:b w:val="false"/>
          <w:i w:val="false"/>
          <w:color w:val="000000"/>
          <w:sz w:val="28"/>
        </w:rPr>
        <w:t>
229 Машинист скипового подъемника, занятый 
</w:t>
      </w:r>
      <w:r>
        <w:br/>
      </w:r>
      <w:r>
        <w:rPr>
          <w:rFonts w:ascii="Times New Roman"/>
          <w:b w:val="false"/>
          <w:i w:val="false"/>
          <w:color w:val="000000"/>
          <w:sz w:val="28"/>
        </w:rPr>
        <w:t>
    на погрузке вагранок                             12
</w:t>
      </w:r>
      <w:r>
        <w:br/>
      </w:r>
      <w:r>
        <w:rPr>
          <w:rFonts w:ascii="Times New Roman"/>
          <w:b w:val="false"/>
          <w:i w:val="false"/>
          <w:color w:val="000000"/>
          <w:sz w:val="28"/>
        </w:rPr>
        <w:t>
230 Машинист крана, занятый на работе по 
</w:t>
      </w:r>
      <w:r>
        <w:br/>
      </w:r>
      <w:r>
        <w:rPr>
          <w:rFonts w:ascii="Times New Roman"/>
          <w:b w:val="false"/>
          <w:i w:val="false"/>
          <w:color w:val="000000"/>
          <w:sz w:val="28"/>
        </w:rPr>
        <w:t>
    перемещению минеральной ваты и изделий 
</w:t>
      </w:r>
      <w:r>
        <w:br/>
      </w:r>
      <w:r>
        <w:rPr>
          <w:rFonts w:ascii="Times New Roman"/>
          <w:b w:val="false"/>
          <w:i w:val="false"/>
          <w:color w:val="000000"/>
          <w:sz w:val="28"/>
        </w:rPr>
        <w:t>
    из минеральной ваты                              12
</w:t>
      </w:r>
      <w:r>
        <w:br/>
      </w:r>
      <w:r>
        <w:rPr>
          <w:rFonts w:ascii="Times New Roman"/>
          <w:b w:val="false"/>
          <w:i w:val="false"/>
          <w:color w:val="000000"/>
          <w:sz w:val="28"/>
        </w:rPr>
        <w:t>
231 Моторист передаточной тележки                    12
</w:t>
      </w:r>
      <w:r>
        <w:br/>
      </w:r>
      <w:r>
        <w:rPr>
          <w:rFonts w:ascii="Times New Roman"/>
          <w:b w:val="false"/>
          <w:i w:val="false"/>
          <w:color w:val="000000"/>
          <w:sz w:val="28"/>
        </w:rPr>
        <w:t>
232 Оператор конвейерной линии 
</w:t>
      </w:r>
      <w:r>
        <w:br/>
      </w:r>
      <w:r>
        <w:rPr>
          <w:rFonts w:ascii="Times New Roman"/>
          <w:b w:val="false"/>
          <w:i w:val="false"/>
          <w:color w:val="000000"/>
          <w:sz w:val="28"/>
        </w:rPr>
        <w:t>
    оборудования, занятый в производстве 
</w:t>
      </w:r>
      <w:r>
        <w:br/>
      </w:r>
      <w:r>
        <w:rPr>
          <w:rFonts w:ascii="Times New Roman"/>
          <w:b w:val="false"/>
          <w:i w:val="false"/>
          <w:color w:val="000000"/>
          <w:sz w:val="28"/>
        </w:rPr>
        <w:t>
    изделий из минеральной ваты                      12
</w:t>
      </w:r>
      <w:r>
        <w:br/>
      </w:r>
      <w:r>
        <w:rPr>
          <w:rFonts w:ascii="Times New Roman"/>
          <w:b w:val="false"/>
          <w:i w:val="false"/>
          <w:color w:val="000000"/>
          <w:sz w:val="28"/>
        </w:rPr>
        <w:t>
233 Оператор установки волокнообразования            12
</w:t>
      </w:r>
      <w:r>
        <w:br/>
      </w:r>
      <w:r>
        <w:rPr>
          <w:rFonts w:ascii="Times New Roman"/>
          <w:b w:val="false"/>
          <w:i w:val="false"/>
          <w:color w:val="000000"/>
          <w:sz w:val="28"/>
        </w:rPr>
        <w:t>
234 Подсобный рабочий, занятый работой:
</w:t>
      </w:r>
      <w:r>
        <w:br/>
      </w:r>
      <w:r>
        <w:rPr>
          <w:rFonts w:ascii="Times New Roman"/>
          <w:b w:val="false"/>
          <w:i w:val="false"/>
          <w:color w:val="000000"/>
          <w:sz w:val="28"/>
        </w:rPr>
        <w:t>
    1) в цехах минеральной ваты и изделий из 
</w:t>
      </w:r>
      <w:r>
        <w:br/>
      </w:r>
      <w:r>
        <w:rPr>
          <w:rFonts w:ascii="Times New Roman"/>
          <w:b w:val="false"/>
          <w:i w:val="false"/>
          <w:color w:val="000000"/>
          <w:sz w:val="28"/>
        </w:rPr>
        <w:t>
    минеральной ваты                                 12
</w:t>
      </w:r>
      <w:r>
        <w:br/>
      </w:r>
      <w:r>
        <w:rPr>
          <w:rFonts w:ascii="Times New Roman"/>
          <w:b w:val="false"/>
          <w:i w:val="false"/>
          <w:color w:val="000000"/>
          <w:sz w:val="28"/>
        </w:rPr>
        <w:t>
    2) в складе готовой продукции минеральной 
</w:t>
      </w:r>
      <w:r>
        <w:br/>
      </w:r>
      <w:r>
        <w:rPr>
          <w:rFonts w:ascii="Times New Roman"/>
          <w:b w:val="false"/>
          <w:i w:val="false"/>
          <w:color w:val="000000"/>
          <w:sz w:val="28"/>
        </w:rPr>
        <w:t>
    ваты и изделий из минеральной ваты               12
</w:t>
      </w:r>
      <w:r>
        <w:br/>
      </w:r>
      <w:r>
        <w:rPr>
          <w:rFonts w:ascii="Times New Roman"/>
          <w:b w:val="false"/>
          <w:i w:val="false"/>
          <w:color w:val="000000"/>
          <w:sz w:val="28"/>
        </w:rPr>
        <w:t>
235 Прессовщик теплоизоляционных изделий, 
</w:t>
      </w:r>
      <w:r>
        <w:br/>
      </w:r>
      <w:r>
        <w:rPr>
          <w:rFonts w:ascii="Times New Roman"/>
          <w:b w:val="false"/>
          <w:i w:val="false"/>
          <w:color w:val="000000"/>
          <w:sz w:val="28"/>
        </w:rPr>
        <w:t>
    занятый работой на карусельных и 
</w:t>
      </w:r>
      <w:r>
        <w:br/>
      </w:r>
      <w:r>
        <w:rPr>
          <w:rFonts w:ascii="Times New Roman"/>
          <w:b w:val="false"/>
          <w:i w:val="false"/>
          <w:color w:val="000000"/>
          <w:sz w:val="28"/>
        </w:rPr>
        <w:t>
    гидравлических и вакуумных прессах               12
</w:t>
      </w:r>
      <w:r>
        <w:br/>
      </w:r>
      <w:r>
        <w:rPr>
          <w:rFonts w:ascii="Times New Roman"/>
          <w:b w:val="false"/>
          <w:i w:val="false"/>
          <w:color w:val="000000"/>
          <w:sz w:val="28"/>
        </w:rPr>
        <w:t>
236 Рабочий, занятый разработкой отвалов 
</w:t>
      </w:r>
      <w:r>
        <w:br/>
      </w:r>
      <w:r>
        <w:rPr>
          <w:rFonts w:ascii="Times New Roman"/>
          <w:b w:val="false"/>
          <w:i w:val="false"/>
          <w:color w:val="000000"/>
          <w:sz w:val="28"/>
        </w:rPr>
        <w:t>
    шлака, габбро и др.                              12
</w:t>
      </w:r>
      <w:r>
        <w:br/>
      </w:r>
      <w:r>
        <w:rPr>
          <w:rFonts w:ascii="Times New Roman"/>
          <w:b w:val="false"/>
          <w:i w:val="false"/>
          <w:color w:val="000000"/>
          <w:sz w:val="28"/>
        </w:rPr>
        <w:t>
237 Слесарь-ремонтник, занятый обслуживанием 
</w:t>
      </w:r>
      <w:r>
        <w:br/>
      </w:r>
      <w:r>
        <w:rPr>
          <w:rFonts w:ascii="Times New Roman"/>
          <w:b w:val="false"/>
          <w:i w:val="false"/>
          <w:color w:val="000000"/>
          <w:sz w:val="28"/>
        </w:rPr>
        <w:t>
    оборудования в цехах минеральной ваты 
</w:t>
      </w:r>
      <w:r>
        <w:br/>
      </w:r>
      <w:r>
        <w:rPr>
          <w:rFonts w:ascii="Times New Roman"/>
          <w:b w:val="false"/>
          <w:i w:val="false"/>
          <w:color w:val="000000"/>
          <w:sz w:val="28"/>
        </w:rPr>
        <w:t>
    и изделий из минеральной ваты                    12
</w:t>
      </w:r>
      <w:r>
        <w:br/>
      </w:r>
      <w:r>
        <w:rPr>
          <w:rFonts w:ascii="Times New Roman"/>
          <w:b w:val="false"/>
          <w:i w:val="false"/>
          <w:color w:val="000000"/>
          <w:sz w:val="28"/>
        </w:rPr>
        <w:t>
238 Сортировщик (упаковщик) 
</w:t>
      </w:r>
      <w:r>
        <w:br/>
      </w:r>
      <w:r>
        <w:rPr>
          <w:rFonts w:ascii="Times New Roman"/>
          <w:b w:val="false"/>
          <w:i w:val="false"/>
          <w:color w:val="000000"/>
          <w:sz w:val="28"/>
        </w:rPr>
        <w:t>
    теплоизоляционных изделий, занятый на 
</w:t>
      </w:r>
      <w:r>
        <w:br/>
      </w:r>
      <w:r>
        <w:rPr>
          <w:rFonts w:ascii="Times New Roman"/>
          <w:b w:val="false"/>
          <w:i w:val="false"/>
          <w:color w:val="000000"/>
          <w:sz w:val="28"/>
        </w:rPr>
        <w:t>
    работах с минеральной ватой и изделий из 
</w:t>
      </w:r>
      <w:r>
        <w:br/>
      </w:r>
      <w:r>
        <w:rPr>
          <w:rFonts w:ascii="Times New Roman"/>
          <w:b w:val="false"/>
          <w:i w:val="false"/>
          <w:color w:val="000000"/>
          <w:sz w:val="28"/>
        </w:rPr>
        <w:t>
    минеральной ваты                                 12
</w:t>
      </w:r>
      <w:r>
        <w:br/>
      </w:r>
      <w:r>
        <w:rPr>
          <w:rFonts w:ascii="Times New Roman"/>
          <w:b w:val="false"/>
          <w:i w:val="false"/>
          <w:color w:val="000000"/>
          <w:sz w:val="28"/>
        </w:rPr>
        <w:t>
239 Сушильщик теплоизоляционных изделий              12
</w:t>
      </w:r>
      <w:r>
        <w:br/>
      </w:r>
      <w:r>
        <w:rPr>
          <w:rFonts w:ascii="Times New Roman"/>
          <w:b w:val="false"/>
          <w:i w:val="false"/>
          <w:color w:val="000000"/>
          <w:sz w:val="28"/>
        </w:rPr>
        <w:t>
240 Съемщик теплоизоляционных изделий, 
</w:t>
      </w:r>
      <w:r>
        <w:br/>
      </w:r>
      <w:r>
        <w:rPr>
          <w:rFonts w:ascii="Times New Roman"/>
          <w:b w:val="false"/>
          <w:i w:val="false"/>
          <w:color w:val="000000"/>
          <w:sz w:val="28"/>
        </w:rPr>
        <w:t>
    занятый на работах с минеральной ватой и  
</w:t>
      </w:r>
      <w:r>
        <w:br/>
      </w:r>
      <w:r>
        <w:rPr>
          <w:rFonts w:ascii="Times New Roman"/>
          <w:b w:val="false"/>
          <w:i w:val="false"/>
          <w:color w:val="000000"/>
          <w:sz w:val="28"/>
        </w:rPr>
        <w:t>
    изделий из минеральной ваты                      12
</w:t>
      </w:r>
      <w:r>
        <w:br/>
      </w:r>
      <w:r>
        <w:rPr>
          <w:rFonts w:ascii="Times New Roman"/>
          <w:b w:val="false"/>
          <w:i w:val="false"/>
          <w:color w:val="000000"/>
          <w:sz w:val="28"/>
        </w:rPr>
        <w:t>
241 Укладчик-упаковщик, занятый:
</w:t>
      </w:r>
      <w:r>
        <w:br/>
      </w:r>
      <w:r>
        <w:rPr>
          <w:rFonts w:ascii="Times New Roman"/>
          <w:b w:val="false"/>
          <w:i w:val="false"/>
          <w:color w:val="000000"/>
          <w:sz w:val="28"/>
        </w:rPr>
        <w:t>
    1) на загрузке и разгрузке сушильных вагонеток   12
</w:t>
      </w:r>
      <w:r>
        <w:br/>
      </w:r>
      <w:r>
        <w:rPr>
          <w:rFonts w:ascii="Times New Roman"/>
          <w:b w:val="false"/>
          <w:i w:val="false"/>
          <w:color w:val="000000"/>
          <w:sz w:val="28"/>
        </w:rPr>
        <w:t>
    2) на приемке изделий                            12
</w:t>
      </w:r>
      <w:r>
        <w:br/>
      </w:r>
      <w:r>
        <w:rPr>
          <w:rFonts w:ascii="Times New Roman"/>
          <w:b w:val="false"/>
          <w:i w:val="false"/>
          <w:color w:val="000000"/>
          <w:sz w:val="28"/>
        </w:rPr>
        <w:t>
242 Фенольщик, занятый на приготовлении связки       12
</w:t>
      </w:r>
      <w:r>
        <w:br/>
      </w:r>
      <w:r>
        <w:rPr>
          <w:rFonts w:ascii="Times New Roman"/>
          <w:b w:val="false"/>
          <w:i w:val="false"/>
          <w:color w:val="000000"/>
          <w:sz w:val="28"/>
        </w:rPr>
        <w:t>
243 Шихтовщик                                        12
</w:t>
      </w:r>
      <w:r>
        <w:br/>
      </w:r>
      <w:r>
        <w:rPr>
          <w:rFonts w:ascii="Times New Roman"/>
          <w:b w:val="false"/>
          <w:i w:val="false"/>
          <w:color w:val="000000"/>
          <w:sz w:val="28"/>
        </w:rPr>
        <w:t>
244 Шихтовар                                         12
</w:t>
      </w:r>
      <w:r>
        <w:br/>
      </w:r>
      <w:r>
        <w:rPr>
          <w:rFonts w:ascii="Times New Roman"/>
          <w:b w:val="false"/>
          <w:i w:val="false"/>
          <w:color w:val="000000"/>
          <w:sz w:val="28"/>
        </w:rPr>
        <w:t>
245 Электромонтер по обслуживанию 
</w:t>
      </w:r>
      <w:r>
        <w:br/>
      </w:r>
      <w:r>
        <w:rPr>
          <w:rFonts w:ascii="Times New Roman"/>
          <w:b w:val="false"/>
          <w:i w:val="false"/>
          <w:color w:val="000000"/>
          <w:sz w:val="28"/>
        </w:rPr>
        <w:t>
    электрооборудования, занятый  
</w:t>
      </w:r>
      <w:r>
        <w:br/>
      </w:r>
      <w:r>
        <w:rPr>
          <w:rFonts w:ascii="Times New Roman"/>
          <w:b w:val="false"/>
          <w:i w:val="false"/>
          <w:color w:val="000000"/>
          <w:sz w:val="28"/>
        </w:rPr>
        <w:t>
    обслуживанием технологического  
</w:t>
      </w:r>
      <w:r>
        <w:br/>
      </w:r>
      <w:r>
        <w:rPr>
          <w:rFonts w:ascii="Times New Roman"/>
          <w:b w:val="false"/>
          <w:i w:val="false"/>
          <w:color w:val="000000"/>
          <w:sz w:val="28"/>
        </w:rPr>
        <w:t>
    оборудования в цехах минеральной ваты и 
</w:t>
      </w:r>
      <w:r>
        <w:br/>
      </w:r>
      <w:r>
        <w:rPr>
          <w:rFonts w:ascii="Times New Roman"/>
          <w:b w:val="false"/>
          <w:i w:val="false"/>
          <w:color w:val="000000"/>
          <w:sz w:val="28"/>
        </w:rPr>
        <w:t>
    изделий из минеральной ваты                      12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246 Мастер, начальник смены, занятые в 
</w:t>
      </w:r>
      <w:r>
        <w:br/>
      </w:r>
      <w:r>
        <w:rPr>
          <w:rFonts w:ascii="Times New Roman"/>
          <w:b w:val="false"/>
          <w:i w:val="false"/>
          <w:color w:val="000000"/>
          <w:sz w:val="28"/>
        </w:rPr>
        <w:t>
    производстве минеральной ваты и изделий 
</w:t>
      </w:r>
      <w:r>
        <w:br/>
      </w:r>
      <w:r>
        <w:rPr>
          <w:rFonts w:ascii="Times New Roman"/>
          <w:b w:val="false"/>
          <w:i w:val="false"/>
          <w:color w:val="000000"/>
          <w:sz w:val="28"/>
        </w:rPr>
        <w:t>
    из минеральной ваты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совелита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247 Бегунщик, занятый на работах по распушке асбеста 12
</w:t>
      </w:r>
      <w:r>
        <w:br/>
      </w:r>
      <w:r>
        <w:rPr>
          <w:rFonts w:ascii="Times New Roman"/>
          <w:b w:val="false"/>
          <w:i w:val="false"/>
          <w:color w:val="000000"/>
          <w:sz w:val="28"/>
        </w:rPr>
        <w:t>
248 Гасильщик извести, занятый обслуживанием 
</w:t>
      </w:r>
      <w:r>
        <w:br/>
      </w:r>
      <w:r>
        <w:rPr>
          <w:rFonts w:ascii="Times New Roman"/>
          <w:b w:val="false"/>
          <w:i w:val="false"/>
          <w:color w:val="000000"/>
          <w:sz w:val="28"/>
        </w:rPr>
        <w:t>
    аппаратов непрерывного и периодического 
</w:t>
      </w:r>
      <w:r>
        <w:br/>
      </w:r>
      <w:r>
        <w:rPr>
          <w:rFonts w:ascii="Times New Roman"/>
          <w:b w:val="false"/>
          <w:i w:val="false"/>
          <w:color w:val="000000"/>
          <w:sz w:val="28"/>
        </w:rPr>
        <w:t>
    действия по гашению обожженного доломита         12
</w:t>
      </w:r>
      <w:r>
        <w:br/>
      </w:r>
      <w:r>
        <w:rPr>
          <w:rFonts w:ascii="Times New Roman"/>
          <w:b w:val="false"/>
          <w:i w:val="false"/>
          <w:color w:val="000000"/>
          <w:sz w:val="28"/>
        </w:rPr>
        <w:t>
249 Загрузчик туннельных печей, занятый на 
</w:t>
      </w:r>
      <w:r>
        <w:br/>
      </w:r>
      <w:r>
        <w:rPr>
          <w:rFonts w:ascii="Times New Roman"/>
          <w:b w:val="false"/>
          <w:i w:val="false"/>
          <w:color w:val="000000"/>
          <w:sz w:val="28"/>
        </w:rPr>
        <w:t>
    обслуживании печей при обжиге доломита           12
</w:t>
      </w:r>
      <w:r>
        <w:br/>
      </w:r>
      <w:r>
        <w:rPr>
          <w:rFonts w:ascii="Times New Roman"/>
          <w:b w:val="false"/>
          <w:i w:val="false"/>
          <w:color w:val="000000"/>
          <w:sz w:val="28"/>
        </w:rPr>
        <w:t>
250 Карбонизаторщик                                  6
</w:t>
      </w:r>
      <w:r>
        <w:br/>
      </w:r>
      <w:r>
        <w:rPr>
          <w:rFonts w:ascii="Times New Roman"/>
          <w:b w:val="false"/>
          <w:i w:val="false"/>
          <w:color w:val="000000"/>
          <w:sz w:val="28"/>
        </w:rPr>
        <w:t>
251 Обжигальщик в производстве теплоизоляционных 
</w:t>
      </w:r>
      <w:r>
        <w:br/>
      </w:r>
      <w:r>
        <w:rPr>
          <w:rFonts w:ascii="Times New Roman"/>
          <w:b w:val="false"/>
          <w:i w:val="false"/>
          <w:color w:val="000000"/>
          <w:sz w:val="28"/>
        </w:rPr>
        <w:t>
    материалов, занятый на обжиге доломита           12
</w:t>
      </w:r>
      <w:r>
        <w:br/>
      </w:r>
      <w:r>
        <w:rPr>
          <w:rFonts w:ascii="Times New Roman"/>
          <w:b w:val="false"/>
          <w:i w:val="false"/>
          <w:color w:val="000000"/>
          <w:sz w:val="28"/>
        </w:rPr>
        <w:t>
252 Перекристаллизаторщик                            6
</w:t>
      </w:r>
      <w:r>
        <w:br/>
      </w:r>
      <w:r>
        <w:rPr>
          <w:rFonts w:ascii="Times New Roman"/>
          <w:b w:val="false"/>
          <w:i w:val="false"/>
          <w:color w:val="000000"/>
          <w:sz w:val="28"/>
        </w:rPr>
        <w:t>
253 Прессовщик теплоизоляционных изделий, 
</w:t>
      </w:r>
      <w:r>
        <w:br/>
      </w:r>
      <w:r>
        <w:rPr>
          <w:rFonts w:ascii="Times New Roman"/>
          <w:b w:val="false"/>
          <w:i w:val="false"/>
          <w:color w:val="000000"/>
          <w:sz w:val="28"/>
        </w:rPr>
        <w:t>
    занятый на прессовке изделий из совелита         6
</w:t>
      </w:r>
      <w:r>
        <w:br/>
      </w:r>
      <w:r>
        <w:rPr>
          <w:rFonts w:ascii="Times New Roman"/>
          <w:b w:val="false"/>
          <w:i w:val="false"/>
          <w:color w:val="000000"/>
          <w:sz w:val="28"/>
        </w:rPr>
        <w:t>
254 Смесительщик, занятый обслуживанием голлендора   6
</w:t>
      </w:r>
      <w:r>
        <w:br/>
      </w:r>
      <w:r>
        <w:rPr>
          <w:rFonts w:ascii="Times New Roman"/>
          <w:b w:val="false"/>
          <w:i w:val="false"/>
          <w:color w:val="000000"/>
          <w:sz w:val="28"/>
        </w:rPr>
        <w:t>
255 Сортировщик теплоизоляционных изделий, 
</w:t>
      </w:r>
      <w:r>
        <w:br/>
      </w:r>
      <w:r>
        <w:rPr>
          <w:rFonts w:ascii="Times New Roman"/>
          <w:b w:val="false"/>
          <w:i w:val="false"/>
          <w:color w:val="000000"/>
          <w:sz w:val="28"/>
        </w:rPr>
        <w:t>
    занятый на упаковке совелитового порошка вручную 6
</w:t>
      </w:r>
      <w:r>
        <w:br/>
      </w:r>
      <w:r>
        <w:rPr>
          <w:rFonts w:ascii="Times New Roman"/>
          <w:b w:val="false"/>
          <w:i w:val="false"/>
          <w:color w:val="000000"/>
          <w:sz w:val="28"/>
        </w:rPr>
        <w:t>
256 Сущильщик теплоизоляционных изделий, 
</w:t>
      </w:r>
      <w:r>
        <w:br/>
      </w:r>
      <w:r>
        <w:rPr>
          <w:rFonts w:ascii="Times New Roman"/>
          <w:b w:val="false"/>
          <w:i w:val="false"/>
          <w:color w:val="000000"/>
          <w:sz w:val="28"/>
        </w:rPr>
        <w:t>
    занятый обслуживанием искусственных сушилок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вулканита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257 Автоклавщик                                      6
</w:t>
      </w:r>
      <w:r>
        <w:br/>
      </w:r>
      <w:r>
        <w:rPr>
          <w:rFonts w:ascii="Times New Roman"/>
          <w:b w:val="false"/>
          <w:i w:val="false"/>
          <w:color w:val="000000"/>
          <w:sz w:val="28"/>
        </w:rPr>
        <w:t>
258 Дробильщик теплоизоляционного сырья              12
</w:t>
      </w:r>
      <w:r>
        <w:br/>
      </w:r>
      <w:r>
        <w:rPr>
          <w:rFonts w:ascii="Times New Roman"/>
          <w:b w:val="false"/>
          <w:i w:val="false"/>
          <w:color w:val="000000"/>
          <w:sz w:val="28"/>
        </w:rPr>
        <w:t>
259 Размольщик теплоизоляционного сырья              12
</w:t>
      </w:r>
      <w:r>
        <w:br/>
      </w:r>
      <w:r>
        <w:rPr>
          <w:rFonts w:ascii="Times New Roman"/>
          <w:b w:val="false"/>
          <w:i w:val="false"/>
          <w:color w:val="000000"/>
          <w:sz w:val="28"/>
        </w:rPr>
        <w:t>
260 Распалубщик теплоизоляционных и 
</w:t>
      </w:r>
      <w:r>
        <w:br/>
      </w:r>
      <w:r>
        <w:rPr>
          <w:rFonts w:ascii="Times New Roman"/>
          <w:b w:val="false"/>
          <w:i w:val="false"/>
          <w:color w:val="000000"/>
          <w:sz w:val="28"/>
        </w:rPr>
        <w:t>
    акустических изделий, занятый 
</w:t>
      </w:r>
      <w:r>
        <w:br/>
      </w:r>
      <w:r>
        <w:rPr>
          <w:rFonts w:ascii="Times New Roman"/>
          <w:b w:val="false"/>
          <w:i w:val="false"/>
          <w:color w:val="000000"/>
          <w:sz w:val="28"/>
        </w:rPr>
        <w:t>
    распалубкой вулканитовых изделий в 
</w:t>
      </w:r>
      <w:r>
        <w:br/>
      </w:r>
      <w:r>
        <w:rPr>
          <w:rFonts w:ascii="Times New Roman"/>
          <w:b w:val="false"/>
          <w:i w:val="false"/>
          <w:color w:val="000000"/>
          <w:sz w:val="28"/>
        </w:rPr>
        <w:t>
    горячем состоянии                                6
</w:t>
      </w:r>
      <w:r>
        <w:br/>
      </w:r>
      <w:r>
        <w:rPr>
          <w:rFonts w:ascii="Times New Roman"/>
          <w:b w:val="false"/>
          <w:i w:val="false"/>
          <w:color w:val="000000"/>
          <w:sz w:val="28"/>
        </w:rPr>
        <w:t>
261 Смазчик, занятый смазкой форм                    6
</w:t>
      </w:r>
      <w:r>
        <w:br/>
      </w:r>
      <w:r>
        <w:rPr>
          <w:rFonts w:ascii="Times New Roman"/>
          <w:b w:val="false"/>
          <w:i w:val="false"/>
          <w:color w:val="000000"/>
          <w:sz w:val="28"/>
        </w:rPr>
        <w:t>
262 Смесительщик, занятый на смешивании 
</w:t>
      </w:r>
      <w:r>
        <w:br/>
      </w:r>
      <w:r>
        <w:rPr>
          <w:rFonts w:ascii="Times New Roman"/>
          <w:b w:val="false"/>
          <w:i w:val="false"/>
          <w:color w:val="000000"/>
          <w:sz w:val="28"/>
        </w:rPr>
        <w:t>
    асбеста, извести и диатомита                     6
</w:t>
      </w:r>
      <w:r>
        <w:br/>
      </w:r>
      <w:r>
        <w:rPr>
          <w:rFonts w:ascii="Times New Roman"/>
          <w:b w:val="false"/>
          <w:i w:val="false"/>
          <w:color w:val="000000"/>
          <w:sz w:val="28"/>
        </w:rPr>
        <w:t>
263 Сушильщик теплоизоляционных изделий, 
</w:t>
      </w:r>
      <w:r>
        <w:br/>
      </w:r>
      <w:r>
        <w:rPr>
          <w:rFonts w:ascii="Times New Roman"/>
          <w:b w:val="false"/>
          <w:i w:val="false"/>
          <w:color w:val="000000"/>
          <w:sz w:val="28"/>
        </w:rPr>
        <w:t>
    занятый на обслуживании искусственных сушилок    6
</w:t>
      </w:r>
      <w:r>
        <w:br/>
      </w:r>
      <w:r>
        <w:rPr>
          <w:rFonts w:ascii="Times New Roman"/>
          <w:b w:val="false"/>
          <w:i w:val="false"/>
          <w:color w:val="000000"/>
          <w:sz w:val="28"/>
        </w:rPr>
        <w:t>
264 Формировщик теплоизоляционных 
</w:t>
      </w:r>
      <w:r>
        <w:br/>
      </w:r>
      <w:r>
        <w:rPr>
          <w:rFonts w:ascii="Times New Roman"/>
          <w:b w:val="false"/>
          <w:i w:val="false"/>
          <w:color w:val="000000"/>
          <w:sz w:val="28"/>
        </w:rPr>
        <w:t>
    изделий, занятый на формовке вулканита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торфоплит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265 Варщик битума                                    12
</w:t>
      </w:r>
      <w:r>
        <w:br/>
      </w:r>
      <w:r>
        <w:rPr>
          <w:rFonts w:ascii="Times New Roman"/>
          <w:b w:val="false"/>
          <w:i w:val="false"/>
          <w:color w:val="000000"/>
          <w:sz w:val="28"/>
        </w:rPr>
        <w:t>
266 Прессовщик теплоизоляционных изделий, 
</w:t>
      </w:r>
      <w:r>
        <w:br/>
      </w:r>
      <w:r>
        <w:rPr>
          <w:rFonts w:ascii="Times New Roman"/>
          <w:b w:val="false"/>
          <w:i w:val="false"/>
          <w:color w:val="000000"/>
          <w:sz w:val="28"/>
        </w:rPr>
        <w:t>
    занятый прессовкой торфоплит                     12
</w:t>
      </w:r>
      <w:r>
        <w:br/>
      </w:r>
      <w:r>
        <w:rPr>
          <w:rFonts w:ascii="Times New Roman"/>
          <w:b w:val="false"/>
          <w:i w:val="false"/>
          <w:color w:val="000000"/>
          <w:sz w:val="28"/>
        </w:rPr>
        <w:t>
267 Склейщик, занятый склейкой торфоплит             12
</w:t>
      </w:r>
      <w:r>
        <w:br/>
      </w:r>
      <w:r>
        <w:rPr>
          <w:rFonts w:ascii="Times New Roman"/>
          <w:b w:val="false"/>
          <w:i w:val="false"/>
          <w:color w:val="000000"/>
          <w:sz w:val="28"/>
        </w:rPr>
        <w:t>
268 Слесарь-ремонтник, занятый на ремонте и 
</w:t>
      </w:r>
      <w:r>
        <w:br/>
      </w:r>
      <w:r>
        <w:rPr>
          <w:rFonts w:ascii="Times New Roman"/>
          <w:b w:val="false"/>
          <w:i w:val="false"/>
          <w:color w:val="000000"/>
          <w:sz w:val="28"/>
        </w:rPr>
        <w:t>
    обслуживании сушильных камер, варочных 
</w:t>
      </w:r>
      <w:r>
        <w:br/>
      </w:r>
      <w:r>
        <w:rPr>
          <w:rFonts w:ascii="Times New Roman"/>
          <w:b w:val="false"/>
          <w:i w:val="false"/>
          <w:color w:val="000000"/>
          <w:sz w:val="28"/>
        </w:rPr>
        <w:t>
    чанов и другого технологического 
</w:t>
      </w:r>
      <w:r>
        <w:br/>
      </w:r>
      <w:r>
        <w:rPr>
          <w:rFonts w:ascii="Times New Roman"/>
          <w:b w:val="false"/>
          <w:i w:val="false"/>
          <w:color w:val="000000"/>
          <w:sz w:val="28"/>
        </w:rPr>
        <w:t>
    оборудования в цехах производства торфоплит      6
</w:t>
      </w:r>
      <w:r>
        <w:br/>
      </w:r>
      <w:r>
        <w:rPr>
          <w:rFonts w:ascii="Times New Roman"/>
          <w:b w:val="false"/>
          <w:i w:val="false"/>
          <w:color w:val="000000"/>
          <w:sz w:val="28"/>
        </w:rPr>
        <w:t>
269 Смесительщик, занятый на приготовлении 
</w:t>
      </w:r>
      <w:r>
        <w:br/>
      </w:r>
      <w:r>
        <w:rPr>
          <w:rFonts w:ascii="Times New Roman"/>
          <w:b w:val="false"/>
          <w:i w:val="false"/>
          <w:color w:val="000000"/>
          <w:sz w:val="28"/>
        </w:rPr>
        <w:t>
    гидромассы в производстве торфоплит              12
</w:t>
      </w:r>
      <w:r>
        <w:br/>
      </w:r>
      <w:r>
        <w:rPr>
          <w:rFonts w:ascii="Times New Roman"/>
          <w:b w:val="false"/>
          <w:i w:val="false"/>
          <w:color w:val="000000"/>
          <w:sz w:val="28"/>
        </w:rPr>
        <w:t>
270 Сортировщик теплоизоляционных изделий, 
</w:t>
      </w:r>
      <w:r>
        <w:br/>
      </w:r>
      <w:r>
        <w:rPr>
          <w:rFonts w:ascii="Times New Roman"/>
          <w:b w:val="false"/>
          <w:i w:val="false"/>
          <w:color w:val="000000"/>
          <w:sz w:val="28"/>
        </w:rPr>
        <w:t>
    занятый сортировкой торфоплит                    6
</w:t>
      </w:r>
      <w:r>
        <w:br/>
      </w:r>
      <w:r>
        <w:rPr>
          <w:rFonts w:ascii="Times New Roman"/>
          <w:b w:val="false"/>
          <w:i w:val="false"/>
          <w:color w:val="000000"/>
          <w:sz w:val="28"/>
        </w:rPr>
        <w:t>
271 Сушильщик теплоизоляционных изделий, 
</w:t>
      </w:r>
      <w:r>
        <w:br/>
      </w:r>
      <w:r>
        <w:rPr>
          <w:rFonts w:ascii="Times New Roman"/>
          <w:b w:val="false"/>
          <w:i w:val="false"/>
          <w:color w:val="000000"/>
          <w:sz w:val="28"/>
        </w:rPr>
        <w:t>
    занятый сушкой торфоплит                         6
</w:t>
      </w:r>
      <w:r>
        <w:br/>
      </w:r>
      <w:r>
        <w:rPr>
          <w:rFonts w:ascii="Times New Roman"/>
          <w:b w:val="false"/>
          <w:i w:val="false"/>
          <w:color w:val="000000"/>
          <w:sz w:val="28"/>
        </w:rPr>
        <w:t>
272 Шихтовщик, занятый на дозировке сырья            12
</w:t>
      </w:r>
      <w:r>
        <w:br/>
      </w:r>
      <w:r>
        <w:rPr>
          <w:rFonts w:ascii="Times New Roman"/>
          <w:b w:val="false"/>
          <w:i w:val="false"/>
          <w:color w:val="000000"/>
          <w:sz w:val="28"/>
        </w:rPr>
        <w:t>
273 Электромонтер по обслуживанию 
</w:t>
      </w:r>
      <w:r>
        <w:br/>
      </w:r>
      <w:r>
        <w:rPr>
          <w:rFonts w:ascii="Times New Roman"/>
          <w:b w:val="false"/>
          <w:i w:val="false"/>
          <w:color w:val="000000"/>
          <w:sz w:val="28"/>
        </w:rPr>
        <w:t>
    электрооборудования, электромонтер по 
</w:t>
      </w:r>
      <w:r>
        <w:br/>
      </w:r>
      <w:r>
        <w:rPr>
          <w:rFonts w:ascii="Times New Roman"/>
          <w:b w:val="false"/>
          <w:i w:val="false"/>
          <w:color w:val="000000"/>
          <w:sz w:val="28"/>
        </w:rPr>
        <w:t>
    ремонту электрооборудования, занятые на 
</w:t>
      </w:r>
      <w:r>
        <w:br/>
      </w:r>
      <w:r>
        <w:rPr>
          <w:rFonts w:ascii="Times New Roman"/>
          <w:b w:val="false"/>
          <w:i w:val="false"/>
          <w:color w:val="000000"/>
          <w:sz w:val="28"/>
        </w:rPr>
        <w:t>
    ремонте сушильных камер, варочных 
</w:t>
      </w:r>
      <w:r>
        <w:br/>
      </w:r>
      <w:r>
        <w:rPr>
          <w:rFonts w:ascii="Times New Roman"/>
          <w:b w:val="false"/>
          <w:i w:val="false"/>
          <w:color w:val="000000"/>
          <w:sz w:val="28"/>
        </w:rPr>
        <w:t>
    чанов и другого технологического 
</w:t>
      </w:r>
      <w:r>
        <w:br/>
      </w:r>
      <w:r>
        <w:rPr>
          <w:rFonts w:ascii="Times New Roman"/>
          <w:b w:val="false"/>
          <w:i w:val="false"/>
          <w:color w:val="000000"/>
          <w:sz w:val="28"/>
        </w:rPr>
        <w:t>
    оборудования в цехах производства торфоплит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вермикулита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274 Бегунщик, занятый обслуживанием голлендора       6
</w:t>
      </w:r>
      <w:r>
        <w:br/>
      </w:r>
      <w:r>
        <w:rPr>
          <w:rFonts w:ascii="Times New Roman"/>
          <w:b w:val="false"/>
          <w:i w:val="false"/>
          <w:color w:val="000000"/>
          <w:sz w:val="28"/>
        </w:rPr>
        <w:t>
275 Бункеровщик                                      12
</w:t>
      </w:r>
      <w:r>
        <w:br/>
      </w:r>
      <w:r>
        <w:rPr>
          <w:rFonts w:ascii="Times New Roman"/>
          <w:b w:val="false"/>
          <w:i w:val="false"/>
          <w:color w:val="000000"/>
          <w:sz w:val="28"/>
        </w:rPr>
        <w:t>
276 Водитель погрузчика, работающий 
</w:t>
      </w:r>
      <w:r>
        <w:br/>
      </w:r>
      <w:r>
        <w:rPr>
          <w:rFonts w:ascii="Times New Roman"/>
          <w:b w:val="false"/>
          <w:i w:val="false"/>
          <w:color w:val="000000"/>
          <w:sz w:val="28"/>
        </w:rPr>
        <w:t>
    непосредственно в цехе производства вермикулита  6
</w:t>
      </w:r>
      <w:r>
        <w:br/>
      </w:r>
      <w:r>
        <w:rPr>
          <w:rFonts w:ascii="Times New Roman"/>
          <w:b w:val="false"/>
          <w:i w:val="false"/>
          <w:color w:val="000000"/>
          <w:sz w:val="28"/>
        </w:rPr>
        <w:t>
277 Дробильщик теплоизоляционного сырья, 
</w:t>
      </w:r>
      <w:r>
        <w:br/>
      </w:r>
      <w:r>
        <w:rPr>
          <w:rFonts w:ascii="Times New Roman"/>
          <w:b w:val="false"/>
          <w:i w:val="false"/>
          <w:color w:val="000000"/>
          <w:sz w:val="28"/>
        </w:rPr>
        <w:t>
    занятый дроблением сырья на щековых, 
</w:t>
      </w:r>
      <w:r>
        <w:br/>
      </w:r>
      <w:r>
        <w:rPr>
          <w:rFonts w:ascii="Times New Roman"/>
          <w:b w:val="false"/>
          <w:i w:val="false"/>
          <w:color w:val="000000"/>
          <w:sz w:val="28"/>
        </w:rPr>
        <w:t>
    валковых, молотковых и комбинированных дробилках 12
</w:t>
      </w:r>
      <w:r>
        <w:br/>
      </w:r>
      <w:r>
        <w:rPr>
          <w:rFonts w:ascii="Times New Roman"/>
          <w:b w:val="false"/>
          <w:i w:val="false"/>
          <w:color w:val="000000"/>
          <w:sz w:val="28"/>
        </w:rPr>
        <w:t>
278 Моторист передаточной тележки                    6
</w:t>
      </w:r>
      <w:r>
        <w:br/>
      </w:r>
      <w:r>
        <w:rPr>
          <w:rFonts w:ascii="Times New Roman"/>
          <w:b w:val="false"/>
          <w:i w:val="false"/>
          <w:color w:val="000000"/>
          <w:sz w:val="28"/>
        </w:rPr>
        <w:t>
279 Наладчик оборудования в производстве 
</w:t>
      </w:r>
      <w:r>
        <w:br/>
      </w:r>
      <w:r>
        <w:rPr>
          <w:rFonts w:ascii="Times New Roman"/>
          <w:b w:val="false"/>
          <w:i w:val="false"/>
          <w:color w:val="000000"/>
          <w:sz w:val="28"/>
        </w:rPr>
        <w:t>
    теплоизоляционных материалов, занятый 
</w:t>
      </w:r>
      <w:r>
        <w:br/>
      </w:r>
      <w:r>
        <w:rPr>
          <w:rFonts w:ascii="Times New Roman"/>
          <w:b w:val="false"/>
          <w:i w:val="false"/>
          <w:color w:val="000000"/>
          <w:sz w:val="28"/>
        </w:rPr>
        <w:t>
    обслуживанием технологического 
</w:t>
      </w:r>
      <w:r>
        <w:br/>
      </w:r>
      <w:r>
        <w:rPr>
          <w:rFonts w:ascii="Times New Roman"/>
          <w:b w:val="false"/>
          <w:i w:val="false"/>
          <w:color w:val="000000"/>
          <w:sz w:val="28"/>
        </w:rPr>
        <w:t>
    оборудования в цехе                              6
</w:t>
      </w:r>
      <w:r>
        <w:br/>
      </w:r>
      <w:r>
        <w:rPr>
          <w:rFonts w:ascii="Times New Roman"/>
          <w:b w:val="false"/>
          <w:i w:val="false"/>
          <w:color w:val="000000"/>
          <w:sz w:val="28"/>
        </w:rPr>
        <w:t>
280 Обжигальщик в производстве 
</w:t>
      </w:r>
      <w:r>
        <w:br/>
      </w:r>
      <w:r>
        <w:rPr>
          <w:rFonts w:ascii="Times New Roman"/>
          <w:b w:val="false"/>
          <w:i w:val="false"/>
          <w:color w:val="000000"/>
          <w:sz w:val="28"/>
        </w:rPr>
        <w:t>
    теплоизоляционных материалов, занятый 
</w:t>
      </w:r>
      <w:r>
        <w:br/>
      </w:r>
      <w:r>
        <w:rPr>
          <w:rFonts w:ascii="Times New Roman"/>
          <w:b w:val="false"/>
          <w:i w:val="false"/>
          <w:color w:val="000000"/>
          <w:sz w:val="28"/>
        </w:rPr>
        <w:t>
    на вспучивании сырья в шахтных, 
</w:t>
      </w:r>
      <w:r>
        <w:br/>
      </w:r>
      <w:r>
        <w:rPr>
          <w:rFonts w:ascii="Times New Roman"/>
          <w:b w:val="false"/>
          <w:i w:val="false"/>
          <w:color w:val="000000"/>
          <w:sz w:val="28"/>
        </w:rPr>
        <w:t>
    барабанных и других печах и печных агрегатах     12
</w:t>
      </w:r>
      <w:r>
        <w:br/>
      </w:r>
      <w:r>
        <w:rPr>
          <w:rFonts w:ascii="Times New Roman"/>
          <w:b w:val="false"/>
          <w:i w:val="false"/>
          <w:color w:val="000000"/>
          <w:sz w:val="28"/>
        </w:rPr>
        <w:t>
281 Оператор загрузочной разгрузочной установки      6
</w:t>
      </w:r>
      <w:r>
        <w:br/>
      </w:r>
      <w:r>
        <w:rPr>
          <w:rFonts w:ascii="Times New Roman"/>
          <w:b w:val="false"/>
          <w:i w:val="false"/>
          <w:color w:val="000000"/>
          <w:sz w:val="28"/>
        </w:rPr>
        <w:t>
282 Прессовщик теплоизоляционных изделий             6
</w:t>
      </w:r>
      <w:r>
        <w:br/>
      </w:r>
      <w:r>
        <w:rPr>
          <w:rFonts w:ascii="Times New Roman"/>
          <w:b w:val="false"/>
          <w:i w:val="false"/>
          <w:color w:val="000000"/>
          <w:sz w:val="28"/>
        </w:rPr>
        <w:t>
283 Подсобный рабочий, постоянно занятый 
</w:t>
      </w:r>
      <w:r>
        <w:br/>
      </w:r>
      <w:r>
        <w:rPr>
          <w:rFonts w:ascii="Times New Roman"/>
          <w:b w:val="false"/>
          <w:i w:val="false"/>
          <w:color w:val="000000"/>
          <w:sz w:val="28"/>
        </w:rPr>
        <w:t>
    погрузкой вермикулитовых изделий в цехе          6
</w:t>
      </w:r>
      <w:r>
        <w:br/>
      </w:r>
      <w:r>
        <w:rPr>
          <w:rFonts w:ascii="Times New Roman"/>
          <w:b w:val="false"/>
          <w:i w:val="false"/>
          <w:color w:val="000000"/>
          <w:sz w:val="28"/>
        </w:rPr>
        <w:t>
284 Смесительщик                                     6
</w:t>
      </w:r>
      <w:r>
        <w:br/>
      </w:r>
      <w:r>
        <w:rPr>
          <w:rFonts w:ascii="Times New Roman"/>
          <w:b w:val="false"/>
          <w:i w:val="false"/>
          <w:color w:val="000000"/>
          <w:sz w:val="28"/>
        </w:rPr>
        <w:t>
285 Сортировщик теплоизоляционных изделий, 
</w:t>
      </w:r>
      <w:r>
        <w:br/>
      </w:r>
      <w:r>
        <w:rPr>
          <w:rFonts w:ascii="Times New Roman"/>
          <w:b w:val="false"/>
          <w:i w:val="false"/>
          <w:color w:val="000000"/>
          <w:sz w:val="28"/>
        </w:rPr>
        <w:t>
    занятый непосредственно в цехе                   6
</w:t>
      </w:r>
      <w:r>
        <w:br/>
      </w:r>
      <w:r>
        <w:rPr>
          <w:rFonts w:ascii="Times New Roman"/>
          <w:b w:val="false"/>
          <w:i w:val="false"/>
          <w:color w:val="000000"/>
          <w:sz w:val="28"/>
        </w:rPr>
        <w:t>
286 Сушильщик теплоизоляционных изделий              6
</w:t>
      </w:r>
      <w:r>
        <w:br/>
      </w:r>
      <w:r>
        <w:rPr>
          <w:rFonts w:ascii="Times New Roman"/>
          <w:b w:val="false"/>
          <w:i w:val="false"/>
          <w:color w:val="000000"/>
          <w:sz w:val="28"/>
        </w:rPr>
        <w:t>
287 Формовщик теплоизоляционных изделий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перлита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288 Дробильщик, теплоизоляционного сырья, 
</w:t>
      </w:r>
      <w:r>
        <w:br/>
      </w:r>
      <w:r>
        <w:rPr>
          <w:rFonts w:ascii="Times New Roman"/>
          <w:b w:val="false"/>
          <w:i w:val="false"/>
          <w:color w:val="000000"/>
          <w:sz w:val="28"/>
        </w:rPr>
        <w:t>
    занятый дроблением сырья на щековых, 
</w:t>
      </w:r>
      <w:r>
        <w:br/>
      </w:r>
      <w:r>
        <w:rPr>
          <w:rFonts w:ascii="Times New Roman"/>
          <w:b w:val="false"/>
          <w:i w:val="false"/>
          <w:color w:val="000000"/>
          <w:sz w:val="28"/>
        </w:rPr>
        <w:t>
    валковых, молотковых и комбинированных дробилках 12
</w:t>
      </w:r>
      <w:r>
        <w:br/>
      </w:r>
      <w:r>
        <w:rPr>
          <w:rFonts w:ascii="Times New Roman"/>
          <w:b w:val="false"/>
          <w:i w:val="false"/>
          <w:color w:val="000000"/>
          <w:sz w:val="28"/>
        </w:rPr>
        <w:t>
289 Загрузчик туннельных печей, занятый 
</w:t>
      </w:r>
      <w:r>
        <w:br/>
      </w:r>
      <w:r>
        <w:rPr>
          <w:rFonts w:ascii="Times New Roman"/>
          <w:b w:val="false"/>
          <w:i w:val="false"/>
          <w:color w:val="000000"/>
          <w:sz w:val="28"/>
        </w:rPr>
        <w:t>
    выгрузкой перлитового порошка и изделий 
</w:t>
      </w:r>
      <w:r>
        <w:br/>
      </w:r>
      <w:r>
        <w:rPr>
          <w:rFonts w:ascii="Times New Roman"/>
          <w:b w:val="false"/>
          <w:i w:val="false"/>
          <w:color w:val="000000"/>
          <w:sz w:val="28"/>
        </w:rPr>
        <w:t>
    из обжиговых печей и сушил                       12
</w:t>
      </w:r>
      <w:r>
        <w:br/>
      </w:r>
      <w:r>
        <w:rPr>
          <w:rFonts w:ascii="Times New Roman"/>
          <w:b w:val="false"/>
          <w:i w:val="false"/>
          <w:color w:val="000000"/>
          <w:sz w:val="28"/>
        </w:rPr>
        <w:t>
290 Загрузчик-выгрузчик сырья, топлива и 
</w:t>
      </w:r>
      <w:r>
        <w:br/>
      </w:r>
      <w:r>
        <w:rPr>
          <w:rFonts w:ascii="Times New Roman"/>
          <w:b w:val="false"/>
          <w:i w:val="false"/>
          <w:color w:val="000000"/>
          <w:sz w:val="28"/>
        </w:rPr>
        <w:t>
    стеновых изделий, занятый загрузкой 
</w:t>
      </w:r>
      <w:r>
        <w:br/>
      </w:r>
      <w:r>
        <w:rPr>
          <w:rFonts w:ascii="Times New Roman"/>
          <w:b w:val="false"/>
          <w:i w:val="false"/>
          <w:color w:val="000000"/>
          <w:sz w:val="28"/>
        </w:rPr>
        <w:t>
    сырого порошка в печи                            6
</w:t>
      </w:r>
      <w:r>
        <w:br/>
      </w:r>
      <w:r>
        <w:rPr>
          <w:rFonts w:ascii="Times New Roman"/>
          <w:b w:val="false"/>
          <w:i w:val="false"/>
          <w:color w:val="000000"/>
          <w:sz w:val="28"/>
        </w:rPr>
        <w:t>
291 Обжигальщик в производстве 
</w:t>
      </w:r>
      <w:r>
        <w:br/>
      </w:r>
      <w:r>
        <w:rPr>
          <w:rFonts w:ascii="Times New Roman"/>
          <w:b w:val="false"/>
          <w:i w:val="false"/>
          <w:color w:val="000000"/>
          <w:sz w:val="28"/>
        </w:rPr>
        <w:t>
    теплоизоляционных материалов, занятый 
</w:t>
      </w:r>
      <w:r>
        <w:br/>
      </w:r>
      <w:r>
        <w:rPr>
          <w:rFonts w:ascii="Times New Roman"/>
          <w:b w:val="false"/>
          <w:i w:val="false"/>
          <w:color w:val="000000"/>
          <w:sz w:val="28"/>
        </w:rPr>
        <w:t>
    обжигом перлита                                  12
</w:t>
      </w:r>
      <w:r>
        <w:br/>
      </w:r>
      <w:r>
        <w:rPr>
          <w:rFonts w:ascii="Times New Roman"/>
          <w:b w:val="false"/>
          <w:i w:val="false"/>
          <w:color w:val="000000"/>
          <w:sz w:val="28"/>
        </w:rPr>
        <w:t>
292 Обжигальщик теплоизоляционных  
</w:t>
      </w:r>
      <w:r>
        <w:br/>
      </w:r>
      <w:r>
        <w:rPr>
          <w:rFonts w:ascii="Times New Roman"/>
          <w:b w:val="false"/>
          <w:i w:val="false"/>
          <w:color w:val="000000"/>
          <w:sz w:val="28"/>
        </w:rPr>
        <w:t>
    изделий, занятый обжигом изделий из перлита      12
</w:t>
      </w:r>
      <w:r>
        <w:br/>
      </w:r>
      <w:r>
        <w:rPr>
          <w:rFonts w:ascii="Times New Roman"/>
          <w:b w:val="false"/>
          <w:i w:val="false"/>
          <w:color w:val="000000"/>
          <w:sz w:val="28"/>
        </w:rPr>
        <w:t>
293 Прессовщик теплоизоляционных изделий, 
</w:t>
      </w:r>
      <w:r>
        <w:br/>
      </w:r>
      <w:r>
        <w:rPr>
          <w:rFonts w:ascii="Times New Roman"/>
          <w:b w:val="false"/>
          <w:i w:val="false"/>
          <w:color w:val="000000"/>
          <w:sz w:val="28"/>
        </w:rPr>
        <w:t>
    занятый прессовкой изделий из перлита            6
</w:t>
      </w:r>
      <w:r>
        <w:br/>
      </w:r>
      <w:r>
        <w:rPr>
          <w:rFonts w:ascii="Times New Roman"/>
          <w:b w:val="false"/>
          <w:i w:val="false"/>
          <w:color w:val="000000"/>
          <w:sz w:val="28"/>
        </w:rPr>
        <w:t>
294 Смесительщик, занятый приготовлением гидромассы  6
</w:t>
      </w:r>
      <w:r>
        <w:br/>
      </w:r>
      <w:r>
        <w:rPr>
          <w:rFonts w:ascii="Times New Roman"/>
          <w:b w:val="false"/>
          <w:i w:val="false"/>
          <w:color w:val="000000"/>
          <w:sz w:val="28"/>
        </w:rPr>
        <w:t>
295 Сортировщик теплоизоляционных изделий, 
</w:t>
      </w:r>
      <w:r>
        <w:br/>
      </w:r>
      <w:r>
        <w:rPr>
          <w:rFonts w:ascii="Times New Roman"/>
          <w:b w:val="false"/>
          <w:i w:val="false"/>
          <w:color w:val="000000"/>
          <w:sz w:val="28"/>
        </w:rPr>
        <w:t>
    занятый сортировкой-упаковкой изделий из перлита 6
</w:t>
      </w:r>
      <w:r>
        <w:br/>
      </w:r>
      <w:r>
        <w:rPr>
          <w:rFonts w:ascii="Times New Roman"/>
          <w:b w:val="false"/>
          <w:i w:val="false"/>
          <w:color w:val="000000"/>
          <w:sz w:val="28"/>
        </w:rPr>
        <w:t>
296 Сушильщик теплоизоляционных изделий, 
</w:t>
      </w:r>
      <w:r>
        <w:br/>
      </w:r>
      <w:r>
        <w:rPr>
          <w:rFonts w:ascii="Times New Roman"/>
          <w:b w:val="false"/>
          <w:i w:val="false"/>
          <w:color w:val="000000"/>
          <w:sz w:val="28"/>
        </w:rPr>
        <w:t>
    занятый сушкой изделий из перлита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керамзита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297 Загрузчик-выгрузчик сырья, топлива и 
</w:t>
      </w:r>
      <w:r>
        <w:br/>
      </w:r>
      <w:r>
        <w:rPr>
          <w:rFonts w:ascii="Times New Roman"/>
          <w:b w:val="false"/>
          <w:i w:val="false"/>
          <w:color w:val="000000"/>
          <w:sz w:val="28"/>
        </w:rPr>
        <w:t>
    стеновых изделий, занятый загрузкой сырья 
</w:t>
      </w:r>
      <w:r>
        <w:br/>
      </w:r>
      <w:r>
        <w:rPr>
          <w:rFonts w:ascii="Times New Roman"/>
          <w:b w:val="false"/>
          <w:i w:val="false"/>
          <w:color w:val="000000"/>
          <w:sz w:val="28"/>
        </w:rPr>
        <w:t>
    и топлива во вращающиеся и шахтные печи          6
</w:t>
      </w:r>
      <w:r>
        <w:br/>
      </w:r>
      <w:r>
        <w:rPr>
          <w:rFonts w:ascii="Times New Roman"/>
          <w:b w:val="false"/>
          <w:i w:val="false"/>
          <w:color w:val="000000"/>
          <w:sz w:val="28"/>
        </w:rPr>
        <w:t>
298 Наладчик оборудования в производстве 
</w:t>
      </w:r>
      <w:r>
        <w:br/>
      </w:r>
      <w:r>
        <w:rPr>
          <w:rFonts w:ascii="Times New Roman"/>
          <w:b w:val="false"/>
          <w:i w:val="false"/>
          <w:color w:val="000000"/>
          <w:sz w:val="28"/>
        </w:rPr>
        <w:t>
    теплоизоляционных материалов, занятый в 
</w:t>
      </w:r>
      <w:r>
        <w:br/>
      </w:r>
      <w:r>
        <w:rPr>
          <w:rFonts w:ascii="Times New Roman"/>
          <w:b w:val="false"/>
          <w:i w:val="false"/>
          <w:color w:val="000000"/>
          <w:sz w:val="28"/>
        </w:rPr>
        <w:t>
    производстве керамзитового гравия                12
</w:t>
      </w:r>
      <w:r>
        <w:br/>
      </w:r>
      <w:r>
        <w:rPr>
          <w:rFonts w:ascii="Times New Roman"/>
          <w:b w:val="false"/>
          <w:i w:val="false"/>
          <w:color w:val="000000"/>
          <w:sz w:val="28"/>
        </w:rPr>
        <w:t>
299 Обжигальщик стеновых и вяжущих 
</w:t>
      </w:r>
      <w:r>
        <w:br/>
      </w:r>
      <w:r>
        <w:rPr>
          <w:rFonts w:ascii="Times New Roman"/>
          <w:b w:val="false"/>
          <w:i w:val="false"/>
          <w:color w:val="000000"/>
          <w:sz w:val="28"/>
        </w:rPr>
        <w:t>
    материалов, занятый обжигом 
</w:t>
      </w:r>
      <w:r>
        <w:br/>
      </w:r>
      <w:r>
        <w:rPr>
          <w:rFonts w:ascii="Times New Roman"/>
          <w:b w:val="false"/>
          <w:i w:val="false"/>
          <w:color w:val="000000"/>
          <w:sz w:val="28"/>
        </w:rPr>
        <w:t>
    керамзитового гравия во вращающихся печах        12
</w:t>
      </w:r>
      <w:r>
        <w:br/>
      </w:r>
      <w:r>
        <w:rPr>
          <w:rFonts w:ascii="Times New Roman"/>
          <w:b w:val="false"/>
          <w:i w:val="false"/>
          <w:color w:val="000000"/>
          <w:sz w:val="28"/>
        </w:rPr>
        <w:t>
300 Сортировщик керамзита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обжиговых диамитовых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порошкообразных материалов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301 Дробильщик теплоизоляционного сырья, 
</w:t>
      </w:r>
      <w:r>
        <w:br/>
      </w:r>
      <w:r>
        <w:rPr>
          <w:rFonts w:ascii="Times New Roman"/>
          <w:b w:val="false"/>
          <w:i w:val="false"/>
          <w:color w:val="000000"/>
          <w:sz w:val="28"/>
        </w:rPr>
        <w:t>
    занятый дроблением сырья на щековых, 
</w:t>
      </w:r>
      <w:r>
        <w:br/>
      </w:r>
      <w:r>
        <w:rPr>
          <w:rFonts w:ascii="Times New Roman"/>
          <w:b w:val="false"/>
          <w:i w:val="false"/>
          <w:color w:val="000000"/>
          <w:sz w:val="28"/>
        </w:rPr>
        <w:t>
    валковых, молотковых и комбинированных дробилках 12
</w:t>
      </w:r>
      <w:r>
        <w:br/>
      </w:r>
      <w:r>
        <w:rPr>
          <w:rFonts w:ascii="Times New Roman"/>
          <w:b w:val="false"/>
          <w:i w:val="false"/>
          <w:color w:val="000000"/>
          <w:sz w:val="28"/>
        </w:rPr>
        <w:t>
302 Загрузчик туннельных печей, занятый:
</w:t>
      </w:r>
      <w:r>
        <w:br/>
      </w:r>
      <w:r>
        <w:rPr>
          <w:rFonts w:ascii="Times New Roman"/>
          <w:b w:val="false"/>
          <w:i w:val="false"/>
          <w:color w:val="000000"/>
          <w:sz w:val="28"/>
        </w:rPr>
        <w:t>
    1) выгрузкой из обжиговых печей и сушил          12
</w:t>
      </w:r>
      <w:r>
        <w:br/>
      </w:r>
      <w:r>
        <w:rPr>
          <w:rFonts w:ascii="Times New Roman"/>
          <w:b w:val="false"/>
          <w:i w:val="false"/>
          <w:color w:val="000000"/>
          <w:sz w:val="28"/>
        </w:rPr>
        <w:t>
    2) на садке сырца                                12
</w:t>
      </w:r>
      <w:r>
        <w:br/>
      </w:r>
      <w:r>
        <w:rPr>
          <w:rFonts w:ascii="Times New Roman"/>
          <w:b w:val="false"/>
          <w:i w:val="false"/>
          <w:color w:val="000000"/>
          <w:sz w:val="28"/>
        </w:rPr>
        <w:t>
303 Обжигальщик в производстве 
</w:t>
      </w:r>
      <w:r>
        <w:br/>
      </w:r>
      <w:r>
        <w:rPr>
          <w:rFonts w:ascii="Times New Roman"/>
          <w:b w:val="false"/>
          <w:i w:val="false"/>
          <w:color w:val="000000"/>
          <w:sz w:val="28"/>
        </w:rPr>
        <w:t>
    теплоизоляционных материалов, занятый 
</w:t>
      </w:r>
      <w:r>
        <w:br/>
      </w:r>
      <w:r>
        <w:rPr>
          <w:rFonts w:ascii="Times New Roman"/>
          <w:b w:val="false"/>
          <w:i w:val="false"/>
          <w:color w:val="000000"/>
          <w:sz w:val="28"/>
        </w:rPr>
        <w:t>
    обслуживанием печей прерывного и 
</w:t>
      </w:r>
      <w:r>
        <w:br/>
      </w:r>
      <w:r>
        <w:rPr>
          <w:rFonts w:ascii="Times New Roman"/>
          <w:b w:val="false"/>
          <w:i w:val="false"/>
          <w:color w:val="000000"/>
          <w:sz w:val="28"/>
        </w:rPr>
        <w:t>
    непрерывного действия (за исключением 
</w:t>
      </w:r>
      <w:r>
        <w:br/>
      </w:r>
      <w:r>
        <w:rPr>
          <w:rFonts w:ascii="Times New Roman"/>
          <w:b w:val="false"/>
          <w:i w:val="false"/>
          <w:color w:val="000000"/>
          <w:sz w:val="28"/>
        </w:rPr>
        <w:t>
    напольных печей)                                 12
</w:t>
      </w:r>
      <w:r>
        <w:br/>
      </w:r>
      <w:r>
        <w:rPr>
          <w:rFonts w:ascii="Times New Roman"/>
          <w:b w:val="false"/>
          <w:i w:val="false"/>
          <w:color w:val="000000"/>
          <w:sz w:val="28"/>
        </w:rPr>
        <w:t>
304 Прессовщик теплоизоляционных изделий, 
</w:t>
      </w:r>
      <w:r>
        <w:br/>
      </w:r>
      <w:r>
        <w:rPr>
          <w:rFonts w:ascii="Times New Roman"/>
          <w:b w:val="false"/>
          <w:i w:val="false"/>
          <w:color w:val="000000"/>
          <w:sz w:val="28"/>
        </w:rPr>
        <w:t>
    занятый прессованием диатомитовых изделий        6
</w:t>
      </w:r>
      <w:r>
        <w:br/>
      </w:r>
      <w:r>
        <w:rPr>
          <w:rFonts w:ascii="Times New Roman"/>
          <w:b w:val="false"/>
          <w:i w:val="false"/>
          <w:color w:val="000000"/>
          <w:sz w:val="28"/>
        </w:rPr>
        <w:t>
305 Размольщик теплоизоляционного сырья, 
</w:t>
      </w:r>
      <w:r>
        <w:br/>
      </w:r>
      <w:r>
        <w:rPr>
          <w:rFonts w:ascii="Times New Roman"/>
          <w:b w:val="false"/>
          <w:i w:val="false"/>
          <w:color w:val="000000"/>
          <w:sz w:val="28"/>
        </w:rPr>
        <w:t>
    занятый на помоле сырья и материалов в 
</w:t>
      </w:r>
      <w:r>
        <w:br/>
      </w:r>
      <w:r>
        <w:rPr>
          <w:rFonts w:ascii="Times New Roman"/>
          <w:b w:val="false"/>
          <w:i w:val="false"/>
          <w:color w:val="000000"/>
          <w:sz w:val="28"/>
        </w:rPr>
        <w:t>
    дезинтеграторах, вальцах, шаровых и 
</w:t>
      </w:r>
      <w:r>
        <w:br/>
      </w:r>
      <w:r>
        <w:rPr>
          <w:rFonts w:ascii="Times New Roman"/>
          <w:b w:val="false"/>
          <w:i w:val="false"/>
          <w:color w:val="000000"/>
          <w:sz w:val="28"/>
        </w:rPr>
        <w:t>
    вибромельницах непрерывного или 
</w:t>
      </w:r>
      <w:r>
        <w:br/>
      </w:r>
      <w:r>
        <w:rPr>
          <w:rFonts w:ascii="Times New Roman"/>
          <w:b w:val="false"/>
          <w:i w:val="false"/>
          <w:color w:val="000000"/>
          <w:sz w:val="28"/>
        </w:rPr>
        <w:t>
    периодического действия                          12
</w:t>
      </w:r>
      <w:r>
        <w:br/>
      </w:r>
      <w:r>
        <w:rPr>
          <w:rFonts w:ascii="Times New Roman"/>
          <w:b w:val="false"/>
          <w:i w:val="false"/>
          <w:color w:val="000000"/>
          <w:sz w:val="28"/>
        </w:rPr>
        <w:t>
306 Резчик теплоизоляционных и акустических 
</w:t>
      </w:r>
      <w:r>
        <w:br/>
      </w:r>
      <w:r>
        <w:rPr>
          <w:rFonts w:ascii="Times New Roman"/>
          <w:b w:val="false"/>
          <w:i w:val="false"/>
          <w:color w:val="000000"/>
          <w:sz w:val="28"/>
        </w:rPr>
        <w:t>
    изделий, занятый на работах с 
</w:t>
      </w:r>
      <w:r>
        <w:br/>
      </w:r>
      <w:r>
        <w:rPr>
          <w:rFonts w:ascii="Times New Roman"/>
          <w:b w:val="false"/>
          <w:i w:val="false"/>
          <w:color w:val="000000"/>
          <w:sz w:val="28"/>
        </w:rPr>
        <w:t>
    диатомитовыми изделиями                          6
</w:t>
      </w:r>
      <w:r>
        <w:br/>
      </w:r>
      <w:r>
        <w:rPr>
          <w:rFonts w:ascii="Times New Roman"/>
          <w:b w:val="false"/>
          <w:i w:val="false"/>
          <w:color w:val="000000"/>
          <w:sz w:val="28"/>
        </w:rPr>
        <w:t>
307 Садчик теплоизоляционных изделий, 
</w:t>
      </w:r>
      <w:r>
        <w:br/>
      </w:r>
      <w:r>
        <w:rPr>
          <w:rFonts w:ascii="Times New Roman"/>
          <w:b w:val="false"/>
          <w:i w:val="false"/>
          <w:color w:val="000000"/>
          <w:sz w:val="28"/>
        </w:rPr>
        <w:t>
    занятый на садке сырца                           12
</w:t>
      </w:r>
      <w:r>
        <w:br/>
      </w:r>
      <w:r>
        <w:rPr>
          <w:rFonts w:ascii="Times New Roman"/>
          <w:b w:val="false"/>
          <w:i w:val="false"/>
          <w:color w:val="000000"/>
          <w:sz w:val="28"/>
        </w:rPr>
        <w:t>
308 Сушильщик теплоизоляционных изделий, 
</w:t>
      </w:r>
      <w:r>
        <w:br/>
      </w:r>
      <w:r>
        <w:rPr>
          <w:rFonts w:ascii="Times New Roman"/>
          <w:b w:val="false"/>
          <w:i w:val="false"/>
          <w:color w:val="000000"/>
          <w:sz w:val="28"/>
        </w:rPr>
        <w:t>
    занятый на сушке диамитовых изделий и диамита    6
</w:t>
      </w:r>
      <w:r>
        <w:br/>
      </w:r>
      <w:r>
        <w:rPr>
          <w:rFonts w:ascii="Times New Roman"/>
          <w:b w:val="false"/>
          <w:i w:val="false"/>
          <w:color w:val="000000"/>
          <w:sz w:val="28"/>
        </w:rPr>
        <w:t>
309 Съемщик теплоизоляционных изделий                6
</w:t>
      </w:r>
      <w:r>
        <w:br/>
      </w:r>
      <w:r>
        <w:rPr>
          <w:rFonts w:ascii="Times New Roman"/>
          <w:b w:val="false"/>
          <w:i w:val="false"/>
          <w:color w:val="000000"/>
          <w:sz w:val="28"/>
        </w:rPr>
        <w:t>
310 Формовщик теплоизоляционных изделий              6
</w:t>
      </w:r>
      <w:r>
        <w:br/>
      </w:r>
      <w:r>
        <w:rPr>
          <w:rFonts w:ascii="Times New Roman"/>
          <w:b w:val="false"/>
          <w:i w:val="false"/>
          <w:color w:val="000000"/>
          <w:sz w:val="28"/>
        </w:rPr>
        <w:t>
311 Шихтовщик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ПОЛИХЛОРВИНИЛОВОГО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ЛИНОЛЕУМА И СТРОИТЕЛЬНЫХ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ДЕТАЛЕЙ ИЗ СИНТЕТИЧЕСКИХ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МАТЕРИАЛОВ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312 Аппаратчик термовлажностной обработки, 
</w:t>
      </w:r>
      <w:r>
        <w:br/>
      </w:r>
      <w:r>
        <w:rPr>
          <w:rFonts w:ascii="Times New Roman"/>
          <w:b w:val="false"/>
          <w:i w:val="false"/>
          <w:color w:val="000000"/>
          <w:sz w:val="28"/>
        </w:rPr>
        <w:t>
    занятый работой на автоклаве                     12             
</w:t>
      </w:r>
      <w:r>
        <w:br/>
      </w:r>
      <w:r>
        <w:rPr>
          <w:rFonts w:ascii="Times New Roman"/>
          <w:b w:val="false"/>
          <w:i w:val="false"/>
          <w:color w:val="000000"/>
          <w:sz w:val="28"/>
        </w:rPr>
        <w:t>
313 Аппаратчик вспучивания 
</w:t>
      </w:r>
      <w:r>
        <w:br/>
      </w:r>
      <w:r>
        <w:rPr>
          <w:rFonts w:ascii="Times New Roman"/>
          <w:b w:val="false"/>
          <w:i w:val="false"/>
          <w:color w:val="000000"/>
          <w:sz w:val="28"/>
        </w:rPr>
        <w:t>
    полистирольного бисера, занятый на 
</w:t>
      </w:r>
      <w:r>
        <w:br/>
      </w:r>
      <w:r>
        <w:rPr>
          <w:rFonts w:ascii="Times New Roman"/>
          <w:b w:val="false"/>
          <w:i w:val="false"/>
          <w:color w:val="000000"/>
          <w:sz w:val="28"/>
        </w:rPr>
        <w:t>
    вспенивании пенополистирола                      12
</w:t>
      </w:r>
      <w:r>
        <w:br/>
      </w:r>
      <w:r>
        <w:rPr>
          <w:rFonts w:ascii="Times New Roman"/>
          <w:b w:val="false"/>
          <w:i w:val="false"/>
          <w:color w:val="000000"/>
          <w:sz w:val="28"/>
        </w:rPr>
        <w:t>
314 Аппаратчик синтеза, занятый 
</w:t>
      </w:r>
      <w:r>
        <w:br/>
      </w:r>
      <w:r>
        <w:rPr>
          <w:rFonts w:ascii="Times New Roman"/>
          <w:b w:val="false"/>
          <w:i w:val="false"/>
          <w:color w:val="000000"/>
          <w:sz w:val="28"/>
        </w:rPr>
        <w:t>
    обслуживанием реактора                           12
</w:t>
      </w:r>
      <w:r>
        <w:br/>
      </w:r>
      <w:r>
        <w:rPr>
          <w:rFonts w:ascii="Times New Roman"/>
          <w:b w:val="false"/>
          <w:i w:val="false"/>
          <w:color w:val="000000"/>
          <w:sz w:val="28"/>
        </w:rPr>
        <w:t>
315 Аппаратчик сушки                                 12
</w:t>
      </w:r>
      <w:r>
        <w:br/>
      </w:r>
      <w:r>
        <w:rPr>
          <w:rFonts w:ascii="Times New Roman"/>
          <w:b w:val="false"/>
          <w:i w:val="false"/>
          <w:color w:val="000000"/>
          <w:sz w:val="28"/>
        </w:rPr>
        <w:t>
316 Вальцовщик                                       12
</w:t>
      </w:r>
      <w:r>
        <w:br/>
      </w:r>
      <w:r>
        <w:rPr>
          <w:rFonts w:ascii="Times New Roman"/>
          <w:b w:val="false"/>
          <w:i w:val="false"/>
          <w:color w:val="000000"/>
          <w:sz w:val="28"/>
        </w:rPr>
        <w:t>
317 Каландровщик                                     12
</w:t>
      </w:r>
      <w:r>
        <w:br/>
      </w:r>
      <w:r>
        <w:rPr>
          <w:rFonts w:ascii="Times New Roman"/>
          <w:b w:val="false"/>
          <w:i w:val="false"/>
          <w:color w:val="000000"/>
          <w:sz w:val="28"/>
        </w:rPr>
        <w:t>
318 Контролер полимерных строительных 
</w:t>
      </w:r>
      <w:r>
        <w:br/>
      </w:r>
      <w:r>
        <w:rPr>
          <w:rFonts w:ascii="Times New Roman"/>
          <w:b w:val="false"/>
          <w:i w:val="false"/>
          <w:color w:val="000000"/>
          <w:sz w:val="28"/>
        </w:rPr>
        <w:t>
    материалов, занятый на раскрое линолеума 
</w:t>
      </w:r>
      <w:r>
        <w:br/>
      </w:r>
      <w:r>
        <w:rPr>
          <w:rFonts w:ascii="Times New Roman"/>
          <w:b w:val="false"/>
          <w:i w:val="false"/>
          <w:color w:val="000000"/>
          <w:sz w:val="28"/>
        </w:rPr>
        <w:t>
    и резке полихлорвиниловых заготовок               6
</w:t>
      </w:r>
      <w:r>
        <w:br/>
      </w:r>
      <w:r>
        <w:rPr>
          <w:rFonts w:ascii="Times New Roman"/>
          <w:b w:val="false"/>
          <w:i w:val="false"/>
          <w:color w:val="000000"/>
          <w:sz w:val="28"/>
        </w:rPr>
        <w:t>
319 Литейщик пластмасс; прессовщик изделий 
</w:t>
      </w:r>
      <w:r>
        <w:br/>
      </w:r>
      <w:r>
        <w:rPr>
          <w:rFonts w:ascii="Times New Roman"/>
          <w:b w:val="false"/>
          <w:i w:val="false"/>
          <w:color w:val="000000"/>
          <w:sz w:val="28"/>
        </w:rPr>
        <w:t>
    из пластмасс                                     12
</w:t>
      </w:r>
      <w:r>
        <w:br/>
      </w:r>
      <w:r>
        <w:rPr>
          <w:rFonts w:ascii="Times New Roman"/>
          <w:b w:val="false"/>
          <w:i w:val="false"/>
          <w:color w:val="000000"/>
          <w:sz w:val="28"/>
        </w:rPr>
        <w:t>
320 Машинист шпрединг-машины, занятый 
</w:t>
      </w:r>
      <w:r>
        <w:br/>
      </w:r>
      <w:r>
        <w:rPr>
          <w:rFonts w:ascii="Times New Roman"/>
          <w:b w:val="false"/>
          <w:i w:val="false"/>
          <w:color w:val="000000"/>
          <w:sz w:val="28"/>
        </w:rPr>
        <w:t>
    работой на поточной машине                       12
</w:t>
      </w:r>
      <w:r>
        <w:br/>
      </w:r>
      <w:r>
        <w:rPr>
          <w:rFonts w:ascii="Times New Roman"/>
          <w:b w:val="false"/>
          <w:i w:val="false"/>
          <w:color w:val="000000"/>
          <w:sz w:val="28"/>
        </w:rPr>
        <w:t>
321 Машинист насосных установок, занятый на 
</w:t>
      </w:r>
      <w:r>
        <w:br/>
      </w:r>
      <w:r>
        <w:rPr>
          <w:rFonts w:ascii="Times New Roman"/>
          <w:b w:val="false"/>
          <w:i w:val="false"/>
          <w:color w:val="000000"/>
          <w:sz w:val="28"/>
        </w:rPr>
        <w:t>
    подаче пенополистирола                            6
</w:t>
      </w:r>
      <w:r>
        <w:br/>
      </w:r>
      <w:r>
        <w:rPr>
          <w:rFonts w:ascii="Times New Roman"/>
          <w:b w:val="false"/>
          <w:i w:val="false"/>
          <w:color w:val="000000"/>
          <w:sz w:val="28"/>
        </w:rPr>
        <w:t>
322 Машинист экструдера                               6
</w:t>
      </w:r>
      <w:r>
        <w:br/>
      </w:r>
      <w:r>
        <w:rPr>
          <w:rFonts w:ascii="Times New Roman"/>
          <w:b w:val="false"/>
          <w:i w:val="false"/>
          <w:color w:val="000000"/>
          <w:sz w:val="28"/>
        </w:rPr>
        <w:t>
323 Аппаратчик смешивания, занятый работой 
</w:t>
      </w:r>
      <w:r>
        <w:br/>
      </w:r>
      <w:r>
        <w:rPr>
          <w:rFonts w:ascii="Times New Roman"/>
          <w:b w:val="false"/>
          <w:i w:val="false"/>
          <w:color w:val="000000"/>
          <w:sz w:val="28"/>
        </w:rPr>
        <w:t>
    на закрытом смесителе                            12
</w:t>
      </w:r>
      <w:r>
        <w:br/>
      </w:r>
      <w:r>
        <w:rPr>
          <w:rFonts w:ascii="Times New Roman"/>
          <w:b w:val="false"/>
          <w:i w:val="false"/>
          <w:color w:val="000000"/>
          <w:sz w:val="28"/>
        </w:rPr>
        <w:t>
324 Обработчик изделий из пластмасс, занятый  
</w:t>
      </w:r>
      <w:r>
        <w:br/>
      </w:r>
      <w:r>
        <w:rPr>
          <w:rFonts w:ascii="Times New Roman"/>
          <w:b w:val="false"/>
          <w:i w:val="false"/>
          <w:color w:val="000000"/>
          <w:sz w:val="28"/>
        </w:rPr>
        <w:t>
    по обработке литьевых и прессованных 
</w:t>
      </w:r>
      <w:r>
        <w:br/>
      </w:r>
      <w:r>
        <w:rPr>
          <w:rFonts w:ascii="Times New Roman"/>
          <w:b w:val="false"/>
          <w:i w:val="false"/>
          <w:color w:val="000000"/>
          <w:sz w:val="28"/>
        </w:rPr>
        <w:t>
    изделий: 
</w:t>
      </w:r>
      <w:r>
        <w:br/>
      </w:r>
      <w:r>
        <w:rPr>
          <w:rFonts w:ascii="Times New Roman"/>
          <w:b w:val="false"/>
          <w:i w:val="false"/>
          <w:color w:val="000000"/>
          <w:sz w:val="28"/>
        </w:rPr>
        <w:t>
    1) на зачистке изделий наждаком и ручным 
</w:t>
      </w:r>
      <w:r>
        <w:br/>
      </w:r>
      <w:r>
        <w:rPr>
          <w:rFonts w:ascii="Times New Roman"/>
          <w:b w:val="false"/>
          <w:i w:val="false"/>
          <w:color w:val="000000"/>
          <w:sz w:val="28"/>
        </w:rPr>
        <w:t>
    инструментом                                      6
</w:t>
      </w:r>
      <w:r>
        <w:br/>
      </w:r>
      <w:r>
        <w:rPr>
          <w:rFonts w:ascii="Times New Roman"/>
          <w:b w:val="false"/>
          <w:i w:val="false"/>
          <w:color w:val="000000"/>
          <w:sz w:val="28"/>
        </w:rPr>
        <w:t>
    2) на полировке изделий из синтетических 
</w:t>
      </w:r>
      <w:r>
        <w:br/>
      </w:r>
      <w:r>
        <w:rPr>
          <w:rFonts w:ascii="Times New Roman"/>
          <w:b w:val="false"/>
          <w:i w:val="false"/>
          <w:color w:val="000000"/>
          <w:sz w:val="28"/>
        </w:rPr>
        <w:t>
    материалов                                        6
</w:t>
      </w:r>
      <w:r>
        <w:br/>
      </w:r>
      <w:r>
        <w:rPr>
          <w:rFonts w:ascii="Times New Roman"/>
          <w:b w:val="false"/>
          <w:i w:val="false"/>
          <w:color w:val="000000"/>
          <w:sz w:val="28"/>
        </w:rPr>
        <w:t>
325 Перекатчик ткани и прокладки, занятый 
</w:t>
      </w:r>
      <w:r>
        <w:br/>
      </w:r>
      <w:r>
        <w:rPr>
          <w:rFonts w:ascii="Times New Roman"/>
          <w:b w:val="false"/>
          <w:i w:val="false"/>
          <w:color w:val="000000"/>
          <w:sz w:val="28"/>
        </w:rPr>
        <w:t>
    заготовкой ткани                                  6
</w:t>
      </w:r>
      <w:r>
        <w:br/>
      </w:r>
      <w:r>
        <w:rPr>
          <w:rFonts w:ascii="Times New Roman"/>
          <w:b w:val="false"/>
          <w:i w:val="false"/>
          <w:color w:val="000000"/>
          <w:sz w:val="28"/>
        </w:rPr>
        <w:t>
326 Рабочие, занятые на горячей штамповке 
</w:t>
      </w:r>
      <w:r>
        <w:br/>
      </w:r>
      <w:r>
        <w:rPr>
          <w:rFonts w:ascii="Times New Roman"/>
          <w:b w:val="false"/>
          <w:i w:val="false"/>
          <w:color w:val="000000"/>
          <w:sz w:val="28"/>
        </w:rPr>
        <w:t>
    изделий из пластмасс                              6
</w:t>
      </w:r>
      <w:r>
        <w:br/>
      </w:r>
      <w:r>
        <w:rPr>
          <w:rFonts w:ascii="Times New Roman"/>
          <w:b w:val="false"/>
          <w:i w:val="false"/>
          <w:color w:val="000000"/>
          <w:sz w:val="28"/>
        </w:rPr>
        <w:t>
327 Раскрасчик изделий                               12
</w:t>
      </w:r>
      <w:r>
        <w:br/>
      </w:r>
      <w:r>
        <w:rPr>
          <w:rFonts w:ascii="Times New Roman"/>
          <w:b w:val="false"/>
          <w:i w:val="false"/>
          <w:color w:val="000000"/>
          <w:sz w:val="28"/>
        </w:rPr>
        <w:t>
328 Сборщик изделий из пластмасс, занятый 
</w:t>
      </w:r>
      <w:r>
        <w:br/>
      </w:r>
      <w:r>
        <w:rPr>
          <w:rFonts w:ascii="Times New Roman"/>
          <w:b w:val="false"/>
          <w:i w:val="false"/>
          <w:color w:val="000000"/>
          <w:sz w:val="28"/>
        </w:rPr>
        <w:t>
    сборкой и склейкой изделий с электроподогревом    6
</w:t>
      </w:r>
      <w:r>
        <w:br/>
      </w:r>
      <w:r>
        <w:rPr>
          <w:rFonts w:ascii="Times New Roman"/>
          <w:b w:val="false"/>
          <w:i w:val="false"/>
          <w:color w:val="000000"/>
          <w:sz w:val="28"/>
        </w:rPr>
        <w:t>
329 Склейщик, занятый склейкой изделий из 
</w:t>
      </w:r>
      <w:r>
        <w:br/>
      </w:r>
      <w:r>
        <w:rPr>
          <w:rFonts w:ascii="Times New Roman"/>
          <w:b w:val="false"/>
          <w:i w:val="false"/>
          <w:color w:val="000000"/>
          <w:sz w:val="28"/>
        </w:rPr>
        <w:t>
    пластмасс с электроподогревом                     6
</w:t>
      </w:r>
      <w:r>
        <w:br/>
      </w:r>
      <w:r>
        <w:rPr>
          <w:rFonts w:ascii="Times New Roman"/>
          <w:b w:val="false"/>
          <w:i w:val="false"/>
          <w:color w:val="000000"/>
          <w:sz w:val="28"/>
        </w:rPr>
        <w:t>
330 Сортировщик, занятый на разборке, 
</w:t>
      </w:r>
      <w:r>
        <w:br/>
      </w:r>
      <w:r>
        <w:rPr>
          <w:rFonts w:ascii="Times New Roman"/>
          <w:b w:val="false"/>
          <w:i w:val="false"/>
          <w:color w:val="000000"/>
          <w:sz w:val="28"/>
        </w:rPr>
        <w:t>
    промывке и сушке загрязненных отходов             6
</w:t>
      </w:r>
      <w:r>
        <w:br/>
      </w:r>
      <w:r>
        <w:rPr>
          <w:rFonts w:ascii="Times New Roman"/>
          <w:b w:val="false"/>
          <w:i w:val="false"/>
          <w:color w:val="000000"/>
          <w:sz w:val="28"/>
        </w:rPr>
        <w:t>
331 Составитель навесок ингредиентов                  6
</w:t>
      </w:r>
      <w:r>
        <w:br/>
      </w:r>
      <w:r>
        <w:rPr>
          <w:rFonts w:ascii="Times New Roman"/>
          <w:b w:val="false"/>
          <w:i w:val="false"/>
          <w:color w:val="000000"/>
          <w:sz w:val="28"/>
        </w:rPr>
        <w:t>
332 Формировщик вспененного полистирола, 
</w:t>
      </w:r>
      <w:r>
        <w:br/>
      </w:r>
      <w:r>
        <w:rPr>
          <w:rFonts w:ascii="Times New Roman"/>
          <w:b w:val="false"/>
          <w:i w:val="false"/>
          <w:color w:val="000000"/>
          <w:sz w:val="28"/>
        </w:rPr>
        <w:t>
    занятый на работах с пенополистиролом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ДОБЫЧА И ПЕРЕРАБОТКА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НЕРУДНЫХ СТРОИТЕЛЬНЫХ МАТЕРИАЛОВ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Подземные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333 Бурильщик шпуров                                 12           6
</w:t>
      </w:r>
      <w:r>
        <w:br/>
      </w:r>
      <w:r>
        <w:rPr>
          <w:rFonts w:ascii="Times New Roman"/>
          <w:b w:val="false"/>
          <w:i w:val="false"/>
          <w:color w:val="000000"/>
          <w:sz w:val="28"/>
        </w:rPr>
        <w:t>
334 Взрывник, мастер взрывник                        12           6
</w:t>
      </w:r>
      <w:r>
        <w:br/>
      </w:r>
      <w:r>
        <w:rPr>
          <w:rFonts w:ascii="Times New Roman"/>
          <w:b w:val="false"/>
          <w:i w:val="false"/>
          <w:color w:val="000000"/>
          <w:sz w:val="28"/>
        </w:rPr>
        <w:t>
335 Выборщик-укладчик камня                          12           6
</w:t>
      </w:r>
      <w:r>
        <w:br/>
      </w:r>
      <w:r>
        <w:rPr>
          <w:rFonts w:ascii="Times New Roman"/>
          <w:b w:val="false"/>
          <w:i w:val="false"/>
          <w:color w:val="000000"/>
          <w:sz w:val="28"/>
        </w:rPr>
        <w:t>
336 Горнорабочий подземный, занятый 
</w:t>
      </w:r>
      <w:r>
        <w:br/>
      </w:r>
      <w:r>
        <w:rPr>
          <w:rFonts w:ascii="Times New Roman"/>
          <w:b w:val="false"/>
          <w:i w:val="false"/>
          <w:color w:val="000000"/>
          <w:sz w:val="28"/>
        </w:rPr>
        <w:t>
    выполнением подсобно-вспомогательных работ       12           6
</w:t>
      </w:r>
      <w:r>
        <w:br/>
      </w:r>
      <w:r>
        <w:rPr>
          <w:rFonts w:ascii="Times New Roman"/>
          <w:b w:val="false"/>
          <w:i w:val="false"/>
          <w:color w:val="000000"/>
          <w:sz w:val="28"/>
        </w:rPr>
        <w:t>
337 Горнорабочий подземный, занятый на 
</w:t>
      </w:r>
      <w:r>
        <w:br/>
      </w:r>
      <w:r>
        <w:rPr>
          <w:rFonts w:ascii="Times New Roman"/>
          <w:b w:val="false"/>
          <w:i w:val="false"/>
          <w:color w:val="000000"/>
          <w:sz w:val="28"/>
        </w:rPr>
        <w:t>
    доставке и спуске в шахту (рудник) и забой 
</w:t>
      </w:r>
      <w:r>
        <w:br/>
      </w:r>
      <w:r>
        <w:rPr>
          <w:rFonts w:ascii="Times New Roman"/>
          <w:b w:val="false"/>
          <w:i w:val="false"/>
          <w:color w:val="000000"/>
          <w:sz w:val="28"/>
        </w:rPr>
        <w:t>
    всех видов крепи, сопутствующих материалов       12           6
</w:t>
      </w:r>
      <w:r>
        <w:br/>
      </w:r>
      <w:r>
        <w:rPr>
          <w:rFonts w:ascii="Times New Roman"/>
          <w:b w:val="false"/>
          <w:i w:val="false"/>
          <w:color w:val="000000"/>
          <w:sz w:val="28"/>
        </w:rPr>
        <w:t>
338 Дробильщик                                       12           6
</w:t>
      </w:r>
      <w:r>
        <w:br/>
      </w:r>
      <w:r>
        <w:rPr>
          <w:rFonts w:ascii="Times New Roman"/>
          <w:b w:val="false"/>
          <w:i w:val="false"/>
          <w:color w:val="000000"/>
          <w:sz w:val="28"/>
        </w:rPr>
        <w:t>
339 Забойщик                                         12           6
</w:t>
      </w:r>
      <w:r>
        <w:br/>
      </w:r>
      <w:r>
        <w:rPr>
          <w:rFonts w:ascii="Times New Roman"/>
          <w:b w:val="false"/>
          <w:i w:val="false"/>
          <w:color w:val="000000"/>
          <w:sz w:val="28"/>
        </w:rPr>
        <w:t>
340 Горнорабочий подземный, занятый 
</w:t>
      </w:r>
      <w:r>
        <w:br/>
      </w:r>
      <w:r>
        <w:rPr>
          <w:rFonts w:ascii="Times New Roman"/>
          <w:b w:val="false"/>
          <w:i w:val="false"/>
          <w:color w:val="000000"/>
          <w:sz w:val="28"/>
        </w:rPr>
        <w:t>
    транспортировкой грузов гужевым транспортом      12           6
</w:t>
      </w:r>
      <w:r>
        <w:br/>
      </w:r>
      <w:r>
        <w:rPr>
          <w:rFonts w:ascii="Times New Roman"/>
          <w:b w:val="false"/>
          <w:i w:val="false"/>
          <w:color w:val="000000"/>
          <w:sz w:val="28"/>
        </w:rPr>
        <w:t>
341 Крепильщик                                       12           6
</w:t>
      </w:r>
      <w:r>
        <w:br/>
      </w:r>
      <w:r>
        <w:rPr>
          <w:rFonts w:ascii="Times New Roman"/>
          <w:b w:val="false"/>
          <w:i w:val="false"/>
          <w:color w:val="000000"/>
          <w:sz w:val="28"/>
        </w:rPr>
        <w:t>
342 Машинист экскаватора                             12           6
</w:t>
      </w:r>
      <w:r>
        <w:br/>
      </w:r>
      <w:r>
        <w:rPr>
          <w:rFonts w:ascii="Times New Roman"/>
          <w:b w:val="false"/>
          <w:i w:val="false"/>
          <w:color w:val="000000"/>
          <w:sz w:val="28"/>
        </w:rPr>
        <w:t>
343 Машинист камнерезной машины                      12           6
</w:t>
      </w:r>
      <w:r>
        <w:br/>
      </w:r>
      <w:r>
        <w:rPr>
          <w:rFonts w:ascii="Times New Roman"/>
          <w:b w:val="false"/>
          <w:i w:val="false"/>
          <w:color w:val="000000"/>
          <w:sz w:val="28"/>
        </w:rPr>
        <w:t>
344 Машинист горных выемочных машин, 
</w:t>
      </w:r>
      <w:r>
        <w:br/>
      </w:r>
      <w:r>
        <w:rPr>
          <w:rFonts w:ascii="Times New Roman"/>
          <w:b w:val="false"/>
          <w:i w:val="false"/>
          <w:color w:val="000000"/>
          <w:sz w:val="28"/>
        </w:rPr>
        <w:t>
    занятый управлением врубовой машины и 
</w:t>
      </w:r>
      <w:r>
        <w:br/>
      </w:r>
      <w:r>
        <w:rPr>
          <w:rFonts w:ascii="Times New Roman"/>
          <w:b w:val="false"/>
          <w:i w:val="false"/>
          <w:color w:val="000000"/>
          <w:sz w:val="28"/>
        </w:rPr>
        <w:t>
    ее системой орошения при зарубке и навалке       12           6
</w:t>
      </w:r>
      <w:r>
        <w:br/>
      </w:r>
      <w:r>
        <w:rPr>
          <w:rFonts w:ascii="Times New Roman"/>
          <w:b w:val="false"/>
          <w:i w:val="false"/>
          <w:color w:val="000000"/>
          <w:sz w:val="28"/>
        </w:rPr>
        <w:t>
345 Машинист электровоза                             12           6
</w:t>
      </w:r>
      <w:r>
        <w:br/>
      </w:r>
      <w:r>
        <w:rPr>
          <w:rFonts w:ascii="Times New Roman"/>
          <w:b w:val="false"/>
          <w:i w:val="false"/>
          <w:color w:val="000000"/>
          <w:sz w:val="28"/>
        </w:rPr>
        <w:t>
346 Машинист мотовоза                                12           6
</w:t>
      </w:r>
      <w:r>
        <w:br/>
      </w:r>
      <w:r>
        <w:rPr>
          <w:rFonts w:ascii="Times New Roman"/>
          <w:b w:val="false"/>
          <w:i w:val="false"/>
          <w:color w:val="000000"/>
          <w:sz w:val="28"/>
        </w:rPr>
        <w:t>
347 Машинист насосных установок, занятый на 
</w:t>
      </w:r>
      <w:r>
        <w:br/>
      </w:r>
      <w:r>
        <w:rPr>
          <w:rFonts w:ascii="Times New Roman"/>
          <w:b w:val="false"/>
          <w:i w:val="false"/>
          <w:color w:val="000000"/>
          <w:sz w:val="28"/>
        </w:rPr>
        <w:t>
    работах при проходке вертикальных и 
</w:t>
      </w:r>
      <w:r>
        <w:br/>
      </w:r>
      <w:r>
        <w:rPr>
          <w:rFonts w:ascii="Times New Roman"/>
          <w:b w:val="false"/>
          <w:i w:val="false"/>
          <w:color w:val="000000"/>
          <w:sz w:val="28"/>
        </w:rPr>
        <w:t>
    наклонных выработок                              12           6
</w:t>
      </w:r>
      <w:r>
        <w:br/>
      </w:r>
      <w:r>
        <w:rPr>
          <w:rFonts w:ascii="Times New Roman"/>
          <w:b w:val="false"/>
          <w:i w:val="false"/>
          <w:color w:val="000000"/>
          <w:sz w:val="28"/>
        </w:rPr>
        <w:t>
348 Горнорабочий подземный, занятый 
</w:t>
      </w:r>
      <w:r>
        <w:br/>
      </w:r>
      <w:r>
        <w:rPr>
          <w:rFonts w:ascii="Times New Roman"/>
          <w:b w:val="false"/>
          <w:i w:val="false"/>
          <w:color w:val="000000"/>
          <w:sz w:val="28"/>
        </w:rPr>
        <w:t>
    подкаткой и откаткой груженных и 
</w:t>
      </w:r>
      <w:r>
        <w:br/>
      </w:r>
      <w:r>
        <w:rPr>
          <w:rFonts w:ascii="Times New Roman"/>
          <w:b w:val="false"/>
          <w:i w:val="false"/>
          <w:color w:val="000000"/>
          <w:sz w:val="28"/>
        </w:rPr>
        <w:t>
    дорожных вагонеток вне зоны забоя 
</w:t>
      </w:r>
      <w:r>
        <w:br/>
      </w:r>
      <w:r>
        <w:rPr>
          <w:rFonts w:ascii="Times New Roman"/>
          <w:b w:val="false"/>
          <w:i w:val="false"/>
          <w:color w:val="000000"/>
          <w:sz w:val="28"/>
        </w:rPr>
        <w:t>
    вручную и механизмами                            12           6
</w:t>
      </w:r>
      <w:r>
        <w:br/>
      </w:r>
      <w:r>
        <w:rPr>
          <w:rFonts w:ascii="Times New Roman"/>
          <w:b w:val="false"/>
          <w:i w:val="false"/>
          <w:color w:val="000000"/>
          <w:sz w:val="28"/>
        </w:rPr>
        <w:t>
349 Плотник, занятый на работах по стволу и крепи    12           6
</w:t>
      </w:r>
      <w:r>
        <w:br/>
      </w:r>
      <w:r>
        <w:rPr>
          <w:rFonts w:ascii="Times New Roman"/>
          <w:b w:val="false"/>
          <w:i w:val="false"/>
          <w:color w:val="000000"/>
          <w:sz w:val="28"/>
        </w:rPr>
        <w:t>
350 Проходчик                                        12           6
</w:t>
      </w:r>
      <w:r>
        <w:br/>
      </w:r>
      <w:r>
        <w:rPr>
          <w:rFonts w:ascii="Times New Roman"/>
          <w:b w:val="false"/>
          <w:i w:val="false"/>
          <w:color w:val="000000"/>
          <w:sz w:val="28"/>
        </w:rPr>
        <w:t>
351 Дорожно-путевой рабочий                          12           6
</w:t>
      </w:r>
      <w:r>
        <w:br/>
      </w:r>
      <w:r>
        <w:rPr>
          <w:rFonts w:ascii="Times New Roman"/>
          <w:b w:val="false"/>
          <w:i w:val="false"/>
          <w:color w:val="000000"/>
          <w:sz w:val="28"/>
        </w:rPr>
        <w:t>
352 Распиловщик камня                                12           6
</w:t>
      </w:r>
      <w:r>
        <w:br/>
      </w:r>
      <w:r>
        <w:rPr>
          <w:rFonts w:ascii="Times New Roman"/>
          <w:b w:val="false"/>
          <w:i w:val="false"/>
          <w:color w:val="000000"/>
          <w:sz w:val="28"/>
        </w:rPr>
        <w:t>
353 Слесарь-ремонтник, постоянно занятый 
</w:t>
      </w:r>
      <w:r>
        <w:br/>
      </w:r>
      <w:r>
        <w:rPr>
          <w:rFonts w:ascii="Times New Roman"/>
          <w:b w:val="false"/>
          <w:i w:val="false"/>
          <w:color w:val="000000"/>
          <w:sz w:val="28"/>
        </w:rPr>
        <w:t>
    обслуживанием технологического 
</w:t>
      </w:r>
      <w:r>
        <w:br/>
      </w:r>
      <w:r>
        <w:rPr>
          <w:rFonts w:ascii="Times New Roman"/>
          <w:b w:val="false"/>
          <w:i w:val="false"/>
          <w:color w:val="000000"/>
          <w:sz w:val="28"/>
        </w:rPr>
        <w:t>
    оборудования на участке                          12           6
</w:t>
      </w:r>
      <w:r>
        <w:br/>
      </w:r>
      <w:r>
        <w:rPr>
          <w:rFonts w:ascii="Times New Roman"/>
          <w:b w:val="false"/>
          <w:i w:val="false"/>
          <w:color w:val="000000"/>
          <w:sz w:val="28"/>
        </w:rPr>
        <w:t>
354 Стволовой, занятый обслуживанием бадей 
</w:t>
      </w:r>
      <w:r>
        <w:br/>
      </w:r>
      <w:r>
        <w:rPr>
          <w:rFonts w:ascii="Times New Roman"/>
          <w:b w:val="false"/>
          <w:i w:val="false"/>
          <w:color w:val="000000"/>
          <w:sz w:val="28"/>
        </w:rPr>
        <w:t>
    и других механизмов при стволах                  12           6
</w:t>
      </w:r>
      <w:r>
        <w:br/>
      </w:r>
      <w:r>
        <w:rPr>
          <w:rFonts w:ascii="Times New Roman"/>
          <w:b w:val="false"/>
          <w:i w:val="false"/>
          <w:color w:val="000000"/>
          <w:sz w:val="28"/>
        </w:rPr>
        <w:t>
355 Электромонтер по обслуживанию, 
</w:t>
      </w:r>
      <w:r>
        <w:br/>
      </w:r>
      <w:r>
        <w:rPr>
          <w:rFonts w:ascii="Times New Roman"/>
          <w:b w:val="false"/>
          <w:i w:val="false"/>
          <w:color w:val="000000"/>
          <w:sz w:val="28"/>
        </w:rPr>
        <w:t>
    постоянно занятый обслуживанием 
</w:t>
      </w:r>
      <w:r>
        <w:br/>
      </w:r>
      <w:r>
        <w:rPr>
          <w:rFonts w:ascii="Times New Roman"/>
          <w:b w:val="false"/>
          <w:i w:val="false"/>
          <w:color w:val="000000"/>
          <w:sz w:val="28"/>
        </w:rPr>
        <w:t>
    технологического оборудования на участке         12           6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356 Руководители и специалисты, 
</w:t>
      </w:r>
      <w:r>
        <w:br/>
      </w:r>
      <w:r>
        <w:rPr>
          <w:rFonts w:ascii="Times New Roman"/>
          <w:b w:val="false"/>
          <w:i w:val="false"/>
          <w:color w:val="000000"/>
          <w:sz w:val="28"/>
        </w:rPr>
        <w:t>
    непосредственно занятые на подземных 
</w:t>
      </w:r>
      <w:r>
        <w:br/>
      </w:r>
      <w:r>
        <w:rPr>
          <w:rFonts w:ascii="Times New Roman"/>
          <w:b w:val="false"/>
          <w:i w:val="false"/>
          <w:color w:val="000000"/>
          <w:sz w:val="28"/>
        </w:rPr>
        <w:t>
    работах по добыче и переработке нерудных 
</w:t>
      </w:r>
      <w:r>
        <w:br/>
      </w:r>
      <w:r>
        <w:rPr>
          <w:rFonts w:ascii="Times New Roman"/>
          <w:b w:val="false"/>
          <w:i w:val="false"/>
          <w:color w:val="000000"/>
          <w:sz w:val="28"/>
        </w:rPr>
        <w:t>
    строительных материалов (камня, 
</w:t>
      </w:r>
      <w:r>
        <w:br/>
      </w:r>
      <w:r>
        <w:rPr>
          <w:rFonts w:ascii="Times New Roman"/>
          <w:b w:val="false"/>
          <w:i w:val="false"/>
          <w:color w:val="000000"/>
          <w:sz w:val="28"/>
        </w:rPr>
        <w:t>
    ракушечника, гипса, графита, талька и 
</w:t>
      </w:r>
      <w:r>
        <w:br/>
      </w:r>
      <w:r>
        <w:rPr>
          <w:rFonts w:ascii="Times New Roman"/>
          <w:b w:val="false"/>
          <w:i w:val="false"/>
          <w:color w:val="000000"/>
          <w:sz w:val="28"/>
        </w:rPr>
        <w:t>
    других нерудных ископаемых и минералов)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Открытые горные работы и шахтная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поверхность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357 Машинист буровой установки, занятый:
</w:t>
      </w:r>
      <w:r>
        <w:br/>
      </w:r>
      <w:r>
        <w:rPr>
          <w:rFonts w:ascii="Times New Roman"/>
          <w:b w:val="false"/>
          <w:i w:val="false"/>
          <w:color w:val="000000"/>
          <w:sz w:val="28"/>
        </w:rPr>
        <w:t>
    1) работой на станках ударно-канатного, 
</w:t>
      </w:r>
      <w:r>
        <w:br/>
      </w:r>
      <w:r>
        <w:rPr>
          <w:rFonts w:ascii="Times New Roman"/>
          <w:b w:val="false"/>
          <w:i w:val="false"/>
          <w:color w:val="000000"/>
          <w:sz w:val="28"/>
        </w:rPr>
        <w:t>
    вращательного и шарошечного бурения               6
</w:t>
      </w:r>
      <w:r>
        <w:br/>
      </w:r>
      <w:r>
        <w:rPr>
          <w:rFonts w:ascii="Times New Roman"/>
          <w:b w:val="false"/>
          <w:i w:val="false"/>
          <w:color w:val="000000"/>
          <w:sz w:val="28"/>
        </w:rPr>
        <w:t>
    2) работой с пневматическим инструментом 
</w:t>
      </w:r>
      <w:r>
        <w:br/>
      </w:r>
      <w:r>
        <w:rPr>
          <w:rFonts w:ascii="Times New Roman"/>
          <w:b w:val="false"/>
          <w:i w:val="false"/>
          <w:color w:val="000000"/>
          <w:sz w:val="28"/>
        </w:rPr>
        <w:t>
    и сухим способом бурения                          6
</w:t>
      </w:r>
      <w:r>
        <w:br/>
      </w:r>
      <w:r>
        <w:rPr>
          <w:rFonts w:ascii="Times New Roman"/>
          <w:b w:val="false"/>
          <w:i w:val="false"/>
          <w:color w:val="000000"/>
          <w:sz w:val="28"/>
        </w:rPr>
        <w:t>
    3) разработкой кварца и кварцитов                12
</w:t>
      </w:r>
      <w:r>
        <w:br/>
      </w:r>
      <w:r>
        <w:rPr>
          <w:rFonts w:ascii="Times New Roman"/>
          <w:b w:val="false"/>
          <w:i w:val="false"/>
          <w:color w:val="000000"/>
          <w:sz w:val="28"/>
        </w:rPr>
        <w:t>
358 Бурильщик шпуров, занятый:
</w:t>
      </w:r>
      <w:r>
        <w:br/>
      </w:r>
      <w:r>
        <w:rPr>
          <w:rFonts w:ascii="Times New Roman"/>
          <w:b w:val="false"/>
          <w:i w:val="false"/>
          <w:color w:val="000000"/>
          <w:sz w:val="28"/>
        </w:rPr>
        <w:t>
    1) на работах по разработке кварца и кварцитов   12
</w:t>
      </w:r>
      <w:r>
        <w:br/>
      </w:r>
      <w:r>
        <w:rPr>
          <w:rFonts w:ascii="Times New Roman"/>
          <w:b w:val="false"/>
          <w:i w:val="false"/>
          <w:color w:val="000000"/>
          <w:sz w:val="28"/>
        </w:rPr>
        <w:t>
    2) на работах с пневматическим 
</w:t>
      </w:r>
      <w:r>
        <w:br/>
      </w:r>
      <w:r>
        <w:rPr>
          <w:rFonts w:ascii="Times New Roman"/>
          <w:b w:val="false"/>
          <w:i w:val="false"/>
          <w:color w:val="000000"/>
          <w:sz w:val="28"/>
        </w:rPr>
        <w:t>
    инструментом и сухим способом бурения             6
</w:t>
      </w:r>
      <w:r>
        <w:br/>
      </w:r>
      <w:r>
        <w:rPr>
          <w:rFonts w:ascii="Times New Roman"/>
          <w:b w:val="false"/>
          <w:i w:val="false"/>
          <w:color w:val="000000"/>
          <w:sz w:val="28"/>
        </w:rPr>
        <w:t>
359 Взрывник, мастер взрывник                         6
</w:t>
      </w:r>
      <w:r>
        <w:br/>
      </w:r>
      <w:r>
        <w:rPr>
          <w:rFonts w:ascii="Times New Roman"/>
          <w:b w:val="false"/>
          <w:i w:val="false"/>
          <w:color w:val="000000"/>
          <w:sz w:val="28"/>
        </w:rPr>
        <w:t>
360 Водитель погрузчика, занятый 
</w:t>
      </w:r>
      <w:r>
        <w:br/>
      </w:r>
      <w:r>
        <w:rPr>
          <w:rFonts w:ascii="Times New Roman"/>
          <w:b w:val="false"/>
          <w:i w:val="false"/>
          <w:color w:val="000000"/>
          <w:sz w:val="28"/>
        </w:rPr>
        <w:t>
    обслуживанием тракторного и 
</w:t>
      </w:r>
      <w:r>
        <w:br/>
      </w:r>
      <w:r>
        <w:rPr>
          <w:rFonts w:ascii="Times New Roman"/>
          <w:b w:val="false"/>
          <w:i w:val="false"/>
          <w:color w:val="000000"/>
          <w:sz w:val="28"/>
        </w:rPr>
        <w:t>
    автомобильного погрузчика на погрузке 
</w:t>
      </w:r>
      <w:r>
        <w:br/>
      </w:r>
      <w:r>
        <w:rPr>
          <w:rFonts w:ascii="Times New Roman"/>
          <w:b w:val="false"/>
          <w:i w:val="false"/>
          <w:color w:val="000000"/>
          <w:sz w:val="28"/>
        </w:rPr>
        <w:t>
    горной массы                                      6
</w:t>
      </w:r>
      <w:r>
        <w:br/>
      </w:r>
      <w:r>
        <w:rPr>
          <w:rFonts w:ascii="Times New Roman"/>
          <w:b w:val="false"/>
          <w:i w:val="false"/>
          <w:color w:val="000000"/>
          <w:sz w:val="28"/>
        </w:rPr>
        <w:t>
361 Выборщик-укладчик камня                           6
</w:t>
      </w:r>
      <w:r>
        <w:br/>
      </w:r>
      <w:r>
        <w:rPr>
          <w:rFonts w:ascii="Times New Roman"/>
          <w:b w:val="false"/>
          <w:i w:val="false"/>
          <w:color w:val="000000"/>
          <w:sz w:val="28"/>
        </w:rPr>
        <w:t>
362 Выгрузчик на отвалах                              6
</w:t>
      </w:r>
      <w:r>
        <w:br/>
      </w:r>
      <w:r>
        <w:rPr>
          <w:rFonts w:ascii="Times New Roman"/>
          <w:b w:val="false"/>
          <w:i w:val="false"/>
          <w:color w:val="000000"/>
          <w:sz w:val="28"/>
        </w:rPr>
        <w:t>
363 Гидромониторщик                                  12
</w:t>
      </w:r>
      <w:r>
        <w:br/>
      </w:r>
      <w:r>
        <w:rPr>
          <w:rFonts w:ascii="Times New Roman"/>
          <w:b w:val="false"/>
          <w:i w:val="false"/>
          <w:color w:val="000000"/>
          <w:sz w:val="28"/>
        </w:rPr>
        <w:t>
364 Горнорабочий занятый доставкой, 
</w:t>
      </w:r>
      <w:r>
        <w:br/>
      </w:r>
      <w:r>
        <w:rPr>
          <w:rFonts w:ascii="Times New Roman"/>
          <w:b w:val="false"/>
          <w:i w:val="false"/>
          <w:color w:val="000000"/>
          <w:sz w:val="28"/>
        </w:rPr>
        <w:t>
    патронированием взрывчатых материалов             6
</w:t>
      </w:r>
      <w:r>
        <w:br/>
      </w:r>
      <w:r>
        <w:rPr>
          <w:rFonts w:ascii="Times New Roman"/>
          <w:b w:val="false"/>
          <w:i w:val="false"/>
          <w:color w:val="000000"/>
          <w:sz w:val="28"/>
        </w:rPr>
        <w:t>
365 Забойщик, занятый на работах:
</w:t>
      </w:r>
      <w:r>
        <w:br/>
      </w:r>
      <w:r>
        <w:rPr>
          <w:rFonts w:ascii="Times New Roman"/>
          <w:b w:val="false"/>
          <w:i w:val="false"/>
          <w:color w:val="000000"/>
          <w:sz w:val="28"/>
        </w:rPr>
        <w:t>
    1) в каменоломне                                  6
</w:t>
      </w:r>
      <w:r>
        <w:br/>
      </w:r>
      <w:r>
        <w:rPr>
          <w:rFonts w:ascii="Times New Roman"/>
          <w:b w:val="false"/>
          <w:i w:val="false"/>
          <w:color w:val="000000"/>
          <w:sz w:val="28"/>
        </w:rPr>
        <w:t>
    2) по разработке кварца и кварцита 
</w:t>
      </w:r>
      <w:r>
        <w:br/>
      </w:r>
      <w:r>
        <w:rPr>
          <w:rFonts w:ascii="Times New Roman"/>
          <w:b w:val="false"/>
          <w:i w:val="false"/>
          <w:color w:val="000000"/>
          <w:sz w:val="28"/>
        </w:rPr>
        <w:t>
    буровзрывным способом                            12
</w:t>
      </w:r>
      <w:r>
        <w:br/>
      </w:r>
      <w:r>
        <w:rPr>
          <w:rFonts w:ascii="Times New Roman"/>
          <w:b w:val="false"/>
          <w:i w:val="false"/>
          <w:color w:val="000000"/>
          <w:sz w:val="28"/>
        </w:rPr>
        <w:t>
366 Заточник, занятый на заточке буров и коронок     12
</w:t>
      </w:r>
      <w:r>
        <w:br/>
      </w:r>
      <w:r>
        <w:rPr>
          <w:rFonts w:ascii="Times New Roman"/>
          <w:b w:val="false"/>
          <w:i w:val="false"/>
          <w:color w:val="000000"/>
          <w:sz w:val="28"/>
        </w:rPr>
        <w:t>
367 Горнорабочий, занятый обслуживанием 
</w:t>
      </w:r>
      <w:r>
        <w:br/>
      </w:r>
      <w:r>
        <w:rPr>
          <w:rFonts w:ascii="Times New Roman"/>
          <w:b w:val="false"/>
          <w:i w:val="false"/>
          <w:color w:val="000000"/>
          <w:sz w:val="28"/>
        </w:rPr>
        <w:t>
    гидроустановки                                   12
</w:t>
      </w:r>
      <w:r>
        <w:br/>
      </w:r>
      <w:r>
        <w:rPr>
          <w:rFonts w:ascii="Times New Roman"/>
          <w:b w:val="false"/>
          <w:i w:val="false"/>
          <w:color w:val="000000"/>
          <w:sz w:val="28"/>
        </w:rPr>
        <w:t>
368 Кольщик плит и блоков                             6
</w:t>
      </w:r>
      <w:r>
        <w:br/>
      </w:r>
      <w:r>
        <w:rPr>
          <w:rFonts w:ascii="Times New Roman"/>
          <w:b w:val="false"/>
          <w:i w:val="false"/>
          <w:color w:val="000000"/>
          <w:sz w:val="28"/>
        </w:rPr>
        <w:t>
369 Ламповщик, занятый зарядкой аккумуляторных ламп   6
</w:t>
      </w:r>
      <w:r>
        <w:br/>
      </w:r>
      <w:r>
        <w:rPr>
          <w:rFonts w:ascii="Times New Roman"/>
          <w:b w:val="false"/>
          <w:i w:val="false"/>
          <w:color w:val="000000"/>
          <w:sz w:val="28"/>
        </w:rPr>
        <w:t>
370 Люковой                                           6
</w:t>
      </w:r>
      <w:r>
        <w:br/>
      </w:r>
      <w:r>
        <w:rPr>
          <w:rFonts w:ascii="Times New Roman"/>
          <w:b w:val="false"/>
          <w:i w:val="false"/>
          <w:color w:val="000000"/>
          <w:sz w:val="28"/>
        </w:rPr>
        <w:t>
371 Машинист землесосной установки                    6
</w:t>
      </w:r>
      <w:r>
        <w:br/>
      </w:r>
      <w:r>
        <w:rPr>
          <w:rFonts w:ascii="Times New Roman"/>
          <w:b w:val="false"/>
          <w:i w:val="false"/>
          <w:color w:val="000000"/>
          <w:sz w:val="28"/>
        </w:rPr>
        <w:t>
372 Машинист бульдозера, занятый на работе в карьерах 6
</w:t>
      </w:r>
      <w:r>
        <w:br/>
      </w:r>
      <w:r>
        <w:rPr>
          <w:rFonts w:ascii="Times New Roman"/>
          <w:b w:val="false"/>
          <w:i w:val="false"/>
          <w:color w:val="000000"/>
          <w:sz w:val="28"/>
        </w:rPr>
        <w:t>
373 Машинист электровоза                              6
</w:t>
      </w:r>
      <w:r>
        <w:br/>
      </w:r>
      <w:r>
        <w:rPr>
          <w:rFonts w:ascii="Times New Roman"/>
          <w:b w:val="false"/>
          <w:i w:val="false"/>
          <w:color w:val="000000"/>
          <w:sz w:val="28"/>
        </w:rPr>
        <w:t>
374 Машинист мотовоза                                 6
</w:t>
      </w:r>
      <w:r>
        <w:br/>
      </w:r>
      <w:r>
        <w:rPr>
          <w:rFonts w:ascii="Times New Roman"/>
          <w:b w:val="false"/>
          <w:i w:val="false"/>
          <w:color w:val="000000"/>
          <w:sz w:val="28"/>
        </w:rPr>
        <w:t>
375 Машинист механического оборудования 
</w:t>
      </w:r>
      <w:r>
        <w:br/>
      </w:r>
      <w:r>
        <w:rPr>
          <w:rFonts w:ascii="Times New Roman"/>
          <w:b w:val="false"/>
          <w:i w:val="false"/>
          <w:color w:val="000000"/>
          <w:sz w:val="28"/>
        </w:rPr>
        <w:t>
    землесосных плавучих несамоходных 
</w:t>
      </w:r>
      <w:r>
        <w:br/>
      </w:r>
      <w:r>
        <w:rPr>
          <w:rFonts w:ascii="Times New Roman"/>
          <w:b w:val="false"/>
          <w:i w:val="false"/>
          <w:color w:val="000000"/>
          <w:sz w:val="28"/>
        </w:rPr>
        <w:t>
    снарядов и грунтонасосных установок               6
</w:t>
      </w:r>
      <w:r>
        <w:br/>
      </w:r>
      <w:r>
        <w:rPr>
          <w:rFonts w:ascii="Times New Roman"/>
          <w:b w:val="false"/>
          <w:i w:val="false"/>
          <w:color w:val="000000"/>
          <w:sz w:val="28"/>
        </w:rPr>
        <w:t>
376 Машинист экскаватора, обслуживающий экскаваторы:
</w:t>
      </w:r>
      <w:r>
        <w:br/>
      </w:r>
      <w:r>
        <w:rPr>
          <w:rFonts w:ascii="Times New Roman"/>
          <w:b w:val="false"/>
          <w:i w:val="false"/>
          <w:color w:val="000000"/>
          <w:sz w:val="28"/>
        </w:rPr>
        <w:t>
    1) с двигателем внутреннего сгорания и паровым   12
</w:t>
      </w:r>
      <w:r>
        <w:br/>
      </w:r>
      <w:r>
        <w:rPr>
          <w:rFonts w:ascii="Times New Roman"/>
          <w:b w:val="false"/>
          <w:i w:val="false"/>
          <w:color w:val="000000"/>
          <w:sz w:val="28"/>
        </w:rPr>
        <w:t>
    2) с электродвигателем                            6
</w:t>
      </w:r>
      <w:r>
        <w:br/>
      </w:r>
      <w:r>
        <w:rPr>
          <w:rFonts w:ascii="Times New Roman"/>
          <w:b w:val="false"/>
          <w:i w:val="false"/>
          <w:color w:val="000000"/>
          <w:sz w:val="28"/>
        </w:rPr>
        <w:t>
377 Машинист погрузочной машины, занятый 
</w:t>
      </w:r>
      <w:r>
        <w:br/>
      </w:r>
      <w:r>
        <w:rPr>
          <w:rFonts w:ascii="Times New Roman"/>
          <w:b w:val="false"/>
          <w:i w:val="false"/>
          <w:color w:val="000000"/>
          <w:sz w:val="28"/>
        </w:rPr>
        <w:t>
    погрузкой горной массы                            6
</w:t>
      </w:r>
      <w:r>
        <w:br/>
      </w:r>
      <w:r>
        <w:rPr>
          <w:rFonts w:ascii="Times New Roman"/>
          <w:b w:val="false"/>
          <w:i w:val="false"/>
          <w:color w:val="000000"/>
          <w:sz w:val="28"/>
        </w:rPr>
        <w:t>
378 Машинист путепередвигателя                        6
</w:t>
      </w:r>
      <w:r>
        <w:br/>
      </w:r>
      <w:r>
        <w:rPr>
          <w:rFonts w:ascii="Times New Roman"/>
          <w:b w:val="false"/>
          <w:i w:val="false"/>
          <w:color w:val="000000"/>
          <w:sz w:val="28"/>
        </w:rPr>
        <w:t>
379 Машинист камнерезной машины                       6
</w:t>
      </w:r>
      <w:r>
        <w:br/>
      </w:r>
      <w:r>
        <w:rPr>
          <w:rFonts w:ascii="Times New Roman"/>
          <w:b w:val="false"/>
          <w:i w:val="false"/>
          <w:color w:val="000000"/>
          <w:sz w:val="28"/>
        </w:rPr>
        <w:t>
380 Машинист подъемной машины, занятый 
</w:t>
      </w:r>
      <w:r>
        <w:br/>
      </w:r>
      <w:r>
        <w:rPr>
          <w:rFonts w:ascii="Times New Roman"/>
          <w:b w:val="false"/>
          <w:i w:val="false"/>
          <w:color w:val="000000"/>
          <w:sz w:val="28"/>
        </w:rPr>
        <w:t>
    работой на вертикальных и наклонных стволах       6
</w:t>
      </w:r>
      <w:r>
        <w:br/>
      </w:r>
      <w:r>
        <w:rPr>
          <w:rFonts w:ascii="Times New Roman"/>
          <w:b w:val="false"/>
          <w:i w:val="false"/>
          <w:color w:val="000000"/>
          <w:sz w:val="28"/>
        </w:rPr>
        <w:t>
381 Машинист скреперной лебедки, занятый на 
</w:t>
      </w:r>
      <w:r>
        <w:br/>
      </w:r>
      <w:r>
        <w:rPr>
          <w:rFonts w:ascii="Times New Roman"/>
          <w:b w:val="false"/>
          <w:i w:val="false"/>
          <w:color w:val="000000"/>
          <w:sz w:val="28"/>
        </w:rPr>
        <w:t>
    скреперных лебедках и тракторных скреперах        6
</w:t>
      </w:r>
      <w:r>
        <w:br/>
      </w:r>
      <w:r>
        <w:rPr>
          <w:rFonts w:ascii="Times New Roman"/>
          <w:b w:val="false"/>
          <w:i w:val="false"/>
          <w:color w:val="000000"/>
          <w:sz w:val="28"/>
        </w:rPr>
        <w:t>
382 Обборщик горных выработок                         6
</w:t>
      </w:r>
      <w:r>
        <w:br/>
      </w:r>
      <w:r>
        <w:rPr>
          <w:rFonts w:ascii="Times New Roman"/>
          <w:b w:val="false"/>
          <w:i w:val="false"/>
          <w:color w:val="000000"/>
          <w:sz w:val="28"/>
        </w:rPr>
        <w:t>
383 Горнорабочий, занятый откаткой породы у 
</w:t>
      </w:r>
      <w:r>
        <w:br/>
      </w:r>
      <w:r>
        <w:rPr>
          <w:rFonts w:ascii="Times New Roman"/>
          <w:b w:val="false"/>
          <w:i w:val="false"/>
          <w:color w:val="000000"/>
          <w:sz w:val="28"/>
        </w:rPr>
        <w:t>
    стволов шахт и накаткой-съемкой вагонеток         6
</w:t>
      </w:r>
      <w:r>
        <w:br/>
      </w:r>
      <w:r>
        <w:rPr>
          <w:rFonts w:ascii="Times New Roman"/>
          <w:b w:val="false"/>
          <w:i w:val="false"/>
          <w:color w:val="000000"/>
          <w:sz w:val="28"/>
        </w:rPr>
        <w:t>
384 Проходчик                                         6
</w:t>
      </w:r>
      <w:r>
        <w:br/>
      </w:r>
      <w:r>
        <w:rPr>
          <w:rFonts w:ascii="Times New Roman"/>
          <w:b w:val="false"/>
          <w:i w:val="false"/>
          <w:color w:val="000000"/>
          <w:sz w:val="28"/>
        </w:rPr>
        <w:t>
385 Дорожно-путевой рабочий, занятый на 
</w:t>
      </w:r>
      <w:r>
        <w:br/>
      </w:r>
      <w:r>
        <w:rPr>
          <w:rFonts w:ascii="Times New Roman"/>
          <w:b w:val="false"/>
          <w:i w:val="false"/>
          <w:color w:val="000000"/>
          <w:sz w:val="28"/>
        </w:rPr>
        <w:t>
    работах по настилке и ремонту путей в 
</w:t>
      </w:r>
      <w:r>
        <w:br/>
      </w:r>
      <w:r>
        <w:rPr>
          <w:rFonts w:ascii="Times New Roman"/>
          <w:b w:val="false"/>
          <w:i w:val="false"/>
          <w:color w:val="000000"/>
          <w:sz w:val="28"/>
        </w:rPr>
        <w:t>
    карьерах и на отвалах                             6
</w:t>
      </w:r>
      <w:r>
        <w:br/>
      </w:r>
      <w:r>
        <w:rPr>
          <w:rFonts w:ascii="Times New Roman"/>
          <w:b w:val="false"/>
          <w:i w:val="false"/>
          <w:color w:val="000000"/>
          <w:sz w:val="28"/>
        </w:rPr>
        <w:t>
386 Рабочий карты намыва, занятый на работах 
</w:t>
      </w:r>
      <w:r>
        <w:br/>
      </w:r>
      <w:r>
        <w:rPr>
          <w:rFonts w:ascii="Times New Roman"/>
          <w:b w:val="false"/>
          <w:i w:val="false"/>
          <w:color w:val="000000"/>
          <w:sz w:val="28"/>
        </w:rPr>
        <w:t>
    с песком                                         12
</w:t>
      </w:r>
      <w:r>
        <w:br/>
      </w:r>
      <w:r>
        <w:rPr>
          <w:rFonts w:ascii="Times New Roman"/>
          <w:b w:val="false"/>
          <w:i w:val="false"/>
          <w:color w:val="000000"/>
          <w:sz w:val="28"/>
        </w:rPr>
        <w:t>
387 Рабочий, занятый на работах по  
</w:t>
      </w:r>
      <w:r>
        <w:br/>
      </w:r>
      <w:r>
        <w:rPr>
          <w:rFonts w:ascii="Times New Roman"/>
          <w:b w:val="false"/>
          <w:i w:val="false"/>
          <w:color w:val="000000"/>
          <w:sz w:val="28"/>
        </w:rPr>
        <w:t>
    разработке шлаковых отвалов                      12
</w:t>
      </w:r>
      <w:r>
        <w:br/>
      </w:r>
      <w:r>
        <w:rPr>
          <w:rFonts w:ascii="Times New Roman"/>
          <w:b w:val="false"/>
          <w:i w:val="false"/>
          <w:color w:val="000000"/>
          <w:sz w:val="28"/>
        </w:rPr>
        <w:t>
388 Рабочие всех профессий, руководители и 
</w:t>
      </w:r>
      <w:r>
        <w:br/>
      </w:r>
      <w:r>
        <w:rPr>
          <w:rFonts w:ascii="Times New Roman"/>
          <w:b w:val="false"/>
          <w:i w:val="false"/>
          <w:color w:val="000000"/>
          <w:sz w:val="28"/>
        </w:rPr>
        <w:t>
    специалисты, постоянно занятые на 
</w:t>
      </w:r>
      <w:r>
        <w:br/>
      </w:r>
      <w:r>
        <w:rPr>
          <w:rFonts w:ascii="Times New Roman"/>
          <w:b w:val="false"/>
          <w:i w:val="false"/>
          <w:color w:val="000000"/>
          <w:sz w:val="28"/>
        </w:rPr>
        <w:t>
    работах в карьерах глубиной более 100 м          12
</w:t>
      </w:r>
      <w:r>
        <w:br/>
      </w:r>
      <w:r>
        <w:rPr>
          <w:rFonts w:ascii="Times New Roman"/>
          <w:b w:val="false"/>
          <w:i w:val="false"/>
          <w:color w:val="000000"/>
          <w:sz w:val="28"/>
        </w:rPr>
        <w:t>
389 Раздатчик взрывчатых материалов                   6
</w:t>
      </w:r>
      <w:r>
        <w:br/>
      </w:r>
      <w:r>
        <w:rPr>
          <w:rFonts w:ascii="Times New Roman"/>
          <w:b w:val="false"/>
          <w:i w:val="false"/>
          <w:color w:val="000000"/>
          <w:sz w:val="28"/>
        </w:rPr>
        <w:t>
390 Распиловщик камня                                 6
</w:t>
      </w:r>
      <w:r>
        <w:br/>
      </w:r>
      <w:r>
        <w:rPr>
          <w:rFonts w:ascii="Times New Roman"/>
          <w:b w:val="false"/>
          <w:i w:val="false"/>
          <w:color w:val="000000"/>
          <w:sz w:val="28"/>
        </w:rPr>
        <w:t>
391 Рукоятчик-сигналист, занятый работой 
</w:t>
      </w:r>
      <w:r>
        <w:br/>
      </w:r>
      <w:r>
        <w:rPr>
          <w:rFonts w:ascii="Times New Roman"/>
          <w:b w:val="false"/>
          <w:i w:val="false"/>
          <w:color w:val="000000"/>
          <w:sz w:val="28"/>
        </w:rPr>
        <w:t>
    при шахтном стволе шахт                           6
</w:t>
      </w:r>
      <w:r>
        <w:br/>
      </w:r>
      <w:r>
        <w:rPr>
          <w:rFonts w:ascii="Times New Roman"/>
          <w:b w:val="false"/>
          <w:i w:val="false"/>
          <w:color w:val="000000"/>
          <w:sz w:val="28"/>
        </w:rPr>
        <w:t>
392 Монтажник механического оборудования  
</w:t>
      </w:r>
      <w:r>
        <w:br/>
      </w:r>
      <w:r>
        <w:rPr>
          <w:rFonts w:ascii="Times New Roman"/>
          <w:b w:val="false"/>
          <w:i w:val="false"/>
          <w:color w:val="000000"/>
          <w:sz w:val="28"/>
        </w:rPr>
        <w:t>
    гидротехнических сооружений, занятый 
</w:t>
      </w:r>
      <w:r>
        <w:br/>
      </w:r>
      <w:r>
        <w:rPr>
          <w:rFonts w:ascii="Times New Roman"/>
          <w:b w:val="false"/>
          <w:i w:val="false"/>
          <w:color w:val="000000"/>
          <w:sz w:val="28"/>
        </w:rPr>
        <w:t>
    работами на монтаже технологического 
</w:t>
      </w:r>
      <w:r>
        <w:br/>
      </w:r>
      <w:r>
        <w:rPr>
          <w:rFonts w:ascii="Times New Roman"/>
          <w:b w:val="false"/>
          <w:i w:val="false"/>
          <w:color w:val="000000"/>
          <w:sz w:val="28"/>
        </w:rPr>
        <w:t>
    оборудования способом гидромеханизации            6
</w:t>
      </w:r>
      <w:r>
        <w:br/>
      </w:r>
      <w:r>
        <w:rPr>
          <w:rFonts w:ascii="Times New Roman"/>
          <w:b w:val="false"/>
          <w:i w:val="false"/>
          <w:color w:val="000000"/>
          <w:sz w:val="28"/>
        </w:rPr>
        <w:t>
393 Слесарь-ремонтник, постоянно занятый 
</w:t>
      </w:r>
      <w:r>
        <w:br/>
      </w:r>
      <w:r>
        <w:rPr>
          <w:rFonts w:ascii="Times New Roman"/>
          <w:b w:val="false"/>
          <w:i w:val="false"/>
          <w:color w:val="000000"/>
          <w:sz w:val="28"/>
        </w:rPr>
        <w:t>
    обслуживанием горного оборудования в карьерах     6
</w:t>
      </w:r>
      <w:r>
        <w:br/>
      </w:r>
      <w:r>
        <w:rPr>
          <w:rFonts w:ascii="Times New Roman"/>
          <w:b w:val="false"/>
          <w:i w:val="false"/>
          <w:color w:val="000000"/>
          <w:sz w:val="28"/>
        </w:rPr>
        <w:t>
394 Стволовой                                         6
</w:t>
      </w:r>
      <w:r>
        <w:br/>
      </w:r>
      <w:r>
        <w:rPr>
          <w:rFonts w:ascii="Times New Roman"/>
          <w:b w:val="false"/>
          <w:i w:val="false"/>
          <w:color w:val="000000"/>
          <w:sz w:val="28"/>
        </w:rPr>
        <w:t>
395 Горнорабочий (на поверхностных работах), 
</w:t>
      </w:r>
      <w:r>
        <w:br/>
      </w:r>
      <w:r>
        <w:rPr>
          <w:rFonts w:ascii="Times New Roman"/>
          <w:b w:val="false"/>
          <w:i w:val="false"/>
          <w:color w:val="000000"/>
          <w:sz w:val="28"/>
        </w:rPr>
        <w:t>
    занятый составлением поездов                      6
</w:t>
      </w:r>
      <w:r>
        <w:br/>
      </w:r>
      <w:r>
        <w:rPr>
          <w:rFonts w:ascii="Times New Roman"/>
          <w:b w:val="false"/>
          <w:i w:val="false"/>
          <w:color w:val="000000"/>
          <w:sz w:val="28"/>
        </w:rPr>
        <w:t>
396 Такелажник на монтаже, занятый на 
</w:t>
      </w:r>
      <w:r>
        <w:br/>
      </w:r>
      <w:r>
        <w:rPr>
          <w:rFonts w:ascii="Times New Roman"/>
          <w:b w:val="false"/>
          <w:i w:val="false"/>
          <w:color w:val="000000"/>
          <w:sz w:val="28"/>
        </w:rPr>
        <w:t>
    монтаже технологического оборудования 
</w:t>
      </w:r>
      <w:r>
        <w:br/>
      </w:r>
      <w:r>
        <w:rPr>
          <w:rFonts w:ascii="Times New Roman"/>
          <w:b w:val="false"/>
          <w:i w:val="false"/>
          <w:color w:val="000000"/>
          <w:sz w:val="28"/>
        </w:rPr>
        <w:t>
    способом гидромеханизации                         6
</w:t>
      </w:r>
      <w:r>
        <w:br/>
      </w:r>
      <w:r>
        <w:rPr>
          <w:rFonts w:ascii="Times New Roman"/>
          <w:b w:val="false"/>
          <w:i w:val="false"/>
          <w:color w:val="000000"/>
          <w:sz w:val="28"/>
        </w:rPr>
        <w:t>
397 Электромонтер по обслуживанию 
</w:t>
      </w:r>
      <w:r>
        <w:br/>
      </w:r>
      <w:r>
        <w:rPr>
          <w:rFonts w:ascii="Times New Roman"/>
          <w:b w:val="false"/>
          <w:i w:val="false"/>
          <w:color w:val="000000"/>
          <w:sz w:val="28"/>
        </w:rPr>
        <w:t>
    электрооборудования, постоянно занятый 
</w:t>
      </w:r>
      <w:r>
        <w:br/>
      </w:r>
      <w:r>
        <w:rPr>
          <w:rFonts w:ascii="Times New Roman"/>
          <w:b w:val="false"/>
          <w:i w:val="false"/>
          <w:color w:val="000000"/>
          <w:sz w:val="28"/>
        </w:rPr>
        <w:t>
    обслуживанием горного оборудования в карьерах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Переработка и обработка камня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398 Грохотовщик, занятый на работах по 
</w:t>
      </w:r>
      <w:r>
        <w:br/>
      </w:r>
      <w:r>
        <w:rPr>
          <w:rFonts w:ascii="Times New Roman"/>
          <w:b w:val="false"/>
          <w:i w:val="false"/>
          <w:color w:val="000000"/>
          <w:sz w:val="28"/>
        </w:rPr>
        <w:t>
    обогащению сухим способом                         6
</w:t>
      </w:r>
      <w:r>
        <w:br/>
      </w:r>
      <w:r>
        <w:rPr>
          <w:rFonts w:ascii="Times New Roman"/>
          <w:b w:val="false"/>
          <w:i w:val="false"/>
          <w:color w:val="000000"/>
          <w:sz w:val="28"/>
        </w:rPr>
        <w:t>
399 Дробильщик, занятый дроблением 
</w:t>
      </w:r>
      <w:r>
        <w:br/>
      </w:r>
      <w:r>
        <w:rPr>
          <w:rFonts w:ascii="Times New Roman"/>
          <w:b w:val="false"/>
          <w:i w:val="false"/>
          <w:color w:val="000000"/>
          <w:sz w:val="28"/>
        </w:rPr>
        <w:t>
    каменных стройматериалов сухим 
</w:t>
      </w:r>
      <w:r>
        <w:br/>
      </w:r>
      <w:r>
        <w:rPr>
          <w:rFonts w:ascii="Times New Roman"/>
          <w:b w:val="false"/>
          <w:i w:val="false"/>
          <w:color w:val="000000"/>
          <w:sz w:val="28"/>
        </w:rPr>
        <w:t>
    способом и при работе в закрытых помещениях      12
</w:t>
      </w:r>
      <w:r>
        <w:br/>
      </w:r>
      <w:r>
        <w:rPr>
          <w:rFonts w:ascii="Times New Roman"/>
          <w:b w:val="false"/>
          <w:i w:val="false"/>
          <w:color w:val="000000"/>
          <w:sz w:val="28"/>
        </w:rPr>
        <w:t>
400 Камнетес                                         12
</w:t>
      </w:r>
      <w:r>
        <w:br/>
      </w:r>
      <w:r>
        <w:rPr>
          <w:rFonts w:ascii="Times New Roman"/>
          <w:b w:val="false"/>
          <w:i w:val="false"/>
          <w:color w:val="000000"/>
          <w:sz w:val="28"/>
        </w:rPr>
        <w:t>
401 Распиловщик камня                                 6
</w:t>
      </w:r>
      <w:r>
        <w:br/>
      </w:r>
      <w:r>
        <w:rPr>
          <w:rFonts w:ascii="Times New Roman"/>
          <w:b w:val="false"/>
          <w:i w:val="false"/>
          <w:color w:val="000000"/>
          <w:sz w:val="28"/>
        </w:rPr>
        <w:t>
402 Кольщик плит и блоков, занятый на работе 
</w:t>
      </w:r>
      <w:r>
        <w:br/>
      </w:r>
      <w:r>
        <w:rPr>
          <w:rFonts w:ascii="Times New Roman"/>
          <w:b w:val="false"/>
          <w:i w:val="false"/>
          <w:color w:val="000000"/>
          <w:sz w:val="28"/>
        </w:rPr>
        <w:t>
    в помещении                                       6
</w:t>
      </w:r>
      <w:r>
        <w:br/>
      </w:r>
      <w:r>
        <w:rPr>
          <w:rFonts w:ascii="Times New Roman"/>
          <w:b w:val="false"/>
          <w:i w:val="false"/>
          <w:color w:val="000000"/>
          <w:sz w:val="28"/>
        </w:rPr>
        <w:t>
403 Кочегар обжигальщик, занятый отжигом 
</w:t>
      </w:r>
      <w:r>
        <w:br/>
      </w:r>
      <w:r>
        <w:rPr>
          <w:rFonts w:ascii="Times New Roman"/>
          <w:b w:val="false"/>
          <w:i w:val="false"/>
          <w:color w:val="000000"/>
          <w:sz w:val="28"/>
        </w:rPr>
        <w:t>
    абразивного инструмента                          12
</w:t>
      </w:r>
      <w:r>
        <w:br/>
      </w:r>
      <w:r>
        <w:rPr>
          <w:rFonts w:ascii="Times New Roman"/>
          <w:b w:val="false"/>
          <w:i w:val="false"/>
          <w:color w:val="000000"/>
          <w:sz w:val="28"/>
        </w:rPr>
        <w:t>
404 Машинист скреперной лебедки, занятый на 
</w:t>
      </w:r>
      <w:r>
        <w:br/>
      </w:r>
      <w:r>
        <w:rPr>
          <w:rFonts w:ascii="Times New Roman"/>
          <w:b w:val="false"/>
          <w:i w:val="false"/>
          <w:color w:val="000000"/>
          <w:sz w:val="28"/>
        </w:rPr>
        <w:t>
    работах в шламовых отстойниках и туннелях         6
</w:t>
      </w:r>
      <w:r>
        <w:br/>
      </w:r>
      <w:r>
        <w:rPr>
          <w:rFonts w:ascii="Times New Roman"/>
          <w:b w:val="false"/>
          <w:i w:val="false"/>
          <w:color w:val="000000"/>
          <w:sz w:val="28"/>
        </w:rPr>
        <w:t>
405 Машинист питателя, занятый дроблением 
</w:t>
      </w:r>
      <w:r>
        <w:br/>
      </w:r>
      <w:r>
        <w:rPr>
          <w:rFonts w:ascii="Times New Roman"/>
          <w:b w:val="false"/>
          <w:i w:val="false"/>
          <w:color w:val="000000"/>
          <w:sz w:val="28"/>
        </w:rPr>
        <w:t>
    каменных стройматериалов сухим 
</w:t>
      </w:r>
      <w:r>
        <w:br/>
      </w:r>
      <w:r>
        <w:rPr>
          <w:rFonts w:ascii="Times New Roman"/>
          <w:b w:val="false"/>
          <w:i w:val="false"/>
          <w:color w:val="000000"/>
          <w:sz w:val="28"/>
        </w:rPr>
        <w:t>
    способом при работе в закрытых помещениях        12
</w:t>
      </w:r>
      <w:r>
        <w:br/>
      </w:r>
      <w:r>
        <w:rPr>
          <w:rFonts w:ascii="Times New Roman"/>
          <w:b w:val="false"/>
          <w:i w:val="false"/>
          <w:color w:val="000000"/>
          <w:sz w:val="28"/>
        </w:rPr>
        <w:t>
406 Наклейщик плит, на приготовлении 
</w:t>
      </w:r>
      <w:r>
        <w:br/>
      </w:r>
      <w:r>
        <w:rPr>
          <w:rFonts w:ascii="Times New Roman"/>
          <w:b w:val="false"/>
          <w:i w:val="false"/>
          <w:color w:val="000000"/>
          <w:sz w:val="28"/>
        </w:rPr>
        <w:t>
    растворов и укладке плит                          6
</w:t>
      </w:r>
      <w:r>
        <w:br/>
      </w:r>
      <w:r>
        <w:rPr>
          <w:rFonts w:ascii="Times New Roman"/>
          <w:b w:val="false"/>
          <w:i w:val="false"/>
          <w:color w:val="000000"/>
          <w:sz w:val="28"/>
        </w:rPr>
        <w:t>
407 Наладчик оборудования по обработке камня          6
</w:t>
      </w:r>
      <w:r>
        <w:br/>
      </w:r>
      <w:r>
        <w:rPr>
          <w:rFonts w:ascii="Times New Roman"/>
          <w:b w:val="false"/>
          <w:i w:val="false"/>
          <w:color w:val="000000"/>
          <w:sz w:val="28"/>
        </w:rPr>
        <w:t>
408 Фрезеровщик камня, занятый:
</w:t>
      </w:r>
      <w:r>
        <w:br/>
      </w:r>
      <w:r>
        <w:rPr>
          <w:rFonts w:ascii="Times New Roman"/>
          <w:b w:val="false"/>
          <w:i w:val="false"/>
          <w:color w:val="000000"/>
          <w:sz w:val="28"/>
        </w:rPr>
        <w:t>
    1) разметкой и сверлением отверстий в плитах      6
</w:t>
      </w:r>
      <w:r>
        <w:br/>
      </w:r>
      <w:r>
        <w:rPr>
          <w:rFonts w:ascii="Times New Roman"/>
          <w:b w:val="false"/>
          <w:i w:val="false"/>
          <w:color w:val="000000"/>
          <w:sz w:val="28"/>
        </w:rPr>
        <w:t>
    2) фрезеровщик изделий простого профиля           6
</w:t>
      </w:r>
      <w:r>
        <w:br/>
      </w:r>
      <w:r>
        <w:rPr>
          <w:rFonts w:ascii="Times New Roman"/>
          <w:b w:val="false"/>
          <w:i w:val="false"/>
          <w:color w:val="000000"/>
          <w:sz w:val="28"/>
        </w:rPr>
        <w:t>
409 Слесарь-ремонтник, занятый 
</w:t>
      </w:r>
      <w:r>
        <w:br/>
      </w:r>
      <w:r>
        <w:rPr>
          <w:rFonts w:ascii="Times New Roman"/>
          <w:b w:val="false"/>
          <w:i w:val="false"/>
          <w:color w:val="000000"/>
          <w:sz w:val="28"/>
        </w:rPr>
        <w:t>
    непосредственно в цехах обработки и переработки 
</w:t>
      </w:r>
      <w:r>
        <w:br/>
      </w:r>
      <w:r>
        <w:rPr>
          <w:rFonts w:ascii="Times New Roman"/>
          <w:b w:val="false"/>
          <w:i w:val="false"/>
          <w:color w:val="000000"/>
          <w:sz w:val="28"/>
        </w:rPr>
        <w:t>
    камня                                             6
</w:t>
      </w:r>
      <w:r>
        <w:br/>
      </w:r>
      <w:r>
        <w:rPr>
          <w:rFonts w:ascii="Times New Roman"/>
          <w:b w:val="false"/>
          <w:i w:val="false"/>
          <w:color w:val="000000"/>
          <w:sz w:val="28"/>
        </w:rPr>
        <w:t>
410 Транспортерщик, занятый на подаче 
</w:t>
      </w:r>
      <w:r>
        <w:br/>
      </w:r>
      <w:r>
        <w:rPr>
          <w:rFonts w:ascii="Times New Roman"/>
          <w:b w:val="false"/>
          <w:i w:val="false"/>
          <w:color w:val="000000"/>
          <w:sz w:val="28"/>
        </w:rPr>
        <w:t>
    пылящих материалов в цехах переработки и галереях 6
</w:t>
      </w:r>
      <w:r>
        <w:br/>
      </w:r>
      <w:r>
        <w:rPr>
          <w:rFonts w:ascii="Times New Roman"/>
          <w:b w:val="false"/>
          <w:i w:val="false"/>
          <w:color w:val="000000"/>
          <w:sz w:val="28"/>
        </w:rPr>
        <w:t>
411 Фрезеровщик изделий простого профиля              6
</w:t>
      </w:r>
      <w:r>
        <w:br/>
      </w:r>
      <w:r>
        <w:rPr>
          <w:rFonts w:ascii="Times New Roman"/>
          <w:b w:val="false"/>
          <w:i w:val="false"/>
          <w:color w:val="000000"/>
          <w:sz w:val="28"/>
        </w:rPr>
        <w:t>
412 Формовщик абразивных изделий на 
</w:t>
      </w:r>
      <w:r>
        <w:br/>
      </w:r>
      <w:r>
        <w:rPr>
          <w:rFonts w:ascii="Times New Roman"/>
          <w:b w:val="false"/>
          <w:i w:val="false"/>
          <w:color w:val="000000"/>
          <w:sz w:val="28"/>
        </w:rPr>
        <w:t>
    керамической связке                              12
</w:t>
      </w:r>
      <w:r>
        <w:br/>
      </w:r>
      <w:r>
        <w:rPr>
          <w:rFonts w:ascii="Times New Roman"/>
          <w:b w:val="false"/>
          <w:i w:val="false"/>
          <w:color w:val="000000"/>
          <w:sz w:val="28"/>
        </w:rPr>
        <w:t>
413 Шлифовщик-полировщик изделий из 
</w:t>
      </w:r>
      <w:r>
        <w:br/>
      </w:r>
      <w:r>
        <w:rPr>
          <w:rFonts w:ascii="Times New Roman"/>
          <w:b w:val="false"/>
          <w:i w:val="false"/>
          <w:color w:val="000000"/>
          <w:sz w:val="28"/>
        </w:rPr>
        <w:t>
    камня, занятый работой:
</w:t>
      </w:r>
      <w:r>
        <w:br/>
      </w:r>
      <w:r>
        <w:rPr>
          <w:rFonts w:ascii="Times New Roman"/>
          <w:b w:val="false"/>
          <w:i w:val="false"/>
          <w:color w:val="000000"/>
          <w:sz w:val="28"/>
        </w:rPr>
        <w:t>
    1) на кругах сухим способом при работе в 
</w:t>
      </w:r>
      <w:r>
        <w:br/>
      </w:r>
      <w:r>
        <w:rPr>
          <w:rFonts w:ascii="Times New Roman"/>
          <w:b w:val="false"/>
          <w:i w:val="false"/>
          <w:color w:val="000000"/>
          <w:sz w:val="28"/>
        </w:rPr>
        <w:t>
    закрытых помещениях                              12
</w:t>
      </w:r>
      <w:r>
        <w:br/>
      </w:r>
      <w:r>
        <w:rPr>
          <w:rFonts w:ascii="Times New Roman"/>
          <w:b w:val="false"/>
          <w:i w:val="false"/>
          <w:color w:val="000000"/>
          <w:sz w:val="28"/>
        </w:rPr>
        <w:t>
    2) с применением абразивных кругов                6
</w:t>
      </w:r>
      <w:r>
        <w:br/>
      </w:r>
      <w:r>
        <w:rPr>
          <w:rFonts w:ascii="Times New Roman"/>
          <w:b w:val="false"/>
          <w:i w:val="false"/>
          <w:color w:val="000000"/>
          <w:sz w:val="28"/>
        </w:rPr>
        <w:t>
    3) на приготовлении растворов и укладке плит      6
</w:t>
      </w:r>
      <w:r>
        <w:br/>
      </w:r>
      <w:r>
        <w:rPr>
          <w:rFonts w:ascii="Times New Roman"/>
          <w:b w:val="false"/>
          <w:i w:val="false"/>
          <w:color w:val="000000"/>
          <w:sz w:val="28"/>
        </w:rPr>
        <w:t>
414 Электромонтер по обслуживанию 
</w:t>
      </w:r>
      <w:r>
        <w:br/>
      </w:r>
      <w:r>
        <w:rPr>
          <w:rFonts w:ascii="Times New Roman"/>
          <w:b w:val="false"/>
          <w:i w:val="false"/>
          <w:color w:val="000000"/>
          <w:sz w:val="28"/>
        </w:rPr>
        <w:t>
    электрооборудования, занятый 
</w:t>
      </w:r>
      <w:r>
        <w:br/>
      </w:r>
      <w:r>
        <w:rPr>
          <w:rFonts w:ascii="Times New Roman"/>
          <w:b w:val="false"/>
          <w:i w:val="false"/>
          <w:color w:val="000000"/>
          <w:sz w:val="28"/>
        </w:rPr>
        <w:t>
    непосредственно в цехах обработки и 
</w:t>
      </w:r>
      <w:r>
        <w:br/>
      </w:r>
      <w:r>
        <w:rPr>
          <w:rFonts w:ascii="Times New Roman"/>
          <w:b w:val="false"/>
          <w:i w:val="false"/>
          <w:color w:val="000000"/>
          <w:sz w:val="28"/>
        </w:rPr>
        <w:t>
    переработки камня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камнелитейных изделий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415 Заливщик камнелитейных изделий, занятый 
</w:t>
      </w:r>
      <w:r>
        <w:br/>
      </w:r>
      <w:r>
        <w:rPr>
          <w:rFonts w:ascii="Times New Roman"/>
          <w:b w:val="false"/>
          <w:i w:val="false"/>
          <w:color w:val="000000"/>
          <w:sz w:val="28"/>
        </w:rPr>
        <w:t>
    в производстве камнелитейных изделий             12
</w:t>
      </w:r>
      <w:r>
        <w:br/>
      </w:r>
      <w:r>
        <w:rPr>
          <w:rFonts w:ascii="Times New Roman"/>
          <w:b w:val="false"/>
          <w:i w:val="false"/>
          <w:color w:val="000000"/>
          <w:sz w:val="28"/>
        </w:rPr>
        <w:t>
416 Камневар                                         12
</w:t>
      </w:r>
      <w:r>
        <w:br/>
      </w:r>
      <w:r>
        <w:rPr>
          <w:rFonts w:ascii="Times New Roman"/>
          <w:b w:val="false"/>
          <w:i w:val="false"/>
          <w:color w:val="000000"/>
          <w:sz w:val="28"/>
        </w:rPr>
        <w:t>
417 Формовщик камнелитейного производства            12
</w:t>
      </w:r>
      <w:r>
        <w:br/>
      </w:r>
      <w:r>
        <w:rPr>
          <w:rFonts w:ascii="Times New Roman"/>
          <w:b w:val="false"/>
          <w:i w:val="false"/>
          <w:color w:val="000000"/>
          <w:sz w:val="28"/>
        </w:rPr>
        <w:t>
418 Шихтовщик                                         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419 Мастер, а также сменные руководители и 
</w:t>
      </w:r>
      <w:r>
        <w:br/>
      </w:r>
      <w:r>
        <w:rPr>
          <w:rFonts w:ascii="Times New Roman"/>
          <w:b w:val="false"/>
          <w:i w:val="false"/>
          <w:color w:val="000000"/>
          <w:sz w:val="28"/>
        </w:rPr>
        <w:t>
    специалисты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Обогащение талька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420 Грохотовщик, занятый просевом талька в 
</w:t>
      </w:r>
      <w:r>
        <w:br/>
      </w:r>
      <w:r>
        <w:rPr>
          <w:rFonts w:ascii="Times New Roman"/>
          <w:b w:val="false"/>
          <w:i w:val="false"/>
          <w:color w:val="000000"/>
          <w:sz w:val="28"/>
        </w:rPr>
        <w:t>
    закрытых помещениях                               6
</w:t>
      </w:r>
      <w:r>
        <w:br/>
      </w:r>
      <w:r>
        <w:rPr>
          <w:rFonts w:ascii="Times New Roman"/>
          <w:b w:val="false"/>
          <w:i w:val="false"/>
          <w:color w:val="000000"/>
          <w:sz w:val="28"/>
        </w:rPr>
        <w:t>
421 Грузчик, занятый на погрузке талька вручную       6
</w:t>
      </w:r>
      <w:r>
        <w:br/>
      </w:r>
      <w:r>
        <w:rPr>
          <w:rFonts w:ascii="Times New Roman"/>
          <w:b w:val="false"/>
          <w:i w:val="false"/>
          <w:color w:val="000000"/>
          <w:sz w:val="28"/>
        </w:rPr>
        <w:t>
422 Дозировщик реагентов                              6
</w:t>
      </w:r>
      <w:r>
        <w:br/>
      </w:r>
      <w:r>
        <w:rPr>
          <w:rFonts w:ascii="Times New Roman"/>
          <w:b w:val="false"/>
          <w:i w:val="false"/>
          <w:color w:val="000000"/>
          <w:sz w:val="28"/>
        </w:rPr>
        <w:t>
423 Машинист мельниц, занятый дроблением 
</w:t>
      </w:r>
      <w:r>
        <w:br/>
      </w:r>
      <w:r>
        <w:rPr>
          <w:rFonts w:ascii="Times New Roman"/>
          <w:b w:val="false"/>
          <w:i w:val="false"/>
          <w:color w:val="000000"/>
          <w:sz w:val="28"/>
        </w:rPr>
        <w:t>
    талька сухим способом в закрытых помещениях       6
</w:t>
      </w:r>
      <w:r>
        <w:br/>
      </w:r>
      <w:r>
        <w:rPr>
          <w:rFonts w:ascii="Times New Roman"/>
          <w:b w:val="false"/>
          <w:i w:val="false"/>
          <w:color w:val="000000"/>
          <w:sz w:val="28"/>
        </w:rPr>
        <w:t>
424 Сепараторщик                                      6
</w:t>
      </w:r>
      <w:r>
        <w:br/>
      </w:r>
      <w:r>
        <w:rPr>
          <w:rFonts w:ascii="Times New Roman"/>
          <w:b w:val="false"/>
          <w:i w:val="false"/>
          <w:color w:val="000000"/>
          <w:sz w:val="28"/>
        </w:rPr>
        <w:t>
425 Слесарь-ремонтник, занятый 
</w:t>
      </w:r>
      <w:r>
        <w:br/>
      </w:r>
      <w:r>
        <w:rPr>
          <w:rFonts w:ascii="Times New Roman"/>
          <w:b w:val="false"/>
          <w:i w:val="false"/>
          <w:color w:val="000000"/>
          <w:sz w:val="28"/>
        </w:rPr>
        <w:t>
    непосредственно обслуживанием 
</w:t>
      </w:r>
      <w:r>
        <w:br/>
      </w:r>
      <w:r>
        <w:rPr>
          <w:rFonts w:ascii="Times New Roman"/>
          <w:b w:val="false"/>
          <w:i w:val="false"/>
          <w:color w:val="000000"/>
          <w:sz w:val="28"/>
        </w:rPr>
        <w:t>
    технологического оборудования в цехах 
</w:t>
      </w:r>
      <w:r>
        <w:br/>
      </w:r>
      <w:r>
        <w:rPr>
          <w:rFonts w:ascii="Times New Roman"/>
          <w:b w:val="false"/>
          <w:i w:val="false"/>
          <w:color w:val="000000"/>
          <w:sz w:val="28"/>
        </w:rPr>
        <w:t>
    обогащения талька                                 6
</w:t>
      </w:r>
      <w:r>
        <w:br/>
      </w:r>
      <w:r>
        <w:rPr>
          <w:rFonts w:ascii="Times New Roman"/>
          <w:b w:val="false"/>
          <w:i w:val="false"/>
          <w:color w:val="000000"/>
          <w:sz w:val="28"/>
        </w:rPr>
        <w:t>
426 Сушильщик                                         6
</w:t>
      </w:r>
      <w:r>
        <w:br/>
      </w:r>
      <w:r>
        <w:rPr>
          <w:rFonts w:ascii="Times New Roman"/>
          <w:b w:val="false"/>
          <w:i w:val="false"/>
          <w:color w:val="000000"/>
          <w:sz w:val="28"/>
        </w:rPr>
        <w:t>
427 Транспортировщик                                  6
</w:t>
      </w:r>
      <w:r>
        <w:br/>
      </w:r>
      <w:r>
        <w:rPr>
          <w:rFonts w:ascii="Times New Roman"/>
          <w:b w:val="false"/>
          <w:i w:val="false"/>
          <w:color w:val="000000"/>
          <w:sz w:val="28"/>
        </w:rPr>
        <w:t>
428 Укладчик-упаковщик, занятый упаковкой 
</w:t>
      </w:r>
      <w:r>
        <w:br/>
      </w:r>
      <w:r>
        <w:rPr>
          <w:rFonts w:ascii="Times New Roman"/>
          <w:b w:val="false"/>
          <w:i w:val="false"/>
          <w:color w:val="000000"/>
          <w:sz w:val="28"/>
        </w:rPr>
        <w:t>
    талька вручную                                    6
</w:t>
      </w:r>
      <w:r>
        <w:br/>
      </w:r>
      <w:r>
        <w:rPr>
          <w:rFonts w:ascii="Times New Roman"/>
          <w:b w:val="false"/>
          <w:i w:val="false"/>
          <w:color w:val="000000"/>
          <w:sz w:val="28"/>
        </w:rPr>
        <w:t>
429 Флотатор                                          6
</w:t>
      </w:r>
      <w:r>
        <w:br/>
      </w:r>
      <w:r>
        <w:rPr>
          <w:rFonts w:ascii="Times New Roman"/>
          <w:b w:val="false"/>
          <w:i w:val="false"/>
          <w:color w:val="000000"/>
          <w:sz w:val="28"/>
        </w:rPr>
        <w:t>
430 Центрифуговщик                                    6
</w:t>
      </w:r>
      <w:r>
        <w:br/>
      </w:r>
      <w:r>
        <w:rPr>
          <w:rFonts w:ascii="Times New Roman"/>
          <w:b w:val="false"/>
          <w:i w:val="false"/>
          <w:color w:val="000000"/>
          <w:sz w:val="28"/>
        </w:rPr>
        <w:t>
431 Шламовщик-бассейнщик                              6
</w:t>
      </w:r>
      <w:r>
        <w:br/>
      </w:r>
      <w:r>
        <w:rPr>
          <w:rFonts w:ascii="Times New Roman"/>
          <w:b w:val="false"/>
          <w:i w:val="false"/>
          <w:color w:val="000000"/>
          <w:sz w:val="28"/>
        </w:rPr>
        <w:t>
432 Электромонтер по обслуживанию 
</w:t>
      </w:r>
      <w:r>
        <w:br/>
      </w:r>
      <w:r>
        <w:rPr>
          <w:rFonts w:ascii="Times New Roman"/>
          <w:b w:val="false"/>
          <w:i w:val="false"/>
          <w:color w:val="000000"/>
          <w:sz w:val="28"/>
        </w:rPr>
        <w:t>
    электрооборудования, занятый 
</w:t>
      </w:r>
      <w:r>
        <w:br/>
      </w:r>
      <w:r>
        <w:rPr>
          <w:rFonts w:ascii="Times New Roman"/>
          <w:b w:val="false"/>
          <w:i w:val="false"/>
          <w:color w:val="000000"/>
          <w:sz w:val="28"/>
        </w:rPr>
        <w:t>
    непосредственно обслуживанием 
</w:t>
      </w:r>
      <w:r>
        <w:br/>
      </w:r>
      <w:r>
        <w:rPr>
          <w:rFonts w:ascii="Times New Roman"/>
          <w:b w:val="false"/>
          <w:i w:val="false"/>
          <w:color w:val="000000"/>
          <w:sz w:val="28"/>
        </w:rPr>
        <w:t>
    технологического оборудования в цехах  
</w:t>
      </w:r>
      <w:r>
        <w:br/>
      </w:r>
      <w:r>
        <w:rPr>
          <w:rFonts w:ascii="Times New Roman"/>
          <w:b w:val="false"/>
          <w:i w:val="false"/>
          <w:color w:val="000000"/>
          <w:sz w:val="28"/>
        </w:rPr>
        <w:t>
    обогащения талька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Обогащение графитной руды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433 Рабочие и мастера, непосредственно 
</w:t>
      </w:r>
      <w:r>
        <w:br/>
      </w:r>
      <w:r>
        <w:rPr>
          <w:rFonts w:ascii="Times New Roman"/>
          <w:b w:val="false"/>
          <w:i w:val="false"/>
          <w:color w:val="000000"/>
          <w:sz w:val="28"/>
        </w:rPr>
        <w:t>
    занятые на размольных и рассевных 
</w:t>
      </w:r>
      <w:r>
        <w:br/>
      </w:r>
      <w:r>
        <w:rPr>
          <w:rFonts w:ascii="Times New Roman"/>
          <w:b w:val="false"/>
          <w:i w:val="false"/>
          <w:color w:val="000000"/>
          <w:sz w:val="28"/>
        </w:rPr>
        <w:t>
    агрегатах графита при работе в закрытом помещении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Обогащение каолина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434 Варщик жидкого стекла                             6
</w:t>
      </w:r>
      <w:r>
        <w:br/>
      </w:r>
      <w:r>
        <w:rPr>
          <w:rFonts w:ascii="Times New Roman"/>
          <w:b w:val="false"/>
          <w:i w:val="false"/>
          <w:color w:val="000000"/>
          <w:sz w:val="28"/>
        </w:rPr>
        <w:t>
435 Гасильщик извести                                12
</w:t>
      </w:r>
      <w:r>
        <w:br/>
      </w:r>
      <w:r>
        <w:rPr>
          <w:rFonts w:ascii="Times New Roman"/>
          <w:b w:val="false"/>
          <w:i w:val="false"/>
          <w:color w:val="000000"/>
          <w:sz w:val="28"/>
        </w:rPr>
        <w:t>
436 Грузчик, занятый погрузкой каолина                6
</w:t>
      </w:r>
      <w:r>
        <w:br/>
      </w:r>
      <w:r>
        <w:rPr>
          <w:rFonts w:ascii="Times New Roman"/>
          <w:b w:val="false"/>
          <w:i w:val="false"/>
          <w:color w:val="000000"/>
          <w:sz w:val="28"/>
        </w:rPr>
        <w:t>
437 Дробильщик                                        6
</w:t>
      </w:r>
      <w:r>
        <w:br/>
      </w:r>
      <w:r>
        <w:rPr>
          <w:rFonts w:ascii="Times New Roman"/>
          <w:b w:val="false"/>
          <w:i w:val="false"/>
          <w:color w:val="000000"/>
          <w:sz w:val="28"/>
        </w:rPr>
        <w:t>
438 Машинист насосных установок                       6
</w:t>
      </w:r>
      <w:r>
        <w:br/>
      </w:r>
      <w:r>
        <w:rPr>
          <w:rFonts w:ascii="Times New Roman"/>
          <w:b w:val="false"/>
          <w:i w:val="false"/>
          <w:color w:val="000000"/>
          <w:sz w:val="28"/>
        </w:rPr>
        <w:t>
439 Машинист электролафета                            6
</w:t>
      </w:r>
      <w:r>
        <w:br/>
      </w:r>
      <w:r>
        <w:rPr>
          <w:rFonts w:ascii="Times New Roman"/>
          <w:b w:val="false"/>
          <w:i w:val="false"/>
          <w:color w:val="000000"/>
          <w:sz w:val="28"/>
        </w:rPr>
        <w:t>
440 Машинист моечных машин, занятый на 
</w:t>
      </w:r>
      <w:r>
        <w:br/>
      </w:r>
      <w:r>
        <w:rPr>
          <w:rFonts w:ascii="Times New Roman"/>
          <w:b w:val="false"/>
          <w:i w:val="false"/>
          <w:color w:val="000000"/>
          <w:sz w:val="28"/>
        </w:rPr>
        <w:t>
    мойке фильтрополотен и сеток                     12
</w:t>
      </w:r>
      <w:r>
        <w:br/>
      </w:r>
      <w:r>
        <w:rPr>
          <w:rFonts w:ascii="Times New Roman"/>
          <w:b w:val="false"/>
          <w:i w:val="false"/>
          <w:color w:val="000000"/>
          <w:sz w:val="28"/>
        </w:rPr>
        <w:t>
441 Машинист питателя                                 6
</w:t>
      </w:r>
      <w:r>
        <w:br/>
      </w:r>
      <w:r>
        <w:rPr>
          <w:rFonts w:ascii="Times New Roman"/>
          <w:b w:val="false"/>
          <w:i w:val="false"/>
          <w:color w:val="000000"/>
          <w:sz w:val="28"/>
        </w:rPr>
        <w:t>
442 Подсобный рабочий, постоянно занятый в 
</w:t>
      </w:r>
      <w:r>
        <w:br/>
      </w:r>
      <w:r>
        <w:rPr>
          <w:rFonts w:ascii="Times New Roman"/>
          <w:b w:val="false"/>
          <w:i w:val="false"/>
          <w:color w:val="000000"/>
          <w:sz w:val="28"/>
        </w:rPr>
        <w:t>
    цехах обогащения каолина                         12
</w:t>
      </w:r>
      <w:r>
        <w:br/>
      </w:r>
      <w:r>
        <w:rPr>
          <w:rFonts w:ascii="Times New Roman"/>
          <w:b w:val="false"/>
          <w:i w:val="false"/>
          <w:color w:val="000000"/>
          <w:sz w:val="28"/>
        </w:rPr>
        <w:t>
443 Приготовитель реактивной воды                     6
</w:t>
      </w:r>
      <w:r>
        <w:br/>
      </w:r>
      <w:r>
        <w:rPr>
          <w:rFonts w:ascii="Times New Roman"/>
          <w:b w:val="false"/>
          <w:i w:val="false"/>
          <w:color w:val="000000"/>
          <w:sz w:val="28"/>
        </w:rPr>
        <w:t>
444 Слесарь-ремонтник, занятый 
</w:t>
      </w:r>
      <w:r>
        <w:br/>
      </w:r>
      <w:r>
        <w:rPr>
          <w:rFonts w:ascii="Times New Roman"/>
          <w:b w:val="false"/>
          <w:i w:val="false"/>
          <w:color w:val="000000"/>
          <w:sz w:val="28"/>
        </w:rPr>
        <w:t>
    непосредственно в цехах обогащения каолина        6
</w:t>
      </w:r>
      <w:r>
        <w:br/>
      </w:r>
      <w:r>
        <w:rPr>
          <w:rFonts w:ascii="Times New Roman"/>
          <w:b w:val="false"/>
          <w:i w:val="false"/>
          <w:color w:val="000000"/>
          <w:sz w:val="28"/>
        </w:rPr>
        <w:t>
445 Сушильщик, обслуживающий барабаны:
</w:t>
      </w:r>
      <w:r>
        <w:br/>
      </w:r>
      <w:r>
        <w:rPr>
          <w:rFonts w:ascii="Times New Roman"/>
          <w:b w:val="false"/>
          <w:i w:val="false"/>
          <w:color w:val="000000"/>
          <w:sz w:val="28"/>
        </w:rPr>
        <w:t>
    1) с ручной загрузкой твердого топлива           12
</w:t>
      </w:r>
      <w:r>
        <w:br/>
      </w:r>
      <w:r>
        <w:rPr>
          <w:rFonts w:ascii="Times New Roman"/>
          <w:b w:val="false"/>
          <w:i w:val="false"/>
          <w:color w:val="000000"/>
          <w:sz w:val="28"/>
        </w:rPr>
        <w:t>
    2) с механической загрузкой твердого 
</w:t>
      </w:r>
      <w:r>
        <w:br/>
      </w:r>
      <w:r>
        <w:rPr>
          <w:rFonts w:ascii="Times New Roman"/>
          <w:b w:val="false"/>
          <w:i w:val="false"/>
          <w:color w:val="000000"/>
          <w:sz w:val="28"/>
        </w:rPr>
        <w:t>
    топлива на жидком топливе и газе                  6
</w:t>
      </w:r>
      <w:r>
        <w:br/>
      </w:r>
      <w:r>
        <w:rPr>
          <w:rFonts w:ascii="Times New Roman"/>
          <w:b w:val="false"/>
          <w:i w:val="false"/>
          <w:color w:val="000000"/>
          <w:sz w:val="28"/>
        </w:rPr>
        <w:t>
446 Транспортировщик; транспортерщик                  6
</w:t>
      </w:r>
      <w:r>
        <w:br/>
      </w:r>
      <w:r>
        <w:rPr>
          <w:rFonts w:ascii="Times New Roman"/>
          <w:b w:val="false"/>
          <w:i w:val="false"/>
          <w:color w:val="000000"/>
          <w:sz w:val="28"/>
        </w:rPr>
        <w:t>
447 Уборщик производственных помещений, 
</w:t>
      </w:r>
      <w:r>
        <w:br/>
      </w:r>
      <w:r>
        <w:rPr>
          <w:rFonts w:ascii="Times New Roman"/>
          <w:b w:val="false"/>
          <w:i w:val="false"/>
          <w:color w:val="000000"/>
          <w:sz w:val="28"/>
        </w:rPr>
        <w:t>
    занятый уборкой фильтропрессового отделения       6
</w:t>
      </w:r>
      <w:r>
        <w:br/>
      </w:r>
      <w:r>
        <w:rPr>
          <w:rFonts w:ascii="Times New Roman"/>
          <w:b w:val="false"/>
          <w:i w:val="false"/>
          <w:color w:val="000000"/>
          <w:sz w:val="28"/>
        </w:rPr>
        <w:t>
448 Укладчик-упаковщик, постоянно занятый 
</w:t>
      </w:r>
      <w:r>
        <w:br/>
      </w:r>
      <w:r>
        <w:rPr>
          <w:rFonts w:ascii="Times New Roman"/>
          <w:b w:val="false"/>
          <w:i w:val="false"/>
          <w:color w:val="000000"/>
          <w:sz w:val="28"/>
        </w:rPr>
        <w:t>
    упаковкой каолина                                 6
</w:t>
      </w:r>
      <w:r>
        <w:br/>
      </w:r>
      <w:r>
        <w:rPr>
          <w:rFonts w:ascii="Times New Roman"/>
          <w:b w:val="false"/>
          <w:i w:val="false"/>
          <w:color w:val="000000"/>
          <w:sz w:val="28"/>
        </w:rPr>
        <w:t>
449 Фильтропрессовщик, занятый:
</w:t>
      </w:r>
      <w:r>
        <w:br/>
      </w:r>
      <w:r>
        <w:rPr>
          <w:rFonts w:ascii="Times New Roman"/>
          <w:b w:val="false"/>
          <w:i w:val="false"/>
          <w:color w:val="000000"/>
          <w:sz w:val="28"/>
        </w:rPr>
        <w:t>
    1) прессовкой на фильтпрессах                    12
</w:t>
      </w:r>
      <w:r>
        <w:br/>
      </w:r>
      <w:r>
        <w:rPr>
          <w:rFonts w:ascii="Times New Roman"/>
          <w:b w:val="false"/>
          <w:i w:val="false"/>
          <w:color w:val="000000"/>
          <w:sz w:val="28"/>
        </w:rPr>
        <w:t>
    2) зарядкой фильтпрессов                          6
</w:t>
      </w:r>
      <w:r>
        <w:br/>
      </w:r>
      <w:r>
        <w:rPr>
          <w:rFonts w:ascii="Times New Roman"/>
          <w:b w:val="false"/>
          <w:i w:val="false"/>
          <w:color w:val="000000"/>
          <w:sz w:val="28"/>
        </w:rPr>
        <w:t>
    3) очисткой фильтпрессов                          6
</w:t>
      </w:r>
      <w:r>
        <w:br/>
      </w:r>
      <w:r>
        <w:rPr>
          <w:rFonts w:ascii="Times New Roman"/>
          <w:b w:val="false"/>
          <w:i w:val="false"/>
          <w:color w:val="000000"/>
          <w:sz w:val="28"/>
        </w:rPr>
        <w:t>
450 Электромонтер по обслуживанию 
</w:t>
      </w:r>
      <w:r>
        <w:br/>
      </w:r>
      <w:r>
        <w:rPr>
          <w:rFonts w:ascii="Times New Roman"/>
          <w:b w:val="false"/>
          <w:i w:val="false"/>
          <w:color w:val="000000"/>
          <w:sz w:val="28"/>
        </w:rPr>
        <w:t>
    электрооборудования, занятый постоянно 
</w:t>
      </w:r>
      <w:r>
        <w:br/>
      </w:r>
      <w:r>
        <w:rPr>
          <w:rFonts w:ascii="Times New Roman"/>
          <w:b w:val="false"/>
          <w:i w:val="false"/>
          <w:color w:val="000000"/>
          <w:sz w:val="28"/>
        </w:rPr>
        <w:t>
    и непосредственно в цехах обогащения каолина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ДОБЫЧА И ОБОГАЩЕНИЕ АСБЕСТА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Горные работы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Подземные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451 Бурильщик шпуров                                 18           6
</w:t>
      </w:r>
      <w:r>
        <w:br/>
      </w:r>
      <w:r>
        <w:rPr>
          <w:rFonts w:ascii="Times New Roman"/>
          <w:b w:val="false"/>
          <w:i w:val="false"/>
          <w:color w:val="000000"/>
          <w:sz w:val="28"/>
        </w:rPr>
        <w:t>
452 Воротовщик (бадейщик)                            12           6
</w:t>
      </w:r>
      <w:r>
        <w:br/>
      </w:r>
      <w:r>
        <w:rPr>
          <w:rFonts w:ascii="Times New Roman"/>
          <w:b w:val="false"/>
          <w:i w:val="false"/>
          <w:color w:val="000000"/>
          <w:sz w:val="28"/>
        </w:rPr>
        <w:t>
453 Взрывник, мастер взрывник                        18           6
</w:t>
      </w:r>
      <w:r>
        <w:br/>
      </w:r>
      <w:r>
        <w:rPr>
          <w:rFonts w:ascii="Times New Roman"/>
          <w:b w:val="false"/>
          <w:i w:val="false"/>
          <w:color w:val="000000"/>
          <w:sz w:val="28"/>
        </w:rPr>
        <w:t>
454 Горнорабочий подземный, занятый:
</w:t>
      </w:r>
      <w:r>
        <w:br/>
      </w:r>
      <w:r>
        <w:rPr>
          <w:rFonts w:ascii="Times New Roman"/>
          <w:b w:val="false"/>
          <w:i w:val="false"/>
          <w:color w:val="000000"/>
          <w:sz w:val="28"/>
        </w:rPr>
        <w:t>
    1) выполнением подсобно-вспомогательных работ     6           6
</w:t>
      </w:r>
      <w:r>
        <w:br/>
      </w:r>
      <w:r>
        <w:rPr>
          <w:rFonts w:ascii="Times New Roman"/>
          <w:b w:val="false"/>
          <w:i w:val="false"/>
          <w:color w:val="000000"/>
          <w:sz w:val="28"/>
        </w:rPr>
        <w:t>
    2) доставкой крепежных материалов в шахту        12           6
</w:t>
      </w:r>
      <w:r>
        <w:br/>
      </w:r>
      <w:r>
        <w:rPr>
          <w:rFonts w:ascii="Times New Roman"/>
          <w:b w:val="false"/>
          <w:i w:val="false"/>
          <w:color w:val="000000"/>
          <w:sz w:val="28"/>
        </w:rPr>
        <w:t>
455 Доставщик крепежных материалов в шахту           12           6
</w:t>
      </w:r>
      <w:r>
        <w:br/>
      </w:r>
      <w:r>
        <w:rPr>
          <w:rFonts w:ascii="Times New Roman"/>
          <w:b w:val="false"/>
          <w:i w:val="false"/>
          <w:color w:val="000000"/>
          <w:sz w:val="28"/>
        </w:rPr>
        <w:t>
456 Крепильщик                                       18           6
</w:t>
      </w:r>
      <w:r>
        <w:br/>
      </w:r>
      <w:r>
        <w:rPr>
          <w:rFonts w:ascii="Times New Roman"/>
          <w:b w:val="false"/>
          <w:i w:val="false"/>
          <w:color w:val="000000"/>
          <w:sz w:val="28"/>
        </w:rPr>
        <w:t>
457 Люковой                                          12           6
</w:t>
      </w:r>
      <w:r>
        <w:br/>
      </w:r>
      <w:r>
        <w:rPr>
          <w:rFonts w:ascii="Times New Roman"/>
          <w:b w:val="false"/>
          <w:i w:val="false"/>
          <w:color w:val="000000"/>
          <w:sz w:val="28"/>
        </w:rPr>
        <w:t>
458 Машинист насосных установок                       6           6
</w:t>
      </w:r>
      <w:r>
        <w:br/>
      </w:r>
      <w:r>
        <w:rPr>
          <w:rFonts w:ascii="Times New Roman"/>
          <w:b w:val="false"/>
          <w:i w:val="false"/>
          <w:color w:val="000000"/>
          <w:sz w:val="28"/>
        </w:rPr>
        <w:t>
459 Машинист электровоза, занятый 
</w:t>
      </w:r>
      <w:r>
        <w:br/>
      </w:r>
      <w:r>
        <w:rPr>
          <w:rFonts w:ascii="Times New Roman"/>
          <w:b w:val="false"/>
          <w:i w:val="false"/>
          <w:color w:val="000000"/>
          <w:sz w:val="28"/>
        </w:rPr>
        <w:t>
    обслуживанием электровоза в шахте                12           6
</w:t>
      </w:r>
      <w:r>
        <w:br/>
      </w:r>
      <w:r>
        <w:rPr>
          <w:rFonts w:ascii="Times New Roman"/>
          <w:b w:val="false"/>
          <w:i w:val="false"/>
          <w:color w:val="000000"/>
          <w:sz w:val="28"/>
        </w:rPr>
        <w:t>
460 Проходчик                                        18           6
</w:t>
      </w:r>
      <w:r>
        <w:br/>
      </w:r>
      <w:r>
        <w:rPr>
          <w:rFonts w:ascii="Times New Roman"/>
          <w:b w:val="false"/>
          <w:i w:val="false"/>
          <w:color w:val="000000"/>
          <w:sz w:val="28"/>
        </w:rPr>
        <w:t>
461 Дорожно-путевой рабочий                          12           6        
</w:t>
      </w:r>
      <w:r>
        <w:br/>
      </w:r>
      <w:r>
        <w:rPr>
          <w:rFonts w:ascii="Times New Roman"/>
          <w:b w:val="false"/>
          <w:i w:val="false"/>
          <w:color w:val="000000"/>
          <w:sz w:val="28"/>
        </w:rPr>
        <w:t>
462 Стволовой                                        12           6
</w:t>
      </w:r>
      <w:r>
        <w:br/>
      </w:r>
      <w:r>
        <w:rPr>
          <w:rFonts w:ascii="Times New Roman"/>
          <w:b w:val="false"/>
          <w:i w:val="false"/>
          <w:color w:val="000000"/>
          <w:sz w:val="28"/>
        </w:rPr>
        <w:t>
463 Слесарь-ремонтник, занятый 
</w:t>
      </w:r>
      <w:r>
        <w:br/>
      </w:r>
      <w:r>
        <w:rPr>
          <w:rFonts w:ascii="Times New Roman"/>
          <w:b w:val="false"/>
          <w:i w:val="false"/>
          <w:color w:val="000000"/>
          <w:sz w:val="28"/>
        </w:rPr>
        <w:t>
    обслуживанием технологического 
</w:t>
      </w:r>
      <w:r>
        <w:br/>
      </w:r>
      <w:r>
        <w:rPr>
          <w:rFonts w:ascii="Times New Roman"/>
          <w:b w:val="false"/>
          <w:i w:val="false"/>
          <w:color w:val="000000"/>
          <w:sz w:val="28"/>
        </w:rPr>
        <w:t>
    оборудования в шахте                             12           6
</w:t>
      </w:r>
      <w:r>
        <w:br/>
      </w:r>
      <w:r>
        <w:rPr>
          <w:rFonts w:ascii="Times New Roman"/>
          <w:b w:val="false"/>
          <w:i w:val="false"/>
          <w:color w:val="000000"/>
          <w:sz w:val="28"/>
        </w:rPr>
        <w:t>
464 Электромонтер по обслуживанию 
</w:t>
      </w:r>
      <w:r>
        <w:br/>
      </w:r>
      <w:r>
        <w:rPr>
          <w:rFonts w:ascii="Times New Roman"/>
          <w:b w:val="false"/>
          <w:i w:val="false"/>
          <w:color w:val="000000"/>
          <w:sz w:val="28"/>
        </w:rPr>
        <w:t>
    электрооборудования, занятый  
</w:t>
      </w:r>
      <w:r>
        <w:br/>
      </w:r>
      <w:r>
        <w:rPr>
          <w:rFonts w:ascii="Times New Roman"/>
          <w:b w:val="false"/>
          <w:i w:val="false"/>
          <w:color w:val="000000"/>
          <w:sz w:val="28"/>
        </w:rPr>
        <w:t>
    обслуживанием технологического 
</w:t>
      </w:r>
      <w:r>
        <w:br/>
      </w:r>
      <w:r>
        <w:rPr>
          <w:rFonts w:ascii="Times New Roman"/>
          <w:b w:val="false"/>
          <w:i w:val="false"/>
          <w:color w:val="000000"/>
          <w:sz w:val="28"/>
        </w:rPr>
        <w:t>
    оборудования в шахте                             12           6
</w:t>
      </w:r>
      <w:r>
        <w:br/>
      </w:r>
      <w:r>
        <w:rPr>
          <w:rFonts w:ascii="Times New Roman"/>
          <w:b w:val="false"/>
          <w:i w:val="false"/>
          <w:color w:val="000000"/>
          <w:sz w:val="28"/>
        </w:rPr>
        <w:t>
465 Остальные рабочие и служащие, занятые 
</w:t>
      </w:r>
      <w:r>
        <w:br/>
      </w:r>
      <w:r>
        <w:rPr>
          <w:rFonts w:ascii="Times New Roman"/>
          <w:b w:val="false"/>
          <w:i w:val="false"/>
          <w:color w:val="000000"/>
          <w:sz w:val="28"/>
        </w:rPr>
        <w:t>
    непосредственно на подземных работах              6           6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466 Руководители и специалисты, занятые 
</w:t>
      </w:r>
      <w:r>
        <w:br/>
      </w:r>
      <w:r>
        <w:rPr>
          <w:rFonts w:ascii="Times New Roman"/>
          <w:b w:val="false"/>
          <w:i w:val="false"/>
          <w:color w:val="000000"/>
          <w:sz w:val="28"/>
        </w:rPr>
        <w:t>
    непосредственно на подземных работах             12           6
</w:t>
      </w:r>
      <w:r>
        <w:br/>
      </w:r>
      <w:r>
        <w:rPr>
          <w:rFonts w:ascii="Times New Roman"/>
          <w:b w:val="false"/>
          <w:i w:val="false"/>
          <w:color w:val="000000"/>
          <w:sz w:val="28"/>
        </w:rPr>
        <w:t>
    Открытые горные работы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467 Бурильщик шпуров                                 18           6
</w:t>
      </w:r>
      <w:r>
        <w:br/>
      </w:r>
      <w:r>
        <w:rPr>
          <w:rFonts w:ascii="Times New Roman"/>
          <w:b w:val="false"/>
          <w:i w:val="false"/>
          <w:color w:val="000000"/>
          <w:sz w:val="28"/>
        </w:rPr>
        <w:t>
468 Машинист буровой установки                       12
</w:t>
      </w:r>
      <w:r>
        <w:br/>
      </w:r>
      <w:r>
        <w:rPr>
          <w:rFonts w:ascii="Times New Roman"/>
          <w:b w:val="false"/>
          <w:i w:val="false"/>
          <w:color w:val="000000"/>
          <w:sz w:val="28"/>
        </w:rPr>
        <w:t>
469 Взрывник, мастер-взрывник                        18
</w:t>
      </w:r>
      <w:r>
        <w:br/>
      </w:r>
      <w:r>
        <w:rPr>
          <w:rFonts w:ascii="Times New Roman"/>
          <w:b w:val="false"/>
          <w:i w:val="false"/>
          <w:color w:val="000000"/>
          <w:sz w:val="28"/>
        </w:rPr>
        <w:t>
470 Водитель автомобиля, занятый на вывозке 
</w:t>
      </w:r>
      <w:r>
        <w:br/>
      </w:r>
      <w:r>
        <w:rPr>
          <w:rFonts w:ascii="Times New Roman"/>
          <w:b w:val="false"/>
          <w:i w:val="false"/>
          <w:color w:val="000000"/>
          <w:sz w:val="28"/>
        </w:rPr>
        <w:t>
    горной массы                                     12
</w:t>
      </w:r>
      <w:r>
        <w:br/>
      </w:r>
      <w:r>
        <w:rPr>
          <w:rFonts w:ascii="Times New Roman"/>
          <w:b w:val="false"/>
          <w:i w:val="false"/>
          <w:color w:val="000000"/>
          <w:sz w:val="28"/>
        </w:rPr>
        <w:t>
471 Дробильщик, занятый дроблением крупных 
</w:t>
      </w:r>
      <w:r>
        <w:br/>
      </w:r>
      <w:r>
        <w:rPr>
          <w:rFonts w:ascii="Times New Roman"/>
          <w:b w:val="false"/>
          <w:i w:val="false"/>
          <w:color w:val="000000"/>
          <w:sz w:val="28"/>
        </w:rPr>
        <w:t>
    кусков породы вручную кувалдой                   18
</w:t>
      </w:r>
      <w:r>
        <w:br/>
      </w:r>
      <w:r>
        <w:rPr>
          <w:rFonts w:ascii="Times New Roman"/>
          <w:b w:val="false"/>
          <w:i w:val="false"/>
          <w:color w:val="000000"/>
          <w:sz w:val="28"/>
        </w:rPr>
        <w:t>
472 Забойщик                                         18           6
</w:t>
      </w:r>
      <w:r>
        <w:br/>
      </w:r>
      <w:r>
        <w:rPr>
          <w:rFonts w:ascii="Times New Roman"/>
          <w:b w:val="false"/>
          <w:i w:val="false"/>
          <w:color w:val="000000"/>
          <w:sz w:val="28"/>
        </w:rPr>
        <w:t>
473 Машинист скипового подъемника                    12
</w:t>
      </w:r>
      <w:r>
        <w:br/>
      </w:r>
      <w:r>
        <w:rPr>
          <w:rFonts w:ascii="Times New Roman"/>
          <w:b w:val="false"/>
          <w:i w:val="false"/>
          <w:color w:val="000000"/>
          <w:sz w:val="28"/>
        </w:rPr>
        <w:t>
474 Машинист экскаватора                             12
</w:t>
      </w:r>
      <w:r>
        <w:br/>
      </w:r>
      <w:r>
        <w:rPr>
          <w:rFonts w:ascii="Times New Roman"/>
          <w:b w:val="false"/>
          <w:i w:val="false"/>
          <w:color w:val="000000"/>
          <w:sz w:val="28"/>
        </w:rPr>
        <w:t>
475 Машинист электровоза                             12
</w:t>
      </w:r>
      <w:r>
        <w:br/>
      </w:r>
      <w:r>
        <w:rPr>
          <w:rFonts w:ascii="Times New Roman"/>
          <w:b w:val="false"/>
          <w:i w:val="false"/>
          <w:color w:val="000000"/>
          <w:sz w:val="28"/>
        </w:rPr>
        <w:t>
476 Машинист путепередвигателя                       12
</w:t>
      </w:r>
      <w:r>
        <w:br/>
      </w:r>
      <w:r>
        <w:rPr>
          <w:rFonts w:ascii="Times New Roman"/>
          <w:b w:val="false"/>
          <w:i w:val="false"/>
          <w:color w:val="000000"/>
          <w:sz w:val="28"/>
        </w:rPr>
        <w:t>
477 Машинист бульдозера (бульдозерист)               12
</w:t>
      </w:r>
      <w:r>
        <w:br/>
      </w:r>
      <w:r>
        <w:rPr>
          <w:rFonts w:ascii="Times New Roman"/>
          <w:b w:val="false"/>
          <w:i w:val="false"/>
          <w:color w:val="000000"/>
          <w:sz w:val="28"/>
        </w:rPr>
        <w:t>
478 Машинист мотовоза                                12
</w:t>
      </w:r>
      <w:r>
        <w:br/>
      </w:r>
      <w:r>
        <w:rPr>
          <w:rFonts w:ascii="Times New Roman"/>
          <w:b w:val="false"/>
          <w:i w:val="false"/>
          <w:color w:val="000000"/>
          <w:sz w:val="28"/>
        </w:rPr>
        <w:t>
479 Дорожно-путевой рабочий, занятый 
</w:t>
      </w:r>
      <w:r>
        <w:br/>
      </w:r>
      <w:r>
        <w:rPr>
          <w:rFonts w:ascii="Times New Roman"/>
          <w:b w:val="false"/>
          <w:i w:val="false"/>
          <w:color w:val="000000"/>
          <w:sz w:val="28"/>
        </w:rPr>
        <w:t>
    работой в рудниках                               12
</w:t>
      </w:r>
      <w:r>
        <w:br/>
      </w:r>
      <w:r>
        <w:rPr>
          <w:rFonts w:ascii="Times New Roman"/>
          <w:b w:val="false"/>
          <w:i w:val="false"/>
          <w:color w:val="000000"/>
          <w:sz w:val="28"/>
        </w:rPr>
        <w:t>
480 Рабочие службы движения 
</w:t>
      </w:r>
      <w:r>
        <w:br/>
      </w:r>
      <w:r>
        <w:rPr>
          <w:rFonts w:ascii="Times New Roman"/>
          <w:b w:val="false"/>
          <w:i w:val="false"/>
          <w:color w:val="000000"/>
          <w:sz w:val="28"/>
        </w:rPr>
        <w:t>
    промышленно-железнодорожного 
</w:t>
      </w:r>
      <w:r>
        <w:br/>
      </w:r>
      <w:r>
        <w:rPr>
          <w:rFonts w:ascii="Times New Roman"/>
          <w:b w:val="false"/>
          <w:i w:val="false"/>
          <w:color w:val="000000"/>
          <w:sz w:val="28"/>
        </w:rPr>
        <w:t>
    транспорта, занятые работой в карьерах           12
</w:t>
      </w:r>
      <w:r>
        <w:br/>
      </w:r>
      <w:r>
        <w:rPr>
          <w:rFonts w:ascii="Times New Roman"/>
          <w:b w:val="false"/>
          <w:i w:val="false"/>
          <w:color w:val="000000"/>
          <w:sz w:val="28"/>
        </w:rPr>
        <w:t>
481 Горнорабочий, занятый на вырубке пустой 
</w:t>
      </w:r>
      <w:r>
        <w:br/>
      </w:r>
      <w:r>
        <w:rPr>
          <w:rFonts w:ascii="Times New Roman"/>
          <w:b w:val="false"/>
          <w:i w:val="false"/>
          <w:color w:val="000000"/>
          <w:sz w:val="28"/>
        </w:rPr>
        <w:t>
    породы, сортировке руд                           18
</w:t>
      </w:r>
      <w:r>
        <w:br/>
      </w:r>
      <w:r>
        <w:rPr>
          <w:rFonts w:ascii="Times New Roman"/>
          <w:b w:val="false"/>
          <w:i w:val="false"/>
          <w:color w:val="000000"/>
          <w:sz w:val="28"/>
        </w:rPr>
        <w:t>
482 Приемщик руды и асбеста                           6
</w:t>
      </w:r>
      <w:r>
        <w:br/>
      </w:r>
      <w:r>
        <w:rPr>
          <w:rFonts w:ascii="Times New Roman"/>
          <w:b w:val="false"/>
          <w:i w:val="false"/>
          <w:color w:val="000000"/>
          <w:sz w:val="28"/>
        </w:rPr>
        <w:t>
483 Слесарь-ремонтник, занятый 
</w:t>
      </w:r>
      <w:r>
        <w:br/>
      </w:r>
      <w:r>
        <w:rPr>
          <w:rFonts w:ascii="Times New Roman"/>
          <w:b w:val="false"/>
          <w:i w:val="false"/>
          <w:color w:val="000000"/>
          <w:sz w:val="28"/>
        </w:rPr>
        <w:t>
    обслуживанием технологического и 
</w:t>
      </w:r>
      <w:r>
        <w:br/>
      </w:r>
      <w:r>
        <w:rPr>
          <w:rFonts w:ascii="Times New Roman"/>
          <w:b w:val="false"/>
          <w:i w:val="false"/>
          <w:color w:val="000000"/>
          <w:sz w:val="28"/>
        </w:rPr>
        <w:t>
    горного оборудования и ремонтом горного 
</w:t>
      </w:r>
      <w:r>
        <w:br/>
      </w:r>
      <w:r>
        <w:rPr>
          <w:rFonts w:ascii="Times New Roman"/>
          <w:b w:val="false"/>
          <w:i w:val="false"/>
          <w:color w:val="000000"/>
          <w:sz w:val="28"/>
        </w:rPr>
        <w:t>
    транспортного оборудования                       12
</w:t>
      </w:r>
      <w:r>
        <w:br/>
      </w:r>
      <w:r>
        <w:rPr>
          <w:rFonts w:ascii="Times New Roman"/>
          <w:b w:val="false"/>
          <w:i w:val="false"/>
          <w:color w:val="000000"/>
          <w:sz w:val="28"/>
        </w:rPr>
        <w:t>
484 Электромонтер тяговой подстанции, 
</w:t>
      </w:r>
      <w:r>
        <w:br/>
      </w:r>
      <w:r>
        <w:rPr>
          <w:rFonts w:ascii="Times New Roman"/>
          <w:b w:val="false"/>
          <w:i w:val="false"/>
          <w:color w:val="000000"/>
          <w:sz w:val="28"/>
        </w:rPr>
        <w:t>
    занятый обслуживанием ртутных выпрямителей       18
</w:t>
      </w:r>
      <w:r>
        <w:br/>
      </w:r>
      <w:r>
        <w:rPr>
          <w:rFonts w:ascii="Times New Roman"/>
          <w:b w:val="false"/>
          <w:i w:val="false"/>
          <w:color w:val="000000"/>
          <w:sz w:val="28"/>
        </w:rPr>
        <w:t>
485 Электромонтер по обслуживанию 
</w:t>
      </w:r>
      <w:r>
        <w:br/>
      </w:r>
      <w:r>
        <w:rPr>
          <w:rFonts w:ascii="Times New Roman"/>
          <w:b w:val="false"/>
          <w:i w:val="false"/>
          <w:color w:val="000000"/>
          <w:sz w:val="28"/>
        </w:rPr>
        <w:t>
    электрооборудования, занятый  
</w:t>
      </w:r>
      <w:r>
        <w:br/>
      </w:r>
      <w:r>
        <w:rPr>
          <w:rFonts w:ascii="Times New Roman"/>
          <w:b w:val="false"/>
          <w:i w:val="false"/>
          <w:color w:val="000000"/>
          <w:sz w:val="28"/>
        </w:rPr>
        <w:t>
    обслуживанием технологического горного 
</w:t>
      </w:r>
      <w:r>
        <w:br/>
      </w:r>
      <w:r>
        <w:rPr>
          <w:rFonts w:ascii="Times New Roman"/>
          <w:b w:val="false"/>
          <w:i w:val="false"/>
          <w:color w:val="000000"/>
          <w:sz w:val="28"/>
        </w:rPr>
        <w:t>
    оборудования                                     12
</w:t>
      </w:r>
      <w:r>
        <w:br/>
      </w:r>
      <w:r>
        <w:rPr>
          <w:rFonts w:ascii="Times New Roman"/>
          <w:b w:val="false"/>
          <w:i w:val="false"/>
          <w:color w:val="000000"/>
          <w:sz w:val="28"/>
        </w:rPr>
        <w:t>
486 Электромонтер контактной сети, 
</w:t>
      </w:r>
      <w:r>
        <w:br/>
      </w:r>
      <w:r>
        <w:rPr>
          <w:rFonts w:ascii="Times New Roman"/>
          <w:b w:val="false"/>
          <w:i w:val="false"/>
          <w:color w:val="000000"/>
          <w:sz w:val="28"/>
        </w:rPr>
        <w:t>
    электромонтер связи; электромонтер 
</w:t>
      </w:r>
      <w:r>
        <w:br/>
      </w:r>
      <w:r>
        <w:rPr>
          <w:rFonts w:ascii="Times New Roman"/>
          <w:b w:val="false"/>
          <w:i w:val="false"/>
          <w:color w:val="000000"/>
          <w:sz w:val="28"/>
        </w:rPr>
        <w:t>
    устройств сигнализации, централизации и 
</w:t>
      </w:r>
      <w:r>
        <w:br/>
      </w:r>
      <w:r>
        <w:rPr>
          <w:rFonts w:ascii="Times New Roman"/>
          <w:b w:val="false"/>
          <w:i w:val="false"/>
          <w:color w:val="000000"/>
          <w:sz w:val="28"/>
        </w:rPr>
        <w:t>
    блокировки (СЦБ)                                 12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487 Мастер по ручной добыче асбеста, 
</w:t>
      </w:r>
      <w:r>
        <w:br/>
      </w:r>
      <w:r>
        <w:rPr>
          <w:rFonts w:ascii="Times New Roman"/>
          <w:b w:val="false"/>
          <w:i w:val="false"/>
          <w:color w:val="000000"/>
          <w:sz w:val="28"/>
        </w:rPr>
        <w:t>
    перфораторного бурения и взрывных работ          18
</w:t>
      </w:r>
      <w:r>
        <w:br/>
      </w:r>
      <w:r>
        <w:rPr>
          <w:rFonts w:ascii="Times New Roman"/>
          <w:b w:val="false"/>
          <w:i w:val="false"/>
          <w:color w:val="000000"/>
          <w:sz w:val="28"/>
        </w:rPr>
        <w:t>
    Обогащение асбеста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488 Водитель погрузчика, занятый работой на 
</w:t>
      </w:r>
      <w:r>
        <w:br/>
      </w:r>
      <w:r>
        <w:rPr>
          <w:rFonts w:ascii="Times New Roman"/>
          <w:b w:val="false"/>
          <w:i w:val="false"/>
          <w:color w:val="000000"/>
          <w:sz w:val="28"/>
        </w:rPr>
        <w:t>
    обогатительной фабрике                           12
</w:t>
      </w:r>
      <w:r>
        <w:br/>
      </w:r>
      <w:r>
        <w:rPr>
          <w:rFonts w:ascii="Times New Roman"/>
          <w:b w:val="false"/>
          <w:i w:val="false"/>
          <w:color w:val="000000"/>
          <w:sz w:val="28"/>
        </w:rPr>
        <w:t>
489 Выгрузчик пыли, занятый выгрузкой пыли 
</w:t>
      </w:r>
      <w:r>
        <w:br/>
      </w:r>
      <w:r>
        <w:rPr>
          <w:rFonts w:ascii="Times New Roman"/>
          <w:b w:val="false"/>
          <w:i w:val="false"/>
          <w:color w:val="000000"/>
          <w:sz w:val="28"/>
        </w:rPr>
        <w:t>
    из пылевых камер                                 24           6
</w:t>
      </w:r>
      <w:r>
        <w:br/>
      </w:r>
      <w:r>
        <w:rPr>
          <w:rFonts w:ascii="Times New Roman"/>
          <w:b w:val="false"/>
          <w:i w:val="false"/>
          <w:color w:val="000000"/>
          <w:sz w:val="28"/>
        </w:rPr>
        <w:t>
490 Выгрузчик на отвалах, занятый работой на 
</w:t>
      </w:r>
      <w:r>
        <w:br/>
      </w:r>
      <w:r>
        <w:rPr>
          <w:rFonts w:ascii="Times New Roman"/>
          <w:b w:val="false"/>
          <w:i w:val="false"/>
          <w:color w:val="000000"/>
          <w:sz w:val="28"/>
        </w:rPr>
        <w:t>
    обогатительной фабрике                           24           6
</w:t>
      </w:r>
      <w:r>
        <w:br/>
      </w:r>
      <w:r>
        <w:rPr>
          <w:rFonts w:ascii="Times New Roman"/>
          <w:b w:val="false"/>
          <w:i w:val="false"/>
          <w:color w:val="000000"/>
          <w:sz w:val="28"/>
        </w:rPr>
        <w:t>
491 Газосварщик, занятый в цехах и мелкого 
</w:t>
      </w:r>
      <w:r>
        <w:br/>
      </w:r>
      <w:r>
        <w:rPr>
          <w:rFonts w:ascii="Times New Roman"/>
          <w:b w:val="false"/>
          <w:i w:val="false"/>
          <w:color w:val="000000"/>
          <w:sz w:val="28"/>
        </w:rPr>
        <w:t>
    дробления и упаковки                             24           6
</w:t>
      </w:r>
      <w:r>
        <w:br/>
      </w:r>
      <w:r>
        <w:rPr>
          <w:rFonts w:ascii="Times New Roman"/>
          <w:b w:val="false"/>
          <w:i w:val="false"/>
          <w:color w:val="000000"/>
          <w:sz w:val="28"/>
        </w:rPr>
        <w:t>
492 Грохотовщик                                      24           6
</w:t>
      </w:r>
      <w:r>
        <w:br/>
      </w:r>
      <w:r>
        <w:rPr>
          <w:rFonts w:ascii="Times New Roman"/>
          <w:b w:val="false"/>
          <w:i w:val="false"/>
          <w:color w:val="000000"/>
          <w:sz w:val="28"/>
        </w:rPr>
        <w:t>
493 Грузчик, занятый постоянно на работах с асбестом 24           6
</w:t>
      </w:r>
      <w:r>
        <w:br/>
      </w:r>
      <w:r>
        <w:rPr>
          <w:rFonts w:ascii="Times New Roman"/>
          <w:b w:val="false"/>
          <w:i w:val="false"/>
          <w:color w:val="000000"/>
          <w:sz w:val="28"/>
        </w:rPr>
        <w:t>
494 Дробильщик, занятый:
</w:t>
      </w:r>
      <w:r>
        <w:br/>
      </w:r>
      <w:r>
        <w:rPr>
          <w:rFonts w:ascii="Times New Roman"/>
          <w:b w:val="false"/>
          <w:i w:val="false"/>
          <w:color w:val="000000"/>
          <w:sz w:val="28"/>
        </w:rPr>
        <w:t>
    1) на работе вручную                             24           6
</w:t>
      </w:r>
      <w:r>
        <w:br/>
      </w:r>
      <w:r>
        <w:rPr>
          <w:rFonts w:ascii="Times New Roman"/>
          <w:b w:val="false"/>
          <w:i w:val="false"/>
          <w:color w:val="000000"/>
          <w:sz w:val="28"/>
        </w:rPr>
        <w:t>
    2) обслуживанием дробилок, дробильных 
</w:t>
      </w:r>
      <w:r>
        <w:br/>
      </w:r>
      <w:r>
        <w:rPr>
          <w:rFonts w:ascii="Times New Roman"/>
          <w:b w:val="false"/>
          <w:i w:val="false"/>
          <w:color w:val="000000"/>
          <w:sz w:val="28"/>
        </w:rPr>
        <w:t>
    агрегатов и дробильно-сортировочных установок    24           6
</w:t>
      </w:r>
      <w:r>
        <w:br/>
      </w:r>
      <w:r>
        <w:rPr>
          <w:rFonts w:ascii="Times New Roman"/>
          <w:b w:val="false"/>
          <w:i w:val="false"/>
          <w:color w:val="000000"/>
          <w:sz w:val="28"/>
        </w:rPr>
        <w:t>
495 Загрузчик асбеста                                24           6
</w:t>
      </w:r>
      <w:r>
        <w:br/>
      </w:r>
      <w:r>
        <w:rPr>
          <w:rFonts w:ascii="Times New Roman"/>
          <w:b w:val="false"/>
          <w:i w:val="false"/>
          <w:color w:val="000000"/>
          <w:sz w:val="28"/>
        </w:rPr>
        <w:t>
496 Контролер продукции обогащения                   24           6
</w:t>
      </w:r>
      <w:r>
        <w:br/>
      </w:r>
      <w:r>
        <w:rPr>
          <w:rFonts w:ascii="Times New Roman"/>
          <w:b w:val="false"/>
          <w:i w:val="false"/>
          <w:color w:val="000000"/>
          <w:sz w:val="28"/>
        </w:rPr>
        <w:t>
497 Лаборант химического анализа                     24           6
</w:t>
      </w:r>
      <w:r>
        <w:br/>
      </w:r>
      <w:r>
        <w:rPr>
          <w:rFonts w:ascii="Times New Roman"/>
          <w:b w:val="false"/>
          <w:i w:val="false"/>
          <w:color w:val="000000"/>
          <w:sz w:val="28"/>
        </w:rPr>
        <w:t>
498 Люковой                                          24           6
</w:t>
      </w:r>
      <w:r>
        <w:br/>
      </w:r>
      <w:r>
        <w:rPr>
          <w:rFonts w:ascii="Times New Roman"/>
          <w:b w:val="false"/>
          <w:i w:val="false"/>
          <w:color w:val="000000"/>
          <w:sz w:val="28"/>
        </w:rPr>
        <w:t>
499 Маркировщик                                      24           6
</w:t>
      </w:r>
      <w:r>
        <w:br/>
      </w:r>
      <w:r>
        <w:rPr>
          <w:rFonts w:ascii="Times New Roman"/>
          <w:b w:val="false"/>
          <w:i w:val="false"/>
          <w:color w:val="000000"/>
          <w:sz w:val="28"/>
        </w:rPr>
        <w:t>
500 Машинист вентиляционной и 
</w:t>
      </w:r>
      <w:r>
        <w:br/>
      </w:r>
      <w:r>
        <w:rPr>
          <w:rFonts w:ascii="Times New Roman"/>
          <w:b w:val="false"/>
          <w:i w:val="false"/>
          <w:color w:val="000000"/>
          <w:sz w:val="28"/>
        </w:rPr>
        <w:t>
    аспирационной установок                          24           6
</w:t>
      </w:r>
      <w:r>
        <w:br/>
      </w:r>
      <w:r>
        <w:rPr>
          <w:rFonts w:ascii="Times New Roman"/>
          <w:b w:val="false"/>
          <w:i w:val="false"/>
          <w:color w:val="000000"/>
          <w:sz w:val="28"/>
        </w:rPr>
        <w:t>
501 Машинист бульдозера, занятый работой на 
</w:t>
      </w:r>
      <w:r>
        <w:br/>
      </w:r>
      <w:r>
        <w:rPr>
          <w:rFonts w:ascii="Times New Roman"/>
          <w:b w:val="false"/>
          <w:i w:val="false"/>
          <w:color w:val="000000"/>
          <w:sz w:val="28"/>
        </w:rPr>
        <w:t>
    обогатительных фабриках                          12
</w:t>
      </w:r>
      <w:r>
        <w:br/>
      </w:r>
      <w:r>
        <w:rPr>
          <w:rFonts w:ascii="Times New Roman"/>
          <w:b w:val="false"/>
          <w:i w:val="false"/>
          <w:color w:val="000000"/>
          <w:sz w:val="28"/>
        </w:rPr>
        <w:t>
502 Машинист дробильно-помольно-
</w:t>
      </w:r>
      <w:r>
        <w:br/>
      </w:r>
      <w:r>
        <w:rPr>
          <w:rFonts w:ascii="Times New Roman"/>
          <w:b w:val="false"/>
          <w:i w:val="false"/>
          <w:color w:val="000000"/>
          <w:sz w:val="28"/>
        </w:rPr>
        <w:t>
    сортировочных механизмов                         24           6
</w:t>
      </w:r>
      <w:r>
        <w:br/>
      </w:r>
      <w:r>
        <w:rPr>
          <w:rFonts w:ascii="Times New Roman"/>
          <w:b w:val="false"/>
          <w:i w:val="false"/>
          <w:color w:val="000000"/>
          <w:sz w:val="28"/>
        </w:rPr>
        <w:t>
503 Машинист экскаватора, занятый работой на 
</w:t>
      </w:r>
      <w:r>
        <w:br/>
      </w:r>
      <w:r>
        <w:rPr>
          <w:rFonts w:ascii="Times New Roman"/>
          <w:b w:val="false"/>
          <w:i w:val="false"/>
          <w:color w:val="000000"/>
          <w:sz w:val="28"/>
        </w:rPr>
        <w:t>
    обогатительных фабриках                          24           6
</w:t>
      </w:r>
      <w:r>
        <w:br/>
      </w:r>
      <w:r>
        <w:rPr>
          <w:rFonts w:ascii="Times New Roman"/>
          <w:b w:val="false"/>
          <w:i w:val="false"/>
          <w:color w:val="000000"/>
          <w:sz w:val="28"/>
        </w:rPr>
        <w:t>
504 Машинист расфасовочно-упаковочных  
</w:t>
      </w:r>
      <w:r>
        <w:br/>
      </w:r>
      <w:r>
        <w:rPr>
          <w:rFonts w:ascii="Times New Roman"/>
          <w:b w:val="false"/>
          <w:i w:val="false"/>
          <w:color w:val="000000"/>
          <w:sz w:val="28"/>
        </w:rPr>
        <w:t>
    машин, занятый ведением процесса 
</w:t>
      </w:r>
      <w:r>
        <w:br/>
      </w:r>
      <w:r>
        <w:rPr>
          <w:rFonts w:ascii="Times New Roman"/>
          <w:b w:val="false"/>
          <w:i w:val="false"/>
          <w:color w:val="000000"/>
          <w:sz w:val="28"/>
        </w:rPr>
        <w:t>
    упаковки готовой продукции и изделий на 
</w:t>
      </w:r>
      <w:r>
        <w:br/>
      </w:r>
      <w:r>
        <w:rPr>
          <w:rFonts w:ascii="Times New Roman"/>
          <w:b w:val="false"/>
          <w:i w:val="false"/>
          <w:color w:val="000000"/>
          <w:sz w:val="28"/>
        </w:rPr>
        <w:t>
    упаковочных машинах различных типов              24           6
</w:t>
      </w:r>
      <w:r>
        <w:br/>
      </w:r>
      <w:r>
        <w:rPr>
          <w:rFonts w:ascii="Times New Roman"/>
          <w:b w:val="false"/>
          <w:i w:val="false"/>
          <w:color w:val="000000"/>
          <w:sz w:val="28"/>
        </w:rPr>
        <w:t>
505 Машинист электровоза, занятый работой на  
</w:t>
      </w:r>
      <w:r>
        <w:br/>
      </w:r>
      <w:r>
        <w:rPr>
          <w:rFonts w:ascii="Times New Roman"/>
          <w:b w:val="false"/>
          <w:i w:val="false"/>
          <w:color w:val="000000"/>
          <w:sz w:val="28"/>
        </w:rPr>
        <w:t>
    обогатительных фабриках                          12           6
</w:t>
      </w:r>
      <w:r>
        <w:br/>
      </w:r>
      <w:r>
        <w:rPr>
          <w:rFonts w:ascii="Times New Roman"/>
          <w:b w:val="false"/>
          <w:i w:val="false"/>
          <w:color w:val="000000"/>
          <w:sz w:val="28"/>
        </w:rPr>
        <w:t>
506 Машинист крана                                   24           6
</w:t>
      </w:r>
      <w:r>
        <w:br/>
      </w:r>
      <w:r>
        <w:rPr>
          <w:rFonts w:ascii="Times New Roman"/>
          <w:b w:val="false"/>
          <w:i w:val="false"/>
          <w:color w:val="000000"/>
          <w:sz w:val="28"/>
        </w:rPr>
        <w:t>
507 Моторист механической лопаты, занятый 
</w:t>
      </w:r>
      <w:r>
        <w:br/>
      </w:r>
      <w:r>
        <w:rPr>
          <w:rFonts w:ascii="Times New Roman"/>
          <w:b w:val="false"/>
          <w:i w:val="false"/>
          <w:color w:val="000000"/>
          <w:sz w:val="28"/>
        </w:rPr>
        <w:t>
    работой на обогатительной фабрике                12
</w:t>
      </w:r>
      <w:r>
        <w:br/>
      </w:r>
      <w:r>
        <w:rPr>
          <w:rFonts w:ascii="Times New Roman"/>
          <w:b w:val="false"/>
          <w:i w:val="false"/>
          <w:color w:val="000000"/>
          <w:sz w:val="28"/>
        </w:rPr>
        <w:t>
508 Машинист питателя                                24           6
</w:t>
      </w:r>
      <w:r>
        <w:br/>
      </w:r>
      <w:r>
        <w:rPr>
          <w:rFonts w:ascii="Times New Roman"/>
          <w:b w:val="false"/>
          <w:i w:val="false"/>
          <w:color w:val="000000"/>
          <w:sz w:val="28"/>
        </w:rPr>
        <w:t>
509 Обогатитель асбеста                              24           6
</w:t>
      </w:r>
      <w:r>
        <w:br/>
      </w:r>
      <w:r>
        <w:rPr>
          <w:rFonts w:ascii="Times New Roman"/>
          <w:b w:val="false"/>
          <w:i w:val="false"/>
          <w:color w:val="000000"/>
          <w:sz w:val="28"/>
        </w:rPr>
        <w:t>
510 Сортовщик, занятый на работах, связанных 
</w:t>
      </w:r>
      <w:r>
        <w:br/>
      </w:r>
      <w:r>
        <w:rPr>
          <w:rFonts w:ascii="Times New Roman"/>
          <w:b w:val="false"/>
          <w:i w:val="false"/>
          <w:color w:val="000000"/>
          <w:sz w:val="28"/>
        </w:rPr>
        <w:t>
    с перечисткой и подсортовкой асбеста             24           6
</w:t>
      </w:r>
      <w:r>
        <w:br/>
      </w:r>
      <w:r>
        <w:rPr>
          <w:rFonts w:ascii="Times New Roman"/>
          <w:b w:val="false"/>
          <w:i w:val="false"/>
          <w:color w:val="000000"/>
          <w:sz w:val="28"/>
        </w:rPr>
        <w:t>
511 Подсобный рабочий, занятый в цехах  
</w:t>
      </w:r>
      <w:r>
        <w:br/>
      </w:r>
      <w:r>
        <w:rPr>
          <w:rFonts w:ascii="Times New Roman"/>
          <w:b w:val="false"/>
          <w:i w:val="false"/>
          <w:color w:val="000000"/>
          <w:sz w:val="28"/>
        </w:rPr>
        <w:t>
    крупного и мелкого дробления и упаковки          12           6
</w:t>
      </w:r>
      <w:r>
        <w:br/>
      </w:r>
      <w:r>
        <w:rPr>
          <w:rFonts w:ascii="Times New Roman"/>
          <w:b w:val="false"/>
          <w:i w:val="false"/>
          <w:color w:val="000000"/>
          <w:sz w:val="28"/>
        </w:rPr>
        <w:t>
512 Пробоотборщик                                    24           6
</w:t>
      </w:r>
      <w:r>
        <w:br/>
      </w:r>
      <w:r>
        <w:rPr>
          <w:rFonts w:ascii="Times New Roman"/>
          <w:b w:val="false"/>
          <w:i w:val="false"/>
          <w:color w:val="000000"/>
          <w:sz w:val="28"/>
        </w:rPr>
        <w:t>
513 Рабочий электромеханических и 
</w:t>
      </w:r>
      <w:r>
        <w:br/>
      </w:r>
      <w:r>
        <w:rPr>
          <w:rFonts w:ascii="Times New Roman"/>
          <w:b w:val="false"/>
          <w:i w:val="false"/>
          <w:color w:val="000000"/>
          <w:sz w:val="28"/>
        </w:rPr>
        <w:t>
    ремонтно-строительных цехов 
</w:t>
      </w:r>
      <w:r>
        <w:br/>
      </w:r>
      <w:r>
        <w:rPr>
          <w:rFonts w:ascii="Times New Roman"/>
          <w:b w:val="false"/>
          <w:i w:val="false"/>
          <w:color w:val="000000"/>
          <w:sz w:val="28"/>
        </w:rPr>
        <w:t>
    обогатительных фабрик, непосредственно 
</w:t>
      </w:r>
      <w:r>
        <w:br/>
      </w:r>
      <w:r>
        <w:rPr>
          <w:rFonts w:ascii="Times New Roman"/>
          <w:b w:val="false"/>
          <w:i w:val="false"/>
          <w:color w:val="000000"/>
          <w:sz w:val="28"/>
        </w:rPr>
        <w:t>
    занятый на работах в цехах крупного и 
</w:t>
      </w:r>
      <w:r>
        <w:br/>
      </w:r>
      <w:r>
        <w:rPr>
          <w:rFonts w:ascii="Times New Roman"/>
          <w:b w:val="false"/>
          <w:i w:val="false"/>
          <w:color w:val="000000"/>
          <w:sz w:val="28"/>
        </w:rPr>
        <w:t>
    мелкого дробления и упаковки                     18           6
</w:t>
      </w:r>
      <w:r>
        <w:br/>
      </w:r>
      <w:r>
        <w:rPr>
          <w:rFonts w:ascii="Times New Roman"/>
          <w:b w:val="false"/>
          <w:i w:val="false"/>
          <w:color w:val="000000"/>
          <w:sz w:val="28"/>
        </w:rPr>
        <w:t>
514 Регулировщик асбестообогатительного 
</w:t>
      </w:r>
      <w:r>
        <w:br/>
      </w:r>
      <w:r>
        <w:rPr>
          <w:rFonts w:ascii="Times New Roman"/>
          <w:b w:val="false"/>
          <w:i w:val="false"/>
          <w:color w:val="000000"/>
          <w:sz w:val="28"/>
        </w:rPr>
        <w:t>
    оборудования                                     24           6
</w:t>
      </w:r>
      <w:r>
        <w:br/>
      </w:r>
      <w:r>
        <w:rPr>
          <w:rFonts w:ascii="Times New Roman"/>
          <w:b w:val="false"/>
          <w:i w:val="false"/>
          <w:color w:val="000000"/>
          <w:sz w:val="28"/>
        </w:rPr>
        <w:t>
515 Ремонтировщик респираторов и противогазов        24
</w:t>
      </w:r>
      <w:r>
        <w:br/>
      </w:r>
      <w:r>
        <w:rPr>
          <w:rFonts w:ascii="Times New Roman"/>
          <w:b w:val="false"/>
          <w:i w:val="false"/>
          <w:color w:val="000000"/>
          <w:sz w:val="28"/>
        </w:rPr>
        <w:t>
516 Горнорабочий, занятый на выборке пустой 
</w:t>
      </w:r>
      <w:r>
        <w:br/>
      </w:r>
      <w:r>
        <w:rPr>
          <w:rFonts w:ascii="Times New Roman"/>
          <w:b w:val="false"/>
          <w:i w:val="false"/>
          <w:color w:val="000000"/>
          <w:sz w:val="28"/>
        </w:rPr>
        <w:t>
    породы и сортировке руды                         24           6
</w:t>
      </w:r>
      <w:r>
        <w:br/>
      </w:r>
      <w:r>
        <w:rPr>
          <w:rFonts w:ascii="Times New Roman"/>
          <w:b w:val="false"/>
          <w:i w:val="false"/>
          <w:color w:val="000000"/>
          <w:sz w:val="28"/>
        </w:rPr>
        <w:t>
517 Слесарь-ремонтник, занятый сменой и 
</w:t>
      </w:r>
      <w:r>
        <w:br/>
      </w:r>
      <w:r>
        <w:rPr>
          <w:rFonts w:ascii="Times New Roman"/>
          <w:b w:val="false"/>
          <w:i w:val="false"/>
          <w:color w:val="000000"/>
          <w:sz w:val="28"/>
        </w:rPr>
        <w:t>
    ремонтом сеток                                   24           6
</w:t>
      </w:r>
      <w:r>
        <w:br/>
      </w:r>
      <w:r>
        <w:rPr>
          <w:rFonts w:ascii="Times New Roman"/>
          <w:b w:val="false"/>
          <w:i w:val="false"/>
          <w:color w:val="000000"/>
          <w:sz w:val="28"/>
        </w:rPr>
        <w:t>
518 Слесарь-ремонтник, занятый 
</w:t>
      </w:r>
      <w:r>
        <w:br/>
      </w:r>
      <w:r>
        <w:rPr>
          <w:rFonts w:ascii="Times New Roman"/>
          <w:b w:val="false"/>
          <w:i w:val="false"/>
          <w:color w:val="000000"/>
          <w:sz w:val="28"/>
        </w:rPr>
        <w:t>
    обслуживанием обогатительного 
</w:t>
      </w:r>
      <w:r>
        <w:br/>
      </w:r>
      <w:r>
        <w:rPr>
          <w:rFonts w:ascii="Times New Roman"/>
          <w:b w:val="false"/>
          <w:i w:val="false"/>
          <w:color w:val="000000"/>
          <w:sz w:val="28"/>
        </w:rPr>
        <w:t>
    оборудования непосредственно в цехах 
</w:t>
      </w:r>
      <w:r>
        <w:br/>
      </w:r>
      <w:r>
        <w:rPr>
          <w:rFonts w:ascii="Times New Roman"/>
          <w:b w:val="false"/>
          <w:i w:val="false"/>
          <w:color w:val="000000"/>
          <w:sz w:val="28"/>
        </w:rPr>
        <w:t>
    крупного и мелкого дробления и упаковки          24           6
</w:t>
      </w:r>
      <w:r>
        <w:br/>
      </w:r>
      <w:r>
        <w:rPr>
          <w:rFonts w:ascii="Times New Roman"/>
          <w:b w:val="false"/>
          <w:i w:val="false"/>
          <w:color w:val="000000"/>
          <w:sz w:val="28"/>
        </w:rPr>
        <w:t>
519 Смазчик                                          24           6
</w:t>
      </w:r>
      <w:r>
        <w:br/>
      </w:r>
      <w:r>
        <w:rPr>
          <w:rFonts w:ascii="Times New Roman"/>
          <w:b w:val="false"/>
          <w:i w:val="false"/>
          <w:color w:val="000000"/>
          <w:sz w:val="28"/>
        </w:rPr>
        <w:t>
520 Столяр, постоянно занятый в цехах 
</w:t>
      </w:r>
      <w:r>
        <w:br/>
      </w:r>
      <w:r>
        <w:rPr>
          <w:rFonts w:ascii="Times New Roman"/>
          <w:b w:val="false"/>
          <w:i w:val="false"/>
          <w:color w:val="000000"/>
          <w:sz w:val="28"/>
        </w:rPr>
        <w:t>
    крупного и мелкого дробления                     24           6
</w:t>
      </w:r>
      <w:r>
        <w:br/>
      </w:r>
      <w:r>
        <w:rPr>
          <w:rFonts w:ascii="Times New Roman"/>
          <w:b w:val="false"/>
          <w:i w:val="false"/>
          <w:color w:val="000000"/>
          <w:sz w:val="28"/>
        </w:rPr>
        <w:t>
521 Сушильщик                                        24           6
</w:t>
      </w:r>
      <w:r>
        <w:br/>
      </w:r>
      <w:r>
        <w:rPr>
          <w:rFonts w:ascii="Times New Roman"/>
          <w:b w:val="false"/>
          <w:i w:val="false"/>
          <w:color w:val="000000"/>
          <w:sz w:val="28"/>
        </w:rPr>
        <w:t>
522 Машинист расфасовочно-упаковочных 
</w:t>
      </w:r>
      <w:r>
        <w:br/>
      </w:r>
      <w:r>
        <w:rPr>
          <w:rFonts w:ascii="Times New Roman"/>
          <w:b w:val="false"/>
          <w:i w:val="false"/>
          <w:color w:val="000000"/>
          <w:sz w:val="28"/>
        </w:rPr>
        <w:t>
    машин, занятый обслуживанием  
</w:t>
      </w:r>
      <w:r>
        <w:br/>
      </w:r>
      <w:r>
        <w:rPr>
          <w:rFonts w:ascii="Times New Roman"/>
          <w:b w:val="false"/>
          <w:i w:val="false"/>
          <w:color w:val="000000"/>
          <w:sz w:val="28"/>
        </w:rPr>
        <w:t>
    гидравлической прессоупаковочной машины          24           6
</w:t>
      </w:r>
      <w:r>
        <w:br/>
      </w:r>
      <w:r>
        <w:rPr>
          <w:rFonts w:ascii="Times New Roman"/>
          <w:b w:val="false"/>
          <w:i w:val="false"/>
          <w:color w:val="000000"/>
          <w:sz w:val="28"/>
        </w:rPr>
        <w:t>
523 Пошивщик шорно-седельных изделий, 
</w:t>
      </w:r>
      <w:r>
        <w:br/>
      </w:r>
      <w:r>
        <w:rPr>
          <w:rFonts w:ascii="Times New Roman"/>
          <w:b w:val="false"/>
          <w:i w:val="false"/>
          <w:color w:val="000000"/>
          <w:sz w:val="28"/>
        </w:rPr>
        <w:t>
    занятый работой в цехах крупного и 
</w:t>
      </w:r>
      <w:r>
        <w:br/>
      </w:r>
      <w:r>
        <w:rPr>
          <w:rFonts w:ascii="Times New Roman"/>
          <w:b w:val="false"/>
          <w:i w:val="false"/>
          <w:color w:val="000000"/>
          <w:sz w:val="28"/>
        </w:rPr>
        <w:t>
    мелкого дробления и упаковки                     24           6
</w:t>
      </w:r>
      <w:r>
        <w:br/>
      </w:r>
      <w:r>
        <w:rPr>
          <w:rFonts w:ascii="Times New Roman"/>
          <w:b w:val="false"/>
          <w:i w:val="false"/>
          <w:color w:val="000000"/>
          <w:sz w:val="28"/>
        </w:rPr>
        <w:t>
524 Электросварщик ручной сварки, занятый в 
</w:t>
      </w:r>
      <w:r>
        <w:br/>
      </w:r>
      <w:r>
        <w:rPr>
          <w:rFonts w:ascii="Times New Roman"/>
          <w:b w:val="false"/>
          <w:i w:val="false"/>
          <w:color w:val="000000"/>
          <w:sz w:val="28"/>
        </w:rPr>
        <w:t>
    цехах крупного и мелкого дробления и упаковки    24           6
</w:t>
      </w:r>
      <w:r>
        <w:br/>
      </w:r>
      <w:r>
        <w:rPr>
          <w:rFonts w:ascii="Times New Roman"/>
          <w:b w:val="false"/>
          <w:i w:val="false"/>
          <w:color w:val="000000"/>
          <w:sz w:val="28"/>
        </w:rPr>
        <w:t>
525 Электромонтер по обслуживанию 
</w:t>
      </w:r>
      <w:r>
        <w:br/>
      </w:r>
      <w:r>
        <w:rPr>
          <w:rFonts w:ascii="Times New Roman"/>
          <w:b w:val="false"/>
          <w:i w:val="false"/>
          <w:color w:val="000000"/>
          <w:sz w:val="28"/>
        </w:rPr>
        <w:t>
    электрооборудования, занятый:
</w:t>
      </w:r>
      <w:r>
        <w:br/>
      </w:r>
      <w:r>
        <w:rPr>
          <w:rFonts w:ascii="Times New Roman"/>
          <w:b w:val="false"/>
          <w:i w:val="false"/>
          <w:color w:val="000000"/>
          <w:sz w:val="28"/>
        </w:rPr>
        <w:t>
    1) обслуживанием подстанции обогатительных фабрик 6
</w:t>
      </w:r>
      <w:r>
        <w:br/>
      </w:r>
      <w:r>
        <w:rPr>
          <w:rFonts w:ascii="Times New Roman"/>
          <w:b w:val="false"/>
          <w:i w:val="false"/>
          <w:color w:val="000000"/>
          <w:sz w:val="28"/>
        </w:rPr>
        <w:t>
    2) обслуживанием обогатительного 
</w:t>
      </w:r>
      <w:r>
        <w:br/>
      </w:r>
      <w:r>
        <w:rPr>
          <w:rFonts w:ascii="Times New Roman"/>
          <w:b w:val="false"/>
          <w:i w:val="false"/>
          <w:color w:val="000000"/>
          <w:sz w:val="28"/>
        </w:rPr>
        <w:t>
    оборудования, непосредственно в цехах 
</w:t>
      </w:r>
      <w:r>
        <w:br/>
      </w:r>
      <w:r>
        <w:rPr>
          <w:rFonts w:ascii="Times New Roman"/>
          <w:b w:val="false"/>
          <w:i w:val="false"/>
          <w:color w:val="000000"/>
          <w:sz w:val="28"/>
        </w:rPr>
        <w:t>
    крупного и мелкого дробления и упаковки          24           6
</w:t>
      </w:r>
      <w:r>
        <w:br/>
      </w:r>
      <w:r>
        <w:rPr>
          <w:rFonts w:ascii="Times New Roman"/>
          <w:b w:val="false"/>
          <w:i w:val="false"/>
          <w:color w:val="000000"/>
          <w:sz w:val="28"/>
        </w:rPr>
        <w:t>
526 Электрослесарь (слесарь) дежурный и по 
</w:t>
      </w:r>
      <w:r>
        <w:br/>
      </w:r>
      <w:r>
        <w:rPr>
          <w:rFonts w:ascii="Times New Roman"/>
          <w:b w:val="false"/>
          <w:i w:val="false"/>
          <w:color w:val="000000"/>
          <w:sz w:val="28"/>
        </w:rPr>
        <w:t>
    ремонту оборудования                             24           6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527 Директор обогатительной фабрики                  12
</w:t>
      </w:r>
      <w:r>
        <w:br/>
      </w:r>
      <w:r>
        <w:rPr>
          <w:rFonts w:ascii="Times New Roman"/>
          <w:b w:val="false"/>
          <w:i w:val="false"/>
          <w:color w:val="000000"/>
          <w:sz w:val="28"/>
        </w:rPr>
        <w:t>
528 Главный инженер обогатительной фабрики           12
</w:t>
      </w:r>
      <w:r>
        <w:br/>
      </w:r>
      <w:r>
        <w:rPr>
          <w:rFonts w:ascii="Times New Roman"/>
          <w:b w:val="false"/>
          <w:i w:val="false"/>
          <w:color w:val="000000"/>
          <w:sz w:val="28"/>
        </w:rPr>
        <w:t>
529 Главный механик обогатительной фабрики           12
</w:t>
      </w:r>
      <w:r>
        <w:br/>
      </w:r>
      <w:r>
        <w:rPr>
          <w:rFonts w:ascii="Times New Roman"/>
          <w:b w:val="false"/>
          <w:i w:val="false"/>
          <w:color w:val="000000"/>
          <w:sz w:val="28"/>
        </w:rPr>
        <w:t>
530 Главный энергетик обогатительной фабрики         12
</w:t>
      </w:r>
      <w:r>
        <w:br/>
      </w:r>
      <w:r>
        <w:rPr>
          <w:rFonts w:ascii="Times New Roman"/>
          <w:b w:val="false"/>
          <w:i w:val="false"/>
          <w:color w:val="000000"/>
          <w:sz w:val="28"/>
        </w:rPr>
        <w:t>
531 Главный технолог обогатительной фабрики          12
</w:t>
      </w:r>
      <w:r>
        <w:br/>
      </w:r>
      <w:r>
        <w:rPr>
          <w:rFonts w:ascii="Times New Roman"/>
          <w:b w:val="false"/>
          <w:i w:val="false"/>
          <w:color w:val="000000"/>
          <w:sz w:val="28"/>
        </w:rPr>
        <w:t>
532 Начальник производственно-технического 
</w:t>
      </w:r>
      <w:r>
        <w:br/>
      </w:r>
      <w:r>
        <w:rPr>
          <w:rFonts w:ascii="Times New Roman"/>
          <w:b w:val="false"/>
          <w:i w:val="false"/>
          <w:color w:val="000000"/>
          <w:sz w:val="28"/>
        </w:rPr>
        <w:t>
    отдела обогатительной фабрики                    12
</w:t>
      </w:r>
      <w:r>
        <w:br/>
      </w:r>
      <w:r>
        <w:rPr>
          <w:rFonts w:ascii="Times New Roman"/>
          <w:b w:val="false"/>
          <w:i w:val="false"/>
          <w:color w:val="000000"/>
          <w:sz w:val="28"/>
        </w:rPr>
        <w:t>
533 Начальник ОТК обогатительной фабрики             12
</w:t>
      </w:r>
      <w:r>
        <w:br/>
      </w:r>
      <w:r>
        <w:rPr>
          <w:rFonts w:ascii="Times New Roman"/>
          <w:b w:val="false"/>
          <w:i w:val="false"/>
          <w:color w:val="000000"/>
          <w:sz w:val="28"/>
        </w:rPr>
        <w:t>
534 Начальник лаборатории обогатительной фабрики     12
</w:t>
      </w:r>
      <w:r>
        <w:br/>
      </w:r>
      <w:r>
        <w:rPr>
          <w:rFonts w:ascii="Times New Roman"/>
          <w:b w:val="false"/>
          <w:i w:val="false"/>
          <w:color w:val="000000"/>
          <w:sz w:val="28"/>
        </w:rPr>
        <w:t>
535 Начальник и его заместитель ремонтно-
</w:t>
      </w:r>
      <w:r>
        <w:br/>
      </w:r>
      <w:r>
        <w:rPr>
          <w:rFonts w:ascii="Times New Roman"/>
          <w:b w:val="false"/>
          <w:i w:val="false"/>
          <w:color w:val="000000"/>
          <w:sz w:val="28"/>
        </w:rPr>
        <w:t>
    строительных цехов обогатительной фабрики         6
</w:t>
      </w:r>
      <w:r>
        <w:br/>
      </w:r>
      <w:r>
        <w:rPr>
          <w:rFonts w:ascii="Times New Roman"/>
          <w:b w:val="false"/>
          <w:i w:val="false"/>
          <w:color w:val="000000"/>
          <w:sz w:val="28"/>
        </w:rPr>
        <w:t>
536 Начальник и его заместитель, механик, 
</w:t>
      </w:r>
      <w:r>
        <w:br/>
      </w:r>
      <w:r>
        <w:rPr>
          <w:rFonts w:ascii="Times New Roman"/>
          <w:b w:val="false"/>
          <w:i w:val="false"/>
          <w:color w:val="000000"/>
          <w:sz w:val="28"/>
        </w:rPr>
        <w:t>
    электрик и мастер цехов: электрического, 
</w:t>
      </w:r>
      <w:r>
        <w:br/>
      </w:r>
      <w:r>
        <w:rPr>
          <w:rFonts w:ascii="Times New Roman"/>
          <w:b w:val="false"/>
          <w:i w:val="false"/>
          <w:color w:val="000000"/>
          <w:sz w:val="28"/>
        </w:rPr>
        <w:t>
    механического и электроподстанций 
</w:t>
      </w:r>
      <w:r>
        <w:br/>
      </w:r>
      <w:r>
        <w:rPr>
          <w:rFonts w:ascii="Times New Roman"/>
          <w:b w:val="false"/>
          <w:i w:val="false"/>
          <w:color w:val="000000"/>
          <w:sz w:val="28"/>
        </w:rPr>
        <w:t>
    обогатительной фабрики                            6
</w:t>
      </w:r>
      <w:r>
        <w:br/>
      </w:r>
      <w:r>
        <w:rPr>
          <w:rFonts w:ascii="Times New Roman"/>
          <w:b w:val="false"/>
          <w:i w:val="false"/>
          <w:color w:val="000000"/>
          <w:sz w:val="28"/>
        </w:rPr>
        <w:t>
537 Начальник и его заместитель цехов 
</w:t>
      </w:r>
      <w:r>
        <w:br/>
      </w:r>
      <w:r>
        <w:rPr>
          <w:rFonts w:ascii="Times New Roman"/>
          <w:b w:val="false"/>
          <w:i w:val="false"/>
          <w:color w:val="000000"/>
          <w:sz w:val="28"/>
        </w:rPr>
        <w:t>
    крупного и мелкого дробления и упаковки 
</w:t>
      </w:r>
      <w:r>
        <w:br/>
      </w:r>
      <w:r>
        <w:rPr>
          <w:rFonts w:ascii="Times New Roman"/>
          <w:b w:val="false"/>
          <w:i w:val="false"/>
          <w:color w:val="000000"/>
          <w:sz w:val="28"/>
        </w:rPr>
        <w:t>
    обогатительных фабрик                            18
</w:t>
      </w:r>
      <w:r>
        <w:br/>
      </w:r>
      <w:r>
        <w:rPr>
          <w:rFonts w:ascii="Times New Roman"/>
          <w:b w:val="false"/>
          <w:i w:val="false"/>
          <w:color w:val="000000"/>
          <w:sz w:val="28"/>
        </w:rPr>
        <w:t>
538 Диспетчер цеха мелкого дробления                 12
</w:t>
      </w:r>
      <w:r>
        <w:br/>
      </w:r>
      <w:r>
        <w:rPr>
          <w:rFonts w:ascii="Times New Roman"/>
          <w:b w:val="false"/>
          <w:i w:val="false"/>
          <w:color w:val="000000"/>
          <w:sz w:val="28"/>
        </w:rPr>
        <w:t>
539 Начальник смены, сменный мастер, 
</w:t>
      </w:r>
      <w:r>
        <w:br/>
      </w:r>
      <w:r>
        <w:rPr>
          <w:rFonts w:ascii="Times New Roman"/>
          <w:b w:val="false"/>
          <w:i w:val="false"/>
          <w:color w:val="000000"/>
          <w:sz w:val="28"/>
        </w:rPr>
        <w:t>
    технолог, механик и энергетик цехов 
</w:t>
      </w:r>
      <w:r>
        <w:br/>
      </w:r>
      <w:r>
        <w:rPr>
          <w:rFonts w:ascii="Times New Roman"/>
          <w:b w:val="false"/>
          <w:i w:val="false"/>
          <w:color w:val="000000"/>
          <w:sz w:val="28"/>
        </w:rPr>
        <w:t>
    крупного и мелкого дробления и упаковки 
</w:t>
      </w:r>
      <w:r>
        <w:br/>
      </w:r>
      <w:r>
        <w:rPr>
          <w:rFonts w:ascii="Times New Roman"/>
          <w:b w:val="false"/>
          <w:i w:val="false"/>
          <w:color w:val="000000"/>
          <w:sz w:val="28"/>
        </w:rPr>
        <w:t>
    обогатительных фабрик                            24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ОБРАБОТКА СЛЮДЫ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540 Весовщик, занятый взвешиванием слюды              6
</w:t>
      </w:r>
      <w:r>
        <w:br/>
      </w:r>
      <w:r>
        <w:rPr>
          <w:rFonts w:ascii="Times New Roman"/>
          <w:b w:val="false"/>
          <w:i w:val="false"/>
          <w:color w:val="000000"/>
          <w:sz w:val="28"/>
        </w:rPr>
        <w:t>
541 Дробильщик слюды, занятый дроблением 
</w:t>
      </w:r>
      <w:r>
        <w:br/>
      </w:r>
      <w:r>
        <w:rPr>
          <w:rFonts w:ascii="Times New Roman"/>
          <w:b w:val="false"/>
          <w:i w:val="false"/>
          <w:color w:val="000000"/>
          <w:sz w:val="28"/>
        </w:rPr>
        <w:t>
    сухим способом                                   12
</w:t>
      </w:r>
      <w:r>
        <w:br/>
      </w:r>
      <w:r>
        <w:rPr>
          <w:rFonts w:ascii="Times New Roman"/>
          <w:b w:val="false"/>
          <w:i w:val="false"/>
          <w:color w:val="000000"/>
          <w:sz w:val="28"/>
        </w:rPr>
        <w:t>
542 Заготовщик микалексовой массы                    12
</w:t>
      </w:r>
      <w:r>
        <w:br/>
      </w:r>
      <w:r>
        <w:rPr>
          <w:rFonts w:ascii="Times New Roman"/>
          <w:b w:val="false"/>
          <w:i w:val="false"/>
          <w:color w:val="000000"/>
          <w:sz w:val="28"/>
        </w:rPr>
        <w:t>
543 Заготовщик миканита                               6
</w:t>
      </w:r>
      <w:r>
        <w:br/>
      </w:r>
      <w:r>
        <w:rPr>
          <w:rFonts w:ascii="Times New Roman"/>
          <w:b w:val="false"/>
          <w:i w:val="false"/>
          <w:color w:val="000000"/>
          <w:sz w:val="28"/>
        </w:rPr>
        <w:t>
544 Зачисщик изделий из миканита, занятый на 
</w:t>
      </w:r>
      <w:r>
        <w:br/>
      </w:r>
      <w:r>
        <w:rPr>
          <w:rFonts w:ascii="Times New Roman"/>
          <w:b w:val="false"/>
          <w:i w:val="false"/>
          <w:color w:val="000000"/>
          <w:sz w:val="28"/>
        </w:rPr>
        <w:t>
    работе с шеллаком и лаками                        6
</w:t>
      </w:r>
      <w:r>
        <w:br/>
      </w:r>
      <w:r>
        <w:rPr>
          <w:rFonts w:ascii="Times New Roman"/>
          <w:b w:val="false"/>
          <w:i w:val="false"/>
          <w:color w:val="000000"/>
          <w:sz w:val="28"/>
        </w:rPr>
        <w:t>
545 Калибровщик-раскройщик, занятый резкой и
</w:t>
      </w:r>
      <w:r>
        <w:br/>
      </w:r>
      <w:r>
        <w:rPr>
          <w:rFonts w:ascii="Times New Roman"/>
          <w:b w:val="false"/>
          <w:i w:val="false"/>
          <w:color w:val="000000"/>
          <w:sz w:val="28"/>
        </w:rPr>
        <w:t>
    калибровкой слюды                                 6
</w:t>
      </w:r>
      <w:r>
        <w:br/>
      </w:r>
      <w:r>
        <w:rPr>
          <w:rFonts w:ascii="Times New Roman"/>
          <w:b w:val="false"/>
          <w:i w:val="false"/>
          <w:color w:val="000000"/>
          <w:sz w:val="28"/>
        </w:rPr>
        <w:t>
546 Калибровщик, занятый калибровкой слюды            6
</w:t>
      </w:r>
      <w:r>
        <w:br/>
      </w:r>
      <w:r>
        <w:rPr>
          <w:rFonts w:ascii="Times New Roman"/>
          <w:b w:val="false"/>
          <w:i w:val="false"/>
          <w:color w:val="000000"/>
          <w:sz w:val="28"/>
        </w:rPr>
        <w:t>
547 Классификаторщик                                  6
</w:t>
      </w:r>
      <w:r>
        <w:br/>
      </w:r>
      <w:r>
        <w:rPr>
          <w:rFonts w:ascii="Times New Roman"/>
          <w:b w:val="false"/>
          <w:i w:val="false"/>
          <w:color w:val="000000"/>
          <w:sz w:val="28"/>
        </w:rPr>
        <w:t>
548 Клейщик миканитов, занятый на клейке:
</w:t>
      </w:r>
      <w:r>
        <w:br/>
      </w:r>
      <w:r>
        <w:rPr>
          <w:rFonts w:ascii="Times New Roman"/>
          <w:b w:val="false"/>
          <w:i w:val="false"/>
          <w:color w:val="000000"/>
          <w:sz w:val="28"/>
        </w:rPr>
        <w:t>
    1) миканита и пакетов слюдопластов                6
</w:t>
      </w:r>
      <w:r>
        <w:br/>
      </w:r>
      <w:r>
        <w:rPr>
          <w:rFonts w:ascii="Times New Roman"/>
          <w:b w:val="false"/>
          <w:i w:val="false"/>
          <w:color w:val="000000"/>
          <w:sz w:val="28"/>
        </w:rPr>
        <w:t>
    2) термоупорного миканита                        12
</w:t>
      </w:r>
      <w:r>
        <w:br/>
      </w:r>
      <w:r>
        <w:rPr>
          <w:rFonts w:ascii="Times New Roman"/>
          <w:b w:val="false"/>
          <w:i w:val="false"/>
          <w:color w:val="000000"/>
          <w:sz w:val="28"/>
        </w:rPr>
        <w:t>
549 Кольщик слюды, занятый на колке 
</w:t>
      </w:r>
      <w:r>
        <w:br/>
      </w:r>
      <w:r>
        <w:rPr>
          <w:rFonts w:ascii="Times New Roman"/>
          <w:b w:val="false"/>
          <w:i w:val="false"/>
          <w:color w:val="000000"/>
          <w:sz w:val="28"/>
        </w:rPr>
        <w:t>
   (подколке) промсырца                               6
</w:t>
      </w:r>
      <w:r>
        <w:br/>
      </w:r>
      <w:r>
        <w:rPr>
          <w:rFonts w:ascii="Times New Roman"/>
          <w:b w:val="false"/>
          <w:i w:val="false"/>
          <w:color w:val="000000"/>
          <w:sz w:val="28"/>
        </w:rPr>
        <w:t>
550 Контролер изделий из слюды, занятый:
</w:t>
      </w:r>
      <w:r>
        <w:br/>
      </w:r>
      <w:r>
        <w:rPr>
          <w:rFonts w:ascii="Times New Roman"/>
          <w:b w:val="false"/>
          <w:i w:val="false"/>
          <w:color w:val="000000"/>
          <w:sz w:val="28"/>
        </w:rPr>
        <w:t>
    1) приемкой слюдяных изделий на 
</w:t>
      </w:r>
      <w:r>
        <w:br/>
      </w:r>
      <w:r>
        <w:rPr>
          <w:rFonts w:ascii="Times New Roman"/>
          <w:b w:val="false"/>
          <w:i w:val="false"/>
          <w:color w:val="000000"/>
          <w:sz w:val="28"/>
        </w:rPr>
        <w:t>
    межоперационном контроле                          6
</w:t>
      </w:r>
      <w:r>
        <w:br/>
      </w:r>
      <w:r>
        <w:rPr>
          <w:rFonts w:ascii="Times New Roman"/>
          <w:b w:val="false"/>
          <w:i w:val="false"/>
          <w:color w:val="000000"/>
          <w:sz w:val="28"/>
        </w:rPr>
        <w:t>
    2) контролем пропитанных и прессованных 
</w:t>
      </w:r>
      <w:r>
        <w:br/>
      </w:r>
      <w:r>
        <w:rPr>
          <w:rFonts w:ascii="Times New Roman"/>
          <w:b w:val="false"/>
          <w:i w:val="false"/>
          <w:color w:val="000000"/>
          <w:sz w:val="28"/>
        </w:rPr>
        <w:t>
    слюдопластов                                      6
</w:t>
      </w:r>
      <w:r>
        <w:br/>
      </w:r>
      <w:r>
        <w:rPr>
          <w:rFonts w:ascii="Times New Roman"/>
          <w:b w:val="false"/>
          <w:i w:val="false"/>
          <w:color w:val="000000"/>
          <w:sz w:val="28"/>
        </w:rPr>
        <w:t>
    3) приемкой слюды                                 6
</w:t>
      </w:r>
      <w:r>
        <w:br/>
      </w:r>
      <w:r>
        <w:rPr>
          <w:rFonts w:ascii="Times New Roman"/>
          <w:b w:val="false"/>
          <w:i w:val="false"/>
          <w:color w:val="000000"/>
          <w:sz w:val="28"/>
        </w:rPr>
        <w:t>
551 Лаковар, занятый на работах с амофосом и 
</w:t>
      </w:r>
      <w:r>
        <w:br/>
      </w:r>
      <w:r>
        <w:rPr>
          <w:rFonts w:ascii="Times New Roman"/>
          <w:b w:val="false"/>
          <w:i w:val="false"/>
          <w:color w:val="000000"/>
          <w:sz w:val="28"/>
        </w:rPr>
        <w:t>
    эдитоловым лаком                                 12
</w:t>
      </w:r>
      <w:r>
        <w:br/>
      </w:r>
      <w:r>
        <w:rPr>
          <w:rFonts w:ascii="Times New Roman"/>
          <w:b w:val="false"/>
          <w:i w:val="false"/>
          <w:color w:val="000000"/>
          <w:sz w:val="28"/>
        </w:rPr>
        <w:t>
552 Машинист установки по расщеплению слюды           6
</w:t>
      </w:r>
      <w:r>
        <w:br/>
      </w:r>
      <w:r>
        <w:rPr>
          <w:rFonts w:ascii="Times New Roman"/>
          <w:b w:val="false"/>
          <w:i w:val="false"/>
          <w:color w:val="000000"/>
          <w:sz w:val="28"/>
        </w:rPr>
        <w:t>
553 Машинист слюдопластоделательной машины            6
</w:t>
      </w:r>
      <w:r>
        <w:br/>
      </w:r>
      <w:r>
        <w:rPr>
          <w:rFonts w:ascii="Times New Roman"/>
          <w:b w:val="false"/>
          <w:i w:val="false"/>
          <w:color w:val="000000"/>
          <w:sz w:val="28"/>
        </w:rPr>
        <w:t>
554 Машинист установки по приготовлению пульпы        6
</w:t>
      </w:r>
      <w:r>
        <w:br/>
      </w:r>
      <w:r>
        <w:rPr>
          <w:rFonts w:ascii="Times New Roman"/>
          <w:b w:val="false"/>
          <w:i w:val="false"/>
          <w:color w:val="000000"/>
          <w:sz w:val="28"/>
        </w:rPr>
        <w:t>
555 Намотчик электроизоляционных изделий, 
</w:t>
      </w:r>
      <w:r>
        <w:br/>
      </w:r>
      <w:r>
        <w:rPr>
          <w:rFonts w:ascii="Times New Roman"/>
          <w:b w:val="false"/>
          <w:i w:val="false"/>
          <w:color w:val="000000"/>
          <w:sz w:val="28"/>
        </w:rPr>
        <w:t>
    занятый намоткой слюдопластовых трубок           12
</w:t>
      </w:r>
      <w:r>
        <w:br/>
      </w:r>
      <w:r>
        <w:rPr>
          <w:rFonts w:ascii="Times New Roman"/>
          <w:b w:val="false"/>
          <w:i w:val="false"/>
          <w:color w:val="000000"/>
          <w:sz w:val="28"/>
        </w:rPr>
        <w:t>
556 Посыпщик слюдой                                   6
</w:t>
      </w:r>
      <w:r>
        <w:br/>
      </w:r>
      <w:r>
        <w:rPr>
          <w:rFonts w:ascii="Times New Roman"/>
          <w:b w:val="false"/>
          <w:i w:val="false"/>
          <w:color w:val="000000"/>
          <w:sz w:val="28"/>
        </w:rPr>
        <w:t>
557 Прессовщик миканита и микалекса                  12
</w:t>
      </w:r>
      <w:r>
        <w:br/>
      </w:r>
      <w:r>
        <w:rPr>
          <w:rFonts w:ascii="Times New Roman"/>
          <w:b w:val="false"/>
          <w:i w:val="false"/>
          <w:color w:val="000000"/>
          <w:sz w:val="28"/>
        </w:rPr>
        <w:t>
558 Прессовщик слюдопластов, занятый 
</w:t>
      </w:r>
      <w:r>
        <w:br/>
      </w:r>
      <w:r>
        <w:rPr>
          <w:rFonts w:ascii="Times New Roman"/>
          <w:b w:val="false"/>
          <w:i w:val="false"/>
          <w:color w:val="000000"/>
          <w:sz w:val="28"/>
        </w:rPr>
        <w:t>
    прессовкой слюдопластов и изделий из него         6
</w:t>
      </w:r>
      <w:r>
        <w:br/>
      </w:r>
      <w:r>
        <w:rPr>
          <w:rFonts w:ascii="Times New Roman"/>
          <w:b w:val="false"/>
          <w:i w:val="false"/>
          <w:color w:val="000000"/>
          <w:sz w:val="28"/>
        </w:rPr>
        <w:t>
559 Пропитчик слюдопластовых материалов, 
</w:t>
      </w:r>
      <w:r>
        <w:br/>
      </w:r>
      <w:r>
        <w:rPr>
          <w:rFonts w:ascii="Times New Roman"/>
          <w:b w:val="false"/>
          <w:i w:val="false"/>
          <w:color w:val="000000"/>
          <w:sz w:val="28"/>
        </w:rPr>
        <w:t>
    занятый пропиткой заготовок слюдопласта 
</w:t>
      </w:r>
      <w:r>
        <w:br/>
      </w:r>
      <w:r>
        <w:rPr>
          <w:rFonts w:ascii="Times New Roman"/>
          <w:b w:val="false"/>
          <w:i w:val="false"/>
          <w:color w:val="000000"/>
          <w:sz w:val="28"/>
        </w:rPr>
        <w:t>
    кремнийорганическими лаками, 
</w:t>
      </w:r>
      <w:r>
        <w:br/>
      </w:r>
      <w:r>
        <w:rPr>
          <w:rFonts w:ascii="Times New Roman"/>
          <w:b w:val="false"/>
          <w:i w:val="false"/>
          <w:color w:val="000000"/>
          <w:sz w:val="28"/>
        </w:rPr>
        <w:t>
    содержащими бензол и толуол, при работе 
</w:t>
      </w:r>
      <w:r>
        <w:br/>
      </w:r>
      <w:r>
        <w:rPr>
          <w:rFonts w:ascii="Times New Roman"/>
          <w:b w:val="false"/>
          <w:i w:val="false"/>
          <w:color w:val="000000"/>
          <w:sz w:val="28"/>
        </w:rPr>
        <w:t>
    в закрытом помещении                             12
</w:t>
      </w:r>
      <w:r>
        <w:br/>
      </w:r>
      <w:r>
        <w:rPr>
          <w:rFonts w:ascii="Times New Roman"/>
          <w:b w:val="false"/>
          <w:i w:val="false"/>
          <w:color w:val="000000"/>
          <w:sz w:val="28"/>
        </w:rPr>
        <w:t>
560 Прокатчик слюды                                   6
</w:t>
      </w:r>
      <w:r>
        <w:br/>
      </w:r>
      <w:r>
        <w:rPr>
          <w:rFonts w:ascii="Times New Roman"/>
          <w:b w:val="false"/>
          <w:i w:val="false"/>
          <w:color w:val="000000"/>
          <w:sz w:val="28"/>
        </w:rPr>
        <w:t>
561 Резчик слюды, занятый резкой слюды и микалекса    6
</w:t>
      </w:r>
      <w:r>
        <w:br/>
      </w:r>
      <w:r>
        <w:rPr>
          <w:rFonts w:ascii="Times New Roman"/>
          <w:b w:val="false"/>
          <w:i w:val="false"/>
          <w:color w:val="000000"/>
          <w:sz w:val="28"/>
        </w:rPr>
        <w:t>
562 Резчик электроизоляционных материалов, 
</w:t>
      </w:r>
      <w:r>
        <w:br/>
      </w:r>
      <w:r>
        <w:rPr>
          <w:rFonts w:ascii="Times New Roman"/>
          <w:b w:val="false"/>
          <w:i w:val="false"/>
          <w:color w:val="000000"/>
          <w:sz w:val="28"/>
        </w:rPr>
        <w:t>
    занятый на резке слюдопластов                     6
</w:t>
      </w:r>
      <w:r>
        <w:br/>
      </w:r>
      <w:r>
        <w:rPr>
          <w:rFonts w:ascii="Times New Roman"/>
          <w:b w:val="false"/>
          <w:i w:val="false"/>
          <w:color w:val="000000"/>
          <w:sz w:val="28"/>
        </w:rPr>
        <w:t>
563 Сверловщик, занятый сверловкой слюды и микалекса  6
</w:t>
      </w:r>
      <w:r>
        <w:br/>
      </w:r>
      <w:r>
        <w:rPr>
          <w:rFonts w:ascii="Times New Roman"/>
          <w:b w:val="false"/>
          <w:i w:val="false"/>
          <w:color w:val="000000"/>
          <w:sz w:val="28"/>
        </w:rPr>
        <w:t>
564 Слесарь-ремонтник, занятый 
</w:t>
      </w:r>
      <w:r>
        <w:br/>
      </w:r>
      <w:r>
        <w:rPr>
          <w:rFonts w:ascii="Times New Roman"/>
          <w:b w:val="false"/>
          <w:i w:val="false"/>
          <w:color w:val="000000"/>
          <w:sz w:val="28"/>
        </w:rPr>
        <w:t>
    обслуживанием технологического 
</w:t>
      </w:r>
      <w:r>
        <w:br/>
      </w:r>
      <w:r>
        <w:rPr>
          <w:rFonts w:ascii="Times New Roman"/>
          <w:b w:val="false"/>
          <w:i w:val="false"/>
          <w:color w:val="000000"/>
          <w:sz w:val="28"/>
        </w:rPr>
        <w:t>
    оборудования в основных 
</w:t>
      </w:r>
      <w:r>
        <w:br/>
      </w:r>
      <w:r>
        <w:rPr>
          <w:rFonts w:ascii="Times New Roman"/>
          <w:b w:val="false"/>
          <w:i w:val="false"/>
          <w:color w:val="000000"/>
          <w:sz w:val="28"/>
        </w:rPr>
        <w:t>
    производственных цехах                            6
</w:t>
      </w:r>
      <w:r>
        <w:br/>
      </w:r>
      <w:r>
        <w:rPr>
          <w:rFonts w:ascii="Times New Roman"/>
          <w:b w:val="false"/>
          <w:i w:val="false"/>
          <w:color w:val="000000"/>
          <w:sz w:val="28"/>
        </w:rPr>
        <w:t>
565 Сортировщик сырья и изделий из слюды, 
</w:t>
      </w:r>
      <w:r>
        <w:br/>
      </w:r>
      <w:r>
        <w:rPr>
          <w:rFonts w:ascii="Times New Roman"/>
          <w:b w:val="false"/>
          <w:i w:val="false"/>
          <w:color w:val="000000"/>
          <w:sz w:val="28"/>
        </w:rPr>
        <w:t>
    занятый сортировкой слюды                         6
</w:t>
      </w:r>
      <w:r>
        <w:br/>
      </w:r>
      <w:r>
        <w:rPr>
          <w:rFonts w:ascii="Times New Roman"/>
          <w:b w:val="false"/>
          <w:i w:val="false"/>
          <w:color w:val="000000"/>
          <w:sz w:val="28"/>
        </w:rPr>
        <w:t>
566 Машинист сушильных агрегатов, занятый 
</w:t>
      </w:r>
      <w:r>
        <w:br/>
      </w:r>
      <w:r>
        <w:rPr>
          <w:rFonts w:ascii="Times New Roman"/>
          <w:b w:val="false"/>
          <w:i w:val="false"/>
          <w:color w:val="000000"/>
          <w:sz w:val="28"/>
        </w:rPr>
        <w:t>
    лакировкой и сушкой манжет и трубок              12
</w:t>
      </w:r>
      <w:r>
        <w:br/>
      </w:r>
      <w:r>
        <w:rPr>
          <w:rFonts w:ascii="Times New Roman"/>
          <w:b w:val="false"/>
          <w:i w:val="false"/>
          <w:color w:val="000000"/>
          <w:sz w:val="28"/>
        </w:rPr>
        <w:t>
567 Термист по обработке слюды                        6
</w:t>
      </w:r>
      <w:r>
        <w:br/>
      </w:r>
      <w:r>
        <w:rPr>
          <w:rFonts w:ascii="Times New Roman"/>
          <w:b w:val="false"/>
          <w:i w:val="false"/>
          <w:color w:val="000000"/>
          <w:sz w:val="28"/>
        </w:rPr>
        <w:t>
568 Уборщик производственных помещений, 
</w:t>
      </w:r>
      <w:r>
        <w:br/>
      </w:r>
      <w:r>
        <w:rPr>
          <w:rFonts w:ascii="Times New Roman"/>
          <w:b w:val="false"/>
          <w:i w:val="false"/>
          <w:color w:val="000000"/>
          <w:sz w:val="28"/>
        </w:rPr>
        <w:t>
    занятый в производстве слюдопластов               6
</w:t>
      </w:r>
      <w:r>
        <w:br/>
      </w:r>
      <w:r>
        <w:rPr>
          <w:rFonts w:ascii="Times New Roman"/>
          <w:b w:val="false"/>
          <w:i w:val="false"/>
          <w:color w:val="000000"/>
          <w:sz w:val="28"/>
        </w:rPr>
        <w:t>
569 Укладчик-упаковщик, занятый упаковкой слюды       6
</w:t>
      </w:r>
      <w:r>
        <w:br/>
      </w:r>
      <w:r>
        <w:rPr>
          <w:rFonts w:ascii="Times New Roman"/>
          <w:b w:val="false"/>
          <w:i w:val="false"/>
          <w:color w:val="000000"/>
          <w:sz w:val="28"/>
        </w:rPr>
        <w:t>
570 Шлифовщик микалекса, занятый 
</w:t>
      </w:r>
      <w:r>
        <w:br/>
      </w:r>
      <w:r>
        <w:rPr>
          <w:rFonts w:ascii="Times New Roman"/>
          <w:b w:val="false"/>
          <w:i w:val="false"/>
          <w:color w:val="000000"/>
          <w:sz w:val="28"/>
        </w:rPr>
        <w:t>
    шлифовкой слюды и микалекса                       6
</w:t>
      </w:r>
      <w:r>
        <w:br/>
      </w:r>
      <w:r>
        <w:rPr>
          <w:rFonts w:ascii="Times New Roman"/>
          <w:b w:val="false"/>
          <w:i w:val="false"/>
          <w:color w:val="000000"/>
          <w:sz w:val="28"/>
        </w:rPr>
        <w:t>
571 Штамповщик изделий из слюды                       6
</w:t>
      </w:r>
      <w:r>
        <w:br/>
      </w:r>
      <w:r>
        <w:rPr>
          <w:rFonts w:ascii="Times New Roman"/>
          <w:b w:val="false"/>
          <w:i w:val="false"/>
          <w:color w:val="000000"/>
          <w:sz w:val="28"/>
        </w:rPr>
        <w:t>
572 Щипальщик слюды                                   6
</w:t>
      </w:r>
      <w:r>
        <w:br/>
      </w:r>
      <w:r>
        <w:rPr>
          <w:rFonts w:ascii="Times New Roman"/>
          <w:b w:val="false"/>
          <w:i w:val="false"/>
          <w:color w:val="000000"/>
          <w:sz w:val="28"/>
        </w:rPr>
        <w:t>
573 Электромонтер по обслуживанию 
</w:t>
      </w:r>
      <w:r>
        <w:br/>
      </w:r>
      <w:r>
        <w:rPr>
          <w:rFonts w:ascii="Times New Roman"/>
          <w:b w:val="false"/>
          <w:i w:val="false"/>
          <w:color w:val="000000"/>
          <w:sz w:val="28"/>
        </w:rPr>
        <w:t>
    электрооборудования, занятый 
</w:t>
      </w:r>
      <w:r>
        <w:br/>
      </w:r>
      <w:r>
        <w:rPr>
          <w:rFonts w:ascii="Times New Roman"/>
          <w:b w:val="false"/>
          <w:i w:val="false"/>
          <w:color w:val="000000"/>
          <w:sz w:val="28"/>
        </w:rPr>
        <w:t>
    обслуживанием технологического 
</w:t>
      </w:r>
      <w:r>
        <w:br/>
      </w:r>
      <w:r>
        <w:rPr>
          <w:rFonts w:ascii="Times New Roman"/>
          <w:b w:val="false"/>
          <w:i w:val="false"/>
          <w:color w:val="000000"/>
          <w:sz w:val="28"/>
        </w:rPr>
        <w:t>
    оборудования в основных 
</w:t>
      </w:r>
      <w:r>
        <w:br/>
      </w:r>
      <w:r>
        <w:rPr>
          <w:rFonts w:ascii="Times New Roman"/>
          <w:b w:val="false"/>
          <w:i w:val="false"/>
          <w:color w:val="000000"/>
          <w:sz w:val="28"/>
        </w:rPr>
        <w:t>
    производственных цехах                            6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574 Мастер, занятый непосредственно в 
</w:t>
      </w:r>
      <w:r>
        <w:br/>
      </w:r>
      <w:r>
        <w:rPr>
          <w:rFonts w:ascii="Times New Roman"/>
          <w:b w:val="false"/>
          <w:i w:val="false"/>
          <w:color w:val="000000"/>
          <w:sz w:val="28"/>
        </w:rPr>
        <w:t>
    производстве миканита и миканитовых изделий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 СТЕКОЛЬНОЕ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Приготовление шихты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   Дробильщик-размольщик                            12
</w:t>
      </w:r>
      <w:r>
        <w:br/>
      </w:r>
      <w:r>
        <w:rPr>
          <w:rFonts w:ascii="Times New Roman"/>
          <w:b w:val="false"/>
          <w:i w:val="false"/>
          <w:color w:val="000000"/>
          <w:sz w:val="28"/>
        </w:rPr>
        <w:t>
2   Кочегар сушильных печей и барабанов               6
</w:t>
      </w:r>
      <w:r>
        <w:br/>
      </w:r>
      <w:r>
        <w:rPr>
          <w:rFonts w:ascii="Times New Roman"/>
          <w:b w:val="false"/>
          <w:i w:val="false"/>
          <w:color w:val="000000"/>
          <w:sz w:val="28"/>
        </w:rPr>
        <w:t>
3   Просевщик                                        12
</w:t>
      </w:r>
      <w:r>
        <w:br/>
      </w:r>
      <w:r>
        <w:rPr>
          <w:rFonts w:ascii="Times New Roman"/>
          <w:b w:val="false"/>
          <w:i w:val="false"/>
          <w:color w:val="000000"/>
          <w:sz w:val="28"/>
        </w:rPr>
        <w:t>
4   Сепараторщик                                      6
</w:t>
      </w:r>
      <w:r>
        <w:br/>
      </w:r>
      <w:r>
        <w:rPr>
          <w:rFonts w:ascii="Times New Roman"/>
          <w:b w:val="false"/>
          <w:i w:val="false"/>
          <w:color w:val="000000"/>
          <w:sz w:val="28"/>
        </w:rPr>
        <w:t>
5   Составщик шихты, занятый 
</w:t>
      </w:r>
      <w:r>
        <w:br/>
      </w:r>
      <w:r>
        <w:rPr>
          <w:rFonts w:ascii="Times New Roman"/>
          <w:b w:val="false"/>
          <w:i w:val="false"/>
          <w:color w:val="000000"/>
          <w:sz w:val="28"/>
        </w:rPr>
        <w:t>
    непосредственно дозировкой сырьевых 
</w:t>
      </w:r>
      <w:r>
        <w:br/>
      </w:r>
      <w:r>
        <w:rPr>
          <w:rFonts w:ascii="Times New Roman"/>
          <w:b w:val="false"/>
          <w:i w:val="false"/>
          <w:color w:val="000000"/>
          <w:sz w:val="28"/>
        </w:rPr>
        <w:t>
    материалов шихты, взвешиванием 
</w:t>
      </w:r>
      <w:r>
        <w:br/>
      </w:r>
      <w:r>
        <w:rPr>
          <w:rFonts w:ascii="Times New Roman"/>
          <w:b w:val="false"/>
          <w:i w:val="false"/>
          <w:color w:val="000000"/>
          <w:sz w:val="28"/>
        </w:rPr>
        <w:t>
    компонентов шихты и загрузкой их                 12
</w:t>
      </w:r>
      <w:r>
        <w:br/>
      </w:r>
      <w:r>
        <w:rPr>
          <w:rFonts w:ascii="Times New Roman"/>
          <w:b w:val="false"/>
          <w:i w:val="false"/>
          <w:color w:val="000000"/>
          <w:sz w:val="28"/>
        </w:rPr>
        <w:t>
6   Сушильщик сырья и материалов, 
</w:t>
      </w:r>
      <w:r>
        <w:br/>
      </w:r>
      <w:r>
        <w:rPr>
          <w:rFonts w:ascii="Times New Roman"/>
          <w:b w:val="false"/>
          <w:i w:val="false"/>
          <w:color w:val="000000"/>
          <w:sz w:val="28"/>
        </w:rPr>
        <w:t>
    непосредственно занятый загрузкой 
</w:t>
      </w:r>
      <w:r>
        <w:br/>
      </w:r>
      <w:r>
        <w:rPr>
          <w:rFonts w:ascii="Times New Roman"/>
          <w:b w:val="false"/>
          <w:i w:val="false"/>
          <w:color w:val="000000"/>
          <w:sz w:val="28"/>
        </w:rPr>
        <w:t>
    сырьевых материалов и выгрузкой их после сушки    6
</w:t>
      </w:r>
      <w:r>
        <w:br/>
      </w:r>
      <w:r>
        <w:rPr>
          <w:rFonts w:ascii="Times New Roman"/>
          <w:b w:val="false"/>
          <w:i w:val="false"/>
          <w:color w:val="000000"/>
          <w:sz w:val="28"/>
        </w:rPr>
        <w:t>
7   Усреднильщик сырья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Варка стекла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Варщик жидкого стекла                             6
</w:t>
      </w:r>
      <w:r>
        <w:br/>
      </w:r>
      <w:r>
        <w:rPr>
          <w:rFonts w:ascii="Times New Roman"/>
          <w:b w:val="false"/>
          <w:i w:val="false"/>
          <w:color w:val="000000"/>
          <w:sz w:val="28"/>
        </w:rPr>
        <w:t>
9   Газовщик, занятый регулированием подачи 
</w:t>
      </w:r>
      <w:r>
        <w:br/>
      </w:r>
      <w:r>
        <w:rPr>
          <w:rFonts w:ascii="Times New Roman"/>
          <w:b w:val="false"/>
          <w:i w:val="false"/>
          <w:color w:val="000000"/>
          <w:sz w:val="28"/>
        </w:rPr>
        <w:t>
    газа в подогревательные камеры 
</w:t>
      </w:r>
      <w:r>
        <w:br/>
      </w:r>
      <w:r>
        <w:rPr>
          <w:rFonts w:ascii="Times New Roman"/>
          <w:b w:val="false"/>
          <w:i w:val="false"/>
          <w:color w:val="000000"/>
          <w:sz w:val="28"/>
        </w:rPr>
        <w:t>
    выработочного канала                             12
</w:t>
      </w:r>
      <w:r>
        <w:br/>
      </w:r>
      <w:r>
        <w:rPr>
          <w:rFonts w:ascii="Times New Roman"/>
          <w:b w:val="false"/>
          <w:i w:val="false"/>
          <w:color w:val="000000"/>
          <w:sz w:val="28"/>
        </w:rPr>
        <w:t>
10  Гранулировщик                                    12
</w:t>
      </w:r>
      <w:r>
        <w:br/>
      </w:r>
      <w:r>
        <w:rPr>
          <w:rFonts w:ascii="Times New Roman"/>
          <w:b w:val="false"/>
          <w:i w:val="false"/>
          <w:color w:val="000000"/>
          <w:sz w:val="28"/>
        </w:rPr>
        <w:t>
11  Засыпщик шихты, занятый доставкой и 
</w:t>
      </w:r>
      <w:r>
        <w:br/>
      </w:r>
      <w:r>
        <w:rPr>
          <w:rFonts w:ascii="Times New Roman"/>
          <w:b w:val="false"/>
          <w:i w:val="false"/>
          <w:color w:val="000000"/>
          <w:sz w:val="28"/>
        </w:rPr>
        <w:t>
    засыпкой шихты и стеклобоя в стекловаренную печь 12
</w:t>
      </w:r>
      <w:r>
        <w:br/>
      </w:r>
      <w:r>
        <w:rPr>
          <w:rFonts w:ascii="Times New Roman"/>
          <w:b w:val="false"/>
          <w:i w:val="false"/>
          <w:color w:val="000000"/>
          <w:sz w:val="28"/>
        </w:rPr>
        <w:t>
12  Обмазчик заслонов                                12
</w:t>
      </w:r>
      <w:r>
        <w:br/>
      </w:r>
      <w:r>
        <w:rPr>
          <w:rFonts w:ascii="Times New Roman"/>
          <w:b w:val="false"/>
          <w:i w:val="false"/>
          <w:color w:val="000000"/>
          <w:sz w:val="28"/>
        </w:rPr>
        <w:t>
13  Сливщик стекломассы                              12
</w:t>
      </w:r>
      <w:r>
        <w:br/>
      </w:r>
      <w:r>
        <w:rPr>
          <w:rFonts w:ascii="Times New Roman"/>
          <w:b w:val="false"/>
          <w:i w:val="false"/>
          <w:color w:val="000000"/>
          <w:sz w:val="28"/>
        </w:rPr>
        <w:t>
14  Стекловар на ванных печах                        12
</w:t>
      </w:r>
      <w:r>
        <w:br/>
      </w:r>
      <w:r>
        <w:rPr>
          <w:rFonts w:ascii="Times New Roman"/>
          <w:b w:val="false"/>
          <w:i w:val="false"/>
          <w:color w:val="000000"/>
          <w:sz w:val="28"/>
        </w:rPr>
        <w:t>
15  Стекловар на горшковых печах                     12
</w:t>
      </w:r>
      <w:r>
        <w:br/>
      </w:r>
      <w:r>
        <w:rPr>
          <w:rFonts w:ascii="Times New Roman"/>
          <w:b w:val="false"/>
          <w:i w:val="false"/>
          <w:color w:val="000000"/>
          <w:sz w:val="28"/>
        </w:rPr>
        <w:t>
16  Форсунщик стекловаренных печей                   12
</w:t>
      </w:r>
      <w:r>
        <w:br/>
      </w:r>
      <w:r>
        <w:rPr>
          <w:rFonts w:ascii="Times New Roman"/>
          <w:b w:val="false"/>
          <w:i w:val="false"/>
          <w:color w:val="000000"/>
          <w:sz w:val="28"/>
        </w:rPr>
        <w:t>
17  Хальмовщик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Выработка изделий из стекла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18  Бортовой                                         12
</w:t>
      </w:r>
      <w:r>
        <w:br/>
      </w:r>
      <w:r>
        <w:rPr>
          <w:rFonts w:ascii="Times New Roman"/>
          <w:b w:val="false"/>
          <w:i w:val="false"/>
          <w:color w:val="000000"/>
          <w:sz w:val="28"/>
        </w:rPr>
        <w:t>
19  Замерщик толщин и скоростей                       6
</w:t>
      </w:r>
      <w:r>
        <w:br/>
      </w:r>
      <w:r>
        <w:rPr>
          <w:rFonts w:ascii="Times New Roman"/>
          <w:b w:val="false"/>
          <w:i w:val="false"/>
          <w:color w:val="000000"/>
          <w:sz w:val="28"/>
        </w:rPr>
        <w:t>
20  Калибровщик (съемщик) стеклоизделий, 
</w:t>
      </w:r>
      <w:r>
        <w:br/>
      </w:r>
      <w:r>
        <w:rPr>
          <w:rFonts w:ascii="Times New Roman"/>
          <w:b w:val="false"/>
          <w:i w:val="false"/>
          <w:color w:val="000000"/>
          <w:sz w:val="28"/>
        </w:rPr>
        <w:t>
    занятый непосредственно на горячей калибровке    12
</w:t>
      </w:r>
      <w:r>
        <w:br/>
      </w:r>
      <w:r>
        <w:rPr>
          <w:rFonts w:ascii="Times New Roman"/>
          <w:b w:val="false"/>
          <w:i w:val="false"/>
          <w:color w:val="000000"/>
          <w:sz w:val="28"/>
        </w:rPr>
        <w:t>
21  Контролер на вытягивании стекла                   6
</w:t>
      </w:r>
      <w:r>
        <w:br/>
      </w:r>
      <w:r>
        <w:rPr>
          <w:rFonts w:ascii="Times New Roman"/>
          <w:b w:val="false"/>
          <w:i w:val="false"/>
          <w:color w:val="000000"/>
          <w:sz w:val="28"/>
        </w:rPr>
        <w:t>
22  Машинист машин вытягивания стекла                12
</w:t>
      </w:r>
      <w:r>
        <w:br/>
      </w:r>
      <w:r>
        <w:rPr>
          <w:rFonts w:ascii="Times New Roman"/>
          <w:b w:val="false"/>
          <w:i w:val="false"/>
          <w:color w:val="000000"/>
          <w:sz w:val="28"/>
        </w:rPr>
        <w:t>
23  Отломщик стекла от машин, занятый:
</w:t>
      </w:r>
      <w:r>
        <w:br/>
      </w:r>
      <w:r>
        <w:rPr>
          <w:rFonts w:ascii="Times New Roman"/>
          <w:b w:val="false"/>
          <w:i w:val="false"/>
          <w:color w:val="000000"/>
          <w:sz w:val="28"/>
        </w:rPr>
        <w:t>
    1) отломкой листов стекла и труб от машин        12
</w:t>
      </w:r>
      <w:r>
        <w:br/>
      </w:r>
      <w:r>
        <w:rPr>
          <w:rFonts w:ascii="Times New Roman"/>
          <w:b w:val="false"/>
          <w:i w:val="false"/>
          <w:color w:val="000000"/>
          <w:sz w:val="28"/>
        </w:rPr>
        <w:t>
    2) отломкой бортов                                6
</w:t>
      </w:r>
      <w:r>
        <w:br/>
      </w:r>
      <w:r>
        <w:rPr>
          <w:rFonts w:ascii="Times New Roman"/>
          <w:b w:val="false"/>
          <w:i w:val="false"/>
          <w:color w:val="000000"/>
          <w:sz w:val="28"/>
        </w:rPr>
        <w:t>
24  Отрезчик ленты стекла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Прокат стекла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25  Литейщик стекла                                  12
</w:t>
      </w:r>
      <w:r>
        <w:br/>
      </w:r>
      <w:r>
        <w:rPr>
          <w:rFonts w:ascii="Times New Roman"/>
          <w:b w:val="false"/>
          <w:i w:val="false"/>
          <w:color w:val="000000"/>
          <w:sz w:val="28"/>
        </w:rPr>
        <w:t>
26  Машинист прокатной машины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Выдувание и прессование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27  Баночник                                         12
</w:t>
      </w:r>
      <w:r>
        <w:br/>
      </w:r>
      <w:r>
        <w:rPr>
          <w:rFonts w:ascii="Times New Roman"/>
          <w:b w:val="false"/>
          <w:i w:val="false"/>
          <w:color w:val="000000"/>
          <w:sz w:val="28"/>
        </w:rPr>
        <w:t>
28  Баночник, занятый выработкой изделий 
</w:t>
      </w:r>
      <w:r>
        <w:br/>
      </w:r>
      <w:r>
        <w:rPr>
          <w:rFonts w:ascii="Times New Roman"/>
          <w:b w:val="false"/>
          <w:i w:val="false"/>
          <w:color w:val="000000"/>
          <w:sz w:val="28"/>
        </w:rPr>
        <w:t>
    холявным способом и из жароупорного стекла       12           6
</w:t>
      </w:r>
      <w:r>
        <w:br/>
      </w:r>
      <w:r>
        <w:rPr>
          <w:rFonts w:ascii="Times New Roman"/>
          <w:b w:val="false"/>
          <w:i w:val="false"/>
          <w:color w:val="000000"/>
          <w:sz w:val="28"/>
        </w:rPr>
        <w:t>
29  Выдувальщик                                      12
</w:t>
      </w:r>
      <w:r>
        <w:br/>
      </w:r>
      <w:r>
        <w:rPr>
          <w:rFonts w:ascii="Times New Roman"/>
          <w:b w:val="false"/>
          <w:i w:val="false"/>
          <w:color w:val="000000"/>
          <w:sz w:val="28"/>
        </w:rPr>
        <w:t>
30  Выдувальщик, занятый выработкой 
</w:t>
      </w:r>
      <w:r>
        <w:br/>
      </w:r>
      <w:r>
        <w:rPr>
          <w:rFonts w:ascii="Times New Roman"/>
          <w:b w:val="false"/>
          <w:i w:val="false"/>
          <w:color w:val="000000"/>
          <w:sz w:val="28"/>
        </w:rPr>
        <w:t>
    изделий холявным способом и из 
</w:t>
      </w:r>
      <w:r>
        <w:br/>
      </w:r>
      <w:r>
        <w:rPr>
          <w:rFonts w:ascii="Times New Roman"/>
          <w:b w:val="false"/>
          <w:i w:val="false"/>
          <w:color w:val="000000"/>
          <w:sz w:val="28"/>
        </w:rPr>
        <w:t>
    жароупорного стекла                              12           6
</w:t>
      </w:r>
      <w:r>
        <w:br/>
      </w:r>
      <w:r>
        <w:rPr>
          <w:rFonts w:ascii="Times New Roman"/>
          <w:b w:val="false"/>
          <w:i w:val="false"/>
          <w:color w:val="000000"/>
          <w:sz w:val="28"/>
        </w:rPr>
        <w:t>
31  Грельщик                                         12
</w:t>
      </w:r>
      <w:r>
        <w:br/>
      </w:r>
      <w:r>
        <w:rPr>
          <w:rFonts w:ascii="Times New Roman"/>
          <w:b w:val="false"/>
          <w:i w:val="false"/>
          <w:color w:val="000000"/>
          <w:sz w:val="28"/>
        </w:rPr>
        <w:t>
32  Грельщик, занятый выработкой изделий 
</w:t>
      </w:r>
      <w:r>
        <w:br/>
      </w:r>
      <w:r>
        <w:rPr>
          <w:rFonts w:ascii="Times New Roman"/>
          <w:b w:val="false"/>
          <w:i w:val="false"/>
          <w:color w:val="000000"/>
          <w:sz w:val="28"/>
        </w:rPr>
        <w:t>
    холявным способом и из жароупорного стекла       12           6
</w:t>
      </w:r>
      <w:r>
        <w:br/>
      </w:r>
      <w:r>
        <w:rPr>
          <w:rFonts w:ascii="Times New Roman"/>
          <w:b w:val="false"/>
          <w:i w:val="false"/>
          <w:color w:val="000000"/>
          <w:sz w:val="28"/>
        </w:rPr>
        <w:t>
33  Калибровщик (съемщик) стеклоизделий, 
</w:t>
      </w:r>
      <w:r>
        <w:br/>
      </w:r>
      <w:r>
        <w:rPr>
          <w:rFonts w:ascii="Times New Roman"/>
          <w:b w:val="false"/>
          <w:i w:val="false"/>
          <w:color w:val="000000"/>
          <w:sz w:val="28"/>
        </w:rPr>
        <w:t>
    работающий на полуавтоматах                       6
</w:t>
      </w:r>
      <w:r>
        <w:br/>
      </w:r>
      <w:r>
        <w:rPr>
          <w:rFonts w:ascii="Times New Roman"/>
          <w:b w:val="false"/>
          <w:i w:val="false"/>
          <w:color w:val="000000"/>
          <w:sz w:val="28"/>
        </w:rPr>
        <w:t>
34  Машинист стеклоформующих машин                   12
</w:t>
      </w:r>
      <w:r>
        <w:br/>
      </w:r>
      <w:r>
        <w:rPr>
          <w:rFonts w:ascii="Times New Roman"/>
          <w:b w:val="false"/>
          <w:i w:val="false"/>
          <w:color w:val="000000"/>
          <w:sz w:val="28"/>
        </w:rPr>
        <w:t>
35  Машинист стеклошарикового автомата               12
</w:t>
      </w:r>
      <w:r>
        <w:br/>
      </w:r>
      <w:r>
        <w:rPr>
          <w:rFonts w:ascii="Times New Roman"/>
          <w:b w:val="false"/>
          <w:i w:val="false"/>
          <w:color w:val="000000"/>
          <w:sz w:val="28"/>
        </w:rPr>
        <w:t>
36  Машинист стеклоформующих машин 
</w:t>
      </w:r>
      <w:r>
        <w:br/>
      </w:r>
      <w:r>
        <w:rPr>
          <w:rFonts w:ascii="Times New Roman"/>
          <w:b w:val="false"/>
          <w:i w:val="false"/>
          <w:color w:val="000000"/>
          <w:sz w:val="28"/>
        </w:rPr>
        <w:t>
    (методом центробежного литья)                    12
</w:t>
      </w:r>
      <w:r>
        <w:br/>
      </w:r>
      <w:r>
        <w:rPr>
          <w:rFonts w:ascii="Times New Roman"/>
          <w:b w:val="false"/>
          <w:i w:val="false"/>
          <w:color w:val="000000"/>
          <w:sz w:val="28"/>
        </w:rPr>
        <w:t>
37  Наборщик стекломассы                             12
</w:t>
      </w:r>
      <w:r>
        <w:br/>
      </w:r>
      <w:r>
        <w:rPr>
          <w:rFonts w:ascii="Times New Roman"/>
          <w:b w:val="false"/>
          <w:i w:val="false"/>
          <w:color w:val="000000"/>
          <w:sz w:val="28"/>
        </w:rPr>
        <w:t>
38  Наборщик стекломассы, занятый на 
</w:t>
      </w:r>
      <w:r>
        <w:br/>
      </w:r>
      <w:r>
        <w:rPr>
          <w:rFonts w:ascii="Times New Roman"/>
          <w:b w:val="false"/>
          <w:i w:val="false"/>
          <w:color w:val="000000"/>
          <w:sz w:val="28"/>
        </w:rPr>
        <w:t>
    выработке изделий холявным способом и 
</w:t>
      </w:r>
      <w:r>
        <w:br/>
      </w:r>
      <w:r>
        <w:rPr>
          <w:rFonts w:ascii="Times New Roman"/>
          <w:b w:val="false"/>
          <w:i w:val="false"/>
          <w:color w:val="000000"/>
          <w:sz w:val="28"/>
        </w:rPr>
        <w:t>
    из жароупорного стекла                           12           6
</w:t>
      </w:r>
      <w:r>
        <w:br/>
      </w:r>
      <w:r>
        <w:rPr>
          <w:rFonts w:ascii="Times New Roman"/>
          <w:b w:val="false"/>
          <w:i w:val="false"/>
          <w:color w:val="000000"/>
          <w:sz w:val="28"/>
        </w:rPr>
        <w:t>
39  Обмазчик стеклоизделий, занятый 
</w:t>
      </w:r>
      <w:r>
        <w:br/>
      </w:r>
      <w:r>
        <w:rPr>
          <w:rFonts w:ascii="Times New Roman"/>
          <w:b w:val="false"/>
          <w:i w:val="false"/>
          <w:color w:val="000000"/>
          <w:sz w:val="28"/>
        </w:rPr>
        <w:t>
    обмазкой стеклянных блоков                        6
</w:t>
      </w:r>
      <w:r>
        <w:br/>
      </w:r>
      <w:r>
        <w:rPr>
          <w:rFonts w:ascii="Times New Roman"/>
          <w:b w:val="false"/>
          <w:i w:val="false"/>
          <w:color w:val="000000"/>
          <w:sz w:val="28"/>
        </w:rPr>
        <w:t>
40  Оператор выдувного полуавтомата                  12
</w:t>
      </w:r>
      <w:r>
        <w:br/>
      </w:r>
      <w:r>
        <w:rPr>
          <w:rFonts w:ascii="Times New Roman"/>
          <w:b w:val="false"/>
          <w:i w:val="false"/>
          <w:color w:val="000000"/>
          <w:sz w:val="28"/>
        </w:rPr>
        <w:t>
41  Оператор (машинист) стеклоформующих 
</w:t>
      </w:r>
      <w:r>
        <w:br/>
      </w:r>
      <w:r>
        <w:rPr>
          <w:rFonts w:ascii="Times New Roman"/>
          <w:b w:val="false"/>
          <w:i w:val="false"/>
          <w:color w:val="000000"/>
          <w:sz w:val="28"/>
        </w:rPr>
        <w:t>
    машин, занятый выработкой изделий из 
</w:t>
      </w:r>
      <w:r>
        <w:br/>
      </w:r>
      <w:r>
        <w:rPr>
          <w:rFonts w:ascii="Times New Roman"/>
          <w:b w:val="false"/>
          <w:i w:val="false"/>
          <w:color w:val="000000"/>
          <w:sz w:val="28"/>
        </w:rPr>
        <w:t>
    дрота на полуавтоматах                            6
</w:t>
      </w:r>
      <w:r>
        <w:br/>
      </w:r>
      <w:r>
        <w:rPr>
          <w:rFonts w:ascii="Times New Roman"/>
          <w:b w:val="false"/>
          <w:i w:val="false"/>
          <w:color w:val="000000"/>
          <w:sz w:val="28"/>
        </w:rPr>
        <w:t>
42  Отдельщик выдувных изделий, занятый 
</w:t>
      </w:r>
      <w:r>
        <w:br/>
      </w:r>
      <w:r>
        <w:rPr>
          <w:rFonts w:ascii="Times New Roman"/>
          <w:b w:val="false"/>
          <w:i w:val="false"/>
          <w:color w:val="000000"/>
          <w:sz w:val="28"/>
        </w:rPr>
        <w:t>
    отделкой горячим способом выдувных и 
</w:t>
      </w:r>
      <w:r>
        <w:br/>
      </w:r>
      <w:r>
        <w:rPr>
          <w:rFonts w:ascii="Times New Roman"/>
          <w:b w:val="false"/>
          <w:i w:val="false"/>
          <w:color w:val="000000"/>
          <w:sz w:val="28"/>
        </w:rPr>
        <w:t>
    прессованных изделий                             12
</w:t>
      </w:r>
      <w:r>
        <w:br/>
      </w:r>
      <w:r>
        <w:rPr>
          <w:rFonts w:ascii="Times New Roman"/>
          <w:b w:val="false"/>
          <w:i w:val="false"/>
          <w:color w:val="000000"/>
          <w:sz w:val="28"/>
        </w:rPr>
        <w:t>
43  Относчик горячих изделий на отжиг                 6
</w:t>
      </w:r>
      <w:r>
        <w:br/>
      </w:r>
      <w:r>
        <w:rPr>
          <w:rFonts w:ascii="Times New Roman"/>
          <w:b w:val="false"/>
          <w:i w:val="false"/>
          <w:color w:val="000000"/>
          <w:sz w:val="28"/>
        </w:rPr>
        <w:t>
44  Отопщик на карусельной машине                     6
</w:t>
      </w:r>
      <w:r>
        <w:br/>
      </w:r>
      <w:r>
        <w:rPr>
          <w:rFonts w:ascii="Times New Roman"/>
          <w:b w:val="false"/>
          <w:i w:val="false"/>
          <w:color w:val="000000"/>
          <w:sz w:val="28"/>
        </w:rPr>
        <w:t>
45  Отшибальщик                                       6
</w:t>
      </w:r>
      <w:r>
        <w:br/>
      </w:r>
      <w:r>
        <w:rPr>
          <w:rFonts w:ascii="Times New Roman"/>
          <w:b w:val="false"/>
          <w:i w:val="false"/>
          <w:color w:val="000000"/>
          <w:sz w:val="28"/>
        </w:rPr>
        <w:t>
46  Повертальщик                                      6
</w:t>
      </w:r>
      <w:r>
        <w:br/>
      </w:r>
      <w:r>
        <w:rPr>
          <w:rFonts w:ascii="Times New Roman"/>
          <w:b w:val="false"/>
          <w:i w:val="false"/>
          <w:color w:val="000000"/>
          <w:sz w:val="28"/>
        </w:rPr>
        <w:t>
47  Повертальщик, занятый выработкой 
</w:t>
      </w:r>
      <w:r>
        <w:br/>
      </w:r>
      <w:r>
        <w:rPr>
          <w:rFonts w:ascii="Times New Roman"/>
          <w:b w:val="false"/>
          <w:i w:val="false"/>
          <w:color w:val="000000"/>
          <w:sz w:val="28"/>
        </w:rPr>
        <w:t>
    изделий холявным способом и из 
</w:t>
      </w:r>
      <w:r>
        <w:br/>
      </w:r>
      <w:r>
        <w:rPr>
          <w:rFonts w:ascii="Times New Roman"/>
          <w:b w:val="false"/>
          <w:i w:val="false"/>
          <w:color w:val="000000"/>
          <w:sz w:val="28"/>
        </w:rPr>
        <w:t>
    жароупорного стекла                               6           6
</w:t>
      </w:r>
      <w:r>
        <w:br/>
      </w:r>
      <w:r>
        <w:rPr>
          <w:rFonts w:ascii="Times New Roman"/>
          <w:b w:val="false"/>
          <w:i w:val="false"/>
          <w:color w:val="000000"/>
          <w:sz w:val="28"/>
        </w:rPr>
        <w:t>
48  Правильщик и перестановщик при 
</w:t>
      </w:r>
      <w:r>
        <w:br/>
      </w:r>
      <w:r>
        <w:rPr>
          <w:rFonts w:ascii="Times New Roman"/>
          <w:b w:val="false"/>
          <w:i w:val="false"/>
          <w:color w:val="000000"/>
          <w:sz w:val="28"/>
        </w:rPr>
        <w:t>
    стеклоформующей и отопочной машине               12
</w:t>
      </w:r>
      <w:r>
        <w:br/>
      </w:r>
      <w:r>
        <w:rPr>
          <w:rFonts w:ascii="Times New Roman"/>
          <w:b w:val="false"/>
          <w:i w:val="false"/>
          <w:color w:val="000000"/>
          <w:sz w:val="28"/>
        </w:rPr>
        <w:t>
49  Прессовщик горячего стекла                       12
</w:t>
      </w:r>
      <w:r>
        <w:br/>
      </w:r>
      <w:r>
        <w:rPr>
          <w:rFonts w:ascii="Times New Roman"/>
          <w:b w:val="false"/>
          <w:i w:val="false"/>
          <w:color w:val="000000"/>
          <w:sz w:val="28"/>
        </w:rPr>
        <w:t>
50  Разводчик (распусчик) холяв                      12
</w:t>
      </w:r>
      <w:r>
        <w:br/>
      </w:r>
      <w:r>
        <w:rPr>
          <w:rFonts w:ascii="Times New Roman"/>
          <w:b w:val="false"/>
          <w:i w:val="false"/>
          <w:color w:val="000000"/>
          <w:sz w:val="28"/>
        </w:rPr>
        <w:t>
51  Сварщик стекляных изделий                        12
</w:t>
      </w:r>
      <w:r>
        <w:br/>
      </w:r>
      <w:r>
        <w:rPr>
          <w:rFonts w:ascii="Times New Roman"/>
          <w:b w:val="false"/>
          <w:i w:val="false"/>
          <w:color w:val="000000"/>
          <w:sz w:val="28"/>
        </w:rPr>
        <w:t>
52  Стеклодув:
</w:t>
      </w:r>
      <w:r>
        <w:br/>
      </w:r>
      <w:r>
        <w:rPr>
          <w:rFonts w:ascii="Times New Roman"/>
          <w:b w:val="false"/>
          <w:i w:val="false"/>
          <w:color w:val="000000"/>
          <w:sz w:val="28"/>
        </w:rPr>
        <w:t>
    1) занятый на работах с использованием газовой, 
</w:t>
      </w:r>
      <w:r>
        <w:br/>
      </w:r>
      <w:r>
        <w:rPr>
          <w:rFonts w:ascii="Times New Roman"/>
          <w:b w:val="false"/>
          <w:i w:val="false"/>
          <w:color w:val="000000"/>
          <w:sz w:val="28"/>
        </w:rPr>
        <w:t>
    газокислородной и керосиновых горелок             6
</w:t>
      </w:r>
      <w:r>
        <w:br/>
      </w:r>
      <w:r>
        <w:rPr>
          <w:rFonts w:ascii="Times New Roman"/>
          <w:b w:val="false"/>
          <w:i w:val="false"/>
          <w:color w:val="000000"/>
          <w:sz w:val="28"/>
        </w:rPr>
        <w:t>
    2) работающий постоянно с жароупорным 
</w:t>
      </w:r>
      <w:r>
        <w:br/>
      </w:r>
      <w:r>
        <w:rPr>
          <w:rFonts w:ascii="Times New Roman"/>
          <w:b w:val="false"/>
          <w:i w:val="false"/>
          <w:color w:val="000000"/>
          <w:sz w:val="28"/>
        </w:rPr>
        <w:t>
    кварцевым стеклом                                12           6
</w:t>
      </w:r>
      <w:r>
        <w:br/>
      </w:r>
      <w:r>
        <w:rPr>
          <w:rFonts w:ascii="Times New Roman"/>
          <w:b w:val="false"/>
          <w:i w:val="false"/>
          <w:color w:val="000000"/>
          <w:sz w:val="28"/>
        </w:rPr>
        <w:t>
53  Фидерщик                                         12
</w:t>
      </w:r>
      <w:r>
        <w:br/>
      </w:r>
      <w:r>
        <w:rPr>
          <w:rFonts w:ascii="Times New Roman"/>
          <w:b w:val="false"/>
          <w:i w:val="false"/>
          <w:color w:val="000000"/>
          <w:sz w:val="28"/>
        </w:rPr>
        <w:t>
54  Формодержатель                                   12
</w:t>
      </w:r>
      <w:r>
        <w:br/>
      </w:r>
      <w:r>
        <w:rPr>
          <w:rFonts w:ascii="Times New Roman"/>
          <w:b w:val="false"/>
          <w:i w:val="false"/>
          <w:color w:val="000000"/>
          <w:sz w:val="28"/>
        </w:rPr>
        <w:t>
55  Формовщик деталей из стекла, занятый на 
</w:t>
      </w:r>
      <w:r>
        <w:br/>
      </w:r>
      <w:r>
        <w:rPr>
          <w:rFonts w:ascii="Times New Roman"/>
          <w:b w:val="false"/>
          <w:i w:val="false"/>
          <w:color w:val="000000"/>
          <w:sz w:val="28"/>
        </w:rPr>
        <w:t>
    работах горячим способом                         12
</w:t>
      </w:r>
      <w:r>
        <w:br/>
      </w:r>
      <w:r>
        <w:rPr>
          <w:rFonts w:ascii="Times New Roman"/>
          <w:b w:val="false"/>
          <w:i w:val="false"/>
          <w:color w:val="000000"/>
          <w:sz w:val="28"/>
        </w:rPr>
        <w:t>
56  Загрузчик печей, занятый работой по 
</w:t>
      </w:r>
      <w:r>
        <w:br/>
      </w:r>
      <w:r>
        <w:rPr>
          <w:rFonts w:ascii="Times New Roman"/>
          <w:b w:val="false"/>
          <w:i w:val="false"/>
          <w:color w:val="000000"/>
          <w:sz w:val="28"/>
        </w:rPr>
        <w:t>
    подготовке форм для спекания пеностекла          12
</w:t>
      </w:r>
      <w:r>
        <w:br/>
      </w:r>
      <w:r>
        <w:rPr>
          <w:rFonts w:ascii="Times New Roman"/>
          <w:b w:val="false"/>
          <w:i w:val="false"/>
          <w:color w:val="000000"/>
          <w:sz w:val="28"/>
        </w:rPr>
        <w:t>
57  Оператор печи спекания и отжига                   6
</w:t>
      </w:r>
      <w:r>
        <w:br/>
      </w:r>
      <w:r>
        <w:rPr>
          <w:rFonts w:ascii="Times New Roman"/>
          <w:b w:val="false"/>
          <w:i w:val="false"/>
          <w:color w:val="000000"/>
          <w:sz w:val="28"/>
        </w:rPr>
        <w:t>
58  Приготовитель склеивающего состава, 
</w:t>
      </w:r>
      <w:r>
        <w:br/>
      </w:r>
      <w:r>
        <w:rPr>
          <w:rFonts w:ascii="Times New Roman"/>
          <w:b w:val="false"/>
          <w:i w:val="false"/>
          <w:color w:val="000000"/>
          <w:sz w:val="28"/>
        </w:rPr>
        <w:t>
    применяемого для пеностекла                      12
</w:t>
      </w:r>
      <w:r>
        <w:br/>
      </w:r>
      <w:r>
        <w:rPr>
          <w:rFonts w:ascii="Times New Roman"/>
          <w:b w:val="false"/>
          <w:i w:val="false"/>
          <w:color w:val="000000"/>
          <w:sz w:val="28"/>
        </w:rPr>
        <w:t>
59  Резчик пеноблоков                                12
</w:t>
      </w:r>
      <w:r>
        <w:br/>
      </w:r>
      <w:r>
        <w:rPr>
          <w:rFonts w:ascii="Times New Roman"/>
          <w:b w:val="false"/>
          <w:i w:val="false"/>
          <w:color w:val="000000"/>
          <w:sz w:val="28"/>
        </w:rPr>
        <w:t>
60  Склейщик стекла и стеклоизделий, 
</w:t>
      </w:r>
      <w:r>
        <w:br/>
      </w:r>
      <w:r>
        <w:rPr>
          <w:rFonts w:ascii="Times New Roman"/>
          <w:b w:val="false"/>
          <w:i w:val="false"/>
          <w:color w:val="000000"/>
          <w:sz w:val="28"/>
        </w:rPr>
        <w:t>
    постоянно занятый на работах по склейке 
</w:t>
      </w:r>
      <w:r>
        <w:br/>
      </w:r>
      <w:r>
        <w:rPr>
          <w:rFonts w:ascii="Times New Roman"/>
          <w:b w:val="false"/>
          <w:i w:val="false"/>
          <w:color w:val="000000"/>
          <w:sz w:val="28"/>
        </w:rPr>
        <w:t>
    пеноблоков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Обработка изделий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Резка стекла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61  Заточник, занятый заточкой и заправкой 
</w:t>
      </w:r>
      <w:r>
        <w:br/>
      </w:r>
      <w:r>
        <w:rPr>
          <w:rFonts w:ascii="Times New Roman"/>
          <w:b w:val="false"/>
          <w:i w:val="false"/>
          <w:color w:val="000000"/>
          <w:sz w:val="28"/>
        </w:rPr>
        <w:t>
    стеклорезных роликов из твердых сплавов          12
</w:t>
      </w:r>
      <w:r>
        <w:br/>
      </w:r>
      <w:r>
        <w:rPr>
          <w:rFonts w:ascii="Times New Roman"/>
          <w:b w:val="false"/>
          <w:i w:val="false"/>
          <w:color w:val="000000"/>
          <w:sz w:val="28"/>
        </w:rPr>
        <w:t>
62  Разметчик стекла, занятый разметкой 
</w:t>
      </w:r>
      <w:r>
        <w:br/>
      </w:r>
      <w:r>
        <w:rPr>
          <w:rFonts w:ascii="Times New Roman"/>
          <w:b w:val="false"/>
          <w:i w:val="false"/>
          <w:color w:val="000000"/>
          <w:sz w:val="28"/>
        </w:rPr>
        <w:t>
    листов стекла                                     6
</w:t>
      </w:r>
      <w:r>
        <w:br/>
      </w:r>
      <w:r>
        <w:rPr>
          <w:rFonts w:ascii="Times New Roman"/>
          <w:b w:val="false"/>
          <w:i w:val="false"/>
          <w:color w:val="000000"/>
          <w:sz w:val="28"/>
        </w:rPr>
        <w:t>
63  Резчик на огне, занятый резкой полых 
</w:t>
      </w:r>
      <w:r>
        <w:br/>
      </w:r>
      <w:r>
        <w:rPr>
          <w:rFonts w:ascii="Times New Roman"/>
          <w:b w:val="false"/>
          <w:i w:val="false"/>
          <w:color w:val="000000"/>
          <w:sz w:val="28"/>
        </w:rPr>
        <w:t>
    стеклоизделий на огне                             6
</w:t>
      </w:r>
      <w:r>
        <w:br/>
      </w:r>
      <w:r>
        <w:rPr>
          <w:rFonts w:ascii="Times New Roman"/>
          <w:b w:val="false"/>
          <w:i w:val="false"/>
          <w:color w:val="000000"/>
          <w:sz w:val="28"/>
        </w:rPr>
        <w:t>
64  Резчик стеклоизделий, занятый на резке 
</w:t>
      </w:r>
      <w:r>
        <w:br/>
      </w:r>
      <w:r>
        <w:rPr>
          <w:rFonts w:ascii="Times New Roman"/>
          <w:b w:val="false"/>
          <w:i w:val="false"/>
          <w:color w:val="000000"/>
          <w:sz w:val="28"/>
        </w:rPr>
        <w:t>
    сухим способом                                   12
</w:t>
      </w:r>
      <w:r>
        <w:br/>
      </w:r>
      <w:r>
        <w:rPr>
          <w:rFonts w:ascii="Times New Roman"/>
          <w:b w:val="false"/>
          <w:i w:val="false"/>
          <w:color w:val="000000"/>
          <w:sz w:val="28"/>
        </w:rPr>
        <w:t>
65  Резчик стекла, занятый резкой горячего стекла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Шлифовка и полировка стекла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66  Заправщик стеклоизделий, занятый 
</w:t>
      </w:r>
      <w:r>
        <w:br/>
      </w:r>
      <w:r>
        <w:rPr>
          <w:rFonts w:ascii="Times New Roman"/>
          <w:b w:val="false"/>
          <w:i w:val="false"/>
          <w:color w:val="000000"/>
          <w:sz w:val="28"/>
        </w:rPr>
        <w:t>
    заправкой края стеклоизделий с 
</w:t>
      </w:r>
      <w:r>
        <w:br/>
      </w:r>
      <w:r>
        <w:rPr>
          <w:rFonts w:ascii="Times New Roman"/>
          <w:b w:val="false"/>
          <w:i w:val="false"/>
          <w:color w:val="000000"/>
          <w:sz w:val="28"/>
        </w:rPr>
        <w:t>
    применением абразивных кругов (шайб)              6
</w:t>
      </w:r>
      <w:r>
        <w:br/>
      </w:r>
      <w:r>
        <w:rPr>
          <w:rFonts w:ascii="Times New Roman"/>
          <w:b w:val="false"/>
          <w:i w:val="false"/>
          <w:color w:val="000000"/>
          <w:sz w:val="28"/>
        </w:rPr>
        <w:t>
67  Канавщик                                          6
</w:t>
      </w:r>
      <w:r>
        <w:br/>
      </w:r>
      <w:r>
        <w:rPr>
          <w:rFonts w:ascii="Times New Roman"/>
          <w:b w:val="false"/>
          <w:i w:val="false"/>
          <w:color w:val="000000"/>
          <w:sz w:val="28"/>
        </w:rPr>
        <w:t>
68  Наклейщик полировальников                         6
</w:t>
      </w:r>
      <w:r>
        <w:br/>
      </w:r>
      <w:r>
        <w:rPr>
          <w:rFonts w:ascii="Times New Roman"/>
          <w:b w:val="false"/>
          <w:i w:val="false"/>
          <w:color w:val="000000"/>
          <w:sz w:val="28"/>
        </w:rPr>
        <w:t>
69  Полировщик листового стекла, 
</w:t>
      </w:r>
      <w:r>
        <w:br/>
      </w:r>
      <w:r>
        <w:rPr>
          <w:rFonts w:ascii="Times New Roman"/>
          <w:b w:val="false"/>
          <w:i w:val="false"/>
          <w:color w:val="000000"/>
          <w:sz w:val="28"/>
        </w:rPr>
        <w:t>
    работающий на индивидуальных и 
</w:t>
      </w:r>
      <w:r>
        <w:br/>
      </w:r>
      <w:r>
        <w:rPr>
          <w:rFonts w:ascii="Times New Roman"/>
          <w:b w:val="false"/>
          <w:i w:val="false"/>
          <w:color w:val="000000"/>
          <w:sz w:val="28"/>
        </w:rPr>
        <w:t>
    ротационных станках; шлифовщик стекла, 
</w:t>
      </w:r>
      <w:r>
        <w:br/>
      </w:r>
      <w:r>
        <w:rPr>
          <w:rFonts w:ascii="Times New Roman"/>
          <w:b w:val="false"/>
          <w:i w:val="false"/>
          <w:color w:val="000000"/>
          <w:sz w:val="28"/>
        </w:rPr>
        <w:t>
    занятый шлифовкой листового стекла на 
</w:t>
      </w:r>
      <w:r>
        <w:br/>
      </w:r>
      <w:r>
        <w:rPr>
          <w:rFonts w:ascii="Times New Roman"/>
          <w:b w:val="false"/>
          <w:i w:val="false"/>
          <w:color w:val="000000"/>
          <w:sz w:val="28"/>
        </w:rPr>
        <w:t>
    индивидуальных и ротационных аппаратах            6
</w:t>
      </w:r>
      <w:r>
        <w:br/>
      </w:r>
      <w:r>
        <w:rPr>
          <w:rFonts w:ascii="Times New Roman"/>
          <w:b w:val="false"/>
          <w:i w:val="false"/>
          <w:color w:val="000000"/>
          <w:sz w:val="28"/>
        </w:rPr>
        <w:t>
70  Фацетчик, занятый на работе вручную               6
</w:t>
      </w:r>
      <w:r>
        <w:br/>
      </w:r>
      <w:r>
        <w:rPr>
          <w:rFonts w:ascii="Times New Roman"/>
          <w:b w:val="false"/>
          <w:i w:val="false"/>
          <w:color w:val="000000"/>
          <w:sz w:val="28"/>
        </w:rPr>
        <w:t>
71  Шлифовщик стеклоизделий, занятый:
</w:t>
      </w:r>
      <w:r>
        <w:br/>
      </w:r>
      <w:r>
        <w:rPr>
          <w:rFonts w:ascii="Times New Roman"/>
          <w:b w:val="false"/>
          <w:i w:val="false"/>
          <w:color w:val="000000"/>
          <w:sz w:val="28"/>
        </w:rPr>
        <w:t>
    1) нанесением на изделия из хрустального 
</w:t>
      </w:r>
      <w:r>
        <w:br/>
      </w:r>
      <w:r>
        <w:rPr>
          <w:rFonts w:ascii="Times New Roman"/>
          <w:b w:val="false"/>
          <w:i w:val="false"/>
          <w:color w:val="000000"/>
          <w:sz w:val="28"/>
        </w:rPr>
        <w:t>
    стекла, а также на изделия с нацветами 
</w:t>
      </w:r>
      <w:r>
        <w:br/>
      </w:r>
      <w:r>
        <w:rPr>
          <w:rFonts w:ascii="Times New Roman"/>
          <w:b w:val="false"/>
          <w:i w:val="false"/>
          <w:color w:val="000000"/>
          <w:sz w:val="28"/>
        </w:rPr>
        <w:t>
    простого стекла крупных размеров (вазы 
</w:t>
      </w:r>
      <w:r>
        <w:br/>
      </w:r>
      <w:r>
        <w:rPr>
          <w:rFonts w:ascii="Times New Roman"/>
          <w:b w:val="false"/>
          <w:i w:val="false"/>
          <w:color w:val="000000"/>
          <w:sz w:val="28"/>
        </w:rPr>
        <w:t>
    для фруктов и печенья, кувшины, жбаны, 
</w:t>
      </w:r>
      <w:r>
        <w:br/>
      </w:r>
      <w:r>
        <w:rPr>
          <w:rFonts w:ascii="Times New Roman"/>
          <w:b w:val="false"/>
          <w:i w:val="false"/>
          <w:color w:val="000000"/>
          <w:sz w:val="28"/>
        </w:rPr>
        <w:t>
    графины, вазы для цветов, подносы и т.п.) 
</w:t>
      </w:r>
      <w:r>
        <w:br/>
      </w:r>
      <w:r>
        <w:rPr>
          <w:rFonts w:ascii="Times New Roman"/>
          <w:b w:val="false"/>
          <w:i w:val="false"/>
          <w:color w:val="000000"/>
          <w:sz w:val="28"/>
        </w:rPr>
        <w:t>
    украшений путем специальной шлифовки 
</w:t>
      </w:r>
      <w:r>
        <w:br/>
      </w:r>
      <w:r>
        <w:rPr>
          <w:rFonts w:ascii="Times New Roman"/>
          <w:b w:val="false"/>
          <w:i w:val="false"/>
          <w:color w:val="000000"/>
          <w:sz w:val="28"/>
        </w:rPr>
        <w:t>
    алмазным гранением                               12
</w:t>
      </w:r>
      <w:r>
        <w:br/>
      </w:r>
      <w:r>
        <w:rPr>
          <w:rFonts w:ascii="Times New Roman"/>
          <w:b w:val="false"/>
          <w:i w:val="false"/>
          <w:color w:val="000000"/>
          <w:sz w:val="28"/>
        </w:rPr>
        <w:t>
    2) нанесением на другие изделия сортовой 
</w:t>
      </w:r>
      <w:r>
        <w:br/>
      </w:r>
      <w:r>
        <w:rPr>
          <w:rFonts w:ascii="Times New Roman"/>
          <w:b w:val="false"/>
          <w:i w:val="false"/>
          <w:color w:val="000000"/>
          <w:sz w:val="28"/>
        </w:rPr>
        <w:t>
    посуды украшений путем специальной 
</w:t>
      </w:r>
      <w:r>
        <w:br/>
      </w:r>
      <w:r>
        <w:rPr>
          <w:rFonts w:ascii="Times New Roman"/>
          <w:b w:val="false"/>
          <w:i w:val="false"/>
          <w:color w:val="000000"/>
          <w:sz w:val="28"/>
        </w:rPr>
        <w:t>
    шлифовки алмазным гранением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Декорирование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72  Аэрографист, работающий с красками, 
</w:t>
      </w:r>
      <w:r>
        <w:br/>
      </w:r>
      <w:r>
        <w:rPr>
          <w:rFonts w:ascii="Times New Roman"/>
          <w:b w:val="false"/>
          <w:i w:val="false"/>
          <w:color w:val="000000"/>
          <w:sz w:val="28"/>
        </w:rPr>
        <w:t>
    содержащими свинец                               12
</w:t>
      </w:r>
      <w:r>
        <w:br/>
      </w:r>
      <w:r>
        <w:rPr>
          <w:rFonts w:ascii="Times New Roman"/>
          <w:b w:val="false"/>
          <w:i w:val="false"/>
          <w:color w:val="000000"/>
          <w:sz w:val="28"/>
        </w:rPr>
        <w:t>
73  Градуировка стеклоизделий, занятый 
</w:t>
      </w:r>
      <w:r>
        <w:br/>
      </w:r>
      <w:r>
        <w:rPr>
          <w:rFonts w:ascii="Times New Roman"/>
          <w:b w:val="false"/>
          <w:i w:val="false"/>
          <w:color w:val="000000"/>
          <w:sz w:val="28"/>
        </w:rPr>
        <w:t>
    натиркой шкал красными, содержащими 
</w:t>
      </w:r>
      <w:r>
        <w:br/>
      </w:r>
      <w:r>
        <w:rPr>
          <w:rFonts w:ascii="Times New Roman"/>
          <w:b w:val="false"/>
          <w:i w:val="false"/>
          <w:color w:val="000000"/>
          <w:sz w:val="28"/>
        </w:rPr>
        <w:t>
    свинец, азотнокислое серебро и 
</w:t>
      </w:r>
      <w:r>
        <w:br/>
      </w:r>
      <w:r>
        <w:rPr>
          <w:rFonts w:ascii="Times New Roman"/>
          <w:b w:val="false"/>
          <w:i w:val="false"/>
          <w:color w:val="000000"/>
          <w:sz w:val="28"/>
        </w:rPr>
        <w:t>
    сернокислую медь, а также съемкой с 
</w:t>
      </w:r>
      <w:r>
        <w:br/>
      </w:r>
      <w:r>
        <w:rPr>
          <w:rFonts w:ascii="Times New Roman"/>
          <w:b w:val="false"/>
          <w:i w:val="false"/>
          <w:color w:val="000000"/>
          <w:sz w:val="28"/>
        </w:rPr>
        <w:t>
    изделий указанных красок вручную                  6
</w:t>
      </w:r>
      <w:r>
        <w:br/>
      </w:r>
      <w:r>
        <w:rPr>
          <w:rFonts w:ascii="Times New Roman"/>
          <w:b w:val="false"/>
          <w:i w:val="false"/>
          <w:color w:val="000000"/>
          <w:sz w:val="28"/>
        </w:rPr>
        <w:t>
74  Ирризаторщик                                      6
</w:t>
      </w:r>
      <w:r>
        <w:br/>
      </w:r>
      <w:r>
        <w:rPr>
          <w:rFonts w:ascii="Times New Roman"/>
          <w:b w:val="false"/>
          <w:i w:val="false"/>
          <w:color w:val="000000"/>
          <w:sz w:val="28"/>
        </w:rPr>
        <w:t>
75  Пескоструйщик по стеклу, работающий 
</w:t>
      </w:r>
      <w:r>
        <w:br/>
      </w:r>
      <w:r>
        <w:rPr>
          <w:rFonts w:ascii="Times New Roman"/>
          <w:b w:val="false"/>
          <w:i w:val="false"/>
          <w:color w:val="000000"/>
          <w:sz w:val="28"/>
        </w:rPr>
        <w:t>
    сухим способом и в закрытом помещении            12
</w:t>
      </w:r>
      <w:r>
        <w:br/>
      </w:r>
      <w:r>
        <w:rPr>
          <w:rFonts w:ascii="Times New Roman"/>
          <w:b w:val="false"/>
          <w:i w:val="false"/>
          <w:color w:val="000000"/>
          <w:sz w:val="28"/>
        </w:rPr>
        <w:t>
76  Полировщик стеклоизделий, занятый на 
</w:t>
      </w:r>
      <w:r>
        <w:br/>
      </w:r>
      <w:r>
        <w:rPr>
          <w:rFonts w:ascii="Times New Roman"/>
          <w:b w:val="false"/>
          <w:i w:val="false"/>
          <w:color w:val="000000"/>
          <w:sz w:val="28"/>
        </w:rPr>
        <w:t>
    работах с применением кислот                     12
</w:t>
      </w:r>
      <w:r>
        <w:br/>
      </w:r>
      <w:r>
        <w:rPr>
          <w:rFonts w:ascii="Times New Roman"/>
          <w:b w:val="false"/>
          <w:i w:val="false"/>
          <w:color w:val="000000"/>
          <w:sz w:val="28"/>
        </w:rPr>
        <w:t>
77  Травильщик стекла плавиковой кислотой, 
</w:t>
      </w:r>
      <w:r>
        <w:br/>
      </w:r>
      <w:r>
        <w:rPr>
          <w:rFonts w:ascii="Times New Roman"/>
          <w:b w:val="false"/>
          <w:i w:val="false"/>
          <w:color w:val="000000"/>
          <w:sz w:val="28"/>
        </w:rPr>
        <w:t>
    занятый травлением (обработкой) 
</w:t>
      </w:r>
      <w:r>
        <w:br/>
      </w:r>
      <w:r>
        <w:rPr>
          <w:rFonts w:ascii="Times New Roman"/>
          <w:b w:val="false"/>
          <w:i w:val="false"/>
          <w:color w:val="000000"/>
          <w:sz w:val="28"/>
        </w:rPr>
        <w:t>
    стеклоизделий плавиковой кислотой и 
</w:t>
      </w:r>
      <w:r>
        <w:br/>
      </w:r>
      <w:r>
        <w:rPr>
          <w:rFonts w:ascii="Times New Roman"/>
          <w:b w:val="false"/>
          <w:i w:val="false"/>
          <w:color w:val="000000"/>
          <w:sz w:val="28"/>
        </w:rPr>
        <w:t>
    отмывкой их после травления                      12           6
</w:t>
      </w:r>
      <w:r>
        <w:br/>
      </w:r>
      <w:r>
        <w:rPr>
          <w:rFonts w:ascii="Times New Roman"/>
          <w:b w:val="false"/>
          <w:i w:val="false"/>
          <w:color w:val="000000"/>
          <w:sz w:val="28"/>
        </w:rPr>
        <w:t>
78  Фотопечатник на стекле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Термическая обработка стекла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79  Выборщик, занятый:
</w:t>
      </w:r>
      <w:r>
        <w:br/>
      </w:r>
      <w:r>
        <w:rPr>
          <w:rFonts w:ascii="Times New Roman"/>
          <w:b w:val="false"/>
          <w:i w:val="false"/>
          <w:color w:val="000000"/>
          <w:sz w:val="28"/>
        </w:rPr>
        <w:t>
    1) выборкой отожженных изделий из 
</w:t>
      </w:r>
      <w:r>
        <w:br/>
      </w:r>
      <w:r>
        <w:rPr>
          <w:rFonts w:ascii="Times New Roman"/>
          <w:b w:val="false"/>
          <w:i w:val="false"/>
          <w:color w:val="000000"/>
          <w:sz w:val="28"/>
        </w:rPr>
        <w:t>
    отжигательных печей                                6
</w:t>
      </w:r>
      <w:r>
        <w:br/>
      </w:r>
      <w:r>
        <w:rPr>
          <w:rFonts w:ascii="Times New Roman"/>
          <w:b w:val="false"/>
          <w:i w:val="false"/>
          <w:color w:val="000000"/>
          <w:sz w:val="28"/>
        </w:rPr>
        <w:t>
    2) выборкой отожженных изделий из опечков         12
</w:t>
      </w:r>
      <w:r>
        <w:br/>
      </w:r>
      <w:r>
        <w:rPr>
          <w:rFonts w:ascii="Times New Roman"/>
          <w:b w:val="false"/>
          <w:i w:val="false"/>
          <w:color w:val="000000"/>
          <w:sz w:val="28"/>
        </w:rPr>
        <w:t>
80  Закальщик стекла                                  12
</w:t>
      </w:r>
      <w:r>
        <w:br/>
      </w:r>
      <w:r>
        <w:rPr>
          <w:rFonts w:ascii="Times New Roman"/>
          <w:b w:val="false"/>
          <w:i w:val="false"/>
          <w:color w:val="000000"/>
          <w:sz w:val="28"/>
        </w:rPr>
        <w:t>
81  Моллировщик стекла, работающий на 
</w:t>
      </w:r>
      <w:r>
        <w:br/>
      </w:r>
      <w:r>
        <w:rPr>
          <w:rFonts w:ascii="Times New Roman"/>
          <w:b w:val="false"/>
          <w:i w:val="false"/>
          <w:color w:val="000000"/>
          <w:sz w:val="28"/>
        </w:rPr>
        <w:t>
    горячем моллировании стеклоизделий                12
</w:t>
      </w:r>
      <w:r>
        <w:br/>
      </w:r>
      <w:r>
        <w:rPr>
          <w:rFonts w:ascii="Times New Roman"/>
          <w:b w:val="false"/>
          <w:i w:val="false"/>
          <w:color w:val="000000"/>
          <w:sz w:val="28"/>
        </w:rPr>
        <w:t>
82  Муфельщик                                          6
</w:t>
      </w:r>
      <w:r>
        <w:br/>
      </w:r>
      <w:r>
        <w:rPr>
          <w:rFonts w:ascii="Times New Roman"/>
          <w:b w:val="false"/>
          <w:i w:val="false"/>
          <w:color w:val="000000"/>
          <w:sz w:val="28"/>
        </w:rPr>
        <w:t>
83  Навесчик стекла                                    6
</w:t>
      </w:r>
      <w:r>
        <w:br/>
      </w:r>
      <w:r>
        <w:rPr>
          <w:rFonts w:ascii="Times New Roman"/>
          <w:b w:val="false"/>
          <w:i w:val="false"/>
          <w:color w:val="000000"/>
          <w:sz w:val="28"/>
        </w:rPr>
        <w:t>
84  Накладчик листов, занятый накладкой 
</w:t>
      </w:r>
      <w:r>
        <w:br/>
      </w:r>
      <w:r>
        <w:rPr>
          <w:rFonts w:ascii="Times New Roman"/>
          <w:b w:val="false"/>
          <w:i w:val="false"/>
          <w:color w:val="000000"/>
          <w:sz w:val="28"/>
        </w:rPr>
        <w:t>
    листов стекла на формы для моллирования            6
</w:t>
      </w:r>
      <w:r>
        <w:br/>
      </w:r>
      <w:r>
        <w:rPr>
          <w:rFonts w:ascii="Times New Roman"/>
          <w:b w:val="false"/>
          <w:i w:val="false"/>
          <w:color w:val="000000"/>
          <w:sz w:val="28"/>
        </w:rPr>
        <w:t>
85  Оператор обдувочной установки                      6
</w:t>
      </w:r>
      <w:r>
        <w:br/>
      </w:r>
      <w:r>
        <w:rPr>
          <w:rFonts w:ascii="Times New Roman"/>
          <w:b w:val="false"/>
          <w:i w:val="false"/>
          <w:color w:val="000000"/>
          <w:sz w:val="28"/>
        </w:rPr>
        <w:t>
86  Оплавщик стекла, занятый смешиванием 
</w:t>
      </w:r>
      <w:r>
        <w:br/>
      </w:r>
      <w:r>
        <w:rPr>
          <w:rFonts w:ascii="Times New Roman"/>
          <w:b w:val="false"/>
          <w:i w:val="false"/>
          <w:color w:val="000000"/>
          <w:sz w:val="28"/>
        </w:rPr>
        <w:t>
    бисера и оплавкой смеси в печах                    6           6
</w:t>
      </w:r>
      <w:r>
        <w:br/>
      </w:r>
      <w:r>
        <w:rPr>
          <w:rFonts w:ascii="Times New Roman"/>
          <w:b w:val="false"/>
          <w:i w:val="false"/>
          <w:color w:val="000000"/>
          <w:sz w:val="28"/>
        </w:rPr>
        <w:t>
87  Отигальщик стеклоизделий                           6
</w:t>
      </w:r>
      <w:r>
        <w:br/>
      </w:r>
      <w:r>
        <w:rPr>
          <w:rFonts w:ascii="Times New Roman"/>
          <w:b w:val="false"/>
          <w:i w:val="false"/>
          <w:color w:val="000000"/>
          <w:sz w:val="28"/>
        </w:rPr>
        <w:t>
88  Отладчик изделий в опечки                         12
</w:t>
      </w:r>
      <w:r>
        <w:br/>
      </w:r>
      <w:r>
        <w:rPr>
          <w:rFonts w:ascii="Times New Roman"/>
          <w:b w:val="false"/>
          <w:i w:val="false"/>
          <w:color w:val="000000"/>
          <w:sz w:val="28"/>
        </w:rPr>
        <w:t>
89  Тянульщик                                          6
</w:t>
      </w:r>
      <w:r>
        <w:br/>
      </w:r>
      <w:r>
        <w:rPr>
          <w:rFonts w:ascii="Times New Roman"/>
          <w:b w:val="false"/>
          <w:i w:val="false"/>
          <w:color w:val="000000"/>
          <w:sz w:val="28"/>
        </w:rPr>
        <w:t>
90  Укладчик изделий, занятый укладкой 
</w:t>
      </w:r>
      <w:r>
        <w:br/>
      </w:r>
      <w:r>
        <w:rPr>
          <w:rFonts w:ascii="Times New Roman"/>
          <w:b w:val="false"/>
          <w:i w:val="false"/>
          <w:color w:val="000000"/>
          <w:sz w:val="28"/>
        </w:rPr>
        <w:t>
    горячих стеклоизделий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Склейка стеклоизделий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91  Автоклавщик, занятый ведением процесса 
</w:t>
      </w:r>
      <w:r>
        <w:br/>
      </w:r>
      <w:r>
        <w:rPr>
          <w:rFonts w:ascii="Times New Roman"/>
          <w:b w:val="false"/>
          <w:i w:val="false"/>
          <w:color w:val="000000"/>
          <w:sz w:val="28"/>
        </w:rPr>
        <w:t>
    прессования на работах:
</w:t>
      </w:r>
      <w:r>
        <w:br/>
      </w:r>
      <w:r>
        <w:rPr>
          <w:rFonts w:ascii="Times New Roman"/>
          <w:b w:val="false"/>
          <w:i w:val="false"/>
          <w:color w:val="000000"/>
          <w:sz w:val="28"/>
        </w:rPr>
        <w:t>
    1) с парафиновым заполнением                      12
</w:t>
      </w:r>
      <w:r>
        <w:br/>
      </w:r>
      <w:r>
        <w:rPr>
          <w:rFonts w:ascii="Times New Roman"/>
          <w:b w:val="false"/>
          <w:i w:val="false"/>
          <w:color w:val="000000"/>
          <w:sz w:val="28"/>
        </w:rPr>
        <w:t>
    2) с другими компонентами заполнения               6
</w:t>
      </w:r>
      <w:r>
        <w:br/>
      </w:r>
      <w:r>
        <w:rPr>
          <w:rFonts w:ascii="Times New Roman"/>
          <w:b w:val="false"/>
          <w:i w:val="false"/>
          <w:color w:val="000000"/>
          <w:sz w:val="28"/>
        </w:rPr>
        <w:t>
    3) на расклейке стеклоизделий при помощи 
</w:t>
      </w:r>
      <w:r>
        <w:br/>
      </w:r>
      <w:r>
        <w:rPr>
          <w:rFonts w:ascii="Times New Roman"/>
          <w:b w:val="false"/>
          <w:i w:val="false"/>
          <w:color w:val="000000"/>
          <w:sz w:val="28"/>
        </w:rPr>
        <w:t>
    термостатов и в ваннах                             6
</w:t>
      </w:r>
      <w:r>
        <w:br/>
      </w:r>
      <w:r>
        <w:rPr>
          <w:rFonts w:ascii="Times New Roman"/>
          <w:b w:val="false"/>
          <w:i w:val="false"/>
          <w:color w:val="000000"/>
          <w:sz w:val="28"/>
        </w:rPr>
        <w:t>
92  Аэрозольщик                                        6
</w:t>
      </w:r>
      <w:r>
        <w:br/>
      </w:r>
      <w:r>
        <w:rPr>
          <w:rFonts w:ascii="Times New Roman"/>
          <w:b w:val="false"/>
          <w:i w:val="false"/>
          <w:color w:val="000000"/>
          <w:sz w:val="28"/>
        </w:rPr>
        <w:t>
93  Винипластчик                                       6
</w:t>
      </w:r>
      <w:r>
        <w:br/>
      </w:r>
      <w:r>
        <w:rPr>
          <w:rFonts w:ascii="Times New Roman"/>
          <w:b w:val="false"/>
          <w:i w:val="false"/>
          <w:color w:val="000000"/>
          <w:sz w:val="28"/>
        </w:rPr>
        <w:t>
94  Выжигальщик пазов при работе вручную               6
</w:t>
      </w:r>
      <w:r>
        <w:br/>
      </w:r>
      <w:r>
        <w:rPr>
          <w:rFonts w:ascii="Times New Roman"/>
          <w:b w:val="false"/>
          <w:i w:val="false"/>
          <w:color w:val="000000"/>
          <w:sz w:val="28"/>
        </w:rPr>
        <w:t>
95  Наклейщик на стекло, занятый наклейкой 
</w:t>
      </w:r>
      <w:r>
        <w:br/>
      </w:r>
      <w:r>
        <w:rPr>
          <w:rFonts w:ascii="Times New Roman"/>
          <w:b w:val="false"/>
          <w:i w:val="false"/>
          <w:color w:val="000000"/>
          <w:sz w:val="28"/>
        </w:rPr>
        <w:t>
    защитной пленки парафином                          6
</w:t>
      </w:r>
      <w:r>
        <w:br/>
      </w:r>
      <w:r>
        <w:rPr>
          <w:rFonts w:ascii="Times New Roman"/>
          <w:b w:val="false"/>
          <w:i w:val="false"/>
          <w:color w:val="000000"/>
          <w:sz w:val="28"/>
        </w:rPr>
        <w:t>
96  Намазчик целлулоида                               12           6
</w:t>
      </w:r>
      <w:r>
        <w:br/>
      </w:r>
      <w:r>
        <w:rPr>
          <w:rFonts w:ascii="Times New Roman"/>
          <w:b w:val="false"/>
          <w:i w:val="false"/>
          <w:color w:val="000000"/>
          <w:sz w:val="28"/>
        </w:rPr>
        <w:t>
97  Обдирщик пленки, занятый обдиркой 
</w:t>
      </w:r>
      <w:r>
        <w:br/>
      </w:r>
      <w:r>
        <w:rPr>
          <w:rFonts w:ascii="Times New Roman"/>
          <w:b w:val="false"/>
          <w:i w:val="false"/>
          <w:color w:val="000000"/>
          <w:sz w:val="28"/>
        </w:rPr>
        <w:t>
    склеивающей пленки карадными щетками 
</w:t>
      </w:r>
      <w:r>
        <w:br/>
      </w:r>
      <w:r>
        <w:rPr>
          <w:rFonts w:ascii="Times New Roman"/>
          <w:b w:val="false"/>
          <w:i w:val="false"/>
          <w:color w:val="000000"/>
          <w:sz w:val="28"/>
        </w:rPr>
        <w:t>
    сухим способом                                     6
</w:t>
      </w:r>
      <w:r>
        <w:br/>
      </w:r>
      <w:r>
        <w:rPr>
          <w:rFonts w:ascii="Times New Roman"/>
          <w:b w:val="false"/>
          <w:i w:val="false"/>
          <w:color w:val="000000"/>
          <w:sz w:val="28"/>
        </w:rPr>
        <w:t>
98  Окрасчик стеклоблоков, занятый на работах 
</w:t>
      </w:r>
      <w:r>
        <w:br/>
      </w:r>
      <w:r>
        <w:rPr>
          <w:rFonts w:ascii="Times New Roman"/>
          <w:b w:val="false"/>
          <w:i w:val="false"/>
          <w:color w:val="000000"/>
          <w:sz w:val="28"/>
        </w:rPr>
        <w:t>
    с применением нефтебитумной мастики, эмали и лаков 6
</w:t>
      </w:r>
      <w:r>
        <w:br/>
      </w:r>
      <w:r>
        <w:rPr>
          <w:rFonts w:ascii="Times New Roman"/>
          <w:b w:val="false"/>
          <w:i w:val="false"/>
          <w:color w:val="000000"/>
          <w:sz w:val="28"/>
        </w:rPr>
        <w:t>
99  Оператор установки ТВЧ, участвующий в 
</w:t>
      </w:r>
      <w:r>
        <w:br/>
      </w:r>
      <w:r>
        <w:rPr>
          <w:rFonts w:ascii="Times New Roman"/>
          <w:b w:val="false"/>
          <w:i w:val="false"/>
          <w:color w:val="000000"/>
          <w:sz w:val="28"/>
        </w:rPr>
        <w:t>
    укладке, нагреве, 
</w:t>
      </w:r>
      <w:r>
        <w:br/>
      </w:r>
      <w:r>
        <w:rPr>
          <w:rFonts w:ascii="Times New Roman"/>
          <w:b w:val="false"/>
          <w:i w:val="false"/>
          <w:color w:val="000000"/>
          <w:sz w:val="28"/>
        </w:rPr>
        <w:t>
    прессовке стеклоизделий; в установке, 
</w:t>
      </w:r>
      <w:r>
        <w:br/>
      </w:r>
      <w:r>
        <w:rPr>
          <w:rFonts w:ascii="Times New Roman"/>
          <w:b w:val="false"/>
          <w:i w:val="false"/>
          <w:color w:val="000000"/>
          <w:sz w:val="28"/>
        </w:rPr>
        <w:t>
    выгрузке горшка и отливе стекломассы на 
</w:t>
      </w:r>
      <w:r>
        <w:br/>
      </w:r>
      <w:r>
        <w:rPr>
          <w:rFonts w:ascii="Times New Roman"/>
          <w:b w:val="false"/>
          <w:i w:val="false"/>
          <w:color w:val="000000"/>
          <w:sz w:val="28"/>
        </w:rPr>
        <w:t>
    литейный стол                                     12
</w:t>
      </w:r>
      <w:r>
        <w:br/>
      </w:r>
      <w:r>
        <w:rPr>
          <w:rFonts w:ascii="Times New Roman"/>
          <w:b w:val="false"/>
          <w:i w:val="false"/>
          <w:color w:val="000000"/>
          <w:sz w:val="28"/>
        </w:rPr>
        <w:t>
100 Паяльщик сеток и шинок на стекле, 
</w:t>
      </w:r>
      <w:r>
        <w:br/>
      </w:r>
      <w:r>
        <w:rPr>
          <w:rFonts w:ascii="Times New Roman"/>
          <w:b w:val="false"/>
          <w:i w:val="false"/>
          <w:color w:val="000000"/>
          <w:sz w:val="28"/>
        </w:rPr>
        <w:t>
    постоянно занятый на работах с 
</w:t>
      </w:r>
      <w:r>
        <w:br/>
      </w:r>
      <w:r>
        <w:rPr>
          <w:rFonts w:ascii="Times New Roman"/>
          <w:b w:val="false"/>
          <w:i w:val="false"/>
          <w:color w:val="000000"/>
          <w:sz w:val="28"/>
        </w:rPr>
        <w:t>
    применением свинцовых припоев                     12
</w:t>
      </w:r>
      <w:r>
        <w:br/>
      </w:r>
      <w:r>
        <w:rPr>
          <w:rFonts w:ascii="Times New Roman"/>
          <w:b w:val="false"/>
          <w:i w:val="false"/>
          <w:color w:val="000000"/>
          <w:sz w:val="28"/>
        </w:rPr>
        <w:t>
101 Травильщик стекла плавиковой кислотой, 
</w:t>
      </w:r>
      <w:r>
        <w:br/>
      </w:r>
      <w:r>
        <w:rPr>
          <w:rFonts w:ascii="Times New Roman"/>
          <w:b w:val="false"/>
          <w:i w:val="false"/>
          <w:color w:val="000000"/>
          <w:sz w:val="28"/>
        </w:rPr>
        <w:t>
    занятый травлением стеклосеток                    12
</w:t>
      </w:r>
      <w:r>
        <w:br/>
      </w:r>
      <w:r>
        <w:rPr>
          <w:rFonts w:ascii="Times New Roman"/>
          <w:b w:val="false"/>
          <w:i w:val="false"/>
          <w:color w:val="000000"/>
          <w:sz w:val="28"/>
        </w:rPr>
        <w:t>
102 Пульфончик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Серебрение стеклоизделий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103 Красильщик зеркал, занятый сушкой и 
</w:t>
      </w:r>
      <w:r>
        <w:br/>
      </w:r>
      <w:r>
        <w:rPr>
          <w:rFonts w:ascii="Times New Roman"/>
          <w:b w:val="false"/>
          <w:i w:val="false"/>
          <w:color w:val="000000"/>
          <w:sz w:val="28"/>
        </w:rPr>
        <w:t>
    запеканием зеркальных отражателей в печи           6
</w:t>
      </w:r>
      <w:r>
        <w:br/>
      </w:r>
      <w:r>
        <w:rPr>
          <w:rFonts w:ascii="Times New Roman"/>
          <w:b w:val="false"/>
          <w:i w:val="false"/>
          <w:color w:val="000000"/>
          <w:sz w:val="28"/>
        </w:rPr>
        <w:t>
104 Омеднильщик                                        6
</w:t>
      </w:r>
      <w:r>
        <w:br/>
      </w:r>
      <w:r>
        <w:rPr>
          <w:rFonts w:ascii="Times New Roman"/>
          <w:b w:val="false"/>
          <w:i w:val="false"/>
          <w:color w:val="000000"/>
          <w:sz w:val="28"/>
        </w:rPr>
        <w:t>
105 Реактивщик                                         6
</w:t>
      </w:r>
      <w:r>
        <w:br/>
      </w:r>
      <w:r>
        <w:rPr>
          <w:rFonts w:ascii="Times New Roman"/>
          <w:b w:val="false"/>
          <w:i w:val="false"/>
          <w:color w:val="000000"/>
          <w:sz w:val="28"/>
        </w:rPr>
        <w:t>
106 Реставратор зеркал                                 6
</w:t>
      </w:r>
      <w:r>
        <w:br/>
      </w:r>
      <w:r>
        <w:rPr>
          <w:rFonts w:ascii="Times New Roman"/>
          <w:b w:val="false"/>
          <w:i w:val="false"/>
          <w:color w:val="000000"/>
          <w:sz w:val="28"/>
        </w:rPr>
        <w:t>
107 Серебрильщик                                       6
</w:t>
      </w:r>
      <w:r>
        <w:br/>
      </w:r>
      <w:r>
        <w:rPr>
          <w:rFonts w:ascii="Times New Roman"/>
          <w:b w:val="false"/>
          <w:i w:val="false"/>
          <w:color w:val="000000"/>
          <w:sz w:val="28"/>
        </w:rPr>
        <w:t>
108 Сушильщик зеркал                                   6
</w:t>
      </w:r>
      <w:r>
        <w:br/>
      </w:r>
      <w:r>
        <w:rPr>
          <w:rFonts w:ascii="Times New Roman"/>
          <w:b w:val="false"/>
          <w:i w:val="false"/>
          <w:color w:val="000000"/>
          <w:sz w:val="28"/>
        </w:rPr>
        <w:t>
109 Утилизаторщик серебра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Сборка и упаковка стеклоизделий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110 Вакуумщик термосных колб                          12
</w:t>
      </w:r>
      <w:r>
        <w:br/>
      </w:r>
      <w:r>
        <w:rPr>
          <w:rFonts w:ascii="Times New Roman"/>
          <w:b w:val="false"/>
          <w:i w:val="false"/>
          <w:color w:val="000000"/>
          <w:sz w:val="28"/>
        </w:rPr>
        <w:t>
111 Запайщик колб и сосудов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стекловолокна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стекловолокнистых материалов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112 Рабочие, занятые непосредственно в 
</w:t>
      </w:r>
      <w:r>
        <w:br/>
      </w:r>
      <w:r>
        <w:rPr>
          <w:rFonts w:ascii="Times New Roman"/>
          <w:b w:val="false"/>
          <w:i w:val="false"/>
          <w:color w:val="000000"/>
          <w:sz w:val="28"/>
        </w:rPr>
        <w:t>
    производстве стекловолокна и 
</w:t>
      </w:r>
      <w:r>
        <w:br/>
      </w:r>
      <w:r>
        <w:rPr>
          <w:rFonts w:ascii="Times New Roman"/>
          <w:b w:val="false"/>
          <w:i w:val="false"/>
          <w:color w:val="000000"/>
          <w:sz w:val="28"/>
        </w:rPr>
        <w:t>
    стекловолокнистых материалов                      12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Обслуживание оборудования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113 Балансировщик-заливщик абразивных 
</w:t>
      </w:r>
      <w:r>
        <w:br/>
      </w:r>
      <w:r>
        <w:rPr>
          <w:rFonts w:ascii="Times New Roman"/>
          <w:b w:val="false"/>
          <w:i w:val="false"/>
          <w:color w:val="000000"/>
          <w:sz w:val="28"/>
        </w:rPr>
        <w:t>
    кругов, занятый обдиркой, обточкой и 
</w:t>
      </w:r>
      <w:r>
        <w:br/>
      </w:r>
      <w:r>
        <w:rPr>
          <w:rFonts w:ascii="Times New Roman"/>
          <w:b w:val="false"/>
          <w:i w:val="false"/>
          <w:color w:val="000000"/>
          <w:sz w:val="28"/>
        </w:rPr>
        <w:t>
    заправкой абразивных кругов                       12
</w:t>
      </w:r>
      <w:r>
        <w:br/>
      </w:r>
      <w:r>
        <w:rPr>
          <w:rFonts w:ascii="Times New Roman"/>
          <w:b w:val="false"/>
          <w:i w:val="false"/>
          <w:color w:val="000000"/>
          <w:sz w:val="28"/>
        </w:rPr>
        <w:t>
114 Каменщик (печник) дежурный у печей, 
</w:t>
      </w:r>
      <w:r>
        <w:br/>
      </w:r>
      <w:r>
        <w:rPr>
          <w:rFonts w:ascii="Times New Roman"/>
          <w:b w:val="false"/>
          <w:i w:val="false"/>
          <w:color w:val="000000"/>
          <w:sz w:val="28"/>
        </w:rPr>
        <w:t>
    занятый обслуживанием горячих печей и 
</w:t>
      </w:r>
      <w:r>
        <w:br/>
      </w:r>
      <w:r>
        <w:rPr>
          <w:rFonts w:ascii="Times New Roman"/>
          <w:b w:val="false"/>
          <w:i w:val="false"/>
          <w:color w:val="000000"/>
          <w:sz w:val="28"/>
        </w:rPr>
        <w:t>
    участвующий в проведении горячих ремонтов         12
</w:t>
      </w:r>
      <w:r>
        <w:br/>
      </w:r>
      <w:r>
        <w:rPr>
          <w:rFonts w:ascii="Times New Roman"/>
          <w:b w:val="false"/>
          <w:i w:val="false"/>
          <w:color w:val="000000"/>
          <w:sz w:val="28"/>
        </w:rPr>
        <w:t>
115 Наладчик стекольных автоматов и 
</w:t>
      </w:r>
      <w:r>
        <w:br/>
      </w:r>
      <w:r>
        <w:rPr>
          <w:rFonts w:ascii="Times New Roman"/>
          <w:b w:val="false"/>
          <w:i w:val="false"/>
          <w:color w:val="000000"/>
          <w:sz w:val="28"/>
        </w:rPr>
        <w:t>
    полуавтоматов, работающий в цехах (на 
</w:t>
      </w:r>
      <w:r>
        <w:br/>
      </w:r>
      <w:r>
        <w:rPr>
          <w:rFonts w:ascii="Times New Roman"/>
          <w:b w:val="false"/>
          <w:i w:val="false"/>
          <w:color w:val="000000"/>
          <w:sz w:val="28"/>
        </w:rPr>
        <w:t>
    участках) приготовления шихты, варки и 
</w:t>
      </w:r>
      <w:r>
        <w:br/>
      </w:r>
      <w:r>
        <w:rPr>
          <w:rFonts w:ascii="Times New Roman"/>
          <w:b w:val="false"/>
          <w:i w:val="false"/>
          <w:color w:val="000000"/>
          <w:sz w:val="28"/>
        </w:rPr>
        <w:t>
    выработки стекла                                  12
</w:t>
      </w:r>
      <w:r>
        <w:br/>
      </w:r>
      <w:r>
        <w:rPr>
          <w:rFonts w:ascii="Times New Roman"/>
          <w:b w:val="false"/>
          <w:i w:val="false"/>
          <w:color w:val="000000"/>
          <w:sz w:val="28"/>
        </w:rPr>
        <w:t>
116 Слесарь-ремонтник, занятый в цехах (на 
</w:t>
      </w:r>
      <w:r>
        <w:br/>
      </w:r>
      <w:r>
        <w:rPr>
          <w:rFonts w:ascii="Times New Roman"/>
          <w:b w:val="false"/>
          <w:i w:val="false"/>
          <w:color w:val="000000"/>
          <w:sz w:val="28"/>
        </w:rPr>
        <w:t>
    участках) газификации топлива, 
</w:t>
      </w:r>
      <w:r>
        <w:br/>
      </w:r>
      <w:r>
        <w:rPr>
          <w:rFonts w:ascii="Times New Roman"/>
          <w:b w:val="false"/>
          <w:i w:val="false"/>
          <w:color w:val="000000"/>
          <w:sz w:val="28"/>
        </w:rPr>
        <w:t>
    приготовления шихты, варки и выработки 
</w:t>
      </w:r>
      <w:r>
        <w:br/>
      </w:r>
      <w:r>
        <w:rPr>
          <w:rFonts w:ascii="Times New Roman"/>
          <w:b w:val="false"/>
          <w:i w:val="false"/>
          <w:color w:val="000000"/>
          <w:sz w:val="28"/>
        </w:rPr>
        <w:t>
    стекла в стекольном производстве                   6
</w:t>
      </w:r>
      <w:r>
        <w:br/>
      </w:r>
      <w:r>
        <w:rPr>
          <w:rFonts w:ascii="Times New Roman"/>
          <w:b w:val="false"/>
          <w:i w:val="false"/>
          <w:color w:val="000000"/>
          <w:sz w:val="28"/>
        </w:rPr>
        <w:t>
117 Чистильщик, занятый:
</w:t>
      </w:r>
      <w:r>
        <w:br/>
      </w:r>
      <w:r>
        <w:rPr>
          <w:rFonts w:ascii="Times New Roman"/>
          <w:b w:val="false"/>
          <w:i w:val="false"/>
          <w:color w:val="000000"/>
          <w:sz w:val="28"/>
        </w:rPr>
        <w:t>
    1) чисткой, смазкой, промывкой конвейера 
</w:t>
      </w:r>
      <w:r>
        <w:br/>
      </w:r>
      <w:r>
        <w:rPr>
          <w:rFonts w:ascii="Times New Roman"/>
          <w:b w:val="false"/>
          <w:i w:val="false"/>
          <w:color w:val="000000"/>
          <w:sz w:val="28"/>
        </w:rPr>
        <w:t>
    на участках шлифовки и полировки стекла            6
</w:t>
      </w:r>
      <w:r>
        <w:br/>
      </w:r>
      <w:r>
        <w:rPr>
          <w:rFonts w:ascii="Times New Roman"/>
          <w:b w:val="false"/>
          <w:i w:val="false"/>
          <w:color w:val="000000"/>
          <w:sz w:val="28"/>
        </w:rPr>
        <w:t>
    2) чисткой форм для прессов абразивными 
</w:t>
      </w:r>
      <w:r>
        <w:br/>
      </w:r>
      <w:r>
        <w:rPr>
          <w:rFonts w:ascii="Times New Roman"/>
          <w:b w:val="false"/>
          <w:i w:val="false"/>
          <w:color w:val="000000"/>
          <w:sz w:val="28"/>
        </w:rPr>
        <w:t>
    материалами сухим способом                         6
</w:t>
      </w:r>
      <w:r>
        <w:br/>
      </w:r>
      <w:r>
        <w:rPr>
          <w:rFonts w:ascii="Times New Roman"/>
          <w:b w:val="false"/>
          <w:i w:val="false"/>
          <w:color w:val="000000"/>
          <w:sz w:val="28"/>
        </w:rPr>
        <w:t>
    3) чисткой скрубберов, гидравлических 
</w:t>
      </w:r>
      <w:r>
        <w:br/>
      </w:r>
      <w:r>
        <w:rPr>
          <w:rFonts w:ascii="Times New Roman"/>
          <w:b w:val="false"/>
          <w:i w:val="false"/>
          <w:color w:val="000000"/>
          <w:sz w:val="28"/>
        </w:rPr>
        <w:t>
    затворов, газопроводов, коллекторов, 
</w:t>
      </w:r>
      <w:r>
        <w:br/>
      </w:r>
      <w:r>
        <w:rPr>
          <w:rFonts w:ascii="Times New Roman"/>
          <w:b w:val="false"/>
          <w:i w:val="false"/>
          <w:color w:val="000000"/>
          <w:sz w:val="28"/>
        </w:rPr>
        <w:t>
    флюсовых канав, цикловых ям и градирен 
</w:t>
      </w:r>
      <w:r>
        <w:br/>
      </w:r>
      <w:r>
        <w:rPr>
          <w:rFonts w:ascii="Times New Roman"/>
          <w:b w:val="false"/>
          <w:i w:val="false"/>
          <w:color w:val="000000"/>
          <w:sz w:val="28"/>
        </w:rPr>
        <w:t>
    от флюсов, смолы и технического углерода (сажи)   12
</w:t>
      </w:r>
      <w:r>
        <w:br/>
      </w:r>
      <w:r>
        <w:rPr>
          <w:rFonts w:ascii="Times New Roman"/>
          <w:b w:val="false"/>
          <w:i w:val="false"/>
          <w:color w:val="000000"/>
          <w:sz w:val="28"/>
        </w:rPr>
        <w:t>
118 Электромонтер по обслуживанию 
</w:t>
      </w:r>
      <w:r>
        <w:br/>
      </w:r>
      <w:r>
        <w:rPr>
          <w:rFonts w:ascii="Times New Roman"/>
          <w:b w:val="false"/>
          <w:i w:val="false"/>
          <w:color w:val="000000"/>
          <w:sz w:val="28"/>
        </w:rPr>
        <w:t>
    электрооборудования, занятый в цехах 
</w:t>
      </w:r>
      <w:r>
        <w:br/>
      </w:r>
      <w:r>
        <w:rPr>
          <w:rFonts w:ascii="Times New Roman"/>
          <w:b w:val="false"/>
          <w:i w:val="false"/>
          <w:color w:val="000000"/>
          <w:sz w:val="28"/>
        </w:rPr>
        <w:t>
    (участках) газификации топлива, 
</w:t>
      </w:r>
      <w:r>
        <w:br/>
      </w:r>
      <w:r>
        <w:rPr>
          <w:rFonts w:ascii="Times New Roman"/>
          <w:b w:val="false"/>
          <w:i w:val="false"/>
          <w:color w:val="000000"/>
          <w:sz w:val="28"/>
        </w:rPr>
        <w:t>
    приготовления шихты, варки и выработки 
</w:t>
      </w:r>
      <w:r>
        <w:br/>
      </w:r>
      <w:r>
        <w:rPr>
          <w:rFonts w:ascii="Times New Roman"/>
          <w:b w:val="false"/>
          <w:i w:val="false"/>
          <w:color w:val="000000"/>
          <w:sz w:val="28"/>
        </w:rPr>
        <w:t>
    стекла в стекольном производстве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Изготовление вспомогательных материалов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119 Варщик гипса                                      12
</w:t>
      </w:r>
      <w:r>
        <w:br/>
      </w:r>
      <w:r>
        <w:rPr>
          <w:rFonts w:ascii="Times New Roman"/>
          <w:b w:val="false"/>
          <w:i w:val="false"/>
          <w:color w:val="000000"/>
          <w:sz w:val="28"/>
        </w:rPr>
        <w:t>
120 Классификаторщик крокуса и наждака                12
</w:t>
      </w:r>
      <w:r>
        <w:br/>
      </w:r>
      <w:r>
        <w:rPr>
          <w:rFonts w:ascii="Times New Roman"/>
          <w:b w:val="false"/>
          <w:i w:val="false"/>
          <w:color w:val="000000"/>
          <w:sz w:val="28"/>
        </w:rPr>
        <w:t>
121 Обжигальщик крокуса                               12
</w:t>
      </w:r>
      <w:r>
        <w:br/>
      </w:r>
      <w:r>
        <w:rPr>
          <w:rFonts w:ascii="Times New Roman"/>
          <w:b w:val="false"/>
          <w:i w:val="false"/>
          <w:color w:val="000000"/>
          <w:sz w:val="28"/>
        </w:rPr>
        <w:t>
122 Помольщик крокуса и наждака                       12
</w:t>
      </w:r>
      <w:r>
        <w:br/>
      </w:r>
      <w:r>
        <w:rPr>
          <w:rFonts w:ascii="Times New Roman"/>
          <w:b w:val="false"/>
          <w:i w:val="false"/>
          <w:color w:val="000000"/>
          <w:sz w:val="28"/>
        </w:rPr>
        <w:t>
123 Сливщик-разливщик, занятый разливкой 
</w:t>
      </w:r>
      <w:r>
        <w:br/>
      </w:r>
      <w:r>
        <w:rPr>
          <w:rFonts w:ascii="Times New Roman"/>
          <w:b w:val="false"/>
          <w:i w:val="false"/>
          <w:color w:val="000000"/>
          <w:sz w:val="28"/>
        </w:rPr>
        <w:t>
    плавиковой кислоты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Газификация топлива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124 Аппаратчик перегонки, занятый на 
</w:t>
      </w:r>
      <w:r>
        <w:br/>
      </w:r>
      <w:r>
        <w:rPr>
          <w:rFonts w:ascii="Times New Roman"/>
          <w:b w:val="false"/>
          <w:i w:val="false"/>
          <w:color w:val="000000"/>
          <w:sz w:val="28"/>
        </w:rPr>
        <w:t>
    обесфеноливающих установках                       12
</w:t>
      </w:r>
      <w:r>
        <w:br/>
      </w:r>
      <w:r>
        <w:rPr>
          <w:rFonts w:ascii="Times New Roman"/>
          <w:b w:val="false"/>
          <w:i w:val="false"/>
          <w:color w:val="000000"/>
          <w:sz w:val="28"/>
        </w:rPr>
        <w:t>
125 Бункеровщик, занятый загрузкой топлива в 
</w:t>
      </w:r>
      <w:r>
        <w:br/>
      </w:r>
      <w:r>
        <w:rPr>
          <w:rFonts w:ascii="Times New Roman"/>
          <w:b w:val="false"/>
          <w:i w:val="false"/>
          <w:color w:val="000000"/>
          <w:sz w:val="28"/>
        </w:rPr>
        <w:t>
    газогенераторы                                    12
</w:t>
      </w:r>
      <w:r>
        <w:br/>
      </w:r>
      <w:r>
        <w:rPr>
          <w:rFonts w:ascii="Times New Roman"/>
          <w:b w:val="false"/>
          <w:i w:val="false"/>
          <w:color w:val="000000"/>
          <w:sz w:val="28"/>
        </w:rPr>
        <w:t>
126 Газовщик, занятый на выработке 
</w:t>
      </w:r>
      <w:r>
        <w:br/>
      </w:r>
      <w:r>
        <w:rPr>
          <w:rFonts w:ascii="Times New Roman"/>
          <w:b w:val="false"/>
          <w:i w:val="false"/>
          <w:color w:val="000000"/>
          <w:sz w:val="28"/>
        </w:rPr>
        <w:t>
    высококалорийного газа, удалении шквары 
</w:t>
      </w:r>
      <w:r>
        <w:br/>
      </w:r>
      <w:r>
        <w:rPr>
          <w:rFonts w:ascii="Times New Roman"/>
          <w:b w:val="false"/>
          <w:i w:val="false"/>
          <w:color w:val="000000"/>
          <w:sz w:val="28"/>
        </w:rPr>
        <w:t>
    из реторт и очистке газопровода от 
</w:t>
      </w:r>
      <w:r>
        <w:br/>
      </w:r>
      <w:r>
        <w:rPr>
          <w:rFonts w:ascii="Times New Roman"/>
          <w:b w:val="false"/>
          <w:i w:val="false"/>
          <w:color w:val="000000"/>
          <w:sz w:val="28"/>
        </w:rPr>
        <w:t>
    конденсата в стекольном производстве              12
</w:t>
      </w:r>
      <w:r>
        <w:br/>
      </w:r>
      <w:r>
        <w:rPr>
          <w:rFonts w:ascii="Times New Roman"/>
          <w:b w:val="false"/>
          <w:i w:val="false"/>
          <w:color w:val="000000"/>
          <w:sz w:val="28"/>
        </w:rPr>
        <w:t>
127 Газогенераторщик                                  12
</w:t>
      </w:r>
      <w:r>
        <w:br/>
      </w:r>
      <w:r>
        <w:rPr>
          <w:rFonts w:ascii="Times New Roman"/>
          <w:b w:val="false"/>
          <w:i w:val="false"/>
          <w:color w:val="000000"/>
          <w:sz w:val="28"/>
        </w:rPr>
        <w:t>
128 Газоспасатель                                      6
</w:t>
      </w:r>
      <w:r>
        <w:br/>
      </w:r>
      <w:r>
        <w:rPr>
          <w:rFonts w:ascii="Times New Roman"/>
          <w:b w:val="false"/>
          <w:i w:val="false"/>
          <w:color w:val="000000"/>
          <w:sz w:val="28"/>
        </w:rPr>
        <w:t>
129 Зольщик                                           12
</w:t>
      </w:r>
      <w:r>
        <w:br/>
      </w:r>
      <w:r>
        <w:rPr>
          <w:rFonts w:ascii="Times New Roman"/>
          <w:b w:val="false"/>
          <w:i w:val="false"/>
          <w:color w:val="000000"/>
          <w:sz w:val="28"/>
        </w:rPr>
        <w:t>
130 Машинист газогенераторной станции                  6
</w:t>
      </w:r>
      <w:r>
        <w:br/>
      </w:r>
      <w:r>
        <w:rPr>
          <w:rFonts w:ascii="Times New Roman"/>
          <w:b w:val="false"/>
          <w:i w:val="false"/>
          <w:color w:val="000000"/>
          <w:sz w:val="28"/>
        </w:rPr>
        <w:t>
131 Форсунщик стекловаренных печей                    12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Прочие профессии в стекольном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132 Гравер стекла, занятый нанесением рисунка 
</w:t>
      </w:r>
      <w:r>
        <w:br/>
      </w:r>
      <w:r>
        <w:rPr>
          <w:rFonts w:ascii="Times New Roman"/>
          <w:b w:val="false"/>
          <w:i w:val="false"/>
          <w:color w:val="000000"/>
          <w:sz w:val="28"/>
        </w:rPr>
        <w:t>
    на стекло абразивными кругами                      6
</w:t>
      </w:r>
      <w:r>
        <w:br/>
      </w:r>
      <w:r>
        <w:rPr>
          <w:rFonts w:ascii="Times New Roman"/>
          <w:b w:val="false"/>
          <w:i w:val="false"/>
          <w:color w:val="000000"/>
          <w:sz w:val="28"/>
        </w:rPr>
        <w:t>
133 Контролер стекольного производства, 
</w:t>
      </w:r>
      <w:r>
        <w:br/>
      </w:r>
      <w:r>
        <w:rPr>
          <w:rFonts w:ascii="Times New Roman"/>
          <w:b w:val="false"/>
          <w:i w:val="false"/>
          <w:color w:val="000000"/>
          <w:sz w:val="28"/>
        </w:rPr>
        <w:t>
    занятый пооперационным контролем на 
</w:t>
      </w:r>
      <w:r>
        <w:br/>
      </w:r>
      <w:r>
        <w:rPr>
          <w:rFonts w:ascii="Times New Roman"/>
          <w:b w:val="false"/>
          <w:i w:val="false"/>
          <w:color w:val="000000"/>
          <w:sz w:val="28"/>
        </w:rPr>
        <w:t>
    горячих участках основных 
</w:t>
      </w:r>
      <w:r>
        <w:br/>
      </w:r>
      <w:r>
        <w:rPr>
          <w:rFonts w:ascii="Times New Roman"/>
          <w:b w:val="false"/>
          <w:i w:val="false"/>
          <w:color w:val="000000"/>
          <w:sz w:val="28"/>
        </w:rPr>
        <w:t>
    производственных цехов                             6
</w:t>
      </w:r>
      <w:r>
        <w:br/>
      </w:r>
      <w:r>
        <w:rPr>
          <w:rFonts w:ascii="Times New Roman"/>
          <w:b w:val="false"/>
          <w:i w:val="false"/>
          <w:color w:val="000000"/>
          <w:sz w:val="28"/>
        </w:rPr>
        <w:t>
134 Кочегар сушильных печей и барабанов, 
</w:t>
      </w:r>
      <w:r>
        <w:br/>
      </w:r>
      <w:r>
        <w:rPr>
          <w:rFonts w:ascii="Times New Roman"/>
          <w:b w:val="false"/>
          <w:i w:val="false"/>
          <w:color w:val="000000"/>
          <w:sz w:val="28"/>
        </w:rPr>
        <w:t>
    работающих на твердом минеральном 
</w:t>
      </w:r>
      <w:r>
        <w:br/>
      </w:r>
      <w:r>
        <w:rPr>
          <w:rFonts w:ascii="Times New Roman"/>
          <w:b w:val="false"/>
          <w:i w:val="false"/>
          <w:color w:val="000000"/>
          <w:sz w:val="28"/>
        </w:rPr>
        <w:t>
    торфяном топливе, занятый:
</w:t>
      </w:r>
      <w:r>
        <w:br/>
      </w:r>
      <w:r>
        <w:rPr>
          <w:rFonts w:ascii="Times New Roman"/>
          <w:b w:val="false"/>
          <w:i w:val="false"/>
          <w:color w:val="000000"/>
          <w:sz w:val="28"/>
        </w:rPr>
        <w:t>
    1) при загрузке вручную                           12
</w:t>
      </w:r>
      <w:r>
        <w:br/>
      </w:r>
      <w:r>
        <w:rPr>
          <w:rFonts w:ascii="Times New Roman"/>
          <w:b w:val="false"/>
          <w:i w:val="false"/>
          <w:color w:val="000000"/>
          <w:sz w:val="28"/>
        </w:rPr>
        <w:t>
    2) при механизированной загрузке твердого 
</w:t>
      </w:r>
      <w:r>
        <w:br/>
      </w:r>
      <w:r>
        <w:rPr>
          <w:rFonts w:ascii="Times New Roman"/>
          <w:b w:val="false"/>
          <w:i w:val="false"/>
          <w:color w:val="000000"/>
          <w:sz w:val="28"/>
        </w:rPr>
        <w:t>
    топлива                                            6
</w:t>
      </w:r>
      <w:r>
        <w:br/>
      </w:r>
      <w:r>
        <w:rPr>
          <w:rFonts w:ascii="Times New Roman"/>
          <w:b w:val="false"/>
          <w:i w:val="false"/>
          <w:color w:val="000000"/>
          <w:sz w:val="28"/>
        </w:rPr>
        <w:t>
    3) при работе с жидким топливом и газом            6
</w:t>
      </w:r>
      <w:r>
        <w:br/>
      </w:r>
      <w:r>
        <w:rPr>
          <w:rFonts w:ascii="Times New Roman"/>
          <w:b w:val="false"/>
          <w:i w:val="false"/>
          <w:color w:val="000000"/>
          <w:sz w:val="28"/>
        </w:rPr>
        <w:t>
135 Резчик стекла, занятый резкой зеркального 
</w:t>
      </w:r>
      <w:r>
        <w:br/>
      </w:r>
      <w:r>
        <w:rPr>
          <w:rFonts w:ascii="Times New Roman"/>
          <w:b w:val="false"/>
          <w:i w:val="false"/>
          <w:color w:val="000000"/>
          <w:sz w:val="28"/>
        </w:rPr>
        <w:t>
    стекла абразивным ручным стеклорезом               6
</w:t>
      </w:r>
      <w:r>
        <w:br/>
      </w:r>
      <w:r>
        <w:rPr>
          <w:rFonts w:ascii="Times New Roman"/>
          <w:b w:val="false"/>
          <w:i w:val="false"/>
          <w:color w:val="000000"/>
          <w:sz w:val="28"/>
        </w:rPr>
        <w:t>
136 Транспортировщик, занятый отвозкой:
</w:t>
      </w:r>
      <w:r>
        <w:br/>
      </w:r>
      <w:r>
        <w:rPr>
          <w:rFonts w:ascii="Times New Roman"/>
          <w:b w:val="false"/>
          <w:i w:val="false"/>
          <w:color w:val="000000"/>
          <w:sz w:val="28"/>
        </w:rPr>
        <w:t>
    1) эрклеза из-под печей                           12
</w:t>
      </w:r>
      <w:r>
        <w:br/>
      </w:r>
      <w:r>
        <w:rPr>
          <w:rFonts w:ascii="Times New Roman"/>
          <w:b w:val="false"/>
          <w:i w:val="false"/>
          <w:color w:val="000000"/>
          <w:sz w:val="28"/>
        </w:rPr>
        <w:t>
    2) листов стекла от машин вытягивания стекла       6
</w:t>
      </w:r>
      <w:r>
        <w:br/>
      </w:r>
      <w:r>
        <w:rPr>
          <w:rFonts w:ascii="Times New Roman"/>
          <w:b w:val="false"/>
          <w:i w:val="false"/>
          <w:color w:val="000000"/>
          <w:sz w:val="28"/>
        </w:rPr>
        <w:t>
    3) боя в машинно-ванных цехах по 
</w:t>
      </w:r>
      <w:r>
        <w:br/>
      </w:r>
      <w:r>
        <w:rPr>
          <w:rFonts w:ascii="Times New Roman"/>
          <w:b w:val="false"/>
          <w:i w:val="false"/>
          <w:color w:val="000000"/>
          <w:sz w:val="28"/>
        </w:rPr>
        <w:t>
    производству листового стекла                      6
</w:t>
      </w:r>
      <w:r>
        <w:br/>
      </w:r>
      <w:r>
        <w:rPr>
          <w:rFonts w:ascii="Times New Roman"/>
          <w:b w:val="false"/>
          <w:i w:val="false"/>
          <w:color w:val="000000"/>
          <w:sz w:val="28"/>
        </w:rPr>
        <w:t>
    4) дротов от машин вытягивания стекла              6
</w:t>
      </w:r>
      <w:r>
        <w:br/>
      </w:r>
      <w:r>
        <w:rPr>
          <w:rFonts w:ascii="Times New Roman"/>
          <w:b w:val="false"/>
          <w:i w:val="false"/>
          <w:color w:val="000000"/>
          <w:sz w:val="28"/>
        </w:rPr>
        <w:t>
137 Уборщик производственных помещений, 
</w:t>
      </w:r>
      <w:r>
        <w:br/>
      </w:r>
      <w:r>
        <w:rPr>
          <w:rFonts w:ascii="Times New Roman"/>
          <w:b w:val="false"/>
          <w:i w:val="false"/>
          <w:color w:val="000000"/>
          <w:sz w:val="28"/>
        </w:rPr>
        <w:t>
    занятый на участках варки и обработки 
</w:t>
      </w:r>
      <w:r>
        <w:br/>
      </w:r>
      <w:r>
        <w:rPr>
          <w:rFonts w:ascii="Times New Roman"/>
          <w:b w:val="false"/>
          <w:i w:val="false"/>
          <w:color w:val="000000"/>
          <w:sz w:val="28"/>
        </w:rPr>
        <w:t>
    горячего стекла                                    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138 Руководители и специалисты, работающие в 
</w:t>
      </w:r>
      <w:r>
        <w:br/>
      </w:r>
      <w:r>
        <w:rPr>
          <w:rFonts w:ascii="Times New Roman"/>
          <w:b w:val="false"/>
          <w:i w:val="false"/>
          <w:color w:val="000000"/>
          <w:sz w:val="28"/>
        </w:rPr>
        <w:t>
    сменах, занятые в цехах (на участках) 
</w:t>
      </w:r>
      <w:r>
        <w:br/>
      </w:r>
      <w:r>
        <w:rPr>
          <w:rFonts w:ascii="Times New Roman"/>
          <w:b w:val="false"/>
          <w:i w:val="false"/>
          <w:color w:val="000000"/>
          <w:sz w:val="28"/>
        </w:rPr>
        <w:t>
    газификации топлива, приготовления 
</w:t>
      </w:r>
      <w:r>
        <w:br/>
      </w:r>
      <w:r>
        <w:rPr>
          <w:rFonts w:ascii="Times New Roman"/>
          <w:b w:val="false"/>
          <w:i w:val="false"/>
          <w:color w:val="000000"/>
          <w:sz w:val="28"/>
        </w:rPr>
        <w:t>
    шихты, варки и выработки стекла, 
</w:t>
      </w:r>
      <w:r>
        <w:br/>
      </w:r>
      <w:r>
        <w:rPr>
          <w:rFonts w:ascii="Times New Roman"/>
          <w:b w:val="false"/>
          <w:i w:val="false"/>
          <w:color w:val="000000"/>
          <w:sz w:val="28"/>
        </w:rPr>
        <w:t>
    изготовления стекловолокнистых материалов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 ФАРФОРОВО-ФАЯНСОВОЕ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Аэрографщик, занятый:
</w:t>
      </w:r>
      <w:r>
        <w:br/>
      </w:r>
      <w:r>
        <w:rPr>
          <w:rFonts w:ascii="Times New Roman"/>
          <w:b w:val="false"/>
          <w:i w:val="false"/>
          <w:color w:val="000000"/>
          <w:sz w:val="28"/>
        </w:rPr>
        <w:t>
    1) на работах с красками, содержащими 
</w:t>
      </w:r>
      <w:r>
        <w:br/>
      </w:r>
      <w:r>
        <w:rPr>
          <w:rFonts w:ascii="Times New Roman"/>
          <w:b w:val="false"/>
          <w:i w:val="false"/>
          <w:color w:val="000000"/>
          <w:sz w:val="28"/>
        </w:rPr>
        <w:t>
    окись свинца 25% и выше                           12           6
</w:t>
      </w:r>
      <w:r>
        <w:br/>
      </w:r>
      <w:r>
        <w:rPr>
          <w:rFonts w:ascii="Times New Roman"/>
          <w:b w:val="false"/>
          <w:i w:val="false"/>
          <w:color w:val="000000"/>
          <w:sz w:val="28"/>
        </w:rPr>
        <w:t>
    2) на работах с красками, содержащими 
</w:t>
      </w:r>
      <w:r>
        <w:br/>
      </w:r>
      <w:r>
        <w:rPr>
          <w:rFonts w:ascii="Times New Roman"/>
          <w:b w:val="false"/>
          <w:i w:val="false"/>
          <w:color w:val="000000"/>
          <w:sz w:val="28"/>
        </w:rPr>
        <w:t>
    окись свинца менее 25% и кобальт                  12
</w:t>
      </w:r>
      <w:r>
        <w:br/>
      </w:r>
      <w:r>
        <w:rPr>
          <w:rFonts w:ascii="Times New Roman"/>
          <w:b w:val="false"/>
          <w:i w:val="false"/>
          <w:color w:val="000000"/>
          <w:sz w:val="28"/>
        </w:rPr>
        <w:t>
2   Варщик гипса                                      12
</w:t>
      </w:r>
      <w:r>
        <w:br/>
      </w:r>
      <w:r>
        <w:rPr>
          <w:rFonts w:ascii="Times New Roman"/>
          <w:b w:val="false"/>
          <w:i w:val="false"/>
          <w:color w:val="000000"/>
          <w:sz w:val="28"/>
        </w:rPr>
        <w:t>
3   Варщик жидкого стекла                              6
</w:t>
      </w:r>
      <w:r>
        <w:br/>
      </w:r>
      <w:r>
        <w:rPr>
          <w:rFonts w:ascii="Times New Roman"/>
          <w:b w:val="false"/>
          <w:i w:val="false"/>
          <w:color w:val="000000"/>
          <w:sz w:val="28"/>
        </w:rPr>
        <w:t>
4   Глазурщик, занятый на работах:
</w:t>
      </w:r>
      <w:r>
        <w:br/>
      </w:r>
      <w:r>
        <w:rPr>
          <w:rFonts w:ascii="Times New Roman"/>
          <w:b w:val="false"/>
          <w:i w:val="false"/>
          <w:color w:val="000000"/>
          <w:sz w:val="28"/>
        </w:rPr>
        <w:t>
    1) со свинцовой глазурью                          12
</w:t>
      </w:r>
      <w:r>
        <w:br/>
      </w:r>
      <w:r>
        <w:rPr>
          <w:rFonts w:ascii="Times New Roman"/>
          <w:b w:val="false"/>
          <w:i w:val="false"/>
          <w:color w:val="000000"/>
          <w:sz w:val="28"/>
        </w:rPr>
        <w:t>
    2) с другими глазурями                             6
</w:t>
      </w:r>
      <w:r>
        <w:br/>
      </w:r>
      <w:r>
        <w:rPr>
          <w:rFonts w:ascii="Times New Roman"/>
          <w:b w:val="false"/>
          <w:i w:val="false"/>
          <w:color w:val="000000"/>
          <w:sz w:val="28"/>
        </w:rPr>
        <w:t>
5   Дробильщик (размольщик), работающий:
</w:t>
      </w:r>
      <w:r>
        <w:br/>
      </w:r>
      <w:r>
        <w:rPr>
          <w:rFonts w:ascii="Times New Roman"/>
          <w:b w:val="false"/>
          <w:i w:val="false"/>
          <w:color w:val="000000"/>
          <w:sz w:val="28"/>
        </w:rPr>
        <w:t>
    1) на бегунах, дробилках, дезинтеграторах          12           6
</w:t>
      </w:r>
      <w:r>
        <w:br/>
      </w:r>
      <w:r>
        <w:rPr>
          <w:rFonts w:ascii="Times New Roman"/>
          <w:b w:val="false"/>
          <w:i w:val="false"/>
          <w:color w:val="000000"/>
          <w:sz w:val="28"/>
        </w:rPr>
        <w:t>
    2) на смесителях и барабанах                        6           6
</w:t>
      </w:r>
      <w:r>
        <w:br/>
      </w:r>
      <w:r>
        <w:rPr>
          <w:rFonts w:ascii="Times New Roman"/>
          <w:b w:val="false"/>
          <w:i w:val="false"/>
          <w:color w:val="000000"/>
          <w:sz w:val="28"/>
        </w:rPr>
        <w:t>
6   Живописец, занятый на работах по сырым и 
</w:t>
      </w:r>
      <w:r>
        <w:br/>
      </w:r>
      <w:r>
        <w:rPr>
          <w:rFonts w:ascii="Times New Roman"/>
          <w:b w:val="false"/>
          <w:i w:val="false"/>
          <w:color w:val="000000"/>
          <w:sz w:val="28"/>
        </w:rPr>
        <w:t>
    утильнообожженным изделиям с 
</w:t>
      </w:r>
      <w:r>
        <w:br/>
      </w:r>
      <w:r>
        <w:rPr>
          <w:rFonts w:ascii="Times New Roman"/>
          <w:b w:val="false"/>
          <w:i w:val="false"/>
          <w:color w:val="000000"/>
          <w:sz w:val="28"/>
        </w:rPr>
        <w:t>
    применением красок, содержащих свинец, 
</w:t>
      </w:r>
      <w:r>
        <w:br/>
      </w:r>
      <w:r>
        <w:rPr>
          <w:rFonts w:ascii="Times New Roman"/>
          <w:b w:val="false"/>
          <w:i w:val="false"/>
          <w:color w:val="000000"/>
          <w:sz w:val="28"/>
        </w:rPr>
        <w:t>
    и производящий сухую прочистку изделий              6
</w:t>
      </w:r>
      <w:r>
        <w:br/>
      </w:r>
      <w:r>
        <w:rPr>
          <w:rFonts w:ascii="Times New Roman"/>
          <w:b w:val="false"/>
          <w:i w:val="false"/>
          <w:color w:val="000000"/>
          <w:sz w:val="28"/>
        </w:rPr>
        <w:t>
7   Засыпщик шихты, занятый засыпкой 
</w:t>
      </w:r>
      <w:r>
        <w:br/>
      </w:r>
      <w:r>
        <w:rPr>
          <w:rFonts w:ascii="Times New Roman"/>
          <w:b w:val="false"/>
          <w:i w:val="false"/>
          <w:color w:val="000000"/>
          <w:sz w:val="28"/>
        </w:rPr>
        <w:t>
    шихты из горного хрусталя в тигли                  12
</w:t>
      </w:r>
      <w:r>
        <w:br/>
      </w:r>
      <w:r>
        <w:rPr>
          <w:rFonts w:ascii="Times New Roman"/>
          <w:b w:val="false"/>
          <w:i w:val="false"/>
          <w:color w:val="000000"/>
          <w:sz w:val="28"/>
        </w:rPr>
        <w:t>
8   Изготовитель формодержателей                        6
</w:t>
      </w:r>
      <w:r>
        <w:br/>
      </w:r>
      <w:r>
        <w:rPr>
          <w:rFonts w:ascii="Times New Roman"/>
          <w:b w:val="false"/>
          <w:i w:val="false"/>
          <w:color w:val="000000"/>
          <w:sz w:val="28"/>
        </w:rPr>
        <w:t>
9   Каповщик                                            6
</w:t>
      </w:r>
      <w:r>
        <w:br/>
      </w:r>
      <w:r>
        <w:rPr>
          <w:rFonts w:ascii="Times New Roman"/>
          <w:b w:val="false"/>
          <w:i w:val="false"/>
          <w:color w:val="000000"/>
          <w:sz w:val="28"/>
        </w:rPr>
        <w:t>
10  Кварцедув                                          12           6
</w:t>
      </w:r>
      <w:r>
        <w:br/>
      </w:r>
      <w:r>
        <w:rPr>
          <w:rFonts w:ascii="Times New Roman"/>
          <w:b w:val="false"/>
          <w:i w:val="false"/>
          <w:color w:val="000000"/>
          <w:sz w:val="28"/>
        </w:rPr>
        <w:t>
11  Кварцеплавильщик, занятый плавкой 
</w:t>
      </w:r>
      <w:r>
        <w:br/>
      </w:r>
      <w:r>
        <w:rPr>
          <w:rFonts w:ascii="Times New Roman"/>
          <w:b w:val="false"/>
          <w:i w:val="false"/>
          <w:color w:val="000000"/>
          <w:sz w:val="28"/>
        </w:rPr>
        <w:t>
    кварцевого стекла                                  12           6
</w:t>
      </w:r>
      <w:r>
        <w:br/>
      </w:r>
      <w:r>
        <w:rPr>
          <w:rFonts w:ascii="Times New Roman"/>
          <w:b w:val="false"/>
          <w:i w:val="false"/>
          <w:color w:val="000000"/>
          <w:sz w:val="28"/>
        </w:rPr>
        <w:t>
12  Краскотер, занятый составлением красок, 
</w:t>
      </w:r>
      <w:r>
        <w:br/>
      </w:r>
      <w:r>
        <w:rPr>
          <w:rFonts w:ascii="Times New Roman"/>
          <w:b w:val="false"/>
          <w:i w:val="false"/>
          <w:color w:val="000000"/>
          <w:sz w:val="28"/>
        </w:rPr>
        <w:t>
    содержащих окись свинца свыше 25 процентов         12           6
</w:t>
      </w:r>
      <w:r>
        <w:br/>
      </w:r>
      <w:r>
        <w:rPr>
          <w:rFonts w:ascii="Times New Roman"/>
          <w:b w:val="false"/>
          <w:i w:val="false"/>
          <w:color w:val="000000"/>
          <w:sz w:val="28"/>
        </w:rPr>
        <w:t>
13  Литейщик гипсовых форм                              6
</w:t>
      </w:r>
      <w:r>
        <w:br/>
      </w:r>
      <w:r>
        <w:rPr>
          <w:rFonts w:ascii="Times New Roman"/>
          <w:b w:val="false"/>
          <w:i w:val="false"/>
          <w:color w:val="000000"/>
          <w:sz w:val="28"/>
        </w:rPr>
        <w:t>
14  Литейщик фарфоровых и фаянсовых 
</w:t>
      </w:r>
      <w:r>
        <w:br/>
      </w:r>
      <w:r>
        <w:rPr>
          <w:rFonts w:ascii="Times New Roman"/>
          <w:b w:val="false"/>
          <w:i w:val="false"/>
          <w:color w:val="000000"/>
          <w:sz w:val="28"/>
        </w:rPr>
        <w:t>
    изделий, ведущий процесс литья 
</w:t>
      </w:r>
      <w:r>
        <w:br/>
      </w:r>
      <w:r>
        <w:rPr>
          <w:rFonts w:ascii="Times New Roman"/>
          <w:b w:val="false"/>
          <w:i w:val="false"/>
          <w:color w:val="000000"/>
          <w:sz w:val="28"/>
        </w:rPr>
        <w:t>
    комплексным методом с приставкой 
</w:t>
      </w:r>
      <w:r>
        <w:br/>
      </w:r>
      <w:r>
        <w:rPr>
          <w:rFonts w:ascii="Times New Roman"/>
          <w:b w:val="false"/>
          <w:i w:val="false"/>
          <w:color w:val="000000"/>
          <w:sz w:val="28"/>
        </w:rPr>
        <w:t>
    деталей, оправкой изделий и чисткой форм 
</w:t>
      </w:r>
      <w:r>
        <w:br/>
      </w:r>
      <w:r>
        <w:rPr>
          <w:rFonts w:ascii="Times New Roman"/>
          <w:b w:val="false"/>
          <w:i w:val="false"/>
          <w:color w:val="000000"/>
          <w:sz w:val="28"/>
        </w:rPr>
        <w:t>
    сухим способом                                      6
</w:t>
      </w:r>
      <w:r>
        <w:br/>
      </w:r>
      <w:r>
        <w:rPr>
          <w:rFonts w:ascii="Times New Roman"/>
          <w:b w:val="false"/>
          <w:i w:val="false"/>
          <w:color w:val="000000"/>
          <w:sz w:val="28"/>
        </w:rPr>
        <w:t>
15  Мойщик фильтрополотен и сеток, 
</w:t>
      </w:r>
      <w:r>
        <w:br/>
      </w:r>
      <w:r>
        <w:rPr>
          <w:rFonts w:ascii="Times New Roman"/>
          <w:b w:val="false"/>
          <w:i w:val="false"/>
          <w:color w:val="000000"/>
          <w:sz w:val="28"/>
        </w:rPr>
        <w:t>
    работающий вручную с применением кислот             6
</w:t>
      </w:r>
      <w:r>
        <w:br/>
      </w:r>
      <w:r>
        <w:rPr>
          <w:rFonts w:ascii="Times New Roman"/>
          <w:b w:val="false"/>
          <w:i w:val="false"/>
          <w:color w:val="000000"/>
          <w:sz w:val="28"/>
        </w:rPr>
        <w:t>
16  Обдувщик изделий                                    6           6
</w:t>
      </w:r>
      <w:r>
        <w:br/>
      </w:r>
      <w:r>
        <w:rPr>
          <w:rFonts w:ascii="Times New Roman"/>
          <w:b w:val="false"/>
          <w:i w:val="false"/>
          <w:color w:val="000000"/>
          <w:sz w:val="28"/>
        </w:rPr>
        <w:t>
17  Обжигальщик фарфоровых и фаянсовых 
</w:t>
      </w:r>
      <w:r>
        <w:br/>
      </w:r>
      <w:r>
        <w:rPr>
          <w:rFonts w:ascii="Times New Roman"/>
          <w:b w:val="false"/>
          <w:i w:val="false"/>
          <w:color w:val="000000"/>
          <w:sz w:val="28"/>
        </w:rPr>
        <w:t>
    изделий, ведущий процесс обжига в горне:
</w:t>
      </w:r>
      <w:r>
        <w:br/>
      </w:r>
      <w:r>
        <w:rPr>
          <w:rFonts w:ascii="Times New Roman"/>
          <w:b w:val="false"/>
          <w:i w:val="false"/>
          <w:color w:val="000000"/>
          <w:sz w:val="28"/>
        </w:rPr>
        <w:t>
    1) при работе на твердом топливе                   12           2
</w:t>
      </w:r>
      <w:r>
        <w:br/>
      </w:r>
      <w:r>
        <w:rPr>
          <w:rFonts w:ascii="Times New Roman"/>
          <w:b w:val="false"/>
          <w:i w:val="false"/>
          <w:color w:val="000000"/>
          <w:sz w:val="28"/>
        </w:rPr>
        <w:t>
    2) при работе на жидком топливе и газе              6
</w:t>
      </w:r>
      <w:r>
        <w:br/>
      </w:r>
      <w:r>
        <w:rPr>
          <w:rFonts w:ascii="Times New Roman"/>
          <w:b w:val="false"/>
          <w:i w:val="false"/>
          <w:color w:val="000000"/>
          <w:sz w:val="28"/>
        </w:rPr>
        <w:t>
18  Обжигальщик фарфоровых и фаянсовых 
</w:t>
      </w:r>
      <w:r>
        <w:br/>
      </w:r>
      <w:r>
        <w:rPr>
          <w:rFonts w:ascii="Times New Roman"/>
          <w:b w:val="false"/>
          <w:i w:val="false"/>
          <w:color w:val="000000"/>
          <w:sz w:val="28"/>
        </w:rPr>
        <w:t>
    изделий, занятый обжигом изделий:
</w:t>
      </w:r>
      <w:r>
        <w:br/>
      </w:r>
      <w:r>
        <w:rPr>
          <w:rFonts w:ascii="Times New Roman"/>
          <w:b w:val="false"/>
          <w:i w:val="false"/>
          <w:color w:val="000000"/>
          <w:sz w:val="28"/>
        </w:rPr>
        <w:t>
    1) в туннельных печах                               6
</w:t>
      </w:r>
      <w:r>
        <w:br/>
      </w:r>
      <w:r>
        <w:rPr>
          <w:rFonts w:ascii="Times New Roman"/>
          <w:b w:val="false"/>
          <w:i w:val="false"/>
          <w:color w:val="000000"/>
          <w:sz w:val="28"/>
        </w:rPr>
        <w:t>
    2) в электропечах                                   6
</w:t>
      </w:r>
      <w:r>
        <w:br/>
      </w:r>
      <w:r>
        <w:rPr>
          <w:rFonts w:ascii="Times New Roman"/>
          <w:b w:val="false"/>
          <w:i w:val="false"/>
          <w:color w:val="000000"/>
          <w:sz w:val="28"/>
        </w:rPr>
        <w:t>
    3) раскрашенных изделий в печах 
</w:t>
      </w:r>
      <w:r>
        <w:br/>
      </w:r>
      <w:r>
        <w:rPr>
          <w:rFonts w:ascii="Times New Roman"/>
          <w:b w:val="false"/>
          <w:i w:val="false"/>
          <w:color w:val="000000"/>
          <w:sz w:val="28"/>
        </w:rPr>
        <w:t>
    непрерывного действия                               6
</w:t>
      </w:r>
      <w:r>
        <w:br/>
      </w:r>
      <w:r>
        <w:rPr>
          <w:rFonts w:ascii="Times New Roman"/>
          <w:b w:val="false"/>
          <w:i w:val="false"/>
          <w:color w:val="000000"/>
          <w:sz w:val="28"/>
        </w:rPr>
        <w:t>
19  Обжигальщик фарфоровых и фаянсовых 
</w:t>
      </w:r>
      <w:r>
        <w:br/>
      </w:r>
      <w:r>
        <w:rPr>
          <w:rFonts w:ascii="Times New Roman"/>
          <w:b w:val="false"/>
          <w:i w:val="false"/>
          <w:color w:val="000000"/>
          <w:sz w:val="28"/>
        </w:rPr>
        <w:t>
    изделий, занятый обслуживанием криптоловых печей   12
</w:t>
      </w:r>
      <w:r>
        <w:br/>
      </w:r>
      <w:r>
        <w:rPr>
          <w:rFonts w:ascii="Times New Roman"/>
          <w:b w:val="false"/>
          <w:i w:val="false"/>
          <w:color w:val="000000"/>
          <w:sz w:val="28"/>
        </w:rPr>
        <w:t>
20  Обжигальщик материалов, работающий на 
</w:t>
      </w:r>
      <w:r>
        <w:br/>
      </w:r>
      <w:r>
        <w:rPr>
          <w:rFonts w:ascii="Times New Roman"/>
          <w:b w:val="false"/>
          <w:i w:val="false"/>
          <w:color w:val="000000"/>
          <w:sz w:val="28"/>
        </w:rPr>
        <w:t>
    печах периодического действия                      12
</w:t>
      </w:r>
      <w:r>
        <w:br/>
      </w:r>
      <w:r>
        <w:rPr>
          <w:rFonts w:ascii="Times New Roman"/>
          <w:b w:val="false"/>
          <w:i w:val="false"/>
          <w:color w:val="000000"/>
          <w:sz w:val="28"/>
        </w:rPr>
        <w:t>
21  Оправщик-чистильщик, занятый чисткой:
</w:t>
      </w:r>
      <w:r>
        <w:br/>
      </w:r>
      <w:r>
        <w:rPr>
          <w:rFonts w:ascii="Times New Roman"/>
          <w:b w:val="false"/>
          <w:i w:val="false"/>
          <w:color w:val="000000"/>
          <w:sz w:val="28"/>
        </w:rPr>
        <w:t>
    1) гипсовых форм абразивной шкуркой 
</w:t>
      </w:r>
      <w:r>
        <w:br/>
      </w:r>
      <w:r>
        <w:rPr>
          <w:rFonts w:ascii="Times New Roman"/>
          <w:b w:val="false"/>
          <w:i w:val="false"/>
          <w:color w:val="000000"/>
          <w:sz w:val="28"/>
        </w:rPr>
        <w:t>
    сухим способом                                      6
</w:t>
      </w:r>
      <w:r>
        <w:br/>
      </w:r>
      <w:r>
        <w:rPr>
          <w:rFonts w:ascii="Times New Roman"/>
          <w:b w:val="false"/>
          <w:i w:val="false"/>
          <w:color w:val="000000"/>
          <w:sz w:val="28"/>
        </w:rPr>
        <w:t>
    2) фарфоровых и фаянсовых изделий при 
</w:t>
      </w:r>
      <w:r>
        <w:br/>
      </w:r>
      <w:r>
        <w:rPr>
          <w:rFonts w:ascii="Times New Roman"/>
          <w:b w:val="false"/>
          <w:i w:val="false"/>
          <w:color w:val="000000"/>
          <w:sz w:val="28"/>
        </w:rPr>
        <w:t>
    сухом способе оправки и чистки их                  12           6
</w:t>
      </w:r>
      <w:r>
        <w:br/>
      </w:r>
      <w:r>
        <w:rPr>
          <w:rFonts w:ascii="Times New Roman"/>
          <w:b w:val="false"/>
          <w:i w:val="false"/>
          <w:color w:val="000000"/>
          <w:sz w:val="28"/>
        </w:rPr>
        <w:t>
    3) изделий после глазуровки глазурью, 
</w:t>
      </w:r>
      <w:r>
        <w:br/>
      </w:r>
      <w:r>
        <w:rPr>
          <w:rFonts w:ascii="Times New Roman"/>
          <w:b w:val="false"/>
          <w:i w:val="false"/>
          <w:color w:val="000000"/>
          <w:sz w:val="28"/>
        </w:rPr>
        <w:t>
    содержащий свинец                                   6
</w:t>
      </w:r>
      <w:r>
        <w:br/>
      </w:r>
      <w:r>
        <w:rPr>
          <w:rFonts w:ascii="Times New Roman"/>
          <w:b w:val="false"/>
          <w:i w:val="false"/>
          <w:color w:val="000000"/>
          <w:sz w:val="28"/>
        </w:rPr>
        <w:t>
22  Отводчик, занятый на работах по сырым и 
</w:t>
      </w:r>
      <w:r>
        <w:br/>
      </w:r>
      <w:r>
        <w:rPr>
          <w:rFonts w:ascii="Times New Roman"/>
          <w:b w:val="false"/>
          <w:i w:val="false"/>
          <w:color w:val="000000"/>
          <w:sz w:val="28"/>
        </w:rPr>
        <w:t>
    утильнообожженным изделиям с 
</w:t>
      </w:r>
      <w:r>
        <w:br/>
      </w:r>
      <w:r>
        <w:rPr>
          <w:rFonts w:ascii="Times New Roman"/>
          <w:b w:val="false"/>
          <w:i w:val="false"/>
          <w:color w:val="000000"/>
          <w:sz w:val="28"/>
        </w:rPr>
        <w:t>
    применением красок, содержащих свинец, 
</w:t>
      </w:r>
      <w:r>
        <w:br/>
      </w:r>
      <w:r>
        <w:rPr>
          <w:rFonts w:ascii="Times New Roman"/>
          <w:b w:val="false"/>
          <w:i w:val="false"/>
          <w:color w:val="000000"/>
          <w:sz w:val="28"/>
        </w:rPr>
        <w:t>
    и производящий сухую прочистку изделий              6
</w:t>
      </w:r>
      <w:r>
        <w:br/>
      </w:r>
      <w:r>
        <w:rPr>
          <w:rFonts w:ascii="Times New Roman"/>
          <w:b w:val="false"/>
          <w:i w:val="false"/>
          <w:color w:val="000000"/>
          <w:sz w:val="28"/>
        </w:rPr>
        <w:t>
23  Приготовитель масс                                 12
</w:t>
      </w:r>
      <w:r>
        <w:br/>
      </w:r>
      <w:r>
        <w:rPr>
          <w:rFonts w:ascii="Times New Roman"/>
          <w:b w:val="false"/>
          <w:i w:val="false"/>
          <w:color w:val="000000"/>
          <w:sz w:val="28"/>
        </w:rPr>
        <w:t>
24  Рабочие, постоянно занятые 
</w:t>
      </w:r>
      <w:r>
        <w:br/>
      </w:r>
      <w:r>
        <w:rPr>
          <w:rFonts w:ascii="Times New Roman"/>
          <w:b w:val="false"/>
          <w:i w:val="false"/>
          <w:color w:val="000000"/>
          <w:sz w:val="28"/>
        </w:rPr>
        <w:t>
    обслуживанием высокочастотных 
</w:t>
      </w:r>
      <w:r>
        <w:br/>
      </w:r>
      <w:r>
        <w:rPr>
          <w:rFonts w:ascii="Times New Roman"/>
          <w:b w:val="false"/>
          <w:i w:val="false"/>
          <w:color w:val="000000"/>
          <w:sz w:val="28"/>
        </w:rPr>
        <w:t>
    установок (печей и сушилок)                        12
</w:t>
      </w:r>
      <w:r>
        <w:br/>
      </w:r>
      <w:r>
        <w:rPr>
          <w:rFonts w:ascii="Times New Roman"/>
          <w:b w:val="false"/>
          <w:i w:val="false"/>
          <w:color w:val="000000"/>
          <w:sz w:val="28"/>
        </w:rPr>
        <w:t>
25  Рабочие, занятые просевом криптола и 
</w:t>
      </w:r>
      <w:r>
        <w:br/>
      </w:r>
      <w:r>
        <w:rPr>
          <w:rFonts w:ascii="Times New Roman"/>
          <w:b w:val="false"/>
          <w:i w:val="false"/>
          <w:color w:val="000000"/>
          <w:sz w:val="28"/>
        </w:rPr>
        <w:t>
    зарядкой криптоловых печей                          6
</w:t>
      </w:r>
      <w:r>
        <w:br/>
      </w:r>
      <w:r>
        <w:rPr>
          <w:rFonts w:ascii="Times New Roman"/>
          <w:b w:val="false"/>
          <w:i w:val="false"/>
          <w:color w:val="000000"/>
          <w:sz w:val="28"/>
        </w:rPr>
        <w:t>
26  Составитель массы на мешалках, занятый 
</w:t>
      </w:r>
      <w:r>
        <w:br/>
      </w:r>
      <w:r>
        <w:rPr>
          <w:rFonts w:ascii="Times New Roman"/>
          <w:b w:val="false"/>
          <w:i w:val="false"/>
          <w:color w:val="000000"/>
          <w:sz w:val="28"/>
        </w:rPr>
        <w:t>
    заготовкой карборундовой массы                     12
</w:t>
      </w:r>
      <w:r>
        <w:br/>
      </w:r>
      <w:r>
        <w:rPr>
          <w:rFonts w:ascii="Times New Roman"/>
          <w:b w:val="false"/>
          <w:i w:val="false"/>
          <w:color w:val="000000"/>
          <w:sz w:val="28"/>
        </w:rPr>
        <w:t>
27  Ставильщик-выборщик изделий из печей, 
</w:t>
      </w:r>
      <w:r>
        <w:br/>
      </w:r>
      <w:r>
        <w:rPr>
          <w:rFonts w:ascii="Times New Roman"/>
          <w:b w:val="false"/>
          <w:i w:val="false"/>
          <w:color w:val="000000"/>
          <w:sz w:val="28"/>
        </w:rPr>
        <w:t>
    занятый загрузкой изделий в горн для 
</w:t>
      </w:r>
      <w:r>
        <w:br/>
      </w:r>
      <w:r>
        <w:rPr>
          <w:rFonts w:ascii="Times New Roman"/>
          <w:b w:val="false"/>
          <w:i w:val="false"/>
          <w:color w:val="000000"/>
          <w:sz w:val="28"/>
        </w:rPr>
        <w:t>
    обжига и разгрузкой-выборкой их из 
</w:t>
      </w:r>
      <w:r>
        <w:br/>
      </w:r>
      <w:r>
        <w:rPr>
          <w:rFonts w:ascii="Times New Roman"/>
          <w:b w:val="false"/>
          <w:i w:val="false"/>
          <w:color w:val="000000"/>
          <w:sz w:val="28"/>
        </w:rPr>
        <w:t>
    горна после обжига                                 12
</w:t>
      </w:r>
      <w:r>
        <w:br/>
      </w:r>
      <w:r>
        <w:rPr>
          <w:rFonts w:ascii="Times New Roman"/>
          <w:b w:val="false"/>
          <w:i w:val="false"/>
          <w:color w:val="000000"/>
          <w:sz w:val="28"/>
        </w:rPr>
        <w:t>
28  Сушильщик, занятый сушкой материалов и 
</w:t>
      </w:r>
      <w:r>
        <w:br/>
      </w:r>
      <w:r>
        <w:rPr>
          <w:rFonts w:ascii="Times New Roman"/>
          <w:b w:val="false"/>
          <w:i w:val="false"/>
          <w:color w:val="000000"/>
          <w:sz w:val="28"/>
        </w:rPr>
        <w:t>
    изделий в сушилках                                  6
</w:t>
      </w:r>
      <w:r>
        <w:br/>
      </w:r>
      <w:r>
        <w:rPr>
          <w:rFonts w:ascii="Times New Roman"/>
          <w:b w:val="false"/>
          <w:i w:val="false"/>
          <w:color w:val="000000"/>
          <w:sz w:val="28"/>
        </w:rPr>
        <w:t>
29  Травильщик фарфоровых и фаянсовых 
</w:t>
      </w:r>
      <w:r>
        <w:br/>
      </w:r>
      <w:r>
        <w:rPr>
          <w:rFonts w:ascii="Times New Roman"/>
          <w:b w:val="false"/>
          <w:i w:val="false"/>
          <w:color w:val="000000"/>
          <w:sz w:val="28"/>
        </w:rPr>
        <w:t>
    изделий, занятый работой с плавиковой кислотой     12           6
</w:t>
      </w:r>
      <w:r>
        <w:br/>
      </w:r>
      <w:r>
        <w:rPr>
          <w:rFonts w:ascii="Times New Roman"/>
          <w:b w:val="false"/>
          <w:i w:val="false"/>
          <w:color w:val="000000"/>
          <w:sz w:val="28"/>
        </w:rPr>
        <w:t>
30  Трамбовщик огнеприпасов из карборунда              12
</w:t>
      </w:r>
      <w:r>
        <w:br/>
      </w:r>
      <w:r>
        <w:rPr>
          <w:rFonts w:ascii="Times New Roman"/>
          <w:b w:val="false"/>
          <w:i w:val="false"/>
          <w:color w:val="000000"/>
          <w:sz w:val="28"/>
        </w:rPr>
        <w:t>
31  Трафаретчик, постоянно занятый на работе 
</w:t>
      </w:r>
      <w:r>
        <w:br/>
      </w:r>
      <w:r>
        <w:rPr>
          <w:rFonts w:ascii="Times New Roman"/>
          <w:b w:val="false"/>
          <w:i w:val="false"/>
          <w:color w:val="000000"/>
          <w:sz w:val="28"/>
        </w:rPr>
        <w:t>
    со свинцовой фольгой                               12           6
</w:t>
      </w:r>
      <w:r>
        <w:br/>
      </w:r>
      <w:r>
        <w:rPr>
          <w:rFonts w:ascii="Times New Roman"/>
          <w:b w:val="false"/>
          <w:i w:val="false"/>
          <w:color w:val="000000"/>
          <w:sz w:val="28"/>
        </w:rPr>
        <w:t>
32  Формовщик фарфоровых и фаянсовых изделий            6
</w:t>
      </w:r>
      <w:r>
        <w:br/>
      </w:r>
      <w:r>
        <w:rPr>
          <w:rFonts w:ascii="Times New Roman"/>
          <w:b w:val="false"/>
          <w:i w:val="false"/>
          <w:color w:val="000000"/>
          <w:sz w:val="28"/>
        </w:rPr>
        <w:t>
33  Фотокерамик, занятый на работах с 
</w:t>
      </w:r>
      <w:r>
        <w:br/>
      </w:r>
      <w:r>
        <w:rPr>
          <w:rFonts w:ascii="Times New Roman"/>
          <w:b w:val="false"/>
          <w:i w:val="false"/>
          <w:color w:val="000000"/>
          <w:sz w:val="28"/>
        </w:rPr>
        <w:t>
    керамическими красками, содержащими 
</w:t>
      </w:r>
      <w:r>
        <w:br/>
      </w:r>
      <w:r>
        <w:rPr>
          <w:rFonts w:ascii="Times New Roman"/>
          <w:b w:val="false"/>
          <w:i w:val="false"/>
          <w:color w:val="000000"/>
          <w:sz w:val="28"/>
        </w:rPr>
        <w:t>
    окись свинца свыше 25%                             12           6
</w:t>
      </w:r>
      <w:r>
        <w:br/>
      </w:r>
      <w:r>
        <w:rPr>
          <w:rFonts w:ascii="Times New Roman"/>
          <w:b w:val="false"/>
          <w:i w:val="false"/>
          <w:color w:val="000000"/>
          <w:sz w:val="28"/>
        </w:rPr>
        <w:t>
34  Формовщик капселей на станках                       6
</w:t>
      </w:r>
      <w:r>
        <w:br/>
      </w:r>
      <w:r>
        <w:rPr>
          <w:rFonts w:ascii="Times New Roman"/>
          <w:b w:val="false"/>
          <w:i w:val="false"/>
          <w:color w:val="000000"/>
          <w:sz w:val="28"/>
        </w:rPr>
        <w:t>
35  Фриттовщик                                         12           6
</w:t>
      </w:r>
      <w:r>
        <w:br/>
      </w:r>
      <w:r>
        <w:rPr>
          <w:rFonts w:ascii="Times New Roman"/>
          <w:b w:val="false"/>
          <w:i w:val="false"/>
          <w:color w:val="000000"/>
          <w:sz w:val="28"/>
        </w:rPr>
        <w:t>
36  Шлифовщик фарфоровых и фаянсовых 
</w:t>
      </w:r>
      <w:r>
        <w:br/>
      </w:r>
      <w:r>
        <w:rPr>
          <w:rFonts w:ascii="Times New Roman"/>
          <w:b w:val="false"/>
          <w:i w:val="false"/>
          <w:color w:val="000000"/>
          <w:sz w:val="28"/>
        </w:rPr>
        <w:t>
    изделий, занятый полировкой 
</w:t>
      </w:r>
      <w:r>
        <w:br/>
      </w:r>
      <w:r>
        <w:rPr>
          <w:rFonts w:ascii="Times New Roman"/>
          <w:b w:val="false"/>
          <w:i w:val="false"/>
          <w:color w:val="000000"/>
          <w:sz w:val="28"/>
        </w:rPr>
        <w:t>
    раскрашенных изделий плавиковой кислотой           12           6
</w:t>
      </w:r>
      <w:r>
        <w:br/>
      </w:r>
      <w:r>
        <w:rPr>
          <w:rFonts w:ascii="Times New Roman"/>
          <w:b w:val="false"/>
          <w:i w:val="false"/>
          <w:color w:val="000000"/>
          <w:sz w:val="28"/>
        </w:rPr>
        <w:t>
37  Чеканщик, занятый на работах со свинцом 
</w:t>
      </w:r>
      <w:r>
        <w:br/>
      </w:r>
      <w:r>
        <w:rPr>
          <w:rFonts w:ascii="Times New Roman"/>
          <w:b w:val="false"/>
          <w:i w:val="false"/>
          <w:color w:val="000000"/>
          <w:sz w:val="28"/>
        </w:rPr>
        <w:t>
    и его сплавами                                     12
</w:t>
      </w:r>
      <w:r>
        <w:br/>
      </w:r>
      <w:r>
        <w:rPr>
          <w:rFonts w:ascii="Times New Roman"/>
          <w:b w:val="false"/>
          <w:i w:val="false"/>
          <w:color w:val="000000"/>
          <w:sz w:val="28"/>
        </w:rPr>
        <w:t>
38  Шихтовщик                                           6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39  Мастер, занятый в составных, горячих и 
</w:t>
      </w:r>
      <w:r>
        <w:br/>
      </w:r>
      <w:r>
        <w:rPr>
          <w:rFonts w:ascii="Times New Roman"/>
          <w:b w:val="false"/>
          <w:i w:val="false"/>
          <w:color w:val="000000"/>
          <w:sz w:val="28"/>
        </w:rPr>
        <w:t>
    глазуровочных цехах                                12
</w:t>
      </w:r>
      <w:r>
        <w:br/>
      </w:r>
      <w:r>
        <w:rPr>
          <w:rFonts w:ascii="Times New Roman"/>
          <w:b w:val="false"/>
          <w:i w:val="false"/>
          <w:color w:val="000000"/>
          <w:sz w:val="28"/>
        </w:rPr>
        <w:t>
    Производство керамических красителей 
</w:t>
      </w:r>
      <w:r>
        <w:br/>
      </w:r>
      <w:r>
        <w:rPr>
          <w:rFonts w:ascii="Times New Roman"/>
          <w:b w:val="false"/>
          <w:i w:val="false"/>
          <w:color w:val="000000"/>
          <w:sz w:val="28"/>
        </w:rPr>
        <w:t>
                и эмалей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40  Аппаратчик фильтрации, работающий на 
</w:t>
      </w:r>
      <w:r>
        <w:br/>
      </w:r>
      <w:r>
        <w:rPr>
          <w:rFonts w:ascii="Times New Roman"/>
          <w:b w:val="false"/>
          <w:i w:val="false"/>
          <w:color w:val="000000"/>
          <w:sz w:val="28"/>
        </w:rPr>
        <w:t>
    центрифугах                                        12           6
</w:t>
      </w:r>
      <w:r>
        <w:br/>
      </w:r>
      <w:r>
        <w:rPr>
          <w:rFonts w:ascii="Times New Roman"/>
          <w:b w:val="false"/>
          <w:i w:val="false"/>
          <w:color w:val="000000"/>
          <w:sz w:val="28"/>
        </w:rPr>
        <w:t>
41  Мельник, занятый приготовлением красителей         12           6
</w:t>
      </w:r>
      <w:r>
        <w:br/>
      </w:r>
      <w:r>
        <w:rPr>
          <w:rFonts w:ascii="Times New Roman"/>
          <w:b w:val="false"/>
          <w:i w:val="false"/>
          <w:color w:val="000000"/>
          <w:sz w:val="28"/>
        </w:rPr>
        <w:t>
42  Обжигальщик керамических пигментов                 12           6
</w:t>
      </w:r>
      <w:r>
        <w:br/>
      </w:r>
      <w:r>
        <w:rPr>
          <w:rFonts w:ascii="Times New Roman"/>
          <w:b w:val="false"/>
          <w:i w:val="false"/>
          <w:color w:val="000000"/>
          <w:sz w:val="28"/>
        </w:rPr>
        <w:t>
43  Плавильщик эмали                                   12           6
</w:t>
      </w:r>
      <w:r>
        <w:br/>
      </w:r>
      <w:r>
        <w:rPr>
          <w:rFonts w:ascii="Times New Roman"/>
          <w:b w:val="false"/>
          <w:i w:val="false"/>
          <w:color w:val="000000"/>
          <w:sz w:val="28"/>
        </w:rPr>
        <w:t>
44  Просеивальщик                                      12           6
</w:t>
      </w:r>
      <w:r>
        <w:br/>
      </w:r>
      <w:r>
        <w:rPr>
          <w:rFonts w:ascii="Times New Roman"/>
          <w:b w:val="false"/>
          <w:i w:val="false"/>
          <w:color w:val="000000"/>
          <w:sz w:val="28"/>
        </w:rPr>
        <w:t>
45  Слесарь-ремонтник, постоянно 
</w:t>
      </w:r>
      <w:r>
        <w:br/>
      </w:r>
      <w:r>
        <w:rPr>
          <w:rFonts w:ascii="Times New Roman"/>
          <w:b w:val="false"/>
          <w:i w:val="false"/>
          <w:color w:val="000000"/>
          <w:sz w:val="28"/>
        </w:rPr>
        <w:t>
    работающий в производстве красителей и эмали       12           6
</w:t>
      </w:r>
      <w:r>
        <w:br/>
      </w:r>
      <w:r>
        <w:rPr>
          <w:rFonts w:ascii="Times New Roman"/>
          <w:b w:val="false"/>
          <w:i w:val="false"/>
          <w:color w:val="000000"/>
          <w:sz w:val="28"/>
        </w:rPr>
        <w:t>
46  Фриттовщик                                         12           6
</w:t>
      </w:r>
      <w:r>
        <w:br/>
      </w:r>
      <w:r>
        <w:rPr>
          <w:rFonts w:ascii="Times New Roman"/>
          <w:b w:val="false"/>
          <w:i w:val="false"/>
          <w:color w:val="000000"/>
          <w:sz w:val="28"/>
        </w:rPr>
        <w:t>
47  Уборщик производственных помещений, 
</w:t>
      </w:r>
      <w:r>
        <w:br/>
      </w:r>
      <w:r>
        <w:rPr>
          <w:rFonts w:ascii="Times New Roman"/>
          <w:b w:val="false"/>
          <w:i w:val="false"/>
          <w:color w:val="000000"/>
          <w:sz w:val="28"/>
        </w:rPr>
        <w:t>
    производящий уборку с мытьем полов                 12           6
</w:t>
      </w:r>
      <w:r>
        <w:br/>
      </w:r>
      <w:r>
        <w:rPr>
          <w:rFonts w:ascii="Times New Roman"/>
          <w:b w:val="false"/>
          <w:i w:val="false"/>
          <w:color w:val="000000"/>
          <w:sz w:val="28"/>
        </w:rPr>
        <w:t>
48  Электролизник водных растворов                     12           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специалисты и служащие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49  Сменные и старшие мастера, теплотехники, 
</w:t>
      </w:r>
      <w:r>
        <w:br/>
      </w:r>
      <w:r>
        <w:rPr>
          <w:rFonts w:ascii="Times New Roman"/>
          <w:b w:val="false"/>
          <w:i w:val="false"/>
          <w:color w:val="000000"/>
          <w:sz w:val="28"/>
        </w:rPr>
        <w:t>
    контрольные мастера, заведующие складами           12           6
</w:t>
      </w:r>
      <w:r>
        <w:br/>
      </w:r>
      <w:r>
        <w:rPr>
          <w:rFonts w:ascii="Times New Roman"/>
          <w:b w:val="false"/>
          <w:i w:val="false"/>
          <w:color w:val="000000"/>
          <w:sz w:val="28"/>
        </w:rPr>
        <w:t>
    Производство препаратов драгоценных
</w:t>
      </w:r>
      <w:r>
        <w:br/>
      </w:r>
      <w:r>
        <w:rPr>
          <w:rFonts w:ascii="Times New Roman"/>
          <w:b w:val="false"/>
          <w:i w:val="false"/>
          <w:color w:val="000000"/>
          <w:sz w:val="28"/>
        </w:rPr>
        <w:t>
            металлов и люстров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50  Изготовитель препаратов драгоценных 
</w:t>
      </w:r>
      <w:r>
        <w:br/>
      </w:r>
      <w:r>
        <w:rPr>
          <w:rFonts w:ascii="Times New Roman"/>
          <w:b w:val="false"/>
          <w:i w:val="false"/>
          <w:color w:val="000000"/>
          <w:sz w:val="28"/>
        </w:rPr>
        <w:t>
    металлов и люстров                                 12           6
</w:t>
      </w:r>
      <w:r>
        <w:br/>
      </w:r>
      <w:r>
        <w:rPr>
          <w:rFonts w:ascii="Times New Roman"/>
          <w:b w:val="false"/>
          <w:i w:val="false"/>
          <w:color w:val="000000"/>
          <w:sz w:val="28"/>
        </w:rPr>
        <w:t>
51  Слесарь-ремонтник, постоянно 
</w:t>
      </w:r>
      <w:r>
        <w:br/>
      </w:r>
      <w:r>
        <w:rPr>
          <w:rFonts w:ascii="Times New Roman"/>
          <w:b w:val="false"/>
          <w:i w:val="false"/>
          <w:color w:val="000000"/>
          <w:sz w:val="28"/>
        </w:rPr>
        <w:t>
    работающий в производстве препаратов 
</w:t>
      </w:r>
      <w:r>
        <w:br/>
      </w:r>
      <w:r>
        <w:rPr>
          <w:rFonts w:ascii="Times New Roman"/>
          <w:b w:val="false"/>
          <w:i w:val="false"/>
          <w:color w:val="000000"/>
          <w:sz w:val="28"/>
        </w:rPr>
        <w:t>
    драгоценных металлов и люстров                     12           6
</w:t>
      </w:r>
      <w:r>
        <w:br/>
      </w:r>
      <w:r>
        <w:rPr>
          <w:rFonts w:ascii="Times New Roman"/>
          <w:b w:val="false"/>
          <w:i w:val="false"/>
          <w:color w:val="000000"/>
          <w:sz w:val="28"/>
        </w:rPr>
        <w:t>
52  Уборщик производственных помещений, 
</w:t>
      </w:r>
      <w:r>
        <w:br/>
      </w:r>
      <w:r>
        <w:rPr>
          <w:rFonts w:ascii="Times New Roman"/>
          <w:b w:val="false"/>
          <w:i w:val="false"/>
          <w:color w:val="000000"/>
          <w:sz w:val="28"/>
        </w:rPr>
        <w:t>
    занятый в производстве препаратов 
</w:t>
      </w:r>
      <w:r>
        <w:br/>
      </w:r>
      <w:r>
        <w:rPr>
          <w:rFonts w:ascii="Times New Roman"/>
          <w:b w:val="false"/>
          <w:i w:val="false"/>
          <w:color w:val="000000"/>
          <w:sz w:val="28"/>
        </w:rPr>
        <w:t>
    драгоценных металлов                               12           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53  Старшие и сменные мастера, контрольные 
</w:t>
      </w:r>
      <w:r>
        <w:br/>
      </w:r>
      <w:r>
        <w:rPr>
          <w:rFonts w:ascii="Times New Roman"/>
          <w:b w:val="false"/>
          <w:i w:val="false"/>
          <w:color w:val="000000"/>
          <w:sz w:val="28"/>
        </w:rPr>
        <w:t>
    мастера                                            12           6
</w:t>
      </w:r>
      <w:r>
        <w:br/>
      </w:r>
      <w:r>
        <w:rPr>
          <w:rFonts w:ascii="Times New Roman"/>
          <w:b w:val="false"/>
          <w:i w:val="false"/>
          <w:color w:val="000000"/>
          <w:sz w:val="28"/>
        </w:rPr>
        <w:t>
    Производство керамических пироскопов 
</w:t>
      </w:r>
      <w:r>
        <w:br/>
      </w:r>
      <w:r>
        <w:rPr>
          <w:rFonts w:ascii="Times New Roman"/>
          <w:b w:val="false"/>
          <w:i w:val="false"/>
          <w:color w:val="000000"/>
          <w:sz w:val="28"/>
        </w:rPr>
        <w:t>
                 и кистей
</w:t>
      </w:r>
      <w:r>
        <w:br/>
      </w:r>
      <w:r>
        <w:rPr>
          <w:rFonts w:ascii="Times New Roman"/>
          <w:b w:val="false"/>
          <w:i w:val="false"/>
          <w:color w:val="000000"/>
          <w:sz w:val="28"/>
        </w:rPr>
        <w:t>
54  Вязальщик кистей и кустов                           6
</w:t>
      </w:r>
      <w:r>
        <w:br/>
      </w:r>
      <w:r>
        <w:rPr>
          <w:rFonts w:ascii="Times New Roman"/>
          <w:b w:val="false"/>
          <w:i w:val="false"/>
          <w:color w:val="000000"/>
          <w:sz w:val="28"/>
        </w:rPr>
        <w:t>
55  Формовщик электрокерамических изделий, 
</w:t>
      </w:r>
      <w:r>
        <w:br/>
      </w:r>
      <w:r>
        <w:rPr>
          <w:rFonts w:ascii="Times New Roman"/>
          <w:b w:val="false"/>
          <w:i w:val="false"/>
          <w:color w:val="000000"/>
          <w:sz w:val="28"/>
        </w:rPr>
        <w:t>
    занятый формовкой пироскопов при сухом 
</w:t>
      </w:r>
      <w:r>
        <w:br/>
      </w:r>
      <w:r>
        <w:rPr>
          <w:rFonts w:ascii="Times New Roman"/>
          <w:b w:val="false"/>
          <w:i w:val="false"/>
          <w:color w:val="000000"/>
          <w:sz w:val="28"/>
        </w:rPr>
        <w:t>
    способе оправки                                    12
</w:t>
      </w:r>
      <w:r>
        <w:br/>
      </w:r>
      <w:r>
        <w:rPr>
          <w:rFonts w:ascii="Times New Roman"/>
          <w:b w:val="false"/>
          <w:i w:val="false"/>
          <w:color w:val="000000"/>
          <w:sz w:val="28"/>
        </w:rPr>
        <w:t>
56  Чистильщик, занятый чисткой форм для 
</w:t>
      </w:r>
      <w:r>
        <w:br/>
      </w:r>
      <w:r>
        <w:rPr>
          <w:rFonts w:ascii="Times New Roman"/>
          <w:b w:val="false"/>
          <w:i w:val="false"/>
          <w:color w:val="000000"/>
          <w:sz w:val="28"/>
        </w:rPr>
        <w:t>
    пироскопов вручную                                  6
</w:t>
      </w:r>
      <w:r>
        <w:br/>
      </w:r>
      <w:r>
        <w:rPr>
          <w:rFonts w:ascii="Times New Roman"/>
          <w:b w:val="false"/>
          <w:i w:val="false"/>
          <w:color w:val="000000"/>
          <w:sz w:val="28"/>
        </w:rPr>
        <w:t>
    Производство деколи (участок 
</w:t>
      </w:r>
      <w:r>
        <w:br/>
      </w:r>
      <w:r>
        <w:rPr>
          <w:rFonts w:ascii="Times New Roman"/>
          <w:b w:val="false"/>
          <w:i w:val="false"/>
          <w:color w:val="000000"/>
          <w:sz w:val="28"/>
        </w:rPr>
        <w:t>
           хромолитографии)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57  Акклиматизатор                                     12           6
</w:t>
      </w:r>
      <w:r>
        <w:br/>
      </w:r>
      <w:r>
        <w:rPr>
          <w:rFonts w:ascii="Times New Roman"/>
          <w:b w:val="false"/>
          <w:i w:val="false"/>
          <w:color w:val="000000"/>
          <w:sz w:val="28"/>
        </w:rPr>
        <w:t>
58  Аппаратчик-олифовар, занятый на 
</w:t>
      </w:r>
      <w:r>
        <w:br/>
      </w:r>
      <w:r>
        <w:rPr>
          <w:rFonts w:ascii="Times New Roman"/>
          <w:b w:val="false"/>
          <w:i w:val="false"/>
          <w:color w:val="000000"/>
          <w:sz w:val="28"/>
        </w:rPr>
        <w:t>
    работах с применением сиккативов, 
</w:t>
      </w:r>
      <w:r>
        <w:br/>
      </w:r>
      <w:r>
        <w:rPr>
          <w:rFonts w:ascii="Times New Roman"/>
          <w:b w:val="false"/>
          <w:i w:val="false"/>
          <w:color w:val="000000"/>
          <w:sz w:val="28"/>
        </w:rPr>
        <w:t>
    содержащих свинец                                  12           6
</w:t>
      </w:r>
      <w:r>
        <w:br/>
      </w:r>
      <w:r>
        <w:rPr>
          <w:rFonts w:ascii="Times New Roman"/>
          <w:b w:val="false"/>
          <w:i w:val="false"/>
          <w:color w:val="000000"/>
          <w:sz w:val="28"/>
        </w:rPr>
        <w:t>
59  Бронзировщик                                       12           6
</w:t>
      </w:r>
      <w:r>
        <w:br/>
      </w:r>
      <w:r>
        <w:rPr>
          <w:rFonts w:ascii="Times New Roman"/>
          <w:b w:val="false"/>
          <w:i w:val="false"/>
          <w:color w:val="000000"/>
          <w:sz w:val="28"/>
        </w:rPr>
        <w:t>
60  Колорист                                           12           6
</w:t>
      </w:r>
      <w:r>
        <w:br/>
      </w:r>
      <w:r>
        <w:rPr>
          <w:rFonts w:ascii="Times New Roman"/>
          <w:b w:val="false"/>
          <w:i w:val="false"/>
          <w:color w:val="000000"/>
          <w:sz w:val="28"/>
        </w:rPr>
        <w:t>
61  Контролер полуфабрикатов и готовой 
</w:t>
      </w:r>
      <w:r>
        <w:br/>
      </w:r>
      <w:r>
        <w:rPr>
          <w:rFonts w:ascii="Times New Roman"/>
          <w:b w:val="false"/>
          <w:i w:val="false"/>
          <w:color w:val="000000"/>
          <w:sz w:val="28"/>
        </w:rPr>
        <w:t>
    продукции, занятый на сортировке деколи            12           6
</w:t>
      </w:r>
      <w:r>
        <w:br/>
      </w:r>
      <w:r>
        <w:rPr>
          <w:rFonts w:ascii="Times New Roman"/>
          <w:b w:val="false"/>
          <w:i w:val="false"/>
          <w:color w:val="000000"/>
          <w:sz w:val="28"/>
        </w:rPr>
        <w:t>
62  Краскотер                                          12           6
</w:t>
      </w:r>
      <w:r>
        <w:br/>
      </w:r>
      <w:r>
        <w:rPr>
          <w:rFonts w:ascii="Times New Roman"/>
          <w:b w:val="false"/>
          <w:i w:val="false"/>
          <w:color w:val="000000"/>
          <w:sz w:val="28"/>
        </w:rPr>
        <w:t>
63  Наладчик на печатных машинах, занятый 
</w:t>
      </w:r>
      <w:r>
        <w:br/>
      </w:r>
      <w:r>
        <w:rPr>
          <w:rFonts w:ascii="Times New Roman"/>
          <w:b w:val="false"/>
          <w:i w:val="false"/>
          <w:color w:val="000000"/>
          <w:sz w:val="28"/>
        </w:rPr>
        <w:t>
    на плоскопечатных машинах                          12           6
</w:t>
      </w:r>
      <w:r>
        <w:br/>
      </w:r>
      <w:r>
        <w:rPr>
          <w:rFonts w:ascii="Times New Roman"/>
          <w:b w:val="false"/>
          <w:i w:val="false"/>
          <w:color w:val="000000"/>
          <w:sz w:val="28"/>
        </w:rPr>
        <w:t>
64  Печатник плоской печати                            12           6
</w:t>
      </w:r>
      <w:r>
        <w:br/>
      </w:r>
      <w:r>
        <w:rPr>
          <w:rFonts w:ascii="Times New Roman"/>
          <w:b w:val="false"/>
          <w:i w:val="false"/>
          <w:color w:val="000000"/>
          <w:sz w:val="28"/>
        </w:rPr>
        <w:t>
65  Препаратор, занятый чисткой оттисков деколи        12           6
</w:t>
      </w:r>
      <w:r>
        <w:br/>
      </w:r>
      <w:r>
        <w:rPr>
          <w:rFonts w:ascii="Times New Roman"/>
          <w:b w:val="false"/>
          <w:i w:val="false"/>
          <w:color w:val="000000"/>
          <w:sz w:val="28"/>
        </w:rPr>
        <w:t>
66  Приемщик на машинах и агрегатах, 
</w:t>
      </w:r>
      <w:r>
        <w:br/>
      </w:r>
      <w:r>
        <w:rPr>
          <w:rFonts w:ascii="Times New Roman"/>
          <w:b w:val="false"/>
          <w:i w:val="false"/>
          <w:color w:val="000000"/>
          <w:sz w:val="28"/>
        </w:rPr>
        <w:t>
    обслуживающий плоскопечатные машины                12           6
</w:t>
      </w:r>
      <w:r>
        <w:br/>
      </w:r>
      <w:r>
        <w:rPr>
          <w:rFonts w:ascii="Times New Roman"/>
          <w:b w:val="false"/>
          <w:i w:val="false"/>
          <w:color w:val="000000"/>
          <w:sz w:val="28"/>
        </w:rPr>
        <w:t>
67  Пробист-переводчик                                 12           6
</w:t>
      </w:r>
      <w:r>
        <w:br/>
      </w:r>
      <w:r>
        <w:rPr>
          <w:rFonts w:ascii="Times New Roman"/>
          <w:b w:val="false"/>
          <w:i w:val="false"/>
          <w:color w:val="000000"/>
          <w:sz w:val="28"/>
        </w:rPr>
        <w:t>
68  Слесарь-ремонтник, постоянно 
</w:t>
      </w:r>
      <w:r>
        <w:br/>
      </w:r>
      <w:r>
        <w:rPr>
          <w:rFonts w:ascii="Times New Roman"/>
          <w:b w:val="false"/>
          <w:i w:val="false"/>
          <w:color w:val="000000"/>
          <w:sz w:val="28"/>
        </w:rPr>
        <w:t>
    работающий в производстве деколи                   12           6
</w:t>
      </w:r>
      <w:r>
        <w:br/>
      </w:r>
      <w:r>
        <w:rPr>
          <w:rFonts w:ascii="Times New Roman"/>
          <w:b w:val="false"/>
          <w:i w:val="false"/>
          <w:color w:val="000000"/>
          <w:sz w:val="28"/>
        </w:rPr>
        <w:t>
69  Уборщик производственных помещений, 
</w:t>
      </w:r>
      <w:r>
        <w:br/>
      </w:r>
      <w:r>
        <w:rPr>
          <w:rFonts w:ascii="Times New Roman"/>
          <w:b w:val="false"/>
          <w:i w:val="false"/>
          <w:color w:val="000000"/>
          <w:sz w:val="28"/>
        </w:rPr>
        <w:t>
    постоянно работающий в производстве деколи         12           6
</w:t>
      </w:r>
      <w:r>
        <w:br/>
      </w:r>
      <w:r>
        <w:rPr>
          <w:rFonts w:ascii="Times New Roman"/>
          <w:b w:val="false"/>
          <w:i w:val="false"/>
          <w:color w:val="000000"/>
          <w:sz w:val="28"/>
        </w:rPr>
        <w:t>
70  Хромолитограф                                      12           6
</w:t>
      </w:r>
      <w:r>
        <w:br/>
      </w:r>
      <w:r>
        <w:rPr>
          <w:rFonts w:ascii="Times New Roman"/>
          <w:b w:val="false"/>
          <w:i w:val="false"/>
          <w:color w:val="000000"/>
          <w:sz w:val="28"/>
        </w:rPr>
        <w:t>
71  Шлифовщик литоофсетных форм, занятый 
</w:t>
      </w:r>
      <w:r>
        <w:br/>
      </w:r>
      <w:r>
        <w:rPr>
          <w:rFonts w:ascii="Times New Roman"/>
          <w:b w:val="false"/>
          <w:i w:val="false"/>
          <w:color w:val="000000"/>
          <w:sz w:val="28"/>
        </w:rPr>
        <w:t>
    шлифовкой камней и цинковых пластин                12           6
</w:t>
      </w:r>
      <w:r>
        <w:br/>
      </w:r>
      <w:r>
        <w:rPr>
          <w:rFonts w:ascii="Times New Roman"/>
          <w:b w:val="false"/>
          <w:i w:val="false"/>
          <w:color w:val="000000"/>
          <w:sz w:val="28"/>
        </w:rPr>
        <w:t>
72  Шорник, занятый обшивкой валков, 
</w:t>
      </w:r>
      <w:r>
        <w:br/>
      </w:r>
      <w:r>
        <w:rPr>
          <w:rFonts w:ascii="Times New Roman"/>
          <w:b w:val="false"/>
          <w:i w:val="false"/>
          <w:color w:val="000000"/>
          <w:sz w:val="28"/>
        </w:rPr>
        <w:t>
    покрываемых свинцовосодержащей краской             12           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73  Старшие и сменные мастера, контрольные 
</w:t>
      </w:r>
      <w:r>
        <w:br/>
      </w:r>
      <w:r>
        <w:rPr>
          <w:rFonts w:ascii="Times New Roman"/>
          <w:b w:val="false"/>
          <w:i w:val="false"/>
          <w:color w:val="000000"/>
          <w:sz w:val="28"/>
        </w:rPr>
        <w:t>
    мастера, заведующие складами                       12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Декорирование фарфоровых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стеклянных изделий пленкой металла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74 Вакуум-аппаратчик                                    6
</w:t>
      </w:r>
    </w:p>
    <w:p>
      <w:pPr>
        <w:spacing w:after="0"/>
        <w:ind w:left="0"/>
        <w:jc w:val="both"/>
      </w:pPr>
      <w:r>
        <w:rPr>
          <w:rFonts w:ascii="Times New Roman"/>
          <w:b w:val="false"/>
          <w:i w:val="false"/>
          <w:color w:val="000000"/>
          <w:sz w:val="28"/>
        </w:rPr>
        <w:t>
      Лаборатории хромолитографии, 
</w:t>
      </w:r>
      <w:r>
        <w:br/>
      </w:r>
      <w:r>
        <w:rPr>
          <w:rFonts w:ascii="Times New Roman"/>
          <w:b w:val="false"/>
          <w:i w:val="false"/>
          <w:color w:val="000000"/>
          <w:sz w:val="28"/>
        </w:rPr>
        <w:t>
    красочной, эмалевой, майоликовых 
</w:t>
      </w:r>
      <w:r>
        <w:br/>
      </w:r>
      <w:r>
        <w:rPr>
          <w:rFonts w:ascii="Times New Roman"/>
          <w:b w:val="false"/>
          <w:i w:val="false"/>
          <w:color w:val="000000"/>
          <w:sz w:val="28"/>
        </w:rPr>
        <w:t>
           полив и глазурей
</w:t>
      </w:r>
    </w:p>
    <w:p>
      <w:pPr>
        <w:spacing w:after="0"/>
        <w:ind w:left="0"/>
        <w:jc w:val="both"/>
      </w:pPr>
      <w:r>
        <w:rPr>
          <w:rFonts w:ascii="Times New Roman"/>
          <w:b w:val="false"/>
          <w:i w:val="false"/>
          <w:color w:val="000000"/>
          <w:sz w:val="28"/>
        </w:rPr>
        <w:t>
75  Заведующие лабораториями, лаборанты, 
</w:t>
      </w:r>
      <w:r>
        <w:br/>
      </w:r>
      <w:r>
        <w:rPr>
          <w:rFonts w:ascii="Times New Roman"/>
          <w:b w:val="false"/>
          <w:i w:val="false"/>
          <w:color w:val="000000"/>
          <w:sz w:val="28"/>
        </w:rPr>
        <w:t>
    инженеры и техники-лаборанты 
</w:t>
      </w:r>
      <w:r>
        <w:br/>
      </w:r>
      <w:r>
        <w:rPr>
          <w:rFonts w:ascii="Times New Roman"/>
          <w:b w:val="false"/>
          <w:i w:val="false"/>
          <w:color w:val="000000"/>
          <w:sz w:val="28"/>
        </w:rPr>
        <w:t>
    лабораторий: аналитической, керамических 
</w:t>
      </w:r>
      <w:r>
        <w:br/>
      </w:r>
      <w:r>
        <w:rPr>
          <w:rFonts w:ascii="Times New Roman"/>
          <w:b w:val="false"/>
          <w:i w:val="false"/>
          <w:color w:val="000000"/>
          <w:sz w:val="28"/>
        </w:rPr>
        <w:t>
    красителей и эмалей, майоликовых полив и 
</w:t>
      </w:r>
      <w:r>
        <w:br/>
      </w:r>
      <w:r>
        <w:rPr>
          <w:rFonts w:ascii="Times New Roman"/>
          <w:b w:val="false"/>
          <w:i w:val="false"/>
          <w:color w:val="000000"/>
          <w:sz w:val="28"/>
        </w:rPr>
        <w:t>
    хромолитографии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 СТРОИТЕЛЬНО-МОНТАЖНЫЕ И РЕМОНТНО-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СТРОИТЕЛЬНЫЕ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Асфальтобетонщик-варильщик, занятый 
</w:t>
      </w:r>
      <w:r>
        <w:br/>
      </w:r>
      <w:r>
        <w:rPr>
          <w:rFonts w:ascii="Times New Roman"/>
          <w:b w:val="false"/>
          <w:i w:val="false"/>
          <w:color w:val="000000"/>
          <w:sz w:val="28"/>
        </w:rPr>
        <w:t>
    на приготовлении асфальта и битума:
</w:t>
      </w:r>
      <w:r>
        <w:br/>
      </w:r>
      <w:r>
        <w:rPr>
          <w:rFonts w:ascii="Times New Roman"/>
          <w:b w:val="false"/>
          <w:i w:val="false"/>
          <w:color w:val="000000"/>
          <w:sz w:val="28"/>
        </w:rPr>
        <w:t>
    1) при работе в закрытых помещениях                12
</w:t>
      </w:r>
      <w:r>
        <w:br/>
      </w:r>
      <w:r>
        <w:rPr>
          <w:rFonts w:ascii="Times New Roman"/>
          <w:b w:val="false"/>
          <w:i w:val="false"/>
          <w:color w:val="000000"/>
          <w:sz w:val="28"/>
        </w:rPr>
        <w:t>
    2) при наружных работах                             6
</w:t>
      </w:r>
      <w:r>
        <w:br/>
      </w:r>
      <w:r>
        <w:rPr>
          <w:rFonts w:ascii="Times New Roman"/>
          <w:b w:val="false"/>
          <w:i w:val="false"/>
          <w:color w:val="000000"/>
          <w:sz w:val="28"/>
        </w:rPr>
        <w:t>
2   Асфальтобетонщик, занятый на укладке 
</w:t>
      </w:r>
      <w:r>
        <w:br/>
      </w:r>
      <w:r>
        <w:rPr>
          <w:rFonts w:ascii="Times New Roman"/>
          <w:b w:val="false"/>
          <w:i w:val="false"/>
          <w:color w:val="000000"/>
          <w:sz w:val="28"/>
        </w:rPr>
        <w:t>
    асфальтовых покрытий и на 
</w:t>
      </w:r>
      <w:r>
        <w:br/>
      </w:r>
      <w:r>
        <w:rPr>
          <w:rFonts w:ascii="Times New Roman"/>
          <w:b w:val="false"/>
          <w:i w:val="false"/>
          <w:color w:val="000000"/>
          <w:sz w:val="28"/>
        </w:rPr>
        <w:t>
    транспортировке асфальтовой массы                   6
</w:t>
      </w:r>
      <w:r>
        <w:br/>
      </w:r>
      <w:r>
        <w:rPr>
          <w:rFonts w:ascii="Times New Roman"/>
          <w:b w:val="false"/>
          <w:i w:val="false"/>
          <w:color w:val="000000"/>
          <w:sz w:val="28"/>
        </w:rPr>
        <w:t>
3   Бурильщик шпуров:
</w:t>
      </w:r>
      <w:r>
        <w:br/>
      </w:r>
      <w:r>
        <w:rPr>
          <w:rFonts w:ascii="Times New Roman"/>
          <w:b w:val="false"/>
          <w:i w:val="false"/>
          <w:color w:val="000000"/>
          <w:sz w:val="28"/>
        </w:rPr>
        <w:t>
    1) при пневматическом сухом бурении на 
</w:t>
      </w:r>
      <w:r>
        <w:br/>
      </w:r>
      <w:r>
        <w:rPr>
          <w:rFonts w:ascii="Times New Roman"/>
          <w:b w:val="false"/>
          <w:i w:val="false"/>
          <w:color w:val="000000"/>
          <w:sz w:val="28"/>
        </w:rPr>
        <w:t>
    разработке кварца и кварцитов                      12
</w:t>
      </w:r>
      <w:r>
        <w:br/>
      </w:r>
      <w:r>
        <w:rPr>
          <w:rFonts w:ascii="Times New Roman"/>
          <w:b w:val="false"/>
          <w:i w:val="false"/>
          <w:color w:val="000000"/>
          <w:sz w:val="28"/>
        </w:rPr>
        <w:t>
    2) при пневматическом сухом бурении в 
</w:t>
      </w:r>
      <w:r>
        <w:br/>
      </w:r>
      <w:r>
        <w:rPr>
          <w:rFonts w:ascii="Times New Roman"/>
          <w:b w:val="false"/>
          <w:i w:val="false"/>
          <w:color w:val="000000"/>
          <w:sz w:val="28"/>
        </w:rPr>
        <w:t>
    остальных породах                                   6
</w:t>
      </w:r>
      <w:r>
        <w:br/>
      </w:r>
      <w:r>
        <w:rPr>
          <w:rFonts w:ascii="Times New Roman"/>
          <w:b w:val="false"/>
          <w:i w:val="false"/>
          <w:color w:val="000000"/>
          <w:sz w:val="28"/>
        </w:rPr>
        <w:t>
4   Взрывник                                            6
</w:t>
      </w:r>
      <w:r>
        <w:br/>
      </w:r>
      <w:r>
        <w:rPr>
          <w:rFonts w:ascii="Times New Roman"/>
          <w:b w:val="false"/>
          <w:i w:val="false"/>
          <w:color w:val="000000"/>
          <w:sz w:val="28"/>
        </w:rPr>
        <w:t>
5   Гидромониторщик, рабочий карты намыва, 
</w:t>
      </w:r>
      <w:r>
        <w:br/>
      </w:r>
      <w:r>
        <w:rPr>
          <w:rFonts w:ascii="Times New Roman"/>
          <w:b w:val="false"/>
          <w:i w:val="false"/>
          <w:color w:val="000000"/>
          <w:sz w:val="28"/>
        </w:rPr>
        <w:t>
    землекоп и плотник, занятые на 
</w:t>
      </w:r>
      <w:r>
        <w:br/>
      </w:r>
      <w:r>
        <w:rPr>
          <w:rFonts w:ascii="Times New Roman"/>
          <w:b w:val="false"/>
          <w:i w:val="false"/>
          <w:color w:val="000000"/>
          <w:sz w:val="28"/>
        </w:rPr>
        <w:t>
    гидромеханизированных работах, и 
</w:t>
      </w:r>
      <w:r>
        <w:br/>
      </w:r>
      <w:r>
        <w:rPr>
          <w:rFonts w:ascii="Times New Roman"/>
          <w:b w:val="false"/>
          <w:i w:val="false"/>
          <w:color w:val="000000"/>
          <w:sz w:val="28"/>
        </w:rPr>
        <w:t>
    рабочий в забоях на мокрых грунтах                 12
</w:t>
      </w:r>
      <w:r>
        <w:br/>
      </w:r>
      <w:r>
        <w:rPr>
          <w:rFonts w:ascii="Times New Roman"/>
          <w:b w:val="false"/>
          <w:i w:val="false"/>
          <w:color w:val="000000"/>
          <w:sz w:val="28"/>
        </w:rPr>
        <w:t>
6   Дозировщик компонентов бетонных смесей              6
</w:t>
      </w:r>
      <w:r>
        <w:br/>
      </w:r>
      <w:r>
        <w:rPr>
          <w:rFonts w:ascii="Times New Roman"/>
          <w:b w:val="false"/>
          <w:i w:val="false"/>
          <w:color w:val="000000"/>
          <w:sz w:val="28"/>
        </w:rPr>
        <w:t>
7   Известегасильщик, постоянно занятый на 
</w:t>
      </w:r>
      <w:r>
        <w:br/>
      </w:r>
      <w:r>
        <w:rPr>
          <w:rFonts w:ascii="Times New Roman"/>
          <w:b w:val="false"/>
          <w:i w:val="false"/>
          <w:color w:val="000000"/>
          <w:sz w:val="28"/>
        </w:rPr>
        <w:t>
    гашении извести при работе в закрытых помещениях   12
</w:t>
      </w:r>
      <w:r>
        <w:br/>
      </w:r>
      <w:r>
        <w:rPr>
          <w:rFonts w:ascii="Times New Roman"/>
          <w:b w:val="false"/>
          <w:i w:val="false"/>
          <w:color w:val="000000"/>
          <w:sz w:val="28"/>
        </w:rPr>
        <w:t>
8   Изолировщик-пленочник                               6
</w:t>
      </w:r>
      <w:r>
        <w:br/>
      </w:r>
      <w:r>
        <w:rPr>
          <w:rFonts w:ascii="Times New Roman"/>
          <w:b w:val="false"/>
          <w:i w:val="false"/>
          <w:color w:val="000000"/>
          <w:sz w:val="28"/>
        </w:rPr>
        <w:t>
9   Изолировщик на термоизоляции, 
</w:t>
      </w:r>
      <w:r>
        <w:br/>
      </w:r>
      <w:r>
        <w:rPr>
          <w:rFonts w:ascii="Times New Roman"/>
          <w:b w:val="false"/>
          <w:i w:val="false"/>
          <w:color w:val="000000"/>
          <w:sz w:val="28"/>
        </w:rPr>
        <w:t>
    изолировщик на гидроизоляции и 
</w:t>
      </w:r>
      <w:r>
        <w:br/>
      </w:r>
      <w:r>
        <w:rPr>
          <w:rFonts w:ascii="Times New Roman"/>
          <w:b w:val="false"/>
          <w:i w:val="false"/>
          <w:color w:val="000000"/>
          <w:sz w:val="28"/>
        </w:rPr>
        <w:t>
    кровельщик по рулонным кровлям и по 
</w:t>
      </w:r>
      <w:r>
        <w:br/>
      </w:r>
      <w:r>
        <w:rPr>
          <w:rFonts w:ascii="Times New Roman"/>
          <w:b w:val="false"/>
          <w:i w:val="false"/>
          <w:color w:val="000000"/>
          <w:sz w:val="28"/>
        </w:rPr>
        <w:t>
    кровлям из штучных материалов, 
</w:t>
      </w:r>
      <w:r>
        <w:br/>
      </w:r>
      <w:r>
        <w:rPr>
          <w:rFonts w:ascii="Times New Roman"/>
          <w:b w:val="false"/>
          <w:i w:val="false"/>
          <w:color w:val="000000"/>
          <w:sz w:val="28"/>
        </w:rPr>
        <w:t>
    непосредственно занятые на работах:
</w:t>
      </w:r>
      <w:r>
        <w:br/>
      </w:r>
      <w:r>
        <w:rPr>
          <w:rFonts w:ascii="Times New Roman"/>
          <w:b w:val="false"/>
          <w:i w:val="false"/>
          <w:color w:val="000000"/>
          <w:sz w:val="28"/>
        </w:rPr>
        <w:t>
    1) с применением стекловойлока, 
</w:t>
      </w:r>
      <w:r>
        <w:br/>
      </w:r>
      <w:r>
        <w:rPr>
          <w:rFonts w:ascii="Times New Roman"/>
          <w:b w:val="false"/>
          <w:i w:val="false"/>
          <w:color w:val="000000"/>
          <w:sz w:val="28"/>
        </w:rPr>
        <w:t>
    стекловаты, стекловолокна и шлаковаты              12
</w:t>
      </w:r>
      <w:r>
        <w:br/>
      </w:r>
      <w:r>
        <w:rPr>
          <w:rFonts w:ascii="Times New Roman"/>
          <w:b w:val="false"/>
          <w:i w:val="false"/>
          <w:color w:val="000000"/>
          <w:sz w:val="28"/>
        </w:rPr>
        <w:t>
    2) по изолировке горячих поверхностей 
</w:t>
      </w:r>
      <w:r>
        <w:br/>
      </w:r>
      <w:r>
        <w:rPr>
          <w:rFonts w:ascii="Times New Roman"/>
          <w:b w:val="false"/>
          <w:i w:val="false"/>
          <w:color w:val="000000"/>
          <w:sz w:val="28"/>
        </w:rPr>
        <w:t>
    (котлов, трубопроводов) в помещениях               12
</w:t>
      </w:r>
      <w:r>
        <w:br/>
      </w:r>
      <w:r>
        <w:rPr>
          <w:rFonts w:ascii="Times New Roman"/>
          <w:b w:val="false"/>
          <w:i w:val="false"/>
          <w:color w:val="000000"/>
          <w:sz w:val="28"/>
        </w:rPr>
        <w:t>
    3) по изолировке холодных поверхностей 
</w:t>
      </w:r>
      <w:r>
        <w:br/>
      </w:r>
      <w:r>
        <w:rPr>
          <w:rFonts w:ascii="Times New Roman"/>
          <w:b w:val="false"/>
          <w:i w:val="false"/>
          <w:color w:val="000000"/>
          <w:sz w:val="28"/>
        </w:rPr>
        <w:t>
    при приготовлении и применении горячих 
</w:t>
      </w:r>
      <w:r>
        <w:br/>
      </w:r>
      <w:r>
        <w:rPr>
          <w:rFonts w:ascii="Times New Roman"/>
          <w:b w:val="false"/>
          <w:i w:val="false"/>
          <w:color w:val="000000"/>
          <w:sz w:val="28"/>
        </w:rPr>
        <w:t>
    составов мастик из хлорвиниловых, 
</w:t>
      </w:r>
      <w:r>
        <w:br/>
      </w:r>
      <w:r>
        <w:rPr>
          <w:rFonts w:ascii="Times New Roman"/>
          <w:b w:val="false"/>
          <w:i w:val="false"/>
          <w:color w:val="000000"/>
          <w:sz w:val="28"/>
        </w:rPr>
        <w:t>
    бакелитовых и битумных материалов                   6
</w:t>
      </w:r>
      <w:r>
        <w:br/>
      </w:r>
      <w:r>
        <w:rPr>
          <w:rFonts w:ascii="Times New Roman"/>
          <w:b w:val="false"/>
          <w:i w:val="false"/>
          <w:color w:val="000000"/>
          <w:sz w:val="28"/>
        </w:rPr>
        <w:t>
10  Кессонщик-аппаратчик, кессонщик- 
</w:t>
      </w:r>
      <w:r>
        <w:br/>
      </w:r>
      <w:r>
        <w:rPr>
          <w:rFonts w:ascii="Times New Roman"/>
          <w:b w:val="false"/>
          <w:i w:val="false"/>
          <w:color w:val="000000"/>
          <w:sz w:val="28"/>
        </w:rPr>
        <w:t>
    проходчик, кессонщик-слесарь, 
</w:t>
      </w:r>
      <w:r>
        <w:br/>
      </w:r>
      <w:r>
        <w:rPr>
          <w:rFonts w:ascii="Times New Roman"/>
          <w:b w:val="false"/>
          <w:i w:val="false"/>
          <w:color w:val="000000"/>
          <w:sz w:val="28"/>
        </w:rPr>
        <w:t>
    кессонщик-электромонтажник                         12         6
</w:t>
      </w:r>
      <w:r>
        <w:br/>
      </w:r>
      <w:r>
        <w:rPr>
          <w:rFonts w:ascii="Times New Roman"/>
          <w:b w:val="false"/>
          <w:i w:val="false"/>
          <w:color w:val="000000"/>
          <w:sz w:val="28"/>
        </w:rPr>
        <w:t>
11  Кислотоупорщик винипластчик                         6
</w:t>
      </w:r>
      <w:r>
        <w:br/>
      </w:r>
      <w:r>
        <w:rPr>
          <w:rFonts w:ascii="Times New Roman"/>
          <w:b w:val="false"/>
          <w:i w:val="false"/>
          <w:color w:val="000000"/>
          <w:sz w:val="28"/>
        </w:rPr>
        <w:t>
12  Кислотоупорщик на фаолитовых работах 
</w:t>
      </w:r>
      <w:r>
        <w:br/>
      </w:r>
      <w:r>
        <w:rPr>
          <w:rFonts w:ascii="Times New Roman"/>
          <w:b w:val="false"/>
          <w:i w:val="false"/>
          <w:color w:val="000000"/>
          <w:sz w:val="28"/>
        </w:rPr>
        <w:t>
    (кислотоупорщик-фаолитчик)                          6
</w:t>
      </w:r>
      <w:r>
        <w:br/>
      </w:r>
      <w:r>
        <w:rPr>
          <w:rFonts w:ascii="Times New Roman"/>
          <w:b w:val="false"/>
          <w:i w:val="false"/>
          <w:color w:val="000000"/>
          <w:sz w:val="28"/>
        </w:rPr>
        <w:t>
13  Кислотоупорщик на гуммировочных работах 
</w:t>
      </w:r>
      <w:r>
        <w:br/>
      </w:r>
      <w:r>
        <w:rPr>
          <w:rFonts w:ascii="Times New Roman"/>
          <w:b w:val="false"/>
          <w:i w:val="false"/>
          <w:color w:val="000000"/>
          <w:sz w:val="28"/>
        </w:rPr>
        <w:t>
    (кислотоупорщик-гуммировщик)                       12
</w:t>
      </w:r>
      <w:r>
        <w:br/>
      </w:r>
      <w:r>
        <w:rPr>
          <w:rFonts w:ascii="Times New Roman"/>
          <w:b w:val="false"/>
          <w:i w:val="false"/>
          <w:color w:val="000000"/>
          <w:sz w:val="28"/>
        </w:rPr>
        <w:t>
14  Машинист автогудронатора, машинист 
</w:t>
      </w:r>
      <w:r>
        <w:br/>
      </w:r>
      <w:r>
        <w:rPr>
          <w:rFonts w:ascii="Times New Roman"/>
          <w:b w:val="false"/>
          <w:i w:val="false"/>
          <w:color w:val="000000"/>
          <w:sz w:val="28"/>
        </w:rPr>
        <w:t>
    битумоплавильной передвижной установки, 
</w:t>
      </w:r>
      <w:r>
        <w:br/>
      </w:r>
      <w:r>
        <w:rPr>
          <w:rFonts w:ascii="Times New Roman"/>
          <w:b w:val="false"/>
          <w:i w:val="false"/>
          <w:color w:val="000000"/>
          <w:sz w:val="28"/>
        </w:rPr>
        <w:t>
    машинист смесителя асфальтобетона 
</w:t>
      </w:r>
      <w:r>
        <w:br/>
      </w:r>
      <w:r>
        <w:rPr>
          <w:rFonts w:ascii="Times New Roman"/>
          <w:b w:val="false"/>
          <w:i w:val="false"/>
          <w:color w:val="000000"/>
          <w:sz w:val="28"/>
        </w:rPr>
        <w:t>
    передвижного и машинист укладчика асфальтобетона    6
</w:t>
      </w:r>
      <w:r>
        <w:br/>
      </w:r>
      <w:r>
        <w:rPr>
          <w:rFonts w:ascii="Times New Roman"/>
          <w:b w:val="false"/>
          <w:i w:val="false"/>
          <w:color w:val="000000"/>
          <w:sz w:val="28"/>
        </w:rPr>
        <w:t>
15  Машинист трубоочистительной машины, 
</w:t>
      </w:r>
      <w:r>
        <w:br/>
      </w:r>
      <w:r>
        <w:rPr>
          <w:rFonts w:ascii="Times New Roman"/>
          <w:b w:val="false"/>
          <w:i w:val="false"/>
          <w:color w:val="000000"/>
          <w:sz w:val="28"/>
        </w:rPr>
        <w:t>
    машинист машины для изоляции 
</w:t>
      </w:r>
      <w:r>
        <w:br/>
      </w:r>
      <w:r>
        <w:rPr>
          <w:rFonts w:ascii="Times New Roman"/>
          <w:b w:val="false"/>
          <w:i w:val="false"/>
          <w:color w:val="000000"/>
          <w:sz w:val="28"/>
        </w:rPr>
        <w:t>
    газонефтепродуктопроводов                           6
</w:t>
      </w:r>
      <w:r>
        <w:br/>
      </w:r>
      <w:r>
        <w:rPr>
          <w:rFonts w:ascii="Times New Roman"/>
          <w:b w:val="false"/>
          <w:i w:val="false"/>
          <w:color w:val="000000"/>
          <w:sz w:val="28"/>
        </w:rPr>
        <w:t>
16  Машинист автокомпрессоров, 
</w:t>
      </w:r>
      <w:r>
        <w:br/>
      </w:r>
      <w:r>
        <w:rPr>
          <w:rFonts w:ascii="Times New Roman"/>
          <w:b w:val="false"/>
          <w:i w:val="false"/>
          <w:color w:val="000000"/>
          <w:sz w:val="28"/>
        </w:rPr>
        <w:t>
    смонтированных на шасси автомобилей, 
</w:t>
      </w:r>
      <w:r>
        <w:br/>
      </w:r>
      <w:r>
        <w:rPr>
          <w:rFonts w:ascii="Times New Roman"/>
          <w:b w:val="false"/>
          <w:i w:val="false"/>
          <w:color w:val="000000"/>
          <w:sz w:val="28"/>
        </w:rPr>
        <w:t>
    выполняющий одновременно обязанности 
</w:t>
      </w:r>
      <w:r>
        <w:br/>
      </w:r>
      <w:r>
        <w:rPr>
          <w:rFonts w:ascii="Times New Roman"/>
          <w:b w:val="false"/>
          <w:i w:val="false"/>
          <w:color w:val="000000"/>
          <w:sz w:val="28"/>
        </w:rPr>
        <w:t>
    водителя автомашины:
</w:t>
      </w:r>
      <w:r>
        <w:br/>
      </w:r>
      <w:r>
        <w:rPr>
          <w:rFonts w:ascii="Times New Roman"/>
          <w:b w:val="false"/>
          <w:i w:val="false"/>
          <w:color w:val="000000"/>
          <w:sz w:val="28"/>
        </w:rPr>
        <w:t>
    1) при работе на автомашинах 
</w:t>
      </w:r>
      <w:r>
        <w:br/>
      </w:r>
      <w:r>
        <w:rPr>
          <w:rFonts w:ascii="Times New Roman"/>
          <w:b w:val="false"/>
          <w:i w:val="false"/>
          <w:color w:val="000000"/>
          <w:sz w:val="28"/>
        </w:rPr>
        <w:t>
    грузоподъемностью от 1,5 т                         6
</w:t>
      </w:r>
      <w:r>
        <w:br/>
      </w:r>
      <w:r>
        <w:rPr>
          <w:rFonts w:ascii="Times New Roman"/>
          <w:b w:val="false"/>
          <w:i w:val="false"/>
          <w:color w:val="000000"/>
          <w:sz w:val="28"/>
        </w:rPr>
        <w:t>
    2) при работе на автомашинах 
</w:t>
      </w:r>
      <w:r>
        <w:br/>
      </w:r>
      <w:r>
        <w:rPr>
          <w:rFonts w:ascii="Times New Roman"/>
          <w:b w:val="false"/>
          <w:i w:val="false"/>
          <w:color w:val="000000"/>
          <w:sz w:val="28"/>
        </w:rPr>
        <w:t>
    грузоподъемностью от 3 т и выше                   12
</w:t>
      </w:r>
      <w:r>
        <w:br/>
      </w:r>
      <w:r>
        <w:rPr>
          <w:rFonts w:ascii="Times New Roman"/>
          <w:b w:val="false"/>
          <w:i w:val="false"/>
          <w:color w:val="000000"/>
          <w:sz w:val="28"/>
        </w:rPr>
        <w:t>
17  Машинист кранов автомобильных, 
</w:t>
      </w:r>
      <w:r>
        <w:br/>
      </w:r>
      <w:r>
        <w:rPr>
          <w:rFonts w:ascii="Times New Roman"/>
          <w:b w:val="false"/>
          <w:i w:val="false"/>
          <w:color w:val="000000"/>
          <w:sz w:val="28"/>
        </w:rPr>
        <w:t>
    выполняющий одновременно обязанности 
</w:t>
      </w:r>
      <w:r>
        <w:br/>
      </w:r>
      <w:r>
        <w:rPr>
          <w:rFonts w:ascii="Times New Roman"/>
          <w:b w:val="false"/>
          <w:i w:val="false"/>
          <w:color w:val="000000"/>
          <w:sz w:val="28"/>
        </w:rPr>
        <w:t>
    водителя автомашины:
</w:t>
      </w:r>
      <w:r>
        <w:br/>
      </w:r>
      <w:r>
        <w:rPr>
          <w:rFonts w:ascii="Times New Roman"/>
          <w:b w:val="false"/>
          <w:i w:val="false"/>
          <w:color w:val="000000"/>
          <w:sz w:val="28"/>
        </w:rPr>
        <w:t>
    1) при работе на автомашинах 
</w:t>
      </w:r>
      <w:r>
        <w:br/>
      </w:r>
      <w:r>
        <w:rPr>
          <w:rFonts w:ascii="Times New Roman"/>
          <w:b w:val="false"/>
          <w:i w:val="false"/>
          <w:color w:val="000000"/>
          <w:sz w:val="28"/>
        </w:rPr>
        <w:t>
    грузоподъемностью от 1,5 т                         6
</w:t>
      </w:r>
      <w:r>
        <w:br/>
      </w:r>
      <w:r>
        <w:rPr>
          <w:rFonts w:ascii="Times New Roman"/>
          <w:b w:val="false"/>
          <w:i w:val="false"/>
          <w:color w:val="000000"/>
          <w:sz w:val="28"/>
        </w:rPr>
        <w:t>
    2) при работе на автомашинах 
</w:t>
      </w:r>
      <w:r>
        <w:br/>
      </w:r>
      <w:r>
        <w:rPr>
          <w:rFonts w:ascii="Times New Roman"/>
          <w:b w:val="false"/>
          <w:i w:val="false"/>
          <w:color w:val="000000"/>
          <w:sz w:val="28"/>
        </w:rPr>
        <w:t>
    грузоподъемностью от 3 т и выше                   12
</w:t>
      </w:r>
      <w:r>
        <w:br/>
      </w:r>
      <w:r>
        <w:rPr>
          <w:rFonts w:ascii="Times New Roman"/>
          <w:b w:val="false"/>
          <w:i w:val="false"/>
          <w:color w:val="000000"/>
          <w:sz w:val="28"/>
        </w:rPr>
        <w:t>
18  Машинист крана (крановщик), занятый 
</w:t>
      </w:r>
      <w:r>
        <w:br/>
      </w:r>
      <w:r>
        <w:rPr>
          <w:rFonts w:ascii="Times New Roman"/>
          <w:b w:val="false"/>
          <w:i w:val="false"/>
          <w:color w:val="000000"/>
          <w:sz w:val="28"/>
        </w:rPr>
        <w:t>
    управлением кранами башенными 
</w:t>
      </w:r>
      <w:r>
        <w:br/>
      </w:r>
      <w:r>
        <w:rPr>
          <w:rFonts w:ascii="Times New Roman"/>
          <w:b w:val="false"/>
          <w:i w:val="false"/>
          <w:color w:val="000000"/>
          <w:sz w:val="28"/>
        </w:rPr>
        <w:t>
    самоходными, кранами башенными 
</w:t>
      </w:r>
      <w:r>
        <w:br/>
      </w:r>
      <w:r>
        <w:rPr>
          <w:rFonts w:ascii="Times New Roman"/>
          <w:b w:val="false"/>
          <w:i w:val="false"/>
          <w:color w:val="000000"/>
          <w:sz w:val="28"/>
        </w:rPr>
        <w:t>
    стационарными, кабельными и портально 
</w:t>
      </w:r>
      <w:r>
        <w:br/>
      </w:r>
      <w:r>
        <w:rPr>
          <w:rFonts w:ascii="Times New Roman"/>
          <w:b w:val="false"/>
          <w:i w:val="false"/>
          <w:color w:val="000000"/>
          <w:sz w:val="28"/>
        </w:rPr>
        <w:t>
    стреловыми, кранами с двигателями 
</w:t>
      </w:r>
      <w:r>
        <w:br/>
      </w:r>
      <w:r>
        <w:rPr>
          <w:rFonts w:ascii="Times New Roman"/>
          <w:b w:val="false"/>
          <w:i w:val="false"/>
          <w:color w:val="000000"/>
          <w:sz w:val="28"/>
        </w:rPr>
        <w:t>
    внутреннего сгорания (самоходные 
</w:t>
      </w:r>
      <w:r>
        <w:br/>
      </w:r>
      <w:r>
        <w:rPr>
          <w:rFonts w:ascii="Times New Roman"/>
          <w:b w:val="false"/>
          <w:i w:val="false"/>
          <w:color w:val="000000"/>
          <w:sz w:val="28"/>
        </w:rPr>
        <w:t>
    железнодорожные, гусеничные, 
</w:t>
      </w:r>
      <w:r>
        <w:br/>
      </w:r>
      <w:r>
        <w:rPr>
          <w:rFonts w:ascii="Times New Roman"/>
          <w:b w:val="false"/>
          <w:i w:val="false"/>
          <w:color w:val="000000"/>
          <w:sz w:val="28"/>
        </w:rPr>
        <w:t>
    пневмоколесные и плавучие)                         6
</w:t>
      </w:r>
      <w:r>
        <w:br/>
      </w:r>
      <w:r>
        <w:rPr>
          <w:rFonts w:ascii="Times New Roman"/>
          <w:b w:val="false"/>
          <w:i w:val="false"/>
          <w:color w:val="000000"/>
          <w:sz w:val="28"/>
        </w:rPr>
        <w:t>
19  Машинист бетоносмесителя передвижного, 
</w:t>
      </w:r>
      <w:r>
        <w:br/>
      </w:r>
      <w:r>
        <w:rPr>
          <w:rFonts w:ascii="Times New Roman"/>
          <w:b w:val="false"/>
          <w:i w:val="false"/>
          <w:color w:val="000000"/>
          <w:sz w:val="28"/>
        </w:rPr>
        <w:t>
    машинист растворосмесителя 
</w:t>
      </w:r>
      <w:r>
        <w:br/>
      </w:r>
      <w:r>
        <w:rPr>
          <w:rFonts w:ascii="Times New Roman"/>
          <w:b w:val="false"/>
          <w:i w:val="false"/>
          <w:color w:val="000000"/>
          <w:sz w:val="28"/>
        </w:rPr>
        <w:t>
    передвижного, моторист 
</w:t>
      </w:r>
      <w:r>
        <w:br/>
      </w:r>
      <w:r>
        <w:rPr>
          <w:rFonts w:ascii="Times New Roman"/>
          <w:b w:val="false"/>
          <w:i w:val="false"/>
          <w:color w:val="000000"/>
          <w:sz w:val="28"/>
        </w:rPr>
        <w:t>
    бетоносмесительных установок, 
</w:t>
      </w:r>
      <w:r>
        <w:br/>
      </w:r>
      <w:r>
        <w:rPr>
          <w:rFonts w:ascii="Times New Roman"/>
          <w:b w:val="false"/>
          <w:i w:val="false"/>
          <w:color w:val="000000"/>
          <w:sz w:val="28"/>
        </w:rPr>
        <w:t>
    дробильщик-размольщик - все при работе 
</w:t>
      </w:r>
      <w:r>
        <w:br/>
      </w:r>
      <w:r>
        <w:rPr>
          <w:rFonts w:ascii="Times New Roman"/>
          <w:b w:val="false"/>
          <w:i w:val="false"/>
          <w:color w:val="000000"/>
          <w:sz w:val="28"/>
        </w:rPr>
        <w:t>
    в помещениях                                       6
</w:t>
      </w:r>
      <w:r>
        <w:br/>
      </w:r>
      <w:r>
        <w:rPr>
          <w:rFonts w:ascii="Times New Roman"/>
          <w:b w:val="false"/>
          <w:i w:val="false"/>
          <w:color w:val="000000"/>
          <w:sz w:val="28"/>
        </w:rPr>
        <w:t>
20  Машинист бурильно-крановой 
</w:t>
      </w:r>
      <w:r>
        <w:br/>
      </w:r>
      <w:r>
        <w:rPr>
          <w:rFonts w:ascii="Times New Roman"/>
          <w:b w:val="false"/>
          <w:i w:val="false"/>
          <w:color w:val="000000"/>
          <w:sz w:val="28"/>
        </w:rPr>
        <w:t>
    самоходной машины; машинист дизель- 
</w:t>
      </w:r>
      <w:r>
        <w:br/>
      </w:r>
      <w:r>
        <w:rPr>
          <w:rFonts w:ascii="Times New Roman"/>
          <w:b w:val="false"/>
          <w:i w:val="false"/>
          <w:color w:val="000000"/>
          <w:sz w:val="28"/>
        </w:rPr>
        <w:t>
    молота бескопрового и машинист 
</w:t>
      </w:r>
      <w:r>
        <w:br/>
      </w:r>
      <w:r>
        <w:rPr>
          <w:rFonts w:ascii="Times New Roman"/>
          <w:b w:val="false"/>
          <w:i w:val="false"/>
          <w:color w:val="000000"/>
          <w:sz w:val="28"/>
        </w:rPr>
        <w:t>
    вибропогружателя бескопрового на базе 
</w:t>
      </w:r>
      <w:r>
        <w:br/>
      </w:r>
      <w:r>
        <w:rPr>
          <w:rFonts w:ascii="Times New Roman"/>
          <w:b w:val="false"/>
          <w:i w:val="false"/>
          <w:color w:val="000000"/>
          <w:sz w:val="28"/>
        </w:rPr>
        <w:t>
    экскаватора, автокрана и трактора;  
</w:t>
      </w:r>
      <w:r>
        <w:br/>
      </w:r>
      <w:r>
        <w:rPr>
          <w:rFonts w:ascii="Times New Roman"/>
          <w:b w:val="false"/>
          <w:i w:val="false"/>
          <w:color w:val="000000"/>
          <w:sz w:val="28"/>
        </w:rPr>
        <w:t>
    машинист катка самоходного с гладкими 
</w:t>
      </w:r>
      <w:r>
        <w:br/>
      </w:r>
      <w:r>
        <w:rPr>
          <w:rFonts w:ascii="Times New Roman"/>
          <w:b w:val="false"/>
          <w:i w:val="false"/>
          <w:color w:val="000000"/>
          <w:sz w:val="28"/>
        </w:rPr>
        <w:t>
    вальцами, машинист автогрейдера, 
</w:t>
      </w:r>
      <w:r>
        <w:br/>
      </w:r>
      <w:r>
        <w:rPr>
          <w:rFonts w:ascii="Times New Roman"/>
          <w:b w:val="false"/>
          <w:i w:val="false"/>
          <w:color w:val="000000"/>
          <w:sz w:val="28"/>
        </w:rPr>
        <w:t>
    машинист скрепера                                  6
</w:t>
      </w:r>
      <w:r>
        <w:br/>
      </w:r>
      <w:r>
        <w:rPr>
          <w:rFonts w:ascii="Times New Roman"/>
          <w:b w:val="false"/>
          <w:i w:val="false"/>
          <w:color w:val="000000"/>
          <w:sz w:val="28"/>
        </w:rPr>
        <w:t>
21  Машинист скрепера, как машинист 
</w:t>
      </w:r>
      <w:r>
        <w:br/>
      </w:r>
      <w:r>
        <w:rPr>
          <w:rFonts w:ascii="Times New Roman"/>
          <w:b w:val="false"/>
          <w:i w:val="false"/>
          <w:color w:val="000000"/>
          <w:sz w:val="28"/>
        </w:rPr>
        <w:t>
    бурильно-крановых самоходных машин                 6
</w:t>
      </w:r>
      <w:r>
        <w:br/>
      </w:r>
      <w:r>
        <w:rPr>
          <w:rFonts w:ascii="Times New Roman"/>
          <w:b w:val="false"/>
          <w:i w:val="false"/>
          <w:color w:val="000000"/>
          <w:sz w:val="28"/>
        </w:rPr>
        <w:t>
22  Машинист установок по продавливанию и 
</w:t>
      </w:r>
      <w:r>
        <w:br/>
      </w:r>
      <w:r>
        <w:rPr>
          <w:rFonts w:ascii="Times New Roman"/>
          <w:b w:val="false"/>
          <w:i w:val="false"/>
          <w:color w:val="000000"/>
          <w:sz w:val="28"/>
        </w:rPr>
        <w:t>
    горизонтальному бурению грунта при 
</w:t>
      </w:r>
      <w:r>
        <w:br/>
      </w:r>
      <w:r>
        <w:rPr>
          <w:rFonts w:ascii="Times New Roman"/>
          <w:b w:val="false"/>
          <w:i w:val="false"/>
          <w:color w:val="000000"/>
          <w:sz w:val="28"/>
        </w:rPr>
        <w:t>
    работе в подземных условиях                        6
</w:t>
      </w:r>
      <w:r>
        <w:br/>
      </w:r>
      <w:r>
        <w:rPr>
          <w:rFonts w:ascii="Times New Roman"/>
          <w:b w:val="false"/>
          <w:i w:val="false"/>
          <w:color w:val="000000"/>
          <w:sz w:val="28"/>
        </w:rPr>
        <w:t>
23  Машинист экскаватора, обслуживающий 
</w:t>
      </w:r>
      <w:r>
        <w:br/>
      </w:r>
      <w:r>
        <w:rPr>
          <w:rFonts w:ascii="Times New Roman"/>
          <w:b w:val="false"/>
          <w:i w:val="false"/>
          <w:color w:val="000000"/>
          <w:sz w:val="28"/>
        </w:rPr>
        <w:t>
    экскаватор:
</w:t>
      </w:r>
      <w:r>
        <w:br/>
      </w:r>
      <w:r>
        <w:rPr>
          <w:rFonts w:ascii="Times New Roman"/>
          <w:b w:val="false"/>
          <w:i w:val="false"/>
          <w:color w:val="000000"/>
          <w:sz w:val="28"/>
        </w:rPr>
        <w:t>
    1) с двигателем внутреннего сгорания              12
</w:t>
      </w:r>
      <w:r>
        <w:br/>
      </w:r>
      <w:r>
        <w:rPr>
          <w:rFonts w:ascii="Times New Roman"/>
          <w:b w:val="false"/>
          <w:i w:val="false"/>
          <w:color w:val="000000"/>
          <w:sz w:val="28"/>
        </w:rPr>
        <w:t>
    2) с электрическим двигателем                      6
</w:t>
      </w:r>
      <w:r>
        <w:br/>
      </w:r>
      <w:r>
        <w:rPr>
          <w:rFonts w:ascii="Times New Roman"/>
          <w:b w:val="false"/>
          <w:i w:val="false"/>
          <w:color w:val="000000"/>
          <w:sz w:val="28"/>
        </w:rPr>
        <w:t>
24  Машинист землесосного плавучего 
</w:t>
      </w:r>
      <w:r>
        <w:br/>
      </w:r>
      <w:r>
        <w:rPr>
          <w:rFonts w:ascii="Times New Roman"/>
          <w:b w:val="false"/>
          <w:i w:val="false"/>
          <w:color w:val="000000"/>
          <w:sz w:val="28"/>
        </w:rPr>
        <w:t>
    несамоходного снаряда, занятый на 
</w:t>
      </w:r>
      <w:r>
        <w:br/>
      </w:r>
      <w:r>
        <w:rPr>
          <w:rFonts w:ascii="Times New Roman"/>
          <w:b w:val="false"/>
          <w:i w:val="false"/>
          <w:color w:val="000000"/>
          <w:sz w:val="28"/>
        </w:rPr>
        <w:t>
    земснарядах или землесосных установках, 
</w:t>
      </w:r>
      <w:r>
        <w:br/>
      </w:r>
      <w:r>
        <w:rPr>
          <w:rFonts w:ascii="Times New Roman"/>
          <w:b w:val="false"/>
          <w:i w:val="false"/>
          <w:color w:val="000000"/>
          <w:sz w:val="28"/>
        </w:rPr>
        <w:t>
    машинист насосных установок, а также  
</w:t>
      </w:r>
      <w:r>
        <w:br/>
      </w:r>
      <w:r>
        <w:rPr>
          <w:rFonts w:ascii="Times New Roman"/>
          <w:b w:val="false"/>
          <w:i w:val="false"/>
          <w:color w:val="000000"/>
          <w:sz w:val="28"/>
        </w:rPr>
        <w:t>
    монтажник строительных машин и 
</w:t>
      </w:r>
      <w:r>
        <w:br/>
      </w:r>
      <w:r>
        <w:rPr>
          <w:rFonts w:ascii="Times New Roman"/>
          <w:b w:val="false"/>
          <w:i w:val="false"/>
          <w:color w:val="000000"/>
          <w:sz w:val="28"/>
        </w:rPr>
        <w:t>
    механизмов и такелажник строительных 
</w:t>
      </w:r>
      <w:r>
        <w:br/>
      </w:r>
      <w:r>
        <w:rPr>
          <w:rFonts w:ascii="Times New Roman"/>
          <w:b w:val="false"/>
          <w:i w:val="false"/>
          <w:color w:val="000000"/>
          <w:sz w:val="28"/>
        </w:rPr>
        <w:t>
    машин и механизмов и такелажник на 
</w:t>
      </w:r>
      <w:r>
        <w:br/>
      </w:r>
      <w:r>
        <w:rPr>
          <w:rFonts w:ascii="Times New Roman"/>
          <w:b w:val="false"/>
          <w:i w:val="false"/>
          <w:color w:val="000000"/>
          <w:sz w:val="28"/>
        </w:rPr>
        <w:t>
    монтаже в условиях производства 
</w:t>
      </w:r>
      <w:r>
        <w:br/>
      </w:r>
      <w:r>
        <w:rPr>
          <w:rFonts w:ascii="Times New Roman"/>
          <w:b w:val="false"/>
          <w:i w:val="false"/>
          <w:color w:val="000000"/>
          <w:sz w:val="28"/>
        </w:rPr>
        <w:t>
    гидромеханизированных работ                       6
</w:t>
      </w:r>
      <w:r>
        <w:br/>
      </w:r>
      <w:r>
        <w:rPr>
          <w:rFonts w:ascii="Times New Roman"/>
          <w:b w:val="false"/>
          <w:i w:val="false"/>
          <w:color w:val="000000"/>
          <w:sz w:val="28"/>
        </w:rPr>
        <w:t>
25  Машинист трубоукладчика                           6
</w:t>
      </w:r>
      <w:r>
        <w:br/>
      </w:r>
      <w:r>
        <w:rPr>
          <w:rFonts w:ascii="Times New Roman"/>
          <w:b w:val="false"/>
          <w:i w:val="false"/>
          <w:color w:val="000000"/>
          <w:sz w:val="28"/>
        </w:rPr>
        <w:t>
25а Машинист крана-трубоукладчика                     6
</w:t>
      </w:r>
      <w:r>
        <w:br/>
      </w:r>
      <w:r>
        <w:rPr>
          <w:rFonts w:ascii="Times New Roman"/>
          <w:b w:val="false"/>
          <w:i w:val="false"/>
          <w:color w:val="000000"/>
          <w:sz w:val="28"/>
        </w:rPr>
        <w:t>
26  Машинная команда землесосных плавучих 
</w:t>
      </w:r>
      <w:r>
        <w:br/>
      </w:r>
      <w:r>
        <w:rPr>
          <w:rFonts w:ascii="Times New Roman"/>
          <w:b w:val="false"/>
          <w:i w:val="false"/>
          <w:color w:val="000000"/>
          <w:sz w:val="28"/>
        </w:rPr>
        <w:t>
    несамоходных снарядов на 
</w:t>
      </w:r>
      <w:r>
        <w:br/>
      </w:r>
      <w:r>
        <w:rPr>
          <w:rFonts w:ascii="Times New Roman"/>
          <w:b w:val="false"/>
          <w:i w:val="false"/>
          <w:color w:val="000000"/>
          <w:sz w:val="28"/>
        </w:rPr>
        <w:t>
    гидромеханизированных работах                    12
</w:t>
      </w:r>
      <w:r>
        <w:br/>
      </w:r>
      <w:r>
        <w:rPr>
          <w:rFonts w:ascii="Times New Roman"/>
          <w:b w:val="false"/>
          <w:i w:val="false"/>
          <w:color w:val="000000"/>
          <w:sz w:val="28"/>
        </w:rPr>
        <w:t>
27  Монтажник по монтажу стальных и 
</w:t>
      </w:r>
      <w:r>
        <w:br/>
      </w:r>
      <w:r>
        <w:rPr>
          <w:rFonts w:ascii="Times New Roman"/>
          <w:b w:val="false"/>
          <w:i w:val="false"/>
          <w:color w:val="000000"/>
          <w:sz w:val="28"/>
        </w:rPr>
        <w:t>
    железобетонных конструкций при работе 
</w:t>
      </w:r>
      <w:r>
        <w:br/>
      </w:r>
      <w:r>
        <w:rPr>
          <w:rFonts w:ascii="Times New Roman"/>
          <w:b w:val="false"/>
          <w:i w:val="false"/>
          <w:color w:val="000000"/>
          <w:sz w:val="28"/>
        </w:rPr>
        <w:t>
    на высоте (верхолаз), включая 
</w:t>
      </w:r>
      <w:r>
        <w:br/>
      </w:r>
      <w:r>
        <w:rPr>
          <w:rFonts w:ascii="Times New Roman"/>
          <w:b w:val="false"/>
          <w:i w:val="false"/>
          <w:color w:val="000000"/>
          <w:sz w:val="28"/>
        </w:rPr>
        <w:t>
    монтаж бетонных конструкций                       6
</w:t>
      </w:r>
      <w:r>
        <w:br/>
      </w:r>
      <w:r>
        <w:rPr>
          <w:rFonts w:ascii="Times New Roman"/>
          <w:b w:val="false"/>
          <w:i w:val="false"/>
          <w:color w:val="000000"/>
          <w:sz w:val="28"/>
        </w:rPr>
        <w:t>
28  Монтажник связи - кабельщик, монтажник 
</w:t>
      </w:r>
      <w:r>
        <w:br/>
      </w:r>
      <w:r>
        <w:rPr>
          <w:rFonts w:ascii="Times New Roman"/>
          <w:b w:val="false"/>
          <w:i w:val="false"/>
          <w:color w:val="000000"/>
          <w:sz w:val="28"/>
        </w:rPr>
        <w:t>
    связи - спайщик, занятые на работах по 
</w:t>
      </w:r>
      <w:r>
        <w:br/>
      </w:r>
      <w:r>
        <w:rPr>
          <w:rFonts w:ascii="Times New Roman"/>
          <w:b w:val="false"/>
          <w:i w:val="false"/>
          <w:color w:val="000000"/>
          <w:sz w:val="28"/>
        </w:rPr>
        <w:t>
    спайке кабелей в полиэтиленовых и 
</w:t>
      </w:r>
      <w:r>
        <w:br/>
      </w:r>
      <w:r>
        <w:rPr>
          <w:rFonts w:ascii="Times New Roman"/>
          <w:b w:val="false"/>
          <w:i w:val="false"/>
          <w:color w:val="000000"/>
          <w:sz w:val="28"/>
        </w:rPr>
        <w:t>
    полихлорвиниловых оболочках                      12           6
</w:t>
      </w:r>
      <w:r>
        <w:br/>
      </w:r>
      <w:r>
        <w:rPr>
          <w:rFonts w:ascii="Times New Roman"/>
          <w:b w:val="false"/>
          <w:i w:val="false"/>
          <w:color w:val="000000"/>
          <w:sz w:val="28"/>
        </w:rPr>
        <w:t>
29  Облицовщик-полировщик и камнетес, 
</w:t>
      </w:r>
      <w:r>
        <w:br/>
      </w:r>
      <w:r>
        <w:rPr>
          <w:rFonts w:ascii="Times New Roman"/>
          <w:b w:val="false"/>
          <w:i w:val="false"/>
          <w:color w:val="000000"/>
          <w:sz w:val="28"/>
        </w:rPr>
        <w:t>
    занятые на обработке гранита, мрамора, 
</w:t>
      </w:r>
      <w:r>
        <w:br/>
      </w:r>
      <w:r>
        <w:rPr>
          <w:rFonts w:ascii="Times New Roman"/>
          <w:b w:val="false"/>
          <w:i w:val="false"/>
          <w:color w:val="000000"/>
          <w:sz w:val="28"/>
        </w:rPr>
        <w:t>
    ракушечника и других каменных 
</w:t>
      </w:r>
      <w:r>
        <w:br/>
      </w:r>
      <w:r>
        <w:rPr>
          <w:rFonts w:ascii="Times New Roman"/>
          <w:b w:val="false"/>
          <w:i w:val="false"/>
          <w:color w:val="000000"/>
          <w:sz w:val="28"/>
        </w:rPr>
        <w:t>
    строительных материалов сухим способом 
</w:t>
      </w:r>
      <w:r>
        <w:br/>
      </w:r>
      <w:r>
        <w:rPr>
          <w:rFonts w:ascii="Times New Roman"/>
          <w:b w:val="false"/>
          <w:i w:val="false"/>
          <w:color w:val="000000"/>
          <w:sz w:val="28"/>
        </w:rPr>
        <w:t>
    и при полировке камня вручную                    12
</w:t>
      </w:r>
      <w:r>
        <w:br/>
      </w:r>
      <w:r>
        <w:rPr>
          <w:rFonts w:ascii="Times New Roman"/>
          <w:b w:val="false"/>
          <w:i w:val="false"/>
          <w:color w:val="000000"/>
          <w:sz w:val="28"/>
        </w:rPr>
        <w:t>
30  Облицовщик-ксилолитчик, занятый 
</w:t>
      </w:r>
      <w:r>
        <w:br/>
      </w:r>
      <w:r>
        <w:rPr>
          <w:rFonts w:ascii="Times New Roman"/>
          <w:b w:val="false"/>
          <w:i w:val="false"/>
          <w:color w:val="000000"/>
          <w:sz w:val="28"/>
        </w:rPr>
        <w:t>
    устройством монолитных полов                      6
</w:t>
      </w:r>
      <w:r>
        <w:br/>
      </w:r>
      <w:r>
        <w:rPr>
          <w:rFonts w:ascii="Times New Roman"/>
          <w:b w:val="false"/>
          <w:i w:val="false"/>
          <w:color w:val="000000"/>
          <w:sz w:val="28"/>
        </w:rPr>
        <w:t>
31  Паркетчик, облицовщик-плиточник, 
</w:t>
      </w:r>
      <w:r>
        <w:br/>
      </w:r>
      <w:r>
        <w:rPr>
          <w:rFonts w:ascii="Times New Roman"/>
          <w:b w:val="false"/>
          <w:i w:val="false"/>
          <w:color w:val="000000"/>
          <w:sz w:val="28"/>
        </w:rPr>
        <w:t>
    облицовщик синтетическими материалами, 
</w:t>
      </w:r>
      <w:r>
        <w:br/>
      </w:r>
      <w:r>
        <w:rPr>
          <w:rFonts w:ascii="Times New Roman"/>
          <w:b w:val="false"/>
          <w:i w:val="false"/>
          <w:color w:val="000000"/>
          <w:sz w:val="28"/>
        </w:rPr>
        <w:t>
    занятые на укладке паркетных, плиточных 
</w:t>
      </w:r>
      <w:r>
        <w:br/>
      </w:r>
      <w:r>
        <w:rPr>
          <w:rFonts w:ascii="Times New Roman"/>
          <w:b w:val="false"/>
          <w:i w:val="false"/>
          <w:color w:val="000000"/>
          <w:sz w:val="28"/>
        </w:rPr>
        <w:t>
    и линолеумных полов на горячих мастиках 
</w:t>
      </w:r>
      <w:r>
        <w:br/>
      </w:r>
      <w:r>
        <w:rPr>
          <w:rFonts w:ascii="Times New Roman"/>
          <w:b w:val="false"/>
          <w:i w:val="false"/>
          <w:color w:val="000000"/>
          <w:sz w:val="28"/>
        </w:rPr>
        <w:t>
    и битуме, а также мастиках на резиновых 
</w:t>
      </w:r>
      <w:r>
        <w:br/>
      </w:r>
      <w:r>
        <w:rPr>
          <w:rFonts w:ascii="Times New Roman"/>
          <w:b w:val="false"/>
          <w:i w:val="false"/>
          <w:color w:val="000000"/>
          <w:sz w:val="28"/>
        </w:rPr>
        <w:t>
    клеях, ацетоне, этиловом спирте, бензине и 
</w:t>
      </w:r>
      <w:r>
        <w:br/>
      </w:r>
      <w:r>
        <w:rPr>
          <w:rFonts w:ascii="Times New Roman"/>
          <w:b w:val="false"/>
          <w:i w:val="false"/>
          <w:color w:val="000000"/>
          <w:sz w:val="28"/>
        </w:rPr>
        <w:t>
    других токсических веществах                      6
</w:t>
      </w:r>
      <w:r>
        <w:br/>
      </w:r>
      <w:r>
        <w:rPr>
          <w:rFonts w:ascii="Times New Roman"/>
          <w:b w:val="false"/>
          <w:i w:val="false"/>
          <w:color w:val="000000"/>
          <w:sz w:val="28"/>
        </w:rPr>
        <w:t>
32  Пескоструйщик, занятый на работах:
</w:t>
      </w:r>
      <w:r>
        <w:br/>
      </w:r>
      <w:r>
        <w:rPr>
          <w:rFonts w:ascii="Times New Roman"/>
          <w:b w:val="false"/>
          <w:i w:val="false"/>
          <w:color w:val="000000"/>
          <w:sz w:val="28"/>
        </w:rPr>
        <w:t>
    1) в помещении или емкостях сухим способом       12           6
</w:t>
      </w:r>
      <w:r>
        <w:br/>
      </w:r>
      <w:r>
        <w:rPr>
          <w:rFonts w:ascii="Times New Roman"/>
          <w:b w:val="false"/>
          <w:i w:val="false"/>
          <w:color w:val="000000"/>
          <w:sz w:val="28"/>
        </w:rPr>
        <w:t>
    2) на открытых работах                           12
</w:t>
      </w:r>
      <w:r>
        <w:br/>
      </w:r>
      <w:r>
        <w:rPr>
          <w:rFonts w:ascii="Times New Roman"/>
          <w:b w:val="false"/>
          <w:i w:val="false"/>
          <w:color w:val="000000"/>
          <w:sz w:val="28"/>
        </w:rPr>
        <w:t>
33  Печник и каменщик, занятые на футеровке 
</w:t>
      </w:r>
      <w:r>
        <w:br/>
      </w:r>
      <w:r>
        <w:rPr>
          <w:rFonts w:ascii="Times New Roman"/>
          <w:b w:val="false"/>
          <w:i w:val="false"/>
          <w:color w:val="000000"/>
          <w:sz w:val="28"/>
        </w:rPr>
        <w:t>
    и по ремонту топок, производственных 
</w:t>
      </w:r>
      <w:r>
        <w:br/>
      </w:r>
      <w:r>
        <w:rPr>
          <w:rFonts w:ascii="Times New Roman"/>
          <w:b w:val="false"/>
          <w:i w:val="false"/>
          <w:color w:val="000000"/>
          <w:sz w:val="28"/>
        </w:rPr>
        <w:t>
    печей и котлов на горячих участках работ         12
</w:t>
      </w:r>
      <w:r>
        <w:br/>
      </w:r>
      <w:r>
        <w:rPr>
          <w:rFonts w:ascii="Times New Roman"/>
          <w:b w:val="false"/>
          <w:i w:val="false"/>
          <w:color w:val="000000"/>
          <w:sz w:val="28"/>
        </w:rPr>
        <w:t>
34  Рабочие, постоянно занятые на работе со 
</w:t>
      </w:r>
      <w:r>
        <w:br/>
      </w:r>
      <w:r>
        <w:rPr>
          <w:rFonts w:ascii="Times New Roman"/>
          <w:b w:val="false"/>
          <w:i w:val="false"/>
          <w:color w:val="000000"/>
          <w:sz w:val="28"/>
        </w:rPr>
        <w:t>
    строительно-монтажным пистолетом в помещении      6
</w:t>
      </w:r>
      <w:r>
        <w:br/>
      </w:r>
      <w:r>
        <w:rPr>
          <w:rFonts w:ascii="Times New Roman"/>
          <w:b w:val="false"/>
          <w:i w:val="false"/>
          <w:color w:val="000000"/>
          <w:sz w:val="28"/>
        </w:rPr>
        <w:t>
35  Рабочие, постоянно работающие с 
</w:t>
      </w:r>
      <w:r>
        <w:br/>
      </w:r>
      <w:r>
        <w:rPr>
          <w:rFonts w:ascii="Times New Roman"/>
          <w:b w:val="false"/>
          <w:i w:val="false"/>
          <w:color w:val="000000"/>
          <w:sz w:val="28"/>
        </w:rPr>
        <w:t>
    пневматическим и электрическим ударным 
</w:t>
      </w:r>
      <w:r>
        <w:br/>
      </w:r>
      <w:r>
        <w:rPr>
          <w:rFonts w:ascii="Times New Roman"/>
          <w:b w:val="false"/>
          <w:i w:val="false"/>
          <w:color w:val="000000"/>
          <w:sz w:val="28"/>
        </w:rPr>
        <w:t>
    инструментом                                      6
</w:t>
      </w:r>
      <w:r>
        <w:br/>
      </w:r>
      <w:r>
        <w:rPr>
          <w:rFonts w:ascii="Times New Roman"/>
          <w:b w:val="false"/>
          <w:i w:val="false"/>
          <w:color w:val="000000"/>
          <w:sz w:val="28"/>
        </w:rPr>
        <w:t>
36  Рабочие, работающие в сырых туннелях 
</w:t>
      </w:r>
      <w:r>
        <w:br/>
      </w:r>
      <w:r>
        <w:rPr>
          <w:rFonts w:ascii="Times New Roman"/>
          <w:b w:val="false"/>
          <w:i w:val="false"/>
          <w:color w:val="000000"/>
          <w:sz w:val="28"/>
        </w:rPr>
        <w:t>
    гидротехнических узлов и 
</w:t>
      </w:r>
      <w:r>
        <w:br/>
      </w:r>
      <w:r>
        <w:rPr>
          <w:rFonts w:ascii="Times New Roman"/>
          <w:b w:val="false"/>
          <w:i w:val="false"/>
          <w:color w:val="000000"/>
          <w:sz w:val="28"/>
        </w:rPr>
        <w:t>
    патернах с большим притоком воды                 12           6
</w:t>
      </w:r>
      <w:r>
        <w:br/>
      </w:r>
      <w:r>
        <w:rPr>
          <w:rFonts w:ascii="Times New Roman"/>
          <w:b w:val="false"/>
          <w:i w:val="false"/>
          <w:color w:val="000000"/>
          <w:sz w:val="28"/>
        </w:rPr>
        <w:t>
37  Рабочие строительных и строительно- 
</w:t>
      </w:r>
      <w:r>
        <w:br/>
      </w:r>
      <w:r>
        <w:rPr>
          <w:rFonts w:ascii="Times New Roman"/>
          <w:b w:val="false"/>
          <w:i w:val="false"/>
          <w:color w:val="000000"/>
          <w:sz w:val="28"/>
        </w:rPr>
        <w:t>
    монтажных специализированных 
</w:t>
      </w:r>
      <w:r>
        <w:br/>
      </w:r>
      <w:r>
        <w:rPr>
          <w:rFonts w:ascii="Times New Roman"/>
          <w:b w:val="false"/>
          <w:i w:val="false"/>
          <w:color w:val="000000"/>
          <w:sz w:val="28"/>
        </w:rPr>
        <w:t>
    организаций, занятые непосредственно на 
</w:t>
      </w:r>
      <w:r>
        <w:br/>
      </w:r>
      <w:r>
        <w:rPr>
          <w:rFonts w:ascii="Times New Roman"/>
          <w:b w:val="false"/>
          <w:i w:val="false"/>
          <w:color w:val="000000"/>
          <w:sz w:val="28"/>
        </w:rPr>
        <w:t>
    строительстве и ремонте коксовых печей:
</w:t>
      </w:r>
      <w:r>
        <w:br/>
      </w:r>
      <w:r>
        <w:rPr>
          <w:rFonts w:ascii="Times New Roman"/>
          <w:b w:val="false"/>
          <w:i w:val="false"/>
          <w:color w:val="000000"/>
          <w:sz w:val="28"/>
        </w:rPr>
        <w:t>
    1) огнеупорщик                                   12           6
</w:t>
      </w:r>
      <w:r>
        <w:br/>
      </w:r>
      <w:r>
        <w:rPr>
          <w:rFonts w:ascii="Times New Roman"/>
          <w:b w:val="false"/>
          <w:i w:val="false"/>
          <w:color w:val="000000"/>
          <w:sz w:val="28"/>
        </w:rPr>
        <w:t>
    2) подсобный рабочий, работающий с 
</w:t>
      </w:r>
      <w:r>
        <w:br/>
      </w:r>
      <w:r>
        <w:rPr>
          <w:rFonts w:ascii="Times New Roman"/>
          <w:b w:val="false"/>
          <w:i w:val="false"/>
          <w:color w:val="000000"/>
          <w:sz w:val="28"/>
        </w:rPr>
        <w:t>
    огнеупорщиком                                    12           6
</w:t>
      </w:r>
      <w:r>
        <w:br/>
      </w:r>
      <w:r>
        <w:rPr>
          <w:rFonts w:ascii="Times New Roman"/>
          <w:b w:val="false"/>
          <w:i w:val="false"/>
          <w:color w:val="000000"/>
          <w:sz w:val="28"/>
        </w:rPr>
        <w:t>
    3) подсобный рабочий, занятый на складе 
</w:t>
      </w:r>
      <w:r>
        <w:br/>
      </w:r>
      <w:r>
        <w:rPr>
          <w:rFonts w:ascii="Times New Roman"/>
          <w:b w:val="false"/>
          <w:i w:val="false"/>
          <w:color w:val="000000"/>
          <w:sz w:val="28"/>
        </w:rPr>
        <w:t>
    огнеупоров и мертелей                            12           6
</w:t>
      </w:r>
      <w:r>
        <w:br/>
      </w:r>
      <w:r>
        <w:rPr>
          <w:rFonts w:ascii="Times New Roman"/>
          <w:b w:val="false"/>
          <w:i w:val="false"/>
          <w:color w:val="000000"/>
          <w:sz w:val="28"/>
        </w:rPr>
        <w:t>
    4) слесарь строительный - дежурный, 
</w:t>
      </w:r>
      <w:r>
        <w:br/>
      </w:r>
      <w:r>
        <w:rPr>
          <w:rFonts w:ascii="Times New Roman"/>
          <w:b w:val="false"/>
          <w:i w:val="false"/>
          <w:color w:val="000000"/>
          <w:sz w:val="28"/>
        </w:rPr>
        <w:t>
    электромонтер по обслуживанию 
</w:t>
      </w:r>
      <w:r>
        <w:br/>
      </w:r>
      <w:r>
        <w:rPr>
          <w:rFonts w:ascii="Times New Roman"/>
          <w:b w:val="false"/>
          <w:i w:val="false"/>
          <w:color w:val="000000"/>
          <w:sz w:val="28"/>
        </w:rPr>
        <w:t>
    электрооборудования и электромонтер по 
</w:t>
      </w:r>
      <w:r>
        <w:br/>
      </w:r>
      <w:r>
        <w:rPr>
          <w:rFonts w:ascii="Times New Roman"/>
          <w:b w:val="false"/>
          <w:i w:val="false"/>
          <w:color w:val="000000"/>
          <w:sz w:val="28"/>
        </w:rPr>
        <w:t>
    ремонту электрооборудования, плотник и 
</w:t>
      </w:r>
      <w:r>
        <w:br/>
      </w:r>
      <w:r>
        <w:rPr>
          <w:rFonts w:ascii="Times New Roman"/>
          <w:b w:val="false"/>
          <w:i w:val="false"/>
          <w:color w:val="000000"/>
          <w:sz w:val="28"/>
        </w:rPr>
        <w:t>
    подсобный рабочий, работающие в 
</w:t>
      </w:r>
      <w:r>
        <w:br/>
      </w:r>
      <w:r>
        <w:rPr>
          <w:rFonts w:ascii="Times New Roman"/>
          <w:b w:val="false"/>
          <w:i w:val="false"/>
          <w:color w:val="000000"/>
          <w:sz w:val="28"/>
        </w:rPr>
        <w:t>
    тепляках и растворных узлах                      12           6
</w:t>
      </w:r>
      <w:r>
        <w:br/>
      </w:r>
      <w:r>
        <w:rPr>
          <w:rFonts w:ascii="Times New Roman"/>
          <w:b w:val="false"/>
          <w:i w:val="false"/>
          <w:color w:val="000000"/>
          <w:sz w:val="28"/>
        </w:rPr>
        <w:t>
38  Рабочие, занятые на кладке, футеровке и 
</w:t>
      </w:r>
      <w:r>
        <w:br/>
      </w:r>
      <w:r>
        <w:rPr>
          <w:rFonts w:ascii="Times New Roman"/>
          <w:b w:val="false"/>
          <w:i w:val="false"/>
          <w:color w:val="000000"/>
          <w:sz w:val="28"/>
        </w:rPr>
        <w:t>
    ремонте промышленных печей и фабрично-
</w:t>
      </w:r>
      <w:r>
        <w:br/>
      </w:r>
      <w:r>
        <w:rPr>
          <w:rFonts w:ascii="Times New Roman"/>
          <w:b w:val="false"/>
          <w:i w:val="false"/>
          <w:color w:val="000000"/>
          <w:sz w:val="28"/>
        </w:rPr>
        <w:t>
    заводских труб:
</w:t>
      </w:r>
      <w:r>
        <w:br/>
      </w:r>
      <w:r>
        <w:rPr>
          <w:rFonts w:ascii="Times New Roman"/>
          <w:b w:val="false"/>
          <w:i w:val="false"/>
          <w:color w:val="000000"/>
          <w:sz w:val="28"/>
        </w:rPr>
        <w:t>
    1) огнеупорщик                                   12
</w:t>
      </w:r>
      <w:r>
        <w:br/>
      </w:r>
      <w:r>
        <w:rPr>
          <w:rFonts w:ascii="Times New Roman"/>
          <w:b w:val="false"/>
          <w:i w:val="false"/>
          <w:color w:val="000000"/>
          <w:sz w:val="28"/>
        </w:rPr>
        <w:t>
    2) подсобный рабочий, работающий с огнеупорщиком 12
</w:t>
      </w:r>
      <w:r>
        <w:br/>
      </w:r>
      <w:r>
        <w:rPr>
          <w:rFonts w:ascii="Times New Roman"/>
          <w:b w:val="false"/>
          <w:i w:val="false"/>
          <w:color w:val="000000"/>
          <w:sz w:val="28"/>
        </w:rPr>
        <w:t>
    3) подсобный рабочий, занятый на складе 
</w:t>
      </w:r>
      <w:r>
        <w:br/>
      </w:r>
      <w:r>
        <w:rPr>
          <w:rFonts w:ascii="Times New Roman"/>
          <w:b w:val="false"/>
          <w:i w:val="false"/>
          <w:color w:val="000000"/>
          <w:sz w:val="28"/>
        </w:rPr>
        <w:t>
    огнеупоров и мертелей                            12
</w:t>
      </w:r>
      <w:r>
        <w:br/>
      </w:r>
      <w:r>
        <w:rPr>
          <w:rFonts w:ascii="Times New Roman"/>
          <w:b w:val="false"/>
          <w:i w:val="false"/>
          <w:color w:val="000000"/>
          <w:sz w:val="28"/>
        </w:rPr>
        <w:t>
    4) рабочий, обслуживающий растворный узел        12
</w:t>
      </w:r>
      <w:r>
        <w:br/>
      </w:r>
      <w:r>
        <w:rPr>
          <w:rFonts w:ascii="Times New Roman"/>
          <w:b w:val="false"/>
          <w:i w:val="false"/>
          <w:color w:val="000000"/>
          <w:sz w:val="28"/>
        </w:rPr>
        <w:t>
    5) трубоклад промышленных кирпичных труб         12
</w:t>
      </w:r>
      <w:r>
        <w:br/>
      </w:r>
      <w:r>
        <w:rPr>
          <w:rFonts w:ascii="Times New Roman"/>
          <w:b w:val="false"/>
          <w:i w:val="false"/>
          <w:color w:val="000000"/>
          <w:sz w:val="28"/>
        </w:rPr>
        <w:t>
39  Рабочие, работающие с огнеупорщиками, 
</w:t>
      </w:r>
      <w:r>
        <w:br/>
      </w:r>
      <w:r>
        <w:rPr>
          <w:rFonts w:ascii="Times New Roman"/>
          <w:b w:val="false"/>
          <w:i w:val="false"/>
          <w:color w:val="000000"/>
          <w:sz w:val="28"/>
        </w:rPr>
        <w:t>
    занятыми ремонтом коксовых печей                 12
</w:t>
      </w:r>
      <w:r>
        <w:br/>
      </w:r>
      <w:r>
        <w:rPr>
          <w:rFonts w:ascii="Times New Roman"/>
          <w:b w:val="false"/>
          <w:i w:val="false"/>
          <w:color w:val="000000"/>
          <w:sz w:val="28"/>
        </w:rPr>
        <w:t>
40  Рабочие, занятые на приготовлении и на 
</w:t>
      </w:r>
      <w:r>
        <w:br/>
      </w:r>
      <w:r>
        <w:rPr>
          <w:rFonts w:ascii="Times New Roman"/>
          <w:b w:val="false"/>
          <w:i w:val="false"/>
          <w:color w:val="000000"/>
          <w:sz w:val="28"/>
        </w:rPr>
        <w:t>
    пропитке древесины антисептиками, 
</w:t>
      </w:r>
      <w:r>
        <w:br/>
      </w:r>
      <w:r>
        <w:rPr>
          <w:rFonts w:ascii="Times New Roman"/>
          <w:b w:val="false"/>
          <w:i w:val="false"/>
          <w:color w:val="000000"/>
          <w:sz w:val="28"/>
        </w:rPr>
        <w:t>
    огнезащитными материалами                        12
</w:t>
      </w:r>
      <w:r>
        <w:br/>
      </w:r>
      <w:r>
        <w:rPr>
          <w:rFonts w:ascii="Times New Roman"/>
          <w:b w:val="false"/>
          <w:i w:val="false"/>
          <w:color w:val="000000"/>
          <w:sz w:val="28"/>
        </w:rPr>
        <w:t>
41  Футеровщик (кислотоупорщик)                       6
</w:t>
      </w:r>
      <w:r>
        <w:br/>
      </w:r>
      <w:r>
        <w:rPr>
          <w:rFonts w:ascii="Times New Roman"/>
          <w:b w:val="false"/>
          <w:i w:val="false"/>
          <w:color w:val="000000"/>
          <w:sz w:val="28"/>
        </w:rPr>
        <w:t>
42  Цементатор, занятый на работах с 
</w:t>
      </w:r>
      <w:r>
        <w:br/>
      </w:r>
      <w:r>
        <w:rPr>
          <w:rFonts w:ascii="Times New Roman"/>
          <w:b w:val="false"/>
          <w:i w:val="false"/>
          <w:color w:val="000000"/>
          <w:sz w:val="28"/>
        </w:rPr>
        <w:t>
    применением битумных эмульсий и силикатов         6
</w:t>
      </w:r>
      <w:r>
        <w:br/>
      </w:r>
      <w:r>
        <w:rPr>
          <w:rFonts w:ascii="Times New Roman"/>
          <w:b w:val="false"/>
          <w:i w:val="false"/>
          <w:color w:val="000000"/>
          <w:sz w:val="28"/>
        </w:rPr>
        <w:t>
43  Штукатур, занятый торкретированием в 
</w:t>
      </w:r>
      <w:r>
        <w:br/>
      </w:r>
      <w:r>
        <w:rPr>
          <w:rFonts w:ascii="Times New Roman"/>
          <w:b w:val="false"/>
          <w:i w:val="false"/>
          <w:color w:val="000000"/>
          <w:sz w:val="28"/>
        </w:rPr>
        <w:t>
    закрытых емкостях и на подземной работе          12
</w:t>
      </w:r>
      <w:r>
        <w:br/>
      </w:r>
      <w:r>
        <w:rPr>
          <w:rFonts w:ascii="Times New Roman"/>
          <w:b w:val="false"/>
          <w:i w:val="false"/>
          <w:color w:val="000000"/>
          <w:sz w:val="28"/>
        </w:rPr>
        <w:t>
44  Электромонтер-линейщик по монтажу 
</w:t>
      </w:r>
      <w:r>
        <w:br/>
      </w:r>
      <w:r>
        <w:rPr>
          <w:rFonts w:ascii="Times New Roman"/>
          <w:b w:val="false"/>
          <w:i w:val="false"/>
          <w:color w:val="000000"/>
          <w:sz w:val="28"/>
        </w:rPr>
        <w:t>
    воздушных линий 
</w:t>
      </w:r>
      <w:r>
        <w:br/>
      </w:r>
      <w:r>
        <w:rPr>
          <w:rFonts w:ascii="Times New Roman"/>
          <w:b w:val="false"/>
          <w:i w:val="false"/>
          <w:color w:val="000000"/>
          <w:sz w:val="28"/>
        </w:rPr>
        <w:t>
    высокого напряжения и контактной сети, 
</w:t>
      </w:r>
      <w:r>
        <w:br/>
      </w:r>
      <w:r>
        <w:rPr>
          <w:rFonts w:ascii="Times New Roman"/>
          <w:b w:val="false"/>
          <w:i w:val="false"/>
          <w:color w:val="000000"/>
          <w:sz w:val="28"/>
        </w:rPr>
        <w:t>
    занятый на верхолазных работах по 
</w:t>
      </w:r>
      <w:r>
        <w:br/>
      </w:r>
      <w:r>
        <w:rPr>
          <w:rFonts w:ascii="Times New Roman"/>
          <w:b w:val="false"/>
          <w:i w:val="false"/>
          <w:color w:val="000000"/>
          <w:sz w:val="28"/>
        </w:rPr>
        <w:t>
    монтажу воздушных линий высокого 
</w:t>
      </w:r>
      <w:r>
        <w:br/>
      </w:r>
      <w:r>
        <w:rPr>
          <w:rFonts w:ascii="Times New Roman"/>
          <w:b w:val="false"/>
          <w:i w:val="false"/>
          <w:color w:val="000000"/>
          <w:sz w:val="28"/>
        </w:rPr>
        <w:t>
    напряжения и контактной сети железных дорог       6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45  Мастер и сменные инженерно-технические 
</w:t>
      </w:r>
      <w:r>
        <w:br/>
      </w:r>
      <w:r>
        <w:rPr>
          <w:rFonts w:ascii="Times New Roman"/>
          <w:b w:val="false"/>
          <w:i w:val="false"/>
          <w:color w:val="000000"/>
          <w:sz w:val="28"/>
        </w:rPr>
        <w:t>
    работники при работе в кессонах                   12           6
</w:t>
      </w:r>
      <w:r>
        <w:br/>
      </w:r>
      <w:r>
        <w:rPr>
          <w:rFonts w:ascii="Times New Roman"/>
          <w:b w:val="false"/>
          <w:i w:val="false"/>
          <w:color w:val="000000"/>
          <w:sz w:val="28"/>
        </w:rPr>
        <w:t>
46  Производитель работ и мастер 
</w:t>
      </w:r>
      <w:r>
        <w:br/>
      </w:r>
      <w:r>
        <w:rPr>
          <w:rFonts w:ascii="Times New Roman"/>
          <w:b w:val="false"/>
          <w:i w:val="false"/>
          <w:color w:val="000000"/>
          <w:sz w:val="28"/>
        </w:rPr>
        <w:t>
    строительных и строительно-монтажных 
</w:t>
      </w:r>
      <w:r>
        <w:br/>
      </w:r>
      <w:r>
        <w:rPr>
          <w:rFonts w:ascii="Times New Roman"/>
          <w:b w:val="false"/>
          <w:i w:val="false"/>
          <w:color w:val="000000"/>
          <w:sz w:val="28"/>
        </w:rPr>
        <w:t>
    специализированных организаций, занятые 
</w:t>
      </w:r>
      <w:r>
        <w:br/>
      </w:r>
      <w:r>
        <w:rPr>
          <w:rFonts w:ascii="Times New Roman"/>
          <w:b w:val="false"/>
          <w:i w:val="false"/>
          <w:color w:val="000000"/>
          <w:sz w:val="28"/>
        </w:rPr>
        <w:t>
    непосредственно на строительстве и 
</w:t>
      </w:r>
      <w:r>
        <w:br/>
      </w:r>
      <w:r>
        <w:rPr>
          <w:rFonts w:ascii="Times New Roman"/>
          <w:b w:val="false"/>
          <w:i w:val="false"/>
          <w:color w:val="000000"/>
          <w:sz w:val="28"/>
        </w:rPr>
        <w:t>
    ремонте коксовых печей                           12           6
</w:t>
      </w:r>
      <w:r>
        <w:br/>
      </w:r>
      <w:r>
        <w:rPr>
          <w:rFonts w:ascii="Times New Roman"/>
          <w:b w:val="false"/>
          <w:i w:val="false"/>
          <w:color w:val="000000"/>
          <w:sz w:val="28"/>
        </w:rPr>
        <w:t>
47  Прораб и мастер, осуществляющие 
</w:t>
      </w:r>
      <w:r>
        <w:br/>
      </w:r>
      <w:r>
        <w:rPr>
          <w:rFonts w:ascii="Times New Roman"/>
          <w:b w:val="false"/>
          <w:i w:val="false"/>
          <w:color w:val="000000"/>
          <w:sz w:val="28"/>
        </w:rPr>
        <w:t>
    непосредственное руководство 
</w:t>
      </w:r>
      <w:r>
        <w:br/>
      </w:r>
      <w:r>
        <w:rPr>
          <w:rFonts w:ascii="Times New Roman"/>
          <w:b w:val="false"/>
          <w:i w:val="false"/>
          <w:color w:val="000000"/>
          <w:sz w:val="28"/>
        </w:rPr>
        <w:t>
    строительством и ремонтом 
</w:t>
      </w:r>
      <w:r>
        <w:br/>
      </w:r>
      <w:r>
        <w:rPr>
          <w:rFonts w:ascii="Times New Roman"/>
          <w:b w:val="false"/>
          <w:i w:val="false"/>
          <w:color w:val="000000"/>
          <w:sz w:val="28"/>
        </w:rPr>
        <w:t>
    промышленных печей, на кладке 
</w:t>
      </w:r>
      <w:r>
        <w:br/>
      </w:r>
      <w:r>
        <w:rPr>
          <w:rFonts w:ascii="Times New Roman"/>
          <w:b w:val="false"/>
          <w:i w:val="false"/>
          <w:color w:val="000000"/>
          <w:sz w:val="28"/>
        </w:rPr>
        <w:t>
    промышленных печей и  
</w:t>
      </w:r>
      <w:r>
        <w:br/>
      </w:r>
      <w:r>
        <w:rPr>
          <w:rFonts w:ascii="Times New Roman"/>
          <w:b w:val="false"/>
          <w:i w:val="false"/>
          <w:color w:val="000000"/>
          <w:sz w:val="28"/>
        </w:rPr>
        <w:t>
    футеровке фабрично-заводских труб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 СТРОИТЕЛЬСТВО МЕТРОПОЛИТЕНА, ТУННЕЛЕЙ И ДРУГИХ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ПОДЗЕМНЫХ СООРУЖЕНИЙ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Подземные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   Руководители, специалисты и служащие, 
</w:t>
      </w:r>
      <w:r>
        <w:br/>
      </w:r>
      <w:r>
        <w:rPr>
          <w:rFonts w:ascii="Times New Roman"/>
          <w:b w:val="false"/>
          <w:i w:val="false"/>
          <w:color w:val="000000"/>
          <w:sz w:val="28"/>
        </w:rPr>
        <w:t>
    непосредственно и постоянно занятые на 
</w:t>
      </w:r>
      <w:r>
        <w:br/>
      </w:r>
      <w:r>
        <w:rPr>
          <w:rFonts w:ascii="Times New Roman"/>
          <w:b w:val="false"/>
          <w:i w:val="false"/>
          <w:color w:val="000000"/>
          <w:sz w:val="28"/>
        </w:rPr>
        <w:t>
    строительстве подземных сооружений               12
</w:t>
      </w:r>
      <w:r>
        <w:br/>
      </w:r>
      <w:r>
        <w:rPr>
          <w:rFonts w:ascii="Times New Roman"/>
          <w:b w:val="false"/>
          <w:i w:val="false"/>
          <w:color w:val="000000"/>
          <w:sz w:val="28"/>
        </w:rPr>
        <w:t>
2   Рабочие, непосредственно и постоянно 
</w:t>
      </w:r>
      <w:r>
        <w:br/>
      </w:r>
      <w:r>
        <w:rPr>
          <w:rFonts w:ascii="Times New Roman"/>
          <w:b w:val="false"/>
          <w:i w:val="false"/>
          <w:color w:val="000000"/>
          <w:sz w:val="28"/>
        </w:rPr>
        <w:t>
    занятые на строительстве подземных сооружений    12           6
</w:t>
      </w:r>
      <w:r>
        <w:br/>
      </w:r>
      <w:r>
        <w:rPr>
          <w:rFonts w:ascii="Times New Roman"/>
          <w:b w:val="false"/>
          <w:i w:val="false"/>
          <w:color w:val="000000"/>
          <w:sz w:val="28"/>
        </w:rPr>
        <w:t>
3   Рабочие, постоянно занятые на подземных 
</w:t>
      </w:r>
      <w:r>
        <w:br/>
      </w:r>
      <w:r>
        <w:rPr>
          <w:rFonts w:ascii="Times New Roman"/>
          <w:b w:val="false"/>
          <w:i w:val="false"/>
          <w:color w:val="000000"/>
          <w:sz w:val="28"/>
        </w:rPr>
        <w:t>
    работах по проходке и углубке 
</w:t>
      </w:r>
      <w:r>
        <w:br/>
      </w:r>
      <w:r>
        <w:rPr>
          <w:rFonts w:ascii="Times New Roman"/>
          <w:b w:val="false"/>
          <w:i w:val="false"/>
          <w:color w:val="000000"/>
          <w:sz w:val="28"/>
        </w:rPr>
        <w:t>
    вертикальных стволов шахт с большим 
</w:t>
      </w:r>
      <w:r>
        <w:br/>
      </w:r>
      <w:r>
        <w:rPr>
          <w:rFonts w:ascii="Times New Roman"/>
          <w:b w:val="false"/>
          <w:i w:val="false"/>
          <w:color w:val="000000"/>
          <w:sz w:val="28"/>
        </w:rPr>
        <w:t>
    потоком падающей воды                            24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Подземные работы, при производстве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которых образуется пыль из пород,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содержащих 10 процентов и более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свободной двуокиси кремния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4   Машинист проходческого комплекса, 
</w:t>
      </w:r>
      <w:r>
        <w:br/>
      </w:r>
      <w:r>
        <w:rPr>
          <w:rFonts w:ascii="Times New Roman"/>
          <w:b w:val="false"/>
          <w:i w:val="false"/>
          <w:color w:val="000000"/>
          <w:sz w:val="28"/>
        </w:rPr>
        <w:t>
    машинист бетононасосной установки, 
</w:t>
      </w:r>
      <w:r>
        <w:br/>
      </w:r>
      <w:r>
        <w:rPr>
          <w:rFonts w:ascii="Times New Roman"/>
          <w:b w:val="false"/>
          <w:i w:val="false"/>
          <w:color w:val="000000"/>
          <w:sz w:val="28"/>
        </w:rPr>
        <w:t>
    изолировщик, занятые возведением 
</w:t>
      </w:r>
      <w:r>
        <w:br/>
      </w:r>
      <w:r>
        <w:rPr>
          <w:rFonts w:ascii="Times New Roman"/>
          <w:b w:val="false"/>
          <w:i w:val="false"/>
          <w:color w:val="000000"/>
          <w:sz w:val="28"/>
        </w:rPr>
        <w:t>
    крепления туннелей; горнорабочий на 
</w:t>
      </w:r>
      <w:r>
        <w:br/>
      </w:r>
      <w:r>
        <w:rPr>
          <w:rFonts w:ascii="Times New Roman"/>
          <w:b w:val="false"/>
          <w:i w:val="false"/>
          <w:color w:val="000000"/>
          <w:sz w:val="28"/>
        </w:rPr>
        <w:t>
    маркшейдерских работах и другие, 
</w:t>
      </w:r>
      <w:r>
        <w:br/>
      </w:r>
      <w:r>
        <w:rPr>
          <w:rFonts w:ascii="Times New Roman"/>
          <w:b w:val="false"/>
          <w:i w:val="false"/>
          <w:color w:val="000000"/>
          <w:sz w:val="28"/>
        </w:rPr>
        <w:t>
    постоянно занятые на горнопроходческих 
</w:t>
      </w:r>
      <w:r>
        <w:br/>
      </w:r>
      <w:r>
        <w:rPr>
          <w:rFonts w:ascii="Times New Roman"/>
          <w:b w:val="false"/>
          <w:i w:val="false"/>
          <w:color w:val="000000"/>
          <w:sz w:val="28"/>
        </w:rPr>
        <w:t>
    работах по перечню профессий, 
</w:t>
      </w:r>
      <w:r>
        <w:br/>
      </w:r>
      <w:r>
        <w:rPr>
          <w:rFonts w:ascii="Times New Roman"/>
          <w:b w:val="false"/>
          <w:i w:val="false"/>
          <w:color w:val="000000"/>
          <w:sz w:val="28"/>
        </w:rPr>
        <w:t>
    предусмотренному в разделе I "Горные 
</w:t>
      </w:r>
      <w:r>
        <w:br/>
      </w:r>
      <w:r>
        <w:rPr>
          <w:rFonts w:ascii="Times New Roman"/>
          <w:b w:val="false"/>
          <w:i w:val="false"/>
          <w:color w:val="000000"/>
          <w:sz w:val="28"/>
        </w:rPr>
        <w:t>
    работы", подраздел "Подземные горные 
</w:t>
      </w:r>
      <w:r>
        <w:br/>
      </w:r>
      <w:r>
        <w:rPr>
          <w:rFonts w:ascii="Times New Roman"/>
          <w:b w:val="false"/>
          <w:i w:val="false"/>
          <w:color w:val="000000"/>
          <w:sz w:val="28"/>
        </w:rPr>
        <w:t>
    работы, при производстве которых 
</w:t>
      </w:r>
      <w:r>
        <w:br/>
      </w:r>
      <w:r>
        <w:rPr>
          <w:rFonts w:ascii="Times New Roman"/>
          <w:b w:val="false"/>
          <w:i w:val="false"/>
          <w:color w:val="000000"/>
          <w:sz w:val="28"/>
        </w:rPr>
        <w:t>
    образуется пыль из руд и пород, 
</w:t>
      </w:r>
      <w:r>
        <w:br/>
      </w:r>
      <w:r>
        <w:rPr>
          <w:rFonts w:ascii="Times New Roman"/>
          <w:b w:val="false"/>
          <w:i w:val="false"/>
          <w:color w:val="000000"/>
          <w:sz w:val="28"/>
        </w:rPr>
        <w:t>
    содержащих 10 процентов и более 
</w:t>
      </w:r>
      <w:r>
        <w:br/>
      </w:r>
      <w:r>
        <w:rPr>
          <w:rFonts w:ascii="Times New Roman"/>
          <w:b w:val="false"/>
          <w:i w:val="false"/>
          <w:color w:val="000000"/>
          <w:sz w:val="28"/>
        </w:rPr>
        <w:t>
    свободной двуокиси кремния" настоящего Списка    24           6
</w:t>
      </w:r>
      <w:r>
        <w:br/>
      </w:r>
      <w:r>
        <w:rPr>
          <w:rFonts w:ascii="Times New Roman"/>
          <w:b w:val="false"/>
          <w:i w:val="false"/>
          <w:color w:val="000000"/>
          <w:sz w:val="28"/>
        </w:rPr>
        <w:t>
5   Начальник смены, сменный инженер, 
</w:t>
      </w:r>
      <w:r>
        <w:br/>
      </w:r>
      <w:r>
        <w:rPr>
          <w:rFonts w:ascii="Times New Roman"/>
          <w:b w:val="false"/>
          <w:i w:val="false"/>
          <w:color w:val="000000"/>
          <w:sz w:val="28"/>
        </w:rPr>
        <w:t>
    сменный механик участка или шахты (на 
</w:t>
      </w:r>
      <w:r>
        <w:br/>
      </w:r>
      <w:r>
        <w:rPr>
          <w:rFonts w:ascii="Times New Roman"/>
          <w:b w:val="false"/>
          <w:i w:val="false"/>
          <w:color w:val="000000"/>
          <w:sz w:val="28"/>
        </w:rPr>
        <w:t>
    правах участка), сменный маркшейдер              24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Работа по сооружению туннелей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открытым способом и на шахтной поверхности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Изолировщик, занятый на работах на 
</w:t>
      </w:r>
      <w:r>
        <w:br/>
      </w:r>
      <w:r>
        <w:rPr>
          <w:rFonts w:ascii="Times New Roman"/>
          <w:b w:val="false"/>
          <w:i w:val="false"/>
          <w:color w:val="000000"/>
          <w:sz w:val="28"/>
        </w:rPr>
        <w:t>
    холодных поверхностях при приготовлении 
</w:t>
      </w:r>
      <w:r>
        <w:br/>
      </w:r>
      <w:r>
        <w:rPr>
          <w:rFonts w:ascii="Times New Roman"/>
          <w:b w:val="false"/>
          <w:i w:val="false"/>
          <w:color w:val="000000"/>
          <w:sz w:val="28"/>
        </w:rPr>
        <w:t>
    и применении горячих составов мастик из 
</w:t>
      </w:r>
      <w:r>
        <w:br/>
      </w:r>
      <w:r>
        <w:rPr>
          <w:rFonts w:ascii="Times New Roman"/>
          <w:b w:val="false"/>
          <w:i w:val="false"/>
          <w:color w:val="000000"/>
          <w:sz w:val="28"/>
        </w:rPr>
        <w:t>
    хлорвиниловых, бакелитовых, битумных 
</w:t>
      </w:r>
      <w:r>
        <w:br/>
      </w:r>
      <w:r>
        <w:rPr>
          <w:rFonts w:ascii="Times New Roman"/>
          <w:b w:val="false"/>
          <w:i w:val="false"/>
          <w:color w:val="000000"/>
          <w:sz w:val="28"/>
        </w:rPr>
        <w:t>
    материалов и пека                                 6
</w:t>
      </w:r>
      <w:r>
        <w:br/>
      </w:r>
      <w:r>
        <w:rPr>
          <w:rFonts w:ascii="Times New Roman"/>
          <w:b w:val="false"/>
          <w:i w:val="false"/>
          <w:color w:val="000000"/>
          <w:sz w:val="28"/>
        </w:rPr>
        <w:t>
7   Машинист проходческого комплекса, 
</w:t>
      </w:r>
      <w:r>
        <w:br/>
      </w:r>
      <w:r>
        <w:rPr>
          <w:rFonts w:ascii="Times New Roman"/>
          <w:b w:val="false"/>
          <w:i w:val="false"/>
          <w:color w:val="000000"/>
          <w:sz w:val="28"/>
        </w:rPr>
        <w:t>
    занятый на поверхностных работах                 12
</w:t>
      </w:r>
      <w:r>
        <w:br/>
      </w:r>
      <w:r>
        <w:rPr>
          <w:rFonts w:ascii="Times New Roman"/>
          <w:b w:val="false"/>
          <w:i w:val="false"/>
          <w:color w:val="000000"/>
          <w:sz w:val="28"/>
        </w:rPr>
        <w:t>
8   Машинист погрузочной машины, занятый 
</w:t>
      </w:r>
      <w:r>
        <w:br/>
      </w:r>
      <w:r>
        <w:rPr>
          <w:rFonts w:ascii="Times New Roman"/>
          <w:b w:val="false"/>
          <w:i w:val="false"/>
          <w:color w:val="000000"/>
          <w:sz w:val="28"/>
        </w:rPr>
        <w:t>
    погрузкой породы                                 12
</w:t>
      </w:r>
      <w:r>
        <w:br/>
      </w:r>
      <w:r>
        <w:rPr>
          <w:rFonts w:ascii="Times New Roman"/>
          <w:b w:val="false"/>
          <w:i w:val="false"/>
          <w:color w:val="000000"/>
          <w:sz w:val="28"/>
        </w:rPr>
        <w:t>
9   Машинист экскаватора, обслуживающий 
</w:t>
      </w:r>
      <w:r>
        <w:br/>
      </w:r>
      <w:r>
        <w:rPr>
          <w:rFonts w:ascii="Times New Roman"/>
          <w:b w:val="false"/>
          <w:i w:val="false"/>
          <w:color w:val="000000"/>
          <w:sz w:val="28"/>
        </w:rPr>
        <w:t>
    экскаватор:
</w:t>
      </w:r>
      <w:r>
        <w:br/>
      </w:r>
      <w:r>
        <w:rPr>
          <w:rFonts w:ascii="Times New Roman"/>
          <w:b w:val="false"/>
          <w:i w:val="false"/>
          <w:color w:val="000000"/>
          <w:sz w:val="28"/>
        </w:rPr>
        <w:t>
    1) с двигателем внутреннего сгорания             12
</w:t>
      </w:r>
      <w:r>
        <w:br/>
      </w:r>
      <w:r>
        <w:rPr>
          <w:rFonts w:ascii="Times New Roman"/>
          <w:b w:val="false"/>
          <w:i w:val="false"/>
          <w:color w:val="000000"/>
          <w:sz w:val="28"/>
        </w:rPr>
        <w:t>
    2) с электрическим двигателем                     6
</w:t>
      </w:r>
      <w:r>
        <w:br/>
      </w:r>
      <w:r>
        <w:rPr>
          <w:rFonts w:ascii="Times New Roman"/>
          <w:b w:val="false"/>
          <w:i w:val="false"/>
          <w:color w:val="000000"/>
          <w:sz w:val="28"/>
        </w:rPr>
        <w:t>
10  Машинист укладчика, занятый на укладке блоков     6
</w:t>
      </w:r>
      <w:r>
        <w:br/>
      </w:r>
      <w:r>
        <w:rPr>
          <w:rFonts w:ascii="Times New Roman"/>
          <w:b w:val="false"/>
          <w:i w:val="false"/>
          <w:color w:val="000000"/>
          <w:sz w:val="28"/>
        </w:rPr>
        <w:t>
11  Машинист крана (крановщик), занятый на 
</w:t>
      </w:r>
      <w:r>
        <w:br/>
      </w:r>
      <w:r>
        <w:rPr>
          <w:rFonts w:ascii="Times New Roman"/>
          <w:b w:val="false"/>
          <w:i w:val="false"/>
          <w:color w:val="000000"/>
          <w:sz w:val="28"/>
        </w:rPr>
        <w:t>
    монтаже туннельных обделок, а также на тельфере   6
</w:t>
      </w:r>
      <w:r>
        <w:br/>
      </w:r>
      <w:r>
        <w:rPr>
          <w:rFonts w:ascii="Times New Roman"/>
          <w:b w:val="false"/>
          <w:i w:val="false"/>
          <w:color w:val="000000"/>
          <w:sz w:val="28"/>
        </w:rPr>
        <w:t>
12  Машинист бульдозера                               6
</w:t>
      </w:r>
      <w:r>
        <w:br/>
      </w:r>
      <w:r>
        <w:rPr>
          <w:rFonts w:ascii="Times New Roman"/>
          <w:b w:val="false"/>
          <w:i w:val="false"/>
          <w:color w:val="000000"/>
          <w:sz w:val="28"/>
        </w:rPr>
        <w:t>
13  Машинист насосных установок                       6
</w:t>
      </w:r>
      <w:r>
        <w:br/>
      </w:r>
      <w:r>
        <w:rPr>
          <w:rFonts w:ascii="Times New Roman"/>
          <w:b w:val="false"/>
          <w:i w:val="false"/>
          <w:color w:val="000000"/>
          <w:sz w:val="28"/>
        </w:rPr>
        <w:t>
14  Машинист электролебедки, занятый 
</w:t>
      </w:r>
      <w:r>
        <w:br/>
      </w:r>
      <w:r>
        <w:rPr>
          <w:rFonts w:ascii="Times New Roman"/>
          <w:b w:val="false"/>
          <w:i w:val="false"/>
          <w:color w:val="000000"/>
          <w:sz w:val="28"/>
        </w:rPr>
        <w:t>
    обслуживанием однобарабанных и 
</w:t>
      </w:r>
      <w:r>
        <w:br/>
      </w:r>
      <w:r>
        <w:rPr>
          <w:rFonts w:ascii="Times New Roman"/>
          <w:b w:val="false"/>
          <w:i w:val="false"/>
          <w:color w:val="000000"/>
          <w:sz w:val="28"/>
        </w:rPr>
        <w:t>
    многобарабанных лебедок                           6
</w:t>
      </w:r>
      <w:r>
        <w:br/>
      </w:r>
      <w:r>
        <w:rPr>
          <w:rFonts w:ascii="Times New Roman"/>
          <w:b w:val="false"/>
          <w:i w:val="false"/>
          <w:color w:val="000000"/>
          <w:sz w:val="28"/>
        </w:rPr>
        <w:t>
15  Машинист электровоза, занятый на отвозке породы   6
</w:t>
      </w:r>
      <w:r>
        <w:br/>
      </w:r>
      <w:r>
        <w:rPr>
          <w:rFonts w:ascii="Times New Roman"/>
          <w:b w:val="false"/>
          <w:i w:val="false"/>
          <w:color w:val="000000"/>
          <w:sz w:val="28"/>
        </w:rPr>
        <w:t>
16  Машинист подъемной машины, занятый на 
</w:t>
      </w:r>
      <w:r>
        <w:br/>
      </w:r>
      <w:r>
        <w:rPr>
          <w:rFonts w:ascii="Times New Roman"/>
          <w:b w:val="false"/>
          <w:i w:val="false"/>
          <w:color w:val="000000"/>
          <w:sz w:val="28"/>
        </w:rPr>
        <w:t>
    вертикальном и наклонном стволах, и откатчик      6
</w:t>
      </w:r>
      <w:r>
        <w:br/>
      </w:r>
      <w:r>
        <w:rPr>
          <w:rFonts w:ascii="Times New Roman"/>
          <w:b w:val="false"/>
          <w:i w:val="false"/>
          <w:color w:val="000000"/>
          <w:sz w:val="28"/>
        </w:rPr>
        <w:t>
17  Машинист вагоноопрокидывателя                     6
</w:t>
      </w:r>
      <w:r>
        <w:br/>
      </w:r>
      <w:r>
        <w:rPr>
          <w:rFonts w:ascii="Times New Roman"/>
          <w:b w:val="false"/>
          <w:i w:val="false"/>
          <w:color w:val="000000"/>
          <w:sz w:val="28"/>
        </w:rPr>
        <w:t>
18  Проходчик на поверхностных работах, 
</w:t>
      </w:r>
      <w:r>
        <w:br/>
      </w:r>
      <w:r>
        <w:rPr>
          <w:rFonts w:ascii="Times New Roman"/>
          <w:b w:val="false"/>
          <w:i w:val="false"/>
          <w:color w:val="000000"/>
          <w:sz w:val="28"/>
        </w:rPr>
        <w:t>
    постоянно занятый горнопроходческими 
</w:t>
      </w:r>
      <w:r>
        <w:br/>
      </w:r>
      <w:r>
        <w:rPr>
          <w:rFonts w:ascii="Times New Roman"/>
          <w:b w:val="false"/>
          <w:i w:val="false"/>
          <w:color w:val="000000"/>
          <w:sz w:val="28"/>
        </w:rPr>
        <w:t>
    работами по сооружению туннелей открытым способом 6
</w:t>
      </w:r>
      <w:r>
        <w:br/>
      </w:r>
      <w:r>
        <w:rPr>
          <w:rFonts w:ascii="Times New Roman"/>
          <w:b w:val="false"/>
          <w:i w:val="false"/>
          <w:color w:val="000000"/>
          <w:sz w:val="28"/>
        </w:rPr>
        <w:t>
19  Рабочие, занятые в душевом комбинате по 
</w:t>
      </w:r>
      <w:r>
        <w:br/>
      </w:r>
      <w:r>
        <w:rPr>
          <w:rFonts w:ascii="Times New Roman"/>
          <w:b w:val="false"/>
          <w:i w:val="false"/>
          <w:color w:val="000000"/>
          <w:sz w:val="28"/>
        </w:rPr>
        <w:t>
    обслуживанию отделения загрязненной спецодежды    6
</w:t>
      </w:r>
      <w:r>
        <w:br/>
      </w:r>
      <w:r>
        <w:rPr>
          <w:rFonts w:ascii="Times New Roman"/>
          <w:b w:val="false"/>
          <w:i w:val="false"/>
          <w:color w:val="000000"/>
          <w:sz w:val="28"/>
        </w:rPr>
        <w:t>
20  Стволовой, занятый выполнением работ 
</w:t>
      </w:r>
      <w:r>
        <w:br/>
      </w:r>
      <w:r>
        <w:rPr>
          <w:rFonts w:ascii="Times New Roman"/>
          <w:b w:val="false"/>
          <w:i w:val="false"/>
          <w:color w:val="000000"/>
          <w:sz w:val="28"/>
        </w:rPr>
        <w:t>
    рукоятчика-сигналиста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 ЦЕЛЛЮЛОЗНО-БУМАЖНОЕ, ГИДРОЛИЗНОЕ, ЛЕСОХИМИЧЕСКОЕ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ЦЕЛЛЮЛОЗНО-БУМАЖНОЕ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Аппаратчик скипидарной установки                 12
</w:t>
      </w:r>
      <w:r>
        <w:br/>
      </w:r>
      <w:r>
        <w:rPr>
          <w:rFonts w:ascii="Times New Roman"/>
          <w:b w:val="false"/>
          <w:i w:val="false"/>
          <w:color w:val="000000"/>
          <w:sz w:val="28"/>
        </w:rPr>
        <w:t>
2   Аппаратчик талловой установки                    12
</w:t>
      </w:r>
      <w:r>
        <w:br/>
      </w:r>
      <w:r>
        <w:rPr>
          <w:rFonts w:ascii="Times New Roman"/>
          <w:b w:val="false"/>
          <w:i w:val="false"/>
          <w:color w:val="000000"/>
          <w:sz w:val="28"/>
        </w:rPr>
        <w:t>
3   Варщик тряпья                                     6
</w:t>
      </w:r>
      <w:r>
        <w:br/>
      </w:r>
      <w:r>
        <w:rPr>
          <w:rFonts w:ascii="Times New Roman"/>
          <w:b w:val="false"/>
          <w:i w:val="false"/>
          <w:color w:val="000000"/>
          <w:sz w:val="28"/>
        </w:rPr>
        <w:t>
4   Варщик хлопка                                     6
</w:t>
      </w:r>
      <w:r>
        <w:br/>
      </w:r>
      <w:r>
        <w:rPr>
          <w:rFonts w:ascii="Times New Roman"/>
          <w:b w:val="false"/>
          <w:i w:val="false"/>
          <w:color w:val="000000"/>
          <w:sz w:val="28"/>
        </w:rPr>
        <w:t>
5   Варщик химической древесной массы                12
</w:t>
      </w:r>
      <w:r>
        <w:br/>
      </w:r>
      <w:r>
        <w:rPr>
          <w:rFonts w:ascii="Times New Roman"/>
          <w:b w:val="false"/>
          <w:i w:val="false"/>
          <w:color w:val="000000"/>
          <w:sz w:val="28"/>
        </w:rPr>
        <w:t>
6   Варщик целлюлозы, занятый:
</w:t>
      </w:r>
      <w:r>
        <w:br/>
      </w:r>
      <w:r>
        <w:rPr>
          <w:rFonts w:ascii="Times New Roman"/>
          <w:b w:val="false"/>
          <w:i w:val="false"/>
          <w:color w:val="000000"/>
          <w:sz w:val="28"/>
        </w:rPr>
        <w:t>
    1) на варке целлюлозы                            12
</w:t>
      </w:r>
      <w:r>
        <w:br/>
      </w:r>
      <w:r>
        <w:rPr>
          <w:rFonts w:ascii="Times New Roman"/>
          <w:b w:val="false"/>
          <w:i w:val="false"/>
          <w:color w:val="000000"/>
          <w:sz w:val="28"/>
        </w:rPr>
        <w:t>
    2) на варке сульфитной целлюлозы                 12           6
</w:t>
      </w:r>
      <w:r>
        <w:br/>
      </w:r>
      <w:r>
        <w:rPr>
          <w:rFonts w:ascii="Times New Roman"/>
          <w:b w:val="false"/>
          <w:i w:val="false"/>
          <w:color w:val="000000"/>
          <w:sz w:val="28"/>
        </w:rPr>
        <w:t>
7   Выпарщик щелоков                                  6
</w:t>
      </w:r>
      <w:r>
        <w:br/>
      </w:r>
      <w:r>
        <w:rPr>
          <w:rFonts w:ascii="Times New Roman"/>
          <w:b w:val="false"/>
          <w:i w:val="false"/>
          <w:color w:val="000000"/>
          <w:sz w:val="28"/>
        </w:rPr>
        <w:t>
8   Декантаторщик                                     6
</w:t>
      </w:r>
      <w:r>
        <w:br/>
      </w:r>
      <w:r>
        <w:rPr>
          <w:rFonts w:ascii="Times New Roman"/>
          <w:b w:val="false"/>
          <w:i w:val="false"/>
          <w:color w:val="000000"/>
          <w:sz w:val="28"/>
        </w:rPr>
        <w:t>
9   Диффузорщик целлюлозы                            12
</w:t>
      </w:r>
      <w:r>
        <w:br/>
      </w:r>
      <w:r>
        <w:rPr>
          <w:rFonts w:ascii="Times New Roman"/>
          <w:b w:val="false"/>
          <w:i w:val="false"/>
          <w:color w:val="000000"/>
          <w:sz w:val="28"/>
        </w:rPr>
        <w:t>
10  Древопар                                          6
</w:t>
      </w:r>
      <w:r>
        <w:br/>
      </w:r>
      <w:r>
        <w:rPr>
          <w:rFonts w:ascii="Times New Roman"/>
          <w:b w:val="false"/>
          <w:i w:val="false"/>
          <w:color w:val="000000"/>
          <w:sz w:val="28"/>
        </w:rPr>
        <w:t>
11  Дробильщик колчедана                             12
</w:t>
      </w:r>
      <w:r>
        <w:br/>
      </w:r>
      <w:r>
        <w:rPr>
          <w:rFonts w:ascii="Times New Roman"/>
          <w:b w:val="false"/>
          <w:i w:val="false"/>
          <w:color w:val="000000"/>
          <w:sz w:val="28"/>
        </w:rPr>
        <w:t>
12  Дробильщик целлюлозы, занятый 
</w:t>
      </w:r>
      <w:r>
        <w:br/>
      </w:r>
      <w:r>
        <w:rPr>
          <w:rFonts w:ascii="Times New Roman"/>
          <w:b w:val="false"/>
          <w:i w:val="false"/>
          <w:color w:val="000000"/>
          <w:sz w:val="28"/>
        </w:rPr>
        <w:t>
    дроблением сухим способом                        12
</w:t>
      </w:r>
      <w:r>
        <w:br/>
      </w:r>
      <w:r>
        <w:rPr>
          <w:rFonts w:ascii="Times New Roman"/>
          <w:b w:val="false"/>
          <w:i w:val="false"/>
          <w:color w:val="000000"/>
          <w:sz w:val="28"/>
        </w:rPr>
        <w:t>
13  Загрузчик колчеданных, серных печей и турм       12           6
</w:t>
      </w:r>
      <w:r>
        <w:br/>
      </w:r>
      <w:r>
        <w:rPr>
          <w:rFonts w:ascii="Times New Roman"/>
          <w:b w:val="false"/>
          <w:i w:val="false"/>
          <w:color w:val="000000"/>
          <w:sz w:val="28"/>
        </w:rPr>
        <w:t>
14  Загрузчик сульфата                               12
</w:t>
      </w:r>
      <w:r>
        <w:br/>
      </w:r>
      <w:r>
        <w:rPr>
          <w:rFonts w:ascii="Times New Roman"/>
          <w:b w:val="false"/>
          <w:i w:val="false"/>
          <w:color w:val="000000"/>
          <w:sz w:val="28"/>
        </w:rPr>
        <w:t>
15  Кислотчик                                        12           6
</w:t>
      </w:r>
      <w:r>
        <w:br/>
      </w:r>
      <w:r>
        <w:rPr>
          <w:rFonts w:ascii="Times New Roman"/>
          <w:b w:val="false"/>
          <w:i w:val="false"/>
          <w:color w:val="000000"/>
          <w:sz w:val="28"/>
        </w:rPr>
        <w:t>
16  Кочегар технологических печей                    12
</w:t>
      </w:r>
      <w:r>
        <w:br/>
      </w:r>
      <w:r>
        <w:rPr>
          <w:rFonts w:ascii="Times New Roman"/>
          <w:b w:val="false"/>
          <w:i w:val="false"/>
          <w:color w:val="000000"/>
          <w:sz w:val="28"/>
        </w:rPr>
        <w:t>
17  Миксовщик                                         6
</w:t>
      </w:r>
      <w:r>
        <w:br/>
      </w:r>
      <w:r>
        <w:rPr>
          <w:rFonts w:ascii="Times New Roman"/>
          <w:b w:val="false"/>
          <w:i w:val="false"/>
          <w:color w:val="000000"/>
          <w:sz w:val="28"/>
        </w:rPr>
        <w:t>
18  Обмуровщик кислотных резервуаров                 12           6
</w:t>
      </w:r>
      <w:r>
        <w:br/>
      </w:r>
      <w:r>
        <w:rPr>
          <w:rFonts w:ascii="Times New Roman"/>
          <w:b w:val="false"/>
          <w:i w:val="false"/>
          <w:color w:val="000000"/>
          <w:sz w:val="28"/>
        </w:rPr>
        <w:t>
19  Отбельщик                                        12
</w:t>
      </w:r>
      <w:r>
        <w:br/>
      </w:r>
      <w:r>
        <w:rPr>
          <w:rFonts w:ascii="Times New Roman"/>
          <w:b w:val="false"/>
          <w:i w:val="false"/>
          <w:color w:val="000000"/>
          <w:sz w:val="28"/>
        </w:rPr>
        <w:t>
20  Загрузчик колчеданных, серных печей и 
</w:t>
      </w:r>
      <w:r>
        <w:br/>
      </w:r>
      <w:r>
        <w:rPr>
          <w:rFonts w:ascii="Times New Roman"/>
          <w:b w:val="false"/>
          <w:i w:val="false"/>
          <w:color w:val="000000"/>
          <w:sz w:val="28"/>
        </w:rPr>
        <w:t>
    турм, занятый отвозкой огарков                   12
</w:t>
      </w:r>
      <w:r>
        <w:br/>
      </w:r>
      <w:r>
        <w:rPr>
          <w:rFonts w:ascii="Times New Roman"/>
          <w:b w:val="false"/>
          <w:i w:val="false"/>
          <w:color w:val="000000"/>
          <w:sz w:val="28"/>
        </w:rPr>
        <w:t>
21  Оператор очистного оборудования, занятый 
</w:t>
      </w:r>
      <w:r>
        <w:br/>
      </w:r>
      <w:r>
        <w:rPr>
          <w:rFonts w:ascii="Times New Roman"/>
          <w:b w:val="false"/>
          <w:i w:val="false"/>
          <w:color w:val="000000"/>
          <w:sz w:val="28"/>
        </w:rPr>
        <w:t>
    очисткой целлюлозы в сульфитно-варочных 
</w:t>
      </w:r>
      <w:r>
        <w:br/>
      </w:r>
      <w:r>
        <w:rPr>
          <w:rFonts w:ascii="Times New Roman"/>
          <w:b w:val="false"/>
          <w:i w:val="false"/>
          <w:color w:val="000000"/>
          <w:sz w:val="28"/>
        </w:rPr>
        <w:t>
    и отбельных цехах (участках)                     12
</w:t>
      </w:r>
      <w:r>
        <w:br/>
      </w:r>
      <w:r>
        <w:rPr>
          <w:rFonts w:ascii="Times New Roman"/>
          <w:b w:val="false"/>
          <w:i w:val="false"/>
          <w:color w:val="000000"/>
          <w:sz w:val="28"/>
        </w:rPr>
        <w:t>
22  Аппаратчик приготовлении химических 
</w:t>
      </w:r>
      <w:r>
        <w:br/>
      </w:r>
      <w:r>
        <w:rPr>
          <w:rFonts w:ascii="Times New Roman"/>
          <w:b w:val="false"/>
          <w:i w:val="false"/>
          <w:color w:val="000000"/>
          <w:sz w:val="28"/>
        </w:rPr>
        <w:t>
    растворов, занятый приготовлением 
</w:t>
      </w:r>
      <w:r>
        <w:br/>
      </w:r>
      <w:r>
        <w:rPr>
          <w:rFonts w:ascii="Times New Roman"/>
          <w:b w:val="false"/>
          <w:i w:val="false"/>
          <w:color w:val="000000"/>
          <w:sz w:val="28"/>
        </w:rPr>
        <w:t>
    растворов химикатов                              12
</w:t>
      </w:r>
      <w:r>
        <w:br/>
      </w:r>
      <w:r>
        <w:rPr>
          <w:rFonts w:ascii="Times New Roman"/>
          <w:b w:val="false"/>
          <w:i w:val="false"/>
          <w:color w:val="000000"/>
          <w:sz w:val="28"/>
        </w:rPr>
        <w:t>
23  Регенераторщик сернистой кислоты                 12           6
</w:t>
      </w:r>
      <w:r>
        <w:br/>
      </w:r>
      <w:r>
        <w:rPr>
          <w:rFonts w:ascii="Times New Roman"/>
          <w:b w:val="false"/>
          <w:i w:val="false"/>
          <w:color w:val="000000"/>
          <w:sz w:val="28"/>
        </w:rPr>
        <w:t>
24  Слесарь-ремонтник, занятый в цехах и на 
</w:t>
      </w:r>
      <w:r>
        <w:br/>
      </w:r>
      <w:r>
        <w:rPr>
          <w:rFonts w:ascii="Times New Roman"/>
          <w:b w:val="false"/>
          <w:i w:val="false"/>
          <w:color w:val="000000"/>
          <w:sz w:val="28"/>
        </w:rPr>
        <w:t>
    участках:
</w:t>
      </w:r>
      <w:r>
        <w:br/>
      </w:r>
      <w:r>
        <w:rPr>
          <w:rFonts w:ascii="Times New Roman"/>
          <w:b w:val="false"/>
          <w:i w:val="false"/>
          <w:color w:val="000000"/>
          <w:sz w:val="28"/>
        </w:rPr>
        <w:t>
    1) варочных, хлорных, отбельных, 
</w:t>
      </w:r>
      <w:r>
        <w:br/>
      </w:r>
      <w:r>
        <w:rPr>
          <w:rFonts w:ascii="Times New Roman"/>
          <w:b w:val="false"/>
          <w:i w:val="false"/>
          <w:color w:val="000000"/>
          <w:sz w:val="28"/>
        </w:rPr>
        <w:t>
    регенерационных, химических, сульфитно-спиртовых 12
</w:t>
      </w:r>
      <w:r>
        <w:br/>
      </w:r>
      <w:r>
        <w:rPr>
          <w:rFonts w:ascii="Times New Roman"/>
          <w:b w:val="false"/>
          <w:i w:val="false"/>
          <w:color w:val="000000"/>
          <w:sz w:val="28"/>
        </w:rPr>
        <w:t>
    2) кислотных и сульфитно-варочных                12           6
</w:t>
      </w:r>
      <w:r>
        <w:br/>
      </w:r>
      <w:r>
        <w:rPr>
          <w:rFonts w:ascii="Times New Roman"/>
          <w:b w:val="false"/>
          <w:i w:val="false"/>
          <w:color w:val="000000"/>
          <w:sz w:val="28"/>
        </w:rPr>
        <w:t>
25  Смазчик, занятый в цехах и на участках:
</w:t>
      </w:r>
      <w:r>
        <w:br/>
      </w:r>
      <w:r>
        <w:rPr>
          <w:rFonts w:ascii="Times New Roman"/>
          <w:b w:val="false"/>
          <w:i w:val="false"/>
          <w:color w:val="000000"/>
          <w:sz w:val="28"/>
        </w:rPr>
        <w:t>
    1) варочных, кислотных, хлорных, 
</w:t>
      </w:r>
      <w:r>
        <w:br/>
      </w:r>
      <w:r>
        <w:rPr>
          <w:rFonts w:ascii="Times New Roman"/>
          <w:b w:val="false"/>
          <w:i w:val="false"/>
          <w:color w:val="000000"/>
          <w:sz w:val="28"/>
        </w:rPr>
        <w:t>
    отбельных, регенерационных, сульфитно-спиртовых  12
</w:t>
      </w:r>
      <w:r>
        <w:br/>
      </w:r>
      <w:r>
        <w:rPr>
          <w:rFonts w:ascii="Times New Roman"/>
          <w:b w:val="false"/>
          <w:i w:val="false"/>
          <w:color w:val="000000"/>
          <w:sz w:val="28"/>
        </w:rPr>
        <w:t>
    2) химических                                     6
</w:t>
      </w:r>
      <w:r>
        <w:br/>
      </w:r>
      <w:r>
        <w:rPr>
          <w:rFonts w:ascii="Times New Roman"/>
          <w:b w:val="false"/>
          <w:i w:val="false"/>
          <w:color w:val="000000"/>
          <w:sz w:val="28"/>
        </w:rPr>
        <w:t>
26  Содовщик                                         12
</w:t>
      </w:r>
      <w:r>
        <w:br/>
      </w:r>
      <w:r>
        <w:rPr>
          <w:rFonts w:ascii="Times New Roman"/>
          <w:b w:val="false"/>
          <w:i w:val="false"/>
          <w:color w:val="000000"/>
          <w:sz w:val="28"/>
        </w:rPr>
        <w:t>
27  Промывщик целлюлозы                              12           6
</w:t>
      </w:r>
      <w:r>
        <w:br/>
      </w:r>
      <w:r>
        <w:rPr>
          <w:rFonts w:ascii="Times New Roman"/>
          <w:b w:val="false"/>
          <w:i w:val="false"/>
          <w:color w:val="000000"/>
          <w:sz w:val="28"/>
        </w:rPr>
        <w:t>
28  Уборщик производственных помещений, 
</w:t>
      </w:r>
      <w:r>
        <w:br/>
      </w:r>
      <w:r>
        <w:rPr>
          <w:rFonts w:ascii="Times New Roman"/>
          <w:b w:val="false"/>
          <w:i w:val="false"/>
          <w:color w:val="000000"/>
          <w:sz w:val="28"/>
        </w:rPr>
        <w:t>
    занятый в цехах и на участках: кислотных, 
</w:t>
      </w:r>
      <w:r>
        <w:br/>
      </w:r>
      <w:r>
        <w:rPr>
          <w:rFonts w:ascii="Times New Roman"/>
          <w:b w:val="false"/>
          <w:i w:val="false"/>
          <w:color w:val="000000"/>
          <w:sz w:val="28"/>
        </w:rPr>
        <w:t>
    регенерационных, варочных, хлорных               12
</w:t>
      </w:r>
      <w:r>
        <w:br/>
      </w:r>
      <w:r>
        <w:rPr>
          <w:rFonts w:ascii="Times New Roman"/>
          <w:b w:val="false"/>
          <w:i w:val="false"/>
          <w:color w:val="000000"/>
          <w:sz w:val="28"/>
        </w:rPr>
        <w:t>
29  Хлорщик                                          12
</w:t>
      </w:r>
      <w:r>
        <w:br/>
      </w:r>
      <w:r>
        <w:rPr>
          <w:rFonts w:ascii="Times New Roman"/>
          <w:b w:val="false"/>
          <w:i w:val="false"/>
          <w:color w:val="000000"/>
          <w:sz w:val="28"/>
        </w:rPr>
        <w:t>
30  Электромонтер по ремонту 
</w:t>
      </w:r>
      <w:r>
        <w:br/>
      </w:r>
      <w:r>
        <w:rPr>
          <w:rFonts w:ascii="Times New Roman"/>
          <w:b w:val="false"/>
          <w:i w:val="false"/>
          <w:color w:val="000000"/>
          <w:sz w:val="28"/>
        </w:rPr>
        <w:t>
    электрооборудования, электромонтер по 
</w:t>
      </w:r>
      <w:r>
        <w:br/>
      </w:r>
      <w:r>
        <w:rPr>
          <w:rFonts w:ascii="Times New Roman"/>
          <w:b w:val="false"/>
          <w:i w:val="false"/>
          <w:color w:val="000000"/>
          <w:sz w:val="28"/>
        </w:rPr>
        <w:t>
    обслуживанию электрооборудования, 
</w:t>
      </w:r>
      <w:r>
        <w:br/>
      </w:r>
      <w:r>
        <w:rPr>
          <w:rFonts w:ascii="Times New Roman"/>
          <w:b w:val="false"/>
          <w:i w:val="false"/>
          <w:color w:val="000000"/>
          <w:sz w:val="28"/>
        </w:rPr>
        <w:t>
    занятые в цехах и на участках: варочных, 
</w:t>
      </w:r>
      <w:r>
        <w:br/>
      </w:r>
      <w:r>
        <w:rPr>
          <w:rFonts w:ascii="Times New Roman"/>
          <w:b w:val="false"/>
          <w:i w:val="false"/>
          <w:color w:val="000000"/>
          <w:sz w:val="28"/>
        </w:rPr>
        <w:t>
    кислотных, хлорных, отбельных, 
</w:t>
      </w:r>
      <w:r>
        <w:br/>
      </w:r>
      <w:r>
        <w:rPr>
          <w:rFonts w:ascii="Times New Roman"/>
          <w:b w:val="false"/>
          <w:i w:val="false"/>
          <w:color w:val="000000"/>
          <w:sz w:val="28"/>
        </w:rPr>
        <w:t>
    регенерационных, химических, сульфитно-спиртовых 12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  Сменный мастер цехов и участков:
</w:t>
      </w:r>
      <w:r>
        <w:br/>
      </w:r>
      <w:r>
        <w:rPr>
          <w:rFonts w:ascii="Times New Roman"/>
          <w:b w:val="false"/>
          <w:i w:val="false"/>
          <w:color w:val="000000"/>
          <w:sz w:val="28"/>
        </w:rPr>
        <w:t>
    1) варочных, хлорных, отбельных, 
</w:t>
      </w:r>
      <w:r>
        <w:br/>
      </w:r>
      <w:r>
        <w:rPr>
          <w:rFonts w:ascii="Times New Roman"/>
          <w:b w:val="false"/>
          <w:i w:val="false"/>
          <w:color w:val="000000"/>
          <w:sz w:val="28"/>
        </w:rPr>
        <w:t>
    регенерационных, химических, сульфитно- 
</w:t>
      </w:r>
      <w:r>
        <w:br/>
      </w:r>
      <w:r>
        <w:rPr>
          <w:rFonts w:ascii="Times New Roman"/>
          <w:b w:val="false"/>
          <w:i w:val="false"/>
          <w:color w:val="000000"/>
          <w:sz w:val="28"/>
        </w:rPr>
        <w:t>
    спиртовых, гидролизных                           12
</w:t>
      </w:r>
      <w:r>
        <w:br/>
      </w:r>
      <w:r>
        <w:rPr>
          <w:rFonts w:ascii="Times New Roman"/>
          <w:b w:val="false"/>
          <w:i w:val="false"/>
          <w:color w:val="000000"/>
          <w:sz w:val="28"/>
        </w:rPr>
        <w:t>
    2) кислотных, сульфитно-варочных                 12           6
</w:t>
      </w:r>
      <w:r>
        <w:br/>
      </w:r>
      <w:r>
        <w:rPr>
          <w:rFonts w:ascii="Times New Roman"/>
          <w:b w:val="false"/>
          <w:i w:val="false"/>
          <w:color w:val="000000"/>
          <w:sz w:val="28"/>
        </w:rPr>
        <w:t>
    Производство двуокиси хлора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32  Аппаратчик производства двуокиси хлора           18           6
</w:t>
      </w:r>
      <w:r>
        <w:br/>
      </w:r>
      <w:r>
        <w:rPr>
          <w:rFonts w:ascii="Times New Roman"/>
          <w:b w:val="false"/>
          <w:i w:val="false"/>
          <w:color w:val="000000"/>
          <w:sz w:val="28"/>
        </w:rPr>
        <w:t>
33  Кислотчик                                        12           6
</w:t>
      </w:r>
      <w:r>
        <w:br/>
      </w:r>
      <w:r>
        <w:rPr>
          <w:rFonts w:ascii="Times New Roman"/>
          <w:b w:val="false"/>
          <w:i w:val="false"/>
          <w:color w:val="000000"/>
          <w:sz w:val="28"/>
        </w:rPr>
        <w:t>
34  Слесарь по контрольно-измерительным 
</w:t>
      </w:r>
      <w:r>
        <w:br/>
      </w:r>
      <w:r>
        <w:rPr>
          <w:rFonts w:ascii="Times New Roman"/>
          <w:b w:val="false"/>
          <w:i w:val="false"/>
          <w:color w:val="000000"/>
          <w:sz w:val="28"/>
        </w:rPr>
        <w:t>
    приборам и автоматике                            12
</w:t>
      </w:r>
      <w:r>
        <w:br/>
      </w:r>
      <w:r>
        <w:rPr>
          <w:rFonts w:ascii="Times New Roman"/>
          <w:b w:val="false"/>
          <w:i w:val="false"/>
          <w:color w:val="000000"/>
          <w:sz w:val="28"/>
        </w:rPr>
        <w:t>
35  Слесарь-ремонтник                                12           6
</w:t>
      </w:r>
      <w:r>
        <w:br/>
      </w:r>
      <w:r>
        <w:rPr>
          <w:rFonts w:ascii="Times New Roman"/>
          <w:b w:val="false"/>
          <w:i w:val="false"/>
          <w:color w:val="000000"/>
          <w:sz w:val="28"/>
        </w:rPr>
        <w:t>
36  Слесарь-электрик по ремонту 
</w:t>
      </w:r>
      <w:r>
        <w:br/>
      </w:r>
      <w:r>
        <w:rPr>
          <w:rFonts w:ascii="Times New Roman"/>
          <w:b w:val="false"/>
          <w:i w:val="false"/>
          <w:color w:val="000000"/>
          <w:sz w:val="28"/>
        </w:rPr>
        <w:t>
    электрооборудования                              12
</w:t>
      </w:r>
      <w:r>
        <w:br/>
      </w:r>
      <w:r>
        <w:rPr>
          <w:rFonts w:ascii="Times New Roman"/>
          <w:b w:val="false"/>
          <w:i w:val="false"/>
          <w:color w:val="000000"/>
          <w:sz w:val="28"/>
        </w:rPr>
        <w:t>
37  Хлорщик                                          18           6
</w:t>
      </w:r>
      <w:r>
        <w:br/>
      </w:r>
      <w:r>
        <w:rPr>
          <w:rFonts w:ascii="Times New Roman"/>
          <w:b w:val="false"/>
          <w:i w:val="false"/>
          <w:color w:val="000000"/>
          <w:sz w:val="28"/>
        </w:rPr>
        <w:t>
38  Электромонтер по ремонту электрооборудования     12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39  Начальник смены                                  12           6
</w:t>
      </w:r>
      <w:r>
        <w:br/>
      </w:r>
      <w:r>
        <w:rPr>
          <w:rFonts w:ascii="Times New Roman"/>
          <w:b w:val="false"/>
          <w:i w:val="false"/>
          <w:color w:val="000000"/>
          <w:sz w:val="28"/>
        </w:rPr>
        <w:t>
40  Механик цеха (участка)                           12
</w:t>
      </w:r>
      <w:r>
        <w:br/>
      </w:r>
      <w:r>
        <w:rPr>
          <w:rFonts w:ascii="Times New Roman"/>
          <w:b w:val="false"/>
          <w:i w:val="false"/>
          <w:color w:val="000000"/>
          <w:sz w:val="28"/>
        </w:rPr>
        <w:t>
41  Техник лаборант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бумаги, картона и пергамента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42  Машинист агрегата искусственного бархата          6
</w:t>
      </w:r>
      <w:r>
        <w:br/>
      </w:r>
      <w:r>
        <w:rPr>
          <w:rFonts w:ascii="Times New Roman"/>
          <w:b w:val="false"/>
          <w:i w:val="false"/>
          <w:color w:val="000000"/>
          <w:sz w:val="28"/>
        </w:rPr>
        <w:t>
43  Машинист пергаментной машины, 
</w:t>
      </w:r>
      <w:r>
        <w:br/>
      </w:r>
      <w:r>
        <w:rPr>
          <w:rFonts w:ascii="Times New Roman"/>
          <w:b w:val="false"/>
          <w:i w:val="false"/>
          <w:color w:val="000000"/>
          <w:sz w:val="28"/>
        </w:rPr>
        <w:t>
    прессовщик пергаментной машины                    6
</w:t>
      </w:r>
      <w:r>
        <w:br/>
      </w:r>
      <w:r>
        <w:rPr>
          <w:rFonts w:ascii="Times New Roman"/>
          <w:b w:val="false"/>
          <w:i w:val="false"/>
          <w:color w:val="000000"/>
          <w:sz w:val="28"/>
        </w:rPr>
        <w:t>
44  Машинист бумагоделательной 
</w:t>
      </w:r>
      <w:r>
        <w:br/>
      </w:r>
      <w:r>
        <w:rPr>
          <w:rFonts w:ascii="Times New Roman"/>
          <w:b w:val="false"/>
          <w:i w:val="false"/>
          <w:color w:val="000000"/>
          <w:sz w:val="28"/>
        </w:rPr>
        <w:t>
    (картоноделательной) машины (сеточник), 
</w:t>
      </w:r>
      <w:r>
        <w:br/>
      </w:r>
      <w:r>
        <w:rPr>
          <w:rFonts w:ascii="Times New Roman"/>
          <w:b w:val="false"/>
          <w:i w:val="false"/>
          <w:color w:val="000000"/>
          <w:sz w:val="28"/>
        </w:rPr>
        <w:t>
    сушильщик бумагоделательной 
</w:t>
      </w:r>
      <w:r>
        <w:br/>
      </w:r>
      <w:r>
        <w:rPr>
          <w:rFonts w:ascii="Times New Roman"/>
          <w:b w:val="false"/>
          <w:i w:val="false"/>
          <w:color w:val="000000"/>
          <w:sz w:val="28"/>
        </w:rPr>
        <w:t>
    (картоноделательной) машины, прессовщик 
</w:t>
      </w:r>
      <w:r>
        <w:br/>
      </w:r>
      <w:r>
        <w:rPr>
          <w:rFonts w:ascii="Times New Roman"/>
          <w:b w:val="false"/>
          <w:i w:val="false"/>
          <w:color w:val="000000"/>
          <w:sz w:val="28"/>
        </w:rPr>
        <w:t>
    бумагоделательной (картоноделательной) 
</w:t>
      </w:r>
      <w:r>
        <w:br/>
      </w:r>
      <w:r>
        <w:rPr>
          <w:rFonts w:ascii="Times New Roman"/>
          <w:b w:val="false"/>
          <w:i w:val="false"/>
          <w:color w:val="000000"/>
          <w:sz w:val="28"/>
        </w:rPr>
        <w:t>
    машины, накатчик бумагоделательной 
</w:t>
      </w:r>
      <w:r>
        <w:br/>
      </w:r>
      <w:r>
        <w:rPr>
          <w:rFonts w:ascii="Times New Roman"/>
          <w:b w:val="false"/>
          <w:i w:val="false"/>
          <w:color w:val="000000"/>
          <w:sz w:val="28"/>
        </w:rPr>
        <w:t>
    (картоноделательной) машины, работающих 
</w:t>
      </w:r>
      <w:r>
        <w:br/>
      </w:r>
      <w:r>
        <w:rPr>
          <w:rFonts w:ascii="Times New Roman"/>
          <w:b w:val="false"/>
          <w:i w:val="false"/>
          <w:color w:val="000000"/>
          <w:sz w:val="28"/>
        </w:rPr>
        <w:t>
    со скоростью:
</w:t>
      </w:r>
      <w:r>
        <w:br/>
      </w:r>
      <w:r>
        <w:rPr>
          <w:rFonts w:ascii="Times New Roman"/>
          <w:b w:val="false"/>
          <w:i w:val="false"/>
          <w:color w:val="000000"/>
          <w:sz w:val="28"/>
        </w:rPr>
        <w:t>
    1) от 400 до 600 м в минуту                       6
</w:t>
      </w:r>
      <w:r>
        <w:br/>
      </w:r>
      <w:r>
        <w:rPr>
          <w:rFonts w:ascii="Times New Roman"/>
          <w:b w:val="false"/>
          <w:i w:val="false"/>
          <w:color w:val="000000"/>
          <w:sz w:val="28"/>
        </w:rPr>
        <w:t>
    2) от 600 и более м в минуту                     12
</w:t>
      </w:r>
      <w:r>
        <w:br/>
      </w:r>
      <w:r>
        <w:rPr>
          <w:rFonts w:ascii="Times New Roman"/>
          <w:b w:val="false"/>
          <w:i w:val="false"/>
          <w:color w:val="000000"/>
          <w:sz w:val="28"/>
        </w:rPr>
        <w:t>
45  Машинист машины для покрытия бумаги 
</w:t>
      </w:r>
      <w:r>
        <w:br/>
      </w:r>
      <w:r>
        <w:rPr>
          <w:rFonts w:ascii="Times New Roman"/>
          <w:b w:val="false"/>
          <w:i w:val="false"/>
          <w:color w:val="000000"/>
          <w:sz w:val="28"/>
        </w:rPr>
        <w:t>
    полиэтиленовой пленкой; накатчик машины 
</w:t>
      </w:r>
      <w:r>
        <w:br/>
      </w:r>
      <w:r>
        <w:rPr>
          <w:rFonts w:ascii="Times New Roman"/>
          <w:b w:val="false"/>
          <w:i w:val="false"/>
          <w:color w:val="000000"/>
          <w:sz w:val="28"/>
        </w:rPr>
        <w:t>
    для покрытия бумаги полиэтиленовой пленкой       12
</w:t>
      </w:r>
      <w:r>
        <w:br/>
      </w:r>
      <w:r>
        <w:rPr>
          <w:rFonts w:ascii="Times New Roman"/>
          <w:b w:val="false"/>
          <w:i w:val="false"/>
          <w:color w:val="000000"/>
          <w:sz w:val="28"/>
        </w:rPr>
        <w:t>
46  Накатчик пергаментной машины                      6
</w:t>
      </w:r>
      <w:r>
        <w:br/>
      </w:r>
      <w:r>
        <w:rPr>
          <w:rFonts w:ascii="Times New Roman"/>
          <w:b w:val="false"/>
          <w:i w:val="false"/>
          <w:color w:val="000000"/>
          <w:sz w:val="28"/>
        </w:rPr>
        <w:t>
47  Размольщик, занятый на загрузке бумажного 
</w:t>
      </w:r>
      <w:r>
        <w:br/>
      </w:r>
      <w:r>
        <w:rPr>
          <w:rFonts w:ascii="Times New Roman"/>
          <w:b w:val="false"/>
          <w:i w:val="false"/>
          <w:color w:val="000000"/>
          <w:sz w:val="28"/>
        </w:rPr>
        <w:t>
    брака, целлюлозы, древесной массы, тряпья, 
</w:t>
      </w:r>
      <w:r>
        <w:br/>
      </w:r>
      <w:r>
        <w:rPr>
          <w:rFonts w:ascii="Times New Roman"/>
          <w:b w:val="false"/>
          <w:i w:val="false"/>
          <w:color w:val="000000"/>
          <w:sz w:val="28"/>
        </w:rPr>
        <w:t>
    сучков и макулатуры в размалывающие 
</w:t>
      </w:r>
      <w:r>
        <w:br/>
      </w:r>
      <w:r>
        <w:rPr>
          <w:rFonts w:ascii="Times New Roman"/>
          <w:b w:val="false"/>
          <w:i w:val="false"/>
          <w:color w:val="000000"/>
          <w:sz w:val="28"/>
        </w:rPr>
        <w:t>
    открытые аппараты                                 6
</w:t>
      </w:r>
      <w:r>
        <w:br/>
      </w:r>
      <w:r>
        <w:rPr>
          <w:rFonts w:ascii="Times New Roman"/>
          <w:b w:val="false"/>
          <w:i w:val="false"/>
          <w:color w:val="000000"/>
          <w:sz w:val="28"/>
        </w:rPr>
        <w:t>
48  Резчик бумаги картона и целлюлозы, 
</w:t>
      </w:r>
      <w:r>
        <w:br/>
      </w:r>
      <w:r>
        <w:rPr>
          <w:rFonts w:ascii="Times New Roman"/>
          <w:b w:val="false"/>
          <w:i w:val="false"/>
          <w:color w:val="000000"/>
          <w:sz w:val="28"/>
        </w:rPr>
        <w:t>
    занятый резкой бумаги и картона на 
</w:t>
      </w:r>
      <w:r>
        <w:br/>
      </w:r>
      <w:r>
        <w:rPr>
          <w:rFonts w:ascii="Times New Roman"/>
          <w:b w:val="false"/>
          <w:i w:val="false"/>
          <w:color w:val="000000"/>
          <w:sz w:val="28"/>
        </w:rPr>
        <w:t>
    продольно-разрезном станке, работающем 
</w:t>
      </w:r>
      <w:r>
        <w:br/>
      </w:r>
      <w:r>
        <w:rPr>
          <w:rFonts w:ascii="Times New Roman"/>
          <w:b w:val="false"/>
          <w:i w:val="false"/>
          <w:color w:val="000000"/>
          <w:sz w:val="28"/>
        </w:rPr>
        <w:t>
    со скоростью 1800 и более м в минуту              6
</w:t>
      </w:r>
      <w:r>
        <w:br/>
      </w:r>
      <w:r>
        <w:rPr>
          <w:rFonts w:ascii="Times New Roman"/>
          <w:b w:val="false"/>
          <w:i w:val="false"/>
          <w:color w:val="000000"/>
          <w:sz w:val="28"/>
        </w:rPr>
        <w:t>
49  Сортировщик бумажного производства и 
</w:t>
      </w:r>
      <w:r>
        <w:br/>
      </w:r>
      <w:r>
        <w:rPr>
          <w:rFonts w:ascii="Times New Roman"/>
          <w:b w:val="false"/>
          <w:i w:val="false"/>
          <w:color w:val="000000"/>
          <w:sz w:val="28"/>
        </w:rPr>
        <w:t>
    машинист рубительной машины, занятые на 
</w:t>
      </w:r>
      <w:r>
        <w:br/>
      </w:r>
      <w:r>
        <w:rPr>
          <w:rFonts w:ascii="Times New Roman"/>
          <w:b w:val="false"/>
          <w:i w:val="false"/>
          <w:color w:val="000000"/>
          <w:sz w:val="28"/>
        </w:rPr>
        <w:t>
    сортировке и рубке тряпья и макулатуры            6
</w:t>
      </w:r>
      <w:r>
        <w:br/>
      </w:r>
      <w:r>
        <w:rPr>
          <w:rFonts w:ascii="Times New Roman"/>
          <w:b w:val="false"/>
          <w:i w:val="false"/>
          <w:color w:val="000000"/>
          <w:sz w:val="28"/>
        </w:rPr>
        <w:t>
50  Сушильщик пергаментной машины                     6
</w:t>
      </w:r>
      <w:r>
        <w:br/>
      </w:r>
      <w:r>
        <w:rPr>
          <w:rFonts w:ascii="Times New Roman"/>
          <w:b w:val="false"/>
          <w:i w:val="false"/>
          <w:color w:val="000000"/>
          <w:sz w:val="28"/>
        </w:rPr>
        <w:t>
51  Увлажнительщик бумаги и картона, занятый 
</w:t>
      </w:r>
      <w:r>
        <w:br/>
      </w:r>
      <w:r>
        <w:rPr>
          <w:rFonts w:ascii="Times New Roman"/>
          <w:b w:val="false"/>
          <w:i w:val="false"/>
          <w:color w:val="000000"/>
          <w:sz w:val="28"/>
        </w:rPr>
        <w:t>
    на увлажнении пергамента                          6
</w:t>
      </w:r>
      <w:r>
        <w:br/>
      </w:r>
      <w:r>
        <w:rPr>
          <w:rFonts w:ascii="Times New Roman"/>
          <w:b w:val="false"/>
          <w:i w:val="false"/>
          <w:color w:val="000000"/>
          <w:sz w:val="28"/>
        </w:rPr>
        <w:t>
52  Изготовитель форм, работающий в 
</w:t>
      </w:r>
      <w:r>
        <w:br/>
      </w:r>
      <w:r>
        <w:rPr>
          <w:rFonts w:ascii="Times New Roman"/>
          <w:b w:val="false"/>
          <w:i w:val="false"/>
          <w:color w:val="000000"/>
          <w:sz w:val="28"/>
        </w:rPr>
        <w:t>
    производстве Гознак                              12
</w:t>
      </w:r>
      <w:r>
        <w:br/>
      </w:r>
      <w:r>
        <w:rPr>
          <w:rFonts w:ascii="Times New Roman"/>
          <w:b w:val="false"/>
          <w:i w:val="false"/>
          <w:color w:val="000000"/>
          <w:sz w:val="28"/>
        </w:rPr>
        <w:t>
    Производство фибры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53  Аппаратчик выпаривания, занятый ведением 
</w:t>
      </w:r>
      <w:r>
        <w:br/>
      </w:r>
      <w:r>
        <w:rPr>
          <w:rFonts w:ascii="Times New Roman"/>
          <w:b w:val="false"/>
          <w:i w:val="false"/>
          <w:color w:val="000000"/>
          <w:sz w:val="28"/>
        </w:rPr>
        <w:t>
    процесса выпаривания хлористого цинка            12
</w:t>
      </w:r>
      <w:r>
        <w:br/>
      </w:r>
      <w:r>
        <w:rPr>
          <w:rFonts w:ascii="Times New Roman"/>
          <w:b w:val="false"/>
          <w:i w:val="false"/>
          <w:color w:val="000000"/>
          <w:sz w:val="28"/>
        </w:rPr>
        <w:t>
54  Вальцовщик фибровых трубок                        6
</w:t>
      </w:r>
      <w:r>
        <w:br/>
      </w:r>
      <w:r>
        <w:rPr>
          <w:rFonts w:ascii="Times New Roman"/>
          <w:b w:val="false"/>
          <w:i w:val="false"/>
          <w:color w:val="000000"/>
          <w:sz w:val="28"/>
        </w:rPr>
        <w:t>
55  Аппаратчик по выщелачиванию фибры                12
</w:t>
      </w:r>
      <w:r>
        <w:br/>
      </w:r>
      <w:r>
        <w:rPr>
          <w:rFonts w:ascii="Times New Roman"/>
          <w:b w:val="false"/>
          <w:i w:val="false"/>
          <w:color w:val="000000"/>
          <w:sz w:val="28"/>
        </w:rPr>
        <w:t>
56  Клейщик фибры и литых бумажных 
</w:t>
      </w:r>
      <w:r>
        <w:br/>
      </w:r>
      <w:r>
        <w:rPr>
          <w:rFonts w:ascii="Times New Roman"/>
          <w:b w:val="false"/>
          <w:i w:val="false"/>
          <w:color w:val="000000"/>
          <w:sz w:val="28"/>
        </w:rPr>
        <w:t>
    изделий, занятый на склейке фибры 
</w:t>
      </w:r>
      <w:r>
        <w:br/>
      </w:r>
      <w:r>
        <w:rPr>
          <w:rFonts w:ascii="Times New Roman"/>
          <w:b w:val="false"/>
          <w:i w:val="false"/>
          <w:color w:val="000000"/>
          <w:sz w:val="28"/>
        </w:rPr>
        <w:t>
    бакелитовыми смолами                             12
</w:t>
      </w:r>
      <w:r>
        <w:br/>
      </w:r>
      <w:r>
        <w:rPr>
          <w:rFonts w:ascii="Times New Roman"/>
          <w:b w:val="false"/>
          <w:i w:val="false"/>
          <w:color w:val="000000"/>
          <w:sz w:val="28"/>
        </w:rPr>
        <w:t>
57  Лакировщик фибровых изделий, 
</w:t>
      </w:r>
      <w:r>
        <w:br/>
      </w:r>
      <w:r>
        <w:rPr>
          <w:rFonts w:ascii="Times New Roman"/>
          <w:b w:val="false"/>
          <w:i w:val="false"/>
          <w:color w:val="000000"/>
          <w:sz w:val="28"/>
        </w:rPr>
        <w:t>
    работающий с применением лаков "этанол"          12
</w:t>
      </w:r>
      <w:r>
        <w:br/>
      </w:r>
      <w:r>
        <w:rPr>
          <w:rFonts w:ascii="Times New Roman"/>
          <w:b w:val="false"/>
          <w:i w:val="false"/>
          <w:color w:val="000000"/>
          <w:sz w:val="28"/>
        </w:rPr>
        <w:t>
58  Мойщик фибры                                     12
</w:t>
      </w:r>
      <w:r>
        <w:br/>
      </w:r>
      <w:r>
        <w:rPr>
          <w:rFonts w:ascii="Times New Roman"/>
          <w:b w:val="false"/>
          <w:i w:val="false"/>
          <w:color w:val="000000"/>
          <w:sz w:val="28"/>
        </w:rPr>
        <w:t>
59  Окрасчик картона и фибры, занятый на 
</w:t>
      </w:r>
      <w:r>
        <w:br/>
      </w:r>
      <w:r>
        <w:rPr>
          <w:rFonts w:ascii="Times New Roman"/>
          <w:b w:val="false"/>
          <w:i w:val="false"/>
          <w:color w:val="000000"/>
          <w:sz w:val="28"/>
        </w:rPr>
        <w:t>
    окраске фибры анилиновыми красителями            12
</w:t>
      </w:r>
      <w:r>
        <w:br/>
      </w:r>
      <w:r>
        <w:rPr>
          <w:rFonts w:ascii="Times New Roman"/>
          <w:b w:val="false"/>
          <w:i w:val="false"/>
          <w:color w:val="000000"/>
          <w:sz w:val="28"/>
        </w:rPr>
        <w:t>
60  Опиловщик фибры                                   6
</w:t>
      </w:r>
      <w:r>
        <w:br/>
      </w:r>
      <w:r>
        <w:rPr>
          <w:rFonts w:ascii="Times New Roman"/>
          <w:b w:val="false"/>
          <w:i w:val="false"/>
          <w:color w:val="000000"/>
          <w:sz w:val="28"/>
        </w:rPr>
        <w:t>
61  Прессовщик картона и фибры, занятый 
</w:t>
      </w:r>
      <w:r>
        <w:br/>
      </w:r>
      <w:r>
        <w:rPr>
          <w:rFonts w:ascii="Times New Roman"/>
          <w:b w:val="false"/>
          <w:i w:val="false"/>
          <w:color w:val="000000"/>
          <w:sz w:val="28"/>
        </w:rPr>
        <w:t>
    прессованием фибры                                6
</w:t>
      </w:r>
      <w:r>
        <w:br/>
      </w:r>
      <w:r>
        <w:rPr>
          <w:rFonts w:ascii="Times New Roman"/>
          <w:b w:val="false"/>
          <w:i w:val="false"/>
          <w:color w:val="000000"/>
          <w:sz w:val="28"/>
        </w:rPr>
        <w:t>
62  Пропитчик бумаги и бумажных изделий, 
</w:t>
      </w:r>
      <w:r>
        <w:br/>
      </w:r>
      <w:r>
        <w:rPr>
          <w:rFonts w:ascii="Times New Roman"/>
          <w:b w:val="false"/>
          <w:i w:val="false"/>
          <w:color w:val="000000"/>
          <w:sz w:val="28"/>
        </w:rPr>
        <w:t>
    занятый на пропитке фибры                        12
</w:t>
      </w:r>
      <w:r>
        <w:br/>
      </w:r>
      <w:r>
        <w:rPr>
          <w:rFonts w:ascii="Times New Roman"/>
          <w:b w:val="false"/>
          <w:i w:val="false"/>
          <w:color w:val="000000"/>
          <w:sz w:val="28"/>
        </w:rPr>
        <w:t>
63  Разгрузчик диффузоров                            12
</w:t>
      </w:r>
      <w:r>
        <w:br/>
      </w:r>
      <w:r>
        <w:rPr>
          <w:rFonts w:ascii="Times New Roman"/>
          <w:b w:val="false"/>
          <w:i w:val="false"/>
          <w:color w:val="000000"/>
          <w:sz w:val="28"/>
        </w:rPr>
        <w:t>
64  Слесарь-ремонтник, работающий в 
</w:t>
      </w:r>
      <w:r>
        <w:br/>
      </w:r>
      <w:r>
        <w:rPr>
          <w:rFonts w:ascii="Times New Roman"/>
          <w:b w:val="false"/>
          <w:i w:val="false"/>
          <w:color w:val="000000"/>
          <w:sz w:val="28"/>
        </w:rPr>
        <w:t>
    отделении фибры-сырца                            12
</w:t>
      </w:r>
      <w:r>
        <w:br/>
      </w:r>
      <w:r>
        <w:rPr>
          <w:rFonts w:ascii="Times New Roman"/>
          <w:b w:val="false"/>
          <w:i w:val="false"/>
          <w:color w:val="000000"/>
          <w:sz w:val="28"/>
        </w:rPr>
        <w:t>
65  Сушильщик бумаги, картона, фибры и 
</w:t>
      </w:r>
      <w:r>
        <w:br/>
      </w:r>
      <w:r>
        <w:rPr>
          <w:rFonts w:ascii="Times New Roman"/>
          <w:b w:val="false"/>
          <w:i w:val="false"/>
          <w:color w:val="000000"/>
          <w:sz w:val="28"/>
        </w:rPr>
        <w:t>
    изделий из них, занятый на сушке фибры            6
</w:t>
      </w:r>
      <w:r>
        <w:br/>
      </w:r>
      <w:r>
        <w:rPr>
          <w:rFonts w:ascii="Times New Roman"/>
          <w:b w:val="false"/>
          <w:i w:val="false"/>
          <w:color w:val="000000"/>
          <w:sz w:val="28"/>
        </w:rPr>
        <w:t>
66  Укладчик-упаковщик, занятый на 
</w:t>
      </w:r>
      <w:r>
        <w:br/>
      </w:r>
      <w:r>
        <w:rPr>
          <w:rFonts w:ascii="Times New Roman"/>
          <w:b w:val="false"/>
          <w:i w:val="false"/>
          <w:color w:val="000000"/>
          <w:sz w:val="28"/>
        </w:rPr>
        <w:t>
    маркировке фибры-сырца                           12
</w:t>
      </w:r>
      <w:r>
        <w:br/>
      </w:r>
      <w:r>
        <w:rPr>
          <w:rFonts w:ascii="Times New Roman"/>
          <w:b w:val="false"/>
          <w:i w:val="false"/>
          <w:color w:val="000000"/>
          <w:sz w:val="28"/>
        </w:rPr>
        <w:t>
67  Фибровщик, занятый на изготовлении 
</w:t>
      </w:r>
      <w:r>
        <w:br/>
      </w:r>
      <w:r>
        <w:rPr>
          <w:rFonts w:ascii="Times New Roman"/>
          <w:b w:val="false"/>
          <w:i w:val="false"/>
          <w:color w:val="000000"/>
          <w:sz w:val="28"/>
        </w:rPr>
        <w:t>
    листовой и трубочной фибры                       12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68  Сменный мастер отделения фибры-сырца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технических бумаг,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обоев и ротапленки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69  Машинист катальной машины                        12
</w:t>
      </w:r>
      <w:r>
        <w:br/>
      </w:r>
      <w:r>
        <w:rPr>
          <w:rFonts w:ascii="Times New Roman"/>
          <w:b w:val="false"/>
          <w:i w:val="false"/>
          <w:color w:val="000000"/>
          <w:sz w:val="28"/>
        </w:rPr>
        <w:t>
70  Комплектовщик деталей и изделий из 
</w:t>
      </w:r>
      <w:r>
        <w:br/>
      </w:r>
      <w:r>
        <w:rPr>
          <w:rFonts w:ascii="Times New Roman"/>
          <w:b w:val="false"/>
          <w:i w:val="false"/>
          <w:color w:val="000000"/>
          <w:sz w:val="28"/>
        </w:rPr>
        <w:t>
    бумаги, занятый комплектовкой обоев              12
</w:t>
      </w:r>
      <w:r>
        <w:br/>
      </w:r>
      <w:r>
        <w:rPr>
          <w:rFonts w:ascii="Times New Roman"/>
          <w:b w:val="false"/>
          <w:i w:val="false"/>
          <w:color w:val="000000"/>
          <w:sz w:val="28"/>
        </w:rPr>
        <w:t>
71  Контролер целлюлозно-бумажного 
</w:t>
      </w:r>
      <w:r>
        <w:br/>
      </w:r>
      <w:r>
        <w:rPr>
          <w:rFonts w:ascii="Times New Roman"/>
          <w:b w:val="false"/>
          <w:i w:val="false"/>
          <w:color w:val="000000"/>
          <w:sz w:val="28"/>
        </w:rPr>
        <w:t>
    производства, занятый на приемке 
</w:t>
      </w:r>
      <w:r>
        <w:br/>
      </w:r>
      <w:r>
        <w:rPr>
          <w:rFonts w:ascii="Times New Roman"/>
          <w:b w:val="false"/>
          <w:i w:val="false"/>
          <w:color w:val="000000"/>
          <w:sz w:val="28"/>
        </w:rPr>
        <w:t>
    копировальных, технических бумаг и 
</w:t>
      </w:r>
      <w:r>
        <w:br/>
      </w:r>
      <w:r>
        <w:rPr>
          <w:rFonts w:ascii="Times New Roman"/>
          <w:b w:val="false"/>
          <w:i w:val="false"/>
          <w:color w:val="000000"/>
          <w:sz w:val="28"/>
        </w:rPr>
        <w:t>
    ротапленки на участках крашения                   6
</w:t>
      </w:r>
      <w:r>
        <w:br/>
      </w:r>
      <w:r>
        <w:rPr>
          <w:rFonts w:ascii="Times New Roman"/>
          <w:b w:val="false"/>
          <w:i w:val="false"/>
          <w:color w:val="000000"/>
          <w:sz w:val="28"/>
        </w:rPr>
        <w:t>
72  Краскосоставитель                                12
</w:t>
      </w:r>
      <w:r>
        <w:br/>
      </w:r>
      <w:r>
        <w:rPr>
          <w:rFonts w:ascii="Times New Roman"/>
          <w:b w:val="false"/>
          <w:i w:val="false"/>
          <w:color w:val="000000"/>
          <w:sz w:val="28"/>
        </w:rPr>
        <w:t>
73  Машинист бумагокрасительной машины (красильщик)  12
</w:t>
      </w:r>
      <w:r>
        <w:br/>
      </w:r>
      <w:r>
        <w:rPr>
          <w:rFonts w:ascii="Times New Roman"/>
          <w:b w:val="false"/>
          <w:i w:val="false"/>
          <w:color w:val="000000"/>
          <w:sz w:val="28"/>
        </w:rPr>
        <w:t>
74  Машинист гофрировального агрегата                12
</w:t>
      </w:r>
      <w:r>
        <w:br/>
      </w:r>
      <w:r>
        <w:rPr>
          <w:rFonts w:ascii="Times New Roman"/>
          <w:b w:val="false"/>
          <w:i w:val="false"/>
          <w:color w:val="000000"/>
          <w:sz w:val="28"/>
        </w:rPr>
        <w:t>
75  Машинист машины длинноволокнистых бумаг           6
</w:t>
      </w:r>
      <w:r>
        <w:br/>
      </w:r>
      <w:r>
        <w:rPr>
          <w:rFonts w:ascii="Times New Roman"/>
          <w:b w:val="false"/>
          <w:i w:val="false"/>
          <w:color w:val="000000"/>
          <w:sz w:val="28"/>
        </w:rPr>
        <w:t>
76  Машинист обойно-печатной машины                  12
</w:t>
      </w:r>
      <w:r>
        <w:br/>
      </w:r>
      <w:r>
        <w:rPr>
          <w:rFonts w:ascii="Times New Roman"/>
          <w:b w:val="false"/>
          <w:i w:val="false"/>
          <w:color w:val="000000"/>
          <w:sz w:val="28"/>
        </w:rPr>
        <w:t>
77  Машинист моечных машин, постоянно 
</w:t>
      </w:r>
      <w:r>
        <w:br/>
      </w:r>
      <w:r>
        <w:rPr>
          <w:rFonts w:ascii="Times New Roman"/>
          <w:b w:val="false"/>
          <w:i w:val="false"/>
          <w:color w:val="000000"/>
          <w:sz w:val="28"/>
        </w:rPr>
        <w:t>
    занятый на промывке машин от анилиновых 
</w:t>
      </w:r>
      <w:r>
        <w:br/>
      </w:r>
      <w:r>
        <w:rPr>
          <w:rFonts w:ascii="Times New Roman"/>
          <w:b w:val="false"/>
          <w:i w:val="false"/>
          <w:color w:val="000000"/>
          <w:sz w:val="28"/>
        </w:rPr>
        <w:t>
    красителей                                        6
</w:t>
      </w:r>
      <w:r>
        <w:br/>
      </w:r>
      <w:r>
        <w:rPr>
          <w:rFonts w:ascii="Times New Roman"/>
          <w:b w:val="false"/>
          <w:i w:val="false"/>
          <w:color w:val="000000"/>
          <w:sz w:val="28"/>
        </w:rPr>
        <w:t>
78  Набойщик рисунков на обои                        12
</w:t>
      </w:r>
      <w:r>
        <w:br/>
      </w:r>
      <w:r>
        <w:rPr>
          <w:rFonts w:ascii="Times New Roman"/>
          <w:b w:val="false"/>
          <w:i w:val="false"/>
          <w:color w:val="000000"/>
          <w:sz w:val="28"/>
        </w:rPr>
        <w:t>
79  Печатник высокой печати                          12
</w:t>
      </w:r>
      <w:r>
        <w:br/>
      </w:r>
      <w:r>
        <w:rPr>
          <w:rFonts w:ascii="Times New Roman"/>
          <w:b w:val="false"/>
          <w:i w:val="false"/>
          <w:color w:val="000000"/>
          <w:sz w:val="28"/>
        </w:rPr>
        <w:t>
80  Подсобный рабочий, работающий в 
</w:t>
      </w:r>
      <w:r>
        <w:br/>
      </w:r>
      <w:r>
        <w:rPr>
          <w:rFonts w:ascii="Times New Roman"/>
          <w:b w:val="false"/>
          <w:i w:val="false"/>
          <w:color w:val="000000"/>
          <w:sz w:val="28"/>
        </w:rPr>
        <w:t>
    производстве технических бумаг, обоев и 
</w:t>
      </w:r>
      <w:r>
        <w:br/>
      </w:r>
      <w:r>
        <w:rPr>
          <w:rFonts w:ascii="Times New Roman"/>
          <w:b w:val="false"/>
          <w:i w:val="false"/>
          <w:color w:val="000000"/>
          <w:sz w:val="28"/>
        </w:rPr>
        <w:t>
    ротапленки                                        6
</w:t>
      </w:r>
      <w:r>
        <w:br/>
      </w:r>
      <w:r>
        <w:rPr>
          <w:rFonts w:ascii="Times New Roman"/>
          <w:b w:val="false"/>
          <w:i w:val="false"/>
          <w:color w:val="000000"/>
          <w:sz w:val="28"/>
        </w:rPr>
        <w:t>
81  Приготовитель эмульсии, работающий в 
</w:t>
      </w:r>
      <w:r>
        <w:br/>
      </w:r>
      <w:r>
        <w:rPr>
          <w:rFonts w:ascii="Times New Roman"/>
          <w:b w:val="false"/>
          <w:i w:val="false"/>
          <w:color w:val="000000"/>
          <w:sz w:val="28"/>
        </w:rPr>
        <w:t>
    производстве светочувствительной бумаги и 
</w:t>
      </w:r>
      <w:r>
        <w:br/>
      </w:r>
      <w:r>
        <w:rPr>
          <w:rFonts w:ascii="Times New Roman"/>
          <w:b w:val="false"/>
          <w:i w:val="false"/>
          <w:color w:val="000000"/>
          <w:sz w:val="28"/>
        </w:rPr>
        <w:t>
    ротапленки                                       12
</w:t>
      </w:r>
      <w:r>
        <w:br/>
      </w:r>
      <w:r>
        <w:rPr>
          <w:rFonts w:ascii="Times New Roman"/>
          <w:b w:val="false"/>
          <w:i w:val="false"/>
          <w:color w:val="000000"/>
          <w:sz w:val="28"/>
        </w:rPr>
        <w:t>
82  Пропитчик бумаги и бумажных изделий, 
</w:t>
      </w:r>
      <w:r>
        <w:br/>
      </w:r>
      <w:r>
        <w:rPr>
          <w:rFonts w:ascii="Times New Roman"/>
          <w:b w:val="false"/>
          <w:i w:val="false"/>
          <w:color w:val="000000"/>
          <w:sz w:val="28"/>
        </w:rPr>
        <w:t>
    занятый пропиткой светочувствительной и 
</w:t>
      </w:r>
      <w:r>
        <w:br/>
      </w:r>
      <w:r>
        <w:rPr>
          <w:rFonts w:ascii="Times New Roman"/>
          <w:b w:val="false"/>
          <w:i w:val="false"/>
          <w:color w:val="000000"/>
          <w:sz w:val="28"/>
        </w:rPr>
        <w:t>
    копировальной бумаги, лент и ротапленки           6
</w:t>
      </w:r>
      <w:r>
        <w:br/>
      </w:r>
      <w:r>
        <w:rPr>
          <w:rFonts w:ascii="Times New Roman"/>
          <w:b w:val="false"/>
          <w:i w:val="false"/>
          <w:color w:val="000000"/>
          <w:sz w:val="28"/>
        </w:rPr>
        <w:t>
83  Рабочие, занятые на изготовлении изделий 
</w:t>
      </w:r>
      <w:r>
        <w:br/>
      </w:r>
      <w:r>
        <w:rPr>
          <w:rFonts w:ascii="Times New Roman"/>
          <w:b w:val="false"/>
          <w:i w:val="false"/>
          <w:color w:val="000000"/>
          <w:sz w:val="28"/>
        </w:rPr>
        <w:t>
    химической защиты                                12
</w:t>
      </w:r>
      <w:r>
        <w:br/>
      </w:r>
      <w:r>
        <w:rPr>
          <w:rFonts w:ascii="Times New Roman"/>
          <w:b w:val="false"/>
          <w:i w:val="false"/>
          <w:color w:val="000000"/>
          <w:sz w:val="28"/>
        </w:rPr>
        <w:t>
84  Размотчик лент                                    6
</w:t>
      </w:r>
      <w:r>
        <w:br/>
      </w:r>
      <w:r>
        <w:rPr>
          <w:rFonts w:ascii="Times New Roman"/>
          <w:b w:val="false"/>
          <w:i w:val="false"/>
          <w:color w:val="000000"/>
          <w:sz w:val="28"/>
        </w:rPr>
        <w:t>
85  Разрисовщик обоев                                 6
</w:t>
      </w:r>
      <w:r>
        <w:br/>
      </w:r>
      <w:r>
        <w:rPr>
          <w:rFonts w:ascii="Times New Roman"/>
          <w:b w:val="false"/>
          <w:i w:val="false"/>
          <w:color w:val="000000"/>
          <w:sz w:val="28"/>
        </w:rPr>
        <w:t>
86  Раскатчик-сортировщик бумаги, занятый в 
</w:t>
      </w:r>
      <w:r>
        <w:br/>
      </w:r>
      <w:r>
        <w:rPr>
          <w:rFonts w:ascii="Times New Roman"/>
          <w:b w:val="false"/>
          <w:i w:val="false"/>
          <w:color w:val="000000"/>
          <w:sz w:val="28"/>
        </w:rPr>
        <w:t>
    производстве копировальной бумаги и 
</w:t>
      </w:r>
      <w:r>
        <w:br/>
      </w:r>
      <w:r>
        <w:rPr>
          <w:rFonts w:ascii="Times New Roman"/>
          <w:b w:val="false"/>
          <w:i w:val="false"/>
          <w:color w:val="000000"/>
          <w:sz w:val="28"/>
        </w:rPr>
        <w:t>
    ротапленки                                        6
</w:t>
      </w:r>
      <w:r>
        <w:br/>
      </w:r>
      <w:r>
        <w:rPr>
          <w:rFonts w:ascii="Times New Roman"/>
          <w:b w:val="false"/>
          <w:i w:val="false"/>
          <w:color w:val="000000"/>
          <w:sz w:val="28"/>
        </w:rPr>
        <w:t>
87  Резчик бумаги, картона и целлюлозы, 
</w:t>
      </w:r>
      <w:r>
        <w:br/>
      </w:r>
      <w:r>
        <w:rPr>
          <w:rFonts w:ascii="Times New Roman"/>
          <w:b w:val="false"/>
          <w:i w:val="false"/>
          <w:color w:val="000000"/>
          <w:sz w:val="28"/>
        </w:rPr>
        <w:t>
    занятый на резке копировальной бумаги и 
</w:t>
      </w:r>
      <w:r>
        <w:br/>
      </w:r>
      <w:r>
        <w:rPr>
          <w:rFonts w:ascii="Times New Roman"/>
          <w:b w:val="false"/>
          <w:i w:val="false"/>
          <w:color w:val="000000"/>
          <w:sz w:val="28"/>
        </w:rPr>
        <w:t>
    ротапленки                                        6
</w:t>
      </w:r>
      <w:r>
        <w:br/>
      </w:r>
      <w:r>
        <w:rPr>
          <w:rFonts w:ascii="Times New Roman"/>
          <w:b w:val="false"/>
          <w:i w:val="false"/>
          <w:color w:val="000000"/>
          <w:sz w:val="28"/>
        </w:rPr>
        <w:t>
88  Слесарь-ремонтник, занятый в 
</w:t>
      </w:r>
      <w:r>
        <w:br/>
      </w:r>
      <w:r>
        <w:rPr>
          <w:rFonts w:ascii="Times New Roman"/>
          <w:b w:val="false"/>
          <w:i w:val="false"/>
          <w:color w:val="000000"/>
          <w:sz w:val="28"/>
        </w:rPr>
        <w:t>
    производстве технических, копировальных 
</w:t>
      </w:r>
      <w:r>
        <w:br/>
      </w:r>
      <w:r>
        <w:rPr>
          <w:rFonts w:ascii="Times New Roman"/>
          <w:b w:val="false"/>
          <w:i w:val="false"/>
          <w:color w:val="000000"/>
          <w:sz w:val="28"/>
        </w:rPr>
        <w:t>
    бумаг, лент и ротапленки                          6
</w:t>
      </w:r>
      <w:r>
        <w:br/>
      </w:r>
      <w:r>
        <w:rPr>
          <w:rFonts w:ascii="Times New Roman"/>
          <w:b w:val="false"/>
          <w:i w:val="false"/>
          <w:color w:val="000000"/>
          <w:sz w:val="28"/>
        </w:rPr>
        <w:t>
89  Слесарь-ремонтник, занятый в печатном, 
</w:t>
      </w:r>
      <w:r>
        <w:br/>
      </w:r>
      <w:r>
        <w:rPr>
          <w:rFonts w:ascii="Times New Roman"/>
          <w:b w:val="false"/>
          <w:i w:val="false"/>
          <w:color w:val="000000"/>
          <w:sz w:val="28"/>
        </w:rPr>
        <w:t>
    грунтовальном и красильном цехах и участках      12
</w:t>
      </w:r>
      <w:r>
        <w:br/>
      </w:r>
      <w:r>
        <w:rPr>
          <w:rFonts w:ascii="Times New Roman"/>
          <w:b w:val="false"/>
          <w:i w:val="false"/>
          <w:color w:val="000000"/>
          <w:sz w:val="28"/>
        </w:rPr>
        <w:t>
90  Сортировщик бумажного производства, 
</w:t>
      </w:r>
      <w:r>
        <w:br/>
      </w:r>
      <w:r>
        <w:rPr>
          <w:rFonts w:ascii="Times New Roman"/>
          <w:b w:val="false"/>
          <w:i w:val="false"/>
          <w:color w:val="000000"/>
          <w:sz w:val="28"/>
        </w:rPr>
        <w:t>
    занятый на сортировке копировальной 
</w:t>
      </w:r>
      <w:r>
        <w:br/>
      </w:r>
      <w:r>
        <w:rPr>
          <w:rFonts w:ascii="Times New Roman"/>
          <w:b w:val="false"/>
          <w:i w:val="false"/>
          <w:color w:val="000000"/>
          <w:sz w:val="28"/>
        </w:rPr>
        <w:t>
    бумаги и ротапленки                               6
</w:t>
      </w:r>
      <w:r>
        <w:br/>
      </w:r>
      <w:r>
        <w:rPr>
          <w:rFonts w:ascii="Times New Roman"/>
          <w:b w:val="false"/>
          <w:i w:val="false"/>
          <w:color w:val="000000"/>
          <w:sz w:val="28"/>
        </w:rPr>
        <w:t>
91  Уборщик производственных помещений, 
</w:t>
      </w:r>
      <w:r>
        <w:br/>
      </w:r>
      <w:r>
        <w:rPr>
          <w:rFonts w:ascii="Times New Roman"/>
          <w:b w:val="false"/>
          <w:i w:val="false"/>
          <w:color w:val="000000"/>
          <w:sz w:val="28"/>
        </w:rPr>
        <w:t>
    работающий в производстве 
</w:t>
      </w:r>
      <w:r>
        <w:br/>
      </w:r>
      <w:r>
        <w:rPr>
          <w:rFonts w:ascii="Times New Roman"/>
          <w:b w:val="false"/>
          <w:i w:val="false"/>
          <w:color w:val="000000"/>
          <w:sz w:val="28"/>
        </w:rPr>
        <w:t>
    светочувствительной бумаги, обоев и ротапленки    6
</w:t>
      </w:r>
      <w:r>
        <w:br/>
      </w:r>
      <w:r>
        <w:rPr>
          <w:rFonts w:ascii="Times New Roman"/>
          <w:b w:val="false"/>
          <w:i w:val="false"/>
          <w:color w:val="000000"/>
          <w:sz w:val="28"/>
        </w:rPr>
        <w:t>
92  Укладчик-упаковщик, занятый на упаковке 
</w:t>
      </w:r>
      <w:r>
        <w:br/>
      </w:r>
      <w:r>
        <w:rPr>
          <w:rFonts w:ascii="Times New Roman"/>
          <w:b w:val="false"/>
          <w:i w:val="false"/>
          <w:color w:val="000000"/>
          <w:sz w:val="28"/>
        </w:rPr>
        <w:t>
    лент в фольгу, технических бумаг и ротапленки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бумажных мешков и бумажной тары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93  Варщик битума, занятый работой в 
</w:t>
      </w:r>
      <w:r>
        <w:br/>
      </w:r>
      <w:r>
        <w:rPr>
          <w:rFonts w:ascii="Times New Roman"/>
          <w:b w:val="false"/>
          <w:i w:val="false"/>
          <w:color w:val="000000"/>
          <w:sz w:val="28"/>
        </w:rPr>
        <w:t>
    закрытых помещениях                              12
</w:t>
      </w:r>
      <w:r>
        <w:br/>
      </w:r>
      <w:r>
        <w:rPr>
          <w:rFonts w:ascii="Times New Roman"/>
          <w:b w:val="false"/>
          <w:i w:val="false"/>
          <w:color w:val="000000"/>
          <w:sz w:val="28"/>
        </w:rPr>
        <w:t>
94  Испытатель бумажных мешков, работающий 
</w:t>
      </w:r>
      <w:r>
        <w:br/>
      </w:r>
      <w:r>
        <w:rPr>
          <w:rFonts w:ascii="Times New Roman"/>
          <w:b w:val="false"/>
          <w:i w:val="false"/>
          <w:color w:val="000000"/>
          <w:sz w:val="28"/>
        </w:rPr>
        <w:t>
    с пылящими токсическими материалами               6
</w:t>
      </w:r>
      <w:r>
        <w:br/>
      </w:r>
      <w:r>
        <w:rPr>
          <w:rFonts w:ascii="Times New Roman"/>
          <w:b w:val="false"/>
          <w:i w:val="false"/>
          <w:color w:val="000000"/>
          <w:sz w:val="28"/>
        </w:rPr>
        <w:t>
95  Машинист битумировочной машины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литых бумажных изделий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96  Отделочник литых бумажных изделий                12
</w:t>
      </w:r>
      <w:r>
        <w:br/>
      </w:r>
      <w:r>
        <w:rPr>
          <w:rFonts w:ascii="Times New Roman"/>
          <w:b w:val="false"/>
          <w:i w:val="false"/>
          <w:color w:val="000000"/>
          <w:sz w:val="28"/>
        </w:rPr>
        <w:t>
97  Клейщик фибры и литых бумажных изделий            6
</w:t>
      </w:r>
      <w:r>
        <w:br/>
      </w:r>
      <w:r>
        <w:rPr>
          <w:rFonts w:ascii="Times New Roman"/>
          <w:b w:val="false"/>
          <w:i w:val="false"/>
          <w:color w:val="000000"/>
          <w:sz w:val="28"/>
        </w:rPr>
        <w:t>
98  Прессовщик литых бумажных изделий                12
</w:t>
      </w:r>
      <w:r>
        <w:br/>
      </w:r>
      <w:r>
        <w:rPr>
          <w:rFonts w:ascii="Times New Roman"/>
          <w:b w:val="false"/>
          <w:i w:val="false"/>
          <w:color w:val="000000"/>
          <w:sz w:val="28"/>
        </w:rPr>
        <w:t>
99  Пропитчик бумаги и бумажных изделий, 
</w:t>
      </w:r>
      <w:r>
        <w:br/>
      </w:r>
      <w:r>
        <w:rPr>
          <w:rFonts w:ascii="Times New Roman"/>
          <w:b w:val="false"/>
          <w:i w:val="false"/>
          <w:color w:val="000000"/>
          <w:sz w:val="28"/>
        </w:rPr>
        <w:t>
    занятый пропиткой литых бумажных изделий         12
</w:t>
      </w:r>
      <w:r>
        <w:br/>
      </w:r>
      <w:r>
        <w:rPr>
          <w:rFonts w:ascii="Times New Roman"/>
          <w:b w:val="false"/>
          <w:i w:val="false"/>
          <w:color w:val="000000"/>
          <w:sz w:val="28"/>
        </w:rPr>
        <w:t>
100 Рабочие, занятые в проиводстве литых 
</w:t>
      </w:r>
      <w:r>
        <w:br/>
      </w:r>
      <w:r>
        <w:rPr>
          <w:rFonts w:ascii="Times New Roman"/>
          <w:b w:val="false"/>
          <w:i w:val="false"/>
          <w:color w:val="000000"/>
          <w:sz w:val="28"/>
        </w:rPr>
        <w:t>
    бумажных изделий на работах, связанных с 
</w:t>
      </w:r>
      <w:r>
        <w:br/>
      </w:r>
      <w:r>
        <w:rPr>
          <w:rFonts w:ascii="Times New Roman"/>
          <w:b w:val="false"/>
          <w:i w:val="false"/>
          <w:color w:val="000000"/>
          <w:sz w:val="28"/>
        </w:rPr>
        <w:t>
    применением клея ВИАМ БЗ                         12
</w:t>
      </w:r>
      <w:r>
        <w:br/>
      </w:r>
      <w:r>
        <w:rPr>
          <w:rFonts w:ascii="Times New Roman"/>
          <w:b w:val="false"/>
          <w:i w:val="false"/>
          <w:color w:val="000000"/>
          <w:sz w:val="28"/>
        </w:rPr>
        <w:t>
101 Резчик бумаги, картона и целлюлозы, 
</w:t>
      </w:r>
      <w:r>
        <w:br/>
      </w:r>
      <w:r>
        <w:rPr>
          <w:rFonts w:ascii="Times New Roman"/>
          <w:b w:val="false"/>
          <w:i w:val="false"/>
          <w:color w:val="000000"/>
          <w:sz w:val="28"/>
        </w:rPr>
        <w:t>
    занятый на обрезке литых бумажных изделий         6
</w:t>
      </w:r>
      <w:r>
        <w:br/>
      </w:r>
      <w:r>
        <w:rPr>
          <w:rFonts w:ascii="Times New Roman"/>
          <w:b w:val="false"/>
          <w:i w:val="false"/>
          <w:color w:val="000000"/>
          <w:sz w:val="28"/>
        </w:rPr>
        <w:t>
102 Сборщик бумажных изделий, занятый на 
</w:t>
      </w:r>
      <w:r>
        <w:br/>
      </w:r>
      <w:r>
        <w:rPr>
          <w:rFonts w:ascii="Times New Roman"/>
          <w:b w:val="false"/>
          <w:i w:val="false"/>
          <w:color w:val="000000"/>
          <w:sz w:val="28"/>
        </w:rPr>
        <w:t>
    сборке литых бумажных изделий                    12
</w:t>
      </w:r>
      <w:r>
        <w:br/>
      </w:r>
      <w:r>
        <w:rPr>
          <w:rFonts w:ascii="Times New Roman"/>
          <w:b w:val="false"/>
          <w:i w:val="false"/>
          <w:color w:val="000000"/>
          <w:sz w:val="28"/>
        </w:rPr>
        <w:t>
103 Сушильщик бумаги, картона, фибры и 
</w:t>
      </w:r>
      <w:r>
        <w:br/>
      </w:r>
      <w:r>
        <w:rPr>
          <w:rFonts w:ascii="Times New Roman"/>
          <w:b w:val="false"/>
          <w:i w:val="false"/>
          <w:color w:val="000000"/>
          <w:sz w:val="28"/>
        </w:rPr>
        <w:t>
    изделий из них, занятый на сушке литых 
</w:t>
      </w:r>
      <w:r>
        <w:br/>
      </w:r>
      <w:r>
        <w:rPr>
          <w:rFonts w:ascii="Times New Roman"/>
          <w:b w:val="false"/>
          <w:i w:val="false"/>
          <w:color w:val="000000"/>
          <w:sz w:val="28"/>
        </w:rPr>
        <w:t>
    бумажных изделий                                  6
</w:t>
      </w:r>
      <w:r>
        <w:br/>
      </w:r>
      <w:r>
        <w:rPr>
          <w:rFonts w:ascii="Times New Roman"/>
          <w:b w:val="false"/>
          <w:i w:val="false"/>
          <w:color w:val="000000"/>
          <w:sz w:val="28"/>
        </w:rPr>
        <w:t>
104 Укладчик-упаковщик, занятый на фасовке красок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ГИДРОЛИЗНОЕ И СУЛЬФИТНО-СПИРТОВОЕ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спирта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105 Аппаратчик перегонки                             12
</w:t>
      </w:r>
      <w:r>
        <w:br/>
      </w:r>
      <w:r>
        <w:rPr>
          <w:rFonts w:ascii="Times New Roman"/>
          <w:b w:val="false"/>
          <w:i w:val="false"/>
          <w:color w:val="000000"/>
          <w:sz w:val="28"/>
        </w:rPr>
        <w:t>
106 Аппаратчик приготовления химических растворов    12
</w:t>
      </w:r>
      <w:r>
        <w:br/>
      </w:r>
      <w:r>
        <w:rPr>
          <w:rFonts w:ascii="Times New Roman"/>
          <w:b w:val="false"/>
          <w:i w:val="false"/>
          <w:color w:val="000000"/>
          <w:sz w:val="28"/>
        </w:rPr>
        <w:t>
107 Варщик                                           12
</w:t>
      </w:r>
      <w:r>
        <w:br/>
      </w:r>
      <w:r>
        <w:rPr>
          <w:rFonts w:ascii="Times New Roman"/>
          <w:b w:val="false"/>
          <w:i w:val="false"/>
          <w:color w:val="000000"/>
          <w:sz w:val="28"/>
        </w:rPr>
        <w:t>
108 Загрузчик-выгрузчик                              12
</w:t>
      </w:r>
      <w:r>
        <w:br/>
      </w:r>
      <w:r>
        <w:rPr>
          <w:rFonts w:ascii="Times New Roman"/>
          <w:b w:val="false"/>
          <w:i w:val="false"/>
          <w:color w:val="000000"/>
          <w:sz w:val="28"/>
        </w:rPr>
        <w:t>
109 Кислотчик                                        12
</w:t>
      </w:r>
      <w:r>
        <w:br/>
      </w:r>
      <w:r>
        <w:rPr>
          <w:rFonts w:ascii="Times New Roman"/>
          <w:b w:val="false"/>
          <w:i w:val="false"/>
          <w:color w:val="000000"/>
          <w:sz w:val="28"/>
        </w:rPr>
        <w:t>
110 Слесарь-ремонтник, занятый 
</w:t>
      </w:r>
      <w:r>
        <w:br/>
      </w:r>
      <w:r>
        <w:rPr>
          <w:rFonts w:ascii="Times New Roman"/>
          <w:b w:val="false"/>
          <w:i w:val="false"/>
          <w:color w:val="000000"/>
          <w:sz w:val="28"/>
        </w:rPr>
        <w:t>
    непосредственно в цехе по производству спирта    12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ванилина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111 Рабочие, руководители и специалисты, 
</w:t>
      </w:r>
      <w:r>
        <w:br/>
      </w:r>
      <w:r>
        <w:rPr>
          <w:rFonts w:ascii="Times New Roman"/>
          <w:b w:val="false"/>
          <w:i w:val="false"/>
          <w:color w:val="000000"/>
          <w:sz w:val="28"/>
        </w:rPr>
        <w:t>
    работающие в сменах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ЛЕСОХИМИЧЕСКОЕ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Пиролиз древесины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Сухая перегонка и газификация древесины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112 Аппаратчик пиролиза                              12
</w:t>
      </w:r>
      <w:r>
        <w:br/>
      </w:r>
      <w:r>
        <w:rPr>
          <w:rFonts w:ascii="Times New Roman"/>
          <w:b w:val="false"/>
          <w:i w:val="false"/>
          <w:color w:val="000000"/>
          <w:sz w:val="28"/>
        </w:rPr>
        <w:t>
113 Аппаратчик очистки газа                          12
</w:t>
      </w:r>
      <w:r>
        <w:br/>
      </w:r>
      <w:r>
        <w:rPr>
          <w:rFonts w:ascii="Times New Roman"/>
          <w:b w:val="false"/>
          <w:i w:val="false"/>
          <w:color w:val="000000"/>
          <w:sz w:val="28"/>
        </w:rPr>
        <w:t>
114 Аппаратчик сушки, занятый на сушке 
</w:t>
      </w:r>
      <w:r>
        <w:br/>
      </w:r>
      <w:r>
        <w:rPr>
          <w:rFonts w:ascii="Times New Roman"/>
          <w:b w:val="false"/>
          <w:i w:val="false"/>
          <w:color w:val="000000"/>
          <w:sz w:val="28"/>
        </w:rPr>
        <w:t>
    технологической древесины                        12
</w:t>
      </w:r>
      <w:r>
        <w:br/>
      </w:r>
      <w:r>
        <w:rPr>
          <w:rFonts w:ascii="Times New Roman"/>
          <w:b w:val="false"/>
          <w:i w:val="false"/>
          <w:color w:val="000000"/>
          <w:sz w:val="28"/>
        </w:rPr>
        <w:t>
115 Загрузчик-выгрузчик, занятый на загрузке 
</w:t>
      </w:r>
      <w:r>
        <w:br/>
      </w:r>
      <w:r>
        <w:rPr>
          <w:rFonts w:ascii="Times New Roman"/>
          <w:b w:val="false"/>
          <w:i w:val="false"/>
          <w:color w:val="000000"/>
          <w:sz w:val="28"/>
        </w:rPr>
        <w:t>
    и выгрузке технологической древесины             12
</w:t>
      </w:r>
      <w:r>
        <w:br/>
      </w:r>
      <w:r>
        <w:rPr>
          <w:rFonts w:ascii="Times New Roman"/>
          <w:b w:val="false"/>
          <w:i w:val="false"/>
          <w:color w:val="000000"/>
          <w:sz w:val="28"/>
        </w:rPr>
        <w:t>
116 Контролер, непосредственно занятый в цехе        12
</w:t>
      </w:r>
      <w:r>
        <w:br/>
      </w:r>
      <w:r>
        <w:rPr>
          <w:rFonts w:ascii="Times New Roman"/>
          <w:b w:val="false"/>
          <w:i w:val="false"/>
          <w:color w:val="000000"/>
          <w:sz w:val="28"/>
        </w:rPr>
        <w:t>
117 Кочегар технологических печей                    12
</w:t>
      </w:r>
      <w:r>
        <w:br/>
      </w:r>
      <w:r>
        <w:rPr>
          <w:rFonts w:ascii="Times New Roman"/>
          <w:b w:val="false"/>
          <w:i w:val="false"/>
          <w:color w:val="000000"/>
          <w:sz w:val="28"/>
        </w:rPr>
        <w:t>
118 Выжжигальщик древесного угля, занятый 
</w:t>
      </w:r>
      <w:r>
        <w:br/>
      </w:r>
      <w:r>
        <w:rPr>
          <w:rFonts w:ascii="Times New Roman"/>
          <w:b w:val="false"/>
          <w:i w:val="false"/>
          <w:color w:val="000000"/>
          <w:sz w:val="28"/>
        </w:rPr>
        <w:t>
    тушением древесного угля                          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119 Сменный мастер, непосредственно занятый в цехе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Энергохимическое использование древесного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топлива в топках-генераторах ЦКТИ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системы Померанцева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120 Аппаратчик выпаривания                            6
</w:t>
      </w:r>
      <w:r>
        <w:br/>
      </w:r>
      <w:r>
        <w:rPr>
          <w:rFonts w:ascii="Times New Roman"/>
          <w:b w:val="false"/>
          <w:i w:val="false"/>
          <w:color w:val="000000"/>
          <w:sz w:val="28"/>
        </w:rPr>
        <w:t>
121 Аппаратчик очистки газа                           6
</w:t>
      </w:r>
      <w:r>
        <w:br/>
      </w:r>
      <w:r>
        <w:rPr>
          <w:rFonts w:ascii="Times New Roman"/>
          <w:b w:val="false"/>
          <w:i w:val="false"/>
          <w:color w:val="000000"/>
          <w:sz w:val="28"/>
        </w:rPr>
        <w:t>
122 Аппаратчик промывки                               6
</w:t>
      </w:r>
      <w:r>
        <w:br/>
      </w:r>
      <w:r>
        <w:rPr>
          <w:rFonts w:ascii="Times New Roman"/>
          <w:b w:val="false"/>
          <w:i w:val="false"/>
          <w:color w:val="000000"/>
          <w:sz w:val="28"/>
        </w:rPr>
        <w:t>
123 Аппаратчик химводоочистки                         6
</w:t>
      </w:r>
      <w:r>
        <w:br/>
      </w:r>
      <w:r>
        <w:rPr>
          <w:rFonts w:ascii="Times New Roman"/>
          <w:b w:val="false"/>
          <w:i w:val="false"/>
          <w:color w:val="000000"/>
          <w:sz w:val="28"/>
        </w:rPr>
        <w:t>
124 Машинист (кочегар) котельной, занятый 
</w:t>
      </w:r>
      <w:r>
        <w:br/>
      </w:r>
      <w:r>
        <w:rPr>
          <w:rFonts w:ascii="Times New Roman"/>
          <w:b w:val="false"/>
          <w:i w:val="false"/>
          <w:color w:val="000000"/>
          <w:sz w:val="28"/>
        </w:rPr>
        <w:t>
    обслуживанием энергохимических котлов             6
</w:t>
      </w:r>
      <w:r>
        <w:br/>
      </w:r>
      <w:r>
        <w:rPr>
          <w:rFonts w:ascii="Times New Roman"/>
          <w:b w:val="false"/>
          <w:i w:val="false"/>
          <w:color w:val="000000"/>
          <w:sz w:val="28"/>
        </w:rPr>
        <w:t>
    Производство древесно-уксусного порошка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125 Аппаратчик выпаривания                           12
</w:t>
      </w:r>
      <w:r>
        <w:br/>
      </w:r>
      <w:r>
        <w:rPr>
          <w:rFonts w:ascii="Times New Roman"/>
          <w:b w:val="false"/>
          <w:i w:val="false"/>
          <w:color w:val="000000"/>
          <w:sz w:val="28"/>
        </w:rPr>
        <w:t>
126 Аппаратчик нейтрализации                         12
</w:t>
      </w:r>
      <w:r>
        <w:br/>
      </w:r>
      <w:r>
        <w:rPr>
          <w:rFonts w:ascii="Times New Roman"/>
          <w:b w:val="false"/>
          <w:i w:val="false"/>
          <w:color w:val="000000"/>
          <w:sz w:val="28"/>
        </w:rPr>
        <w:t>
127 Аппаратчик сушки                                 12
</w:t>
      </w:r>
      <w:r>
        <w:br/>
      </w:r>
      <w:r>
        <w:rPr>
          <w:rFonts w:ascii="Times New Roman"/>
          <w:b w:val="false"/>
          <w:i w:val="false"/>
          <w:color w:val="000000"/>
          <w:sz w:val="28"/>
        </w:rPr>
        <w:t>
128 Контролер, непосредственно занятый в цехе        12
</w:t>
      </w:r>
      <w:r>
        <w:br/>
      </w:r>
      <w:r>
        <w:rPr>
          <w:rFonts w:ascii="Times New Roman"/>
          <w:b w:val="false"/>
          <w:i w:val="false"/>
          <w:color w:val="000000"/>
          <w:sz w:val="28"/>
        </w:rPr>
        <w:t>
129 Слесарь-ремонтник, непосредственно занятый в цехе12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130 Сменный мастер, непосредственно занятый в цехе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сложных эфиров уксусной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кислоты и ее гомологов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131 Аппаратчик нейтрализации                         12
</w:t>
      </w:r>
      <w:r>
        <w:br/>
      </w:r>
      <w:r>
        <w:rPr>
          <w:rFonts w:ascii="Times New Roman"/>
          <w:b w:val="false"/>
          <w:i w:val="false"/>
          <w:color w:val="000000"/>
          <w:sz w:val="28"/>
        </w:rPr>
        <w:t>
132 Аппаратчик перегонки                             12
</w:t>
      </w:r>
      <w:r>
        <w:br/>
      </w:r>
      <w:r>
        <w:rPr>
          <w:rFonts w:ascii="Times New Roman"/>
          <w:b w:val="false"/>
          <w:i w:val="false"/>
          <w:color w:val="000000"/>
          <w:sz w:val="28"/>
        </w:rPr>
        <w:t>
133 Аппаратчик этерификации                          12
</w:t>
      </w:r>
      <w:r>
        <w:br/>
      </w:r>
      <w:r>
        <w:rPr>
          <w:rFonts w:ascii="Times New Roman"/>
          <w:b w:val="false"/>
          <w:i w:val="false"/>
          <w:color w:val="000000"/>
          <w:sz w:val="28"/>
        </w:rPr>
        <w:t>
134 Слесарь-ремонтник, непосредственно 
</w:t>
      </w:r>
      <w:r>
        <w:br/>
      </w:r>
      <w:r>
        <w:rPr>
          <w:rFonts w:ascii="Times New Roman"/>
          <w:b w:val="false"/>
          <w:i w:val="false"/>
          <w:color w:val="000000"/>
          <w:sz w:val="28"/>
        </w:rPr>
        <w:t>
    занятый в цехе                                   12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135 Сменный мастер, непосредственно занятый в цехе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антиокислителя,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антиполимеризатора и древесносмоляных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флотационных масел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136 Аппаратчик варки                                 12
</w:t>
      </w:r>
      <w:r>
        <w:br/>
      </w:r>
      <w:r>
        <w:rPr>
          <w:rFonts w:ascii="Times New Roman"/>
          <w:b w:val="false"/>
          <w:i w:val="false"/>
          <w:color w:val="000000"/>
          <w:sz w:val="28"/>
        </w:rPr>
        <w:t>
137 Аппаратчик перегонки, занятый 
</w:t>
      </w:r>
      <w:r>
        <w:br/>
      </w:r>
      <w:r>
        <w:rPr>
          <w:rFonts w:ascii="Times New Roman"/>
          <w:b w:val="false"/>
          <w:i w:val="false"/>
          <w:color w:val="000000"/>
          <w:sz w:val="28"/>
        </w:rPr>
        <w:t>
    обслуживанием смолоперегонных аппаратов          12
</w:t>
      </w:r>
      <w:r>
        <w:br/>
      </w:r>
      <w:r>
        <w:rPr>
          <w:rFonts w:ascii="Times New Roman"/>
          <w:b w:val="false"/>
          <w:i w:val="false"/>
          <w:color w:val="000000"/>
          <w:sz w:val="28"/>
        </w:rPr>
        <w:t>
138 Загрузчик-выгрузчик                              12
</w:t>
      </w:r>
      <w:r>
        <w:br/>
      </w:r>
      <w:r>
        <w:rPr>
          <w:rFonts w:ascii="Times New Roman"/>
          <w:b w:val="false"/>
          <w:i w:val="false"/>
          <w:color w:val="000000"/>
          <w:sz w:val="28"/>
        </w:rPr>
        <w:t>
139 Сливщик-разливщик, занятый на сливе и 
</w:t>
      </w:r>
      <w:r>
        <w:br/>
      </w:r>
      <w:r>
        <w:rPr>
          <w:rFonts w:ascii="Times New Roman"/>
          <w:b w:val="false"/>
          <w:i w:val="false"/>
          <w:color w:val="000000"/>
          <w:sz w:val="28"/>
        </w:rPr>
        <w:t>
    разливе смолы и пека                             12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140 Сменный мастер, непосредственно занятый в цехе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пирокатехина, линейного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крепителя "КВ" и древеснопекового "ДП"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141 Аппаратчик выпаривания                           12
</w:t>
      </w:r>
      <w:r>
        <w:br/>
      </w:r>
      <w:r>
        <w:rPr>
          <w:rFonts w:ascii="Times New Roman"/>
          <w:b w:val="false"/>
          <w:i w:val="false"/>
          <w:color w:val="000000"/>
          <w:sz w:val="28"/>
        </w:rPr>
        <w:t>
142 Аппарачик гашения извести                        12
</w:t>
      </w:r>
      <w:r>
        <w:br/>
      </w:r>
      <w:r>
        <w:rPr>
          <w:rFonts w:ascii="Times New Roman"/>
          <w:b w:val="false"/>
          <w:i w:val="false"/>
          <w:color w:val="000000"/>
          <w:sz w:val="28"/>
        </w:rPr>
        <w:t>
143 Аппаратчик нейтрализации                         12
</w:t>
      </w:r>
      <w:r>
        <w:br/>
      </w:r>
      <w:r>
        <w:rPr>
          <w:rFonts w:ascii="Times New Roman"/>
          <w:b w:val="false"/>
          <w:i w:val="false"/>
          <w:color w:val="000000"/>
          <w:sz w:val="28"/>
        </w:rPr>
        <w:t>
144 Аппаратчик перегонки                             12
</w:t>
      </w:r>
      <w:r>
        <w:br/>
      </w:r>
      <w:r>
        <w:rPr>
          <w:rFonts w:ascii="Times New Roman"/>
          <w:b w:val="false"/>
          <w:i w:val="false"/>
          <w:color w:val="000000"/>
          <w:sz w:val="28"/>
        </w:rPr>
        <w:t>
145 Аппаратчик экстрагирования                       12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146 Сменный мастер, непосредственно занятый в цехе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живичной канифоли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скипидара (терпентинного масла)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147 Аппаратчик охлаждения                            12
</w:t>
      </w:r>
      <w:r>
        <w:br/>
      </w:r>
      <w:r>
        <w:rPr>
          <w:rFonts w:ascii="Times New Roman"/>
          <w:b w:val="false"/>
          <w:i w:val="false"/>
          <w:color w:val="000000"/>
          <w:sz w:val="28"/>
        </w:rPr>
        <w:t>
148 Аппаратчик перегонки                             12
</w:t>
      </w:r>
      <w:r>
        <w:br/>
      </w:r>
      <w:r>
        <w:rPr>
          <w:rFonts w:ascii="Times New Roman"/>
          <w:b w:val="false"/>
          <w:i w:val="false"/>
          <w:color w:val="000000"/>
          <w:sz w:val="28"/>
        </w:rPr>
        <w:t>
149 Аппаратчик плавления                             12
</w:t>
      </w:r>
      <w:r>
        <w:br/>
      </w:r>
      <w:r>
        <w:rPr>
          <w:rFonts w:ascii="Times New Roman"/>
          <w:b w:val="false"/>
          <w:i w:val="false"/>
          <w:color w:val="000000"/>
          <w:sz w:val="28"/>
        </w:rPr>
        <w:t>
150 Аппаратчик приготовления химических растворов    12
</w:t>
      </w:r>
      <w:r>
        <w:br/>
      </w:r>
      <w:r>
        <w:rPr>
          <w:rFonts w:ascii="Times New Roman"/>
          <w:b w:val="false"/>
          <w:i w:val="false"/>
          <w:color w:val="000000"/>
          <w:sz w:val="28"/>
        </w:rPr>
        <w:t>
151 Аппаратчик фильтрации                            12
</w:t>
      </w:r>
      <w:r>
        <w:br/>
      </w:r>
      <w:r>
        <w:rPr>
          <w:rFonts w:ascii="Times New Roman"/>
          <w:b w:val="false"/>
          <w:i w:val="false"/>
          <w:color w:val="000000"/>
          <w:sz w:val="28"/>
        </w:rPr>
        <w:t>
152 Бондарь-упаковщик, занятый на укупорке 
</w:t>
      </w:r>
      <w:r>
        <w:br/>
      </w:r>
      <w:r>
        <w:rPr>
          <w:rFonts w:ascii="Times New Roman"/>
          <w:b w:val="false"/>
          <w:i w:val="false"/>
          <w:color w:val="000000"/>
          <w:sz w:val="28"/>
        </w:rPr>
        <w:t>
    канифольно-скипидарных продуктов при 
</w:t>
      </w:r>
      <w:r>
        <w:br/>
      </w:r>
      <w:r>
        <w:rPr>
          <w:rFonts w:ascii="Times New Roman"/>
          <w:b w:val="false"/>
          <w:i w:val="false"/>
          <w:color w:val="000000"/>
          <w:sz w:val="28"/>
        </w:rPr>
        <w:t>
    работе в помещении разлива канифоли и скипидара   6
</w:t>
      </w:r>
      <w:r>
        <w:br/>
      </w:r>
      <w:r>
        <w:rPr>
          <w:rFonts w:ascii="Times New Roman"/>
          <w:b w:val="false"/>
          <w:i w:val="false"/>
          <w:color w:val="000000"/>
          <w:sz w:val="28"/>
        </w:rPr>
        <w:t>
153 Весовщик, работающий в помещении 
</w:t>
      </w:r>
      <w:r>
        <w:br/>
      </w:r>
      <w:r>
        <w:rPr>
          <w:rFonts w:ascii="Times New Roman"/>
          <w:b w:val="false"/>
          <w:i w:val="false"/>
          <w:color w:val="000000"/>
          <w:sz w:val="28"/>
        </w:rPr>
        <w:t>
    канифольного цеха                                 6
</w:t>
      </w:r>
      <w:r>
        <w:br/>
      </w:r>
      <w:r>
        <w:rPr>
          <w:rFonts w:ascii="Times New Roman"/>
          <w:b w:val="false"/>
          <w:i w:val="false"/>
          <w:color w:val="000000"/>
          <w:sz w:val="28"/>
        </w:rPr>
        <w:t>
154 Загрузчик-выгрузчик                               6
</w:t>
      </w:r>
      <w:r>
        <w:br/>
      </w:r>
      <w:r>
        <w:rPr>
          <w:rFonts w:ascii="Times New Roman"/>
          <w:b w:val="false"/>
          <w:i w:val="false"/>
          <w:color w:val="000000"/>
          <w:sz w:val="28"/>
        </w:rPr>
        <w:t>
155 Контролер, непосредственно занятый в цехе         6
</w:t>
      </w:r>
      <w:r>
        <w:br/>
      </w:r>
      <w:r>
        <w:rPr>
          <w:rFonts w:ascii="Times New Roman"/>
          <w:b w:val="false"/>
          <w:i w:val="false"/>
          <w:color w:val="000000"/>
          <w:sz w:val="28"/>
        </w:rPr>
        <w:t>
156 Слесарь-ремонтник, непосредственно 
</w:t>
      </w:r>
      <w:r>
        <w:br/>
      </w:r>
      <w:r>
        <w:rPr>
          <w:rFonts w:ascii="Times New Roman"/>
          <w:b w:val="false"/>
          <w:i w:val="false"/>
          <w:color w:val="000000"/>
          <w:sz w:val="28"/>
        </w:rPr>
        <w:t>
    занятый в производстве                            6
</w:t>
      </w:r>
      <w:r>
        <w:br/>
      </w:r>
      <w:r>
        <w:rPr>
          <w:rFonts w:ascii="Times New Roman"/>
          <w:b w:val="false"/>
          <w:i w:val="false"/>
          <w:color w:val="000000"/>
          <w:sz w:val="28"/>
        </w:rPr>
        <w:t>
157 Чистильщик, занятый очисткой бочек из-под живицы  6
</w:t>
      </w:r>
      <w:r>
        <w:br/>
      </w:r>
      <w:r>
        <w:rPr>
          <w:rFonts w:ascii="Times New Roman"/>
          <w:b w:val="false"/>
          <w:i w:val="false"/>
          <w:color w:val="000000"/>
          <w:sz w:val="28"/>
        </w:rPr>
        <w:t>
158 Уборщик производственных помещений                6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159 Сменный мастер, непосредственно занятый в цехе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экстракционной канифоли,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скипидара, соснового флотомасла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абиетиновой смолы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160 Аппаратчик выпаривания                           12
</w:t>
      </w:r>
      <w:r>
        <w:br/>
      </w:r>
      <w:r>
        <w:rPr>
          <w:rFonts w:ascii="Times New Roman"/>
          <w:b w:val="false"/>
          <w:i w:val="false"/>
          <w:color w:val="000000"/>
          <w:sz w:val="28"/>
        </w:rPr>
        <w:t>
161 Аппаратчик перегонки                             12
</w:t>
      </w:r>
      <w:r>
        <w:br/>
      </w:r>
      <w:r>
        <w:rPr>
          <w:rFonts w:ascii="Times New Roman"/>
          <w:b w:val="false"/>
          <w:i w:val="false"/>
          <w:color w:val="000000"/>
          <w:sz w:val="28"/>
        </w:rPr>
        <w:t>
162 Аппаратчик фильтрации, занятый на 
</w:t>
      </w:r>
      <w:r>
        <w:br/>
      </w:r>
      <w:r>
        <w:rPr>
          <w:rFonts w:ascii="Times New Roman"/>
          <w:b w:val="false"/>
          <w:i w:val="false"/>
          <w:color w:val="000000"/>
          <w:sz w:val="28"/>
        </w:rPr>
        <w:t>
    фильтрации скипидара                              6
</w:t>
      </w:r>
      <w:r>
        <w:br/>
      </w:r>
      <w:r>
        <w:rPr>
          <w:rFonts w:ascii="Times New Roman"/>
          <w:b w:val="false"/>
          <w:i w:val="false"/>
          <w:color w:val="000000"/>
          <w:sz w:val="28"/>
        </w:rPr>
        <w:t>
163 Аппаратчик экстрагирования                       12
</w:t>
      </w:r>
      <w:r>
        <w:br/>
      </w:r>
      <w:r>
        <w:rPr>
          <w:rFonts w:ascii="Times New Roman"/>
          <w:b w:val="false"/>
          <w:i w:val="false"/>
          <w:color w:val="000000"/>
          <w:sz w:val="28"/>
        </w:rPr>
        <w:t>
164 Весовщик, работающий в помещении химического цеха 6
</w:t>
      </w:r>
      <w:r>
        <w:br/>
      </w:r>
      <w:r>
        <w:rPr>
          <w:rFonts w:ascii="Times New Roman"/>
          <w:b w:val="false"/>
          <w:i w:val="false"/>
          <w:color w:val="000000"/>
          <w:sz w:val="28"/>
        </w:rPr>
        <w:t>
165 Контролер, непосредственно занятый в цехе         6
</w:t>
      </w:r>
      <w:r>
        <w:br/>
      </w:r>
      <w:r>
        <w:rPr>
          <w:rFonts w:ascii="Times New Roman"/>
          <w:b w:val="false"/>
          <w:i w:val="false"/>
          <w:color w:val="000000"/>
          <w:sz w:val="28"/>
        </w:rPr>
        <w:t>
166 Слесарь-ремонтник                                 6
</w:t>
      </w:r>
      <w:r>
        <w:br/>
      </w:r>
      <w:r>
        <w:rPr>
          <w:rFonts w:ascii="Times New Roman"/>
          <w:b w:val="false"/>
          <w:i w:val="false"/>
          <w:color w:val="000000"/>
          <w:sz w:val="28"/>
        </w:rPr>
        <w:t>
167 Сливщик-разливщик, занятый на 
</w:t>
      </w:r>
      <w:r>
        <w:br/>
      </w:r>
      <w:r>
        <w:rPr>
          <w:rFonts w:ascii="Times New Roman"/>
          <w:b w:val="false"/>
          <w:i w:val="false"/>
          <w:color w:val="000000"/>
          <w:sz w:val="28"/>
        </w:rPr>
        <w:t>
    охлаждении и разливе канифоли                    12
</w:t>
      </w:r>
      <w:r>
        <w:br/>
      </w:r>
      <w:r>
        <w:rPr>
          <w:rFonts w:ascii="Times New Roman"/>
          <w:b w:val="false"/>
          <w:i w:val="false"/>
          <w:color w:val="000000"/>
          <w:sz w:val="28"/>
        </w:rPr>
        <w:t>
168 Укладчик-упаковщик, маркировщик, 
</w:t>
      </w:r>
      <w:r>
        <w:br/>
      </w:r>
      <w:r>
        <w:rPr>
          <w:rFonts w:ascii="Times New Roman"/>
          <w:b w:val="false"/>
          <w:i w:val="false"/>
          <w:color w:val="000000"/>
          <w:sz w:val="28"/>
        </w:rPr>
        <w:t>
    бондарь-укупорщик, занятые в помещении 
</w:t>
      </w:r>
      <w:r>
        <w:br/>
      </w:r>
      <w:r>
        <w:rPr>
          <w:rFonts w:ascii="Times New Roman"/>
          <w:b w:val="false"/>
          <w:i w:val="false"/>
          <w:color w:val="000000"/>
          <w:sz w:val="28"/>
        </w:rPr>
        <w:t>
    цеха на укупорке канифольно- 
</w:t>
      </w:r>
      <w:r>
        <w:br/>
      </w:r>
      <w:r>
        <w:rPr>
          <w:rFonts w:ascii="Times New Roman"/>
          <w:b w:val="false"/>
          <w:i w:val="false"/>
          <w:color w:val="000000"/>
          <w:sz w:val="28"/>
        </w:rPr>
        <w:t>
    скипидарных продуктов                             6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169 Сменный мастер, непосредственно занятый в цехе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абиетиновой смолы из еловой серки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170 Аппаратчик экстрагирования                        6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хвойного экстракта, каротинохлоро-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филловых препаратов и солянохвойных брикетов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171 Аппаратчик экстрагирования                        6
</w:t>
      </w:r>
      <w:r>
        <w:br/>
      </w:r>
      <w:r>
        <w:rPr>
          <w:rFonts w:ascii="Times New Roman"/>
          <w:b w:val="false"/>
          <w:i w:val="false"/>
          <w:color w:val="000000"/>
          <w:sz w:val="28"/>
        </w:rPr>
        <w:t>
172 Аппаратчик перегонки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окситерпенового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растворителя и мебельных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терпеноколлоксилиновых лаков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173 Аппаратчик окисления                             12
</w:t>
      </w:r>
      <w:r>
        <w:br/>
      </w:r>
      <w:r>
        <w:rPr>
          <w:rFonts w:ascii="Times New Roman"/>
          <w:b w:val="false"/>
          <w:i w:val="false"/>
          <w:color w:val="000000"/>
          <w:sz w:val="28"/>
        </w:rPr>
        <w:t>
174 Аппаратчик получения лаков и эмалей на 
</w:t>
      </w:r>
      <w:r>
        <w:br/>
      </w:r>
      <w:r>
        <w:rPr>
          <w:rFonts w:ascii="Times New Roman"/>
          <w:b w:val="false"/>
          <w:i w:val="false"/>
          <w:color w:val="000000"/>
          <w:sz w:val="28"/>
        </w:rPr>
        <w:t>
    полимеризационных смолах                         12
</w:t>
      </w:r>
      <w:r>
        <w:br/>
      </w:r>
      <w:r>
        <w:rPr>
          <w:rFonts w:ascii="Times New Roman"/>
          <w:b w:val="false"/>
          <w:i w:val="false"/>
          <w:color w:val="000000"/>
          <w:sz w:val="28"/>
        </w:rPr>
        <w:t>
175 Контролер, непосредственно занятый в цехе        12
</w:t>
      </w:r>
      <w:r>
        <w:br/>
      </w:r>
      <w:r>
        <w:rPr>
          <w:rFonts w:ascii="Times New Roman"/>
          <w:b w:val="false"/>
          <w:i w:val="false"/>
          <w:color w:val="000000"/>
          <w:sz w:val="28"/>
        </w:rPr>
        <w:t>
176 Слесарь-ремонтник, непосредственно 
</w:t>
      </w:r>
      <w:r>
        <w:br/>
      </w:r>
      <w:r>
        <w:rPr>
          <w:rFonts w:ascii="Times New Roman"/>
          <w:b w:val="false"/>
          <w:i w:val="false"/>
          <w:color w:val="000000"/>
          <w:sz w:val="28"/>
        </w:rPr>
        <w:t>
    занятый в цехе                                   12
</w:t>
      </w:r>
      <w:r>
        <w:br/>
      </w:r>
      <w:r>
        <w:rPr>
          <w:rFonts w:ascii="Times New Roman"/>
          <w:b w:val="false"/>
          <w:i w:val="false"/>
          <w:color w:val="000000"/>
          <w:sz w:val="28"/>
        </w:rPr>
        <w:t>
177 Уборщик производственных помещений                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178 Сменный мастер, непосредственно занятый в цехе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эфиров канифоли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179 Аппаратчик этерификации                          12
</w:t>
      </w:r>
      <w:r>
        <w:br/>
      </w:r>
      <w:r>
        <w:rPr>
          <w:rFonts w:ascii="Times New Roman"/>
          <w:b w:val="false"/>
          <w:i w:val="false"/>
          <w:color w:val="000000"/>
          <w:sz w:val="28"/>
        </w:rPr>
        <w:t>
180 Контролер, непосредственно занятый в цехе        12
</w:t>
      </w:r>
      <w:r>
        <w:br/>
      </w:r>
      <w:r>
        <w:rPr>
          <w:rFonts w:ascii="Times New Roman"/>
          <w:b w:val="false"/>
          <w:i w:val="false"/>
          <w:color w:val="000000"/>
          <w:sz w:val="28"/>
        </w:rPr>
        <w:t>
181 Уборщик производственных помещений               12
</w:t>
      </w:r>
      <w:r>
        <w:br/>
      </w:r>
      <w:r>
        <w:rPr>
          <w:rFonts w:ascii="Times New Roman"/>
          <w:b w:val="false"/>
          <w:i w:val="false"/>
          <w:color w:val="000000"/>
          <w:sz w:val="28"/>
        </w:rPr>
        <w:t>
182 Слесарь-ремонтник, непосредственно занятый в цехе12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183 Сменный мастер, непосредственно занятый в цехе   12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камфары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184 Рабочие, руководители и специалисты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Прочие профессии рабочих целлюлозно-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бумажного, гидролизного, сульфитно-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спиртового и лесохимического производств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185 Аппаратчик выпаривания                            6
</w:t>
      </w:r>
      <w:r>
        <w:br/>
      </w:r>
      <w:r>
        <w:rPr>
          <w:rFonts w:ascii="Times New Roman"/>
          <w:b w:val="false"/>
          <w:i w:val="false"/>
          <w:color w:val="000000"/>
          <w:sz w:val="28"/>
        </w:rPr>
        <w:t>
186 Аппаратчик очистки газа                           6
</w:t>
      </w:r>
      <w:r>
        <w:br/>
      </w:r>
      <w:r>
        <w:rPr>
          <w:rFonts w:ascii="Times New Roman"/>
          <w:b w:val="false"/>
          <w:i w:val="false"/>
          <w:color w:val="000000"/>
          <w:sz w:val="28"/>
        </w:rPr>
        <w:t>
187 Аппаратчик гашения извести                       12
</w:t>
      </w:r>
      <w:r>
        <w:br/>
      </w:r>
      <w:r>
        <w:rPr>
          <w:rFonts w:ascii="Times New Roman"/>
          <w:b w:val="false"/>
          <w:i w:val="false"/>
          <w:color w:val="000000"/>
          <w:sz w:val="28"/>
        </w:rPr>
        <w:t>
188 Аппаратчик окисления                              6
</w:t>
      </w:r>
      <w:r>
        <w:br/>
      </w:r>
      <w:r>
        <w:rPr>
          <w:rFonts w:ascii="Times New Roman"/>
          <w:b w:val="false"/>
          <w:i w:val="false"/>
          <w:color w:val="000000"/>
          <w:sz w:val="28"/>
        </w:rPr>
        <w:t>
189 Аппаратчик фильтрации                             6
</w:t>
      </w:r>
      <w:r>
        <w:br/>
      </w:r>
      <w:r>
        <w:rPr>
          <w:rFonts w:ascii="Times New Roman"/>
          <w:b w:val="false"/>
          <w:i w:val="false"/>
          <w:color w:val="000000"/>
          <w:sz w:val="28"/>
        </w:rPr>
        <w:t>
190 Бункеровщик, обслуживающий бункера 
</w:t>
      </w:r>
      <w:r>
        <w:br/>
      </w:r>
      <w:r>
        <w:rPr>
          <w:rFonts w:ascii="Times New Roman"/>
          <w:b w:val="false"/>
          <w:i w:val="false"/>
          <w:color w:val="000000"/>
          <w:sz w:val="28"/>
        </w:rPr>
        <w:t>
    варочного цеха                                    6
</w:t>
      </w:r>
      <w:r>
        <w:br/>
      </w:r>
      <w:r>
        <w:rPr>
          <w:rFonts w:ascii="Times New Roman"/>
          <w:b w:val="false"/>
          <w:i w:val="false"/>
          <w:color w:val="000000"/>
          <w:sz w:val="28"/>
        </w:rPr>
        <w:t>
191 Каменщик, печник, футеровщик 
</w:t>
      </w:r>
      <w:r>
        <w:br/>
      </w:r>
      <w:r>
        <w:rPr>
          <w:rFonts w:ascii="Times New Roman"/>
          <w:b w:val="false"/>
          <w:i w:val="false"/>
          <w:color w:val="000000"/>
          <w:sz w:val="28"/>
        </w:rPr>
        <w:t>
    (кислотоупорщик), занятые на горячих 
</w:t>
      </w:r>
      <w:r>
        <w:br/>
      </w:r>
      <w:r>
        <w:rPr>
          <w:rFonts w:ascii="Times New Roman"/>
          <w:b w:val="false"/>
          <w:i w:val="false"/>
          <w:color w:val="000000"/>
          <w:sz w:val="28"/>
        </w:rPr>
        <w:t>
    работах при футеровке технологического 
</w:t>
      </w:r>
      <w:r>
        <w:br/>
      </w:r>
      <w:r>
        <w:rPr>
          <w:rFonts w:ascii="Times New Roman"/>
          <w:b w:val="false"/>
          <w:i w:val="false"/>
          <w:color w:val="000000"/>
          <w:sz w:val="28"/>
        </w:rPr>
        <w:t>
    оборудования                                     12
</w:t>
      </w:r>
      <w:r>
        <w:br/>
      </w:r>
      <w:r>
        <w:rPr>
          <w:rFonts w:ascii="Times New Roman"/>
          <w:b w:val="false"/>
          <w:i w:val="false"/>
          <w:color w:val="000000"/>
          <w:sz w:val="28"/>
        </w:rPr>
        <w:t>
192 Машинист насосных установок, занятый на 
</w:t>
      </w:r>
      <w:r>
        <w:br/>
      </w:r>
      <w:r>
        <w:rPr>
          <w:rFonts w:ascii="Times New Roman"/>
          <w:b w:val="false"/>
          <w:i w:val="false"/>
          <w:color w:val="000000"/>
          <w:sz w:val="28"/>
        </w:rPr>
        <w:t>
    подаче щелоков гидролизном и сульфитно-
</w:t>
      </w:r>
      <w:r>
        <w:br/>
      </w:r>
      <w:r>
        <w:rPr>
          <w:rFonts w:ascii="Times New Roman"/>
          <w:b w:val="false"/>
          <w:i w:val="false"/>
          <w:color w:val="000000"/>
          <w:sz w:val="28"/>
        </w:rPr>
        <w:t>
    спиртовом производствах                          12
</w:t>
      </w:r>
      <w:r>
        <w:br/>
      </w:r>
      <w:r>
        <w:rPr>
          <w:rFonts w:ascii="Times New Roman"/>
          <w:b w:val="false"/>
          <w:i w:val="false"/>
          <w:color w:val="000000"/>
          <w:sz w:val="28"/>
        </w:rPr>
        <w:t>
193 Нейтрализаторщик                                 12
</w:t>
      </w:r>
      <w:r>
        <w:br/>
      </w:r>
      <w:r>
        <w:rPr>
          <w:rFonts w:ascii="Times New Roman"/>
          <w:b w:val="false"/>
          <w:i w:val="false"/>
          <w:color w:val="000000"/>
          <w:sz w:val="28"/>
        </w:rPr>
        <w:t>
194 Оператор выпарной установки                       6
</w:t>
      </w:r>
      <w:r>
        <w:br/>
      </w:r>
      <w:r>
        <w:rPr>
          <w:rFonts w:ascii="Times New Roman"/>
          <w:b w:val="false"/>
          <w:i w:val="false"/>
          <w:color w:val="000000"/>
          <w:sz w:val="28"/>
        </w:rPr>
        <w:t>
195 Оператор выращивания дрожжей                     12
</w:t>
      </w:r>
      <w:r>
        <w:br/>
      </w:r>
      <w:r>
        <w:rPr>
          <w:rFonts w:ascii="Times New Roman"/>
          <w:b w:val="false"/>
          <w:i w:val="false"/>
          <w:color w:val="000000"/>
          <w:sz w:val="28"/>
        </w:rPr>
        <w:t>
196 Оператор отстаивания и теплообмена                6
</w:t>
      </w:r>
      <w:r>
        <w:br/>
      </w:r>
      <w:r>
        <w:rPr>
          <w:rFonts w:ascii="Times New Roman"/>
          <w:b w:val="false"/>
          <w:i w:val="false"/>
          <w:color w:val="000000"/>
          <w:sz w:val="28"/>
        </w:rPr>
        <w:t>
197 Рубщик проволоки                                  6
</w:t>
      </w:r>
      <w:r>
        <w:br/>
      </w:r>
      <w:r>
        <w:rPr>
          <w:rFonts w:ascii="Times New Roman"/>
          <w:b w:val="false"/>
          <w:i w:val="false"/>
          <w:color w:val="000000"/>
          <w:sz w:val="28"/>
        </w:rPr>
        <w:t>
198 Сепараторщик биомассы, сушильщик дрожжей         12
</w:t>
      </w:r>
      <w:r>
        <w:br/>
      </w:r>
      <w:r>
        <w:rPr>
          <w:rFonts w:ascii="Times New Roman"/>
          <w:b w:val="false"/>
          <w:i w:val="false"/>
          <w:color w:val="000000"/>
          <w:sz w:val="28"/>
        </w:rPr>
        <w:t>
199 Чистильщик, занятый на чистке химической 
</w:t>
      </w:r>
      <w:r>
        <w:br/>
      </w:r>
      <w:r>
        <w:rPr>
          <w:rFonts w:ascii="Times New Roman"/>
          <w:b w:val="false"/>
          <w:i w:val="false"/>
          <w:color w:val="000000"/>
          <w:sz w:val="28"/>
        </w:rPr>
        <w:t>
    аппаратуры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 ЛЕСНОЕ ХОЗЯЙСТВО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ЛЕСОЗАГОТОВКИ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Вальщик леса                                     24
</w:t>
      </w:r>
      <w:r>
        <w:br/>
      </w:r>
      <w:r>
        <w:rPr>
          <w:rFonts w:ascii="Times New Roman"/>
          <w:b w:val="false"/>
          <w:i w:val="false"/>
          <w:color w:val="000000"/>
          <w:sz w:val="28"/>
        </w:rPr>
        <w:t>
2   Взрывники                                        24
</w:t>
      </w:r>
      <w:r>
        <w:br/>
      </w:r>
      <w:r>
        <w:rPr>
          <w:rFonts w:ascii="Times New Roman"/>
          <w:b w:val="false"/>
          <w:i w:val="false"/>
          <w:color w:val="000000"/>
          <w:sz w:val="28"/>
        </w:rPr>
        <w:t>
3   Возчики леса                                     24
</w:t>
      </w:r>
      <w:r>
        <w:br/>
      </w:r>
      <w:r>
        <w:rPr>
          <w:rFonts w:ascii="Times New Roman"/>
          <w:b w:val="false"/>
          <w:i w:val="false"/>
          <w:color w:val="000000"/>
          <w:sz w:val="28"/>
        </w:rPr>
        <w:t>
4   Водители грузовых автомобилей, 
</w:t>
      </w:r>
      <w:r>
        <w:br/>
      </w:r>
      <w:r>
        <w:rPr>
          <w:rFonts w:ascii="Times New Roman"/>
          <w:b w:val="false"/>
          <w:i w:val="false"/>
          <w:color w:val="000000"/>
          <w:sz w:val="28"/>
        </w:rPr>
        <w:t>
    автобусов, погрузчиков, электро- и автотележек   24
</w:t>
      </w:r>
      <w:r>
        <w:br/>
      </w:r>
      <w:r>
        <w:rPr>
          <w:rFonts w:ascii="Times New Roman"/>
          <w:b w:val="false"/>
          <w:i w:val="false"/>
          <w:color w:val="000000"/>
          <w:sz w:val="28"/>
        </w:rPr>
        <w:t>
5   Выжигальщики древесного угля                     24
</w:t>
      </w:r>
      <w:r>
        <w:br/>
      </w:r>
      <w:r>
        <w:rPr>
          <w:rFonts w:ascii="Times New Roman"/>
          <w:b w:val="false"/>
          <w:i w:val="false"/>
          <w:color w:val="000000"/>
          <w:sz w:val="28"/>
        </w:rPr>
        <w:t>
6   Грузчики и стропильщики                          24
</w:t>
      </w:r>
      <w:r>
        <w:br/>
      </w:r>
      <w:r>
        <w:rPr>
          <w:rFonts w:ascii="Times New Roman"/>
          <w:b w:val="false"/>
          <w:i w:val="false"/>
          <w:color w:val="000000"/>
          <w:sz w:val="28"/>
        </w:rPr>
        <w:t>
7   Дежурные: по переезду стрелочного поста          24
</w:t>
      </w:r>
      <w:r>
        <w:br/>
      </w:r>
      <w:r>
        <w:rPr>
          <w:rFonts w:ascii="Times New Roman"/>
          <w:b w:val="false"/>
          <w:i w:val="false"/>
          <w:color w:val="000000"/>
          <w:sz w:val="28"/>
        </w:rPr>
        <w:t>
8   Дровоколы                                        24
</w:t>
      </w:r>
      <w:r>
        <w:br/>
      </w:r>
      <w:r>
        <w:rPr>
          <w:rFonts w:ascii="Times New Roman"/>
          <w:b w:val="false"/>
          <w:i w:val="false"/>
          <w:color w:val="000000"/>
          <w:sz w:val="28"/>
        </w:rPr>
        <w:t>
9   Заготовщики                                      24
</w:t>
      </w:r>
      <w:r>
        <w:br/>
      </w:r>
      <w:r>
        <w:rPr>
          <w:rFonts w:ascii="Times New Roman"/>
          <w:b w:val="false"/>
          <w:i w:val="false"/>
          <w:color w:val="000000"/>
          <w:sz w:val="28"/>
        </w:rPr>
        <w:t>
10  Квалифицированные рабочие, занятые на 
</w:t>
      </w:r>
      <w:r>
        <w:br/>
      </w:r>
      <w:r>
        <w:rPr>
          <w:rFonts w:ascii="Times New Roman"/>
          <w:b w:val="false"/>
          <w:i w:val="false"/>
          <w:color w:val="000000"/>
          <w:sz w:val="28"/>
        </w:rPr>
        <w:t>
    профилактическом обслуживании и 
</w:t>
      </w:r>
      <w:r>
        <w:br/>
      </w:r>
      <w:r>
        <w:rPr>
          <w:rFonts w:ascii="Times New Roman"/>
          <w:b w:val="false"/>
          <w:i w:val="false"/>
          <w:color w:val="000000"/>
          <w:sz w:val="28"/>
        </w:rPr>
        <w:t>
    ремонте машин, механизмов, 
</w:t>
      </w:r>
      <w:r>
        <w:br/>
      </w:r>
      <w:r>
        <w:rPr>
          <w:rFonts w:ascii="Times New Roman"/>
          <w:b w:val="false"/>
          <w:i w:val="false"/>
          <w:color w:val="000000"/>
          <w:sz w:val="28"/>
        </w:rPr>
        <w:t>
    оборудования, а также подвижного 
</w:t>
      </w:r>
      <w:r>
        <w:br/>
      </w:r>
      <w:r>
        <w:rPr>
          <w:rFonts w:ascii="Times New Roman"/>
          <w:b w:val="false"/>
          <w:i w:val="false"/>
          <w:color w:val="000000"/>
          <w:sz w:val="28"/>
        </w:rPr>
        <w:t>
    состава лесовозных дорог, кузнецы ручной ковки   24
</w:t>
      </w:r>
      <w:r>
        <w:br/>
      </w:r>
      <w:r>
        <w:rPr>
          <w:rFonts w:ascii="Times New Roman"/>
          <w:b w:val="false"/>
          <w:i w:val="false"/>
          <w:color w:val="000000"/>
          <w:sz w:val="28"/>
        </w:rPr>
        <w:t>
11  Квалифицированные рабочие, занятые на 
</w:t>
      </w:r>
      <w:r>
        <w:br/>
      </w:r>
      <w:r>
        <w:rPr>
          <w:rFonts w:ascii="Times New Roman"/>
          <w:b w:val="false"/>
          <w:i w:val="false"/>
          <w:color w:val="000000"/>
          <w:sz w:val="28"/>
        </w:rPr>
        <w:t>
    строительстве, капитальном и текущем 
</w:t>
      </w:r>
      <w:r>
        <w:br/>
      </w:r>
      <w:r>
        <w:rPr>
          <w:rFonts w:ascii="Times New Roman"/>
          <w:b w:val="false"/>
          <w:i w:val="false"/>
          <w:color w:val="000000"/>
          <w:sz w:val="28"/>
        </w:rPr>
        <w:t>
    ремонтах, проводимых хозяйственным способом      24
</w:t>
      </w:r>
      <w:r>
        <w:br/>
      </w:r>
      <w:r>
        <w:rPr>
          <w:rFonts w:ascii="Times New Roman"/>
          <w:b w:val="false"/>
          <w:i w:val="false"/>
          <w:color w:val="000000"/>
          <w:sz w:val="28"/>
        </w:rPr>
        <w:t>
12  Квалифицированные рабочие, занятые на 
</w:t>
      </w:r>
      <w:r>
        <w:br/>
      </w:r>
      <w:r>
        <w:rPr>
          <w:rFonts w:ascii="Times New Roman"/>
          <w:b w:val="false"/>
          <w:i w:val="false"/>
          <w:color w:val="000000"/>
          <w:sz w:val="28"/>
        </w:rPr>
        <w:t>
    ремонте и содержании лесовозных дорог, 
</w:t>
      </w:r>
      <w:r>
        <w:br/>
      </w:r>
      <w:r>
        <w:rPr>
          <w:rFonts w:ascii="Times New Roman"/>
          <w:b w:val="false"/>
          <w:i w:val="false"/>
          <w:color w:val="000000"/>
          <w:sz w:val="28"/>
        </w:rPr>
        <w:t>
    веток и усов                                     24
</w:t>
      </w:r>
      <w:r>
        <w:br/>
      </w:r>
      <w:r>
        <w:rPr>
          <w:rFonts w:ascii="Times New Roman"/>
          <w:b w:val="false"/>
          <w:i w:val="false"/>
          <w:color w:val="000000"/>
          <w:sz w:val="28"/>
        </w:rPr>
        <w:t>
13  Кондукторы грузовых поездов                      24
</w:t>
      </w:r>
      <w:r>
        <w:br/>
      </w:r>
      <w:r>
        <w:rPr>
          <w:rFonts w:ascii="Times New Roman"/>
          <w:b w:val="false"/>
          <w:i w:val="false"/>
          <w:color w:val="000000"/>
          <w:sz w:val="28"/>
        </w:rPr>
        <w:t>
14  Конюхи, пошивщики шорно-седельных изделий        12
</w:t>
      </w:r>
      <w:r>
        <w:br/>
      </w:r>
      <w:r>
        <w:rPr>
          <w:rFonts w:ascii="Times New Roman"/>
          <w:b w:val="false"/>
          <w:i w:val="false"/>
          <w:color w:val="000000"/>
          <w:sz w:val="28"/>
        </w:rPr>
        <w:t>
15  Контролеры лесозаготовительного 
</w:t>
      </w:r>
      <w:r>
        <w:br/>
      </w:r>
      <w:r>
        <w:rPr>
          <w:rFonts w:ascii="Times New Roman"/>
          <w:b w:val="false"/>
          <w:i w:val="false"/>
          <w:color w:val="000000"/>
          <w:sz w:val="28"/>
        </w:rPr>
        <w:t>
    производства и лесосплава                        24
</w:t>
      </w:r>
      <w:r>
        <w:br/>
      </w:r>
      <w:r>
        <w:rPr>
          <w:rFonts w:ascii="Times New Roman"/>
          <w:b w:val="false"/>
          <w:i w:val="false"/>
          <w:color w:val="000000"/>
          <w:sz w:val="28"/>
        </w:rPr>
        <w:t>
16  Контролеры деревообрабатывающего 
</w:t>
      </w:r>
      <w:r>
        <w:br/>
      </w:r>
      <w:r>
        <w:rPr>
          <w:rFonts w:ascii="Times New Roman"/>
          <w:b w:val="false"/>
          <w:i w:val="false"/>
          <w:color w:val="000000"/>
          <w:sz w:val="28"/>
        </w:rPr>
        <w:t>
    производства, занятые в лесопильных, 
</w:t>
      </w:r>
      <w:r>
        <w:br/>
      </w:r>
      <w:r>
        <w:rPr>
          <w:rFonts w:ascii="Times New Roman"/>
          <w:b w:val="false"/>
          <w:i w:val="false"/>
          <w:color w:val="000000"/>
          <w:sz w:val="28"/>
        </w:rPr>
        <w:t>
    тарных и других деревообрабатывающих 
</w:t>
      </w:r>
      <w:r>
        <w:br/>
      </w:r>
      <w:r>
        <w:rPr>
          <w:rFonts w:ascii="Times New Roman"/>
          <w:b w:val="false"/>
          <w:i w:val="false"/>
          <w:color w:val="000000"/>
          <w:sz w:val="28"/>
        </w:rPr>
        <w:t>
    участках, входящих в состав нижних 
</w:t>
      </w:r>
      <w:r>
        <w:br/>
      </w:r>
      <w:r>
        <w:rPr>
          <w:rFonts w:ascii="Times New Roman"/>
          <w:b w:val="false"/>
          <w:i w:val="false"/>
          <w:color w:val="000000"/>
          <w:sz w:val="28"/>
        </w:rPr>
        <w:t>
    складов (цехов по раскряжевке и 
</w:t>
      </w:r>
      <w:r>
        <w:br/>
      </w:r>
      <w:r>
        <w:rPr>
          <w:rFonts w:ascii="Times New Roman"/>
          <w:b w:val="false"/>
          <w:i w:val="false"/>
          <w:color w:val="000000"/>
          <w:sz w:val="28"/>
        </w:rPr>
        <w:t>
    переработке древесины), лесопунктов 
</w:t>
      </w:r>
      <w:r>
        <w:br/>
      </w:r>
      <w:r>
        <w:rPr>
          <w:rFonts w:ascii="Times New Roman"/>
          <w:b w:val="false"/>
          <w:i w:val="false"/>
          <w:color w:val="000000"/>
          <w:sz w:val="28"/>
        </w:rPr>
        <w:t>
    (лесозаготовительных цехов) и лесничеств         24
</w:t>
      </w:r>
      <w:r>
        <w:br/>
      </w:r>
      <w:r>
        <w:rPr>
          <w:rFonts w:ascii="Times New Roman"/>
          <w:b w:val="false"/>
          <w:i w:val="false"/>
          <w:color w:val="000000"/>
          <w:sz w:val="28"/>
        </w:rPr>
        <w:t>
17  Кочегары паровозов, паровых кранов               24
</w:t>
      </w:r>
      <w:r>
        <w:br/>
      </w:r>
      <w:r>
        <w:rPr>
          <w:rFonts w:ascii="Times New Roman"/>
          <w:b w:val="false"/>
          <w:i w:val="false"/>
          <w:color w:val="000000"/>
          <w:sz w:val="28"/>
        </w:rPr>
        <w:t>
18  Лебедчики всех наименований                      24
</w:t>
      </w:r>
      <w:r>
        <w:br/>
      </w:r>
      <w:r>
        <w:rPr>
          <w:rFonts w:ascii="Times New Roman"/>
          <w:b w:val="false"/>
          <w:i w:val="false"/>
          <w:color w:val="000000"/>
          <w:sz w:val="28"/>
        </w:rPr>
        <w:t>
19  Лесорубы                                         24
</w:t>
      </w:r>
      <w:r>
        <w:br/>
      </w:r>
      <w:r>
        <w:rPr>
          <w:rFonts w:ascii="Times New Roman"/>
          <w:b w:val="false"/>
          <w:i w:val="false"/>
          <w:color w:val="000000"/>
          <w:sz w:val="28"/>
        </w:rPr>
        <w:t>
20  Машинисты всех наименований и их помощники       24
</w:t>
      </w:r>
      <w:r>
        <w:br/>
      </w:r>
      <w:r>
        <w:rPr>
          <w:rFonts w:ascii="Times New Roman"/>
          <w:b w:val="false"/>
          <w:i w:val="false"/>
          <w:color w:val="000000"/>
          <w:sz w:val="28"/>
        </w:rPr>
        <w:t>
21  Монтажники трелевочного и 
</w:t>
      </w:r>
      <w:r>
        <w:br/>
      </w:r>
      <w:r>
        <w:rPr>
          <w:rFonts w:ascii="Times New Roman"/>
          <w:b w:val="false"/>
          <w:i w:val="false"/>
          <w:color w:val="000000"/>
          <w:sz w:val="28"/>
        </w:rPr>
        <w:t>
    погрузочного оборудования                        24
</w:t>
      </w:r>
      <w:r>
        <w:br/>
      </w:r>
      <w:r>
        <w:rPr>
          <w:rFonts w:ascii="Times New Roman"/>
          <w:b w:val="false"/>
          <w:i w:val="false"/>
          <w:color w:val="000000"/>
          <w:sz w:val="28"/>
        </w:rPr>
        <w:t>
22  Мотористы всех наименований                      24
</w:t>
      </w:r>
      <w:r>
        <w:br/>
      </w:r>
      <w:r>
        <w:rPr>
          <w:rFonts w:ascii="Times New Roman"/>
          <w:b w:val="false"/>
          <w:i w:val="false"/>
          <w:color w:val="000000"/>
          <w:sz w:val="28"/>
        </w:rPr>
        <w:t>
23  Навальщики-свальщики лесоматериалов              24
</w:t>
      </w:r>
      <w:r>
        <w:br/>
      </w:r>
      <w:r>
        <w:rPr>
          <w:rFonts w:ascii="Times New Roman"/>
          <w:b w:val="false"/>
          <w:i w:val="false"/>
          <w:color w:val="000000"/>
          <w:sz w:val="28"/>
        </w:rPr>
        <w:t>
24  Обрубщики сучьев                                 24
</w:t>
      </w:r>
      <w:r>
        <w:br/>
      </w:r>
      <w:r>
        <w:rPr>
          <w:rFonts w:ascii="Times New Roman"/>
          <w:b w:val="false"/>
          <w:i w:val="false"/>
          <w:color w:val="000000"/>
          <w:sz w:val="28"/>
        </w:rPr>
        <w:t>
25  Окорщики                                         24
</w:t>
      </w:r>
      <w:r>
        <w:br/>
      </w:r>
      <w:r>
        <w:rPr>
          <w:rFonts w:ascii="Times New Roman"/>
          <w:b w:val="false"/>
          <w:i w:val="false"/>
          <w:color w:val="000000"/>
          <w:sz w:val="28"/>
        </w:rPr>
        <w:t>
26  Операторы машин и механизмов всех 
</w:t>
      </w:r>
      <w:r>
        <w:br/>
      </w:r>
      <w:r>
        <w:rPr>
          <w:rFonts w:ascii="Times New Roman"/>
          <w:b w:val="false"/>
          <w:i w:val="false"/>
          <w:color w:val="000000"/>
          <w:sz w:val="28"/>
        </w:rPr>
        <w:t>
    наименований на лесозаготовках и 
</w:t>
      </w:r>
      <w:r>
        <w:br/>
      </w:r>
      <w:r>
        <w:rPr>
          <w:rFonts w:ascii="Times New Roman"/>
          <w:b w:val="false"/>
          <w:i w:val="false"/>
          <w:color w:val="000000"/>
          <w:sz w:val="28"/>
        </w:rPr>
        <w:t>
    осмолозаготовках                                 24
</w:t>
      </w:r>
      <w:r>
        <w:br/>
      </w:r>
      <w:r>
        <w:rPr>
          <w:rFonts w:ascii="Times New Roman"/>
          <w:b w:val="false"/>
          <w:i w:val="false"/>
          <w:color w:val="000000"/>
          <w:sz w:val="28"/>
        </w:rPr>
        <w:t>
27  Осмотрщик-ремонтник вагонов, 
</w:t>
      </w:r>
      <w:r>
        <w:br/>
      </w:r>
      <w:r>
        <w:rPr>
          <w:rFonts w:ascii="Times New Roman"/>
          <w:b w:val="false"/>
          <w:i w:val="false"/>
          <w:color w:val="000000"/>
          <w:sz w:val="28"/>
        </w:rPr>
        <w:t>
    осмотрщики вагонов                               24
</w:t>
      </w:r>
      <w:r>
        <w:br/>
      </w:r>
      <w:r>
        <w:rPr>
          <w:rFonts w:ascii="Times New Roman"/>
          <w:b w:val="false"/>
          <w:i w:val="false"/>
          <w:color w:val="000000"/>
          <w:sz w:val="28"/>
        </w:rPr>
        <w:t>
28  Пилоправы, заточники 
</w:t>
      </w:r>
      <w:r>
        <w:br/>
      </w:r>
      <w:r>
        <w:rPr>
          <w:rFonts w:ascii="Times New Roman"/>
          <w:b w:val="false"/>
          <w:i w:val="false"/>
          <w:color w:val="000000"/>
          <w:sz w:val="28"/>
        </w:rPr>
        <w:t>
    деревообрабатывающего инструмента                24
</w:t>
      </w:r>
      <w:r>
        <w:br/>
      </w:r>
      <w:r>
        <w:rPr>
          <w:rFonts w:ascii="Times New Roman"/>
          <w:b w:val="false"/>
          <w:i w:val="false"/>
          <w:color w:val="000000"/>
          <w:sz w:val="28"/>
        </w:rPr>
        <w:t>
29  Разметчики хлыстов                               24
</w:t>
      </w:r>
      <w:r>
        <w:br/>
      </w:r>
      <w:r>
        <w:rPr>
          <w:rFonts w:ascii="Times New Roman"/>
          <w:b w:val="false"/>
          <w:i w:val="false"/>
          <w:color w:val="000000"/>
          <w:sz w:val="28"/>
        </w:rPr>
        <w:t>
30  Рамщики                                          24
</w:t>
      </w:r>
      <w:r>
        <w:br/>
      </w:r>
      <w:r>
        <w:rPr>
          <w:rFonts w:ascii="Times New Roman"/>
          <w:b w:val="false"/>
          <w:i w:val="false"/>
          <w:color w:val="000000"/>
          <w:sz w:val="28"/>
        </w:rPr>
        <w:t>
31  Раскряжевщики                                    24
</w:t>
      </w:r>
      <w:r>
        <w:br/>
      </w:r>
      <w:r>
        <w:rPr>
          <w:rFonts w:ascii="Times New Roman"/>
          <w:b w:val="false"/>
          <w:i w:val="false"/>
          <w:color w:val="000000"/>
          <w:sz w:val="28"/>
        </w:rPr>
        <w:t>
32  Сортировщики материалов и изделий из 
</w:t>
      </w:r>
      <w:r>
        <w:br/>
      </w:r>
      <w:r>
        <w:rPr>
          <w:rFonts w:ascii="Times New Roman"/>
          <w:b w:val="false"/>
          <w:i w:val="false"/>
          <w:color w:val="000000"/>
          <w:sz w:val="28"/>
        </w:rPr>
        <w:t>
    древесины, занятые на сортировке шпал и 
</w:t>
      </w:r>
      <w:r>
        <w:br/>
      </w:r>
      <w:r>
        <w:rPr>
          <w:rFonts w:ascii="Times New Roman"/>
          <w:b w:val="false"/>
          <w:i w:val="false"/>
          <w:color w:val="000000"/>
          <w:sz w:val="28"/>
        </w:rPr>
        <w:t>
    технологической щепы                             24
</w:t>
      </w:r>
      <w:r>
        <w:br/>
      </w:r>
      <w:r>
        <w:rPr>
          <w:rFonts w:ascii="Times New Roman"/>
          <w:b w:val="false"/>
          <w:i w:val="false"/>
          <w:color w:val="000000"/>
          <w:sz w:val="28"/>
        </w:rPr>
        <w:t>
33  Составители поездов                              24
</w:t>
      </w:r>
      <w:r>
        <w:br/>
      </w:r>
      <w:r>
        <w:rPr>
          <w:rFonts w:ascii="Times New Roman"/>
          <w:b w:val="false"/>
          <w:i w:val="false"/>
          <w:color w:val="000000"/>
          <w:sz w:val="28"/>
        </w:rPr>
        <w:t>
34  Станочники шпалорезных и 
</w:t>
      </w:r>
      <w:r>
        <w:br/>
      </w:r>
      <w:r>
        <w:rPr>
          <w:rFonts w:ascii="Times New Roman"/>
          <w:b w:val="false"/>
          <w:i w:val="false"/>
          <w:color w:val="000000"/>
          <w:sz w:val="28"/>
        </w:rPr>
        <w:t>
    деревообрабатывающих станков                     24
</w:t>
      </w:r>
      <w:r>
        <w:br/>
      </w:r>
      <w:r>
        <w:rPr>
          <w:rFonts w:ascii="Times New Roman"/>
          <w:b w:val="false"/>
          <w:i w:val="false"/>
          <w:color w:val="000000"/>
          <w:sz w:val="28"/>
        </w:rPr>
        <w:t>
35  Тесчики спецсортиментов                          24
</w:t>
      </w:r>
      <w:r>
        <w:br/>
      </w:r>
      <w:r>
        <w:rPr>
          <w:rFonts w:ascii="Times New Roman"/>
          <w:b w:val="false"/>
          <w:i w:val="false"/>
          <w:color w:val="000000"/>
          <w:sz w:val="28"/>
        </w:rPr>
        <w:t>
36  Трактористы всех наименований и их помощники     24
</w:t>
      </w:r>
      <w:r>
        <w:br/>
      </w:r>
      <w:r>
        <w:rPr>
          <w:rFonts w:ascii="Times New Roman"/>
          <w:b w:val="false"/>
          <w:i w:val="false"/>
          <w:color w:val="000000"/>
          <w:sz w:val="28"/>
        </w:rPr>
        <w:t>
37  Трелевщики                                       24
</w:t>
      </w:r>
      <w:r>
        <w:br/>
      </w:r>
      <w:r>
        <w:rPr>
          <w:rFonts w:ascii="Times New Roman"/>
          <w:b w:val="false"/>
          <w:i w:val="false"/>
          <w:color w:val="000000"/>
          <w:sz w:val="28"/>
        </w:rPr>
        <w:t>
38  Чокеровщики                                      24
</w:t>
      </w:r>
      <w:r>
        <w:br/>
      </w:r>
      <w:r>
        <w:rPr>
          <w:rFonts w:ascii="Times New Roman"/>
          <w:b w:val="false"/>
          <w:i w:val="false"/>
          <w:color w:val="000000"/>
          <w:sz w:val="28"/>
        </w:rPr>
        <w:t>
39  Штабелевщики древесины                           24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ЛЕСОПОВАЛ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Боновщики                                        24
</w:t>
      </w:r>
      <w:r>
        <w:br/>
      </w:r>
      <w:r>
        <w:rPr>
          <w:rFonts w:ascii="Times New Roman"/>
          <w:b w:val="false"/>
          <w:i w:val="false"/>
          <w:color w:val="000000"/>
          <w:sz w:val="28"/>
        </w:rPr>
        <w:t>
2   Выгрузчики древесины из воды                     24
</w:t>
      </w:r>
      <w:r>
        <w:br/>
      </w:r>
      <w:r>
        <w:rPr>
          <w:rFonts w:ascii="Times New Roman"/>
          <w:b w:val="false"/>
          <w:i w:val="false"/>
          <w:color w:val="000000"/>
          <w:sz w:val="28"/>
        </w:rPr>
        <w:t>
3   Запанщики                                        24
</w:t>
      </w:r>
      <w:r>
        <w:br/>
      </w:r>
      <w:r>
        <w:rPr>
          <w:rFonts w:ascii="Times New Roman"/>
          <w:b w:val="false"/>
          <w:i w:val="false"/>
          <w:color w:val="000000"/>
          <w:sz w:val="28"/>
        </w:rPr>
        <w:t>
4   Квалифицированные рабочие, занятые на 
</w:t>
      </w:r>
      <w:r>
        <w:br/>
      </w:r>
      <w:r>
        <w:rPr>
          <w:rFonts w:ascii="Times New Roman"/>
          <w:b w:val="false"/>
          <w:i w:val="false"/>
          <w:color w:val="000000"/>
          <w:sz w:val="28"/>
        </w:rPr>
        <w:t>
    ремонте судов, машин, механизмов и 
</w:t>
      </w:r>
      <w:r>
        <w:br/>
      </w:r>
      <w:r>
        <w:rPr>
          <w:rFonts w:ascii="Times New Roman"/>
          <w:b w:val="false"/>
          <w:i w:val="false"/>
          <w:color w:val="000000"/>
          <w:sz w:val="28"/>
        </w:rPr>
        <w:t>
    оборудования на лесоплаве и лесоперевалке        24
</w:t>
      </w:r>
      <w:r>
        <w:br/>
      </w:r>
      <w:r>
        <w:rPr>
          <w:rFonts w:ascii="Times New Roman"/>
          <w:b w:val="false"/>
          <w:i w:val="false"/>
          <w:color w:val="000000"/>
          <w:sz w:val="28"/>
        </w:rPr>
        <w:t>
5   Плавающий состав судов речного флота и 
</w:t>
      </w:r>
      <w:r>
        <w:br/>
      </w:r>
      <w:r>
        <w:rPr>
          <w:rFonts w:ascii="Times New Roman"/>
          <w:b w:val="false"/>
          <w:i w:val="false"/>
          <w:color w:val="000000"/>
          <w:sz w:val="28"/>
        </w:rPr>
        <w:t>
    сплавных агрегатов                               24
</w:t>
      </w:r>
      <w:r>
        <w:br/>
      </w:r>
      <w:r>
        <w:rPr>
          <w:rFonts w:ascii="Times New Roman"/>
          <w:b w:val="false"/>
          <w:i w:val="false"/>
          <w:color w:val="000000"/>
          <w:sz w:val="28"/>
        </w:rPr>
        <w:t>
6   Машинисты сплоточных (сортировочных) машин       24
</w:t>
      </w:r>
      <w:r>
        <w:br/>
      </w:r>
      <w:r>
        <w:rPr>
          <w:rFonts w:ascii="Times New Roman"/>
          <w:b w:val="false"/>
          <w:i w:val="false"/>
          <w:color w:val="000000"/>
          <w:sz w:val="28"/>
        </w:rPr>
        <w:t>
7   Операторы машин и механизмов всех 
</w:t>
      </w:r>
      <w:r>
        <w:br/>
      </w:r>
      <w:r>
        <w:rPr>
          <w:rFonts w:ascii="Times New Roman"/>
          <w:b w:val="false"/>
          <w:i w:val="false"/>
          <w:color w:val="000000"/>
          <w:sz w:val="28"/>
        </w:rPr>
        <w:t>
    наименований на лесоплаве и лесоперевалке        24
</w:t>
      </w:r>
      <w:r>
        <w:br/>
      </w:r>
      <w:r>
        <w:rPr>
          <w:rFonts w:ascii="Times New Roman"/>
          <w:b w:val="false"/>
          <w:i w:val="false"/>
          <w:color w:val="000000"/>
          <w:sz w:val="28"/>
        </w:rPr>
        <w:t>
8   Сортировщик древесины на воде                    24
</w:t>
      </w:r>
      <w:r>
        <w:br/>
      </w:r>
      <w:r>
        <w:rPr>
          <w:rFonts w:ascii="Times New Roman"/>
          <w:b w:val="false"/>
          <w:i w:val="false"/>
          <w:color w:val="000000"/>
          <w:sz w:val="28"/>
        </w:rPr>
        <w:t>
9   Сплавщики                                        24
</w:t>
      </w:r>
      <w:r>
        <w:br/>
      </w:r>
      <w:r>
        <w:rPr>
          <w:rFonts w:ascii="Times New Roman"/>
          <w:b w:val="false"/>
          <w:i w:val="false"/>
          <w:color w:val="000000"/>
          <w:sz w:val="28"/>
        </w:rPr>
        <w:t>
10  Сплотчики                                        24
</w:t>
      </w:r>
      <w:r>
        <w:br/>
      </w:r>
      <w:r>
        <w:rPr>
          <w:rFonts w:ascii="Times New Roman"/>
          <w:b w:val="false"/>
          <w:i w:val="false"/>
          <w:color w:val="000000"/>
          <w:sz w:val="28"/>
        </w:rPr>
        <w:t>
11  Такелажники                                      24
</w:t>
      </w:r>
      <w:r>
        <w:br/>
      </w:r>
      <w:r>
        <w:rPr>
          <w:rFonts w:ascii="Times New Roman"/>
          <w:b w:val="false"/>
          <w:i w:val="false"/>
          <w:color w:val="000000"/>
          <w:sz w:val="28"/>
        </w:rPr>
        <w:t>
12  Формировщики плотов                              24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ПОДСОЧКА ЛЕСА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   Вздымщики                                         6
</w:t>
      </w:r>
      <w:r>
        <w:br/>
      </w:r>
      <w:r>
        <w:rPr>
          <w:rFonts w:ascii="Times New Roman"/>
          <w:b w:val="false"/>
          <w:i w:val="false"/>
          <w:color w:val="000000"/>
          <w:sz w:val="28"/>
        </w:rPr>
        <w:t>
2   Сборщики живицы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ЛЕСНОЕ ХОЗЯЙСТВО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Бригады тракторных бригад и их помощники         24
</w:t>
      </w:r>
      <w:r>
        <w:br/>
      </w:r>
      <w:r>
        <w:rPr>
          <w:rFonts w:ascii="Times New Roman"/>
          <w:b w:val="false"/>
          <w:i w:val="false"/>
          <w:color w:val="000000"/>
          <w:sz w:val="28"/>
        </w:rPr>
        <w:t>
2   Водители легковых автомобилей, 
</w:t>
      </w:r>
      <w:r>
        <w:br/>
      </w:r>
      <w:r>
        <w:rPr>
          <w:rFonts w:ascii="Times New Roman"/>
          <w:b w:val="false"/>
          <w:i w:val="false"/>
          <w:color w:val="000000"/>
          <w:sz w:val="28"/>
        </w:rPr>
        <w:t>
    постоянно занятые обслуживанием 
</w:t>
      </w:r>
      <w:r>
        <w:br/>
      </w:r>
      <w:r>
        <w:rPr>
          <w:rFonts w:ascii="Times New Roman"/>
          <w:b w:val="false"/>
          <w:i w:val="false"/>
          <w:color w:val="000000"/>
          <w:sz w:val="28"/>
        </w:rPr>
        <w:t>
    лесоустроительных экспедиций                     12
</w:t>
      </w:r>
      <w:r>
        <w:br/>
      </w:r>
      <w:r>
        <w:rPr>
          <w:rFonts w:ascii="Times New Roman"/>
          <w:b w:val="false"/>
          <w:i w:val="false"/>
          <w:color w:val="000000"/>
          <w:sz w:val="28"/>
        </w:rPr>
        <w:t>
3   Квалифицированные лесохозяйственные, 
</w:t>
      </w:r>
      <w:r>
        <w:br/>
      </w:r>
      <w:r>
        <w:rPr>
          <w:rFonts w:ascii="Times New Roman"/>
          <w:b w:val="false"/>
          <w:i w:val="false"/>
          <w:color w:val="000000"/>
          <w:sz w:val="28"/>
        </w:rPr>
        <w:t>
    лесокультурные и лесомелиоративные работы        24
</w:t>
      </w:r>
      <w:r>
        <w:br/>
      </w:r>
      <w:r>
        <w:rPr>
          <w:rFonts w:ascii="Times New Roman"/>
          <w:b w:val="false"/>
          <w:i w:val="false"/>
          <w:color w:val="000000"/>
          <w:sz w:val="28"/>
        </w:rPr>
        <w:t>
4   Квалифицированные работы по заготовке 
</w:t>
      </w:r>
      <w:r>
        <w:br/>
      </w:r>
      <w:r>
        <w:rPr>
          <w:rFonts w:ascii="Times New Roman"/>
          <w:b w:val="false"/>
          <w:i w:val="false"/>
          <w:color w:val="000000"/>
          <w:sz w:val="28"/>
        </w:rPr>
        <w:t>
    и переработке семян                              24
</w:t>
      </w:r>
      <w:r>
        <w:br/>
      </w:r>
      <w:r>
        <w:rPr>
          <w:rFonts w:ascii="Times New Roman"/>
          <w:b w:val="false"/>
          <w:i w:val="false"/>
          <w:color w:val="000000"/>
          <w:sz w:val="28"/>
        </w:rPr>
        <w:t>
5   Квалифицированные рабочие, занятые на 
</w:t>
      </w:r>
      <w:r>
        <w:br/>
      </w:r>
      <w:r>
        <w:rPr>
          <w:rFonts w:ascii="Times New Roman"/>
          <w:b w:val="false"/>
          <w:i w:val="false"/>
          <w:color w:val="000000"/>
          <w:sz w:val="28"/>
        </w:rPr>
        <w:t>
    строительстве, ремонте и содержании 
</w:t>
      </w:r>
      <w:r>
        <w:br/>
      </w:r>
      <w:r>
        <w:rPr>
          <w:rFonts w:ascii="Times New Roman"/>
          <w:b w:val="false"/>
          <w:i w:val="false"/>
          <w:color w:val="000000"/>
          <w:sz w:val="28"/>
        </w:rPr>
        <w:t>
    лесохозяйственных дорог                          24
</w:t>
      </w:r>
      <w:r>
        <w:br/>
      </w:r>
      <w:r>
        <w:rPr>
          <w:rFonts w:ascii="Times New Roman"/>
          <w:b w:val="false"/>
          <w:i w:val="false"/>
          <w:color w:val="000000"/>
          <w:sz w:val="28"/>
        </w:rPr>
        <w:t>
6   Трактористы-машинисты и их помощники             24
</w:t>
      </w:r>
      <w:r>
        <w:br/>
      </w:r>
      <w:r>
        <w:rPr>
          <w:rFonts w:ascii="Times New Roman"/>
          <w:b w:val="false"/>
          <w:i w:val="false"/>
          <w:color w:val="000000"/>
          <w:sz w:val="28"/>
        </w:rPr>
        <w:t>
    Руководители, специалисты и служащие
</w:t>
      </w:r>
      <w:r>
        <w:br/>
      </w:r>
      <w:r>
        <w:rPr>
          <w:rFonts w:ascii="Times New Roman"/>
          <w:b w:val="false"/>
          <w:i w:val="false"/>
          <w:color w:val="000000"/>
          <w:sz w:val="28"/>
        </w:rPr>
        <w:t>
1   Генеральные директора 
</w:t>
      </w:r>
      <w:r>
        <w:br/>
      </w:r>
      <w:r>
        <w:rPr>
          <w:rFonts w:ascii="Times New Roman"/>
          <w:b w:val="false"/>
          <w:i w:val="false"/>
          <w:color w:val="000000"/>
          <w:sz w:val="28"/>
        </w:rPr>
        <w:t>
    производственных объединений и их 
</w:t>
      </w:r>
      <w:r>
        <w:br/>
      </w:r>
      <w:r>
        <w:rPr>
          <w:rFonts w:ascii="Times New Roman"/>
          <w:b w:val="false"/>
          <w:i w:val="false"/>
          <w:color w:val="000000"/>
          <w:sz w:val="28"/>
        </w:rPr>
        <w:t>
    заместители; директора предприятий 
</w:t>
      </w:r>
      <w:r>
        <w:br/>
      </w:r>
      <w:r>
        <w:rPr>
          <w:rFonts w:ascii="Times New Roman"/>
          <w:b w:val="false"/>
          <w:i w:val="false"/>
          <w:color w:val="000000"/>
          <w:sz w:val="28"/>
        </w:rPr>
        <w:t>
    (производств единиц и лесных машинно-
</w:t>
      </w:r>
      <w:r>
        <w:br/>
      </w:r>
      <w:r>
        <w:rPr>
          <w:rFonts w:ascii="Times New Roman"/>
          <w:b w:val="false"/>
          <w:i w:val="false"/>
          <w:color w:val="000000"/>
          <w:sz w:val="28"/>
        </w:rPr>
        <w:t>
    мелиоративных станций) и их 
</w:t>
      </w:r>
      <w:r>
        <w:br/>
      </w:r>
      <w:r>
        <w:rPr>
          <w:rFonts w:ascii="Times New Roman"/>
          <w:b w:val="false"/>
          <w:i w:val="false"/>
          <w:color w:val="000000"/>
          <w:sz w:val="28"/>
        </w:rPr>
        <w:t>
    заместители; начальники 
</w:t>
      </w:r>
      <w:r>
        <w:br/>
      </w:r>
      <w:r>
        <w:rPr>
          <w:rFonts w:ascii="Times New Roman"/>
          <w:b w:val="false"/>
          <w:i w:val="false"/>
          <w:color w:val="000000"/>
          <w:sz w:val="28"/>
        </w:rPr>
        <w:t>
    лесоустроительных экспедиций                     12
</w:t>
      </w:r>
      <w:r>
        <w:br/>
      </w:r>
      <w:r>
        <w:rPr>
          <w:rFonts w:ascii="Times New Roman"/>
          <w:b w:val="false"/>
          <w:i w:val="false"/>
          <w:color w:val="000000"/>
          <w:sz w:val="28"/>
        </w:rPr>
        <w:t>
2   Главные инженера производственных 
</w:t>
      </w:r>
      <w:r>
        <w:br/>
      </w:r>
      <w:r>
        <w:rPr>
          <w:rFonts w:ascii="Times New Roman"/>
          <w:b w:val="false"/>
          <w:i w:val="false"/>
          <w:color w:val="000000"/>
          <w:sz w:val="28"/>
        </w:rPr>
        <w:t>
    объединений (предприятий, производств, 
</w:t>
      </w:r>
      <w:r>
        <w:br/>
      </w:r>
      <w:r>
        <w:rPr>
          <w:rFonts w:ascii="Times New Roman"/>
          <w:b w:val="false"/>
          <w:i w:val="false"/>
          <w:color w:val="000000"/>
          <w:sz w:val="28"/>
        </w:rPr>
        <w:t>
    производственных единиц, лесных 
</w:t>
      </w:r>
      <w:r>
        <w:br/>
      </w:r>
      <w:r>
        <w:rPr>
          <w:rFonts w:ascii="Times New Roman"/>
          <w:b w:val="false"/>
          <w:i w:val="false"/>
          <w:color w:val="000000"/>
          <w:sz w:val="28"/>
        </w:rPr>
        <w:t>
    машинно-мелиоративных станций, 
</w:t>
      </w:r>
      <w:r>
        <w:br/>
      </w:r>
      <w:r>
        <w:rPr>
          <w:rFonts w:ascii="Times New Roman"/>
          <w:b w:val="false"/>
          <w:i w:val="false"/>
          <w:color w:val="000000"/>
          <w:sz w:val="28"/>
        </w:rPr>
        <w:t>
    лесоустроительных экспедиций) и их заместители   12
</w:t>
      </w:r>
      <w:r>
        <w:br/>
      </w:r>
      <w:r>
        <w:rPr>
          <w:rFonts w:ascii="Times New Roman"/>
          <w:b w:val="false"/>
          <w:i w:val="false"/>
          <w:color w:val="000000"/>
          <w:sz w:val="28"/>
        </w:rPr>
        <w:t>
3   Главные лесничие, главные мелиораторы 
</w:t>
      </w:r>
      <w:r>
        <w:br/>
      </w:r>
      <w:r>
        <w:rPr>
          <w:rFonts w:ascii="Times New Roman"/>
          <w:b w:val="false"/>
          <w:i w:val="false"/>
          <w:color w:val="000000"/>
          <w:sz w:val="28"/>
        </w:rPr>
        <w:t>
    лесных машинно-мелиоративных станций             12
</w:t>
      </w:r>
      <w:r>
        <w:br/>
      </w:r>
      <w:r>
        <w:rPr>
          <w:rFonts w:ascii="Times New Roman"/>
          <w:b w:val="false"/>
          <w:i w:val="false"/>
          <w:color w:val="000000"/>
          <w:sz w:val="28"/>
        </w:rPr>
        <w:t>
4   Главные бухгалтера и их заместители              24
</w:t>
      </w:r>
      <w:r>
        <w:br/>
      </w:r>
      <w:r>
        <w:rPr>
          <w:rFonts w:ascii="Times New Roman"/>
          <w:b w:val="false"/>
          <w:i w:val="false"/>
          <w:color w:val="000000"/>
          <w:sz w:val="28"/>
        </w:rPr>
        <w:t>
5   Главные специалисты (главные механики, 
</w:t>
      </w:r>
      <w:r>
        <w:br/>
      </w:r>
      <w:r>
        <w:rPr>
          <w:rFonts w:ascii="Times New Roman"/>
          <w:b w:val="false"/>
          <w:i w:val="false"/>
          <w:color w:val="000000"/>
          <w:sz w:val="28"/>
        </w:rPr>
        <w:t>
    главные энергетики, главные экономисты, 
</w:t>
      </w:r>
      <w:r>
        <w:br/>
      </w:r>
      <w:r>
        <w:rPr>
          <w:rFonts w:ascii="Times New Roman"/>
          <w:b w:val="false"/>
          <w:i w:val="false"/>
          <w:color w:val="000000"/>
          <w:sz w:val="28"/>
        </w:rPr>
        <w:t>
    главные технологи и др.)                         24
</w:t>
      </w:r>
      <w:r>
        <w:br/>
      </w:r>
      <w:r>
        <w:rPr>
          <w:rFonts w:ascii="Times New Roman"/>
          <w:b w:val="false"/>
          <w:i w:val="false"/>
          <w:color w:val="000000"/>
          <w:sz w:val="28"/>
        </w:rPr>
        <w:t>
6   Начальники и их заместители: отделов, 
</w:t>
      </w:r>
      <w:r>
        <w:br/>
      </w:r>
      <w:r>
        <w:rPr>
          <w:rFonts w:ascii="Times New Roman"/>
          <w:b w:val="false"/>
          <w:i w:val="false"/>
          <w:color w:val="000000"/>
          <w:sz w:val="28"/>
        </w:rPr>
        <w:t>
    станций, лабораторий, бюро, групп                12
</w:t>
      </w:r>
      <w:r>
        <w:br/>
      </w:r>
      <w:r>
        <w:rPr>
          <w:rFonts w:ascii="Times New Roman"/>
          <w:b w:val="false"/>
          <w:i w:val="false"/>
          <w:color w:val="000000"/>
          <w:sz w:val="28"/>
        </w:rPr>
        <w:t>
7   Начальники и техноруки: лесопунктов 
</w:t>
      </w:r>
      <w:r>
        <w:br/>
      </w:r>
      <w:r>
        <w:rPr>
          <w:rFonts w:ascii="Times New Roman"/>
          <w:b w:val="false"/>
          <w:i w:val="false"/>
          <w:color w:val="000000"/>
          <w:sz w:val="28"/>
        </w:rPr>
        <w:t>
    (лесозаготовительных цехов), сплавных 
</w:t>
      </w:r>
      <w:r>
        <w:br/>
      </w:r>
      <w:r>
        <w:rPr>
          <w:rFonts w:ascii="Times New Roman"/>
          <w:b w:val="false"/>
          <w:i w:val="false"/>
          <w:color w:val="000000"/>
          <w:sz w:val="28"/>
        </w:rPr>
        <w:t>
    участков, участков по подсочке леса, 
</w:t>
      </w:r>
      <w:r>
        <w:br/>
      </w:r>
      <w:r>
        <w:rPr>
          <w:rFonts w:ascii="Times New Roman"/>
          <w:b w:val="false"/>
          <w:i w:val="false"/>
          <w:color w:val="000000"/>
          <w:sz w:val="28"/>
        </w:rPr>
        <w:t>
    лесовозных дорог (транспортных цехов), 
</w:t>
      </w:r>
      <w:r>
        <w:br/>
      </w:r>
      <w:r>
        <w:rPr>
          <w:rFonts w:ascii="Times New Roman"/>
          <w:b w:val="false"/>
          <w:i w:val="false"/>
          <w:color w:val="000000"/>
          <w:sz w:val="28"/>
        </w:rPr>
        <w:t>
    нижных складов (цехов по раскряжке и 
</w:t>
      </w:r>
      <w:r>
        <w:br/>
      </w:r>
      <w:r>
        <w:rPr>
          <w:rFonts w:ascii="Times New Roman"/>
          <w:b w:val="false"/>
          <w:i w:val="false"/>
          <w:color w:val="000000"/>
          <w:sz w:val="28"/>
        </w:rPr>
        <w:t>
    переработке древесины), сплавных 
</w:t>
      </w:r>
      <w:r>
        <w:br/>
      </w:r>
      <w:r>
        <w:rPr>
          <w:rFonts w:ascii="Times New Roman"/>
          <w:b w:val="false"/>
          <w:i w:val="false"/>
          <w:color w:val="000000"/>
          <w:sz w:val="28"/>
        </w:rPr>
        <w:t>
    рейдов, запаней, лесобирж и других 
</w:t>
      </w:r>
      <w:r>
        <w:br/>
      </w:r>
      <w:r>
        <w:rPr>
          <w:rFonts w:ascii="Times New Roman"/>
          <w:b w:val="false"/>
          <w:i w:val="false"/>
          <w:color w:val="000000"/>
          <w:sz w:val="28"/>
        </w:rPr>
        <w:t>
    производственных цехов и участков                12
</w:t>
      </w:r>
      <w:r>
        <w:br/>
      </w:r>
      <w:r>
        <w:rPr>
          <w:rFonts w:ascii="Times New Roman"/>
          <w:b w:val="false"/>
          <w:i w:val="false"/>
          <w:color w:val="000000"/>
          <w:sz w:val="28"/>
        </w:rPr>
        <w:t>
8   Начальники: лесопитомников, пожарно-
</w:t>
      </w:r>
      <w:r>
        <w:br/>
      </w:r>
      <w:r>
        <w:rPr>
          <w:rFonts w:ascii="Times New Roman"/>
          <w:b w:val="false"/>
          <w:i w:val="false"/>
          <w:color w:val="000000"/>
          <w:sz w:val="28"/>
        </w:rPr>
        <w:t>
    химических, производственных участков 
</w:t>
      </w:r>
      <w:r>
        <w:br/>
      </w:r>
      <w:r>
        <w:rPr>
          <w:rFonts w:ascii="Times New Roman"/>
          <w:b w:val="false"/>
          <w:i w:val="false"/>
          <w:color w:val="000000"/>
          <w:sz w:val="28"/>
        </w:rPr>
        <w:t>
    лесных машинно-мелиоративных станций 
</w:t>
      </w:r>
      <w:r>
        <w:br/>
      </w:r>
      <w:r>
        <w:rPr>
          <w:rFonts w:ascii="Times New Roman"/>
          <w:b w:val="false"/>
          <w:i w:val="false"/>
          <w:color w:val="000000"/>
          <w:sz w:val="28"/>
        </w:rPr>
        <w:t>
    (лесомелиоративных станций)                      12
</w:t>
      </w:r>
      <w:r>
        <w:br/>
      </w:r>
      <w:r>
        <w:rPr>
          <w:rFonts w:ascii="Times New Roman"/>
          <w:b w:val="false"/>
          <w:i w:val="false"/>
          <w:color w:val="000000"/>
          <w:sz w:val="28"/>
        </w:rPr>
        <w:t>
9   Лесничие, помощники лесничих 
</w:t>
      </w:r>
      <w:r>
        <w:br/>
      </w:r>
      <w:r>
        <w:rPr>
          <w:rFonts w:ascii="Times New Roman"/>
          <w:b w:val="false"/>
          <w:i w:val="false"/>
          <w:color w:val="000000"/>
          <w:sz w:val="28"/>
        </w:rPr>
        <w:t>
    (помощники начальников 
</w:t>
      </w:r>
      <w:r>
        <w:br/>
      </w:r>
      <w:r>
        <w:rPr>
          <w:rFonts w:ascii="Times New Roman"/>
          <w:b w:val="false"/>
          <w:i w:val="false"/>
          <w:color w:val="000000"/>
          <w:sz w:val="28"/>
        </w:rPr>
        <w:t>
    производственных лесомелиоративных участков)     12
</w:t>
      </w:r>
      <w:r>
        <w:br/>
      </w:r>
      <w:r>
        <w:rPr>
          <w:rFonts w:ascii="Times New Roman"/>
          <w:b w:val="false"/>
          <w:i w:val="false"/>
          <w:color w:val="000000"/>
          <w:sz w:val="28"/>
        </w:rPr>
        <w:t>
10  Начальники дорог, станций, депо, служб 
</w:t>
      </w:r>
      <w:r>
        <w:br/>
      </w:r>
      <w:r>
        <w:rPr>
          <w:rFonts w:ascii="Times New Roman"/>
          <w:b w:val="false"/>
          <w:i w:val="false"/>
          <w:color w:val="000000"/>
          <w:sz w:val="28"/>
        </w:rPr>
        <w:t>
    (отделов) (эксплуатации, подвижного 
</w:t>
      </w:r>
      <w:r>
        <w:br/>
      </w:r>
      <w:r>
        <w:rPr>
          <w:rFonts w:ascii="Times New Roman"/>
          <w:b w:val="false"/>
          <w:i w:val="false"/>
          <w:color w:val="000000"/>
          <w:sz w:val="28"/>
        </w:rPr>
        <w:t>
    состава, пути, грузовой работы, 
</w:t>
      </w:r>
      <w:r>
        <w:br/>
      </w:r>
      <w:r>
        <w:rPr>
          <w:rFonts w:ascii="Times New Roman"/>
          <w:b w:val="false"/>
          <w:i w:val="false"/>
          <w:color w:val="000000"/>
          <w:sz w:val="28"/>
        </w:rPr>
        <w:t>
    подъемно-транспортного оборудования, 
</w:t>
      </w:r>
      <w:r>
        <w:br/>
      </w:r>
      <w:r>
        <w:rPr>
          <w:rFonts w:ascii="Times New Roman"/>
          <w:b w:val="false"/>
          <w:i w:val="false"/>
          <w:color w:val="000000"/>
          <w:sz w:val="28"/>
        </w:rPr>
        <w:t>
    сигнализации и связи, электроснабжения)          24
</w:t>
      </w:r>
      <w:r>
        <w:br/>
      </w:r>
      <w:r>
        <w:rPr>
          <w:rFonts w:ascii="Times New Roman"/>
          <w:b w:val="false"/>
          <w:i w:val="false"/>
          <w:color w:val="000000"/>
          <w:sz w:val="28"/>
        </w:rPr>
        <w:t>
11  Начальники лесоустроительных партий              24
</w:t>
      </w:r>
      <w:r>
        <w:br/>
      </w:r>
      <w:r>
        <w:rPr>
          <w:rFonts w:ascii="Times New Roman"/>
          <w:b w:val="false"/>
          <w:i w:val="false"/>
          <w:color w:val="000000"/>
          <w:sz w:val="28"/>
        </w:rPr>
        <w:t>
12  Старшие производители работ и 
</w:t>
      </w:r>
      <w:r>
        <w:br/>
      </w:r>
      <w:r>
        <w:rPr>
          <w:rFonts w:ascii="Times New Roman"/>
          <w:b w:val="false"/>
          <w:i w:val="false"/>
          <w:color w:val="000000"/>
          <w:sz w:val="28"/>
        </w:rPr>
        <w:t>
    производители работ: на строительстве, 
</w:t>
      </w:r>
      <w:r>
        <w:br/>
      </w:r>
      <w:r>
        <w:rPr>
          <w:rFonts w:ascii="Times New Roman"/>
          <w:b w:val="false"/>
          <w:i w:val="false"/>
          <w:color w:val="000000"/>
          <w:sz w:val="28"/>
        </w:rPr>
        <w:t>
    капитальном и текущем ремонтах, 
</w:t>
      </w:r>
      <w:r>
        <w:br/>
      </w:r>
      <w:r>
        <w:rPr>
          <w:rFonts w:ascii="Times New Roman"/>
          <w:b w:val="false"/>
          <w:i w:val="false"/>
          <w:color w:val="000000"/>
          <w:sz w:val="28"/>
        </w:rPr>
        <w:t>
    проводимых хозяйственным способом; 
</w:t>
      </w:r>
      <w:r>
        <w:br/>
      </w:r>
      <w:r>
        <w:rPr>
          <w:rFonts w:ascii="Times New Roman"/>
          <w:b w:val="false"/>
          <w:i w:val="false"/>
          <w:color w:val="000000"/>
          <w:sz w:val="28"/>
        </w:rPr>
        <w:t>
    лесных машинно-мелиоративных станций             24
</w:t>
      </w:r>
      <w:r>
        <w:br/>
      </w:r>
      <w:r>
        <w:rPr>
          <w:rFonts w:ascii="Times New Roman"/>
          <w:b w:val="false"/>
          <w:i w:val="false"/>
          <w:color w:val="000000"/>
          <w:sz w:val="28"/>
        </w:rPr>
        <w:t>
13  Ведущие инженеры всех специальностей, 
</w:t>
      </w:r>
      <w:r>
        <w:br/>
      </w:r>
      <w:r>
        <w:rPr>
          <w:rFonts w:ascii="Times New Roman"/>
          <w:b w:val="false"/>
          <w:i w:val="false"/>
          <w:color w:val="000000"/>
          <w:sz w:val="28"/>
        </w:rPr>
        <w:t>
    технологи, экономисты, бухгалтеры, 
</w:t>
      </w:r>
      <w:r>
        <w:br/>
      </w:r>
      <w:r>
        <w:rPr>
          <w:rFonts w:ascii="Times New Roman"/>
          <w:b w:val="false"/>
          <w:i w:val="false"/>
          <w:color w:val="000000"/>
          <w:sz w:val="28"/>
        </w:rPr>
        <w:t>
    бухгалтеры-ревизоры                              24
</w:t>
      </w:r>
      <w:r>
        <w:br/>
      </w:r>
      <w:r>
        <w:rPr>
          <w:rFonts w:ascii="Times New Roman"/>
          <w:b w:val="false"/>
          <w:i w:val="false"/>
          <w:color w:val="000000"/>
          <w:sz w:val="28"/>
        </w:rPr>
        <w:t>
14  Старшие диспетчеры и диспетчеры                  24
</w:t>
      </w:r>
      <w:r>
        <w:br/>
      </w:r>
      <w:r>
        <w:rPr>
          <w:rFonts w:ascii="Times New Roman"/>
          <w:b w:val="false"/>
          <w:i w:val="false"/>
          <w:color w:val="000000"/>
          <w:sz w:val="28"/>
        </w:rPr>
        <w:t>
15  Инженеры всех специальностей и 
</w:t>
      </w:r>
      <w:r>
        <w:br/>
      </w:r>
      <w:r>
        <w:rPr>
          <w:rFonts w:ascii="Times New Roman"/>
          <w:b w:val="false"/>
          <w:i w:val="false"/>
          <w:color w:val="000000"/>
          <w:sz w:val="28"/>
        </w:rPr>
        <w:t>
    категорий, механики, экономисты, 
</w:t>
      </w:r>
      <w:r>
        <w:br/>
      </w:r>
      <w:r>
        <w:rPr>
          <w:rFonts w:ascii="Times New Roman"/>
          <w:b w:val="false"/>
          <w:i w:val="false"/>
          <w:color w:val="000000"/>
          <w:sz w:val="28"/>
        </w:rPr>
        <w:t>
    юристы, бухгалтеры и бухгалтеры-
</w:t>
      </w:r>
      <w:r>
        <w:br/>
      </w:r>
      <w:r>
        <w:rPr>
          <w:rFonts w:ascii="Times New Roman"/>
          <w:b w:val="false"/>
          <w:i w:val="false"/>
          <w:color w:val="000000"/>
          <w:sz w:val="28"/>
        </w:rPr>
        <w:t>
    ревизоры I и II категории, мастера, 
</w:t>
      </w:r>
      <w:r>
        <w:br/>
      </w:r>
      <w:r>
        <w:rPr>
          <w:rFonts w:ascii="Times New Roman"/>
          <w:b w:val="false"/>
          <w:i w:val="false"/>
          <w:color w:val="000000"/>
          <w:sz w:val="28"/>
        </w:rPr>
        <w:t>
    мастера леса (лесного хозяйства), 
</w:t>
      </w:r>
      <w:r>
        <w:br/>
      </w:r>
      <w:r>
        <w:rPr>
          <w:rFonts w:ascii="Times New Roman"/>
          <w:b w:val="false"/>
          <w:i w:val="false"/>
          <w:color w:val="000000"/>
          <w:sz w:val="28"/>
        </w:rPr>
        <w:t>
    помощники мастеров, техники всех 
</w:t>
      </w:r>
      <w:r>
        <w:br/>
      </w:r>
      <w:r>
        <w:rPr>
          <w:rFonts w:ascii="Times New Roman"/>
          <w:b w:val="false"/>
          <w:i w:val="false"/>
          <w:color w:val="000000"/>
          <w:sz w:val="28"/>
        </w:rPr>
        <w:t>
    специальностей и категорий                       24
</w:t>
      </w:r>
      <w:r>
        <w:br/>
      </w:r>
      <w:r>
        <w:rPr>
          <w:rFonts w:ascii="Times New Roman"/>
          <w:b w:val="false"/>
          <w:i w:val="false"/>
          <w:color w:val="000000"/>
          <w:sz w:val="28"/>
        </w:rPr>
        <w:t>
</w:t>
      </w:r>
      <w:r>
        <w:br/>
      </w:r>
      <w:r>
        <w:rPr>
          <w:rFonts w:ascii="Times New Roman"/>
          <w:b w:val="false"/>
          <w:i w:val="false"/>
          <w:color w:val="000000"/>
          <w:sz w:val="28"/>
        </w:rPr>
        <w:t>
    Примечания:
</w:t>
      </w:r>
      <w:r>
        <w:br/>
      </w:r>
      <w:r>
        <w:rPr>
          <w:rFonts w:ascii="Times New Roman"/>
          <w:b w:val="false"/>
          <w:i w:val="false"/>
          <w:color w:val="000000"/>
          <w:sz w:val="28"/>
        </w:rPr>
        <w:t>
    1. К квалифицированным рабочим 
</w:t>
      </w:r>
      <w:r>
        <w:br/>
      </w:r>
      <w:r>
        <w:rPr>
          <w:rFonts w:ascii="Times New Roman"/>
          <w:b w:val="false"/>
          <w:i w:val="false"/>
          <w:color w:val="000000"/>
          <w:sz w:val="28"/>
        </w:rPr>
        <w:t>
    (работам) в лесной промышленности и 
</w:t>
      </w:r>
      <w:r>
        <w:br/>
      </w:r>
      <w:r>
        <w:rPr>
          <w:rFonts w:ascii="Times New Roman"/>
          <w:b w:val="false"/>
          <w:i w:val="false"/>
          <w:color w:val="000000"/>
          <w:sz w:val="28"/>
        </w:rPr>
        <w:t>
    лесном хозяйстве рабочие (работы) III 
</w:t>
      </w:r>
      <w:r>
        <w:br/>
      </w:r>
      <w:r>
        <w:rPr>
          <w:rFonts w:ascii="Times New Roman"/>
          <w:b w:val="false"/>
          <w:i w:val="false"/>
          <w:color w:val="000000"/>
          <w:sz w:val="28"/>
        </w:rPr>
        <w:t>
    разряда и выше
</w:t>
      </w:r>
      <w:r>
        <w:br/>
      </w:r>
      <w:r>
        <w:rPr>
          <w:rFonts w:ascii="Times New Roman"/>
          <w:b w:val="false"/>
          <w:i w:val="false"/>
          <w:color w:val="000000"/>
          <w:sz w:val="28"/>
        </w:rPr>
        <w:t>
    2. В лесопунктах (лесозаготовительных 
</w:t>
      </w:r>
      <w:r>
        <w:br/>
      </w:r>
      <w:r>
        <w:rPr>
          <w:rFonts w:ascii="Times New Roman"/>
          <w:b w:val="false"/>
          <w:i w:val="false"/>
          <w:color w:val="000000"/>
          <w:sz w:val="28"/>
        </w:rPr>
        <w:t>
    цехах), сплавных участках, участках по 
</w:t>
      </w:r>
      <w:r>
        <w:br/>
      </w:r>
      <w:r>
        <w:rPr>
          <w:rFonts w:ascii="Times New Roman"/>
          <w:b w:val="false"/>
          <w:i w:val="false"/>
          <w:color w:val="000000"/>
          <w:sz w:val="28"/>
        </w:rPr>
        <w:t>
    подсочке леса, лесовозных дорогах 
</w:t>
      </w:r>
      <w:r>
        <w:br/>
      </w:r>
      <w:r>
        <w:rPr>
          <w:rFonts w:ascii="Times New Roman"/>
          <w:b w:val="false"/>
          <w:i w:val="false"/>
          <w:color w:val="000000"/>
          <w:sz w:val="28"/>
        </w:rPr>
        <w:t>
    (транспортных цехах), нижних складах 
</w:t>
      </w:r>
      <w:r>
        <w:br/>
      </w:r>
      <w:r>
        <w:rPr>
          <w:rFonts w:ascii="Times New Roman"/>
          <w:b w:val="false"/>
          <w:i w:val="false"/>
          <w:color w:val="000000"/>
          <w:sz w:val="28"/>
        </w:rPr>
        <w:t>
    (цехах по раскряжевке и переработке 
</w:t>
      </w:r>
      <w:r>
        <w:br/>
      </w:r>
      <w:r>
        <w:rPr>
          <w:rFonts w:ascii="Times New Roman"/>
          <w:b w:val="false"/>
          <w:i w:val="false"/>
          <w:color w:val="000000"/>
          <w:sz w:val="28"/>
        </w:rPr>
        <w:t>
    древесины), сплавных рейдах, запанях, 
</w:t>
      </w:r>
      <w:r>
        <w:br/>
      </w:r>
      <w:r>
        <w:rPr>
          <w:rFonts w:ascii="Times New Roman"/>
          <w:b w:val="false"/>
          <w:i w:val="false"/>
          <w:color w:val="000000"/>
          <w:sz w:val="28"/>
        </w:rPr>
        <w:t>
    лесобиржах, лесничествах, 
</w:t>
      </w:r>
      <w:r>
        <w:br/>
      </w:r>
      <w:r>
        <w:rPr>
          <w:rFonts w:ascii="Times New Roman"/>
          <w:b w:val="false"/>
          <w:i w:val="false"/>
          <w:color w:val="000000"/>
          <w:sz w:val="28"/>
        </w:rPr>
        <w:t>
    производственных участках лесных 
</w:t>
      </w:r>
      <w:r>
        <w:br/>
      </w:r>
      <w:r>
        <w:rPr>
          <w:rFonts w:ascii="Times New Roman"/>
          <w:b w:val="false"/>
          <w:i w:val="false"/>
          <w:color w:val="000000"/>
          <w:sz w:val="28"/>
        </w:rPr>
        <w:t>
    машинно-мелиоративных станций и 
</w:t>
      </w:r>
      <w:r>
        <w:br/>
      </w:r>
      <w:r>
        <w:rPr>
          <w:rFonts w:ascii="Times New Roman"/>
          <w:b w:val="false"/>
          <w:i w:val="false"/>
          <w:color w:val="000000"/>
          <w:sz w:val="28"/>
        </w:rPr>
        <w:t>
    других производственных цехах, где 
</w:t>
      </w:r>
      <w:r>
        <w:br/>
      </w:r>
      <w:r>
        <w:rPr>
          <w:rFonts w:ascii="Times New Roman"/>
          <w:b w:val="false"/>
          <w:i w:val="false"/>
          <w:color w:val="000000"/>
          <w:sz w:val="28"/>
        </w:rPr>
        <w:t>
    бухгалтерию (при ее централизации -
</w:t>
      </w:r>
      <w:r>
        <w:br/>
      </w:r>
      <w:r>
        <w:rPr>
          <w:rFonts w:ascii="Times New Roman"/>
          <w:b w:val="false"/>
          <w:i w:val="false"/>
          <w:color w:val="000000"/>
          <w:sz w:val="28"/>
        </w:rPr>
        <w:t>
    учетно-контрольную группу) возглавляет 
</w:t>
      </w:r>
      <w:r>
        <w:br/>
      </w:r>
      <w:r>
        <w:rPr>
          <w:rFonts w:ascii="Times New Roman"/>
          <w:b w:val="false"/>
          <w:i w:val="false"/>
          <w:color w:val="000000"/>
          <w:sz w:val="28"/>
        </w:rPr>
        <w:t>
    бухгалтер, указанные отпуска  
</w:t>
      </w:r>
      <w:r>
        <w:br/>
      </w:r>
      <w:r>
        <w:rPr>
          <w:rFonts w:ascii="Times New Roman"/>
          <w:b w:val="false"/>
          <w:i w:val="false"/>
          <w:color w:val="000000"/>
          <w:sz w:val="28"/>
        </w:rPr>
        <w:t>
    представляются этому работнику
</w:t>
      </w:r>
      <w:r>
        <w:br/>
      </w:r>
      <w:r>
        <w:rPr>
          <w:rFonts w:ascii="Times New Roman"/>
          <w:b w:val="false"/>
          <w:i w:val="false"/>
          <w:color w:val="000000"/>
          <w:sz w:val="28"/>
        </w:rPr>
        <w:t>
    3. Рабочим и служащим моложе 18 лет 
</w:t>
      </w:r>
      <w:r>
        <w:br/>
      </w:r>
      <w:r>
        <w:rPr>
          <w:rFonts w:ascii="Times New Roman"/>
          <w:b w:val="false"/>
          <w:i w:val="false"/>
          <w:color w:val="000000"/>
          <w:sz w:val="28"/>
        </w:rPr>
        <w:t>
    ежегодный отпуск предоставляется 
</w:t>
      </w:r>
      <w:r>
        <w:br/>
      </w:r>
      <w:r>
        <w:rPr>
          <w:rFonts w:ascii="Times New Roman"/>
          <w:b w:val="false"/>
          <w:i w:val="false"/>
          <w:color w:val="000000"/>
          <w:sz w:val="28"/>
        </w:rPr>
        <w:t>
    продолжительностью один календарный месяц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 ДЕРЕВООБРАБАТЫВАЮЩИЕ ПРОИЗВОДСТВА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МЕБЕЛИ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Аппаратчик по изготовлению клеевой нити          12
</w:t>
      </w:r>
      <w:r>
        <w:br/>
      </w:r>
      <w:r>
        <w:rPr>
          <w:rFonts w:ascii="Times New Roman"/>
          <w:b w:val="false"/>
          <w:i w:val="false"/>
          <w:color w:val="000000"/>
          <w:sz w:val="28"/>
        </w:rPr>
        <w:t>
2   Изготовитель изделий из вспенивающихся
</w:t>
      </w:r>
      <w:r>
        <w:br/>
      </w:r>
      <w:r>
        <w:rPr>
          <w:rFonts w:ascii="Times New Roman"/>
          <w:b w:val="false"/>
          <w:i w:val="false"/>
          <w:color w:val="000000"/>
          <w:sz w:val="28"/>
        </w:rPr>
        <w:t>
    материалов                                       12
</w:t>
      </w:r>
      <w:r>
        <w:br/>
      </w:r>
      <w:r>
        <w:rPr>
          <w:rFonts w:ascii="Times New Roman"/>
          <w:b w:val="false"/>
          <w:i w:val="false"/>
          <w:color w:val="000000"/>
          <w:sz w:val="28"/>
        </w:rPr>
        <w:t>
3   Наборщик облицовочных материалов для 
</w:t>
      </w:r>
      <w:r>
        <w:br/>
      </w:r>
      <w:r>
        <w:rPr>
          <w:rFonts w:ascii="Times New Roman"/>
          <w:b w:val="false"/>
          <w:i w:val="false"/>
          <w:color w:val="000000"/>
          <w:sz w:val="28"/>
        </w:rPr>
        <w:t>
    мебели, занятый на работах с применением 
</w:t>
      </w:r>
      <w:r>
        <w:br/>
      </w:r>
      <w:r>
        <w:rPr>
          <w:rFonts w:ascii="Times New Roman"/>
          <w:b w:val="false"/>
          <w:i w:val="false"/>
          <w:color w:val="000000"/>
          <w:sz w:val="28"/>
        </w:rPr>
        <w:t>
    синтетических клеев, содержащих фенол, 
</w:t>
      </w:r>
      <w:r>
        <w:br/>
      </w:r>
      <w:r>
        <w:rPr>
          <w:rFonts w:ascii="Times New Roman"/>
          <w:b w:val="false"/>
          <w:i w:val="false"/>
          <w:color w:val="000000"/>
          <w:sz w:val="28"/>
        </w:rPr>
        <w:t>
    формальдегид, формалин и мочевину                 6
</w:t>
      </w:r>
      <w:r>
        <w:br/>
      </w:r>
      <w:r>
        <w:rPr>
          <w:rFonts w:ascii="Times New Roman"/>
          <w:b w:val="false"/>
          <w:i w:val="false"/>
          <w:color w:val="000000"/>
          <w:sz w:val="28"/>
        </w:rPr>
        <w:t>
4   Обойщик мебели, занятый на раскладке 
</w:t>
      </w:r>
      <w:r>
        <w:br/>
      </w:r>
      <w:r>
        <w:rPr>
          <w:rFonts w:ascii="Times New Roman"/>
          <w:b w:val="false"/>
          <w:i w:val="false"/>
          <w:color w:val="000000"/>
          <w:sz w:val="28"/>
        </w:rPr>
        <w:t>
    волокнистых набивочных материалов 
</w:t>
      </w:r>
      <w:r>
        <w:br/>
      </w:r>
      <w:r>
        <w:rPr>
          <w:rFonts w:ascii="Times New Roman"/>
          <w:b w:val="false"/>
          <w:i w:val="false"/>
          <w:color w:val="000000"/>
          <w:sz w:val="28"/>
        </w:rPr>
        <w:t>
    (ваты, волоса, мочала)                            6
</w:t>
      </w:r>
      <w:r>
        <w:br/>
      </w:r>
      <w:r>
        <w:rPr>
          <w:rFonts w:ascii="Times New Roman"/>
          <w:b w:val="false"/>
          <w:i w:val="false"/>
          <w:color w:val="000000"/>
          <w:sz w:val="28"/>
        </w:rPr>
        <w:t>
5   Оператор сушильных установок, занятый 
</w:t>
      </w:r>
      <w:r>
        <w:br/>
      </w:r>
      <w:r>
        <w:rPr>
          <w:rFonts w:ascii="Times New Roman"/>
          <w:b w:val="false"/>
          <w:i w:val="false"/>
          <w:color w:val="000000"/>
          <w:sz w:val="28"/>
        </w:rPr>
        <w:t>
    сушкой набивочных материалов                     12
</w:t>
      </w:r>
      <w:r>
        <w:br/>
      </w:r>
      <w:r>
        <w:rPr>
          <w:rFonts w:ascii="Times New Roman"/>
          <w:b w:val="false"/>
          <w:i w:val="false"/>
          <w:color w:val="000000"/>
          <w:sz w:val="28"/>
        </w:rPr>
        <w:t>
6   Подготовщик набивочных и настилочных 
</w:t>
      </w:r>
      <w:r>
        <w:br/>
      </w:r>
      <w:r>
        <w:rPr>
          <w:rFonts w:ascii="Times New Roman"/>
          <w:b w:val="false"/>
          <w:i w:val="false"/>
          <w:color w:val="000000"/>
          <w:sz w:val="28"/>
        </w:rPr>
        <w:t>
    материалов, занятый подготовкой 
</w:t>
      </w:r>
      <w:r>
        <w:br/>
      </w:r>
      <w:r>
        <w:rPr>
          <w:rFonts w:ascii="Times New Roman"/>
          <w:b w:val="false"/>
          <w:i w:val="false"/>
          <w:color w:val="000000"/>
          <w:sz w:val="28"/>
        </w:rPr>
        <w:t>
    набивочных материалов                            12
</w:t>
      </w:r>
      <w:r>
        <w:br/>
      </w:r>
      <w:r>
        <w:rPr>
          <w:rFonts w:ascii="Times New Roman"/>
          <w:b w:val="false"/>
          <w:i w:val="false"/>
          <w:color w:val="000000"/>
          <w:sz w:val="28"/>
        </w:rPr>
        <w:t>
7   Рабочие, занятые на спайке, склейке, сварке 
</w:t>
      </w:r>
      <w:r>
        <w:br/>
      </w:r>
      <w:r>
        <w:rPr>
          <w:rFonts w:ascii="Times New Roman"/>
          <w:b w:val="false"/>
          <w:i w:val="false"/>
          <w:color w:val="000000"/>
          <w:sz w:val="28"/>
        </w:rPr>
        <w:t>
    изделий из полихлорвиниловой пленки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ДРЕВЕСНЫХ ПЛИТ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Бункеровщик, обслуживающий бункеры 
</w:t>
      </w:r>
      <w:r>
        <w:br/>
      </w:r>
      <w:r>
        <w:rPr>
          <w:rFonts w:ascii="Times New Roman"/>
          <w:b w:val="false"/>
          <w:i w:val="false"/>
          <w:color w:val="000000"/>
          <w:sz w:val="28"/>
        </w:rPr>
        <w:t>
    сухой стружки в производстве 
</w:t>
      </w:r>
      <w:r>
        <w:br/>
      </w:r>
      <w:r>
        <w:rPr>
          <w:rFonts w:ascii="Times New Roman"/>
          <w:b w:val="false"/>
          <w:i w:val="false"/>
          <w:color w:val="000000"/>
          <w:sz w:val="28"/>
        </w:rPr>
        <w:t>
    древесностружечных плит                           6
</w:t>
      </w:r>
      <w:r>
        <w:br/>
      </w:r>
      <w:r>
        <w:rPr>
          <w:rFonts w:ascii="Times New Roman"/>
          <w:b w:val="false"/>
          <w:i w:val="false"/>
          <w:color w:val="000000"/>
          <w:sz w:val="28"/>
        </w:rPr>
        <w:t>
9   Размольщик древесины                              6
</w:t>
      </w:r>
      <w:r>
        <w:br/>
      </w:r>
      <w:r>
        <w:rPr>
          <w:rFonts w:ascii="Times New Roman"/>
          <w:b w:val="false"/>
          <w:i w:val="false"/>
          <w:color w:val="000000"/>
          <w:sz w:val="28"/>
        </w:rPr>
        <w:t>
10  Дозировщик минерализатора                         6
</w:t>
      </w:r>
      <w:r>
        <w:br/>
      </w:r>
      <w:r>
        <w:rPr>
          <w:rFonts w:ascii="Times New Roman"/>
          <w:b w:val="false"/>
          <w:i w:val="false"/>
          <w:color w:val="000000"/>
          <w:sz w:val="28"/>
        </w:rPr>
        <w:t>
11  Загрузчик смесительного агрегата, занятый 
</w:t>
      </w:r>
      <w:r>
        <w:br/>
      </w:r>
      <w:r>
        <w:rPr>
          <w:rFonts w:ascii="Times New Roman"/>
          <w:b w:val="false"/>
          <w:i w:val="false"/>
          <w:color w:val="000000"/>
          <w:sz w:val="28"/>
        </w:rPr>
        <w:t>
    в производстве цементно-стружечных плит           6
</w:t>
      </w:r>
      <w:r>
        <w:br/>
      </w:r>
      <w:r>
        <w:rPr>
          <w:rFonts w:ascii="Times New Roman"/>
          <w:b w:val="false"/>
          <w:i w:val="false"/>
          <w:color w:val="000000"/>
          <w:sz w:val="28"/>
        </w:rPr>
        <w:t>
12  Машинист смесительного агрегата, занятый 
</w:t>
      </w:r>
      <w:r>
        <w:br/>
      </w:r>
      <w:r>
        <w:rPr>
          <w:rFonts w:ascii="Times New Roman"/>
          <w:b w:val="false"/>
          <w:i w:val="false"/>
          <w:color w:val="000000"/>
          <w:sz w:val="28"/>
        </w:rPr>
        <w:t>
    в производстве:
</w:t>
      </w:r>
      <w:r>
        <w:br/>
      </w:r>
      <w:r>
        <w:rPr>
          <w:rFonts w:ascii="Times New Roman"/>
          <w:b w:val="false"/>
          <w:i w:val="false"/>
          <w:color w:val="000000"/>
          <w:sz w:val="28"/>
        </w:rPr>
        <w:t>
    1) цементно-стружечных плит                       6
</w:t>
      </w:r>
      <w:r>
        <w:br/>
      </w:r>
      <w:r>
        <w:rPr>
          <w:rFonts w:ascii="Times New Roman"/>
          <w:b w:val="false"/>
          <w:i w:val="false"/>
          <w:color w:val="000000"/>
          <w:sz w:val="28"/>
        </w:rPr>
        <w:t>
    2) древесно-стружечных плит                      12
</w:t>
      </w:r>
      <w:r>
        <w:br/>
      </w:r>
      <w:r>
        <w:rPr>
          <w:rFonts w:ascii="Times New Roman"/>
          <w:b w:val="false"/>
          <w:i w:val="false"/>
          <w:color w:val="000000"/>
          <w:sz w:val="28"/>
        </w:rPr>
        <w:t>
13  Машинист отливной машины, занятый в 
</w:t>
      </w:r>
      <w:r>
        <w:br/>
      </w:r>
      <w:r>
        <w:rPr>
          <w:rFonts w:ascii="Times New Roman"/>
          <w:b w:val="false"/>
          <w:i w:val="false"/>
          <w:color w:val="000000"/>
          <w:sz w:val="28"/>
        </w:rPr>
        <w:t>
    производстве древесноволокнистых плит с 
</w:t>
      </w:r>
      <w:r>
        <w:br/>
      </w:r>
      <w:r>
        <w:rPr>
          <w:rFonts w:ascii="Times New Roman"/>
          <w:b w:val="false"/>
          <w:i w:val="false"/>
          <w:color w:val="000000"/>
          <w:sz w:val="28"/>
        </w:rPr>
        <w:t>
    применением синтетических клеев, 
</w:t>
      </w:r>
      <w:r>
        <w:br/>
      </w:r>
      <w:r>
        <w:rPr>
          <w:rFonts w:ascii="Times New Roman"/>
          <w:b w:val="false"/>
          <w:i w:val="false"/>
          <w:color w:val="000000"/>
          <w:sz w:val="28"/>
        </w:rPr>
        <w:t>
    содержащих фенол, формалин, 
</w:t>
      </w:r>
      <w:r>
        <w:br/>
      </w:r>
      <w:r>
        <w:rPr>
          <w:rFonts w:ascii="Times New Roman"/>
          <w:b w:val="false"/>
          <w:i w:val="false"/>
          <w:color w:val="000000"/>
          <w:sz w:val="28"/>
        </w:rPr>
        <w:t>
    формальдегид и мочевину                          12
</w:t>
      </w:r>
      <w:r>
        <w:br/>
      </w:r>
      <w:r>
        <w:rPr>
          <w:rFonts w:ascii="Times New Roman"/>
          <w:b w:val="false"/>
          <w:i w:val="false"/>
          <w:color w:val="000000"/>
          <w:sz w:val="28"/>
        </w:rPr>
        <w:t>
14  Оператор плитоформовочной машины, 
</w:t>
      </w:r>
      <w:r>
        <w:br/>
      </w:r>
      <w:r>
        <w:rPr>
          <w:rFonts w:ascii="Times New Roman"/>
          <w:b w:val="false"/>
          <w:i w:val="false"/>
          <w:color w:val="000000"/>
          <w:sz w:val="28"/>
        </w:rPr>
        <w:t>
    занятый в производстве:
</w:t>
      </w:r>
      <w:r>
        <w:br/>
      </w:r>
      <w:r>
        <w:rPr>
          <w:rFonts w:ascii="Times New Roman"/>
          <w:b w:val="false"/>
          <w:i w:val="false"/>
          <w:color w:val="000000"/>
          <w:sz w:val="28"/>
        </w:rPr>
        <w:t>
    1) цементно-стружечных плит                       6
</w:t>
      </w:r>
      <w:r>
        <w:br/>
      </w:r>
      <w:r>
        <w:rPr>
          <w:rFonts w:ascii="Times New Roman"/>
          <w:b w:val="false"/>
          <w:i w:val="false"/>
          <w:color w:val="000000"/>
          <w:sz w:val="28"/>
        </w:rPr>
        <w:t>
    2) древесно-стружечных плит                      12
</w:t>
      </w:r>
      <w:r>
        <w:br/>
      </w:r>
      <w:r>
        <w:rPr>
          <w:rFonts w:ascii="Times New Roman"/>
          <w:b w:val="false"/>
          <w:i w:val="false"/>
          <w:color w:val="000000"/>
          <w:sz w:val="28"/>
        </w:rPr>
        <w:t>
15  Оператор центрального пульта управления 
</w:t>
      </w:r>
      <w:r>
        <w:br/>
      </w:r>
      <w:r>
        <w:rPr>
          <w:rFonts w:ascii="Times New Roman"/>
          <w:b w:val="false"/>
          <w:i w:val="false"/>
          <w:color w:val="000000"/>
          <w:sz w:val="28"/>
        </w:rPr>
        <w:t>
    в производстве древесных и костровых 
</w:t>
      </w:r>
      <w:r>
        <w:br/>
      </w:r>
      <w:r>
        <w:rPr>
          <w:rFonts w:ascii="Times New Roman"/>
          <w:b w:val="false"/>
          <w:i w:val="false"/>
          <w:color w:val="000000"/>
          <w:sz w:val="28"/>
        </w:rPr>
        <w:t>
    плит, занятый в производстве цементно-
</w:t>
      </w:r>
      <w:r>
        <w:br/>
      </w:r>
      <w:r>
        <w:rPr>
          <w:rFonts w:ascii="Times New Roman"/>
          <w:b w:val="false"/>
          <w:i w:val="false"/>
          <w:color w:val="000000"/>
          <w:sz w:val="28"/>
        </w:rPr>
        <w:t>
    стружечных плит                                   6
</w:t>
      </w:r>
      <w:r>
        <w:br/>
      </w:r>
      <w:r>
        <w:rPr>
          <w:rFonts w:ascii="Times New Roman"/>
          <w:b w:val="false"/>
          <w:i w:val="false"/>
          <w:color w:val="000000"/>
          <w:sz w:val="28"/>
        </w:rPr>
        <w:t>
16  Оператор инерционных сепараторов, 
</w:t>
      </w:r>
      <w:r>
        <w:br/>
      </w:r>
      <w:r>
        <w:rPr>
          <w:rFonts w:ascii="Times New Roman"/>
          <w:b w:val="false"/>
          <w:i w:val="false"/>
          <w:color w:val="000000"/>
          <w:sz w:val="28"/>
        </w:rPr>
        <w:t>
    занятый в производстве древесностружечных плит   12
</w:t>
      </w:r>
      <w:r>
        <w:br/>
      </w:r>
      <w:r>
        <w:rPr>
          <w:rFonts w:ascii="Times New Roman"/>
          <w:b w:val="false"/>
          <w:i w:val="false"/>
          <w:color w:val="000000"/>
          <w:sz w:val="28"/>
        </w:rPr>
        <w:t>
17  Прессовщик древесных и костровых плит, 
</w:t>
      </w:r>
      <w:r>
        <w:br/>
      </w:r>
      <w:r>
        <w:rPr>
          <w:rFonts w:ascii="Times New Roman"/>
          <w:b w:val="false"/>
          <w:i w:val="false"/>
          <w:color w:val="000000"/>
          <w:sz w:val="28"/>
        </w:rPr>
        <w:t>
    занятый в производстве:
</w:t>
      </w:r>
      <w:r>
        <w:br/>
      </w:r>
      <w:r>
        <w:rPr>
          <w:rFonts w:ascii="Times New Roman"/>
          <w:b w:val="false"/>
          <w:i w:val="false"/>
          <w:color w:val="000000"/>
          <w:sz w:val="28"/>
        </w:rPr>
        <w:t>
    1) цементно-стружечных плит                       6
</w:t>
      </w:r>
      <w:r>
        <w:br/>
      </w:r>
      <w:r>
        <w:rPr>
          <w:rFonts w:ascii="Times New Roman"/>
          <w:b w:val="false"/>
          <w:i w:val="false"/>
          <w:color w:val="000000"/>
          <w:sz w:val="28"/>
        </w:rPr>
        <w:t>
    2) древесностружечных плит                       12
</w:t>
      </w:r>
      <w:r>
        <w:br/>
      </w:r>
      <w:r>
        <w:rPr>
          <w:rFonts w:ascii="Times New Roman"/>
          <w:b w:val="false"/>
          <w:i w:val="false"/>
          <w:color w:val="000000"/>
          <w:sz w:val="28"/>
        </w:rPr>
        <w:t>
18  Оператор высокочастотной установки, 
</w:t>
      </w:r>
      <w:r>
        <w:br/>
      </w:r>
      <w:r>
        <w:rPr>
          <w:rFonts w:ascii="Times New Roman"/>
          <w:b w:val="false"/>
          <w:i w:val="false"/>
          <w:color w:val="000000"/>
          <w:sz w:val="28"/>
        </w:rPr>
        <w:t>
    ведущий процесс прогрева стружки, 
</w:t>
      </w:r>
      <w:r>
        <w:br/>
      </w:r>
      <w:r>
        <w:rPr>
          <w:rFonts w:ascii="Times New Roman"/>
          <w:b w:val="false"/>
          <w:i w:val="false"/>
          <w:color w:val="000000"/>
          <w:sz w:val="28"/>
        </w:rPr>
        <w:t>
    пропитанной синтетическими смолами               12
</w:t>
      </w:r>
      <w:r>
        <w:br/>
      </w:r>
      <w:r>
        <w:rPr>
          <w:rFonts w:ascii="Times New Roman"/>
          <w:b w:val="false"/>
          <w:i w:val="false"/>
          <w:color w:val="000000"/>
          <w:sz w:val="28"/>
        </w:rPr>
        <w:t>
19  Рабочие склада цемента                            6
</w:t>
      </w:r>
      <w:r>
        <w:br/>
      </w:r>
      <w:r>
        <w:rPr>
          <w:rFonts w:ascii="Times New Roman"/>
          <w:b w:val="false"/>
          <w:i w:val="false"/>
          <w:color w:val="000000"/>
          <w:sz w:val="28"/>
        </w:rPr>
        <w:t>
20  Расформовщик, выполняющий работу 
</w:t>
      </w:r>
      <w:r>
        <w:br/>
      </w:r>
      <w:r>
        <w:rPr>
          <w:rFonts w:ascii="Times New Roman"/>
          <w:b w:val="false"/>
          <w:i w:val="false"/>
          <w:color w:val="000000"/>
          <w:sz w:val="28"/>
        </w:rPr>
        <w:t>
    вручную в производстве цементно-стружечных плит   6
</w:t>
      </w:r>
      <w:r>
        <w:br/>
      </w:r>
      <w:r>
        <w:rPr>
          <w:rFonts w:ascii="Times New Roman"/>
          <w:b w:val="false"/>
          <w:i w:val="false"/>
          <w:color w:val="000000"/>
          <w:sz w:val="28"/>
        </w:rPr>
        <w:t>
21  Станочник-распиловщик, занятый обрезкой 
</w:t>
      </w:r>
      <w:r>
        <w:br/>
      </w:r>
      <w:r>
        <w:rPr>
          <w:rFonts w:ascii="Times New Roman"/>
          <w:b w:val="false"/>
          <w:i w:val="false"/>
          <w:color w:val="000000"/>
          <w:sz w:val="28"/>
        </w:rPr>
        <w:t>
    горячих плит, склеенных синтетическими смолами   12
</w:t>
      </w:r>
      <w:r>
        <w:br/>
      </w:r>
      <w:r>
        <w:rPr>
          <w:rFonts w:ascii="Times New Roman"/>
          <w:b w:val="false"/>
          <w:i w:val="false"/>
          <w:color w:val="000000"/>
          <w:sz w:val="28"/>
        </w:rPr>
        <w:t>
22  Термообработчик древесноволокнистых 
</w:t>
      </w:r>
      <w:r>
        <w:br/>
      </w:r>
      <w:r>
        <w:rPr>
          <w:rFonts w:ascii="Times New Roman"/>
          <w:b w:val="false"/>
          <w:i w:val="false"/>
          <w:color w:val="000000"/>
          <w:sz w:val="28"/>
        </w:rPr>
        <w:t>
    плит, занятый на закалке 
</w:t>
      </w:r>
      <w:r>
        <w:br/>
      </w:r>
      <w:r>
        <w:rPr>
          <w:rFonts w:ascii="Times New Roman"/>
          <w:b w:val="false"/>
          <w:i w:val="false"/>
          <w:color w:val="000000"/>
          <w:sz w:val="28"/>
        </w:rPr>
        <w:t>
    древесноволокнистых плит в камерных установках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ФАНЕРЫ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  Аппаратчик производства бакелитовой пленки       12
</w:t>
      </w:r>
      <w:r>
        <w:br/>
      </w:r>
      <w:r>
        <w:rPr>
          <w:rFonts w:ascii="Times New Roman"/>
          <w:b w:val="false"/>
          <w:i w:val="false"/>
          <w:color w:val="000000"/>
          <w:sz w:val="28"/>
        </w:rPr>
        <w:t>
24  Вентилевой гидравлического пресса                12
</w:t>
      </w:r>
      <w:r>
        <w:br/>
      </w:r>
      <w:r>
        <w:rPr>
          <w:rFonts w:ascii="Times New Roman"/>
          <w:b w:val="false"/>
          <w:i w:val="false"/>
          <w:color w:val="000000"/>
          <w:sz w:val="28"/>
        </w:rPr>
        <w:t>
25  Машинист рубительной машины, занятый 
</w:t>
      </w:r>
      <w:r>
        <w:br/>
      </w:r>
      <w:r>
        <w:rPr>
          <w:rFonts w:ascii="Times New Roman"/>
          <w:b w:val="false"/>
          <w:i w:val="false"/>
          <w:color w:val="000000"/>
          <w:sz w:val="28"/>
        </w:rPr>
        <w:t>
    рубкой отходов фанеры, склеенной 
</w:t>
      </w:r>
      <w:r>
        <w:br/>
      </w:r>
      <w:r>
        <w:rPr>
          <w:rFonts w:ascii="Times New Roman"/>
          <w:b w:val="false"/>
          <w:i w:val="false"/>
          <w:color w:val="000000"/>
          <w:sz w:val="28"/>
        </w:rPr>
        <w:t>
    синтетическими смолами                           12
</w:t>
      </w:r>
      <w:r>
        <w:br/>
      </w:r>
      <w:r>
        <w:rPr>
          <w:rFonts w:ascii="Times New Roman"/>
          <w:b w:val="false"/>
          <w:i w:val="false"/>
          <w:color w:val="000000"/>
          <w:sz w:val="28"/>
        </w:rPr>
        <w:t>
26  Починщик шпона и фанеры, занятый 
</w:t>
      </w:r>
      <w:r>
        <w:br/>
      </w:r>
      <w:r>
        <w:rPr>
          <w:rFonts w:ascii="Times New Roman"/>
          <w:b w:val="false"/>
          <w:i w:val="false"/>
          <w:color w:val="000000"/>
          <w:sz w:val="28"/>
        </w:rPr>
        <w:t>
    починкой звеньев труб, склеенных 
</w:t>
      </w:r>
      <w:r>
        <w:br/>
      </w:r>
      <w:r>
        <w:rPr>
          <w:rFonts w:ascii="Times New Roman"/>
          <w:b w:val="false"/>
          <w:i w:val="false"/>
          <w:color w:val="000000"/>
          <w:sz w:val="28"/>
        </w:rPr>
        <w:t>
    синтетическими клеями, содержащими  
</w:t>
      </w:r>
      <w:r>
        <w:br/>
      </w:r>
      <w:r>
        <w:rPr>
          <w:rFonts w:ascii="Times New Roman"/>
          <w:b w:val="false"/>
          <w:i w:val="false"/>
          <w:color w:val="000000"/>
          <w:sz w:val="28"/>
        </w:rPr>
        <w:t>
    фенол, формалин, формальдегид и мочевину         12
</w:t>
      </w:r>
      <w:r>
        <w:br/>
      </w:r>
      <w:r>
        <w:rPr>
          <w:rFonts w:ascii="Times New Roman"/>
          <w:b w:val="false"/>
          <w:i w:val="false"/>
          <w:color w:val="000000"/>
          <w:sz w:val="28"/>
        </w:rPr>
        <w:t>
27  Прессовщик изделий из древесины, 
</w:t>
      </w:r>
      <w:r>
        <w:br/>
      </w:r>
      <w:r>
        <w:rPr>
          <w:rFonts w:ascii="Times New Roman"/>
          <w:b w:val="false"/>
          <w:i w:val="false"/>
          <w:color w:val="000000"/>
          <w:sz w:val="28"/>
        </w:rPr>
        <w:t>
    занятый увлажнением фанеры                        6
</w:t>
      </w:r>
      <w:r>
        <w:br/>
      </w:r>
      <w:r>
        <w:rPr>
          <w:rFonts w:ascii="Times New Roman"/>
          <w:b w:val="false"/>
          <w:i w:val="false"/>
          <w:color w:val="000000"/>
          <w:sz w:val="28"/>
        </w:rPr>
        <w:t>
28  Пропитчик пиломатериалов и изделий из 
</w:t>
      </w:r>
      <w:r>
        <w:br/>
      </w:r>
      <w:r>
        <w:rPr>
          <w:rFonts w:ascii="Times New Roman"/>
          <w:b w:val="false"/>
          <w:i w:val="false"/>
          <w:color w:val="000000"/>
          <w:sz w:val="28"/>
        </w:rPr>
        <w:t>
    древесины, занятый пропиткой фанерных 
</w:t>
      </w:r>
      <w:r>
        <w:br/>
      </w:r>
      <w:r>
        <w:rPr>
          <w:rFonts w:ascii="Times New Roman"/>
          <w:b w:val="false"/>
          <w:i w:val="false"/>
          <w:color w:val="000000"/>
          <w:sz w:val="28"/>
        </w:rPr>
        <w:t>
    труб лаком под давлением                         12
</w:t>
      </w:r>
      <w:r>
        <w:br/>
      </w:r>
      <w:r>
        <w:rPr>
          <w:rFonts w:ascii="Times New Roman"/>
          <w:b w:val="false"/>
          <w:i w:val="false"/>
          <w:color w:val="000000"/>
          <w:sz w:val="28"/>
        </w:rPr>
        <w:t>
29  Пропитчик шпона                                  12
</w:t>
      </w:r>
      <w:r>
        <w:br/>
      </w:r>
      <w:r>
        <w:rPr>
          <w:rFonts w:ascii="Times New Roman"/>
          <w:b w:val="false"/>
          <w:i w:val="false"/>
          <w:color w:val="000000"/>
          <w:sz w:val="28"/>
        </w:rPr>
        <w:t>
30  Раскройщик пленки, занятый раскроем 
</w:t>
      </w:r>
      <w:r>
        <w:br/>
      </w:r>
      <w:r>
        <w:rPr>
          <w:rFonts w:ascii="Times New Roman"/>
          <w:b w:val="false"/>
          <w:i w:val="false"/>
          <w:color w:val="000000"/>
          <w:sz w:val="28"/>
        </w:rPr>
        <w:t>
    бакелитовой и мочевино-меламиновой пленки        12
</w:t>
      </w:r>
      <w:r>
        <w:br/>
      </w:r>
      <w:r>
        <w:rPr>
          <w:rFonts w:ascii="Times New Roman"/>
          <w:b w:val="false"/>
          <w:i w:val="false"/>
          <w:color w:val="000000"/>
          <w:sz w:val="28"/>
        </w:rPr>
        <w:t>
31  Сборщик, занятый очисткой прокладок от 
</w:t>
      </w:r>
      <w:r>
        <w:br/>
      </w:r>
      <w:r>
        <w:rPr>
          <w:rFonts w:ascii="Times New Roman"/>
          <w:b w:val="false"/>
          <w:i w:val="false"/>
          <w:color w:val="000000"/>
          <w:sz w:val="28"/>
        </w:rPr>
        <w:t>
    смоляных клеев                                    6
</w:t>
      </w:r>
      <w:r>
        <w:br/>
      </w:r>
      <w:r>
        <w:rPr>
          <w:rFonts w:ascii="Times New Roman"/>
          <w:b w:val="false"/>
          <w:i w:val="false"/>
          <w:color w:val="000000"/>
          <w:sz w:val="28"/>
        </w:rPr>
        <w:t>
32  Сборщик фанерных труб, занятый на 
</w:t>
      </w:r>
      <w:r>
        <w:br/>
      </w:r>
      <w:r>
        <w:rPr>
          <w:rFonts w:ascii="Times New Roman"/>
          <w:b w:val="false"/>
          <w:i w:val="false"/>
          <w:color w:val="000000"/>
          <w:sz w:val="28"/>
        </w:rPr>
        <w:t>
    работах с применением синтетических 
</w:t>
      </w:r>
      <w:r>
        <w:br/>
      </w:r>
      <w:r>
        <w:rPr>
          <w:rFonts w:ascii="Times New Roman"/>
          <w:b w:val="false"/>
          <w:i w:val="false"/>
          <w:color w:val="000000"/>
          <w:sz w:val="28"/>
        </w:rPr>
        <w:t>
    клеев, содержащих фенол, формалин, 
</w:t>
      </w:r>
      <w:r>
        <w:br/>
      </w:r>
      <w:r>
        <w:rPr>
          <w:rFonts w:ascii="Times New Roman"/>
          <w:b w:val="false"/>
          <w:i w:val="false"/>
          <w:color w:val="000000"/>
          <w:sz w:val="28"/>
        </w:rPr>
        <w:t>
    формальдегид и мочевину                          12
</w:t>
      </w:r>
      <w:r>
        <w:br/>
      </w:r>
      <w:r>
        <w:rPr>
          <w:rFonts w:ascii="Times New Roman"/>
          <w:b w:val="false"/>
          <w:i w:val="false"/>
          <w:color w:val="000000"/>
          <w:sz w:val="28"/>
        </w:rPr>
        <w:t>
33  Склейщик фанерных труб, занятый на 
</w:t>
      </w:r>
      <w:r>
        <w:br/>
      </w:r>
      <w:r>
        <w:rPr>
          <w:rFonts w:ascii="Times New Roman"/>
          <w:b w:val="false"/>
          <w:i w:val="false"/>
          <w:color w:val="000000"/>
          <w:sz w:val="28"/>
        </w:rPr>
        <w:t>
    склейке звеньев труб в автоклавах с 
</w:t>
      </w:r>
      <w:r>
        <w:br/>
      </w:r>
      <w:r>
        <w:rPr>
          <w:rFonts w:ascii="Times New Roman"/>
          <w:b w:val="false"/>
          <w:i w:val="false"/>
          <w:color w:val="000000"/>
          <w:sz w:val="28"/>
        </w:rPr>
        <w:t>
    применением синтетических клеев, 
</w:t>
      </w:r>
      <w:r>
        <w:br/>
      </w:r>
      <w:r>
        <w:rPr>
          <w:rFonts w:ascii="Times New Roman"/>
          <w:b w:val="false"/>
          <w:i w:val="false"/>
          <w:color w:val="000000"/>
          <w:sz w:val="28"/>
        </w:rPr>
        <w:t>
    содержащих фенол, формальдегид, 
</w:t>
      </w:r>
      <w:r>
        <w:br/>
      </w:r>
      <w:r>
        <w:rPr>
          <w:rFonts w:ascii="Times New Roman"/>
          <w:b w:val="false"/>
          <w:i w:val="false"/>
          <w:color w:val="000000"/>
          <w:sz w:val="28"/>
        </w:rPr>
        <w:t>
    формалин и мочевину                              12
</w:t>
      </w:r>
      <w:r>
        <w:br/>
      </w:r>
      <w:r>
        <w:rPr>
          <w:rFonts w:ascii="Times New Roman"/>
          <w:b w:val="false"/>
          <w:i w:val="false"/>
          <w:color w:val="000000"/>
          <w:sz w:val="28"/>
        </w:rPr>
        <w:t>
34  Сортировщик шпона и фанеры, занятый 
</w:t>
      </w:r>
      <w:r>
        <w:br/>
      </w:r>
      <w:r>
        <w:rPr>
          <w:rFonts w:ascii="Times New Roman"/>
          <w:b w:val="false"/>
          <w:i w:val="false"/>
          <w:color w:val="000000"/>
          <w:sz w:val="28"/>
        </w:rPr>
        <w:t>
    сортировкой фанеры, склеенной 
</w:t>
      </w:r>
      <w:r>
        <w:br/>
      </w:r>
      <w:r>
        <w:rPr>
          <w:rFonts w:ascii="Times New Roman"/>
          <w:b w:val="false"/>
          <w:i w:val="false"/>
          <w:color w:val="000000"/>
          <w:sz w:val="28"/>
        </w:rPr>
        <w:t>
    синтетическими клеями, содержащими 
</w:t>
      </w:r>
      <w:r>
        <w:br/>
      </w:r>
      <w:r>
        <w:rPr>
          <w:rFonts w:ascii="Times New Roman"/>
          <w:b w:val="false"/>
          <w:i w:val="false"/>
          <w:color w:val="000000"/>
          <w:sz w:val="28"/>
        </w:rPr>
        <w:t>
    фенол, формалин, формальдегид и мочевину         12
</w:t>
      </w:r>
      <w:r>
        <w:br/>
      </w:r>
      <w:r>
        <w:rPr>
          <w:rFonts w:ascii="Times New Roman"/>
          <w:b w:val="false"/>
          <w:i w:val="false"/>
          <w:color w:val="000000"/>
          <w:sz w:val="28"/>
        </w:rPr>
        <w:t>
35  Станочник навивочного станка, занятый 
</w:t>
      </w:r>
      <w:r>
        <w:br/>
      </w:r>
      <w:r>
        <w:rPr>
          <w:rFonts w:ascii="Times New Roman"/>
          <w:b w:val="false"/>
          <w:i w:val="false"/>
          <w:color w:val="000000"/>
          <w:sz w:val="28"/>
        </w:rPr>
        <w:t>
    навивкой звеньев труб, склеенных 
</w:t>
      </w:r>
      <w:r>
        <w:br/>
      </w:r>
      <w:r>
        <w:rPr>
          <w:rFonts w:ascii="Times New Roman"/>
          <w:b w:val="false"/>
          <w:i w:val="false"/>
          <w:color w:val="000000"/>
          <w:sz w:val="28"/>
        </w:rPr>
        <w:t>
    синтетическими клеями, содержащими 
</w:t>
      </w:r>
      <w:r>
        <w:br/>
      </w:r>
      <w:r>
        <w:rPr>
          <w:rFonts w:ascii="Times New Roman"/>
          <w:b w:val="false"/>
          <w:i w:val="false"/>
          <w:color w:val="000000"/>
          <w:sz w:val="28"/>
        </w:rPr>
        <w:t>
    фенол, формальдегид, формалин и мочевину         12
</w:t>
      </w:r>
      <w:r>
        <w:br/>
      </w:r>
      <w:r>
        <w:rPr>
          <w:rFonts w:ascii="Times New Roman"/>
          <w:b w:val="false"/>
          <w:i w:val="false"/>
          <w:color w:val="000000"/>
          <w:sz w:val="28"/>
        </w:rPr>
        <w:t>
36  Станочник деревообрабатывающих 
</w:t>
      </w:r>
      <w:r>
        <w:br/>
      </w:r>
      <w:r>
        <w:rPr>
          <w:rFonts w:ascii="Times New Roman"/>
          <w:b w:val="false"/>
          <w:i w:val="false"/>
          <w:color w:val="000000"/>
          <w:sz w:val="28"/>
        </w:rPr>
        <w:t>
    станков, занятый обработкой на токарных 
</w:t>
      </w:r>
      <w:r>
        <w:br/>
      </w:r>
      <w:r>
        <w:rPr>
          <w:rFonts w:ascii="Times New Roman"/>
          <w:b w:val="false"/>
          <w:i w:val="false"/>
          <w:color w:val="000000"/>
          <w:sz w:val="28"/>
        </w:rPr>
        <w:t>
    станках фанерных труб, склеенных 
</w:t>
      </w:r>
      <w:r>
        <w:br/>
      </w:r>
      <w:r>
        <w:rPr>
          <w:rFonts w:ascii="Times New Roman"/>
          <w:b w:val="false"/>
          <w:i w:val="false"/>
          <w:color w:val="000000"/>
          <w:sz w:val="28"/>
        </w:rPr>
        <w:t>
    синтетическими клеями, содержащими 
</w:t>
      </w:r>
      <w:r>
        <w:br/>
      </w:r>
      <w:r>
        <w:rPr>
          <w:rFonts w:ascii="Times New Roman"/>
          <w:b w:val="false"/>
          <w:i w:val="false"/>
          <w:color w:val="000000"/>
          <w:sz w:val="28"/>
        </w:rPr>
        <w:t>
    фенол, формальдегид, формалин и мочевину         12
</w:t>
      </w:r>
      <w:r>
        <w:br/>
      </w:r>
      <w:r>
        <w:rPr>
          <w:rFonts w:ascii="Times New Roman"/>
          <w:b w:val="false"/>
          <w:i w:val="false"/>
          <w:color w:val="000000"/>
          <w:sz w:val="28"/>
        </w:rPr>
        <w:t>
37  Укладчик-упаковщик, занятый укладкой и 
</w:t>
      </w:r>
      <w:r>
        <w:br/>
      </w:r>
      <w:r>
        <w:rPr>
          <w:rFonts w:ascii="Times New Roman"/>
          <w:b w:val="false"/>
          <w:i w:val="false"/>
          <w:color w:val="000000"/>
          <w:sz w:val="28"/>
        </w:rPr>
        <w:t>
    упаковкой фанеры, склеенной 
</w:t>
      </w:r>
      <w:r>
        <w:br/>
      </w:r>
      <w:r>
        <w:rPr>
          <w:rFonts w:ascii="Times New Roman"/>
          <w:b w:val="false"/>
          <w:i w:val="false"/>
          <w:color w:val="000000"/>
          <w:sz w:val="28"/>
        </w:rPr>
        <w:t>
    синтетическими клеями, содержащими 
</w:t>
      </w:r>
      <w:r>
        <w:br/>
      </w:r>
      <w:r>
        <w:rPr>
          <w:rFonts w:ascii="Times New Roman"/>
          <w:b w:val="false"/>
          <w:i w:val="false"/>
          <w:color w:val="000000"/>
          <w:sz w:val="28"/>
        </w:rPr>
        <w:t>
    фенол, формальдегид, формалин и мочевину         12
</w:t>
      </w:r>
      <w:r>
        <w:br/>
      </w:r>
      <w:r>
        <w:rPr>
          <w:rFonts w:ascii="Times New Roman"/>
          <w:b w:val="false"/>
          <w:i w:val="false"/>
          <w:color w:val="000000"/>
          <w:sz w:val="28"/>
        </w:rPr>
        <w:t>
38  Укладчик пиломатериалов, деталей и 
</w:t>
      </w:r>
      <w:r>
        <w:br/>
      </w:r>
      <w:r>
        <w:rPr>
          <w:rFonts w:ascii="Times New Roman"/>
          <w:b w:val="false"/>
          <w:i w:val="false"/>
          <w:color w:val="000000"/>
          <w:sz w:val="28"/>
        </w:rPr>
        <w:t>
    изделий из древесины, занятый 
</w:t>
      </w:r>
      <w:r>
        <w:br/>
      </w:r>
      <w:r>
        <w:rPr>
          <w:rFonts w:ascii="Times New Roman"/>
          <w:b w:val="false"/>
          <w:i w:val="false"/>
          <w:color w:val="000000"/>
          <w:sz w:val="28"/>
        </w:rPr>
        <w:t>
    расстановкой фанеры, склеенной 
</w:t>
      </w:r>
      <w:r>
        <w:br/>
      </w:r>
      <w:r>
        <w:rPr>
          <w:rFonts w:ascii="Times New Roman"/>
          <w:b w:val="false"/>
          <w:i w:val="false"/>
          <w:color w:val="000000"/>
          <w:sz w:val="28"/>
        </w:rPr>
        <w:t>
    синтетическими клеями, содержащими 
</w:t>
      </w:r>
      <w:r>
        <w:br/>
      </w:r>
      <w:r>
        <w:rPr>
          <w:rFonts w:ascii="Times New Roman"/>
          <w:b w:val="false"/>
          <w:i w:val="false"/>
          <w:color w:val="000000"/>
          <w:sz w:val="28"/>
        </w:rPr>
        <w:t>
    фенол, формальдегид, формалин и мочевину         12
</w:t>
      </w:r>
      <w:r>
        <w:br/>
      </w:r>
      <w:r>
        <w:rPr>
          <w:rFonts w:ascii="Times New Roman"/>
          <w:b w:val="false"/>
          <w:i w:val="false"/>
          <w:color w:val="000000"/>
          <w:sz w:val="28"/>
        </w:rPr>
        <w:t>
39  Транспортировщик, занятый:
</w:t>
      </w:r>
      <w:r>
        <w:br/>
      </w:r>
      <w:r>
        <w:rPr>
          <w:rFonts w:ascii="Times New Roman"/>
          <w:b w:val="false"/>
          <w:i w:val="false"/>
          <w:color w:val="000000"/>
          <w:sz w:val="28"/>
        </w:rPr>
        <w:t>
    1) транспортировкой отходов фанеры на 
</w:t>
      </w:r>
      <w:r>
        <w:br/>
      </w:r>
      <w:r>
        <w:rPr>
          <w:rFonts w:ascii="Times New Roman"/>
          <w:b w:val="false"/>
          <w:i w:val="false"/>
          <w:color w:val="000000"/>
          <w:sz w:val="28"/>
        </w:rPr>
        <w:t>
    синтетических смолах                             12
</w:t>
      </w:r>
      <w:r>
        <w:br/>
      </w:r>
      <w:r>
        <w:rPr>
          <w:rFonts w:ascii="Times New Roman"/>
          <w:b w:val="false"/>
          <w:i w:val="false"/>
          <w:color w:val="000000"/>
          <w:sz w:val="28"/>
        </w:rPr>
        <w:t>
    2) транспортировкой деталей и изделий в 
</w:t>
      </w:r>
      <w:r>
        <w:br/>
      </w:r>
      <w:r>
        <w:rPr>
          <w:rFonts w:ascii="Times New Roman"/>
          <w:b w:val="false"/>
          <w:i w:val="false"/>
          <w:color w:val="000000"/>
          <w:sz w:val="28"/>
        </w:rPr>
        <w:t>
    цехах, применяющих синтетические клеи, 
</w:t>
      </w:r>
      <w:r>
        <w:br/>
      </w:r>
      <w:r>
        <w:rPr>
          <w:rFonts w:ascii="Times New Roman"/>
          <w:b w:val="false"/>
          <w:i w:val="false"/>
          <w:color w:val="000000"/>
          <w:sz w:val="28"/>
        </w:rPr>
        <w:t>
    содержащие фенол, формальдегид, 
</w:t>
      </w:r>
      <w:r>
        <w:br/>
      </w:r>
      <w:r>
        <w:rPr>
          <w:rFonts w:ascii="Times New Roman"/>
          <w:b w:val="false"/>
          <w:i w:val="false"/>
          <w:color w:val="000000"/>
          <w:sz w:val="28"/>
        </w:rPr>
        <w:t>
    формалин и мочевину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СПИЧЕК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40  Клеевар, занятый приготовлением клеевых 
</w:t>
      </w:r>
      <w:r>
        <w:br/>
      </w:r>
      <w:r>
        <w:rPr>
          <w:rFonts w:ascii="Times New Roman"/>
          <w:b w:val="false"/>
          <w:i w:val="false"/>
          <w:color w:val="000000"/>
          <w:sz w:val="28"/>
        </w:rPr>
        <w:t>
    растворов для зажигательных и фосфорных масс     12
</w:t>
      </w:r>
      <w:r>
        <w:br/>
      </w:r>
      <w:r>
        <w:rPr>
          <w:rFonts w:ascii="Times New Roman"/>
          <w:b w:val="false"/>
          <w:i w:val="false"/>
          <w:color w:val="000000"/>
          <w:sz w:val="28"/>
        </w:rPr>
        <w:t>
41  Макаль; приготовитель спичечных масс             12
</w:t>
      </w:r>
      <w:r>
        <w:br/>
      </w:r>
      <w:r>
        <w:rPr>
          <w:rFonts w:ascii="Times New Roman"/>
          <w:b w:val="false"/>
          <w:i w:val="false"/>
          <w:color w:val="000000"/>
          <w:sz w:val="28"/>
        </w:rPr>
        <w:t>
42  Намазчик спичечных коробок                        6
</w:t>
      </w:r>
      <w:r>
        <w:br/>
      </w:r>
      <w:r>
        <w:rPr>
          <w:rFonts w:ascii="Times New Roman"/>
          <w:b w:val="false"/>
          <w:i w:val="false"/>
          <w:color w:val="000000"/>
          <w:sz w:val="28"/>
        </w:rPr>
        <w:t>
43  Пропитчик пиломатериалов и изделий из 
</w:t>
      </w:r>
      <w:r>
        <w:br/>
      </w:r>
      <w:r>
        <w:rPr>
          <w:rFonts w:ascii="Times New Roman"/>
          <w:b w:val="false"/>
          <w:i w:val="false"/>
          <w:color w:val="000000"/>
          <w:sz w:val="28"/>
        </w:rPr>
        <w:t>
    древесины, занятый пропиткой соломки              6
</w:t>
      </w:r>
      <w:r>
        <w:br/>
      </w:r>
      <w:r>
        <w:rPr>
          <w:rFonts w:ascii="Times New Roman"/>
          <w:b w:val="false"/>
          <w:i w:val="false"/>
          <w:color w:val="000000"/>
          <w:sz w:val="28"/>
        </w:rPr>
        <w:t>
44  Транспортировщик, занятый 
</w:t>
      </w:r>
      <w:r>
        <w:br/>
      </w:r>
      <w:r>
        <w:rPr>
          <w:rFonts w:ascii="Times New Roman"/>
          <w:b w:val="false"/>
          <w:i w:val="false"/>
          <w:color w:val="000000"/>
          <w:sz w:val="28"/>
        </w:rPr>
        <w:t>
    транспортировкой химикатов, 
</w:t>
      </w:r>
      <w:r>
        <w:br/>
      </w:r>
      <w:r>
        <w:rPr>
          <w:rFonts w:ascii="Times New Roman"/>
          <w:b w:val="false"/>
          <w:i w:val="false"/>
          <w:color w:val="000000"/>
          <w:sz w:val="28"/>
        </w:rPr>
        <w:t>
    зажигательной и фосфорной массы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КАРАНДАШЕЙ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45  Вырубщик заготовок и изделий, занятый 
</w:t>
      </w:r>
      <w:r>
        <w:br/>
      </w:r>
      <w:r>
        <w:rPr>
          <w:rFonts w:ascii="Times New Roman"/>
          <w:b w:val="false"/>
          <w:i w:val="false"/>
          <w:color w:val="000000"/>
          <w:sz w:val="28"/>
        </w:rPr>
        <w:t>
    пробивкой резиновых шайб                          6
</w:t>
      </w:r>
      <w:r>
        <w:br/>
      </w:r>
      <w:r>
        <w:rPr>
          <w:rFonts w:ascii="Times New Roman"/>
          <w:b w:val="false"/>
          <w:i w:val="false"/>
          <w:color w:val="000000"/>
          <w:sz w:val="28"/>
        </w:rPr>
        <w:t>
46  Контролер деревообрабатывающего 
</w:t>
      </w:r>
      <w:r>
        <w:br/>
      </w:r>
      <w:r>
        <w:rPr>
          <w:rFonts w:ascii="Times New Roman"/>
          <w:b w:val="false"/>
          <w:i w:val="false"/>
          <w:color w:val="000000"/>
          <w:sz w:val="28"/>
        </w:rPr>
        <w:t>
    производства, занятый контролем и 
</w:t>
      </w:r>
      <w:r>
        <w:br/>
      </w:r>
      <w:r>
        <w:rPr>
          <w:rFonts w:ascii="Times New Roman"/>
          <w:b w:val="false"/>
          <w:i w:val="false"/>
          <w:color w:val="000000"/>
          <w:sz w:val="28"/>
        </w:rPr>
        <w:t>
    приемкой стержней                                 6
</w:t>
      </w:r>
      <w:r>
        <w:br/>
      </w:r>
      <w:r>
        <w:rPr>
          <w:rFonts w:ascii="Times New Roman"/>
          <w:b w:val="false"/>
          <w:i w:val="false"/>
          <w:color w:val="000000"/>
          <w:sz w:val="28"/>
        </w:rPr>
        <w:t>
47  Красильщик карандашей                            12
</w:t>
      </w:r>
      <w:r>
        <w:br/>
      </w:r>
      <w:r>
        <w:rPr>
          <w:rFonts w:ascii="Times New Roman"/>
          <w:b w:val="false"/>
          <w:i w:val="false"/>
          <w:color w:val="000000"/>
          <w:sz w:val="28"/>
        </w:rPr>
        <w:t>
48  Машинист печатной машины, занятый 
</w:t>
      </w:r>
      <w:r>
        <w:br/>
      </w:r>
      <w:r>
        <w:rPr>
          <w:rFonts w:ascii="Times New Roman"/>
          <w:b w:val="false"/>
          <w:i w:val="false"/>
          <w:color w:val="000000"/>
          <w:sz w:val="28"/>
        </w:rPr>
        <w:t>
    нанесением цветных печатных рисунков на карандаши12
</w:t>
      </w:r>
      <w:r>
        <w:br/>
      </w:r>
      <w:r>
        <w:rPr>
          <w:rFonts w:ascii="Times New Roman"/>
          <w:b w:val="false"/>
          <w:i w:val="false"/>
          <w:color w:val="000000"/>
          <w:sz w:val="28"/>
        </w:rPr>
        <w:t>
49  Машинист моечных машин, занятый 
</w:t>
      </w:r>
      <w:r>
        <w:br/>
      </w:r>
      <w:r>
        <w:rPr>
          <w:rFonts w:ascii="Times New Roman"/>
          <w:b w:val="false"/>
          <w:i w:val="false"/>
          <w:color w:val="000000"/>
          <w:sz w:val="28"/>
        </w:rPr>
        <w:t>
    мойкой возвратной тары с применением 
</w:t>
      </w:r>
      <w:r>
        <w:br/>
      </w:r>
      <w:r>
        <w:rPr>
          <w:rFonts w:ascii="Times New Roman"/>
          <w:b w:val="false"/>
          <w:i w:val="false"/>
          <w:color w:val="000000"/>
          <w:sz w:val="28"/>
        </w:rPr>
        <w:t>
    растворителей в грунтоотделочных цехах           12
</w:t>
      </w:r>
      <w:r>
        <w:br/>
      </w:r>
      <w:r>
        <w:rPr>
          <w:rFonts w:ascii="Times New Roman"/>
          <w:b w:val="false"/>
          <w:i w:val="false"/>
          <w:color w:val="000000"/>
          <w:sz w:val="28"/>
        </w:rPr>
        <w:t>
50  Машинист печатной машины, занятый 
</w:t>
      </w:r>
      <w:r>
        <w:br/>
      </w:r>
      <w:r>
        <w:rPr>
          <w:rFonts w:ascii="Times New Roman"/>
          <w:b w:val="false"/>
          <w:i w:val="false"/>
          <w:color w:val="000000"/>
          <w:sz w:val="28"/>
        </w:rPr>
        <w:t>
    нанесением рисунка на карандаши                   6
</w:t>
      </w:r>
      <w:r>
        <w:br/>
      </w:r>
      <w:r>
        <w:rPr>
          <w:rFonts w:ascii="Times New Roman"/>
          <w:b w:val="false"/>
          <w:i w:val="false"/>
          <w:color w:val="000000"/>
          <w:sz w:val="28"/>
        </w:rPr>
        <w:t>
51  Наладчик деревообрабатывающего 
</w:t>
      </w:r>
      <w:r>
        <w:br/>
      </w:r>
      <w:r>
        <w:rPr>
          <w:rFonts w:ascii="Times New Roman"/>
          <w:b w:val="false"/>
          <w:i w:val="false"/>
          <w:color w:val="000000"/>
          <w:sz w:val="28"/>
        </w:rPr>
        <w:t>
    оборудования, занятый наладкой 
</w:t>
      </w:r>
      <w:r>
        <w:br/>
      </w:r>
      <w:r>
        <w:rPr>
          <w:rFonts w:ascii="Times New Roman"/>
          <w:b w:val="false"/>
          <w:i w:val="false"/>
          <w:color w:val="000000"/>
          <w:sz w:val="28"/>
        </w:rPr>
        <w:t>
    оборудования в стержневых, графитных и 
</w:t>
      </w:r>
      <w:r>
        <w:br/>
      </w:r>
      <w:r>
        <w:rPr>
          <w:rFonts w:ascii="Times New Roman"/>
          <w:b w:val="false"/>
          <w:i w:val="false"/>
          <w:color w:val="000000"/>
          <w:sz w:val="28"/>
        </w:rPr>
        <w:t>
    грунтоотделочных цехах                            6
</w:t>
      </w:r>
      <w:r>
        <w:br/>
      </w:r>
      <w:r>
        <w:rPr>
          <w:rFonts w:ascii="Times New Roman"/>
          <w:b w:val="false"/>
          <w:i w:val="false"/>
          <w:color w:val="000000"/>
          <w:sz w:val="28"/>
        </w:rPr>
        <w:t>
52  Обжигальщик графитовых стержней                   6
</w:t>
      </w:r>
      <w:r>
        <w:br/>
      </w:r>
      <w:r>
        <w:rPr>
          <w:rFonts w:ascii="Times New Roman"/>
          <w:b w:val="false"/>
          <w:i w:val="false"/>
          <w:color w:val="000000"/>
          <w:sz w:val="28"/>
        </w:rPr>
        <w:t>
53  Отделочник карандашей на автомате                12
</w:t>
      </w:r>
      <w:r>
        <w:br/>
      </w:r>
      <w:r>
        <w:rPr>
          <w:rFonts w:ascii="Times New Roman"/>
          <w:b w:val="false"/>
          <w:i w:val="false"/>
          <w:color w:val="000000"/>
          <w:sz w:val="28"/>
        </w:rPr>
        <w:t>
54  Подсобный рабочий, занятый на работах в 
</w:t>
      </w:r>
      <w:r>
        <w:br/>
      </w:r>
      <w:r>
        <w:rPr>
          <w:rFonts w:ascii="Times New Roman"/>
          <w:b w:val="false"/>
          <w:i w:val="false"/>
          <w:color w:val="000000"/>
          <w:sz w:val="28"/>
        </w:rPr>
        <w:t>
    помещении морильного отделения и графитных цехах  6
</w:t>
      </w:r>
      <w:r>
        <w:br/>
      </w:r>
      <w:r>
        <w:rPr>
          <w:rFonts w:ascii="Times New Roman"/>
          <w:b w:val="false"/>
          <w:i w:val="false"/>
          <w:color w:val="000000"/>
          <w:sz w:val="28"/>
        </w:rPr>
        <w:t>
55  Прессовщик стержней, занятый прессованием:
</w:t>
      </w:r>
      <w:r>
        <w:br/>
      </w:r>
      <w:r>
        <w:rPr>
          <w:rFonts w:ascii="Times New Roman"/>
          <w:b w:val="false"/>
          <w:i w:val="false"/>
          <w:color w:val="000000"/>
          <w:sz w:val="28"/>
        </w:rPr>
        <w:t>
    1) копировальных стержней                        12
</w:t>
      </w:r>
      <w:r>
        <w:br/>
      </w:r>
      <w:r>
        <w:rPr>
          <w:rFonts w:ascii="Times New Roman"/>
          <w:b w:val="false"/>
          <w:i w:val="false"/>
          <w:color w:val="000000"/>
          <w:sz w:val="28"/>
        </w:rPr>
        <w:t>
    2) цветных и чернографитовых стержней             6
</w:t>
      </w:r>
      <w:r>
        <w:br/>
      </w:r>
      <w:r>
        <w:rPr>
          <w:rFonts w:ascii="Times New Roman"/>
          <w:b w:val="false"/>
          <w:i w:val="false"/>
          <w:color w:val="000000"/>
          <w:sz w:val="28"/>
        </w:rPr>
        <w:t>
56  Пропитчик стержней                                6
</w:t>
      </w:r>
      <w:r>
        <w:br/>
      </w:r>
      <w:r>
        <w:rPr>
          <w:rFonts w:ascii="Times New Roman"/>
          <w:b w:val="false"/>
          <w:i w:val="false"/>
          <w:color w:val="000000"/>
          <w:sz w:val="28"/>
        </w:rPr>
        <w:t>
57  Рабочие, выполняющие работы по 
</w:t>
      </w:r>
      <w:r>
        <w:br/>
      </w:r>
      <w:r>
        <w:rPr>
          <w:rFonts w:ascii="Times New Roman"/>
          <w:b w:val="false"/>
          <w:i w:val="false"/>
          <w:color w:val="000000"/>
          <w:sz w:val="28"/>
        </w:rPr>
        <w:t>
    дроблению графитовых стержней в сухом состоянии  12
</w:t>
      </w:r>
      <w:r>
        <w:br/>
      </w:r>
      <w:r>
        <w:rPr>
          <w:rFonts w:ascii="Times New Roman"/>
          <w:b w:val="false"/>
          <w:i w:val="false"/>
          <w:color w:val="000000"/>
          <w:sz w:val="28"/>
        </w:rPr>
        <w:t>
58  Размольщик карандашной массы                      6
</w:t>
      </w:r>
      <w:r>
        <w:br/>
      </w:r>
      <w:r>
        <w:rPr>
          <w:rFonts w:ascii="Times New Roman"/>
          <w:b w:val="false"/>
          <w:i w:val="false"/>
          <w:color w:val="000000"/>
          <w:sz w:val="28"/>
        </w:rPr>
        <w:t>
59  Раскатчик стержней, занятый на раскатке:
</w:t>
      </w:r>
      <w:r>
        <w:br/>
      </w:r>
      <w:r>
        <w:rPr>
          <w:rFonts w:ascii="Times New Roman"/>
          <w:b w:val="false"/>
          <w:i w:val="false"/>
          <w:color w:val="000000"/>
          <w:sz w:val="28"/>
        </w:rPr>
        <w:t>
    1) копировальных стержней                        12
</w:t>
      </w:r>
      <w:r>
        <w:br/>
      </w:r>
      <w:r>
        <w:rPr>
          <w:rFonts w:ascii="Times New Roman"/>
          <w:b w:val="false"/>
          <w:i w:val="false"/>
          <w:color w:val="000000"/>
          <w:sz w:val="28"/>
        </w:rPr>
        <w:t>
    2) цветных и чернографитовых стержней             6
</w:t>
      </w:r>
      <w:r>
        <w:br/>
      </w:r>
      <w:r>
        <w:rPr>
          <w:rFonts w:ascii="Times New Roman"/>
          <w:b w:val="false"/>
          <w:i w:val="false"/>
          <w:color w:val="000000"/>
          <w:sz w:val="28"/>
        </w:rPr>
        <w:t>
60  Резчик нитей стержней, занятый резкой 
</w:t>
      </w:r>
      <w:r>
        <w:br/>
      </w:r>
      <w:r>
        <w:rPr>
          <w:rFonts w:ascii="Times New Roman"/>
          <w:b w:val="false"/>
          <w:i w:val="false"/>
          <w:color w:val="000000"/>
          <w:sz w:val="28"/>
        </w:rPr>
        <w:t>
    копировальных стержней                           12
</w:t>
      </w:r>
      <w:r>
        <w:br/>
      </w:r>
      <w:r>
        <w:rPr>
          <w:rFonts w:ascii="Times New Roman"/>
          <w:b w:val="false"/>
          <w:i w:val="false"/>
          <w:color w:val="000000"/>
          <w:sz w:val="28"/>
        </w:rPr>
        <w:t>
61  Слесарь-ремонтник, непосредственно 
</w:t>
      </w:r>
      <w:r>
        <w:br/>
      </w:r>
      <w:r>
        <w:rPr>
          <w:rFonts w:ascii="Times New Roman"/>
          <w:b w:val="false"/>
          <w:i w:val="false"/>
          <w:color w:val="000000"/>
          <w:sz w:val="28"/>
        </w:rPr>
        <w:t>
    обслуживающий мешалки и вальцовки в 
</w:t>
      </w:r>
      <w:r>
        <w:br/>
      </w:r>
      <w:r>
        <w:rPr>
          <w:rFonts w:ascii="Times New Roman"/>
          <w:b w:val="false"/>
          <w:i w:val="false"/>
          <w:color w:val="000000"/>
          <w:sz w:val="28"/>
        </w:rPr>
        <w:t>
    стержневых и графитных цехах                      6
</w:t>
      </w:r>
      <w:r>
        <w:br/>
      </w:r>
      <w:r>
        <w:rPr>
          <w:rFonts w:ascii="Times New Roman"/>
          <w:b w:val="false"/>
          <w:i w:val="false"/>
          <w:color w:val="000000"/>
          <w:sz w:val="28"/>
        </w:rPr>
        <w:t>
62  Смесительщик, занятый приготовлением аппаратина   6
</w:t>
      </w:r>
      <w:r>
        <w:br/>
      </w:r>
      <w:r>
        <w:rPr>
          <w:rFonts w:ascii="Times New Roman"/>
          <w:b w:val="false"/>
          <w:i w:val="false"/>
          <w:color w:val="000000"/>
          <w:sz w:val="28"/>
        </w:rPr>
        <w:t>
63  Смесительщик, занятый приготовлением и 
</w:t>
      </w:r>
      <w:r>
        <w:br/>
      </w:r>
      <w:r>
        <w:rPr>
          <w:rFonts w:ascii="Times New Roman"/>
          <w:b w:val="false"/>
          <w:i w:val="false"/>
          <w:color w:val="000000"/>
          <w:sz w:val="28"/>
        </w:rPr>
        <w:t>
    вальцеванием массы для изготовления:
</w:t>
      </w:r>
      <w:r>
        <w:br/>
      </w:r>
      <w:r>
        <w:rPr>
          <w:rFonts w:ascii="Times New Roman"/>
          <w:b w:val="false"/>
          <w:i w:val="false"/>
          <w:color w:val="000000"/>
          <w:sz w:val="28"/>
        </w:rPr>
        <w:t>
    1) копировальных стержней                        12
</w:t>
      </w:r>
      <w:r>
        <w:br/>
      </w:r>
      <w:r>
        <w:rPr>
          <w:rFonts w:ascii="Times New Roman"/>
          <w:b w:val="false"/>
          <w:i w:val="false"/>
          <w:color w:val="000000"/>
          <w:sz w:val="28"/>
        </w:rPr>
        <w:t>
    2) цветных и чернографитовых стержней             6
</w:t>
      </w:r>
      <w:r>
        <w:br/>
      </w:r>
      <w:r>
        <w:rPr>
          <w:rFonts w:ascii="Times New Roman"/>
          <w:b w:val="false"/>
          <w:i w:val="false"/>
          <w:color w:val="000000"/>
          <w:sz w:val="28"/>
        </w:rPr>
        <w:t>
64  Сортировщик в производстве карандашей, 
</w:t>
      </w:r>
      <w:r>
        <w:br/>
      </w:r>
      <w:r>
        <w:rPr>
          <w:rFonts w:ascii="Times New Roman"/>
          <w:b w:val="false"/>
          <w:i w:val="false"/>
          <w:color w:val="000000"/>
          <w:sz w:val="28"/>
        </w:rPr>
        <w:t>
    занятый сортировкой:
</w:t>
      </w:r>
      <w:r>
        <w:br/>
      </w:r>
      <w:r>
        <w:rPr>
          <w:rFonts w:ascii="Times New Roman"/>
          <w:b w:val="false"/>
          <w:i w:val="false"/>
          <w:color w:val="000000"/>
          <w:sz w:val="28"/>
        </w:rPr>
        <w:t>
    1) копировальных стержней                        12
</w:t>
      </w:r>
      <w:r>
        <w:br/>
      </w:r>
      <w:r>
        <w:rPr>
          <w:rFonts w:ascii="Times New Roman"/>
          <w:b w:val="false"/>
          <w:i w:val="false"/>
          <w:color w:val="000000"/>
          <w:sz w:val="28"/>
        </w:rPr>
        <w:t>
    2) цветных и чернографитовых стержней             6
</w:t>
      </w:r>
      <w:r>
        <w:br/>
      </w:r>
      <w:r>
        <w:rPr>
          <w:rFonts w:ascii="Times New Roman"/>
          <w:b w:val="false"/>
          <w:i w:val="false"/>
          <w:color w:val="000000"/>
          <w:sz w:val="28"/>
        </w:rPr>
        <w:t>
65  Сушильщик стержней                                6
</w:t>
      </w:r>
      <w:r>
        <w:br/>
      </w:r>
      <w:r>
        <w:rPr>
          <w:rFonts w:ascii="Times New Roman"/>
          <w:b w:val="false"/>
          <w:i w:val="false"/>
          <w:color w:val="000000"/>
          <w:sz w:val="28"/>
        </w:rPr>
        <w:t>
66  Уборщик производственных помещений, 
</w:t>
      </w:r>
      <w:r>
        <w:br/>
      </w:r>
      <w:r>
        <w:rPr>
          <w:rFonts w:ascii="Times New Roman"/>
          <w:b w:val="false"/>
          <w:i w:val="false"/>
          <w:color w:val="000000"/>
          <w:sz w:val="28"/>
        </w:rPr>
        <w:t>
    занятый в графитных и стержневых цехах            6
</w:t>
      </w:r>
      <w:r>
        <w:br/>
      </w:r>
      <w:r>
        <w:rPr>
          <w:rFonts w:ascii="Times New Roman"/>
          <w:b w:val="false"/>
          <w:i w:val="false"/>
          <w:color w:val="000000"/>
          <w:sz w:val="28"/>
        </w:rPr>
        <w:t>
67  Шихтовщик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МУЗЫКАЛЬНЫХ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ИНСТРУМЕНТОВ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68  Бронзировщик рам клавишных 
</w:t>
      </w:r>
      <w:r>
        <w:br/>
      </w:r>
      <w:r>
        <w:rPr>
          <w:rFonts w:ascii="Times New Roman"/>
          <w:b w:val="false"/>
          <w:i w:val="false"/>
          <w:color w:val="000000"/>
          <w:sz w:val="28"/>
        </w:rPr>
        <w:t>
    инструментов, занятый на бронзировании 
</w:t>
      </w:r>
      <w:r>
        <w:br/>
      </w:r>
      <w:r>
        <w:rPr>
          <w:rFonts w:ascii="Times New Roman"/>
          <w:b w:val="false"/>
          <w:i w:val="false"/>
          <w:color w:val="000000"/>
          <w:sz w:val="28"/>
        </w:rPr>
        <w:t>
    чугунных рам горячим способом                    12
</w:t>
      </w:r>
      <w:r>
        <w:br/>
      </w:r>
      <w:r>
        <w:rPr>
          <w:rFonts w:ascii="Times New Roman"/>
          <w:b w:val="false"/>
          <w:i w:val="false"/>
          <w:color w:val="000000"/>
          <w:sz w:val="28"/>
        </w:rPr>
        <w:t>
69  Заливщик голосовых планок, занятый на 
</w:t>
      </w:r>
      <w:r>
        <w:br/>
      </w:r>
      <w:r>
        <w:rPr>
          <w:rFonts w:ascii="Times New Roman"/>
          <w:b w:val="false"/>
          <w:i w:val="false"/>
          <w:color w:val="000000"/>
          <w:sz w:val="28"/>
        </w:rPr>
        <w:t>
    заливке голосовых планок пековым наполнителем     6
</w:t>
      </w:r>
      <w:r>
        <w:br/>
      </w:r>
      <w:r>
        <w:rPr>
          <w:rFonts w:ascii="Times New Roman"/>
          <w:b w:val="false"/>
          <w:i w:val="false"/>
          <w:color w:val="000000"/>
          <w:sz w:val="28"/>
        </w:rPr>
        <w:t>
70  Настройщик язычковых инструментов, 
</w:t>
      </w:r>
      <w:r>
        <w:br/>
      </w:r>
      <w:r>
        <w:rPr>
          <w:rFonts w:ascii="Times New Roman"/>
          <w:b w:val="false"/>
          <w:i w:val="false"/>
          <w:color w:val="000000"/>
          <w:sz w:val="28"/>
        </w:rPr>
        <w:t>
    занятый настройкой голосовых планок в 
</w:t>
      </w:r>
      <w:r>
        <w:br/>
      </w:r>
      <w:r>
        <w:rPr>
          <w:rFonts w:ascii="Times New Roman"/>
          <w:b w:val="false"/>
          <w:i w:val="false"/>
          <w:color w:val="000000"/>
          <w:sz w:val="28"/>
        </w:rPr>
        <w:t>
    кабинах с применением наждака                     6
</w:t>
      </w:r>
      <w:r>
        <w:br/>
      </w:r>
      <w:r>
        <w:rPr>
          <w:rFonts w:ascii="Times New Roman"/>
          <w:b w:val="false"/>
          <w:i w:val="false"/>
          <w:color w:val="000000"/>
          <w:sz w:val="28"/>
        </w:rPr>
        <w:t>
71  Полировщик по дереву, целлулоиду и 
</w:t>
      </w:r>
      <w:r>
        <w:br/>
      </w:r>
      <w:r>
        <w:rPr>
          <w:rFonts w:ascii="Times New Roman"/>
          <w:b w:val="false"/>
          <w:i w:val="false"/>
          <w:color w:val="000000"/>
          <w:sz w:val="28"/>
        </w:rPr>
        <w:t>
    пластмассам, занятый полировкой по 
</w:t>
      </w:r>
      <w:r>
        <w:br/>
      </w:r>
      <w:r>
        <w:rPr>
          <w:rFonts w:ascii="Times New Roman"/>
          <w:b w:val="false"/>
          <w:i w:val="false"/>
          <w:color w:val="000000"/>
          <w:sz w:val="28"/>
        </w:rPr>
        <w:t>
    целлулоиду с применением хромовой пасты          12
</w:t>
      </w:r>
      <w:r>
        <w:br/>
      </w:r>
      <w:r>
        <w:rPr>
          <w:rFonts w:ascii="Times New Roman"/>
          <w:b w:val="false"/>
          <w:i w:val="false"/>
          <w:color w:val="000000"/>
          <w:sz w:val="28"/>
        </w:rPr>
        <w:t>
72  Шлифовщик по дереву, обработчик 
</w:t>
      </w:r>
      <w:r>
        <w:br/>
      </w:r>
      <w:r>
        <w:rPr>
          <w:rFonts w:ascii="Times New Roman"/>
          <w:b w:val="false"/>
          <w:i w:val="false"/>
          <w:color w:val="000000"/>
          <w:sz w:val="28"/>
        </w:rPr>
        <w:t>
    изделий из пластмасс и полировщик, 
</w:t>
      </w:r>
      <w:r>
        <w:br/>
      </w:r>
      <w:r>
        <w:rPr>
          <w:rFonts w:ascii="Times New Roman"/>
          <w:b w:val="false"/>
          <w:i w:val="false"/>
          <w:color w:val="000000"/>
          <w:sz w:val="28"/>
        </w:rPr>
        <w:t>
    занятые на шлифовке абразивными кругами 
</w:t>
      </w:r>
      <w:r>
        <w:br/>
      </w:r>
      <w:r>
        <w:rPr>
          <w:rFonts w:ascii="Times New Roman"/>
          <w:b w:val="false"/>
          <w:i w:val="false"/>
          <w:color w:val="000000"/>
          <w:sz w:val="28"/>
        </w:rPr>
        <w:t>
    сухим способом                                   12
</w:t>
      </w:r>
      <w:r>
        <w:br/>
      </w:r>
      <w:r>
        <w:rPr>
          <w:rFonts w:ascii="Times New Roman"/>
          <w:b w:val="false"/>
          <w:i w:val="false"/>
          <w:color w:val="000000"/>
          <w:sz w:val="28"/>
        </w:rPr>
        <w:t>
73  Отделочник изделий из древесины,  
</w:t>
      </w:r>
      <w:r>
        <w:br/>
      </w:r>
      <w:r>
        <w:rPr>
          <w:rFonts w:ascii="Times New Roman"/>
          <w:b w:val="false"/>
          <w:i w:val="false"/>
          <w:color w:val="000000"/>
          <w:sz w:val="28"/>
        </w:rPr>
        <w:t>
    занятый шлифованием деталей по нитрогрунту       12
</w:t>
      </w:r>
      <w:r>
        <w:br/>
      </w:r>
      <w:r>
        <w:rPr>
          <w:rFonts w:ascii="Times New Roman"/>
          <w:b w:val="false"/>
          <w:i w:val="false"/>
          <w:color w:val="000000"/>
          <w:sz w:val="28"/>
        </w:rPr>
        <w:t>
74  Шлифовщик, занятый шлифовкой 
</w:t>
      </w:r>
      <w:r>
        <w:br/>
      </w:r>
      <w:r>
        <w:rPr>
          <w:rFonts w:ascii="Times New Roman"/>
          <w:b w:val="false"/>
          <w:i w:val="false"/>
          <w:color w:val="000000"/>
          <w:sz w:val="28"/>
        </w:rPr>
        <w:t>
    чугунных рам абразивными кругами сухим способом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ПРОФЕССИИ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ДЕРЕВООБРАБАТЫВАЮЩИХ ПРОИЗВОДСТВ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75  Аппаратчик по производству 
</w:t>
      </w:r>
      <w:r>
        <w:br/>
      </w:r>
      <w:r>
        <w:rPr>
          <w:rFonts w:ascii="Times New Roman"/>
          <w:b w:val="false"/>
          <w:i w:val="false"/>
          <w:color w:val="000000"/>
          <w:sz w:val="28"/>
        </w:rPr>
        <w:t>
    синтетических клеящих смол                       12
</w:t>
      </w:r>
      <w:r>
        <w:br/>
      </w:r>
      <w:r>
        <w:rPr>
          <w:rFonts w:ascii="Times New Roman"/>
          <w:b w:val="false"/>
          <w:i w:val="false"/>
          <w:color w:val="000000"/>
          <w:sz w:val="28"/>
        </w:rPr>
        <w:t>
76  Аппаратчик по изготовлению мочевино- 
</w:t>
      </w:r>
      <w:r>
        <w:br/>
      </w:r>
      <w:r>
        <w:rPr>
          <w:rFonts w:ascii="Times New Roman"/>
          <w:b w:val="false"/>
          <w:i w:val="false"/>
          <w:color w:val="000000"/>
          <w:sz w:val="28"/>
        </w:rPr>
        <w:t>
    меламиновой пленки                               12
</w:t>
      </w:r>
      <w:r>
        <w:br/>
      </w:r>
      <w:r>
        <w:rPr>
          <w:rFonts w:ascii="Times New Roman"/>
          <w:b w:val="false"/>
          <w:i w:val="false"/>
          <w:color w:val="000000"/>
          <w:sz w:val="28"/>
        </w:rPr>
        <w:t>
77  Заправщик-раздатчик отделочных материалов         6
</w:t>
      </w:r>
      <w:r>
        <w:br/>
      </w:r>
      <w:r>
        <w:rPr>
          <w:rFonts w:ascii="Times New Roman"/>
          <w:b w:val="false"/>
          <w:i w:val="false"/>
          <w:color w:val="000000"/>
          <w:sz w:val="28"/>
        </w:rPr>
        <w:t>
78  Клеевар, занятый на приготовлении 
</w:t>
      </w:r>
      <w:r>
        <w:br/>
      </w:r>
      <w:r>
        <w:rPr>
          <w:rFonts w:ascii="Times New Roman"/>
          <w:b w:val="false"/>
          <w:i w:val="false"/>
          <w:color w:val="000000"/>
          <w:sz w:val="28"/>
        </w:rPr>
        <w:t>
    синтетических клеев, содержащих фенол, 
</w:t>
      </w:r>
      <w:r>
        <w:br/>
      </w:r>
      <w:r>
        <w:rPr>
          <w:rFonts w:ascii="Times New Roman"/>
          <w:b w:val="false"/>
          <w:i w:val="false"/>
          <w:color w:val="000000"/>
          <w:sz w:val="28"/>
        </w:rPr>
        <w:t>
    формалин, формальдегид и мочевину                12
</w:t>
      </w:r>
      <w:r>
        <w:br/>
      </w:r>
      <w:r>
        <w:rPr>
          <w:rFonts w:ascii="Times New Roman"/>
          <w:b w:val="false"/>
          <w:i w:val="false"/>
          <w:color w:val="000000"/>
          <w:sz w:val="28"/>
        </w:rPr>
        <w:t>
79  Контролер деревообрабатывающего 
</w:t>
      </w:r>
      <w:r>
        <w:br/>
      </w:r>
      <w:r>
        <w:rPr>
          <w:rFonts w:ascii="Times New Roman"/>
          <w:b w:val="false"/>
          <w:i w:val="false"/>
          <w:color w:val="000000"/>
          <w:sz w:val="28"/>
        </w:rPr>
        <w:t>
    производства, занятый на пооперационном 
</w:t>
      </w:r>
      <w:r>
        <w:br/>
      </w:r>
      <w:r>
        <w:rPr>
          <w:rFonts w:ascii="Times New Roman"/>
          <w:b w:val="false"/>
          <w:i w:val="false"/>
          <w:color w:val="000000"/>
          <w:sz w:val="28"/>
        </w:rPr>
        <w:t>
    контроле деталей и изделий, покрытых 
</w:t>
      </w:r>
      <w:r>
        <w:br/>
      </w:r>
      <w:r>
        <w:rPr>
          <w:rFonts w:ascii="Times New Roman"/>
          <w:b w:val="false"/>
          <w:i w:val="false"/>
          <w:color w:val="000000"/>
          <w:sz w:val="28"/>
        </w:rPr>
        <w:t>
    лаками и красками, содержащими стирол, 
</w:t>
      </w:r>
      <w:r>
        <w:br/>
      </w:r>
      <w:r>
        <w:rPr>
          <w:rFonts w:ascii="Times New Roman"/>
          <w:b w:val="false"/>
          <w:i w:val="false"/>
          <w:color w:val="000000"/>
          <w:sz w:val="28"/>
        </w:rPr>
        <w:t>
    бензол, метанол и их дериваты (толуол, 
</w:t>
      </w:r>
      <w:r>
        <w:br/>
      </w:r>
      <w:r>
        <w:rPr>
          <w:rFonts w:ascii="Times New Roman"/>
          <w:b w:val="false"/>
          <w:i w:val="false"/>
          <w:color w:val="000000"/>
          <w:sz w:val="28"/>
        </w:rPr>
        <w:t>
    ксилол и сложные спирты), а также на 
</w:t>
      </w:r>
      <w:r>
        <w:br/>
      </w:r>
      <w:r>
        <w:rPr>
          <w:rFonts w:ascii="Times New Roman"/>
          <w:b w:val="false"/>
          <w:i w:val="false"/>
          <w:color w:val="000000"/>
          <w:sz w:val="28"/>
        </w:rPr>
        <w:t>
    контроле и приемке деталей в 
</w:t>
      </w:r>
      <w:r>
        <w:br/>
      </w:r>
      <w:r>
        <w:rPr>
          <w:rFonts w:ascii="Times New Roman"/>
          <w:b w:val="false"/>
          <w:i w:val="false"/>
          <w:color w:val="000000"/>
          <w:sz w:val="28"/>
        </w:rPr>
        <w:t>
    фанеровально-клеильных цехах                      6
</w:t>
      </w:r>
      <w:r>
        <w:br/>
      </w:r>
      <w:r>
        <w:rPr>
          <w:rFonts w:ascii="Times New Roman"/>
          <w:b w:val="false"/>
          <w:i w:val="false"/>
          <w:color w:val="000000"/>
          <w:sz w:val="28"/>
        </w:rPr>
        <w:t>
80  Кочегар технологических печей, 
</w:t>
      </w:r>
      <w:r>
        <w:br/>
      </w:r>
      <w:r>
        <w:rPr>
          <w:rFonts w:ascii="Times New Roman"/>
          <w:b w:val="false"/>
          <w:i w:val="false"/>
          <w:color w:val="000000"/>
          <w:sz w:val="28"/>
        </w:rPr>
        <w:t>
    работающих на древесном топливе и 
</w:t>
      </w:r>
      <w:r>
        <w:br/>
      </w:r>
      <w:r>
        <w:rPr>
          <w:rFonts w:ascii="Times New Roman"/>
          <w:b w:val="false"/>
          <w:i w:val="false"/>
          <w:color w:val="000000"/>
          <w:sz w:val="28"/>
        </w:rPr>
        <w:t>
    отходах древесины                                12
</w:t>
      </w:r>
      <w:r>
        <w:br/>
      </w:r>
      <w:r>
        <w:rPr>
          <w:rFonts w:ascii="Times New Roman"/>
          <w:b w:val="false"/>
          <w:i w:val="false"/>
          <w:color w:val="000000"/>
          <w:sz w:val="28"/>
        </w:rPr>
        <w:t>
81  Оператор на автоматических и 
</w:t>
      </w:r>
      <w:r>
        <w:br/>
      </w:r>
      <w:r>
        <w:rPr>
          <w:rFonts w:ascii="Times New Roman"/>
          <w:b w:val="false"/>
          <w:i w:val="false"/>
          <w:color w:val="000000"/>
          <w:sz w:val="28"/>
        </w:rPr>
        <w:t>
    полуавтоматических линиях в 
</w:t>
      </w:r>
      <w:r>
        <w:br/>
      </w:r>
      <w:r>
        <w:rPr>
          <w:rFonts w:ascii="Times New Roman"/>
          <w:b w:val="false"/>
          <w:i w:val="false"/>
          <w:color w:val="000000"/>
          <w:sz w:val="28"/>
        </w:rPr>
        <w:t>
    деревообработке, работающий на линиях 
</w:t>
      </w:r>
      <w:r>
        <w:br/>
      </w:r>
      <w:r>
        <w:rPr>
          <w:rFonts w:ascii="Times New Roman"/>
          <w:b w:val="false"/>
          <w:i w:val="false"/>
          <w:color w:val="000000"/>
          <w:sz w:val="28"/>
        </w:rPr>
        <w:t>
    лакирования, полирования, фанерования и 
</w:t>
      </w:r>
      <w:r>
        <w:br/>
      </w:r>
      <w:r>
        <w:rPr>
          <w:rFonts w:ascii="Times New Roman"/>
          <w:b w:val="false"/>
          <w:i w:val="false"/>
          <w:color w:val="000000"/>
          <w:sz w:val="28"/>
        </w:rPr>
        <w:t>
    шлифования деталей и изделий с 
</w:t>
      </w:r>
      <w:r>
        <w:br/>
      </w:r>
      <w:r>
        <w:rPr>
          <w:rFonts w:ascii="Times New Roman"/>
          <w:b w:val="false"/>
          <w:i w:val="false"/>
          <w:color w:val="000000"/>
          <w:sz w:val="28"/>
        </w:rPr>
        <w:t>
    применением лаков и красок, содержащих 
</w:t>
      </w:r>
      <w:r>
        <w:br/>
      </w:r>
      <w:r>
        <w:rPr>
          <w:rFonts w:ascii="Times New Roman"/>
          <w:b w:val="false"/>
          <w:i w:val="false"/>
          <w:color w:val="000000"/>
          <w:sz w:val="28"/>
        </w:rPr>
        <w:t>
    бензол, метанол и их дериваты (толуол, 
</w:t>
      </w:r>
      <w:r>
        <w:br/>
      </w:r>
      <w:r>
        <w:rPr>
          <w:rFonts w:ascii="Times New Roman"/>
          <w:b w:val="false"/>
          <w:i w:val="false"/>
          <w:color w:val="000000"/>
          <w:sz w:val="28"/>
        </w:rPr>
        <w:t>
    ксилол и сложные спирты), стирол и 
</w:t>
      </w:r>
      <w:r>
        <w:br/>
      </w:r>
      <w:r>
        <w:rPr>
          <w:rFonts w:ascii="Times New Roman"/>
          <w:b w:val="false"/>
          <w:i w:val="false"/>
          <w:color w:val="000000"/>
          <w:sz w:val="28"/>
        </w:rPr>
        <w:t>
    формальдегид, а также с применением 
</w:t>
      </w:r>
      <w:r>
        <w:br/>
      </w:r>
      <w:r>
        <w:rPr>
          <w:rFonts w:ascii="Times New Roman"/>
          <w:b w:val="false"/>
          <w:i w:val="false"/>
          <w:color w:val="000000"/>
          <w:sz w:val="28"/>
        </w:rPr>
        <w:t>
    синтетических клеев, содержащих фенол, 
</w:t>
      </w:r>
      <w:r>
        <w:br/>
      </w:r>
      <w:r>
        <w:rPr>
          <w:rFonts w:ascii="Times New Roman"/>
          <w:b w:val="false"/>
          <w:i w:val="false"/>
          <w:color w:val="000000"/>
          <w:sz w:val="28"/>
        </w:rPr>
        <w:t>
    формальдегид, формалин и мочевину                12
</w:t>
      </w:r>
      <w:r>
        <w:br/>
      </w:r>
      <w:r>
        <w:rPr>
          <w:rFonts w:ascii="Times New Roman"/>
          <w:b w:val="false"/>
          <w:i w:val="false"/>
          <w:color w:val="000000"/>
          <w:sz w:val="28"/>
        </w:rPr>
        <w:t>
82  Отделочник изделий из древесины, занятый 
</w:t>
      </w:r>
      <w:r>
        <w:br/>
      </w:r>
      <w:r>
        <w:rPr>
          <w:rFonts w:ascii="Times New Roman"/>
          <w:b w:val="false"/>
          <w:i w:val="false"/>
          <w:color w:val="000000"/>
          <w:sz w:val="28"/>
        </w:rPr>
        <w:t>
    на работах с применением лаков и красок, 
</w:t>
      </w:r>
      <w:r>
        <w:br/>
      </w:r>
      <w:r>
        <w:rPr>
          <w:rFonts w:ascii="Times New Roman"/>
          <w:b w:val="false"/>
          <w:i w:val="false"/>
          <w:color w:val="000000"/>
          <w:sz w:val="28"/>
        </w:rPr>
        <w:t>
    содержащих бензол, метанол и их дериваты 
</w:t>
      </w:r>
      <w:r>
        <w:br/>
      </w:r>
      <w:r>
        <w:rPr>
          <w:rFonts w:ascii="Times New Roman"/>
          <w:b w:val="false"/>
          <w:i w:val="false"/>
          <w:color w:val="000000"/>
          <w:sz w:val="28"/>
        </w:rPr>
        <w:t>
    (толуол, ксилол и сложные спирты), стирол 
</w:t>
      </w:r>
      <w:r>
        <w:br/>
      </w:r>
      <w:r>
        <w:rPr>
          <w:rFonts w:ascii="Times New Roman"/>
          <w:b w:val="false"/>
          <w:i w:val="false"/>
          <w:color w:val="000000"/>
          <w:sz w:val="28"/>
        </w:rPr>
        <w:t>
    и формальдегид                                   12
</w:t>
      </w:r>
      <w:r>
        <w:br/>
      </w:r>
      <w:r>
        <w:rPr>
          <w:rFonts w:ascii="Times New Roman"/>
          <w:b w:val="false"/>
          <w:i w:val="false"/>
          <w:color w:val="000000"/>
          <w:sz w:val="28"/>
        </w:rPr>
        <w:t>
83  Отделочник изделий из древесины, занятый 
</w:t>
      </w:r>
      <w:r>
        <w:br/>
      </w:r>
      <w:r>
        <w:rPr>
          <w:rFonts w:ascii="Times New Roman"/>
          <w:b w:val="false"/>
          <w:i w:val="false"/>
          <w:color w:val="000000"/>
          <w:sz w:val="28"/>
        </w:rPr>
        <w:t>
    на работах с применением нитрошпаклевки           6
</w:t>
      </w:r>
      <w:r>
        <w:br/>
      </w:r>
      <w:r>
        <w:rPr>
          <w:rFonts w:ascii="Times New Roman"/>
          <w:b w:val="false"/>
          <w:i w:val="false"/>
          <w:color w:val="000000"/>
          <w:sz w:val="28"/>
        </w:rPr>
        <w:t>
84  Отделочник изделий из древесины, занятый 
</w:t>
      </w:r>
      <w:r>
        <w:br/>
      </w:r>
      <w:r>
        <w:rPr>
          <w:rFonts w:ascii="Times New Roman"/>
          <w:b w:val="false"/>
          <w:i w:val="false"/>
          <w:color w:val="000000"/>
          <w:sz w:val="28"/>
        </w:rPr>
        <w:t>
    очисткой окрасочных кабин                         6
</w:t>
      </w:r>
      <w:r>
        <w:br/>
      </w:r>
      <w:r>
        <w:rPr>
          <w:rFonts w:ascii="Times New Roman"/>
          <w:b w:val="false"/>
          <w:i w:val="false"/>
          <w:color w:val="000000"/>
          <w:sz w:val="28"/>
        </w:rPr>
        <w:t>
85  Подсобный рабочий и уборщик 
</w:t>
      </w:r>
      <w:r>
        <w:br/>
      </w:r>
      <w:r>
        <w:rPr>
          <w:rFonts w:ascii="Times New Roman"/>
          <w:b w:val="false"/>
          <w:i w:val="false"/>
          <w:color w:val="000000"/>
          <w:sz w:val="28"/>
        </w:rPr>
        <w:t>
    производственных помещений, занятые на 
</w:t>
      </w:r>
      <w:r>
        <w:br/>
      </w:r>
      <w:r>
        <w:rPr>
          <w:rFonts w:ascii="Times New Roman"/>
          <w:b w:val="false"/>
          <w:i w:val="false"/>
          <w:color w:val="000000"/>
          <w:sz w:val="28"/>
        </w:rPr>
        <w:t>
    участках, где применяются синтетические 
</w:t>
      </w:r>
      <w:r>
        <w:br/>
      </w:r>
      <w:r>
        <w:rPr>
          <w:rFonts w:ascii="Times New Roman"/>
          <w:b w:val="false"/>
          <w:i w:val="false"/>
          <w:color w:val="000000"/>
          <w:sz w:val="28"/>
        </w:rPr>
        <w:t>
    клеи, содержащие фенол, формалин, 
</w:t>
      </w:r>
      <w:r>
        <w:br/>
      </w:r>
      <w:r>
        <w:rPr>
          <w:rFonts w:ascii="Times New Roman"/>
          <w:b w:val="false"/>
          <w:i w:val="false"/>
          <w:color w:val="000000"/>
          <w:sz w:val="28"/>
        </w:rPr>
        <w:t>
    формальдегид и мочевину, а также лаки и 
</w:t>
      </w:r>
      <w:r>
        <w:br/>
      </w:r>
      <w:r>
        <w:rPr>
          <w:rFonts w:ascii="Times New Roman"/>
          <w:b w:val="false"/>
          <w:i w:val="false"/>
          <w:color w:val="000000"/>
          <w:sz w:val="28"/>
        </w:rPr>
        <w:t>
    краски, содержащие бензол, метанол и их 
</w:t>
      </w:r>
      <w:r>
        <w:br/>
      </w:r>
      <w:r>
        <w:rPr>
          <w:rFonts w:ascii="Times New Roman"/>
          <w:b w:val="false"/>
          <w:i w:val="false"/>
          <w:color w:val="000000"/>
          <w:sz w:val="28"/>
        </w:rPr>
        <w:t>
    дериваты (толуол, ксилол и сложные  
</w:t>
      </w:r>
      <w:r>
        <w:br/>
      </w:r>
      <w:r>
        <w:rPr>
          <w:rFonts w:ascii="Times New Roman"/>
          <w:b w:val="false"/>
          <w:i w:val="false"/>
          <w:color w:val="000000"/>
          <w:sz w:val="28"/>
        </w:rPr>
        <w:t>
    спирты), стирол                                   6
</w:t>
      </w:r>
      <w:r>
        <w:br/>
      </w:r>
      <w:r>
        <w:rPr>
          <w:rFonts w:ascii="Times New Roman"/>
          <w:b w:val="false"/>
          <w:i w:val="false"/>
          <w:color w:val="000000"/>
          <w:sz w:val="28"/>
        </w:rPr>
        <w:t>
86  Прессовщик изделий из древесины, 
</w:t>
      </w:r>
      <w:r>
        <w:br/>
      </w:r>
      <w:r>
        <w:rPr>
          <w:rFonts w:ascii="Times New Roman"/>
          <w:b w:val="false"/>
          <w:i w:val="false"/>
          <w:color w:val="000000"/>
          <w:sz w:val="28"/>
        </w:rPr>
        <w:t>
    занятый на горячей и холодной клейке с 
</w:t>
      </w:r>
      <w:r>
        <w:br/>
      </w:r>
      <w:r>
        <w:rPr>
          <w:rFonts w:ascii="Times New Roman"/>
          <w:b w:val="false"/>
          <w:i w:val="false"/>
          <w:color w:val="000000"/>
          <w:sz w:val="28"/>
        </w:rPr>
        <w:t>
    применением синтетических клеев, 
</w:t>
      </w:r>
      <w:r>
        <w:br/>
      </w:r>
      <w:r>
        <w:rPr>
          <w:rFonts w:ascii="Times New Roman"/>
          <w:b w:val="false"/>
          <w:i w:val="false"/>
          <w:color w:val="000000"/>
          <w:sz w:val="28"/>
        </w:rPr>
        <w:t>
    содержащих фенол, формалин, 
</w:t>
      </w:r>
      <w:r>
        <w:br/>
      </w:r>
      <w:r>
        <w:rPr>
          <w:rFonts w:ascii="Times New Roman"/>
          <w:b w:val="false"/>
          <w:i w:val="false"/>
          <w:color w:val="000000"/>
          <w:sz w:val="28"/>
        </w:rPr>
        <w:t>
    формальдегид и мочевину                          12
</w:t>
      </w:r>
      <w:r>
        <w:br/>
      </w:r>
      <w:r>
        <w:rPr>
          <w:rFonts w:ascii="Times New Roman"/>
          <w:b w:val="false"/>
          <w:i w:val="false"/>
          <w:color w:val="000000"/>
          <w:sz w:val="28"/>
        </w:rPr>
        <w:t>
87  Пропарщик-проварщик древесины                     6
</w:t>
      </w:r>
      <w:r>
        <w:br/>
      </w:r>
      <w:r>
        <w:rPr>
          <w:rFonts w:ascii="Times New Roman"/>
          <w:b w:val="false"/>
          <w:i w:val="false"/>
          <w:color w:val="000000"/>
          <w:sz w:val="28"/>
        </w:rPr>
        <w:t>
88  Пропитчик, пиломатериалов и изделий из 
</w:t>
      </w:r>
      <w:r>
        <w:br/>
      </w:r>
      <w:r>
        <w:rPr>
          <w:rFonts w:ascii="Times New Roman"/>
          <w:b w:val="false"/>
          <w:i w:val="false"/>
          <w:color w:val="000000"/>
          <w:sz w:val="28"/>
        </w:rPr>
        <w:t>
    древесины, работающий с применением антисептиков 12
</w:t>
      </w:r>
      <w:r>
        <w:br/>
      </w:r>
      <w:r>
        <w:rPr>
          <w:rFonts w:ascii="Times New Roman"/>
          <w:b w:val="false"/>
          <w:i w:val="false"/>
          <w:color w:val="000000"/>
          <w:sz w:val="28"/>
        </w:rPr>
        <w:t>
89  Сборщик, занятый на работах с 
</w:t>
      </w:r>
      <w:r>
        <w:br/>
      </w:r>
      <w:r>
        <w:rPr>
          <w:rFonts w:ascii="Times New Roman"/>
          <w:b w:val="false"/>
          <w:i w:val="false"/>
          <w:color w:val="000000"/>
          <w:sz w:val="28"/>
        </w:rPr>
        <w:t>
    применением синтетических клеев, 
</w:t>
      </w:r>
      <w:r>
        <w:br/>
      </w:r>
      <w:r>
        <w:rPr>
          <w:rFonts w:ascii="Times New Roman"/>
          <w:b w:val="false"/>
          <w:i w:val="false"/>
          <w:color w:val="000000"/>
          <w:sz w:val="28"/>
        </w:rPr>
        <w:t>
    содержащих фенол, формалин, 
</w:t>
      </w:r>
      <w:r>
        <w:br/>
      </w:r>
      <w:r>
        <w:rPr>
          <w:rFonts w:ascii="Times New Roman"/>
          <w:b w:val="false"/>
          <w:i w:val="false"/>
          <w:color w:val="000000"/>
          <w:sz w:val="28"/>
        </w:rPr>
        <w:t>
    формальдегид и мочевину                          12
</w:t>
      </w:r>
      <w:r>
        <w:br/>
      </w:r>
      <w:r>
        <w:rPr>
          <w:rFonts w:ascii="Times New Roman"/>
          <w:b w:val="false"/>
          <w:i w:val="false"/>
          <w:color w:val="000000"/>
          <w:sz w:val="28"/>
        </w:rPr>
        <w:t>
90  Сборщик чемоданов из фанеры, занятый на 
</w:t>
      </w:r>
      <w:r>
        <w:br/>
      </w:r>
      <w:r>
        <w:rPr>
          <w:rFonts w:ascii="Times New Roman"/>
          <w:b w:val="false"/>
          <w:i w:val="false"/>
          <w:color w:val="000000"/>
          <w:sz w:val="28"/>
        </w:rPr>
        <w:t>
    намазке, склейке и оклейке деталей с 
</w:t>
      </w:r>
      <w:r>
        <w:br/>
      </w:r>
      <w:r>
        <w:rPr>
          <w:rFonts w:ascii="Times New Roman"/>
          <w:b w:val="false"/>
          <w:i w:val="false"/>
          <w:color w:val="000000"/>
          <w:sz w:val="28"/>
        </w:rPr>
        <w:t>
    применением синтетических клеев, 
</w:t>
      </w:r>
      <w:r>
        <w:br/>
      </w:r>
      <w:r>
        <w:rPr>
          <w:rFonts w:ascii="Times New Roman"/>
          <w:b w:val="false"/>
          <w:i w:val="false"/>
          <w:color w:val="000000"/>
          <w:sz w:val="28"/>
        </w:rPr>
        <w:t>
    содержащих фенол, формалин, 
</w:t>
      </w:r>
      <w:r>
        <w:br/>
      </w:r>
      <w:r>
        <w:rPr>
          <w:rFonts w:ascii="Times New Roman"/>
          <w:b w:val="false"/>
          <w:i w:val="false"/>
          <w:color w:val="000000"/>
          <w:sz w:val="28"/>
        </w:rPr>
        <w:t>
    формальдегид и мочевину                          12
</w:t>
      </w:r>
      <w:r>
        <w:br/>
      </w:r>
      <w:r>
        <w:rPr>
          <w:rFonts w:ascii="Times New Roman"/>
          <w:b w:val="false"/>
          <w:i w:val="false"/>
          <w:color w:val="000000"/>
          <w:sz w:val="28"/>
        </w:rPr>
        <w:t>
91  Склейщик блоков, заготовок и 
</w:t>
      </w:r>
      <w:r>
        <w:br/>
      </w:r>
      <w:r>
        <w:rPr>
          <w:rFonts w:ascii="Times New Roman"/>
          <w:b w:val="false"/>
          <w:i w:val="false"/>
          <w:color w:val="000000"/>
          <w:sz w:val="28"/>
        </w:rPr>
        <w:t>
    строительных конструкций, занятый на 
</w:t>
      </w:r>
      <w:r>
        <w:br/>
      </w:r>
      <w:r>
        <w:rPr>
          <w:rFonts w:ascii="Times New Roman"/>
          <w:b w:val="false"/>
          <w:i w:val="false"/>
          <w:color w:val="000000"/>
          <w:sz w:val="28"/>
        </w:rPr>
        <w:t>
    работах с применением синтетических смол 
</w:t>
      </w:r>
      <w:r>
        <w:br/>
      </w:r>
      <w:r>
        <w:rPr>
          <w:rFonts w:ascii="Times New Roman"/>
          <w:b w:val="false"/>
          <w:i w:val="false"/>
          <w:color w:val="000000"/>
          <w:sz w:val="28"/>
        </w:rPr>
        <w:t>
    и клеев, содержащих фенол, формалин, 
</w:t>
      </w:r>
      <w:r>
        <w:br/>
      </w:r>
      <w:r>
        <w:rPr>
          <w:rFonts w:ascii="Times New Roman"/>
          <w:b w:val="false"/>
          <w:i w:val="false"/>
          <w:color w:val="000000"/>
          <w:sz w:val="28"/>
        </w:rPr>
        <w:t>
    формальдегид и мочевину                          12
</w:t>
      </w:r>
      <w:r>
        <w:br/>
      </w:r>
      <w:r>
        <w:rPr>
          <w:rFonts w:ascii="Times New Roman"/>
          <w:b w:val="false"/>
          <w:i w:val="false"/>
          <w:color w:val="000000"/>
          <w:sz w:val="28"/>
        </w:rPr>
        <w:t>
92  Склейщик блоков, заготовок и 
</w:t>
      </w:r>
      <w:r>
        <w:br/>
      </w:r>
      <w:r>
        <w:rPr>
          <w:rFonts w:ascii="Times New Roman"/>
          <w:b w:val="false"/>
          <w:i w:val="false"/>
          <w:color w:val="000000"/>
          <w:sz w:val="28"/>
        </w:rPr>
        <w:t>
    строительных инструкций, занятый на 
</w:t>
      </w:r>
      <w:r>
        <w:br/>
      </w:r>
      <w:r>
        <w:rPr>
          <w:rFonts w:ascii="Times New Roman"/>
          <w:b w:val="false"/>
          <w:i w:val="false"/>
          <w:color w:val="000000"/>
          <w:sz w:val="28"/>
        </w:rPr>
        <w:t>
    работах с применением синтетических смол 
</w:t>
      </w:r>
      <w:r>
        <w:br/>
      </w:r>
      <w:r>
        <w:rPr>
          <w:rFonts w:ascii="Times New Roman"/>
          <w:b w:val="false"/>
          <w:i w:val="false"/>
          <w:color w:val="000000"/>
          <w:sz w:val="28"/>
        </w:rPr>
        <w:t>
    и клеев, содержащих фенол, формальдегид, 
</w:t>
      </w:r>
      <w:r>
        <w:br/>
      </w:r>
      <w:r>
        <w:rPr>
          <w:rFonts w:ascii="Times New Roman"/>
          <w:b w:val="false"/>
          <w:i w:val="false"/>
          <w:color w:val="000000"/>
          <w:sz w:val="28"/>
        </w:rPr>
        <w:t>
    формалин и мочевину                              12
</w:t>
      </w:r>
      <w:r>
        <w:br/>
      </w:r>
      <w:r>
        <w:rPr>
          <w:rFonts w:ascii="Times New Roman"/>
          <w:b w:val="false"/>
          <w:i w:val="false"/>
          <w:color w:val="000000"/>
          <w:sz w:val="28"/>
        </w:rPr>
        <w:t>
93  Слесарь-ремонтник, занятый ремонтом, 
</w:t>
      </w:r>
      <w:r>
        <w:br/>
      </w:r>
      <w:r>
        <w:rPr>
          <w:rFonts w:ascii="Times New Roman"/>
          <w:b w:val="false"/>
          <w:i w:val="false"/>
          <w:color w:val="000000"/>
          <w:sz w:val="28"/>
        </w:rPr>
        <w:t>
    накладкой и обслуживанием оборудования 
</w:t>
      </w:r>
      <w:r>
        <w:br/>
      </w:r>
      <w:r>
        <w:rPr>
          <w:rFonts w:ascii="Times New Roman"/>
          <w:b w:val="false"/>
          <w:i w:val="false"/>
          <w:color w:val="000000"/>
          <w:sz w:val="28"/>
        </w:rPr>
        <w:t>
    в отделочных (сборочно-отделочных) 
</w:t>
      </w:r>
      <w:r>
        <w:br/>
      </w:r>
      <w:r>
        <w:rPr>
          <w:rFonts w:ascii="Times New Roman"/>
          <w:b w:val="false"/>
          <w:i w:val="false"/>
          <w:color w:val="000000"/>
          <w:sz w:val="28"/>
        </w:rPr>
        <w:t>
    цехах, а также в цехах, где применяются 
</w:t>
      </w:r>
      <w:r>
        <w:br/>
      </w:r>
      <w:r>
        <w:rPr>
          <w:rFonts w:ascii="Times New Roman"/>
          <w:b w:val="false"/>
          <w:i w:val="false"/>
          <w:color w:val="000000"/>
          <w:sz w:val="28"/>
        </w:rPr>
        <w:t>
    синтетические клеи, содержащие фенол, 
</w:t>
      </w:r>
      <w:r>
        <w:br/>
      </w:r>
      <w:r>
        <w:rPr>
          <w:rFonts w:ascii="Times New Roman"/>
          <w:b w:val="false"/>
          <w:i w:val="false"/>
          <w:color w:val="000000"/>
          <w:sz w:val="28"/>
        </w:rPr>
        <w:t>
    формалин, формальдегид и мочевину                 6
</w:t>
      </w:r>
      <w:r>
        <w:br/>
      </w:r>
      <w:r>
        <w:rPr>
          <w:rFonts w:ascii="Times New Roman"/>
          <w:b w:val="false"/>
          <w:i w:val="false"/>
          <w:color w:val="000000"/>
          <w:sz w:val="28"/>
        </w:rPr>
        <w:t>
94  Приготовитель лаков, красок и левкаса, 
</w:t>
      </w:r>
      <w:r>
        <w:br/>
      </w:r>
      <w:r>
        <w:rPr>
          <w:rFonts w:ascii="Times New Roman"/>
          <w:b w:val="false"/>
          <w:i w:val="false"/>
          <w:color w:val="000000"/>
          <w:sz w:val="28"/>
        </w:rPr>
        <w:t>
    занятый приготовлением лаков, красок, 
</w:t>
      </w:r>
      <w:r>
        <w:br/>
      </w:r>
      <w:r>
        <w:rPr>
          <w:rFonts w:ascii="Times New Roman"/>
          <w:b w:val="false"/>
          <w:i w:val="false"/>
          <w:color w:val="000000"/>
          <w:sz w:val="28"/>
        </w:rPr>
        <w:t>
    мастики, политур, эмалей, паст, шпаклевки 
</w:t>
      </w:r>
      <w:r>
        <w:br/>
      </w:r>
      <w:r>
        <w:rPr>
          <w:rFonts w:ascii="Times New Roman"/>
          <w:b w:val="false"/>
          <w:i w:val="false"/>
          <w:color w:val="000000"/>
          <w:sz w:val="28"/>
        </w:rPr>
        <w:t>
    и грунтовки, содержащих бензол, метанол и 
</w:t>
      </w:r>
      <w:r>
        <w:br/>
      </w:r>
      <w:r>
        <w:rPr>
          <w:rFonts w:ascii="Times New Roman"/>
          <w:b w:val="false"/>
          <w:i w:val="false"/>
          <w:color w:val="000000"/>
          <w:sz w:val="28"/>
        </w:rPr>
        <w:t>
    их дериваты (толуол, ксилол и сложные 
</w:t>
      </w:r>
      <w:r>
        <w:br/>
      </w:r>
      <w:r>
        <w:rPr>
          <w:rFonts w:ascii="Times New Roman"/>
          <w:b w:val="false"/>
          <w:i w:val="false"/>
          <w:color w:val="000000"/>
          <w:sz w:val="28"/>
        </w:rPr>
        <w:t>
    спирты), стирол и формальдегид                   12           6
</w:t>
      </w:r>
      <w:r>
        <w:br/>
      </w:r>
      <w:r>
        <w:rPr>
          <w:rFonts w:ascii="Times New Roman"/>
          <w:b w:val="false"/>
          <w:i w:val="false"/>
          <w:color w:val="000000"/>
          <w:sz w:val="28"/>
        </w:rPr>
        <w:t>
95  Станочник клеенаносящего станка, 
</w:t>
      </w:r>
      <w:r>
        <w:br/>
      </w:r>
      <w:r>
        <w:rPr>
          <w:rFonts w:ascii="Times New Roman"/>
          <w:b w:val="false"/>
          <w:i w:val="false"/>
          <w:color w:val="000000"/>
          <w:sz w:val="28"/>
        </w:rPr>
        <w:t>
    постоянно занятый только на намазке и 
</w:t>
      </w:r>
      <w:r>
        <w:br/>
      </w:r>
      <w:r>
        <w:rPr>
          <w:rFonts w:ascii="Times New Roman"/>
          <w:b w:val="false"/>
          <w:i w:val="false"/>
          <w:color w:val="000000"/>
          <w:sz w:val="28"/>
        </w:rPr>
        <w:t>
    клейке синтетическими клеями, 
</w:t>
      </w:r>
      <w:r>
        <w:br/>
      </w:r>
      <w:r>
        <w:rPr>
          <w:rFonts w:ascii="Times New Roman"/>
          <w:b w:val="false"/>
          <w:i w:val="false"/>
          <w:color w:val="000000"/>
          <w:sz w:val="28"/>
        </w:rPr>
        <w:t>
    содержащими фенол, формальдегид, 
</w:t>
      </w:r>
      <w:r>
        <w:br/>
      </w:r>
      <w:r>
        <w:rPr>
          <w:rFonts w:ascii="Times New Roman"/>
          <w:b w:val="false"/>
          <w:i w:val="false"/>
          <w:color w:val="000000"/>
          <w:sz w:val="28"/>
        </w:rPr>
        <w:t>
    формалин и мочевину                              12
</w:t>
      </w:r>
      <w:r>
        <w:br/>
      </w:r>
      <w:r>
        <w:rPr>
          <w:rFonts w:ascii="Times New Roman"/>
          <w:b w:val="false"/>
          <w:i w:val="false"/>
          <w:color w:val="000000"/>
          <w:sz w:val="28"/>
        </w:rPr>
        <w:t>
96  Станочник-распиловщик, станочник 
</w:t>
      </w:r>
      <w:r>
        <w:br/>
      </w:r>
      <w:r>
        <w:rPr>
          <w:rFonts w:ascii="Times New Roman"/>
          <w:b w:val="false"/>
          <w:i w:val="false"/>
          <w:color w:val="000000"/>
          <w:sz w:val="28"/>
        </w:rPr>
        <w:t>
    деревообрабатывающих станков, станочник 
</w:t>
      </w:r>
      <w:r>
        <w:br/>
      </w:r>
      <w:r>
        <w:rPr>
          <w:rFonts w:ascii="Times New Roman"/>
          <w:b w:val="false"/>
          <w:i w:val="false"/>
          <w:color w:val="000000"/>
          <w:sz w:val="28"/>
        </w:rPr>
        <w:t>
    фрезерно-копировальных станков, 
</w:t>
      </w:r>
      <w:r>
        <w:br/>
      </w:r>
      <w:r>
        <w:rPr>
          <w:rFonts w:ascii="Times New Roman"/>
          <w:b w:val="false"/>
          <w:i w:val="false"/>
          <w:color w:val="000000"/>
          <w:sz w:val="28"/>
        </w:rPr>
        <w:t>
    станочник токарных станков и шлифовщик 
</w:t>
      </w:r>
      <w:r>
        <w:br/>
      </w:r>
      <w:r>
        <w:rPr>
          <w:rFonts w:ascii="Times New Roman"/>
          <w:b w:val="false"/>
          <w:i w:val="false"/>
          <w:color w:val="000000"/>
          <w:sz w:val="28"/>
        </w:rPr>
        <w:t>
    по дереву, занятые на работах по 
</w:t>
      </w:r>
      <w:r>
        <w:br/>
      </w:r>
      <w:r>
        <w:rPr>
          <w:rFonts w:ascii="Times New Roman"/>
          <w:b w:val="false"/>
          <w:i w:val="false"/>
          <w:color w:val="000000"/>
          <w:sz w:val="28"/>
        </w:rPr>
        <w:t>
    распиловке, фрезерованию, обточке и 
</w:t>
      </w:r>
      <w:r>
        <w:br/>
      </w:r>
      <w:r>
        <w:rPr>
          <w:rFonts w:ascii="Times New Roman"/>
          <w:b w:val="false"/>
          <w:i w:val="false"/>
          <w:color w:val="000000"/>
          <w:sz w:val="28"/>
        </w:rPr>
        <w:t>
    шлифовке деталей и изделий, склеенных, 
</w:t>
      </w:r>
      <w:r>
        <w:br/>
      </w:r>
      <w:r>
        <w:rPr>
          <w:rFonts w:ascii="Times New Roman"/>
          <w:b w:val="false"/>
          <w:i w:val="false"/>
          <w:color w:val="000000"/>
          <w:sz w:val="28"/>
        </w:rPr>
        <w:t>
    фанерованных и пропитанных 
</w:t>
      </w:r>
      <w:r>
        <w:br/>
      </w:r>
      <w:r>
        <w:rPr>
          <w:rFonts w:ascii="Times New Roman"/>
          <w:b w:val="false"/>
          <w:i w:val="false"/>
          <w:color w:val="000000"/>
          <w:sz w:val="28"/>
        </w:rPr>
        <w:t>
    синтетическими клеями, содержащими 
</w:t>
      </w:r>
      <w:r>
        <w:br/>
      </w:r>
      <w:r>
        <w:rPr>
          <w:rFonts w:ascii="Times New Roman"/>
          <w:b w:val="false"/>
          <w:i w:val="false"/>
          <w:color w:val="000000"/>
          <w:sz w:val="28"/>
        </w:rPr>
        <w:t>
    формалин, фенол, формальдегид и мочевину         12
</w:t>
      </w:r>
      <w:r>
        <w:br/>
      </w:r>
      <w:r>
        <w:rPr>
          <w:rFonts w:ascii="Times New Roman"/>
          <w:b w:val="false"/>
          <w:i w:val="false"/>
          <w:color w:val="000000"/>
          <w:sz w:val="28"/>
        </w:rPr>
        <w:t>
97  Столяр, постоянно занятый на шлифовке 
</w:t>
      </w:r>
      <w:r>
        <w:br/>
      </w:r>
      <w:r>
        <w:rPr>
          <w:rFonts w:ascii="Times New Roman"/>
          <w:b w:val="false"/>
          <w:i w:val="false"/>
          <w:color w:val="000000"/>
          <w:sz w:val="28"/>
        </w:rPr>
        <w:t>
    деталей и изделий при помощи абразивной 
</w:t>
      </w:r>
      <w:r>
        <w:br/>
      </w:r>
      <w:r>
        <w:rPr>
          <w:rFonts w:ascii="Times New Roman"/>
          <w:b w:val="false"/>
          <w:i w:val="false"/>
          <w:color w:val="000000"/>
          <w:sz w:val="28"/>
        </w:rPr>
        <w:t>
    шкурки сухим способом, а также занятый 
</w:t>
      </w:r>
      <w:r>
        <w:br/>
      </w:r>
      <w:r>
        <w:rPr>
          <w:rFonts w:ascii="Times New Roman"/>
          <w:b w:val="false"/>
          <w:i w:val="false"/>
          <w:color w:val="000000"/>
          <w:sz w:val="28"/>
        </w:rPr>
        <w:t>
    на технологическом ремонте деталей и 
</w:t>
      </w:r>
      <w:r>
        <w:br/>
      </w:r>
      <w:r>
        <w:rPr>
          <w:rFonts w:ascii="Times New Roman"/>
          <w:b w:val="false"/>
          <w:i w:val="false"/>
          <w:color w:val="000000"/>
          <w:sz w:val="28"/>
        </w:rPr>
        <w:t>
    изделий в фанеровально-клеильных и 
</w:t>
      </w:r>
      <w:r>
        <w:br/>
      </w:r>
      <w:r>
        <w:rPr>
          <w:rFonts w:ascii="Times New Roman"/>
          <w:b w:val="false"/>
          <w:i w:val="false"/>
          <w:color w:val="000000"/>
          <w:sz w:val="28"/>
        </w:rPr>
        <w:t>
    отделочных (сборочно-отделочных) цехах            6
</w:t>
      </w:r>
      <w:r>
        <w:br/>
      </w:r>
      <w:r>
        <w:rPr>
          <w:rFonts w:ascii="Times New Roman"/>
          <w:b w:val="false"/>
          <w:i w:val="false"/>
          <w:color w:val="000000"/>
          <w:sz w:val="28"/>
        </w:rPr>
        <w:t>
97а Столяр строительный                               6
</w:t>
      </w:r>
      <w:r>
        <w:br/>
      </w:r>
      <w:r>
        <w:rPr>
          <w:rFonts w:ascii="Times New Roman"/>
          <w:b w:val="false"/>
          <w:i w:val="false"/>
          <w:color w:val="000000"/>
          <w:sz w:val="28"/>
        </w:rPr>
        <w:t>
98  Столяр, занятый склейкой и сборкой 
</w:t>
      </w:r>
      <w:r>
        <w:br/>
      </w:r>
      <w:r>
        <w:rPr>
          <w:rFonts w:ascii="Times New Roman"/>
          <w:b w:val="false"/>
          <w:i w:val="false"/>
          <w:color w:val="000000"/>
          <w:sz w:val="28"/>
        </w:rPr>
        <w:t>
    деталей, с применением синтетических 
</w:t>
      </w:r>
      <w:r>
        <w:br/>
      </w:r>
      <w:r>
        <w:rPr>
          <w:rFonts w:ascii="Times New Roman"/>
          <w:b w:val="false"/>
          <w:i w:val="false"/>
          <w:color w:val="000000"/>
          <w:sz w:val="28"/>
        </w:rPr>
        <w:t>
    клеев, содержащих фенол, формалин, 
</w:t>
      </w:r>
      <w:r>
        <w:br/>
      </w:r>
      <w:r>
        <w:rPr>
          <w:rFonts w:ascii="Times New Roman"/>
          <w:b w:val="false"/>
          <w:i w:val="false"/>
          <w:color w:val="000000"/>
          <w:sz w:val="28"/>
        </w:rPr>
        <w:t>
    формальдегид и мочевину, в ваймах и 
</w:t>
      </w:r>
      <w:r>
        <w:br/>
      </w:r>
      <w:r>
        <w:rPr>
          <w:rFonts w:ascii="Times New Roman"/>
          <w:b w:val="false"/>
          <w:i w:val="false"/>
          <w:color w:val="000000"/>
          <w:sz w:val="28"/>
        </w:rPr>
        <w:t>
    аппаратах с обогревом токами высокой частоты     12
</w:t>
      </w:r>
      <w:r>
        <w:br/>
      </w:r>
      <w:r>
        <w:rPr>
          <w:rFonts w:ascii="Times New Roman"/>
          <w:b w:val="false"/>
          <w:i w:val="false"/>
          <w:color w:val="000000"/>
          <w:sz w:val="28"/>
        </w:rPr>
        <w:t>
99  Сушильщик, занятый намазкой и сушкой 
</w:t>
      </w:r>
      <w:r>
        <w:br/>
      </w:r>
      <w:r>
        <w:rPr>
          <w:rFonts w:ascii="Times New Roman"/>
          <w:b w:val="false"/>
          <w:i w:val="false"/>
          <w:color w:val="000000"/>
          <w:sz w:val="28"/>
        </w:rPr>
        <w:t>
    шпона с применением синтетических клеев, 
</w:t>
      </w:r>
      <w:r>
        <w:br/>
      </w:r>
      <w:r>
        <w:rPr>
          <w:rFonts w:ascii="Times New Roman"/>
          <w:b w:val="false"/>
          <w:i w:val="false"/>
          <w:color w:val="000000"/>
          <w:sz w:val="28"/>
        </w:rPr>
        <w:t>
    содержащих фенол, формалин, 
</w:t>
      </w:r>
      <w:r>
        <w:br/>
      </w:r>
      <w:r>
        <w:rPr>
          <w:rFonts w:ascii="Times New Roman"/>
          <w:b w:val="false"/>
          <w:i w:val="false"/>
          <w:color w:val="000000"/>
          <w:sz w:val="28"/>
        </w:rPr>
        <w:t>
    формальдегид и мочевину                          12
</w:t>
      </w:r>
      <w:r>
        <w:br/>
      </w:r>
      <w:r>
        <w:rPr>
          <w:rFonts w:ascii="Times New Roman"/>
          <w:b w:val="false"/>
          <w:i w:val="false"/>
          <w:color w:val="000000"/>
          <w:sz w:val="28"/>
        </w:rPr>
        <w:t>
100 Транспортировщик и подсобный рабочий, 
</w:t>
      </w:r>
      <w:r>
        <w:br/>
      </w:r>
      <w:r>
        <w:rPr>
          <w:rFonts w:ascii="Times New Roman"/>
          <w:b w:val="false"/>
          <w:i w:val="false"/>
          <w:color w:val="000000"/>
          <w:sz w:val="28"/>
        </w:rPr>
        <w:t>
    непосредственно занятые 
</w:t>
      </w:r>
      <w:r>
        <w:br/>
      </w:r>
      <w:r>
        <w:rPr>
          <w:rFonts w:ascii="Times New Roman"/>
          <w:b w:val="false"/>
          <w:i w:val="false"/>
          <w:color w:val="000000"/>
          <w:sz w:val="28"/>
        </w:rPr>
        <w:t>
    транспортировкой и укладкой деталей и 
</w:t>
      </w:r>
      <w:r>
        <w:br/>
      </w:r>
      <w:r>
        <w:rPr>
          <w:rFonts w:ascii="Times New Roman"/>
          <w:b w:val="false"/>
          <w:i w:val="false"/>
          <w:color w:val="000000"/>
          <w:sz w:val="28"/>
        </w:rPr>
        <w:t>
    изделий в отделочных (сборочно- 
</w:t>
      </w:r>
      <w:r>
        <w:br/>
      </w:r>
      <w:r>
        <w:rPr>
          <w:rFonts w:ascii="Times New Roman"/>
          <w:b w:val="false"/>
          <w:i w:val="false"/>
          <w:color w:val="000000"/>
          <w:sz w:val="28"/>
        </w:rPr>
        <w:t>
    отделочных) и фанеровально-клеильных цехах        6
</w:t>
      </w:r>
      <w:r>
        <w:br/>
      </w:r>
      <w:r>
        <w:rPr>
          <w:rFonts w:ascii="Times New Roman"/>
          <w:b w:val="false"/>
          <w:i w:val="false"/>
          <w:color w:val="000000"/>
          <w:sz w:val="28"/>
        </w:rPr>
        <w:t>
101 Облицовщик  деталей мебели, занятый на 
</w:t>
      </w:r>
      <w:r>
        <w:br/>
      </w:r>
      <w:r>
        <w:rPr>
          <w:rFonts w:ascii="Times New Roman"/>
          <w:b w:val="false"/>
          <w:i w:val="false"/>
          <w:color w:val="000000"/>
          <w:sz w:val="28"/>
        </w:rPr>
        <w:t>
    работах с применением синтетических 
</w:t>
      </w:r>
      <w:r>
        <w:br/>
      </w:r>
      <w:r>
        <w:rPr>
          <w:rFonts w:ascii="Times New Roman"/>
          <w:b w:val="false"/>
          <w:i w:val="false"/>
          <w:color w:val="000000"/>
          <w:sz w:val="28"/>
        </w:rPr>
        <w:t>
    клеев, содержащих фенол, формалин, 
</w:t>
      </w:r>
      <w:r>
        <w:br/>
      </w:r>
      <w:r>
        <w:rPr>
          <w:rFonts w:ascii="Times New Roman"/>
          <w:b w:val="false"/>
          <w:i w:val="false"/>
          <w:color w:val="000000"/>
          <w:sz w:val="28"/>
        </w:rPr>
        <w:t>
    формальдегид и мочевину                          12
</w:t>
      </w:r>
      <w:r>
        <w:br/>
      </w:r>
      <w:r>
        <w:rPr>
          <w:rFonts w:ascii="Times New Roman"/>
          <w:b w:val="false"/>
          <w:i w:val="false"/>
          <w:color w:val="000000"/>
          <w:sz w:val="28"/>
        </w:rPr>
        <w:t>
102 Шлифовщик по дереву, постоянно занятый 
</w:t>
      </w:r>
      <w:r>
        <w:br/>
      </w:r>
      <w:r>
        <w:rPr>
          <w:rFonts w:ascii="Times New Roman"/>
          <w:b w:val="false"/>
          <w:i w:val="false"/>
          <w:color w:val="000000"/>
          <w:sz w:val="28"/>
        </w:rPr>
        <w:t>
    на шлифовке при помощи абразивной 
</w:t>
      </w:r>
      <w:r>
        <w:br/>
      </w:r>
      <w:r>
        <w:rPr>
          <w:rFonts w:ascii="Times New Roman"/>
          <w:b w:val="false"/>
          <w:i w:val="false"/>
          <w:color w:val="000000"/>
          <w:sz w:val="28"/>
        </w:rPr>
        <w:t>
    шкурки сухим способом                             6
</w:t>
      </w:r>
      <w:r>
        <w:br/>
      </w:r>
      <w:r>
        <w:rPr>
          <w:rFonts w:ascii="Times New Roman"/>
          <w:b w:val="false"/>
          <w:i w:val="false"/>
          <w:color w:val="000000"/>
          <w:sz w:val="28"/>
        </w:rPr>
        <w:t>
103 Электромонтер по обслуживанию 
</w:t>
      </w:r>
      <w:r>
        <w:br/>
      </w:r>
      <w:r>
        <w:rPr>
          <w:rFonts w:ascii="Times New Roman"/>
          <w:b w:val="false"/>
          <w:i w:val="false"/>
          <w:color w:val="000000"/>
          <w:sz w:val="28"/>
        </w:rPr>
        <w:t>
    электрооборудования, занятый 
</w:t>
      </w:r>
      <w:r>
        <w:br/>
      </w:r>
      <w:r>
        <w:rPr>
          <w:rFonts w:ascii="Times New Roman"/>
          <w:b w:val="false"/>
          <w:i w:val="false"/>
          <w:color w:val="000000"/>
          <w:sz w:val="28"/>
        </w:rPr>
        <w:t>
    обслуживанием оборудования в 
</w:t>
      </w:r>
      <w:r>
        <w:br/>
      </w:r>
      <w:r>
        <w:rPr>
          <w:rFonts w:ascii="Times New Roman"/>
          <w:b w:val="false"/>
          <w:i w:val="false"/>
          <w:color w:val="000000"/>
          <w:sz w:val="28"/>
        </w:rPr>
        <w:t>
    отделочных (сборочно-отделочных) 
</w:t>
      </w:r>
      <w:r>
        <w:br/>
      </w:r>
      <w:r>
        <w:rPr>
          <w:rFonts w:ascii="Times New Roman"/>
          <w:b w:val="false"/>
          <w:i w:val="false"/>
          <w:color w:val="000000"/>
          <w:sz w:val="28"/>
        </w:rPr>
        <w:t>
    цехах, а также на участках приготовления и 
</w:t>
      </w:r>
      <w:r>
        <w:br/>
      </w:r>
      <w:r>
        <w:rPr>
          <w:rFonts w:ascii="Times New Roman"/>
          <w:b w:val="false"/>
          <w:i w:val="false"/>
          <w:color w:val="000000"/>
          <w:sz w:val="28"/>
        </w:rPr>
        <w:t>
    применения синтетических клеев, 
</w:t>
      </w:r>
      <w:r>
        <w:br/>
      </w:r>
      <w:r>
        <w:rPr>
          <w:rFonts w:ascii="Times New Roman"/>
          <w:b w:val="false"/>
          <w:i w:val="false"/>
          <w:color w:val="000000"/>
          <w:sz w:val="28"/>
        </w:rPr>
        <w:t>
    содержащих фенол, формалин, 
</w:t>
      </w:r>
      <w:r>
        <w:br/>
      </w:r>
      <w:r>
        <w:rPr>
          <w:rFonts w:ascii="Times New Roman"/>
          <w:b w:val="false"/>
          <w:i w:val="false"/>
          <w:color w:val="000000"/>
          <w:sz w:val="28"/>
        </w:rPr>
        <w:t>
    формальдегид и мочевину                          6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104 Руководители и специалисты цеха, где 
</w:t>
      </w:r>
      <w:r>
        <w:br/>
      </w:r>
      <w:r>
        <w:rPr>
          <w:rFonts w:ascii="Times New Roman"/>
          <w:b w:val="false"/>
          <w:i w:val="false"/>
          <w:color w:val="000000"/>
          <w:sz w:val="28"/>
        </w:rPr>
        <w:t>
    применяются синтетические клеи, 
</w:t>
      </w:r>
      <w:r>
        <w:br/>
      </w:r>
      <w:r>
        <w:rPr>
          <w:rFonts w:ascii="Times New Roman"/>
          <w:b w:val="false"/>
          <w:i w:val="false"/>
          <w:color w:val="000000"/>
          <w:sz w:val="28"/>
        </w:rPr>
        <w:t>
    содержащие фенол, формалин, 
</w:t>
      </w:r>
      <w:r>
        <w:br/>
      </w:r>
      <w:r>
        <w:rPr>
          <w:rFonts w:ascii="Times New Roman"/>
          <w:b w:val="false"/>
          <w:i w:val="false"/>
          <w:color w:val="000000"/>
          <w:sz w:val="28"/>
        </w:rPr>
        <w:t>
    формальдегид и мочевину                          6
</w:t>
      </w:r>
      <w:r>
        <w:br/>
      </w:r>
      <w:r>
        <w:rPr>
          <w:rFonts w:ascii="Times New Roman"/>
          <w:b w:val="false"/>
          <w:i w:val="false"/>
          <w:color w:val="000000"/>
          <w:sz w:val="28"/>
        </w:rPr>
        <w:t>
105 Мастер, непосредственно занятый в 
</w:t>
      </w:r>
      <w:r>
        <w:br/>
      </w:r>
      <w:r>
        <w:rPr>
          <w:rFonts w:ascii="Times New Roman"/>
          <w:b w:val="false"/>
          <w:i w:val="false"/>
          <w:color w:val="000000"/>
          <w:sz w:val="28"/>
        </w:rPr>
        <w:t>
    отделочных цехах и участках с 
</w:t>
      </w:r>
      <w:r>
        <w:br/>
      </w:r>
      <w:r>
        <w:rPr>
          <w:rFonts w:ascii="Times New Roman"/>
          <w:b w:val="false"/>
          <w:i w:val="false"/>
          <w:color w:val="000000"/>
          <w:sz w:val="28"/>
        </w:rPr>
        <w:t>
    применением лаков и красок, содержащих 
</w:t>
      </w:r>
      <w:r>
        <w:br/>
      </w:r>
      <w:r>
        <w:rPr>
          <w:rFonts w:ascii="Times New Roman"/>
          <w:b w:val="false"/>
          <w:i w:val="false"/>
          <w:color w:val="000000"/>
          <w:sz w:val="28"/>
        </w:rPr>
        <w:t>
    бензол, метанол и их дериваты (толуол, 
</w:t>
      </w:r>
      <w:r>
        <w:br/>
      </w:r>
      <w:r>
        <w:rPr>
          <w:rFonts w:ascii="Times New Roman"/>
          <w:b w:val="false"/>
          <w:i w:val="false"/>
          <w:color w:val="000000"/>
          <w:sz w:val="28"/>
        </w:rPr>
        <w:t>
    ксилол и сложные спирты), стирол                 12
</w:t>
      </w:r>
      <w:r>
        <w:br/>
      </w:r>
      <w:r>
        <w:rPr>
          <w:rFonts w:ascii="Times New Roman"/>
          <w:b w:val="false"/>
          <w:i w:val="false"/>
          <w:color w:val="000000"/>
          <w:sz w:val="28"/>
        </w:rPr>
        <w:t>
106 Мастер, непосредственно занятый в 
</w:t>
      </w:r>
      <w:r>
        <w:br/>
      </w:r>
      <w:r>
        <w:rPr>
          <w:rFonts w:ascii="Times New Roman"/>
          <w:b w:val="false"/>
          <w:i w:val="false"/>
          <w:color w:val="000000"/>
          <w:sz w:val="28"/>
        </w:rPr>
        <w:t>
    графитных, стержневых и 
</w:t>
      </w:r>
      <w:r>
        <w:br/>
      </w:r>
      <w:r>
        <w:rPr>
          <w:rFonts w:ascii="Times New Roman"/>
          <w:b w:val="false"/>
          <w:i w:val="false"/>
          <w:color w:val="000000"/>
          <w:sz w:val="28"/>
        </w:rPr>
        <w:t>
    грунтоотделочных цехах карандашного 
</w:t>
      </w:r>
      <w:r>
        <w:br/>
      </w:r>
      <w:r>
        <w:rPr>
          <w:rFonts w:ascii="Times New Roman"/>
          <w:b w:val="false"/>
          <w:i w:val="false"/>
          <w:color w:val="000000"/>
          <w:sz w:val="28"/>
        </w:rPr>
        <w:t>
    производства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 ТЕКСТИЛЬНАЯ И ЛЕГКАЯ ПРОМЫШЛЕННОСТЬ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ПЕРВИЧНАЯ ОБРАБОТКА ХЛОПКА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Грузчик, постоянно занятый на погрузке и 
</w:t>
      </w:r>
      <w:r>
        <w:br/>
      </w:r>
      <w:r>
        <w:rPr>
          <w:rFonts w:ascii="Times New Roman"/>
          <w:b w:val="false"/>
          <w:i w:val="false"/>
          <w:color w:val="000000"/>
          <w:sz w:val="28"/>
        </w:rPr>
        <w:t>
    разгрузке протравленных хлопковых семян           6
</w:t>
      </w:r>
      <w:r>
        <w:br/>
      </w:r>
      <w:r>
        <w:rPr>
          <w:rFonts w:ascii="Times New Roman"/>
          <w:b w:val="false"/>
          <w:i w:val="false"/>
          <w:color w:val="000000"/>
          <w:sz w:val="28"/>
        </w:rPr>
        <w:t>
2   Рабочий хлопкоочистки, занятый 
</w:t>
      </w:r>
      <w:r>
        <w:br/>
      </w:r>
      <w:r>
        <w:rPr>
          <w:rFonts w:ascii="Times New Roman"/>
          <w:b w:val="false"/>
          <w:i w:val="false"/>
          <w:color w:val="000000"/>
          <w:sz w:val="28"/>
        </w:rPr>
        <w:t>
    непосредственно в основном производстве 
</w:t>
      </w:r>
      <w:r>
        <w:br/>
      </w:r>
      <w:r>
        <w:rPr>
          <w:rFonts w:ascii="Times New Roman"/>
          <w:b w:val="false"/>
          <w:i w:val="false"/>
          <w:color w:val="000000"/>
          <w:sz w:val="28"/>
        </w:rPr>
        <w:t>
    хлопкоочистительных заводов и в 
</w:t>
      </w:r>
      <w:r>
        <w:br/>
      </w:r>
      <w:r>
        <w:rPr>
          <w:rFonts w:ascii="Times New Roman"/>
          <w:b w:val="false"/>
          <w:i w:val="false"/>
          <w:color w:val="000000"/>
          <w:sz w:val="28"/>
        </w:rPr>
        <w:t>
    сушильно-очитительных цехах                      12
</w:t>
      </w:r>
      <w:r>
        <w:br/>
      </w:r>
      <w:r>
        <w:rPr>
          <w:rFonts w:ascii="Times New Roman"/>
          <w:b w:val="false"/>
          <w:i w:val="false"/>
          <w:color w:val="000000"/>
          <w:sz w:val="28"/>
        </w:rPr>
        <w:t>
3   Рабочий, занятый непосредственно 
</w:t>
      </w:r>
      <w:r>
        <w:br/>
      </w:r>
      <w:r>
        <w:rPr>
          <w:rFonts w:ascii="Times New Roman"/>
          <w:b w:val="false"/>
          <w:i w:val="false"/>
          <w:color w:val="000000"/>
          <w:sz w:val="28"/>
        </w:rPr>
        <w:t>
    протравливанием хлопковых семян в цехе           12           6
</w:t>
      </w:r>
      <w:r>
        <w:br/>
      </w:r>
      <w:r>
        <w:rPr>
          <w:rFonts w:ascii="Times New Roman"/>
          <w:b w:val="false"/>
          <w:i w:val="false"/>
          <w:color w:val="000000"/>
          <w:sz w:val="28"/>
        </w:rPr>
        <w:t>
</w:t>
      </w:r>
      <w:r>
        <w:br/>
      </w:r>
      <w:r>
        <w:rPr>
          <w:rFonts w:ascii="Times New Roman"/>
          <w:b w:val="false"/>
          <w:i w:val="false"/>
          <w:color w:val="000000"/>
          <w:sz w:val="28"/>
        </w:rPr>
        <w:t>
    Примечание. При применении 
</w:t>
      </w:r>
      <w:r>
        <w:br/>
      </w:r>
      <w:r>
        <w:rPr>
          <w:rFonts w:ascii="Times New Roman"/>
          <w:b w:val="false"/>
          <w:i w:val="false"/>
          <w:color w:val="000000"/>
          <w:sz w:val="28"/>
        </w:rPr>
        <w:t>
    фосфороорганических соединений, 
</w:t>
      </w:r>
      <w:r>
        <w:br/>
      </w:r>
      <w:r>
        <w:rPr>
          <w:rFonts w:ascii="Times New Roman"/>
          <w:b w:val="false"/>
          <w:i w:val="false"/>
          <w:color w:val="000000"/>
          <w:sz w:val="28"/>
        </w:rPr>
        <w:t>
    препаратов ртути, меди, мышьяка, 
</w:t>
      </w:r>
      <w:r>
        <w:br/>
      </w:r>
      <w:r>
        <w:rPr>
          <w:rFonts w:ascii="Times New Roman"/>
          <w:b w:val="false"/>
          <w:i w:val="false"/>
          <w:color w:val="000000"/>
          <w:sz w:val="28"/>
        </w:rPr>
        <w:t>
    никотина, анабазина - продолжительность 
</w:t>
      </w:r>
      <w:r>
        <w:br/>
      </w:r>
      <w:r>
        <w:rPr>
          <w:rFonts w:ascii="Times New Roman"/>
          <w:b w:val="false"/>
          <w:i w:val="false"/>
          <w:color w:val="000000"/>
          <w:sz w:val="28"/>
        </w:rPr>
        <w:t>
    работы с этими веществами четыре часа с 
</w:t>
      </w:r>
      <w:r>
        <w:br/>
      </w:r>
      <w:r>
        <w:rPr>
          <w:rFonts w:ascii="Times New Roman"/>
          <w:b w:val="false"/>
          <w:i w:val="false"/>
          <w:color w:val="000000"/>
          <w:sz w:val="28"/>
        </w:rPr>
        <w:t>
    доработкой двух часов на других работах, 
</w:t>
      </w:r>
      <w:r>
        <w:br/>
      </w:r>
      <w:r>
        <w:rPr>
          <w:rFonts w:ascii="Times New Roman"/>
          <w:b w:val="false"/>
          <w:i w:val="false"/>
          <w:color w:val="000000"/>
          <w:sz w:val="28"/>
        </w:rPr>
        <w:t>
    не связанных с ядохимикатами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ШЕЛКОВОЕ И ШЕЛКОМОТАЛЬНОЕ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Запарщик коконов                                  6
</w:t>
      </w:r>
      <w:r>
        <w:br/>
      </w:r>
      <w:r>
        <w:rPr>
          <w:rFonts w:ascii="Times New Roman"/>
          <w:b w:val="false"/>
          <w:i w:val="false"/>
          <w:color w:val="000000"/>
          <w:sz w:val="28"/>
        </w:rPr>
        <w:t>
5   Кокономотальщик                                   6
</w:t>
      </w:r>
      <w:r>
        <w:br/>
      </w:r>
      <w:r>
        <w:rPr>
          <w:rFonts w:ascii="Times New Roman"/>
          <w:b w:val="false"/>
          <w:i w:val="false"/>
          <w:color w:val="000000"/>
          <w:sz w:val="28"/>
        </w:rPr>
        <w:t>
6   Набивщик одонков                                  6
</w:t>
      </w:r>
      <w:r>
        <w:br/>
      </w:r>
      <w:r>
        <w:rPr>
          <w:rFonts w:ascii="Times New Roman"/>
          <w:b w:val="false"/>
          <w:i w:val="false"/>
          <w:color w:val="000000"/>
          <w:sz w:val="28"/>
        </w:rPr>
        <w:t>
7   Оператор круглочесальных машин, занятый 
</w:t>
      </w:r>
      <w:r>
        <w:br/>
      </w:r>
      <w:r>
        <w:rPr>
          <w:rFonts w:ascii="Times New Roman"/>
          <w:b w:val="false"/>
          <w:i w:val="false"/>
          <w:color w:val="000000"/>
          <w:sz w:val="28"/>
        </w:rPr>
        <w:t>
    переработкой отходов кокономотания                6
</w:t>
      </w:r>
      <w:r>
        <w:br/>
      </w:r>
      <w:r>
        <w:rPr>
          <w:rFonts w:ascii="Times New Roman"/>
          <w:b w:val="false"/>
          <w:i w:val="false"/>
          <w:color w:val="000000"/>
          <w:sz w:val="28"/>
        </w:rPr>
        <w:t>
8   Отжимщик холстов                                 12
</w:t>
      </w:r>
      <w:r>
        <w:br/>
      </w:r>
      <w:r>
        <w:rPr>
          <w:rFonts w:ascii="Times New Roman"/>
          <w:b w:val="false"/>
          <w:i w:val="false"/>
          <w:color w:val="000000"/>
          <w:sz w:val="28"/>
        </w:rPr>
        <w:t>
9   Отварщик коконных отходов                        12
</w:t>
      </w:r>
      <w:r>
        <w:br/>
      </w:r>
      <w:r>
        <w:rPr>
          <w:rFonts w:ascii="Times New Roman"/>
          <w:b w:val="false"/>
          <w:i w:val="false"/>
          <w:color w:val="000000"/>
          <w:sz w:val="28"/>
        </w:rPr>
        <w:t>
10  Привязальщица, занятая в кокономотании            6
</w:t>
      </w:r>
      <w:r>
        <w:br/>
      </w:r>
      <w:r>
        <w:rPr>
          <w:rFonts w:ascii="Times New Roman"/>
          <w:b w:val="false"/>
          <w:i w:val="false"/>
          <w:color w:val="000000"/>
          <w:sz w:val="28"/>
        </w:rPr>
        <w:t>
11  Промывальщик сырья                                6
</w:t>
      </w:r>
      <w:r>
        <w:br/>
      </w:r>
      <w:r>
        <w:rPr>
          <w:rFonts w:ascii="Times New Roman"/>
          <w:b w:val="false"/>
          <w:i w:val="false"/>
          <w:color w:val="000000"/>
          <w:sz w:val="28"/>
        </w:rPr>
        <w:t>
12  Разрабатывальщик сырья                            6
</w:t>
      </w:r>
      <w:r>
        <w:br/>
      </w:r>
      <w:r>
        <w:rPr>
          <w:rFonts w:ascii="Times New Roman"/>
          <w:b w:val="false"/>
          <w:i w:val="false"/>
          <w:color w:val="000000"/>
          <w:sz w:val="28"/>
        </w:rPr>
        <w:t>
13  Резчик коконов                                    6
</w:t>
      </w:r>
      <w:r>
        <w:br/>
      </w:r>
      <w:r>
        <w:rPr>
          <w:rFonts w:ascii="Times New Roman"/>
          <w:b w:val="false"/>
          <w:i w:val="false"/>
          <w:color w:val="000000"/>
          <w:sz w:val="28"/>
        </w:rPr>
        <w:t>
14  Ткач, отрывщица, присучальщица основ в 
</w:t>
      </w:r>
      <w:r>
        <w:br/>
      </w:r>
      <w:r>
        <w:rPr>
          <w:rFonts w:ascii="Times New Roman"/>
          <w:b w:val="false"/>
          <w:i w:val="false"/>
          <w:color w:val="000000"/>
          <w:sz w:val="28"/>
        </w:rPr>
        <w:t>
    производстве сит из натурального шелка            6
</w:t>
      </w:r>
      <w:r>
        <w:br/>
      </w:r>
      <w:r>
        <w:rPr>
          <w:rFonts w:ascii="Times New Roman"/>
          <w:b w:val="false"/>
          <w:i w:val="false"/>
          <w:color w:val="000000"/>
          <w:sz w:val="28"/>
        </w:rPr>
        <w:t>
15  Уборщик производственных помещений, 
</w:t>
      </w:r>
      <w:r>
        <w:br/>
      </w:r>
      <w:r>
        <w:rPr>
          <w:rFonts w:ascii="Times New Roman"/>
          <w:b w:val="false"/>
          <w:i w:val="false"/>
          <w:color w:val="000000"/>
          <w:sz w:val="28"/>
        </w:rPr>
        <w:t>
    занятый в цехах кокономотания, переработки отходов6
</w:t>
      </w:r>
      <w:r>
        <w:br/>
      </w:r>
      <w:r>
        <w:rPr>
          <w:rFonts w:ascii="Times New Roman"/>
          <w:b w:val="false"/>
          <w:i w:val="false"/>
          <w:color w:val="000000"/>
          <w:sz w:val="28"/>
        </w:rPr>
        <w:t>
16  Штапелировщица, раскладочница, съемщик 
</w:t>
      </w:r>
      <w:r>
        <w:br/>
      </w:r>
      <w:r>
        <w:rPr>
          <w:rFonts w:ascii="Times New Roman"/>
          <w:b w:val="false"/>
          <w:i w:val="false"/>
          <w:color w:val="000000"/>
          <w:sz w:val="28"/>
        </w:rPr>
        <w:t>
    волокна и чистильщик пряжи, занятые в 
</w:t>
      </w:r>
      <w:r>
        <w:br/>
      </w:r>
      <w:r>
        <w:rPr>
          <w:rFonts w:ascii="Times New Roman"/>
          <w:b w:val="false"/>
          <w:i w:val="false"/>
          <w:color w:val="000000"/>
          <w:sz w:val="28"/>
        </w:rPr>
        <w:t>
    прядении из отходов кокономотания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ШЕРСТЯНОЕ ПРОИЗВОДСТВО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ПЕРВИЧНАЯ ОБРАБОТКА ШЕРСТИ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Заварщик                                         6
</w:t>
      </w:r>
      <w:r>
        <w:br/>
      </w:r>
      <w:r>
        <w:rPr>
          <w:rFonts w:ascii="Times New Roman"/>
          <w:b w:val="false"/>
          <w:i w:val="false"/>
          <w:color w:val="000000"/>
          <w:sz w:val="28"/>
        </w:rPr>
        <w:t>
18  Мойщик шерсти                                    6
</w:t>
      </w:r>
      <w:r>
        <w:br/>
      </w:r>
      <w:r>
        <w:rPr>
          <w:rFonts w:ascii="Times New Roman"/>
          <w:b w:val="false"/>
          <w:i w:val="false"/>
          <w:color w:val="000000"/>
          <w:sz w:val="28"/>
        </w:rPr>
        <w:t>
19  Прессовщик шерсти, занятый на упаковке 
</w:t>
      </w:r>
      <w:r>
        <w:br/>
      </w:r>
      <w:r>
        <w:rPr>
          <w:rFonts w:ascii="Times New Roman"/>
          <w:b w:val="false"/>
          <w:i w:val="false"/>
          <w:color w:val="000000"/>
          <w:sz w:val="28"/>
        </w:rPr>
        <w:t>
    немытой шерсти                                   6
</w:t>
      </w:r>
      <w:r>
        <w:br/>
      </w:r>
      <w:r>
        <w:rPr>
          <w:rFonts w:ascii="Times New Roman"/>
          <w:b w:val="false"/>
          <w:i w:val="false"/>
          <w:color w:val="000000"/>
          <w:sz w:val="28"/>
        </w:rPr>
        <w:t>
20  Сепараторщик, занятый на отделении жира 
</w:t>
      </w:r>
      <w:r>
        <w:br/>
      </w:r>
      <w:r>
        <w:rPr>
          <w:rFonts w:ascii="Times New Roman"/>
          <w:b w:val="false"/>
          <w:i w:val="false"/>
          <w:color w:val="000000"/>
          <w:sz w:val="28"/>
        </w:rPr>
        <w:t>
    из сточных вод                                   6
</w:t>
      </w:r>
      <w:r>
        <w:br/>
      </w:r>
      <w:r>
        <w:rPr>
          <w:rFonts w:ascii="Times New Roman"/>
          <w:b w:val="false"/>
          <w:i w:val="false"/>
          <w:color w:val="000000"/>
          <w:sz w:val="28"/>
        </w:rPr>
        <w:t>
21  Слесарь-ремонтник, занятый на 
</w:t>
      </w:r>
      <w:r>
        <w:br/>
      </w:r>
      <w:r>
        <w:rPr>
          <w:rFonts w:ascii="Times New Roman"/>
          <w:b w:val="false"/>
          <w:i w:val="false"/>
          <w:color w:val="000000"/>
          <w:sz w:val="28"/>
        </w:rPr>
        <w:t>
    обжигании и сварке прутков                       6
</w:t>
      </w:r>
      <w:r>
        <w:br/>
      </w:r>
      <w:r>
        <w:rPr>
          <w:rFonts w:ascii="Times New Roman"/>
          <w:b w:val="false"/>
          <w:i w:val="false"/>
          <w:color w:val="000000"/>
          <w:sz w:val="28"/>
        </w:rPr>
        <w:t>
22  Сортировщик немытой шерсти                       6
</w:t>
      </w:r>
      <w:r>
        <w:br/>
      </w:r>
      <w:r>
        <w:rPr>
          <w:rFonts w:ascii="Times New Roman"/>
          <w:b w:val="false"/>
          <w:i w:val="false"/>
          <w:color w:val="000000"/>
          <w:sz w:val="28"/>
        </w:rPr>
        <w:t>
23  Флотаторщик                                      6
</w:t>
      </w:r>
      <w:r>
        <w:br/>
      </w:r>
      <w:r>
        <w:rPr>
          <w:rFonts w:ascii="Times New Roman"/>
          <w:b w:val="false"/>
          <w:i w:val="false"/>
          <w:color w:val="000000"/>
          <w:sz w:val="28"/>
        </w:rPr>
        <w:t>
24  Швея-мотористка, занятая на работе по 
</w:t>
      </w:r>
      <w:r>
        <w:br/>
      </w:r>
      <w:r>
        <w:rPr>
          <w:rFonts w:ascii="Times New Roman"/>
          <w:b w:val="false"/>
          <w:i w:val="false"/>
          <w:color w:val="000000"/>
          <w:sz w:val="28"/>
        </w:rPr>
        <w:t>
    очистке, выворотке и починке мягкой тары 
</w:t>
      </w:r>
      <w:r>
        <w:br/>
      </w:r>
      <w:r>
        <w:rPr>
          <w:rFonts w:ascii="Times New Roman"/>
          <w:b w:val="false"/>
          <w:i w:val="false"/>
          <w:color w:val="000000"/>
          <w:sz w:val="28"/>
        </w:rPr>
        <w:t>
    из-под немытой шерсти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ЛЬНЯНОЕ И ПЕНЬКО-ДЖУТОВОЕ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  Выгребальщик очеса                               6
</w:t>
      </w:r>
      <w:r>
        <w:br/>
      </w:r>
      <w:r>
        <w:rPr>
          <w:rFonts w:ascii="Times New Roman"/>
          <w:b w:val="false"/>
          <w:i w:val="false"/>
          <w:color w:val="000000"/>
          <w:sz w:val="28"/>
        </w:rPr>
        <w:t>
26  Гребнечесальщица                                 6
</w:t>
      </w:r>
      <w:r>
        <w:br/>
      </w:r>
      <w:r>
        <w:rPr>
          <w:rFonts w:ascii="Times New Roman"/>
          <w:b w:val="false"/>
          <w:i w:val="false"/>
          <w:color w:val="000000"/>
          <w:sz w:val="28"/>
        </w:rPr>
        <w:t>
27  Гребенщик, занятый правкой игл на машине         6
</w:t>
      </w:r>
      <w:r>
        <w:br/>
      </w:r>
      <w:r>
        <w:rPr>
          <w:rFonts w:ascii="Times New Roman"/>
          <w:b w:val="false"/>
          <w:i w:val="false"/>
          <w:color w:val="000000"/>
          <w:sz w:val="28"/>
        </w:rPr>
        <w:t>
28  Делильщица волокна                               6
</w:t>
      </w:r>
      <w:r>
        <w:br/>
      </w:r>
      <w:r>
        <w:rPr>
          <w:rFonts w:ascii="Times New Roman"/>
          <w:b w:val="false"/>
          <w:i w:val="false"/>
          <w:color w:val="000000"/>
          <w:sz w:val="28"/>
        </w:rPr>
        <w:t>
29  Заливщик смолы                                   6
</w:t>
      </w:r>
      <w:r>
        <w:br/>
      </w:r>
      <w:r>
        <w:rPr>
          <w:rFonts w:ascii="Times New Roman"/>
          <w:b w:val="false"/>
          <w:i w:val="false"/>
          <w:color w:val="000000"/>
          <w:sz w:val="28"/>
        </w:rPr>
        <w:t>
30  Заправщик основ                                  6
</w:t>
      </w:r>
      <w:r>
        <w:br/>
      </w:r>
      <w:r>
        <w:rPr>
          <w:rFonts w:ascii="Times New Roman"/>
          <w:b w:val="false"/>
          <w:i w:val="false"/>
          <w:color w:val="000000"/>
          <w:sz w:val="28"/>
        </w:rPr>
        <w:t>
31  Заправщик жаккардовых машин                      6
</w:t>
      </w:r>
      <w:r>
        <w:br/>
      </w:r>
      <w:r>
        <w:rPr>
          <w:rFonts w:ascii="Times New Roman"/>
          <w:b w:val="false"/>
          <w:i w:val="false"/>
          <w:color w:val="000000"/>
          <w:sz w:val="28"/>
        </w:rPr>
        <w:t>
32  Заряжальщица                                     6
</w:t>
      </w:r>
      <w:r>
        <w:br/>
      </w:r>
      <w:r>
        <w:rPr>
          <w:rFonts w:ascii="Times New Roman"/>
          <w:b w:val="false"/>
          <w:i w:val="false"/>
          <w:color w:val="000000"/>
          <w:sz w:val="28"/>
        </w:rPr>
        <w:t>
33  Ленточница                                       6
</w:t>
      </w:r>
      <w:r>
        <w:br/>
      </w:r>
      <w:r>
        <w:rPr>
          <w:rFonts w:ascii="Times New Roman"/>
          <w:b w:val="false"/>
          <w:i w:val="false"/>
          <w:color w:val="000000"/>
          <w:sz w:val="28"/>
        </w:rPr>
        <w:t>
34  Оператор льночесальных машин                     6
</w:t>
      </w:r>
      <w:r>
        <w:br/>
      </w:r>
      <w:r>
        <w:rPr>
          <w:rFonts w:ascii="Times New Roman"/>
          <w:b w:val="false"/>
          <w:i w:val="false"/>
          <w:color w:val="000000"/>
          <w:sz w:val="28"/>
        </w:rPr>
        <w:t>
35  Мотальщица, занятая на перемотке 
</w:t>
      </w:r>
      <w:r>
        <w:br/>
      </w:r>
      <w:r>
        <w:rPr>
          <w:rFonts w:ascii="Times New Roman"/>
          <w:b w:val="false"/>
          <w:i w:val="false"/>
          <w:color w:val="000000"/>
          <w:sz w:val="28"/>
        </w:rPr>
        <w:t>
    смольной пряжи                                   6
</w:t>
      </w:r>
      <w:r>
        <w:br/>
      </w:r>
      <w:r>
        <w:rPr>
          <w:rFonts w:ascii="Times New Roman"/>
          <w:b w:val="false"/>
          <w:i w:val="false"/>
          <w:color w:val="000000"/>
          <w:sz w:val="28"/>
        </w:rPr>
        <w:t>
36  Мотальщица занятая на машинах системы 
</w:t>
      </w:r>
      <w:r>
        <w:br/>
      </w:r>
      <w:r>
        <w:rPr>
          <w:rFonts w:ascii="Times New Roman"/>
          <w:b w:val="false"/>
          <w:i w:val="false"/>
          <w:color w:val="000000"/>
          <w:sz w:val="28"/>
        </w:rPr>
        <w:t>
    "Паркер" и "Укварт" в пенько-джутовом 
</w:t>
      </w:r>
      <w:r>
        <w:br/>
      </w:r>
      <w:r>
        <w:rPr>
          <w:rFonts w:ascii="Times New Roman"/>
          <w:b w:val="false"/>
          <w:i w:val="false"/>
          <w:color w:val="000000"/>
          <w:sz w:val="28"/>
        </w:rPr>
        <w:t>
    производстве                                     6
</w:t>
      </w:r>
      <w:r>
        <w:br/>
      </w:r>
      <w:r>
        <w:rPr>
          <w:rFonts w:ascii="Times New Roman"/>
          <w:b w:val="false"/>
          <w:i w:val="false"/>
          <w:color w:val="000000"/>
          <w:sz w:val="28"/>
        </w:rPr>
        <w:t>
37  Мяльщица                                         6
</w:t>
      </w:r>
      <w:r>
        <w:br/>
      </w:r>
      <w:r>
        <w:rPr>
          <w:rFonts w:ascii="Times New Roman"/>
          <w:b w:val="false"/>
          <w:i w:val="false"/>
          <w:color w:val="000000"/>
          <w:sz w:val="28"/>
        </w:rPr>
        <w:t>
38  Отделочник волокна                              12
</w:t>
      </w:r>
      <w:r>
        <w:br/>
      </w:r>
      <w:r>
        <w:rPr>
          <w:rFonts w:ascii="Times New Roman"/>
          <w:b w:val="false"/>
          <w:i w:val="false"/>
          <w:color w:val="000000"/>
          <w:sz w:val="28"/>
        </w:rPr>
        <w:t>
39  Оператор чесальных машин                         6
</w:t>
      </w:r>
      <w:r>
        <w:br/>
      </w:r>
      <w:r>
        <w:rPr>
          <w:rFonts w:ascii="Times New Roman"/>
          <w:b w:val="false"/>
          <w:i w:val="false"/>
          <w:color w:val="000000"/>
          <w:sz w:val="28"/>
        </w:rPr>
        <w:t>
40  Отрывщица                                        6
</w:t>
      </w:r>
      <w:r>
        <w:br/>
      </w:r>
      <w:r>
        <w:rPr>
          <w:rFonts w:ascii="Times New Roman"/>
          <w:b w:val="false"/>
          <w:i w:val="false"/>
          <w:color w:val="000000"/>
          <w:sz w:val="28"/>
        </w:rPr>
        <w:t>
41  Пенькочесальщица                                 6
</w:t>
      </w:r>
      <w:r>
        <w:br/>
      </w:r>
      <w:r>
        <w:rPr>
          <w:rFonts w:ascii="Times New Roman"/>
          <w:b w:val="false"/>
          <w:i w:val="false"/>
          <w:color w:val="000000"/>
          <w:sz w:val="28"/>
        </w:rPr>
        <w:t>
42  Подборщик ставок                                 6
</w:t>
      </w:r>
      <w:r>
        <w:br/>
      </w:r>
      <w:r>
        <w:rPr>
          <w:rFonts w:ascii="Times New Roman"/>
          <w:b w:val="false"/>
          <w:i w:val="false"/>
          <w:color w:val="000000"/>
          <w:sz w:val="28"/>
        </w:rPr>
        <w:t>
43  Прессовщик волокна, занятый на упаковке 
</w:t>
      </w:r>
      <w:r>
        <w:br/>
      </w:r>
      <w:r>
        <w:rPr>
          <w:rFonts w:ascii="Times New Roman"/>
          <w:b w:val="false"/>
          <w:i w:val="false"/>
          <w:color w:val="000000"/>
          <w:sz w:val="28"/>
        </w:rPr>
        <w:t>
    очесов при ручной загрузке                       6
</w:t>
      </w:r>
      <w:r>
        <w:br/>
      </w:r>
      <w:r>
        <w:rPr>
          <w:rFonts w:ascii="Times New Roman"/>
          <w:b w:val="false"/>
          <w:i w:val="false"/>
          <w:color w:val="000000"/>
          <w:sz w:val="28"/>
        </w:rPr>
        <w:t>
44  Прессовщик угаров, занятый работой вручную      12
</w:t>
      </w:r>
      <w:r>
        <w:br/>
      </w:r>
      <w:r>
        <w:rPr>
          <w:rFonts w:ascii="Times New Roman"/>
          <w:b w:val="false"/>
          <w:i w:val="false"/>
          <w:color w:val="000000"/>
          <w:sz w:val="28"/>
        </w:rPr>
        <w:t>
45  Прядильщица                                      6
</w:t>
      </w:r>
      <w:r>
        <w:br/>
      </w:r>
      <w:r>
        <w:rPr>
          <w:rFonts w:ascii="Times New Roman"/>
          <w:b w:val="false"/>
          <w:i w:val="false"/>
          <w:color w:val="000000"/>
          <w:sz w:val="28"/>
        </w:rPr>
        <w:t>
46  Рамщица, занятая на изготовлении 
</w:t>
      </w:r>
      <w:r>
        <w:br/>
      </w:r>
      <w:r>
        <w:rPr>
          <w:rFonts w:ascii="Times New Roman"/>
          <w:b w:val="false"/>
          <w:i w:val="false"/>
          <w:color w:val="000000"/>
          <w:sz w:val="28"/>
        </w:rPr>
        <w:t>
    смольных канатов                                 6
</w:t>
      </w:r>
      <w:r>
        <w:br/>
      </w:r>
      <w:r>
        <w:rPr>
          <w:rFonts w:ascii="Times New Roman"/>
          <w:b w:val="false"/>
          <w:i w:val="false"/>
          <w:color w:val="000000"/>
          <w:sz w:val="28"/>
        </w:rPr>
        <w:t>
47  Раскладочница                                    6
</w:t>
      </w:r>
      <w:r>
        <w:br/>
      </w:r>
      <w:r>
        <w:rPr>
          <w:rFonts w:ascii="Times New Roman"/>
          <w:b w:val="false"/>
          <w:i w:val="false"/>
          <w:color w:val="000000"/>
          <w:sz w:val="28"/>
        </w:rPr>
        <w:t>
48  Расщипывальщица вязок                            6
</w:t>
      </w:r>
      <w:r>
        <w:br/>
      </w:r>
      <w:r>
        <w:rPr>
          <w:rFonts w:ascii="Times New Roman"/>
          <w:b w:val="false"/>
          <w:i w:val="false"/>
          <w:color w:val="000000"/>
          <w:sz w:val="28"/>
        </w:rPr>
        <w:t>
49  Резчик волокна                                   6
</w:t>
      </w:r>
      <w:r>
        <w:br/>
      </w:r>
      <w:r>
        <w:rPr>
          <w:rFonts w:ascii="Times New Roman"/>
          <w:b w:val="false"/>
          <w:i w:val="false"/>
          <w:color w:val="000000"/>
          <w:sz w:val="28"/>
        </w:rPr>
        <w:t>
50  Ровничница                                       6
</w:t>
      </w:r>
      <w:r>
        <w:br/>
      </w:r>
      <w:r>
        <w:rPr>
          <w:rFonts w:ascii="Times New Roman"/>
          <w:b w:val="false"/>
          <w:i w:val="false"/>
          <w:color w:val="000000"/>
          <w:sz w:val="28"/>
        </w:rPr>
        <w:t>
51  Сборщик-отвозчик мокрых отходов                 12
</w:t>
      </w:r>
      <w:r>
        <w:br/>
      </w:r>
      <w:r>
        <w:rPr>
          <w:rFonts w:ascii="Times New Roman"/>
          <w:b w:val="false"/>
          <w:i w:val="false"/>
          <w:color w:val="000000"/>
          <w:sz w:val="28"/>
        </w:rPr>
        <w:t>
52  Сборщик канатов, свивальщик канатов и 
</w:t>
      </w:r>
      <w:r>
        <w:br/>
      </w:r>
      <w:r>
        <w:rPr>
          <w:rFonts w:ascii="Times New Roman"/>
          <w:b w:val="false"/>
          <w:i w:val="false"/>
          <w:color w:val="000000"/>
          <w:sz w:val="28"/>
        </w:rPr>
        <w:t>
    канатчик, занятые на выработке смольных канатов  6
</w:t>
      </w:r>
      <w:r>
        <w:br/>
      </w:r>
      <w:r>
        <w:rPr>
          <w:rFonts w:ascii="Times New Roman"/>
          <w:b w:val="false"/>
          <w:i w:val="false"/>
          <w:color w:val="000000"/>
          <w:sz w:val="28"/>
        </w:rPr>
        <w:t>
53  Связывальщица пачек волокна                      6
</w:t>
      </w:r>
      <w:r>
        <w:br/>
      </w:r>
      <w:r>
        <w:rPr>
          <w:rFonts w:ascii="Times New Roman"/>
          <w:b w:val="false"/>
          <w:i w:val="false"/>
          <w:color w:val="000000"/>
          <w:sz w:val="28"/>
        </w:rPr>
        <w:t>
54  Смольщик пряжи                                   6
</w:t>
      </w:r>
      <w:r>
        <w:br/>
      </w:r>
      <w:r>
        <w:rPr>
          <w:rFonts w:ascii="Times New Roman"/>
          <w:b w:val="false"/>
          <w:i w:val="false"/>
          <w:color w:val="000000"/>
          <w:sz w:val="28"/>
        </w:rPr>
        <w:t>
55  Сортировщик волокна                              6
</w:t>
      </w:r>
      <w:r>
        <w:br/>
      </w:r>
      <w:r>
        <w:rPr>
          <w:rFonts w:ascii="Times New Roman"/>
          <w:b w:val="false"/>
          <w:i w:val="false"/>
          <w:color w:val="000000"/>
          <w:sz w:val="28"/>
        </w:rPr>
        <w:t>
56  Съемщик пряжи                                    6
</w:t>
      </w:r>
      <w:r>
        <w:br/>
      </w:r>
      <w:r>
        <w:rPr>
          <w:rFonts w:ascii="Times New Roman"/>
          <w:b w:val="false"/>
          <w:i w:val="false"/>
          <w:color w:val="000000"/>
          <w:sz w:val="28"/>
        </w:rPr>
        <w:t>
57  Тесемщик                                         6
</w:t>
      </w:r>
      <w:r>
        <w:br/>
      </w:r>
      <w:r>
        <w:rPr>
          <w:rFonts w:ascii="Times New Roman"/>
          <w:b w:val="false"/>
          <w:i w:val="false"/>
          <w:color w:val="000000"/>
          <w:sz w:val="28"/>
        </w:rPr>
        <w:t>
58  Ткач                                             6
</w:t>
      </w:r>
      <w:r>
        <w:br/>
      </w:r>
      <w:r>
        <w:rPr>
          <w:rFonts w:ascii="Times New Roman"/>
          <w:b w:val="false"/>
          <w:i w:val="false"/>
          <w:color w:val="000000"/>
          <w:sz w:val="28"/>
        </w:rPr>
        <w:t>
59  Трясильщица                                      6
</w:t>
      </w:r>
      <w:r>
        <w:br/>
      </w:r>
      <w:r>
        <w:rPr>
          <w:rFonts w:ascii="Times New Roman"/>
          <w:b w:val="false"/>
          <w:i w:val="false"/>
          <w:color w:val="000000"/>
          <w:sz w:val="28"/>
        </w:rPr>
        <w:t>
60  Уборщик производственных помещений, 
</w:t>
      </w:r>
      <w:r>
        <w:br/>
      </w:r>
      <w:r>
        <w:rPr>
          <w:rFonts w:ascii="Times New Roman"/>
          <w:b w:val="false"/>
          <w:i w:val="false"/>
          <w:color w:val="000000"/>
          <w:sz w:val="28"/>
        </w:rPr>
        <w:t>
    занятый в льночесальном и прядильном 
</w:t>
      </w:r>
      <w:r>
        <w:br/>
      </w:r>
      <w:r>
        <w:rPr>
          <w:rFonts w:ascii="Times New Roman"/>
          <w:b w:val="false"/>
          <w:i w:val="false"/>
          <w:color w:val="000000"/>
          <w:sz w:val="28"/>
        </w:rPr>
        <w:t>
    производствах                                    6
</w:t>
      </w:r>
      <w:r>
        <w:br/>
      </w:r>
      <w:r>
        <w:rPr>
          <w:rFonts w:ascii="Times New Roman"/>
          <w:b w:val="false"/>
          <w:i w:val="false"/>
          <w:color w:val="000000"/>
          <w:sz w:val="28"/>
        </w:rPr>
        <w:t>
61  Укладчик волокна                                 6
</w:t>
      </w:r>
      <w:r>
        <w:br/>
      </w:r>
      <w:r>
        <w:rPr>
          <w:rFonts w:ascii="Times New Roman"/>
          <w:b w:val="false"/>
          <w:i w:val="false"/>
          <w:color w:val="000000"/>
          <w:sz w:val="28"/>
        </w:rPr>
        <w:t>
62  Чистильщик оборудования, занятый в     
</w:t>
      </w:r>
      <w:r>
        <w:br/>
      </w:r>
      <w:r>
        <w:rPr>
          <w:rFonts w:ascii="Times New Roman"/>
          <w:b w:val="false"/>
          <w:i w:val="false"/>
          <w:color w:val="000000"/>
          <w:sz w:val="28"/>
        </w:rPr>
        <w:t>
    льночесальном и прядильном производствах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ПЕРВИЧНАЯ ОБРАБОТКА ЛЬНА,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КОНОПЛИ И ДРУГИХ ЛУБЯНЫХ КУЛЬТУР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63  Аппаратчик приготовления тресты                   6
</w:t>
      </w:r>
      <w:r>
        <w:br/>
      </w:r>
      <w:r>
        <w:rPr>
          <w:rFonts w:ascii="Times New Roman"/>
          <w:b w:val="false"/>
          <w:i w:val="false"/>
          <w:color w:val="000000"/>
          <w:sz w:val="28"/>
        </w:rPr>
        <w:t>
64  Закладчик сырья                                   6
</w:t>
      </w:r>
      <w:r>
        <w:br/>
      </w:r>
      <w:r>
        <w:rPr>
          <w:rFonts w:ascii="Times New Roman"/>
          <w:b w:val="false"/>
          <w:i w:val="false"/>
          <w:color w:val="000000"/>
          <w:sz w:val="28"/>
        </w:rPr>
        <w:t>
65  Наладчик машин и оборудования, занятый 
</w:t>
      </w:r>
      <w:r>
        <w:br/>
      </w:r>
      <w:r>
        <w:rPr>
          <w:rFonts w:ascii="Times New Roman"/>
          <w:b w:val="false"/>
          <w:i w:val="false"/>
          <w:color w:val="000000"/>
          <w:sz w:val="28"/>
        </w:rPr>
        <w:t>
    в цехах обработки сырья                           6
</w:t>
      </w:r>
      <w:r>
        <w:br/>
      </w:r>
      <w:r>
        <w:rPr>
          <w:rFonts w:ascii="Times New Roman"/>
          <w:b w:val="false"/>
          <w:i w:val="false"/>
          <w:color w:val="000000"/>
          <w:sz w:val="28"/>
        </w:rPr>
        <w:t>
66  Оператор поточной линии                           6
</w:t>
      </w:r>
      <w:r>
        <w:br/>
      </w:r>
      <w:r>
        <w:rPr>
          <w:rFonts w:ascii="Times New Roman"/>
          <w:b w:val="false"/>
          <w:i w:val="false"/>
          <w:color w:val="000000"/>
          <w:sz w:val="28"/>
        </w:rPr>
        <w:t>
67  Отделочник волокна                               12
</w:t>
      </w:r>
      <w:r>
        <w:br/>
      </w:r>
      <w:r>
        <w:rPr>
          <w:rFonts w:ascii="Times New Roman"/>
          <w:b w:val="false"/>
          <w:i w:val="false"/>
          <w:color w:val="000000"/>
          <w:sz w:val="28"/>
        </w:rPr>
        <w:t>
68  Подавальщик лубяного сырья                        6
</w:t>
      </w:r>
      <w:r>
        <w:br/>
      </w:r>
      <w:r>
        <w:rPr>
          <w:rFonts w:ascii="Times New Roman"/>
          <w:b w:val="false"/>
          <w:i w:val="false"/>
          <w:color w:val="000000"/>
          <w:sz w:val="28"/>
        </w:rPr>
        <w:t>
69  Прессовщик, занятый на прессовании 
</w:t>
      </w:r>
      <w:r>
        <w:br/>
      </w:r>
      <w:r>
        <w:rPr>
          <w:rFonts w:ascii="Times New Roman"/>
          <w:b w:val="false"/>
          <w:i w:val="false"/>
          <w:color w:val="000000"/>
          <w:sz w:val="28"/>
        </w:rPr>
        <w:t>
    угаров и отходов при ручной загрузке и выгрузке  12
</w:t>
      </w:r>
      <w:r>
        <w:br/>
      </w:r>
      <w:r>
        <w:rPr>
          <w:rFonts w:ascii="Times New Roman"/>
          <w:b w:val="false"/>
          <w:i w:val="false"/>
          <w:color w:val="000000"/>
          <w:sz w:val="28"/>
        </w:rPr>
        <w:t>
70  Прессовщик, занятый на прессовании 
</w:t>
      </w:r>
      <w:r>
        <w:br/>
      </w:r>
      <w:r>
        <w:rPr>
          <w:rFonts w:ascii="Times New Roman"/>
          <w:b w:val="false"/>
          <w:i w:val="false"/>
          <w:color w:val="000000"/>
          <w:sz w:val="28"/>
        </w:rPr>
        <w:t>
    очесов при ручной загрузке и выгрузке             6
</w:t>
      </w:r>
      <w:r>
        <w:br/>
      </w:r>
      <w:r>
        <w:rPr>
          <w:rFonts w:ascii="Times New Roman"/>
          <w:b w:val="false"/>
          <w:i w:val="false"/>
          <w:color w:val="000000"/>
          <w:sz w:val="28"/>
        </w:rPr>
        <w:t>
71  Приготовитель тресты                              6
</w:t>
      </w:r>
      <w:r>
        <w:br/>
      </w:r>
      <w:r>
        <w:rPr>
          <w:rFonts w:ascii="Times New Roman"/>
          <w:b w:val="false"/>
          <w:i w:val="false"/>
          <w:color w:val="000000"/>
          <w:sz w:val="28"/>
        </w:rPr>
        <w:t>
72  Раскладчик сырья                                  6
</w:t>
      </w:r>
      <w:r>
        <w:br/>
      </w:r>
      <w:r>
        <w:rPr>
          <w:rFonts w:ascii="Times New Roman"/>
          <w:b w:val="false"/>
          <w:i w:val="false"/>
          <w:color w:val="000000"/>
          <w:sz w:val="28"/>
        </w:rPr>
        <w:t>
73  Сборщик отходов, занятый сбором отходов 
</w:t>
      </w:r>
      <w:r>
        <w:br/>
      </w:r>
      <w:r>
        <w:rPr>
          <w:rFonts w:ascii="Times New Roman"/>
          <w:b w:val="false"/>
          <w:i w:val="false"/>
          <w:color w:val="000000"/>
          <w:sz w:val="28"/>
        </w:rPr>
        <w:t>
    из под агрегатов и машин                         12
</w:t>
      </w:r>
      <w:r>
        <w:br/>
      </w:r>
      <w:r>
        <w:rPr>
          <w:rFonts w:ascii="Times New Roman"/>
          <w:b w:val="false"/>
          <w:i w:val="false"/>
          <w:color w:val="000000"/>
          <w:sz w:val="28"/>
        </w:rPr>
        <w:t>
74  Вязальщик пачек волокна                           6
</w:t>
      </w:r>
      <w:r>
        <w:br/>
      </w:r>
      <w:r>
        <w:rPr>
          <w:rFonts w:ascii="Times New Roman"/>
          <w:b w:val="false"/>
          <w:i w:val="false"/>
          <w:color w:val="000000"/>
          <w:sz w:val="28"/>
        </w:rPr>
        <w:t>
75  Смольщик пакли                                    6
</w:t>
      </w:r>
      <w:r>
        <w:br/>
      </w:r>
      <w:r>
        <w:rPr>
          <w:rFonts w:ascii="Times New Roman"/>
          <w:b w:val="false"/>
          <w:i w:val="false"/>
          <w:color w:val="000000"/>
          <w:sz w:val="28"/>
        </w:rPr>
        <w:t>
76  Сортировщик волокна, сортировщик сырья            6
</w:t>
      </w:r>
      <w:r>
        <w:br/>
      </w:r>
      <w:r>
        <w:rPr>
          <w:rFonts w:ascii="Times New Roman"/>
          <w:b w:val="false"/>
          <w:i w:val="false"/>
          <w:color w:val="000000"/>
          <w:sz w:val="28"/>
        </w:rPr>
        <w:t>
77  Сплавщик отходов                                 12
</w:t>
      </w:r>
      <w:r>
        <w:br/>
      </w:r>
      <w:r>
        <w:rPr>
          <w:rFonts w:ascii="Times New Roman"/>
          <w:b w:val="false"/>
          <w:i w:val="false"/>
          <w:color w:val="000000"/>
          <w:sz w:val="28"/>
        </w:rPr>
        <w:t>
78  Сушильщик, занятый сушкой сырья на полях          6
</w:t>
      </w:r>
      <w:r>
        <w:br/>
      </w:r>
      <w:r>
        <w:rPr>
          <w:rFonts w:ascii="Times New Roman"/>
          <w:b w:val="false"/>
          <w:i w:val="false"/>
          <w:color w:val="000000"/>
          <w:sz w:val="28"/>
        </w:rPr>
        <w:t>
79  Съемщик волокна                                   6
</w:t>
      </w:r>
      <w:r>
        <w:br/>
      </w:r>
      <w:r>
        <w:rPr>
          <w:rFonts w:ascii="Times New Roman"/>
          <w:b w:val="false"/>
          <w:i w:val="false"/>
          <w:color w:val="000000"/>
          <w:sz w:val="28"/>
        </w:rPr>
        <w:t>
80  Съемщик намотов                                   6
</w:t>
      </w:r>
      <w:r>
        <w:br/>
      </w:r>
      <w:r>
        <w:rPr>
          <w:rFonts w:ascii="Times New Roman"/>
          <w:b w:val="false"/>
          <w:i w:val="false"/>
          <w:color w:val="000000"/>
          <w:sz w:val="28"/>
        </w:rPr>
        <w:t>
81  Трясильщик                                        6
</w:t>
      </w:r>
      <w:r>
        <w:br/>
      </w:r>
      <w:r>
        <w:rPr>
          <w:rFonts w:ascii="Times New Roman"/>
          <w:b w:val="false"/>
          <w:i w:val="false"/>
          <w:color w:val="000000"/>
          <w:sz w:val="28"/>
        </w:rPr>
        <w:t>
82  Уборщик производственных помещений, 
</w:t>
      </w:r>
      <w:r>
        <w:br/>
      </w:r>
      <w:r>
        <w:rPr>
          <w:rFonts w:ascii="Times New Roman"/>
          <w:b w:val="false"/>
          <w:i w:val="false"/>
          <w:color w:val="000000"/>
          <w:sz w:val="28"/>
        </w:rPr>
        <w:t>
    занятый уборкой в цехах                           6
</w:t>
      </w:r>
      <w:r>
        <w:br/>
      </w:r>
      <w:r>
        <w:rPr>
          <w:rFonts w:ascii="Times New Roman"/>
          <w:b w:val="false"/>
          <w:i w:val="false"/>
          <w:color w:val="000000"/>
          <w:sz w:val="28"/>
        </w:rPr>
        <w:t>
83  Укладчик лубяных отходов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ВАТНОЕ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84  Сушильщик ватилина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ТЕКСТИЛЬНОЙ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ГАЛАНТЕРЕИ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85  Валяльщик                                         6
</w:t>
      </w:r>
      <w:r>
        <w:br/>
      </w:r>
      <w:r>
        <w:rPr>
          <w:rFonts w:ascii="Times New Roman"/>
          <w:b w:val="false"/>
          <w:i w:val="false"/>
          <w:color w:val="000000"/>
          <w:sz w:val="28"/>
        </w:rPr>
        <w:t>
86  Выбивальщик протравленных тканей                  6
</w:t>
      </w:r>
      <w:r>
        <w:br/>
      </w:r>
      <w:r>
        <w:rPr>
          <w:rFonts w:ascii="Times New Roman"/>
          <w:b w:val="false"/>
          <w:i w:val="false"/>
          <w:color w:val="000000"/>
          <w:sz w:val="28"/>
        </w:rPr>
        <w:t>
87  Запарщик                                          6
</w:t>
      </w:r>
      <w:r>
        <w:br/>
      </w:r>
      <w:r>
        <w:rPr>
          <w:rFonts w:ascii="Times New Roman"/>
          <w:b w:val="false"/>
          <w:i w:val="false"/>
          <w:color w:val="000000"/>
          <w:sz w:val="28"/>
        </w:rPr>
        <w:t>
88  Запарщик-прессовщик                               6
</w:t>
      </w:r>
      <w:r>
        <w:br/>
      </w:r>
      <w:r>
        <w:rPr>
          <w:rFonts w:ascii="Times New Roman"/>
          <w:b w:val="false"/>
          <w:i w:val="false"/>
          <w:color w:val="000000"/>
          <w:sz w:val="28"/>
        </w:rPr>
        <w:t>
89  Комплектовщик, занятый на 
</w:t>
      </w:r>
      <w:r>
        <w:br/>
      </w:r>
      <w:r>
        <w:rPr>
          <w:rFonts w:ascii="Times New Roman"/>
          <w:b w:val="false"/>
          <w:i w:val="false"/>
          <w:color w:val="000000"/>
          <w:sz w:val="28"/>
        </w:rPr>
        <w:t>
    комплектовании изделий художественной 
</w:t>
      </w:r>
      <w:r>
        <w:br/>
      </w:r>
      <w:r>
        <w:rPr>
          <w:rFonts w:ascii="Times New Roman"/>
          <w:b w:val="false"/>
          <w:i w:val="false"/>
          <w:color w:val="000000"/>
          <w:sz w:val="28"/>
        </w:rPr>
        <w:t>
    росписи после бензопромывки и запарки             6
</w:t>
      </w:r>
      <w:r>
        <w:br/>
      </w:r>
      <w:r>
        <w:rPr>
          <w:rFonts w:ascii="Times New Roman"/>
          <w:b w:val="false"/>
          <w:i w:val="false"/>
          <w:color w:val="000000"/>
          <w:sz w:val="28"/>
        </w:rPr>
        <w:t>
90  Машинист вышивальной машины "Пантограф"           6
</w:t>
      </w:r>
      <w:r>
        <w:br/>
      </w:r>
      <w:r>
        <w:rPr>
          <w:rFonts w:ascii="Times New Roman"/>
          <w:b w:val="false"/>
          <w:i w:val="false"/>
          <w:color w:val="000000"/>
          <w:sz w:val="28"/>
        </w:rPr>
        <w:t>
91  Набивальщик наконечников на шнур (при 
</w:t>
      </w:r>
      <w:r>
        <w:br/>
      </w:r>
      <w:r>
        <w:rPr>
          <w:rFonts w:ascii="Times New Roman"/>
          <w:b w:val="false"/>
          <w:i w:val="false"/>
          <w:color w:val="000000"/>
          <w:sz w:val="28"/>
        </w:rPr>
        <w:t>
    работе с ацетоном)                                6
</w:t>
      </w:r>
      <w:r>
        <w:br/>
      </w:r>
      <w:r>
        <w:rPr>
          <w:rFonts w:ascii="Times New Roman"/>
          <w:b w:val="false"/>
          <w:i w:val="false"/>
          <w:color w:val="000000"/>
          <w:sz w:val="28"/>
        </w:rPr>
        <w:t>
92  Протравщик тканей                                 6
</w:t>
      </w:r>
      <w:r>
        <w:br/>
      </w:r>
      <w:r>
        <w:rPr>
          <w:rFonts w:ascii="Times New Roman"/>
          <w:b w:val="false"/>
          <w:i w:val="false"/>
          <w:color w:val="000000"/>
          <w:sz w:val="28"/>
        </w:rPr>
        <w:t>
93  Рабочие, непосредственно обслуживающие 
</w:t>
      </w:r>
      <w:r>
        <w:br/>
      </w:r>
      <w:r>
        <w:rPr>
          <w:rFonts w:ascii="Times New Roman"/>
          <w:b w:val="false"/>
          <w:i w:val="false"/>
          <w:color w:val="000000"/>
          <w:sz w:val="28"/>
        </w:rPr>
        <w:t>
    гардинные, тюлевые и кружевные машины 
</w:t>
      </w:r>
      <w:r>
        <w:br/>
      </w:r>
      <w:r>
        <w:rPr>
          <w:rFonts w:ascii="Times New Roman"/>
          <w:b w:val="false"/>
          <w:i w:val="false"/>
          <w:color w:val="000000"/>
          <w:sz w:val="28"/>
        </w:rPr>
        <w:t>
    с применением графитной смазки                    6
</w:t>
      </w:r>
      <w:r>
        <w:br/>
      </w:r>
      <w:r>
        <w:rPr>
          <w:rFonts w:ascii="Times New Roman"/>
          <w:b w:val="false"/>
          <w:i w:val="false"/>
          <w:color w:val="000000"/>
          <w:sz w:val="28"/>
        </w:rPr>
        <w:t>
94  Разрисовщик ткани, непосредственно 
</w:t>
      </w:r>
      <w:r>
        <w:br/>
      </w:r>
      <w:r>
        <w:rPr>
          <w:rFonts w:ascii="Times New Roman"/>
          <w:b w:val="false"/>
          <w:i w:val="false"/>
          <w:color w:val="000000"/>
          <w:sz w:val="28"/>
        </w:rPr>
        <w:t>
    занятый в производстве:
</w:t>
      </w:r>
      <w:r>
        <w:br/>
      </w:r>
      <w:r>
        <w:rPr>
          <w:rFonts w:ascii="Times New Roman"/>
          <w:b w:val="false"/>
          <w:i w:val="false"/>
          <w:color w:val="000000"/>
          <w:sz w:val="28"/>
        </w:rPr>
        <w:t>
    1) при постоянной работе с черным анилином       12
</w:t>
      </w:r>
      <w:r>
        <w:br/>
      </w:r>
      <w:r>
        <w:rPr>
          <w:rFonts w:ascii="Times New Roman"/>
          <w:b w:val="false"/>
          <w:i w:val="false"/>
          <w:color w:val="000000"/>
          <w:sz w:val="28"/>
        </w:rPr>
        <w:t>
    2) при постоянной работе с другими 
</w:t>
      </w:r>
      <w:r>
        <w:br/>
      </w:r>
      <w:r>
        <w:rPr>
          <w:rFonts w:ascii="Times New Roman"/>
          <w:b w:val="false"/>
          <w:i w:val="false"/>
          <w:color w:val="000000"/>
          <w:sz w:val="28"/>
        </w:rPr>
        <w:t>
    анилиновыми и хромовыми красителями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ТРИКОТАЖНОЕ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95  Валяльщик                                         6
</w:t>
      </w:r>
      <w:r>
        <w:br/>
      </w:r>
      <w:r>
        <w:rPr>
          <w:rFonts w:ascii="Times New Roman"/>
          <w:b w:val="false"/>
          <w:i w:val="false"/>
          <w:color w:val="000000"/>
          <w:sz w:val="28"/>
        </w:rPr>
        <w:t>
96  Запарщик                                          6
</w:t>
      </w:r>
      <w:r>
        <w:br/>
      </w:r>
      <w:r>
        <w:rPr>
          <w:rFonts w:ascii="Times New Roman"/>
          <w:b w:val="false"/>
          <w:i w:val="false"/>
          <w:color w:val="000000"/>
          <w:sz w:val="28"/>
        </w:rPr>
        <w:t>
97  Кисловщик                                         6
</w:t>
      </w:r>
      <w:r>
        <w:br/>
      </w:r>
      <w:r>
        <w:rPr>
          <w:rFonts w:ascii="Times New Roman"/>
          <w:b w:val="false"/>
          <w:i w:val="false"/>
          <w:color w:val="000000"/>
          <w:sz w:val="28"/>
        </w:rPr>
        <w:t>
98  Кеттельщица, занятая на работах с 
</w:t>
      </w:r>
      <w:r>
        <w:br/>
      </w:r>
      <w:r>
        <w:rPr>
          <w:rFonts w:ascii="Times New Roman"/>
          <w:b w:val="false"/>
          <w:i w:val="false"/>
          <w:color w:val="000000"/>
          <w:sz w:val="28"/>
        </w:rPr>
        <w:t>
    изделиями из натурального шелкового, 
</w:t>
      </w:r>
      <w:r>
        <w:br/>
      </w:r>
      <w:r>
        <w:rPr>
          <w:rFonts w:ascii="Times New Roman"/>
          <w:b w:val="false"/>
          <w:i w:val="false"/>
          <w:color w:val="000000"/>
          <w:sz w:val="28"/>
        </w:rPr>
        <w:t>
    искусственного и синтетического волокна, 
</w:t>
      </w:r>
      <w:r>
        <w:br/>
      </w:r>
      <w:r>
        <w:rPr>
          <w:rFonts w:ascii="Times New Roman"/>
          <w:b w:val="false"/>
          <w:i w:val="false"/>
          <w:color w:val="000000"/>
          <w:sz w:val="28"/>
        </w:rPr>
        <w:t>
    кроме рабочих, работающих на 
</w:t>
      </w:r>
      <w:r>
        <w:br/>
      </w:r>
      <w:r>
        <w:rPr>
          <w:rFonts w:ascii="Times New Roman"/>
          <w:b w:val="false"/>
          <w:i w:val="false"/>
          <w:color w:val="000000"/>
          <w:sz w:val="28"/>
        </w:rPr>
        <w:t>
    оборудовании типа "Россо"                         6
</w:t>
      </w:r>
      <w:r>
        <w:br/>
      </w:r>
      <w:r>
        <w:rPr>
          <w:rFonts w:ascii="Times New Roman"/>
          <w:b w:val="false"/>
          <w:i w:val="false"/>
          <w:color w:val="000000"/>
          <w:sz w:val="28"/>
        </w:rPr>
        <w:t>
99  Пропитывальщик ворса, занятый 
</w:t>
      </w:r>
      <w:r>
        <w:br/>
      </w:r>
      <w:r>
        <w:rPr>
          <w:rFonts w:ascii="Times New Roman"/>
          <w:b w:val="false"/>
          <w:i w:val="false"/>
          <w:color w:val="000000"/>
          <w:sz w:val="28"/>
        </w:rPr>
        <w:t>
    пропиткой искусственного меха                     6
</w:t>
      </w:r>
      <w:r>
        <w:br/>
      </w:r>
      <w:r>
        <w:rPr>
          <w:rFonts w:ascii="Times New Roman"/>
          <w:b w:val="false"/>
          <w:i w:val="false"/>
          <w:color w:val="000000"/>
          <w:sz w:val="28"/>
        </w:rPr>
        <w:t>
100 Рабочие, непосредственно занятые в 
</w:t>
      </w:r>
      <w:r>
        <w:br/>
      </w:r>
      <w:r>
        <w:rPr>
          <w:rFonts w:ascii="Times New Roman"/>
          <w:b w:val="false"/>
          <w:i w:val="false"/>
          <w:color w:val="000000"/>
          <w:sz w:val="28"/>
        </w:rPr>
        <w:t>
    формировочных цехах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ВАЛЯЛЬНО-ВОЙЛОЧНОЕ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101 Валяльщик                                        12
</w:t>
      </w:r>
      <w:r>
        <w:br/>
      </w:r>
      <w:r>
        <w:rPr>
          <w:rFonts w:ascii="Times New Roman"/>
          <w:b w:val="false"/>
          <w:i w:val="false"/>
          <w:color w:val="000000"/>
          <w:sz w:val="28"/>
        </w:rPr>
        <w:t>
102 Ворсосъемщик, занятый работой на 
</w:t>
      </w:r>
      <w:r>
        <w:br/>
      </w:r>
      <w:r>
        <w:rPr>
          <w:rFonts w:ascii="Times New Roman"/>
          <w:b w:val="false"/>
          <w:i w:val="false"/>
          <w:color w:val="000000"/>
          <w:sz w:val="28"/>
        </w:rPr>
        <w:t>
    абразивных станках сухим способом                 6
</w:t>
      </w:r>
      <w:r>
        <w:br/>
      </w:r>
      <w:r>
        <w:rPr>
          <w:rFonts w:ascii="Times New Roman"/>
          <w:b w:val="false"/>
          <w:i w:val="false"/>
          <w:color w:val="000000"/>
          <w:sz w:val="28"/>
        </w:rPr>
        <w:t>
103 Выборщик, занятый на выборке непрострижек         6
</w:t>
      </w:r>
      <w:r>
        <w:br/>
      </w:r>
      <w:r>
        <w:rPr>
          <w:rFonts w:ascii="Times New Roman"/>
          <w:b w:val="false"/>
          <w:i w:val="false"/>
          <w:color w:val="000000"/>
          <w:sz w:val="28"/>
        </w:rPr>
        <w:t>
104 Декатировщик, занятый в производстве 
</w:t>
      </w:r>
      <w:r>
        <w:br/>
      </w:r>
      <w:r>
        <w:rPr>
          <w:rFonts w:ascii="Times New Roman"/>
          <w:b w:val="false"/>
          <w:i w:val="false"/>
          <w:color w:val="000000"/>
          <w:sz w:val="28"/>
        </w:rPr>
        <w:t>
    головных уборов                                   6
</w:t>
      </w:r>
      <w:r>
        <w:br/>
      </w:r>
      <w:r>
        <w:rPr>
          <w:rFonts w:ascii="Times New Roman"/>
          <w:b w:val="false"/>
          <w:i w:val="false"/>
          <w:color w:val="000000"/>
          <w:sz w:val="28"/>
        </w:rPr>
        <w:t>
105 Заготовщик, занятый склеиванием 
</w:t>
      </w:r>
      <w:r>
        <w:br/>
      </w:r>
      <w:r>
        <w:rPr>
          <w:rFonts w:ascii="Times New Roman"/>
          <w:b w:val="false"/>
          <w:i w:val="false"/>
          <w:color w:val="000000"/>
          <w:sz w:val="28"/>
        </w:rPr>
        <w:t>
    войлочных деталей и пластин резиновым клеем       6
</w:t>
      </w:r>
      <w:r>
        <w:br/>
      </w:r>
      <w:r>
        <w:rPr>
          <w:rFonts w:ascii="Times New Roman"/>
          <w:b w:val="false"/>
          <w:i w:val="false"/>
          <w:color w:val="000000"/>
          <w:sz w:val="28"/>
        </w:rPr>
        <w:t>
106 Закладчик:
</w:t>
      </w:r>
      <w:r>
        <w:br/>
      </w:r>
      <w:r>
        <w:rPr>
          <w:rFonts w:ascii="Times New Roman"/>
          <w:b w:val="false"/>
          <w:i w:val="false"/>
          <w:color w:val="000000"/>
          <w:sz w:val="28"/>
        </w:rPr>
        <w:t>
    1) шорных и строительных войлоков 
</w:t>
      </w:r>
      <w:r>
        <w:br/>
      </w:r>
      <w:r>
        <w:rPr>
          <w:rFonts w:ascii="Times New Roman"/>
          <w:b w:val="false"/>
          <w:i w:val="false"/>
          <w:color w:val="000000"/>
          <w:sz w:val="28"/>
        </w:rPr>
        <w:t>
    с ручной вспушкой                                12
</w:t>
      </w:r>
      <w:r>
        <w:br/>
      </w:r>
      <w:r>
        <w:rPr>
          <w:rFonts w:ascii="Times New Roman"/>
          <w:b w:val="false"/>
          <w:i w:val="false"/>
          <w:color w:val="000000"/>
          <w:sz w:val="28"/>
        </w:rPr>
        <w:t>
    2) смеси для войлочных кругов                     6
</w:t>
      </w:r>
      <w:r>
        <w:br/>
      </w:r>
      <w:r>
        <w:rPr>
          <w:rFonts w:ascii="Times New Roman"/>
          <w:b w:val="false"/>
          <w:i w:val="false"/>
          <w:color w:val="000000"/>
          <w:sz w:val="28"/>
        </w:rPr>
        <w:t>
107 Контролер качества, занятый на контроле 
</w:t>
      </w:r>
      <w:r>
        <w:br/>
      </w:r>
      <w:r>
        <w:rPr>
          <w:rFonts w:ascii="Times New Roman"/>
          <w:b w:val="false"/>
          <w:i w:val="false"/>
          <w:color w:val="000000"/>
          <w:sz w:val="28"/>
        </w:rPr>
        <w:t>
    протравленных шкурок                             12
</w:t>
      </w:r>
      <w:r>
        <w:br/>
      </w:r>
      <w:r>
        <w:rPr>
          <w:rFonts w:ascii="Times New Roman"/>
          <w:b w:val="false"/>
          <w:i w:val="false"/>
          <w:color w:val="000000"/>
          <w:sz w:val="28"/>
        </w:rPr>
        <w:t>
108 Красильщик, занятый на крашении 
</w:t>
      </w:r>
      <w:r>
        <w:br/>
      </w:r>
      <w:r>
        <w:rPr>
          <w:rFonts w:ascii="Times New Roman"/>
          <w:b w:val="false"/>
          <w:i w:val="false"/>
          <w:color w:val="000000"/>
          <w:sz w:val="28"/>
        </w:rPr>
        <w:t>
    головных уборов нитрокрасками и валяной 
</w:t>
      </w:r>
      <w:r>
        <w:br/>
      </w:r>
      <w:r>
        <w:rPr>
          <w:rFonts w:ascii="Times New Roman"/>
          <w:b w:val="false"/>
          <w:i w:val="false"/>
          <w:color w:val="000000"/>
          <w:sz w:val="28"/>
        </w:rPr>
        <w:t>
    обуви черным анилином                            12
</w:t>
      </w:r>
      <w:r>
        <w:br/>
      </w:r>
      <w:r>
        <w:rPr>
          <w:rFonts w:ascii="Times New Roman"/>
          <w:b w:val="false"/>
          <w:i w:val="false"/>
          <w:color w:val="000000"/>
          <w:sz w:val="28"/>
        </w:rPr>
        <w:t>
109 Кисловщик                                        12
</w:t>
      </w:r>
      <w:r>
        <w:br/>
      </w:r>
      <w:r>
        <w:rPr>
          <w:rFonts w:ascii="Times New Roman"/>
          <w:b w:val="false"/>
          <w:i w:val="false"/>
          <w:color w:val="000000"/>
          <w:sz w:val="28"/>
        </w:rPr>
        <w:t>
110 Мойщик шерсти, мойщик шкурок                      6
</w:t>
      </w:r>
      <w:r>
        <w:br/>
      </w:r>
      <w:r>
        <w:rPr>
          <w:rFonts w:ascii="Times New Roman"/>
          <w:b w:val="false"/>
          <w:i w:val="false"/>
          <w:color w:val="000000"/>
          <w:sz w:val="28"/>
        </w:rPr>
        <w:t>
111 Насадчик                                         12
</w:t>
      </w:r>
      <w:r>
        <w:br/>
      </w:r>
      <w:r>
        <w:rPr>
          <w:rFonts w:ascii="Times New Roman"/>
          <w:b w:val="false"/>
          <w:i w:val="false"/>
          <w:color w:val="000000"/>
          <w:sz w:val="28"/>
        </w:rPr>
        <w:t>
112 Обсадчик                                          6
</w:t>
      </w:r>
      <w:r>
        <w:br/>
      </w:r>
      <w:r>
        <w:rPr>
          <w:rFonts w:ascii="Times New Roman"/>
          <w:b w:val="false"/>
          <w:i w:val="false"/>
          <w:color w:val="000000"/>
          <w:sz w:val="28"/>
        </w:rPr>
        <w:t>
113 Основальщик валяной обуви                         6
</w:t>
      </w:r>
      <w:r>
        <w:br/>
      </w:r>
      <w:r>
        <w:rPr>
          <w:rFonts w:ascii="Times New Roman"/>
          <w:b w:val="false"/>
          <w:i w:val="false"/>
          <w:color w:val="000000"/>
          <w:sz w:val="28"/>
        </w:rPr>
        <w:t>
114 Основальщик головных уборов                       6
</w:t>
      </w:r>
      <w:r>
        <w:br/>
      </w:r>
      <w:r>
        <w:rPr>
          <w:rFonts w:ascii="Times New Roman"/>
          <w:b w:val="false"/>
          <w:i w:val="false"/>
          <w:color w:val="000000"/>
          <w:sz w:val="28"/>
        </w:rPr>
        <w:t>
115 Отварщик шубного лоскута                          6
</w:t>
      </w:r>
      <w:r>
        <w:br/>
      </w:r>
      <w:r>
        <w:rPr>
          <w:rFonts w:ascii="Times New Roman"/>
          <w:b w:val="false"/>
          <w:i w:val="false"/>
          <w:color w:val="000000"/>
          <w:sz w:val="28"/>
        </w:rPr>
        <w:t>
116 Отжимщик                                          6
</w:t>
      </w:r>
      <w:r>
        <w:br/>
      </w:r>
      <w:r>
        <w:rPr>
          <w:rFonts w:ascii="Times New Roman"/>
          <w:b w:val="false"/>
          <w:i w:val="false"/>
          <w:color w:val="000000"/>
          <w:sz w:val="28"/>
        </w:rPr>
        <w:t>
117 Прессовщик войлочных изделий, занятый 
</w:t>
      </w:r>
      <w:r>
        <w:br/>
      </w:r>
      <w:r>
        <w:rPr>
          <w:rFonts w:ascii="Times New Roman"/>
          <w:b w:val="false"/>
          <w:i w:val="false"/>
          <w:color w:val="000000"/>
          <w:sz w:val="28"/>
        </w:rPr>
        <w:t>
    на прессовке головных уборов на гидропрессах      6
</w:t>
      </w:r>
      <w:r>
        <w:br/>
      </w:r>
      <w:r>
        <w:rPr>
          <w:rFonts w:ascii="Times New Roman"/>
          <w:b w:val="false"/>
          <w:i w:val="false"/>
          <w:color w:val="000000"/>
          <w:sz w:val="28"/>
        </w:rPr>
        <w:t>
118 Промывальщик, занятый на промывке войлоков        6
</w:t>
      </w:r>
      <w:r>
        <w:br/>
      </w:r>
      <w:r>
        <w:rPr>
          <w:rFonts w:ascii="Times New Roman"/>
          <w:b w:val="false"/>
          <w:i w:val="false"/>
          <w:color w:val="000000"/>
          <w:sz w:val="28"/>
        </w:rPr>
        <w:t>
119 Протравщик шкурок                                12
</w:t>
      </w:r>
      <w:r>
        <w:br/>
      </w:r>
      <w:r>
        <w:rPr>
          <w:rFonts w:ascii="Times New Roman"/>
          <w:b w:val="false"/>
          <w:i w:val="false"/>
          <w:color w:val="000000"/>
          <w:sz w:val="28"/>
        </w:rPr>
        <w:t>
120 Пушильщик                                         6
</w:t>
      </w:r>
      <w:r>
        <w:br/>
      </w:r>
      <w:r>
        <w:rPr>
          <w:rFonts w:ascii="Times New Roman"/>
          <w:b w:val="false"/>
          <w:i w:val="false"/>
          <w:color w:val="000000"/>
          <w:sz w:val="28"/>
        </w:rPr>
        <w:t>
121 Разборщик, занятый разборкой немытой 
</w:t>
      </w:r>
      <w:r>
        <w:br/>
      </w:r>
      <w:r>
        <w:rPr>
          <w:rFonts w:ascii="Times New Roman"/>
          <w:b w:val="false"/>
          <w:i w:val="false"/>
          <w:color w:val="000000"/>
          <w:sz w:val="28"/>
        </w:rPr>
        <w:t>
    шерсти и лоскута                                  6
</w:t>
      </w:r>
      <w:r>
        <w:br/>
      </w:r>
      <w:r>
        <w:rPr>
          <w:rFonts w:ascii="Times New Roman"/>
          <w:b w:val="false"/>
          <w:i w:val="false"/>
          <w:color w:val="000000"/>
          <w:sz w:val="28"/>
        </w:rPr>
        <w:t>
122 Расколодочник                                    12
</w:t>
      </w:r>
      <w:r>
        <w:br/>
      </w:r>
      <w:r>
        <w:rPr>
          <w:rFonts w:ascii="Times New Roman"/>
          <w:b w:val="false"/>
          <w:i w:val="false"/>
          <w:color w:val="000000"/>
          <w:sz w:val="28"/>
        </w:rPr>
        <w:t>
123 Свойлачивальщик                                   6
</w:t>
      </w:r>
      <w:r>
        <w:br/>
      </w:r>
      <w:r>
        <w:rPr>
          <w:rFonts w:ascii="Times New Roman"/>
          <w:b w:val="false"/>
          <w:i w:val="false"/>
          <w:color w:val="000000"/>
          <w:sz w:val="28"/>
        </w:rPr>
        <w:t>
124 Сортировщик шерсти, занятый на 
</w:t>
      </w:r>
      <w:r>
        <w:br/>
      </w:r>
      <w:r>
        <w:rPr>
          <w:rFonts w:ascii="Times New Roman"/>
          <w:b w:val="false"/>
          <w:i w:val="false"/>
          <w:color w:val="000000"/>
          <w:sz w:val="28"/>
        </w:rPr>
        <w:t>
    сортировке немытой шерсти                         6
</w:t>
      </w:r>
      <w:r>
        <w:br/>
      </w:r>
      <w:r>
        <w:rPr>
          <w:rFonts w:ascii="Times New Roman"/>
          <w:b w:val="false"/>
          <w:i w:val="false"/>
          <w:color w:val="000000"/>
          <w:sz w:val="28"/>
        </w:rPr>
        <w:t>
125 Сортировщик шкурок, занятый 
</w:t>
      </w:r>
      <w:r>
        <w:br/>
      </w:r>
      <w:r>
        <w:rPr>
          <w:rFonts w:ascii="Times New Roman"/>
          <w:b w:val="false"/>
          <w:i w:val="false"/>
          <w:color w:val="000000"/>
          <w:sz w:val="28"/>
        </w:rPr>
        <w:t>
    сортировкой при первичной их обработке            6
</w:t>
      </w:r>
      <w:r>
        <w:br/>
      </w:r>
      <w:r>
        <w:rPr>
          <w:rFonts w:ascii="Times New Roman"/>
          <w:b w:val="false"/>
          <w:i w:val="false"/>
          <w:color w:val="000000"/>
          <w:sz w:val="28"/>
        </w:rPr>
        <w:t>
126 Стригальщик пуха, съемщик, занятый на 
</w:t>
      </w:r>
      <w:r>
        <w:br/>
      </w:r>
      <w:r>
        <w:rPr>
          <w:rFonts w:ascii="Times New Roman"/>
          <w:b w:val="false"/>
          <w:i w:val="false"/>
          <w:color w:val="000000"/>
          <w:sz w:val="28"/>
        </w:rPr>
        <w:t>
    съеме основы пуховых головных уборов              6
</w:t>
      </w:r>
      <w:r>
        <w:br/>
      </w:r>
      <w:r>
        <w:rPr>
          <w:rFonts w:ascii="Times New Roman"/>
          <w:b w:val="false"/>
          <w:i w:val="false"/>
          <w:color w:val="000000"/>
          <w:sz w:val="28"/>
        </w:rPr>
        <w:t>
127 Сушильщик, занятый на камерных, огневых 
</w:t>
      </w:r>
      <w:r>
        <w:br/>
      </w:r>
      <w:r>
        <w:rPr>
          <w:rFonts w:ascii="Times New Roman"/>
          <w:b w:val="false"/>
          <w:i w:val="false"/>
          <w:color w:val="000000"/>
          <w:sz w:val="28"/>
        </w:rPr>
        <w:t>
    и тоннельных сушилках                            12
</w:t>
      </w:r>
      <w:r>
        <w:br/>
      </w:r>
      <w:r>
        <w:rPr>
          <w:rFonts w:ascii="Times New Roman"/>
          <w:b w:val="false"/>
          <w:i w:val="false"/>
          <w:color w:val="000000"/>
          <w:sz w:val="28"/>
        </w:rPr>
        <w:t>
128 Сушильщик, занятый на сушке шкурок, 
</w:t>
      </w:r>
      <w:r>
        <w:br/>
      </w:r>
      <w:r>
        <w:rPr>
          <w:rFonts w:ascii="Times New Roman"/>
          <w:b w:val="false"/>
          <w:i w:val="false"/>
          <w:color w:val="000000"/>
          <w:sz w:val="28"/>
        </w:rPr>
        <w:t>
    протравленных:
</w:t>
      </w:r>
      <w:r>
        <w:br/>
      </w:r>
      <w:r>
        <w:rPr>
          <w:rFonts w:ascii="Times New Roman"/>
          <w:b w:val="false"/>
          <w:i w:val="false"/>
          <w:color w:val="000000"/>
          <w:sz w:val="28"/>
        </w:rPr>
        <w:t>
    1) азотной кислотой                              12
</w:t>
      </w:r>
      <w:r>
        <w:br/>
      </w:r>
      <w:r>
        <w:rPr>
          <w:rFonts w:ascii="Times New Roman"/>
          <w:b w:val="false"/>
          <w:i w:val="false"/>
          <w:color w:val="000000"/>
          <w:sz w:val="28"/>
        </w:rPr>
        <w:t>
    2) другими протравами
</w:t>
      </w:r>
      <w:r>
        <w:br/>
      </w:r>
      <w:r>
        <w:rPr>
          <w:rFonts w:ascii="Times New Roman"/>
          <w:b w:val="false"/>
          <w:i w:val="false"/>
          <w:color w:val="000000"/>
          <w:sz w:val="28"/>
        </w:rPr>
        <w:t>
129 Уборщик производственных помещений, 
</w:t>
      </w:r>
      <w:r>
        <w:br/>
      </w:r>
      <w:r>
        <w:rPr>
          <w:rFonts w:ascii="Times New Roman"/>
          <w:b w:val="false"/>
          <w:i w:val="false"/>
          <w:color w:val="000000"/>
          <w:sz w:val="28"/>
        </w:rPr>
        <w:t>
    занятый в приготовительном, валяльном и 
</w:t>
      </w:r>
      <w:r>
        <w:br/>
      </w:r>
      <w:r>
        <w:rPr>
          <w:rFonts w:ascii="Times New Roman"/>
          <w:b w:val="false"/>
          <w:i w:val="false"/>
          <w:color w:val="000000"/>
          <w:sz w:val="28"/>
        </w:rPr>
        <w:t>
    протравном цехах                                  6
</w:t>
      </w:r>
      <w:r>
        <w:br/>
      </w:r>
      <w:r>
        <w:rPr>
          <w:rFonts w:ascii="Times New Roman"/>
          <w:b w:val="false"/>
          <w:i w:val="false"/>
          <w:color w:val="000000"/>
          <w:sz w:val="28"/>
        </w:rPr>
        <w:t>
130 Фитильщик                                         6
</w:t>
      </w:r>
      <w:r>
        <w:br/>
      </w:r>
      <w:r>
        <w:rPr>
          <w:rFonts w:ascii="Times New Roman"/>
          <w:b w:val="false"/>
          <w:i w:val="false"/>
          <w:color w:val="000000"/>
          <w:sz w:val="28"/>
        </w:rPr>
        <w:t>
131 Формовщик головных уборов (при работе вручную):
</w:t>
      </w:r>
      <w:r>
        <w:br/>
      </w:r>
      <w:r>
        <w:rPr>
          <w:rFonts w:ascii="Times New Roman"/>
          <w:b w:val="false"/>
          <w:i w:val="false"/>
          <w:color w:val="000000"/>
          <w:sz w:val="28"/>
        </w:rPr>
        <w:t>
    1) на первичной и вторичной формовке 
</w:t>
      </w:r>
      <w:r>
        <w:br/>
      </w:r>
      <w:r>
        <w:rPr>
          <w:rFonts w:ascii="Times New Roman"/>
          <w:b w:val="false"/>
          <w:i w:val="false"/>
          <w:color w:val="000000"/>
          <w:sz w:val="28"/>
        </w:rPr>
        <w:t>
    мужских фетровых шляп                            12
</w:t>
      </w:r>
      <w:r>
        <w:br/>
      </w:r>
      <w:r>
        <w:rPr>
          <w:rFonts w:ascii="Times New Roman"/>
          <w:b w:val="false"/>
          <w:i w:val="false"/>
          <w:color w:val="000000"/>
          <w:sz w:val="28"/>
        </w:rPr>
        <w:t>
    2) на других видах формовки                       6
</w:t>
      </w:r>
      <w:r>
        <w:br/>
      </w:r>
      <w:r>
        <w:rPr>
          <w:rFonts w:ascii="Times New Roman"/>
          <w:b w:val="false"/>
          <w:i w:val="false"/>
          <w:color w:val="000000"/>
          <w:sz w:val="28"/>
        </w:rPr>
        <w:t>
132 Чистильщик изделий, занятый чисткой 
</w:t>
      </w:r>
      <w:r>
        <w:br/>
      </w:r>
      <w:r>
        <w:rPr>
          <w:rFonts w:ascii="Times New Roman"/>
          <w:b w:val="false"/>
          <w:i w:val="false"/>
          <w:color w:val="000000"/>
          <w:sz w:val="28"/>
        </w:rPr>
        <w:t>
    валяной обуви и шкурок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КЛЕЕНЫХ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НЕТКАНЫХ МАТЕРИАЛОВ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133 Вязальшица-чесальщица, занятая 
</w:t>
      </w:r>
      <w:r>
        <w:br/>
      </w:r>
      <w:r>
        <w:rPr>
          <w:rFonts w:ascii="Times New Roman"/>
          <w:b w:val="false"/>
          <w:i w:val="false"/>
          <w:color w:val="000000"/>
          <w:sz w:val="28"/>
        </w:rPr>
        <w:t>
    переработкой низкосортного сырья и 
</w:t>
      </w:r>
      <w:r>
        <w:br/>
      </w:r>
      <w:r>
        <w:rPr>
          <w:rFonts w:ascii="Times New Roman"/>
          <w:b w:val="false"/>
          <w:i w:val="false"/>
          <w:color w:val="000000"/>
          <w:sz w:val="28"/>
        </w:rPr>
        <w:t>
    отходов производства                              6
</w:t>
      </w:r>
      <w:r>
        <w:br/>
      </w:r>
      <w:r>
        <w:rPr>
          <w:rFonts w:ascii="Times New Roman"/>
          <w:b w:val="false"/>
          <w:i w:val="false"/>
          <w:color w:val="000000"/>
          <w:sz w:val="28"/>
        </w:rPr>
        <w:t>
134 Заготовщик химических растворов и красок         12
</w:t>
      </w:r>
      <w:r>
        <w:br/>
      </w:r>
      <w:r>
        <w:rPr>
          <w:rFonts w:ascii="Times New Roman"/>
          <w:b w:val="false"/>
          <w:i w:val="false"/>
          <w:color w:val="000000"/>
          <w:sz w:val="28"/>
        </w:rPr>
        <w:t>
135 Контролер качества                               12
</w:t>
      </w:r>
      <w:r>
        <w:br/>
      </w:r>
      <w:r>
        <w:rPr>
          <w:rFonts w:ascii="Times New Roman"/>
          <w:b w:val="false"/>
          <w:i w:val="false"/>
          <w:color w:val="000000"/>
          <w:sz w:val="28"/>
        </w:rPr>
        <w:t>
136 Лаборант по анализу газов и пыли                 12
</w:t>
      </w:r>
      <w:r>
        <w:br/>
      </w:r>
      <w:r>
        <w:rPr>
          <w:rFonts w:ascii="Times New Roman"/>
          <w:b w:val="false"/>
          <w:i w:val="false"/>
          <w:color w:val="000000"/>
          <w:sz w:val="28"/>
        </w:rPr>
        <w:t>
137 Лаборант по физико-механическим испытаниям       12
</w:t>
      </w:r>
      <w:r>
        <w:br/>
      </w:r>
      <w:r>
        <w:rPr>
          <w:rFonts w:ascii="Times New Roman"/>
          <w:b w:val="false"/>
          <w:i w:val="false"/>
          <w:color w:val="000000"/>
          <w:sz w:val="28"/>
        </w:rPr>
        <w:t>
138 Начальник контрольно-измерительных 
</w:t>
      </w:r>
      <w:r>
        <w:br/>
      </w:r>
      <w:r>
        <w:rPr>
          <w:rFonts w:ascii="Times New Roman"/>
          <w:b w:val="false"/>
          <w:i w:val="false"/>
          <w:color w:val="000000"/>
          <w:sz w:val="28"/>
        </w:rPr>
        <w:t>
    приборов и автоматики                            12
</w:t>
      </w:r>
      <w:r>
        <w:br/>
      </w:r>
      <w:r>
        <w:rPr>
          <w:rFonts w:ascii="Times New Roman"/>
          <w:b w:val="false"/>
          <w:i w:val="false"/>
          <w:color w:val="000000"/>
          <w:sz w:val="28"/>
        </w:rPr>
        <w:t>
139 Оператор ворсовального оборудования              12
</w:t>
      </w:r>
      <w:r>
        <w:br/>
      </w:r>
      <w:r>
        <w:rPr>
          <w:rFonts w:ascii="Times New Roman"/>
          <w:b w:val="false"/>
          <w:i w:val="false"/>
          <w:color w:val="000000"/>
          <w:sz w:val="28"/>
        </w:rPr>
        <w:t>
140 Оператор клеевого оборудования                   12
</w:t>
      </w:r>
      <w:r>
        <w:br/>
      </w:r>
      <w:r>
        <w:rPr>
          <w:rFonts w:ascii="Times New Roman"/>
          <w:b w:val="false"/>
          <w:i w:val="false"/>
          <w:color w:val="000000"/>
          <w:sz w:val="28"/>
        </w:rPr>
        <w:t>
141 Помощник мастера                                 12
</w:t>
      </w:r>
      <w:r>
        <w:br/>
      </w:r>
      <w:r>
        <w:rPr>
          <w:rFonts w:ascii="Times New Roman"/>
          <w:b w:val="false"/>
          <w:i w:val="false"/>
          <w:color w:val="000000"/>
          <w:sz w:val="28"/>
        </w:rPr>
        <w:t>
142 Пробоотборщик                                    12
</w:t>
      </w:r>
      <w:r>
        <w:br/>
      </w:r>
      <w:r>
        <w:rPr>
          <w:rFonts w:ascii="Times New Roman"/>
          <w:b w:val="false"/>
          <w:i w:val="false"/>
          <w:color w:val="000000"/>
          <w:sz w:val="28"/>
        </w:rPr>
        <w:t>
143 Проклеивальщик                                    6
</w:t>
      </w:r>
      <w:r>
        <w:br/>
      </w:r>
      <w:r>
        <w:rPr>
          <w:rFonts w:ascii="Times New Roman"/>
          <w:b w:val="false"/>
          <w:i w:val="false"/>
          <w:color w:val="000000"/>
          <w:sz w:val="28"/>
        </w:rPr>
        <w:t>
144 Рабочие, обслуживающие клеевые агрегаты 
</w:t>
      </w:r>
      <w:r>
        <w:br/>
      </w:r>
      <w:r>
        <w:rPr>
          <w:rFonts w:ascii="Times New Roman"/>
          <w:b w:val="false"/>
          <w:i w:val="false"/>
          <w:color w:val="000000"/>
          <w:sz w:val="28"/>
        </w:rPr>
        <w:t>
    с применением препаратов, содержащих 
</w:t>
      </w:r>
      <w:r>
        <w:br/>
      </w:r>
      <w:r>
        <w:rPr>
          <w:rFonts w:ascii="Times New Roman"/>
          <w:b w:val="false"/>
          <w:i w:val="false"/>
          <w:color w:val="000000"/>
          <w:sz w:val="28"/>
        </w:rPr>
        <w:t>
    токсические вещества                              6
</w:t>
      </w:r>
      <w:r>
        <w:br/>
      </w:r>
      <w:r>
        <w:rPr>
          <w:rFonts w:ascii="Times New Roman"/>
          <w:b w:val="false"/>
          <w:i w:val="false"/>
          <w:color w:val="000000"/>
          <w:sz w:val="28"/>
        </w:rPr>
        <w:t>
145 Термоусадчик                                      6
</w:t>
      </w:r>
      <w:r>
        <w:br/>
      </w:r>
      <w:r>
        <w:rPr>
          <w:rFonts w:ascii="Times New Roman"/>
          <w:b w:val="false"/>
          <w:i w:val="false"/>
          <w:color w:val="000000"/>
          <w:sz w:val="28"/>
        </w:rPr>
        <w:t>
146 Слесарь-ремонтник                                12
</w:t>
      </w:r>
      <w:r>
        <w:br/>
      </w:r>
      <w:r>
        <w:rPr>
          <w:rFonts w:ascii="Times New Roman"/>
          <w:b w:val="false"/>
          <w:i w:val="false"/>
          <w:color w:val="000000"/>
          <w:sz w:val="28"/>
        </w:rPr>
        <w:t>
147 Слесарь по ремонту и обслуживанию 
</w:t>
      </w:r>
      <w:r>
        <w:br/>
      </w:r>
      <w:r>
        <w:rPr>
          <w:rFonts w:ascii="Times New Roman"/>
          <w:b w:val="false"/>
          <w:i w:val="false"/>
          <w:color w:val="000000"/>
          <w:sz w:val="28"/>
        </w:rPr>
        <w:t>
    систем вентиляции и кондиционирования            12
</w:t>
      </w:r>
      <w:r>
        <w:br/>
      </w:r>
      <w:r>
        <w:rPr>
          <w:rFonts w:ascii="Times New Roman"/>
          <w:b w:val="false"/>
          <w:i w:val="false"/>
          <w:color w:val="000000"/>
          <w:sz w:val="28"/>
        </w:rPr>
        <w:t>
148 Счетчик меры и изделий                           12
</w:t>
      </w:r>
      <w:r>
        <w:br/>
      </w:r>
      <w:r>
        <w:rPr>
          <w:rFonts w:ascii="Times New Roman"/>
          <w:b w:val="false"/>
          <w:i w:val="false"/>
          <w:color w:val="000000"/>
          <w:sz w:val="28"/>
        </w:rPr>
        <w:t>
149 Транспортировщик                                 12
</w:t>
      </w:r>
      <w:r>
        <w:br/>
      </w:r>
      <w:r>
        <w:rPr>
          <w:rFonts w:ascii="Times New Roman"/>
          <w:b w:val="false"/>
          <w:i w:val="false"/>
          <w:color w:val="000000"/>
          <w:sz w:val="28"/>
        </w:rPr>
        <w:t>
150 Уборщик производственных помещений               12
</w:t>
      </w:r>
      <w:r>
        <w:br/>
      </w:r>
      <w:r>
        <w:rPr>
          <w:rFonts w:ascii="Times New Roman"/>
          <w:b w:val="false"/>
          <w:i w:val="false"/>
          <w:color w:val="000000"/>
          <w:sz w:val="28"/>
        </w:rPr>
        <w:t>
151 Электромонтер по обслуживанию электрооборудования12
</w:t>
      </w:r>
      <w:r>
        <w:br/>
      </w:r>
      <w:r>
        <w:rPr>
          <w:rFonts w:ascii="Times New Roman"/>
          <w:b w:val="false"/>
          <w:i w:val="false"/>
          <w:color w:val="000000"/>
          <w:sz w:val="28"/>
        </w:rPr>
        <w:t>
152 Электромонтер по ремонту и 
</w:t>
      </w:r>
      <w:r>
        <w:br/>
      </w:r>
      <w:r>
        <w:rPr>
          <w:rFonts w:ascii="Times New Roman"/>
          <w:b w:val="false"/>
          <w:i w:val="false"/>
          <w:color w:val="000000"/>
          <w:sz w:val="28"/>
        </w:rPr>
        <w:t>
    обслуживанию электрооборудования                 12
</w:t>
      </w:r>
      <w:r>
        <w:br/>
      </w:r>
      <w:r>
        <w:rPr>
          <w:rFonts w:ascii="Times New Roman"/>
          <w:b w:val="false"/>
          <w:i w:val="false"/>
          <w:color w:val="000000"/>
          <w:sz w:val="28"/>
        </w:rPr>
        <w:t>
    Руководители и специалисты
</w:t>
      </w:r>
      <w:r>
        <w:br/>
      </w:r>
      <w:r>
        <w:rPr>
          <w:rFonts w:ascii="Times New Roman"/>
          <w:b w:val="false"/>
          <w:i w:val="false"/>
          <w:color w:val="000000"/>
          <w:sz w:val="28"/>
        </w:rPr>
        <w:t>
153 Инженер-технолог                                  6
</w:t>
      </w:r>
      <w:r>
        <w:br/>
      </w:r>
      <w:r>
        <w:rPr>
          <w:rFonts w:ascii="Times New Roman"/>
          <w:b w:val="false"/>
          <w:i w:val="false"/>
          <w:color w:val="000000"/>
          <w:sz w:val="28"/>
        </w:rPr>
        <w:t>
154 Мастер, контрольный мастер                       12
</w:t>
      </w:r>
      <w:r>
        <w:br/>
      </w:r>
      <w:r>
        <w:rPr>
          <w:rFonts w:ascii="Times New Roman"/>
          <w:b w:val="false"/>
          <w:i w:val="false"/>
          <w:color w:val="000000"/>
          <w:sz w:val="28"/>
        </w:rPr>
        <w:t>
155 Механик                                          12
</w:t>
      </w:r>
      <w:r>
        <w:br/>
      </w:r>
      <w:r>
        <w:rPr>
          <w:rFonts w:ascii="Times New Roman"/>
          <w:b w:val="false"/>
          <w:i w:val="false"/>
          <w:color w:val="000000"/>
          <w:sz w:val="28"/>
        </w:rPr>
        <w:t>
156 Начальник производства и его заместители          6
</w:t>
      </w:r>
      <w:r>
        <w:br/>
      </w:r>
      <w:r>
        <w:rPr>
          <w:rFonts w:ascii="Times New Roman"/>
          <w:b w:val="false"/>
          <w:i w:val="false"/>
          <w:color w:val="000000"/>
          <w:sz w:val="28"/>
        </w:rPr>
        <w:t>
157 Начальник цеха                                   12
</w:t>
      </w:r>
      <w:r>
        <w:br/>
      </w:r>
      <w:r>
        <w:rPr>
          <w:rFonts w:ascii="Times New Roman"/>
          <w:b w:val="false"/>
          <w:i w:val="false"/>
          <w:color w:val="000000"/>
          <w:sz w:val="28"/>
        </w:rPr>
        <w:t>
158 Старший мастер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ПЕРВИЧНАЯ ОБРАБОТКА ВСЕХ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ВИДОВ ВТОРИЧНОГО СЫРЬЯ (тряпья,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макулатуры, кости, старых резиновых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изделий и других)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159 Автолавщик, занятый на обработке тряпья 
</w:t>
      </w:r>
      <w:r>
        <w:br/>
      </w:r>
      <w:r>
        <w:rPr>
          <w:rFonts w:ascii="Times New Roman"/>
          <w:b w:val="false"/>
          <w:i w:val="false"/>
          <w:color w:val="000000"/>
          <w:sz w:val="28"/>
        </w:rPr>
        <w:t>
    при загрузке его вручную                          6
</w:t>
      </w:r>
      <w:r>
        <w:br/>
      </w:r>
      <w:r>
        <w:rPr>
          <w:rFonts w:ascii="Times New Roman"/>
          <w:b w:val="false"/>
          <w:i w:val="false"/>
          <w:color w:val="000000"/>
          <w:sz w:val="28"/>
        </w:rPr>
        <w:t>
160 Вальцовщик резиновых смесей, занятый в 
</w:t>
      </w:r>
      <w:r>
        <w:br/>
      </w:r>
      <w:r>
        <w:rPr>
          <w:rFonts w:ascii="Times New Roman"/>
          <w:b w:val="false"/>
          <w:i w:val="false"/>
          <w:color w:val="000000"/>
          <w:sz w:val="28"/>
        </w:rPr>
        <w:t>
    производстве мягкой кровли                       12
</w:t>
      </w:r>
      <w:r>
        <w:br/>
      </w:r>
      <w:r>
        <w:rPr>
          <w:rFonts w:ascii="Times New Roman"/>
          <w:b w:val="false"/>
          <w:i w:val="false"/>
          <w:color w:val="000000"/>
          <w:sz w:val="28"/>
        </w:rPr>
        <w:t>
161 Вырубщик заготовок и изделий, занятый на 
</w:t>
      </w:r>
      <w:r>
        <w:br/>
      </w:r>
      <w:r>
        <w:rPr>
          <w:rFonts w:ascii="Times New Roman"/>
          <w:b w:val="false"/>
          <w:i w:val="false"/>
          <w:color w:val="000000"/>
          <w:sz w:val="28"/>
        </w:rPr>
        <w:t>
    вырубке заготовок и изделий из 
</w:t>
      </w:r>
      <w:r>
        <w:br/>
      </w:r>
      <w:r>
        <w:rPr>
          <w:rFonts w:ascii="Times New Roman"/>
          <w:b w:val="false"/>
          <w:i w:val="false"/>
          <w:color w:val="000000"/>
          <w:sz w:val="28"/>
        </w:rPr>
        <w:t>
    каландровой резины в потоке с каландром          12
</w:t>
      </w:r>
      <w:r>
        <w:br/>
      </w:r>
      <w:r>
        <w:rPr>
          <w:rFonts w:ascii="Times New Roman"/>
          <w:b w:val="false"/>
          <w:i w:val="false"/>
          <w:color w:val="000000"/>
          <w:sz w:val="28"/>
        </w:rPr>
        <w:t>
162 Грузчик, постоянно занятый на погрузочно-
</w:t>
      </w:r>
      <w:r>
        <w:br/>
      </w:r>
      <w:r>
        <w:rPr>
          <w:rFonts w:ascii="Times New Roman"/>
          <w:b w:val="false"/>
          <w:i w:val="false"/>
          <w:color w:val="000000"/>
          <w:sz w:val="28"/>
        </w:rPr>
        <w:t>
    разгрузочных работах необработанного 
</w:t>
      </w:r>
      <w:r>
        <w:br/>
      </w:r>
      <w:r>
        <w:rPr>
          <w:rFonts w:ascii="Times New Roman"/>
          <w:b w:val="false"/>
          <w:i w:val="false"/>
          <w:color w:val="000000"/>
          <w:sz w:val="28"/>
        </w:rPr>
        <w:t>
    (недезинфицированнного) вторичного 
</w:t>
      </w:r>
      <w:r>
        <w:br/>
      </w:r>
      <w:r>
        <w:rPr>
          <w:rFonts w:ascii="Times New Roman"/>
          <w:b w:val="false"/>
          <w:i w:val="false"/>
          <w:color w:val="000000"/>
          <w:sz w:val="28"/>
        </w:rPr>
        <w:t>
    сырья всех видов                                  6
</w:t>
      </w:r>
      <w:r>
        <w:br/>
      </w:r>
      <w:r>
        <w:rPr>
          <w:rFonts w:ascii="Times New Roman"/>
          <w:b w:val="false"/>
          <w:i w:val="false"/>
          <w:color w:val="000000"/>
          <w:sz w:val="28"/>
        </w:rPr>
        <w:t>
163 Дробильщик, занятый в цехах первичной 
</w:t>
      </w:r>
      <w:r>
        <w:br/>
      </w:r>
      <w:r>
        <w:rPr>
          <w:rFonts w:ascii="Times New Roman"/>
          <w:b w:val="false"/>
          <w:i w:val="false"/>
          <w:color w:val="000000"/>
          <w:sz w:val="28"/>
        </w:rPr>
        <w:t>
    обработки вторичного сырья                        6
</w:t>
      </w:r>
      <w:r>
        <w:br/>
      </w:r>
      <w:r>
        <w:rPr>
          <w:rFonts w:ascii="Times New Roman"/>
          <w:b w:val="false"/>
          <w:i w:val="false"/>
          <w:color w:val="000000"/>
          <w:sz w:val="28"/>
        </w:rPr>
        <w:t>
164 Закладчик, занятый в производстве 
</w:t>
      </w:r>
      <w:r>
        <w:br/>
      </w:r>
      <w:r>
        <w:rPr>
          <w:rFonts w:ascii="Times New Roman"/>
          <w:b w:val="false"/>
          <w:i w:val="false"/>
          <w:color w:val="000000"/>
          <w:sz w:val="28"/>
        </w:rPr>
        <w:t>
    строительных войлоков с ручной вспушкой          12
</w:t>
      </w:r>
      <w:r>
        <w:br/>
      </w:r>
      <w:r>
        <w:rPr>
          <w:rFonts w:ascii="Times New Roman"/>
          <w:b w:val="false"/>
          <w:i w:val="false"/>
          <w:color w:val="000000"/>
          <w:sz w:val="28"/>
        </w:rPr>
        <w:t>
165 Закройщик резиновых изделий и деталей, 
</w:t>
      </w:r>
      <w:r>
        <w:br/>
      </w:r>
      <w:r>
        <w:rPr>
          <w:rFonts w:ascii="Times New Roman"/>
          <w:b w:val="false"/>
          <w:i w:val="false"/>
          <w:color w:val="000000"/>
          <w:sz w:val="28"/>
        </w:rPr>
        <w:t>
    занятый на работах из прорезиненных тканей        6
</w:t>
      </w:r>
      <w:r>
        <w:br/>
      </w:r>
      <w:r>
        <w:rPr>
          <w:rFonts w:ascii="Times New Roman"/>
          <w:b w:val="false"/>
          <w:i w:val="false"/>
          <w:color w:val="000000"/>
          <w:sz w:val="28"/>
        </w:rPr>
        <w:t>
166 Каландровщик резиновых смесей, занятый 
</w:t>
      </w:r>
      <w:r>
        <w:br/>
      </w:r>
      <w:r>
        <w:rPr>
          <w:rFonts w:ascii="Times New Roman"/>
          <w:b w:val="false"/>
          <w:i w:val="false"/>
          <w:color w:val="000000"/>
          <w:sz w:val="28"/>
        </w:rPr>
        <w:t>
    в производстве мягкой кровли                     12
</w:t>
      </w:r>
      <w:r>
        <w:br/>
      </w:r>
      <w:r>
        <w:rPr>
          <w:rFonts w:ascii="Times New Roman"/>
          <w:b w:val="false"/>
          <w:i w:val="false"/>
          <w:color w:val="000000"/>
          <w:sz w:val="28"/>
        </w:rPr>
        <w:t>
167 Клейщик резиновых технических изделий            12
</w:t>
      </w:r>
      <w:r>
        <w:br/>
      </w:r>
      <w:r>
        <w:rPr>
          <w:rFonts w:ascii="Times New Roman"/>
          <w:b w:val="false"/>
          <w:i w:val="false"/>
          <w:color w:val="000000"/>
          <w:sz w:val="28"/>
        </w:rPr>
        <w:t>
168 Контролер качества, занятый на приемке 
</w:t>
      </w:r>
      <w:r>
        <w:br/>
      </w:r>
      <w:r>
        <w:rPr>
          <w:rFonts w:ascii="Times New Roman"/>
          <w:b w:val="false"/>
          <w:i w:val="false"/>
          <w:color w:val="000000"/>
          <w:sz w:val="28"/>
        </w:rPr>
        <w:t>
    волокнистого сырья в цехах первичной обработки    6
</w:t>
      </w:r>
      <w:r>
        <w:br/>
      </w:r>
      <w:r>
        <w:rPr>
          <w:rFonts w:ascii="Times New Roman"/>
          <w:b w:val="false"/>
          <w:i w:val="false"/>
          <w:color w:val="000000"/>
          <w:sz w:val="28"/>
        </w:rPr>
        <w:t>
169 Мойщик тряпья, занятый в цехах 
</w:t>
      </w:r>
      <w:r>
        <w:br/>
      </w:r>
      <w:r>
        <w:rPr>
          <w:rFonts w:ascii="Times New Roman"/>
          <w:b w:val="false"/>
          <w:i w:val="false"/>
          <w:color w:val="000000"/>
          <w:sz w:val="28"/>
        </w:rPr>
        <w:t>
    первичной обработки                               6
</w:t>
      </w:r>
      <w:r>
        <w:br/>
      </w:r>
      <w:r>
        <w:rPr>
          <w:rFonts w:ascii="Times New Roman"/>
          <w:b w:val="false"/>
          <w:i w:val="false"/>
          <w:color w:val="000000"/>
          <w:sz w:val="28"/>
        </w:rPr>
        <w:t>
170 Отварщик шубного лоскута                          6
</w:t>
      </w:r>
      <w:r>
        <w:br/>
      </w:r>
      <w:r>
        <w:rPr>
          <w:rFonts w:ascii="Times New Roman"/>
          <w:b w:val="false"/>
          <w:i w:val="false"/>
          <w:color w:val="000000"/>
          <w:sz w:val="28"/>
        </w:rPr>
        <w:t>
171 Прессовщик-вулканизаторщик                       12
</w:t>
      </w:r>
      <w:r>
        <w:br/>
      </w:r>
      <w:r>
        <w:rPr>
          <w:rFonts w:ascii="Times New Roman"/>
          <w:b w:val="false"/>
          <w:i w:val="false"/>
          <w:color w:val="000000"/>
          <w:sz w:val="28"/>
        </w:rPr>
        <w:t>
172 Прессовщик вторичного сырья, занятый на 
</w:t>
      </w:r>
      <w:r>
        <w:br/>
      </w:r>
      <w:r>
        <w:rPr>
          <w:rFonts w:ascii="Times New Roman"/>
          <w:b w:val="false"/>
          <w:i w:val="false"/>
          <w:color w:val="000000"/>
          <w:sz w:val="28"/>
        </w:rPr>
        <w:t>
    ручной загрузке и выгрузке                        6
</w:t>
      </w:r>
      <w:r>
        <w:br/>
      </w:r>
      <w:r>
        <w:rPr>
          <w:rFonts w:ascii="Times New Roman"/>
          <w:b w:val="false"/>
          <w:i w:val="false"/>
          <w:color w:val="000000"/>
          <w:sz w:val="28"/>
        </w:rPr>
        <w:t>
173 Рабочие, занятые на трепальных, 
</w:t>
      </w:r>
      <w:r>
        <w:br/>
      </w:r>
      <w:r>
        <w:rPr>
          <w:rFonts w:ascii="Times New Roman"/>
          <w:b w:val="false"/>
          <w:i w:val="false"/>
          <w:color w:val="000000"/>
          <w:sz w:val="28"/>
        </w:rPr>
        <w:t>
    щипальных, чесальных, обеспыливающих, 
</w:t>
      </w:r>
      <w:r>
        <w:br/>
      </w:r>
      <w:r>
        <w:rPr>
          <w:rFonts w:ascii="Times New Roman"/>
          <w:b w:val="false"/>
          <w:i w:val="false"/>
          <w:color w:val="000000"/>
          <w:sz w:val="28"/>
        </w:rPr>
        <w:t>
    иглонакалывающих, угароочищающих машинах          6
</w:t>
      </w:r>
      <w:r>
        <w:br/>
      </w:r>
      <w:r>
        <w:rPr>
          <w:rFonts w:ascii="Times New Roman"/>
          <w:b w:val="false"/>
          <w:i w:val="false"/>
          <w:color w:val="000000"/>
          <w:sz w:val="28"/>
        </w:rPr>
        <w:t>
174 Разрабатывальщик вторичного сырья, 
</w:t>
      </w:r>
      <w:r>
        <w:br/>
      </w:r>
      <w:r>
        <w:rPr>
          <w:rFonts w:ascii="Times New Roman"/>
          <w:b w:val="false"/>
          <w:i w:val="false"/>
          <w:color w:val="000000"/>
          <w:sz w:val="28"/>
        </w:rPr>
        <w:t>
    занятый в цехах первичной обработки               6
</w:t>
      </w:r>
      <w:r>
        <w:br/>
      </w:r>
      <w:r>
        <w:rPr>
          <w:rFonts w:ascii="Times New Roman"/>
          <w:b w:val="false"/>
          <w:i w:val="false"/>
          <w:color w:val="000000"/>
          <w:sz w:val="28"/>
        </w:rPr>
        <w:t>
175 Резщик волокна                                    6
</w:t>
      </w:r>
      <w:r>
        <w:br/>
      </w:r>
      <w:r>
        <w:rPr>
          <w:rFonts w:ascii="Times New Roman"/>
          <w:b w:val="false"/>
          <w:i w:val="false"/>
          <w:color w:val="000000"/>
          <w:sz w:val="28"/>
        </w:rPr>
        <w:t>
176 Слойлачивальщик строительных войлоков            12
</w:t>
      </w:r>
      <w:r>
        <w:br/>
      </w:r>
      <w:r>
        <w:rPr>
          <w:rFonts w:ascii="Times New Roman"/>
          <w:b w:val="false"/>
          <w:i w:val="false"/>
          <w:color w:val="000000"/>
          <w:sz w:val="28"/>
        </w:rPr>
        <w:t>
177 Сортировщица вторичного сырья                     6
</w:t>
      </w:r>
      <w:r>
        <w:br/>
      </w:r>
      <w:r>
        <w:rPr>
          <w:rFonts w:ascii="Times New Roman"/>
          <w:b w:val="false"/>
          <w:i w:val="false"/>
          <w:color w:val="000000"/>
          <w:sz w:val="28"/>
        </w:rPr>
        <w:t>
178 Термопластикаторщик                              12
</w:t>
      </w:r>
      <w:r>
        <w:br/>
      </w:r>
      <w:r>
        <w:rPr>
          <w:rFonts w:ascii="Times New Roman"/>
          <w:b w:val="false"/>
          <w:i w:val="false"/>
          <w:color w:val="000000"/>
          <w:sz w:val="28"/>
        </w:rPr>
        <w:t>
179 Транспортировщик, занятый на 
</w:t>
      </w:r>
      <w:r>
        <w:br/>
      </w:r>
      <w:r>
        <w:rPr>
          <w:rFonts w:ascii="Times New Roman"/>
          <w:b w:val="false"/>
          <w:i w:val="false"/>
          <w:color w:val="000000"/>
          <w:sz w:val="28"/>
        </w:rPr>
        <w:t>
    транспортировке вторичного сырья в цехах 
</w:t>
      </w:r>
      <w:r>
        <w:br/>
      </w:r>
      <w:r>
        <w:rPr>
          <w:rFonts w:ascii="Times New Roman"/>
          <w:b w:val="false"/>
          <w:i w:val="false"/>
          <w:color w:val="000000"/>
          <w:sz w:val="28"/>
        </w:rPr>
        <w:t>
    первичной обработки                               6
</w:t>
      </w:r>
      <w:r>
        <w:br/>
      </w:r>
      <w:r>
        <w:rPr>
          <w:rFonts w:ascii="Times New Roman"/>
          <w:b w:val="false"/>
          <w:i w:val="false"/>
          <w:color w:val="000000"/>
          <w:sz w:val="28"/>
        </w:rPr>
        <w:t>
180 Трясильшица                                       6
</w:t>
      </w:r>
      <w:r>
        <w:br/>
      </w:r>
      <w:r>
        <w:rPr>
          <w:rFonts w:ascii="Times New Roman"/>
          <w:b w:val="false"/>
          <w:i w:val="false"/>
          <w:color w:val="000000"/>
          <w:sz w:val="28"/>
        </w:rPr>
        <w:t>
181 Уборщик производственных помещений, 
</w:t>
      </w:r>
      <w:r>
        <w:br/>
      </w:r>
      <w:r>
        <w:rPr>
          <w:rFonts w:ascii="Times New Roman"/>
          <w:b w:val="false"/>
          <w:i w:val="false"/>
          <w:color w:val="000000"/>
          <w:sz w:val="28"/>
        </w:rPr>
        <w:t>
    занятый в цехах мойки и обработки 
</w:t>
      </w:r>
      <w:r>
        <w:br/>
      </w:r>
      <w:r>
        <w:rPr>
          <w:rFonts w:ascii="Times New Roman"/>
          <w:b w:val="false"/>
          <w:i w:val="false"/>
          <w:color w:val="000000"/>
          <w:sz w:val="28"/>
        </w:rPr>
        <w:t>
    вторичного сырья                                  6
</w:t>
      </w:r>
      <w:r>
        <w:br/>
      </w:r>
      <w:r>
        <w:rPr>
          <w:rFonts w:ascii="Times New Roman"/>
          <w:b w:val="false"/>
          <w:i w:val="false"/>
          <w:color w:val="000000"/>
          <w:sz w:val="28"/>
        </w:rPr>
        <w:t>
182 Укладчик-упаковщик, занятый на укладке 
</w:t>
      </w:r>
      <w:r>
        <w:br/>
      </w:r>
      <w:r>
        <w:rPr>
          <w:rFonts w:ascii="Times New Roman"/>
          <w:b w:val="false"/>
          <w:i w:val="false"/>
          <w:color w:val="000000"/>
          <w:sz w:val="28"/>
        </w:rPr>
        <w:t>
    всех видов тряпья и недезинфицированного 
</w:t>
      </w:r>
      <w:r>
        <w:br/>
      </w:r>
      <w:r>
        <w:rPr>
          <w:rFonts w:ascii="Times New Roman"/>
          <w:b w:val="false"/>
          <w:i w:val="false"/>
          <w:color w:val="000000"/>
          <w:sz w:val="28"/>
        </w:rPr>
        <w:t>
    вторичного сырья                                  6
</w:t>
      </w:r>
      <w:r>
        <w:br/>
      </w:r>
      <w:r>
        <w:rPr>
          <w:rFonts w:ascii="Times New Roman"/>
          <w:b w:val="false"/>
          <w:i w:val="false"/>
          <w:color w:val="000000"/>
          <w:sz w:val="28"/>
        </w:rPr>
        <w:t>
183 Эмульсировщик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ПРОФЕССИИ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ТЕКСТИЛЬНОГО ПРОИЗВОДСТВА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184 Аппретурщик, аппретурщик ткани, 
</w:t>
      </w:r>
      <w:r>
        <w:br/>
      </w:r>
      <w:r>
        <w:rPr>
          <w:rFonts w:ascii="Times New Roman"/>
          <w:b w:val="false"/>
          <w:i w:val="false"/>
          <w:color w:val="000000"/>
          <w:sz w:val="28"/>
        </w:rPr>
        <w:t>
    аппретурщик ковров, расправщик ткани 
</w:t>
      </w:r>
      <w:r>
        <w:br/>
      </w:r>
      <w:r>
        <w:rPr>
          <w:rFonts w:ascii="Times New Roman"/>
          <w:b w:val="false"/>
          <w:i w:val="false"/>
          <w:color w:val="000000"/>
          <w:sz w:val="28"/>
        </w:rPr>
        <w:t>
    (полотна), контролер качества, занятые на 
</w:t>
      </w:r>
      <w:r>
        <w:br/>
      </w:r>
      <w:r>
        <w:rPr>
          <w:rFonts w:ascii="Times New Roman"/>
          <w:b w:val="false"/>
          <w:i w:val="false"/>
          <w:color w:val="000000"/>
          <w:sz w:val="28"/>
        </w:rPr>
        <w:t>
    работе с препаратами, выделяющими 
</w:t>
      </w:r>
      <w:r>
        <w:br/>
      </w:r>
      <w:r>
        <w:rPr>
          <w:rFonts w:ascii="Times New Roman"/>
          <w:b w:val="false"/>
          <w:i w:val="false"/>
          <w:color w:val="000000"/>
          <w:sz w:val="28"/>
        </w:rPr>
        <w:t>
    формалин, пиридин, диатиндиамид и 
</w:t>
      </w:r>
      <w:r>
        <w:br/>
      </w:r>
      <w:r>
        <w:rPr>
          <w:rFonts w:ascii="Times New Roman"/>
          <w:b w:val="false"/>
          <w:i w:val="false"/>
          <w:color w:val="000000"/>
          <w:sz w:val="28"/>
        </w:rPr>
        <w:t>
    другие токсические вещества                       6
</w:t>
      </w:r>
      <w:r>
        <w:br/>
      </w:r>
      <w:r>
        <w:rPr>
          <w:rFonts w:ascii="Times New Roman"/>
          <w:b w:val="false"/>
          <w:i w:val="false"/>
          <w:color w:val="000000"/>
          <w:sz w:val="28"/>
        </w:rPr>
        <w:t>
185 Варщик аппрета, заготовщик химических 
</w:t>
      </w:r>
      <w:r>
        <w:br/>
      </w:r>
      <w:r>
        <w:rPr>
          <w:rFonts w:ascii="Times New Roman"/>
          <w:b w:val="false"/>
          <w:i w:val="false"/>
          <w:color w:val="000000"/>
          <w:sz w:val="28"/>
        </w:rPr>
        <w:t>
    растворов, составитель красок                     6
</w:t>
      </w:r>
      <w:r>
        <w:br/>
      </w:r>
      <w:r>
        <w:rPr>
          <w:rFonts w:ascii="Times New Roman"/>
          <w:b w:val="false"/>
          <w:i w:val="false"/>
          <w:color w:val="000000"/>
          <w:sz w:val="28"/>
        </w:rPr>
        <w:t>
186 Гребенщик, занятый на пайке свинцом и 
</w:t>
      </w:r>
      <w:r>
        <w:br/>
      </w:r>
      <w:r>
        <w:rPr>
          <w:rFonts w:ascii="Times New Roman"/>
          <w:b w:val="false"/>
          <w:i w:val="false"/>
          <w:color w:val="000000"/>
          <w:sz w:val="28"/>
        </w:rPr>
        <w:t>
    его сплавами                                     12
</w:t>
      </w:r>
      <w:r>
        <w:br/>
      </w:r>
      <w:r>
        <w:rPr>
          <w:rFonts w:ascii="Times New Roman"/>
          <w:b w:val="false"/>
          <w:i w:val="false"/>
          <w:color w:val="000000"/>
          <w:sz w:val="28"/>
        </w:rPr>
        <w:t>
187 Заготовщик химических растворов, 
</w:t>
      </w:r>
      <w:r>
        <w:br/>
      </w:r>
      <w:r>
        <w:rPr>
          <w:rFonts w:ascii="Times New Roman"/>
          <w:b w:val="false"/>
          <w:i w:val="false"/>
          <w:color w:val="000000"/>
          <w:sz w:val="28"/>
        </w:rPr>
        <w:t>
    содержащих хлор, дихлорэтан, формалин, 
</w:t>
      </w:r>
      <w:r>
        <w:br/>
      </w:r>
      <w:r>
        <w:rPr>
          <w:rFonts w:ascii="Times New Roman"/>
          <w:b w:val="false"/>
          <w:i w:val="false"/>
          <w:color w:val="000000"/>
          <w:sz w:val="28"/>
        </w:rPr>
        <w:t>
    пиридин, диатиндиамид, оксодифинил и 
</w:t>
      </w:r>
      <w:r>
        <w:br/>
      </w:r>
      <w:r>
        <w:rPr>
          <w:rFonts w:ascii="Times New Roman"/>
          <w:b w:val="false"/>
          <w:i w:val="false"/>
          <w:color w:val="000000"/>
          <w:sz w:val="28"/>
        </w:rPr>
        <w:t>
    другие токсические вещества                      12
</w:t>
      </w:r>
      <w:r>
        <w:br/>
      </w:r>
      <w:r>
        <w:rPr>
          <w:rFonts w:ascii="Times New Roman"/>
          <w:b w:val="false"/>
          <w:i w:val="false"/>
          <w:color w:val="000000"/>
          <w:sz w:val="28"/>
        </w:rPr>
        <w:t>
188 Заготовщик химических растворов, занятый 
</w:t>
      </w:r>
      <w:r>
        <w:br/>
      </w:r>
      <w:r>
        <w:rPr>
          <w:rFonts w:ascii="Times New Roman"/>
          <w:b w:val="false"/>
          <w:i w:val="false"/>
          <w:color w:val="000000"/>
          <w:sz w:val="28"/>
        </w:rPr>
        <w:t>
    заготовкой черного анилина                       12           6
</w:t>
      </w:r>
      <w:r>
        <w:br/>
      </w:r>
      <w:r>
        <w:rPr>
          <w:rFonts w:ascii="Times New Roman"/>
          <w:b w:val="false"/>
          <w:i w:val="false"/>
          <w:color w:val="000000"/>
          <w:sz w:val="28"/>
        </w:rPr>
        <w:t>
189 Заливщик игольно-платинных изделий, 
</w:t>
      </w:r>
      <w:r>
        <w:br/>
      </w:r>
      <w:r>
        <w:rPr>
          <w:rFonts w:ascii="Times New Roman"/>
          <w:b w:val="false"/>
          <w:i w:val="false"/>
          <w:color w:val="000000"/>
          <w:sz w:val="28"/>
        </w:rPr>
        <w:t>
    занятый заливкой свинцовым сплавом               12           6
</w:t>
      </w:r>
      <w:r>
        <w:br/>
      </w:r>
      <w:r>
        <w:rPr>
          <w:rFonts w:ascii="Times New Roman"/>
          <w:b w:val="false"/>
          <w:i w:val="false"/>
          <w:color w:val="000000"/>
          <w:sz w:val="28"/>
        </w:rPr>
        <w:t>
190 Аппаратчик термообработки ткани, 
</w:t>
      </w:r>
      <w:r>
        <w:br/>
      </w:r>
      <w:r>
        <w:rPr>
          <w:rFonts w:ascii="Times New Roman"/>
          <w:b w:val="false"/>
          <w:i w:val="false"/>
          <w:color w:val="000000"/>
          <w:sz w:val="28"/>
        </w:rPr>
        <w:t>
    сушильщик, контролер качества и 
</w:t>
      </w:r>
      <w:r>
        <w:br/>
      </w:r>
      <w:r>
        <w:rPr>
          <w:rFonts w:ascii="Times New Roman"/>
          <w:b w:val="false"/>
          <w:i w:val="false"/>
          <w:color w:val="000000"/>
          <w:sz w:val="28"/>
        </w:rPr>
        <w:t>
    расправщик ткани (полотна), занятые:
</w:t>
      </w:r>
      <w:r>
        <w:br/>
      </w:r>
      <w:r>
        <w:rPr>
          <w:rFonts w:ascii="Times New Roman"/>
          <w:b w:val="false"/>
          <w:i w:val="false"/>
          <w:color w:val="000000"/>
          <w:sz w:val="28"/>
        </w:rPr>
        <w:t>
    1) на работе с черным анилином                   12
</w:t>
      </w:r>
      <w:r>
        <w:br/>
      </w:r>
      <w:r>
        <w:rPr>
          <w:rFonts w:ascii="Times New Roman"/>
          <w:b w:val="false"/>
          <w:i w:val="false"/>
          <w:color w:val="000000"/>
          <w:sz w:val="28"/>
        </w:rPr>
        <w:t>
    2) на работе с другими красителями                6
</w:t>
      </w:r>
      <w:r>
        <w:br/>
      </w:r>
      <w:r>
        <w:rPr>
          <w:rFonts w:ascii="Times New Roman"/>
          <w:b w:val="false"/>
          <w:i w:val="false"/>
          <w:color w:val="000000"/>
          <w:sz w:val="28"/>
        </w:rPr>
        <w:t>
191 Заливщик форм парафином, парафинировщик ткани     6
</w:t>
      </w:r>
      <w:r>
        <w:br/>
      </w:r>
      <w:r>
        <w:rPr>
          <w:rFonts w:ascii="Times New Roman"/>
          <w:b w:val="false"/>
          <w:i w:val="false"/>
          <w:color w:val="000000"/>
          <w:sz w:val="28"/>
        </w:rPr>
        <w:t>
192 Карбонизаторщик                                   6
</w:t>
      </w:r>
      <w:r>
        <w:br/>
      </w:r>
      <w:r>
        <w:rPr>
          <w:rFonts w:ascii="Times New Roman"/>
          <w:b w:val="false"/>
          <w:i w:val="false"/>
          <w:color w:val="000000"/>
          <w:sz w:val="28"/>
        </w:rPr>
        <w:t>
193 Красильщик, занятый на работе с черным анилином  12           6
</w:t>
      </w:r>
      <w:r>
        <w:br/>
      </w:r>
      <w:r>
        <w:rPr>
          <w:rFonts w:ascii="Times New Roman"/>
          <w:b w:val="false"/>
          <w:i w:val="false"/>
          <w:color w:val="000000"/>
          <w:sz w:val="28"/>
        </w:rPr>
        <w:t>
194 Красильщик, занятый на работе с нитритом натрия  12
</w:t>
      </w:r>
      <w:r>
        <w:br/>
      </w:r>
      <w:r>
        <w:rPr>
          <w:rFonts w:ascii="Times New Roman"/>
          <w:b w:val="false"/>
          <w:i w:val="false"/>
          <w:color w:val="000000"/>
          <w:sz w:val="28"/>
        </w:rPr>
        <w:t>
195 Мойщик, занятый мойкой шаблонов, ванн и 
</w:t>
      </w:r>
      <w:r>
        <w:br/>
      </w:r>
      <w:r>
        <w:rPr>
          <w:rFonts w:ascii="Times New Roman"/>
          <w:b w:val="false"/>
          <w:i w:val="false"/>
          <w:color w:val="000000"/>
          <w:sz w:val="28"/>
        </w:rPr>
        <w:t>
    тары из-под химматериалов и красителей:
</w:t>
      </w:r>
      <w:r>
        <w:br/>
      </w:r>
      <w:r>
        <w:rPr>
          <w:rFonts w:ascii="Times New Roman"/>
          <w:b w:val="false"/>
          <w:i w:val="false"/>
          <w:color w:val="000000"/>
          <w:sz w:val="28"/>
        </w:rPr>
        <w:t>
    1) ручным способом                               12
</w:t>
      </w:r>
      <w:r>
        <w:br/>
      </w:r>
      <w:r>
        <w:rPr>
          <w:rFonts w:ascii="Times New Roman"/>
          <w:b w:val="false"/>
          <w:i w:val="false"/>
          <w:color w:val="000000"/>
          <w:sz w:val="28"/>
        </w:rPr>
        <w:t>
    2) механическим способом                          6
</w:t>
      </w:r>
      <w:r>
        <w:br/>
      </w:r>
      <w:r>
        <w:rPr>
          <w:rFonts w:ascii="Times New Roman"/>
          <w:b w:val="false"/>
          <w:i w:val="false"/>
          <w:color w:val="000000"/>
          <w:sz w:val="28"/>
        </w:rPr>
        <w:t>
196 Мотальшица, сновальшица и оплетчица 
</w:t>
      </w:r>
      <w:r>
        <w:br/>
      </w:r>
      <w:r>
        <w:rPr>
          <w:rFonts w:ascii="Times New Roman"/>
          <w:b w:val="false"/>
          <w:i w:val="false"/>
          <w:color w:val="000000"/>
          <w:sz w:val="28"/>
        </w:rPr>
        <w:t>
    резиновой жилки, занятые на работах с 
</w:t>
      </w:r>
      <w:r>
        <w:br/>
      </w:r>
      <w:r>
        <w:rPr>
          <w:rFonts w:ascii="Times New Roman"/>
          <w:b w:val="false"/>
          <w:i w:val="false"/>
          <w:color w:val="000000"/>
          <w:sz w:val="28"/>
        </w:rPr>
        <w:t>
    проталькированными резиновыми нитями              6
</w:t>
      </w:r>
      <w:r>
        <w:br/>
      </w:r>
      <w:r>
        <w:rPr>
          <w:rFonts w:ascii="Times New Roman"/>
          <w:b w:val="false"/>
          <w:i w:val="false"/>
          <w:color w:val="000000"/>
          <w:sz w:val="28"/>
        </w:rPr>
        <w:t>
197 Мотальшица, постоянно занятая на работах 
</w:t>
      </w:r>
      <w:r>
        <w:br/>
      </w:r>
      <w:r>
        <w:rPr>
          <w:rFonts w:ascii="Times New Roman"/>
          <w:b w:val="false"/>
          <w:i w:val="false"/>
          <w:color w:val="000000"/>
          <w:sz w:val="28"/>
        </w:rPr>
        <w:t>
    с применением антисептиков                       12
</w:t>
      </w:r>
      <w:r>
        <w:br/>
      </w:r>
      <w:r>
        <w:rPr>
          <w:rFonts w:ascii="Times New Roman"/>
          <w:b w:val="false"/>
          <w:i w:val="false"/>
          <w:color w:val="000000"/>
          <w:sz w:val="28"/>
        </w:rPr>
        <w:t>
198 Набойщик рисунков вручную и 
</w:t>
      </w:r>
      <w:r>
        <w:br/>
      </w:r>
      <w:r>
        <w:rPr>
          <w:rFonts w:ascii="Times New Roman"/>
          <w:b w:val="false"/>
          <w:i w:val="false"/>
          <w:color w:val="000000"/>
          <w:sz w:val="28"/>
        </w:rPr>
        <w:t>
    полумеханизированным способом, 
</w:t>
      </w:r>
      <w:r>
        <w:br/>
      </w:r>
      <w:r>
        <w:rPr>
          <w:rFonts w:ascii="Times New Roman"/>
          <w:b w:val="false"/>
          <w:i w:val="false"/>
          <w:color w:val="000000"/>
          <w:sz w:val="28"/>
        </w:rPr>
        <w:t>
    набойщик рисунков манерами                        6
</w:t>
      </w:r>
      <w:r>
        <w:br/>
      </w:r>
      <w:r>
        <w:rPr>
          <w:rFonts w:ascii="Times New Roman"/>
          <w:b w:val="false"/>
          <w:i w:val="false"/>
          <w:color w:val="000000"/>
          <w:sz w:val="28"/>
        </w:rPr>
        <w:t>
199 Накатчик рисунков                                 6
</w:t>
      </w:r>
      <w:r>
        <w:br/>
      </w:r>
      <w:r>
        <w:rPr>
          <w:rFonts w:ascii="Times New Roman"/>
          <w:b w:val="false"/>
          <w:i w:val="false"/>
          <w:color w:val="000000"/>
          <w:sz w:val="28"/>
        </w:rPr>
        <w:t>
200 Обметальщик производственных 
</w:t>
      </w:r>
      <w:r>
        <w:br/>
      </w:r>
      <w:r>
        <w:rPr>
          <w:rFonts w:ascii="Times New Roman"/>
          <w:b w:val="false"/>
          <w:i w:val="false"/>
          <w:color w:val="000000"/>
          <w:sz w:val="28"/>
        </w:rPr>
        <w:t>
    помещений, занятый на работе по очистке 
</w:t>
      </w:r>
      <w:r>
        <w:br/>
      </w:r>
      <w:r>
        <w:rPr>
          <w:rFonts w:ascii="Times New Roman"/>
          <w:b w:val="false"/>
          <w:i w:val="false"/>
          <w:color w:val="000000"/>
          <w:sz w:val="28"/>
        </w:rPr>
        <w:t>
    трубопроводов, пыльных камер и 
</w:t>
      </w:r>
      <w:r>
        <w:br/>
      </w:r>
      <w:r>
        <w:rPr>
          <w:rFonts w:ascii="Times New Roman"/>
          <w:b w:val="false"/>
          <w:i w:val="false"/>
          <w:color w:val="000000"/>
          <w:sz w:val="28"/>
        </w:rPr>
        <w:t>
    вентиляционных систем                            12
</w:t>
      </w:r>
      <w:r>
        <w:br/>
      </w:r>
      <w:r>
        <w:rPr>
          <w:rFonts w:ascii="Times New Roman"/>
          <w:b w:val="false"/>
          <w:i w:val="false"/>
          <w:color w:val="000000"/>
          <w:sz w:val="28"/>
        </w:rPr>
        <w:t>
201 Опальщик, занятый на опаливании пряжи и ткани     6
</w:t>
      </w:r>
      <w:r>
        <w:br/>
      </w:r>
      <w:r>
        <w:rPr>
          <w:rFonts w:ascii="Times New Roman"/>
          <w:b w:val="false"/>
          <w:i w:val="false"/>
          <w:color w:val="000000"/>
          <w:sz w:val="28"/>
        </w:rPr>
        <w:t>
202 Оператор разрыхлительно-трепальных 
</w:t>
      </w:r>
      <w:r>
        <w:br/>
      </w:r>
      <w:r>
        <w:rPr>
          <w:rFonts w:ascii="Times New Roman"/>
          <w:b w:val="false"/>
          <w:i w:val="false"/>
          <w:color w:val="000000"/>
          <w:sz w:val="28"/>
        </w:rPr>
        <w:t>
    машин, отделочник волокна, оператор 
</w:t>
      </w:r>
      <w:r>
        <w:br/>
      </w:r>
      <w:r>
        <w:rPr>
          <w:rFonts w:ascii="Times New Roman"/>
          <w:b w:val="false"/>
          <w:i w:val="false"/>
          <w:color w:val="000000"/>
          <w:sz w:val="28"/>
        </w:rPr>
        <w:t>
    чесальных машин, оператор чесальных 
</w:t>
      </w:r>
      <w:r>
        <w:br/>
      </w:r>
      <w:r>
        <w:rPr>
          <w:rFonts w:ascii="Times New Roman"/>
          <w:b w:val="false"/>
          <w:i w:val="false"/>
          <w:color w:val="000000"/>
          <w:sz w:val="28"/>
        </w:rPr>
        <w:t>
    аппаратов (кроме оператора на аппарате 
</w:t>
      </w:r>
      <w:r>
        <w:br/>
      </w:r>
      <w:r>
        <w:rPr>
          <w:rFonts w:ascii="Times New Roman"/>
          <w:b w:val="false"/>
          <w:i w:val="false"/>
          <w:color w:val="000000"/>
          <w:sz w:val="28"/>
        </w:rPr>
        <w:t>
    при загрузке смеси в бункер), занятые на 
</w:t>
      </w:r>
      <w:r>
        <w:br/>
      </w:r>
      <w:r>
        <w:rPr>
          <w:rFonts w:ascii="Times New Roman"/>
          <w:b w:val="false"/>
          <w:i w:val="false"/>
          <w:color w:val="000000"/>
          <w:sz w:val="28"/>
        </w:rPr>
        <w:t>
    переработке угаров, немытой шерсти и 
</w:t>
      </w:r>
      <w:r>
        <w:br/>
      </w:r>
      <w:r>
        <w:rPr>
          <w:rFonts w:ascii="Times New Roman"/>
          <w:b w:val="false"/>
          <w:i w:val="false"/>
          <w:color w:val="000000"/>
          <w:sz w:val="28"/>
        </w:rPr>
        <w:t>
    хлопка, содержащего не менее 10 
</w:t>
      </w:r>
      <w:r>
        <w:br/>
      </w:r>
      <w:r>
        <w:rPr>
          <w:rFonts w:ascii="Times New Roman"/>
          <w:b w:val="false"/>
          <w:i w:val="false"/>
          <w:color w:val="000000"/>
          <w:sz w:val="28"/>
        </w:rPr>
        <w:t>
    процентов 5-6 сортов                              6
</w:t>
      </w:r>
      <w:r>
        <w:br/>
      </w:r>
      <w:r>
        <w:rPr>
          <w:rFonts w:ascii="Times New Roman"/>
          <w:b w:val="false"/>
          <w:i w:val="false"/>
          <w:color w:val="000000"/>
          <w:sz w:val="28"/>
        </w:rPr>
        <w:t>
203 Оператор разрыхлительно-трепальных 
</w:t>
      </w:r>
      <w:r>
        <w:br/>
      </w:r>
      <w:r>
        <w:rPr>
          <w:rFonts w:ascii="Times New Roman"/>
          <w:b w:val="false"/>
          <w:i w:val="false"/>
          <w:color w:val="000000"/>
          <w:sz w:val="28"/>
        </w:rPr>
        <w:t>
    машин, занятый на обработке 
</w:t>
      </w:r>
      <w:r>
        <w:br/>
      </w:r>
      <w:r>
        <w:rPr>
          <w:rFonts w:ascii="Times New Roman"/>
          <w:b w:val="false"/>
          <w:i w:val="false"/>
          <w:color w:val="000000"/>
          <w:sz w:val="28"/>
        </w:rPr>
        <w:t>
    карбонизированной шерсти; чистильщик 
</w:t>
      </w:r>
      <w:r>
        <w:br/>
      </w:r>
      <w:r>
        <w:rPr>
          <w:rFonts w:ascii="Times New Roman"/>
          <w:b w:val="false"/>
          <w:i w:val="false"/>
          <w:color w:val="000000"/>
          <w:sz w:val="28"/>
        </w:rPr>
        <w:t>
    оборудования, занятый на чистке 
</w:t>
      </w:r>
      <w:r>
        <w:br/>
      </w:r>
      <w:r>
        <w:rPr>
          <w:rFonts w:ascii="Times New Roman"/>
          <w:b w:val="false"/>
          <w:i w:val="false"/>
          <w:color w:val="000000"/>
          <w:sz w:val="28"/>
        </w:rPr>
        <w:t>
    трепальных и чесальных машин                      6
</w:t>
      </w:r>
      <w:r>
        <w:br/>
      </w:r>
      <w:r>
        <w:rPr>
          <w:rFonts w:ascii="Times New Roman"/>
          <w:b w:val="false"/>
          <w:i w:val="false"/>
          <w:color w:val="000000"/>
          <w:sz w:val="28"/>
        </w:rPr>
        <w:t>
204 Очесывальщик барабанов                            6
</w:t>
      </w:r>
      <w:r>
        <w:br/>
      </w:r>
      <w:r>
        <w:rPr>
          <w:rFonts w:ascii="Times New Roman"/>
          <w:b w:val="false"/>
          <w:i w:val="false"/>
          <w:color w:val="000000"/>
          <w:sz w:val="28"/>
        </w:rPr>
        <w:t>
205 Помощник мастера, поверяльщик разводок, 
</w:t>
      </w:r>
      <w:r>
        <w:br/>
      </w:r>
      <w:r>
        <w:rPr>
          <w:rFonts w:ascii="Times New Roman"/>
          <w:b w:val="false"/>
          <w:i w:val="false"/>
          <w:color w:val="000000"/>
          <w:sz w:val="28"/>
        </w:rPr>
        <w:t>
    слесарь-ремонтник при обслуживании 
</w:t>
      </w:r>
      <w:r>
        <w:br/>
      </w:r>
      <w:r>
        <w:rPr>
          <w:rFonts w:ascii="Times New Roman"/>
          <w:b w:val="false"/>
          <w:i w:val="false"/>
          <w:color w:val="000000"/>
          <w:sz w:val="28"/>
        </w:rPr>
        <w:t>
    технологического оборудования, смазчик, 
</w:t>
      </w:r>
      <w:r>
        <w:br/>
      </w:r>
      <w:r>
        <w:rPr>
          <w:rFonts w:ascii="Times New Roman"/>
          <w:b w:val="false"/>
          <w:i w:val="false"/>
          <w:color w:val="000000"/>
          <w:sz w:val="28"/>
        </w:rPr>
        <w:t>
    шорник и транспортировщик, 
</w:t>
      </w:r>
      <w:r>
        <w:br/>
      </w:r>
      <w:r>
        <w:rPr>
          <w:rFonts w:ascii="Times New Roman"/>
          <w:b w:val="false"/>
          <w:i w:val="false"/>
          <w:color w:val="000000"/>
          <w:sz w:val="28"/>
        </w:rPr>
        <w:t>
    непосредственно занятые в цехах (на 
</w:t>
      </w:r>
      <w:r>
        <w:br/>
      </w:r>
      <w:r>
        <w:rPr>
          <w:rFonts w:ascii="Times New Roman"/>
          <w:b w:val="false"/>
          <w:i w:val="false"/>
          <w:color w:val="000000"/>
          <w:sz w:val="28"/>
        </w:rPr>
        <w:t>
    участках) основного производства, где 
</w:t>
      </w:r>
      <w:r>
        <w:br/>
      </w:r>
      <w:r>
        <w:rPr>
          <w:rFonts w:ascii="Times New Roman"/>
          <w:b w:val="false"/>
          <w:i w:val="false"/>
          <w:color w:val="000000"/>
          <w:sz w:val="28"/>
        </w:rPr>
        <w:t>
    более 50% основных производственных 
</w:t>
      </w:r>
      <w:r>
        <w:br/>
      </w:r>
      <w:r>
        <w:rPr>
          <w:rFonts w:ascii="Times New Roman"/>
          <w:b w:val="false"/>
          <w:i w:val="false"/>
          <w:color w:val="000000"/>
          <w:sz w:val="28"/>
        </w:rPr>
        <w:t>
    рабочих получают дополнительные отпуска 
</w:t>
      </w:r>
      <w:r>
        <w:br/>
      </w:r>
      <w:r>
        <w:rPr>
          <w:rFonts w:ascii="Times New Roman"/>
          <w:b w:val="false"/>
          <w:i w:val="false"/>
          <w:color w:val="000000"/>
          <w:sz w:val="28"/>
        </w:rPr>
        <w:t>
    по вредности                                      6
</w:t>
      </w:r>
      <w:r>
        <w:br/>
      </w:r>
      <w:r>
        <w:rPr>
          <w:rFonts w:ascii="Times New Roman"/>
          <w:b w:val="false"/>
          <w:i w:val="false"/>
          <w:color w:val="000000"/>
          <w:sz w:val="28"/>
        </w:rPr>
        <w:t>
206 Прессовщик молетов, прессовщик угаров и 
</w:t>
      </w:r>
      <w:r>
        <w:br/>
      </w:r>
      <w:r>
        <w:rPr>
          <w:rFonts w:ascii="Times New Roman"/>
          <w:b w:val="false"/>
          <w:i w:val="false"/>
          <w:color w:val="000000"/>
          <w:sz w:val="28"/>
        </w:rPr>
        <w:t>
    отходов при ручной загрузке                       6
</w:t>
      </w:r>
      <w:r>
        <w:br/>
      </w:r>
      <w:r>
        <w:rPr>
          <w:rFonts w:ascii="Times New Roman"/>
          <w:b w:val="false"/>
          <w:i w:val="false"/>
          <w:color w:val="000000"/>
          <w:sz w:val="28"/>
        </w:rPr>
        <w:t>
207 Рабочие красильных и отбельных цехов, 
</w:t>
      </w:r>
      <w:r>
        <w:br/>
      </w:r>
      <w:r>
        <w:rPr>
          <w:rFonts w:ascii="Times New Roman"/>
          <w:b w:val="false"/>
          <w:i w:val="false"/>
          <w:color w:val="000000"/>
          <w:sz w:val="28"/>
        </w:rPr>
        <w:t>
    мокрой отделки шерстяных тканей                   6
</w:t>
      </w:r>
      <w:r>
        <w:br/>
      </w:r>
      <w:r>
        <w:rPr>
          <w:rFonts w:ascii="Times New Roman"/>
          <w:b w:val="false"/>
          <w:i w:val="false"/>
          <w:color w:val="000000"/>
          <w:sz w:val="28"/>
        </w:rPr>
        <w:t>
208 Рабочие, занятые непосредственно 
</w:t>
      </w:r>
      <w:r>
        <w:br/>
      </w:r>
      <w:r>
        <w:rPr>
          <w:rFonts w:ascii="Times New Roman"/>
          <w:b w:val="false"/>
          <w:i w:val="false"/>
          <w:color w:val="000000"/>
          <w:sz w:val="28"/>
        </w:rPr>
        <w:t>
    изготовлением изделий и деталей из 
</w:t>
      </w:r>
      <w:r>
        <w:br/>
      </w:r>
      <w:r>
        <w:rPr>
          <w:rFonts w:ascii="Times New Roman"/>
          <w:b w:val="false"/>
          <w:i w:val="false"/>
          <w:color w:val="000000"/>
          <w:sz w:val="28"/>
        </w:rPr>
        <w:t>
    стекловолокна и стекловаты                       12
</w:t>
      </w:r>
      <w:r>
        <w:br/>
      </w:r>
      <w:r>
        <w:rPr>
          <w:rFonts w:ascii="Times New Roman"/>
          <w:b w:val="false"/>
          <w:i w:val="false"/>
          <w:color w:val="000000"/>
          <w:sz w:val="28"/>
        </w:rPr>
        <w:t>
209 Рабочие, постоянно занятые на пропитке 
</w:t>
      </w:r>
      <w:r>
        <w:br/>
      </w:r>
      <w:r>
        <w:rPr>
          <w:rFonts w:ascii="Times New Roman"/>
          <w:b w:val="false"/>
          <w:i w:val="false"/>
          <w:color w:val="000000"/>
          <w:sz w:val="28"/>
        </w:rPr>
        <w:t>
    тканей с применением дихлорэтана                 12
</w:t>
      </w:r>
      <w:r>
        <w:br/>
      </w:r>
      <w:r>
        <w:rPr>
          <w:rFonts w:ascii="Times New Roman"/>
          <w:b w:val="false"/>
          <w:i w:val="false"/>
          <w:color w:val="000000"/>
          <w:sz w:val="28"/>
        </w:rPr>
        <w:t>
210 Рабочие, занятые: 
</w:t>
      </w:r>
      <w:r>
        <w:br/>
      </w:r>
      <w:r>
        <w:rPr>
          <w:rFonts w:ascii="Times New Roman"/>
          <w:b w:val="false"/>
          <w:i w:val="false"/>
          <w:color w:val="000000"/>
          <w:sz w:val="28"/>
        </w:rPr>
        <w:t>
    1) на выгребании отходов из-под 
</w:t>
      </w:r>
      <w:r>
        <w:br/>
      </w:r>
      <w:r>
        <w:rPr>
          <w:rFonts w:ascii="Times New Roman"/>
          <w:b w:val="false"/>
          <w:i w:val="false"/>
          <w:color w:val="000000"/>
          <w:sz w:val="28"/>
        </w:rPr>
        <w:t>
    льночесальных, пенькочесальных, 
</w:t>
      </w:r>
      <w:r>
        <w:br/>
      </w:r>
      <w:r>
        <w:rPr>
          <w:rFonts w:ascii="Times New Roman"/>
          <w:b w:val="false"/>
          <w:i w:val="false"/>
          <w:color w:val="000000"/>
          <w:sz w:val="28"/>
        </w:rPr>
        <w:t>
    чесальных, трепальных, угароочищающих, 
</w:t>
      </w:r>
      <w:r>
        <w:br/>
      </w:r>
      <w:r>
        <w:rPr>
          <w:rFonts w:ascii="Times New Roman"/>
          <w:b w:val="false"/>
          <w:i w:val="false"/>
          <w:color w:val="000000"/>
          <w:sz w:val="28"/>
        </w:rPr>
        <w:t>
    обезрепеивающих и других аналогичных машин       12
</w:t>
      </w:r>
      <w:r>
        <w:br/>
      </w:r>
      <w:r>
        <w:rPr>
          <w:rFonts w:ascii="Times New Roman"/>
          <w:b w:val="false"/>
          <w:i w:val="false"/>
          <w:color w:val="000000"/>
          <w:sz w:val="28"/>
        </w:rPr>
        <w:t>
    2) сбором отходов производства                    6
</w:t>
      </w:r>
      <w:r>
        <w:br/>
      </w:r>
      <w:r>
        <w:rPr>
          <w:rFonts w:ascii="Times New Roman"/>
          <w:b w:val="false"/>
          <w:i w:val="false"/>
          <w:color w:val="000000"/>
          <w:sz w:val="28"/>
        </w:rPr>
        <w:t>
211 Рабочие, непосредственно занятые на 
</w:t>
      </w:r>
      <w:r>
        <w:br/>
      </w:r>
      <w:r>
        <w:rPr>
          <w:rFonts w:ascii="Times New Roman"/>
          <w:b w:val="false"/>
          <w:i w:val="false"/>
          <w:color w:val="000000"/>
          <w:sz w:val="28"/>
        </w:rPr>
        <w:t>
    чистке и точке чесальных аппаратов, точке 
</w:t>
      </w:r>
      <w:r>
        <w:br/>
      </w:r>
      <w:r>
        <w:rPr>
          <w:rFonts w:ascii="Times New Roman"/>
          <w:b w:val="false"/>
          <w:i w:val="false"/>
          <w:color w:val="000000"/>
          <w:sz w:val="28"/>
        </w:rPr>
        <w:t>
    шляпок и кардной гарнитуры                        6
</w:t>
      </w:r>
      <w:r>
        <w:br/>
      </w:r>
      <w:r>
        <w:rPr>
          <w:rFonts w:ascii="Times New Roman"/>
          <w:b w:val="false"/>
          <w:i w:val="false"/>
          <w:color w:val="000000"/>
          <w:sz w:val="28"/>
        </w:rPr>
        <w:t>
212 Рабочие, занятые на очистке сточных канав, 
</w:t>
      </w:r>
      <w:r>
        <w:br/>
      </w:r>
      <w:r>
        <w:rPr>
          <w:rFonts w:ascii="Times New Roman"/>
          <w:b w:val="false"/>
          <w:i w:val="false"/>
          <w:color w:val="000000"/>
          <w:sz w:val="28"/>
        </w:rPr>
        <w:t>
    отстойных резервуаров и опальных камер            6
</w:t>
      </w:r>
      <w:r>
        <w:br/>
      </w:r>
      <w:r>
        <w:rPr>
          <w:rFonts w:ascii="Times New Roman"/>
          <w:b w:val="false"/>
          <w:i w:val="false"/>
          <w:color w:val="000000"/>
          <w:sz w:val="28"/>
        </w:rPr>
        <w:t>
213 Рабочие, занятые на процессах 
</w:t>
      </w:r>
      <w:r>
        <w:br/>
      </w:r>
      <w:r>
        <w:rPr>
          <w:rFonts w:ascii="Times New Roman"/>
          <w:b w:val="false"/>
          <w:i w:val="false"/>
          <w:color w:val="000000"/>
          <w:sz w:val="28"/>
        </w:rPr>
        <w:t>
    дублирования, металлизации тканей и 
</w:t>
      </w:r>
      <w:r>
        <w:br/>
      </w:r>
      <w:r>
        <w:rPr>
          <w:rFonts w:ascii="Times New Roman"/>
          <w:b w:val="false"/>
          <w:i w:val="false"/>
          <w:color w:val="000000"/>
          <w:sz w:val="28"/>
        </w:rPr>
        <w:t>
    нанесении на них пропиток с клеями на 
</w:t>
      </w:r>
      <w:r>
        <w:br/>
      </w:r>
      <w:r>
        <w:rPr>
          <w:rFonts w:ascii="Times New Roman"/>
          <w:b w:val="false"/>
          <w:i w:val="false"/>
          <w:color w:val="000000"/>
          <w:sz w:val="28"/>
        </w:rPr>
        <w:t>
    органических растворителях                       12
</w:t>
      </w:r>
      <w:r>
        <w:br/>
      </w:r>
      <w:r>
        <w:rPr>
          <w:rFonts w:ascii="Times New Roman"/>
          <w:b w:val="false"/>
          <w:i w:val="false"/>
          <w:color w:val="000000"/>
          <w:sz w:val="28"/>
        </w:rPr>
        <w:t>
214 Разрабатывальщик отходов, 
</w:t>
      </w:r>
      <w:r>
        <w:br/>
      </w:r>
      <w:r>
        <w:rPr>
          <w:rFonts w:ascii="Times New Roman"/>
          <w:b w:val="false"/>
          <w:i w:val="false"/>
          <w:color w:val="000000"/>
          <w:sz w:val="28"/>
        </w:rPr>
        <w:t>
    разрабатывальщик угаров, 
</w:t>
      </w:r>
      <w:r>
        <w:br/>
      </w:r>
      <w:r>
        <w:rPr>
          <w:rFonts w:ascii="Times New Roman"/>
          <w:b w:val="false"/>
          <w:i w:val="false"/>
          <w:color w:val="000000"/>
          <w:sz w:val="28"/>
        </w:rPr>
        <w:t>
    разрабатывальщик коконных отходов                12
</w:t>
      </w:r>
      <w:r>
        <w:br/>
      </w:r>
      <w:r>
        <w:rPr>
          <w:rFonts w:ascii="Times New Roman"/>
          <w:b w:val="false"/>
          <w:i w:val="false"/>
          <w:color w:val="000000"/>
          <w:sz w:val="28"/>
        </w:rPr>
        <w:t>
215 Раклист и чехольщик, занятые на работах с 
</w:t>
      </w:r>
      <w:r>
        <w:br/>
      </w:r>
      <w:r>
        <w:rPr>
          <w:rFonts w:ascii="Times New Roman"/>
          <w:b w:val="false"/>
          <w:i w:val="false"/>
          <w:color w:val="000000"/>
          <w:sz w:val="28"/>
        </w:rPr>
        <w:t>
    применением черного анилина                      12
</w:t>
      </w:r>
      <w:r>
        <w:br/>
      </w:r>
      <w:r>
        <w:rPr>
          <w:rFonts w:ascii="Times New Roman"/>
          <w:b w:val="false"/>
          <w:i w:val="false"/>
          <w:color w:val="000000"/>
          <w:sz w:val="28"/>
        </w:rPr>
        <w:t>
216 Смешивальщик волокна, лабазник                    6
</w:t>
      </w:r>
      <w:r>
        <w:br/>
      </w:r>
      <w:r>
        <w:rPr>
          <w:rFonts w:ascii="Times New Roman"/>
          <w:b w:val="false"/>
          <w:i w:val="false"/>
          <w:color w:val="000000"/>
          <w:sz w:val="28"/>
        </w:rPr>
        <w:t>
217 Составитель красок, занятый 
</w:t>
      </w:r>
      <w:r>
        <w:br/>
      </w:r>
      <w:r>
        <w:rPr>
          <w:rFonts w:ascii="Times New Roman"/>
          <w:b w:val="false"/>
          <w:i w:val="false"/>
          <w:color w:val="000000"/>
          <w:sz w:val="28"/>
        </w:rPr>
        <w:t>
    периодической работой с черным анилином          12
</w:t>
      </w:r>
      <w:r>
        <w:br/>
      </w:r>
      <w:r>
        <w:rPr>
          <w:rFonts w:ascii="Times New Roman"/>
          <w:b w:val="false"/>
          <w:i w:val="false"/>
          <w:color w:val="000000"/>
          <w:sz w:val="28"/>
        </w:rPr>
        <w:t>
218 Сушильщик, обслуживающий камерные 
</w:t>
      </w:r>
      <w:r>
        <w:br/>
      </w:r>
      <w:r>
        <w:rPr>
          <w:rFonts w:ascii="Times New Roman"/>
          <w:b w:val="false"/>
          <w:i w:val="false"/>
          <w:color w:val="000000"/>
          <w:sz w:val="28"/>
        </w:rPr>
        <w:t>
    сушилки, сушильщик, занятый на 
</w:t>
      </w:r>
      <w:r>
        <w:br/>
      </w:r>
      <w:r>
        <w:rPr>
          <w:rFonts w:ascii="Times New Roman"/>
          <w:b w:val="false"/>
          <w:i w:val="false"/>
          <w:color w:val="000000"/>
          <w:sz w:val="28"/>
        </w:rPr>
        <w:t>
    обслуживании сушильных установок или 
</w:t>
      </w:r>
      <w:r>
        <w:br/>
      </w:r>
      <w:r>
        <w:rPr>
          <w:rFonts w:ascii="Times New Roman"/>
          <w:b w:val="false"/>
          <w:i w:val="false"/>
          <w:color w:val="000000"/>
          <w:sz w:val="28"/>
        </w:rPr>
        <w:t>
    аппаратов, сушильщик (заправщик)                  6
</w:t>
      </w:r>
      <w:r>
        <w:br/>
      </w:r>
      <w:r>
        <w:rPr>
          <w:rFonts w:ascii="Times New Roman"/>
          <w:b w:val="false"/>
          <w:i w:val="false"/>
          <w:color w:val="000000"/>
          <w:sz w:val="28"/>
        </w:rPr>
        <w:t>
219 Шаблонщик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ЭЛАСТИЧНЫХ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ПОКРЫТИЙ И ПРОРЕЗИНЕННЫХ РЕМНЕЙ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220 Аппаратчик пропитки                              12
</w:t>
      </w:r>
      <w:r>
        <w:br/>
      </w:r>
      <w:r>
        <w:rPr>
          <w:rFonts w:ascii="Times New Roman"/>
          <w:b w:val="false"/>
          <w:i w:val="false"/>
          <w:color w:val="000000"/>
          <w:sz w:val="28"/>
        </w:rPr>
        <w:t>
221 Аппаратчик сушки                                  6
</w:t>
      </w:r>
      <w:r>
        <w:br/>
      </w:r>
      <w:r>
        <w:rPr>
          <w:rFonts w:ascii="Times New Roman"/>
          <w:b w:val="false"/>
          <w:i w:val="false"/>
          <w:color w:val="000000"/>
          <w:sz w:val="28"/>
        </w:rPr>
        <w:t>
222 Вальцовщик резиновых смесей                      12
</w:t>
      </w:r>
      <w:r>
        <w:br/>
      </w:r>
      <w:r>
        <w:rPr>
          <w:rFonts w:ascii="Times New Roman"/>
          <w:b w:val="false"/>
          <w:i w:val="false"/>
          <w:color w:val="000000"/>
          <w:sz w:val="28"/>
        </w:rPr>
        <w:t>
223 Вулканизаторщик                                  12
</w:t>
      </w:r>
      <w:r>
        <w:br/>
      </w:r>
      <w:r>
        <w:rPr>
          <w:rFonts w:ascii="Times New Roman"/>
          <w:b w:val="false"/>
          <w:i w:val="false"/>
          <w:color w:val="000000"/>
          <w:sz w:val="28"/>
        </w:rPr>
        <w:t>
224 Контролер                                         6
</w:t>
      </w:r>
      <w:r>
        <w:br/>
      </w:r>
      <w:r>
        <w:rPr>
          <w:rFonts w:ascii="Times New Roman"/>
          <w:b w:val="false"/>
          <w:i w:val="false"/>
          <w:color w:val="000000"/>
          <w:sz w:val="28"/>
        </w:rPr>
        <w:t>
225 Машинист шприц-машины                            12
</w:t>
      </w:r>
      <w:r>
        <w:br/>
      </w:r>
      <w:r>
        <w:rPr>
          <w:rFonts w:ascii="Times New Roman"/>
          <w:b w:val="false"/>
          <w:i w:val="false"/>
          <w:color w:val="000000"/>
          <w:sz w:val="28"/>
        </w:rPr>
        <w:t>
226 Прессовщик-вулканизаторщик                        6
</w:t>
      </w:r>
      <w:r>
        <w:br/>
      </w:r>
      <w:r>
        <w:rPr>
          <w:rFonts w:ascii="Times New Roman"/>
          <w:b w:val="false"/>
          <w:i w:val="false"/>
          <w:color w:val="000000"/>
          <w:sz w:val="28"/>
        </w:rPr>
        <w:t>
227 Пробоотборщик                                     6
</w:t>
      </w:r>
      <w:r>
        <w:br/>
      </w:r>
      <w:r>
        <w:rPr>
          <w:rFonts w:ascii="Times New Roman"/>
          <w:b w:val="false"/>
          <w:i w:val="false"/>
          <w:color w:val="000000"/>
          <w:sz w:val="28"/>
        </w:rPr>
        <w:t>
228 Рабочие, занятые заготовкой пропиточной массы    12
</w:t>
      </w:r>
      <w:r>
        <w:br/>
      </w:r>
      <w:r>
        <w:rPr>
          <w:rFonts w:ascii="Times New Roman"/>
          <w:b w:val="false"/>
          <w:i w:val="false"/>
          <w:color w:val="000000"/>
          <w:sz w:val="28"/>
        </w:rPr>
        <w:t>
229 Сборщик ремней и транспортерных лент              6
</w:t>
      </w:r>
      <w:r>
        <w:br/>
      </w:r>
      <w:r>
        <w:rPr>
          <w:rFonts w:ascii="Times New Roman"/>
          <w:b w:val="false"/>
          <w:i w:val="false"/>
          <w:color w:val="000000"/>
          <w:sz w:val="28"/>
        </w:rPr>
        <w:t>
230 Укладчик-упаковщик                                6
</w:t>
      </w:r>
      <w:r>
        <w:br/>
      </w:r>
      <w:r>
        <w:rPr>
          <w:rFonts w:ascii="Times New Roman"/>
          <w:b w:val="false"/>
          <w:i w:val="false"/>
          <w:color w:val="000000"/>
          <w:sz w:val="28"/>
        </w:rPr>
        <w:t>
231 Шероховщик-шлифовщик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ШПУЛЬНО-КАТУШЕЧНОЕ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232 Варщик пропиточной смеси                          6
</w:t>
      </w:r>
      <w:r>
        <w:br/>
      </w:r>
      <w:r>
        <w:rPr>
          <w:rFonts w:ascii="Times New Roman"/>
          <w:b w:val="false"/>
          <w:i w:val="false"/>
          <w:color w:val="000000"/>
          <w:sz w:val="28"/>
        </w:rPr>
        <w:t>
233 Клеевар                                           6
</w:t>
      </w:r>
      <w:r>
        <w:br/>
      </w:r>
      <w:r>
        <w:rPr>
          <w:rFonts w:ascii="Times New Roman"/>
          <w:b w:val="false"/>
          <w:i w:val="false"/>
          <w:color w:val="000000"/>
          <w:sz w:val="28"/>
        </w:rPr>
        <w:t>
234 Накатчик полировальных кругов                     6
</w:t>
      </w:r>
      <w:r>
        <w:br/>
      </w:r>
      <w:r>
        <w:rPr>
          <w:rFonts w:ascii="Times New Roman"/>
          <w:b w:val="false"/>
          <w:i w:val="false"/>
          <w:color w:val="000000"/>
          <w:sz w:val="28"/>
        </w:rPr>
        <w:t>
235 Прессовщик отходов, занятый на прессовке 
</w:t>
      </w:r>
      <w:r>
        <w:br/>
      </w:r>
      <w:r>
        <w:rPr>
          <w:rFonts w:ascii="Times New Roman"/>
          <w:b w:val="false"/>
          <w:i w:val="false"/>
          <w:color w:val="000000"/>
          <w:sz w:val="28"/>
        </w:rPr>
        <w:t>
    бумажной пыли                                    12
</w:t>
      </w:r>
      <w:r>
        <w:br/>
      </w:r>
      <w:r>
        <w:rPr>
          <w:rFonts w:ascii="Times New Roman"/>
          <w:b w:val="false"/>
          <w:i w:val="false"/>
          <w:color w:val="000000"/>
          <w:sz w:val="28"/>
        </w:rPr>
        <w:t>
236 Пропитчик бумаги и бумажных изделий, 
</w:t>
      </w:r>
      <w:r>
        <w:br/>
      </w:r>
      <w:r>
        <w:rPr>
          <w:rFonts w:ascii="Times New Roman"/>
          <w:b w:val="false"/>
          <w:i w:val="false"/>
          <w:color w:val="000000"/>
          <w:sz w:val="28"/>
        </w:rPr>
        <w:t>
    занятый на работах с применением лаков            6
</w:t>
      </w:r>
      <w:r>
        <w:br/>
      </w:r>
      <w:r>
        <w:rPr>
          <w:rFonts w:ascii="Times New Roman"/>
          <w:b w:val="false"/>
          <w:i w:val="false"/>
          <w:color w:val="000000"/>
          <w:sz w:val="28"/>
        </w:rPr>
        <w:t>
237 Рабочие, занятые на очистке фильтров типа "Бета" 12
</w:t>
      </w:r>
      <w:r>
        <w:br/>
      </w:r>
      <w:r>
        <w:rPr>
          <w:rFonts w:ascii="Times New Roman"/>
          <w:b w:val="false"/>
          <w:i w:val="false"/>
          <w:color w:val="000000"/>
          <w:sz w:val="28"/>
        </w:rPr>
        <w:t>
238 Сушильщик бумаги, картона, фибры и 
</w:t>
      </w:r>
      <w:r>
        <w:br/>
      </w:r>
      <w:r>
        <w:rPr>
          <w:rFonts w:ascii="Times New Roman"/>
          <w:b w:val="false"/>
          <w:i w:val="false"/>
          <w:color w:val="000000"/>
          <w:sz w:val="28"/>
        </w:rPr>
        <w:t>
    изделий из них занятый обслуживанием 
</w:t>
      </w:r>
      <w:r>
        <w:br/>
      </w:r>
      <w:r>
        <w:rPr>
          <w:rFonts w:ascii="Times New Roman"/>
          <w:b w:val="false"/>
          <w:i w:val="false"/>
          <w:color w:val="000000"/>
          <w:sz w:val="28"/>
        </w:rPr>
        <w:t>
    камерных сушилок с загрузкой и выгрузкой вручную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РЕМИЗОБЕРДОЧНОЕ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239 Изготовитель берд, занятый на работе с 
</w:t>
      </w:r>
      <w:r>
        <w:br/>
      </w:r>
      <w:r>
        <w:rPr>
          <w:rFonts w:ascii="Times New Roman"/>
          <w:b w:val="false"/>
          <w:i w:val="false"/>
          <w:color w:val="000000"/>
          <w:sz w:val="28"/>
        </w:rPr>
        <w:t>
    просмоленными бердами                            6
</w:t>
      </w:r>
      <w:r>
        <w:br/>
      </w:r>
      <w:r>
        <w:rPr>
          <w:rFonts w:ascii="Times New Roman"/>
          <w:b w:val="false"/>
          <w:i w:val="false"/>
          <w:color w:val="000000"/>
          <w:sz w:val="28"/>
        </w:rPr>
        <w:t>
240 Изготовитель ремиз, занятый лакированием их      6
</w:t>
      </w:r>
      <w:r>
        <w:br/>
      </w:r>
      <w:r>
        <w:rPr>
          <w:rFonts w:ascii="Times New Roman"/>
          <w:b w:val="false"/>
          <w:i w:val="false"/>
          <w:color w:val="000000"/>
          <w:sz w:val="28"/>
        </w:rPr>
        <w:t>
241 Мойщик                                           6
</w:t>
      </w:r>
      <w:r>
        <w:br/>
      </w:r>
      <w:r>
        <w:rPr>
          <w:rFonts w:ascii="Times New Roman"/>
          <w:b w:val="false"/>
          <w:i w:val="false"/>
          <w:color w:val="000000"/>
          <w:sz w:val="28"/>
        </w:rPr>
        <w:t>
242 Обработчик зуба берда                            6
</w:t>
      </w:r>
      <w:r>
        <w:br/>
      </w:r>
      <w:r>
        <w:rPr>
          <w:rFonts w:ascii="Times New Roman"/>
          <w:b w:val="false"/>
          <w:i w:val="false"/>
          <w:color w:val="000000"/>
          <w:sz w:val="28"/>
        </w:rPr>
        <w:t>
243 Смольщик берд                                    6
</w:t>
      </w:r>
      <w:r>
        <w:br/>
      </w:r>
      <w:r>
        <w:rPr>
          <w:rFonts w:ascii="Times New Roman"/>
          <w:b w:val="false"/>
          <w:i w:val="false"/>
          <w:color w:val="000000"/>
          <w:sz w:val="28"/>
        </w:rPr>
        <w:t>
244 Сушильщик изделий, занятый на сушке берд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КОЖЕВЕННОЕ И КОЖСЫРЬЕВОЕ ПРОИЗВОДСТВА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245 Аппаратчик вытопки                               12
</w:t>
      </w:r>
      <w:r>
        <w:br/>
      </w:r>
      <w:r>
        <w:rPr>
          <w:rFonts w:ascii="Times New Roman"/>
          <w:b w:val="false"/>
          <w:i w:val="false"/>
          <w:color w:val="000000"/>
          <w:sz w:val="28"/>
        </w:rPr>
        <w:t>
246 Аппаратчик рекуперации, занятый 
</w:t>
      </w:r>
      <w:r>
        <w:br/>
      </w:r>
      <w:r>
        <w:rPr>
          <w:rFonts w:ascii="Times New Roman"/>
          <w:b w:val="false"/>
          <w:i w:val="false"/>
          <w:color w:val="000000"/>
          <w:sz w:val="28"/>
        </w:rPr>
        <w:t>
    рекуперацией органических растворителей           6
</w:t>
      </w:r>
      <w:r>
        <w:br/>
      </w:r>
      <w:r>
        <w:rPr>
          <w:rFonts w:ascii="Times New Roman"/>
          <w:b w:val="false"/>
          <w:i w:val="false"/>
          <w:color w:val="000000"/>
          <w:sz w:val="28"/>
        </w:rPr>
        <w:t>
247 Аппаратчик приготовления дубильных экстрактов    12
</w:t>
      </w:r>
      <w:r>
        <w:br/>
      </w:r>
      <w:r>
        <w:rPr>
          <w:rFonts w:ascii="Times New Roman"/>
          <w:b w:val="false"/>
          <w:i w:val="false"/>
          <w:color w:val="000000"/>
          <w:sz w:val="28"/>
        </w:rPr>
        <w:t>
248 Аппретурщик, занятый на работах:
</w:t>
      </w:r>
      <w:r>
        <w:br/>
      </w:r>
      <w:r>
        <w:rPr>
          <w:rFonts w:ascii="Times New Roman"/>
          <w:b w:val="false"/>
          <w:i w:val="false"/>
          <w:color w:val="000000"/>
          <w:sz w:val="28"/>
        </w:rPr>
        <w:t>
    1) с органическими растворителями                12
</w:t>
      </w:r>
      <w:r>
        <w:br/>
      </w:r>
      <w:r>
        <w:rPr>
          <w:rFonts w:ascii="Times New Roman"/>
          <w:b w:val="false"/>
          <w:i w:val="false"/>
          <w:color w:val="000000"/>
          <w:sz w:val="28"/>
        </w:rPr>
        <w:t>
    2) с применением водных растворов и 
</w:t>
      </w:r>
      <w:r>
        <w:br/>
      </w:r>
      <w:r>
        <w:rPr>
          <w:rFonts w:ascii="Times New Roman"/>
          <w:b w:val="false"/>
          <w:i w:val="false"/>
          <w:color w:val="000000"/>
          <w:sz w:val="28"/>
        </w:rPr>
        <w:t>
    покрывных красок                                  6
</w:t>
      </w:r>
      <w:r>
        <w:br/>
      </w:r>
      <w:r>
        <w:rPr>
          <w:rFonts w:ascii="Times New Roman"/>
          <w:b w:val="false"/>
          <w:i w:val="false"/>
          <w:color w:val="000000"/>
          <w:sz w:val="28"/>
        </w:rPr>
        <w:t>
249 Дезинфектор, занятый на дезинфекции 
</w:t>
      </w:r>
      <w:r>
        <w:br/>
      </w:r>
      <w:r>
        <w:rPr>
          <w:rFonts w:ascii="Times New Roman"/>
          <w:b w:val="false"/>
          <w:i w:val="false"/>
          <w:color w:val="000000"/>
          <w:sz w:val="28"/>
        </w:rPr>
        <w:t>
    кожсырья, не исследованного на сибирскую язву    12           6
</w:t>
      </w:r>
      <w:r>
        <w:br/>
      </w:r>
      <w:r>
        <w:rPr>
          <w:rFonts w:ascii="Times New Roman"/>
          <w:b w:val="false"/>
          <w:i w:val="false"/>
          <w:color w:val="000000"/>
          <w:sz w:val="28"/>
        </w:rPr>
        <w:t>
250 Аппаратчик экстрагирования, занятый 
</w:t>
      </w:r>
      <w:r>
        <w:br/>
      </w:r>
      <w:r>
        <w:rPr>
          <w:rFonts w:ascii="Times New Roman"/>
          <w:b w:val="false"/>
          <w:i w:val="false"/>
          <w:color w:val="000000"/>
          <w:sz w:val="28"/>
        </w:rPr>
        <w:t>
    загрузкой и выгрузкой диффузоров                  6
</w:t>
      </w:r>
      <w:r>
        <w:br/>
      </w:r>
      <w:r>
        <w:rPr>
          <w:rFonts w:ascii="Times New Roman"/>
          <w:b w:val="false"/>
          <w:i w:val="false"/>
          <w:color w:val="000000"/>
          <w:sz w:val="28"/>
        </w:rPr>
        <w:t>
251 Калильщик чепрака и технической кожи             12
</w:t>
      </w:r>
      <w:r>
        <w:br/>
      </w:r>
      <w:r>
        <w:rPr>
          <w:rFonts w:ascii="Times New Roman"/>
          <w:b w:val="false"/>
          <w:i w:val="false"/>
          <w:color w:val="000000"/>
          <w:sz w:val="28"/>
        </w:rPr>
        <w:t>
252 Клеевар-варщик мездрового клея                   12
</w:t>
      </w:r>
      <w:r>
        <w:br/>
      </w:r>
      <w:r>
        <w:rPr>
          <w:rFonts w:ascii="Times New Roman"/>
          <w:b w:val="false"/>
          <w:i w:val="false"/>
          <w:color w:val="000000"/>
          <w:sz w:val="28"/>
        </w:rPr>
        <w:t>
253 Колорист                                         12
</w:t>
      </w:r>
      <w:r>
        <w:br/>
      </w:r>
      <w:r>
        <w:rPr>
          <w:rFonts w:ascii="Times New Roman"/>
          <w:b w:val="false"/>
          <w:i w:val="false"/>
          <w:color w:val="000000"/>
          <w:sz w:val="28"/>
        </w:rPr>
        <w:t>
254 Консервировщик кожевенно-мехового 
</w:t>
      </w:r>
      <w:r>
        <w:br/>
      </w:r>
      <w:r>
        <w:rPr>
          <w:rFonts w:ascii="Times New Roman"/>
          <w:b w:val="false"/>
          <w:i w:val="false"/>
          <w:color w:val="000000"/>
          <w:sz w:val="28"/>
        </w:rPr>
        <w:t>
    сырья, занятый на консервировании мездры         12
</w:t>
      </w:r>
      <w:r>
        <w:br/>
      </w:r>
      <w:r>
        <w:rPr>
          <w:rFonts w:ascii="Times New Roman"/>
          <w:b w:val="false"/>
          <w:i w:val="false"/>
          <w:color w:val="000000"/>
          <w:sz w:val="28"/>
        </w:rPr>
        <w:t>
255 Лакировщик, лаковар                              12
</w:t>
      </w:r>
      <w:r>
        <w:br/>
      </w:r>
      <w:r>
        <w:rPr>
          <w:rFonts w:ascii="Times New Roman"/>
          <w:b w:val="false"/>
          <w:i w:val="false"/>
          <w:color w:val="000000"/>
          <w:sz w:val="28"/>
        </w:rPr>
        <w:t>
256 Отжимщик кож на центрифугах и прессах            12
</w:t>
      </w:r>
      <w:r>
        <w:br/>
      </w:r>
      <w:r>
        <w:rPr>
          <w:rFonts w:ascii="Times New Roman"/>
          <w:b w:val="false"/>
          <w:i w:val="false"/>
          <w:color w:val="000000"/>
          <w:sz w:val="28"/>
        </w:rPr>
        <w:t>
257 Прессовщик, нарезчик мереи, занятые на 
</w:t>
      </w:r>
      <w:r>
        <w:br/>
      </w:r>
      <w:r>
        <w:rPr>
          <w:rFonts w:ascii="Times New Roman"/>
          <w:b w:val="false"/>
          <w:i w:val="false"/>
          <w:color w:val="000000"/>
          <w:sz w:val="28"/>
        </w:rPr>
        <w:t>
    прессовании и нарезке мереи на кожах с 
</w:t>
      </w:r>
      <w:r>
        <w:br/>
      </w:r>
      <w:r>
        <w:rPr>
          <w:rFonts w:ascii="Times New Roman"/>
          <w:b w:val="false"/>
          <w:i w:val="false"/>
          <w:color w:val="000000"/>
          <w:sz w:val="28"/>
        </w:rPr>
        <w:t>
    нитропокрытиями                                   6
</w:t>
      </w:r>
      <w:r>
        <w:br/>
      </w:r>
      <w:r>
        <w:rPr>
          <w:rFonts w:ascii="Times New Roman"/>
          <w:b w:val="false"/>
          <w:i w:val="false"/>
          <w:color w:val="000000"/>
          <w:sz w:val="28"/>
        </w:rPr>
        <w:t>
258 Пробоотборщик, занятый отбором проб 
</w:t>
      </w:r>
      <w:r>
        <w:br/>
      </w:r>
      <w:r>
        <w:rPr>
          <w:rFonts w:ascii="Times New Roman"/>
          <w:b w:val="false"/>
          <w:i w:val="false"/>
          <w:color w:val="000000"/>
          <w:sz w:val="28"/>
        </w:rPr>
        <w:t>
    неисследованного кожсырья для 
</w:t>
      </w:r>
      <w:r>
        <w:br/>
      </w:r>
      <w:r>
        <w:rPr>
          <w:rFonts w:ascii="Times New Roman"/>
          <w:b w:val="false"/>
          <w:i w:val="false"/>
          <w:color w:val="000000"/>
          <w:sz w:val="28"/>
        </w:rPr>
        <w:t>
    бактериологического анализа по Асколи            12           6
</w:t>
      </w:r>
      <w:r>
        <w:br/>
      </w:r>
      <w:r>
        <w:rPr>
          <w:rFonts w:ascii="Times New Roman"/>
          <w:b w:val="false"/>
          <w:i w:val="false"/>
          <w:color w:val="000000"/>
          <w:sz w:val="28"/>
        </w:rPr>
        <w:t>
259 Рабочие, непосредственно занятые в 
</w:t>
      </w:r>
      <w:r>
        <w:br/>
      </w:r>
      <w:r>
        <w:rPr>
          <w:rFonts w:ascii="Times New Roman"/>
          <w:b w:val="false"/>
          <w:i w:val="false"/>
          <w:color w:val="000000"/>
          <w:sz w:val="28"/>
        </w:rPr>
        <w:t>
    отделениях мойки шерсти, щетины и мездры         12
</w:t>
      </w:r>
      <w:r>
        <w:br/>
      </w:r>
      <w:r>
        <w:rPr>
          <w:rFonts w:ascii="Times New Roman"/>
          <w:b w:val="false"/>
          <w:i w:val="false"/>
          <w:color w:val="000000"/>
          <w:sz w:val="28"/>
        </w:rPr>
        <w:t>
260 Рабочие по первичной обработке кожсырья: 
</w:t>
      </w:r>
      <w:r>
        <w:br/>
      </w:r>
      <w:r>
        <w:rPr>
          <w:rFonts w:ascii="Times New Roman"/>
          <w:b w:val="false"/>
          <w:i w:val="false"/>
          <w:color w:val="000000"/>
          <w:sz w:val="28"/>
        </w:rPr>
        <w:t>
    выстилальщик кожевенно-мехового сырья 
</w:t>
      </w:r>
      <w:r>
        <w:br/>
      </w:r>
      <w:r>
        <w:rPr>
          <w:rFonts w:ascii="Times New Roman"/>
          <w:b w:val="false"/>
          <w:i w:val="false"/>
          <w:color w:val="000000"/>
          <w:sz w:val="28"/>
        </w:rPr>
        <w:t>
    и голья, измеряльщик, комплектовщик, 
</w:t>
      </w:r>
      <w:r>
        <w:br/>
      </w:r>
      <w:r>
        <w:rPr>
          <w:rFonts w:ascii="Times New Roman"/>
          <w:b w:val="false"/>
          <w:i w:val="false"/>
          <w:color w:val="000000"/>
          <w:sz w:val="28"/>
        </w:rPr>
        <w:t>
    консервировщик кожевенно-мехового 
</w:t>
      </w:r>
      <w:r>
        <w:br/>
      </w:r>
      <w:r>
        <w:rPr>
          <w:rFonts w:ascii="Times New Roman"/>
          <w:b w:val="false"/>
          <w:i w:val="false"/>
          <w:color w:val="000000"/>
          <w:sz w:val="28"/>
        </w:rPr>
        <w:t>
    сырья, маркировщик, корректировщик веса 
</w:t>
      </w:r>
      <w:r>
        <w:br/>
      </w:r>
      <w:r>
        <w:rPr>
          <w:rFonts w:ascii="Times New Roman"/>
          <w:b w:val="false"/>
          <w:i w:val="false"/>
          <w:color w:val="000000"/>
          <w:sz w:val="28"/>
        </w:rPr>
        <w:t>
    кожевенного сырья, контролер сырья и 
</w:t>
      </w:r>
      <w:r>
        <w:br/>
      </w:r>
      <w:r>
        <w:rPr>
          <w:rFonts w:ascii="Times New Roman"/>
          <w:b w:val="false"/>
          <w:i w:val="false"/>
          <w:color w:val="000000"/>
          <w:sz w:val="28"/>
        </w:rPr>
        <w:t>
    полуфабрикатов, крупнорез кож (хазорез), 
</w:t>
      </w:r>
      <w:r>
        <w:br/>
      </w:r>
      <w:r>
        <w:rPr>
          <w:rFonts w:ascii="Times New Roman"/>
          <w:b w:val="false"/>
          <w:i w:val="false"/>
          <w:color w:val="000000"/>
          <w:sz w:val="28"/>
        </w:rPr>
        <w:t>
    мездрильщик (разбивщик), обрядчик сырья, 
</w:t>
      </w:r>
      <w:r>
        <w:br/>
      </w:r>
      <w:r>
        <w:rPr>
          <w:rFonts w:ascii="Times New Roman"/>
          <w:b w:val="false"/>
          <w:i w:val="false"/>
          <w:color w:val="000000"/>
          <w:sz w:val="28"/>
        </w:rPr>
        <w:t>
    приемщик-сдатчик, сортировщик, строгаль 
</w:t>
      </w:r>
      <w:r>
        <w:br/>
      </w:r>
      <w:r>
        <w:rPr>
          <w:rFonts w:ascii="Times New Roman"/>
          <w:b w:val="false"/>
          <w:i w:val="false"/>
          <w:color w:val="000000"/>
          <w:sz w:val="28"/>
        </w:rPr>
        <w:t>
    кожевенно-мехового сырья и 
</w:t>
      </w:r>
      <w:r>
        <w:br/>
      </w:r>
      <w:r>
        <w:rPr>
          <w:rFonts w:ascii="Times New Roman"/>
          <w:b w:val="false"/>
          <w:i w:val="false"/>
          <w:color w:val="000000"/>
          <w:sz w:val="28"/>
        </w:rPr>
        <w:t>
    полуфабрикатов, транспортировщик, 
</w:t>
      </w:r>
      <w:r>
        <w:br/>
      </w:r>
      <w:r>
        <w:rPr>
          <w:rFonts w:ascii="Times New Roman"/>
          <w:b w:val="false"/>
          <w:i w:val="false"/>
          <w:color w:val="000000"/>
          <w:sz w:val="28"/>
        </w:rPr>
        <w:t>
    укладчик-упаковщик                                6
</w:t>
      </w:r>
      <w:r>
        <w:br/>
      </w:r>
      <w:r>
        <w:rPr>
          <w:rFonts w:ascii="Times New Roman"/>
          <w:b w:val="false"/>
          <w:i w:val="false"/>
          <w:color w:val="000000"/>
          <w:sz w:val="28"/>
        </w:rPr>
        <w:t>
261 Рабочие, занятые непосредственно в 
</w:t>
      </w:r>
      <w:r>
        <w:br/>
      </w:r>
      <w:r>
        <w:rPr>
          <w:rFonts w:ascii="Times New Roman"/>
          <w:b w:val="false"/>
          <w:i w:val="false"/>
          <w:color w:val="000000"/>
          <w:sz w:val="28"/>
        </w:rPr>
        <w:t>
    отмочных, зольных, дубильных, 
</w:t>
      </w:r>
      <w:r>
        <w:br/>
      </w:r>
      <w:r>
        <w:rPr>
          <w:rFonts w:ascii="Times New Roman"/>
          <w:b w:val="false"/>
          <w:i w:val="false"/>
          <w:color w:val="000000"/>
          <w:sz w:val="28"/>
        </w:rPr>
        <w:t>
    красильных, жировальных цехах и 
</w:t>
      </w:r>
      <w:r>
        <w:br/>
      </w:r>
      <w:r>
        <w:rPr>
          <w:rFonts w:ascii="Times New Roman"/>
          <w:b w:val="false"/>
          <w:i w:val="false"/>
          <w:color w:val="000000"/>
          <w:sz w:val="28"/>
        </w:rPr>
        <w:t>
    отделениях обезжиривания кож                     12
</w:t>
      </w:r>
      <w:r>
        <w:br/>
      </w:r>
      <w:r>
        <w:rPr>
          <w:rFonts w:ascii="Times New Roman"/>
          <w:b w:val="false"/>
          <w:i w:val="false"/>
          <w:color w:val="000000"/>
          <w:sz w:val="28"/>
        </w:rPr>
        <w:t>
262 Рабочие, занятые наклейкой кож на стекло          6
</w:t>
      </w:r>
      <w:r>
        <w:br/>
      </w:r>
      <w:r>
        <w:rPr>
          <w:rFonts w:ascii="Times New Roman"/>
          <w:b w:val="false"/>
          <w:i w:val="false"/>
          <w:color w:val="000000"/>
          <w:sz w:val="28"/>
        </w:rPr>
        <w:t>
263 Разводчик кож                                    12
</w:t>
      </w:r>
      <w:r>
        <w:br/>
      </w:r>
      <w:r>
        <w:rPr>
          <w:rFonts w:ascii="Times New Roman"/>
          <w:b w:val="false"/>
          <w:i w:val="false"/>
          <w:color w:val="000000"/>
          <w:sz w:val="28"/>
        </w:rPr>
        <w:t>
264 Растяжчик кож и овчин на рамы                     6
</w:t>
      </w:r>
      <w:r>
        <w:br/>
      </w:r>
      <w:r>
        <w:rPr>
          <w:rFonts w:ascii="Times New Roman"/>
          <w:b w:val="false"/>
          <w:i w:val="false"/>
          <w:color w:val="000000"/>
          <w:sz w:val="28"/>
        </w:rPr>
        <w:t>
265 Сортировщик, занятый на сортировке 
</w:t>
      </w:r>
      <w:r>
        <w:br/>
      </w:r>
      <w:r>
        <w:rPr>
          <w:rFonts w:ascii="Times New Roman"/>
          <w:b w:val="false"/>
          <w:i w:val="false"/>
          <w:color w:val="000000"/>
          <w:sz w:val="28"/>
        </w:rPr>
        <w:t>
    кожевенно-мехового сырья, шерсти, 
</w:t>
      </w:r>
      <w:r>
        <w:br/>
      </w:r>
      <w:r>
        <w:rPr>
          <w:rFonts w:ascii="Times New Roman"/>
          <w:b w:val="false"/>
          <w:i w:val="false"/>
          <w:color w:val="000000"/>
          <w:sz w:val="28"/>
        </w:rPr>
        <w:t>
    щетины и волоса                                   6
</w:t>
      </w:r>
      <w:r>
        <w:br/>
      </w:r>
      <w:r>
        <w:rPr>
          <w:rFonts w:ascii="Times New Roman"/>
          <w:b w:val="false"/>
          <w:i w:val="false"/>
          <w:color w:val="000000"/>
          <w:sz w:val="28"/>
        </w:rPr>
        <w:t>
266 Составитель химических растворов;  
</w:t>
      </w:r>
      <w:r>
        <w:br/>
      </w:r>
      <w:r>
        <w:rPr>
          <w:rFonts w:ascii="Times New Roman"/>
          <w:b w:val="false"/>
          <w:i w:val="false"/>
          <w:color w:val="000000"/>
          <w:sz w:val="28"/>
        </w:rPr>
        <w:t>
    составитель аппретур, эмульсий и лаков           12
</w:t>
      </w:r>
      <w:r>
        <w:br/>
      </w:r>
      <w:r>
        <w:rPr>
          <w:rFonts w:ascii="Times New Roman"/>
          <w:b w:val="false"/>
          <w:i w:val="false"/>
          <w:color w:val="000000"/>
          <w:sz w:val="28"/>
        </w:rPr>
        <w:t>
267 Сушильщик, занятый сушкой кож, шерсти, 
</w:t>
      </w:r>
      <w:r>
        <w:br/>
      </w:r>
      <w:r>
        <w:rPr>
          <w:rFonts w:ascii="Times New Roman"/>
          <w:b w:val="false"/>
          <w:i w:val="false"/>
          <w:color w:val="000000"/>
          <w:sz w:val="28"/>
        </w:rPr>
        <w:t>
    щетины и волоса                                  12
</w:t>
      </w:r>
      <w:r>
        <w:br/>
      </w:r>
      <w:r>
        <w:rPr>
          <w:rFonts w:ascii="Times New Roman"/>
          <w:b w:val="false"/>
          <w:i w:val="false"/>
          <w:color w:val="000000"/>
          <w:sz w:val="28"/>
        </w:rPr>
        <w:t>
268 Транспортировщик, непосредственно 
</w:t>
      </w:r>
      <w:r>
        <w:br/>
      </w:r>
      <w:r>
        <w:rPr>
          <w:rFonts w:ascii="Times New Roman"/>
          <w:b w:val="false"/>
          <w:i w:val="false"/>
          <w:color w:val="000000"/>
          <w:sz w:val="28"/>
        </w:rPr>
        <w:t>
    занятый растариванием и подготовкой к 
</w:t>
      </w:r>
      <w:r>
        <w:br/>
      </w:r>
      <w:r>
        <w:rPr>
          <w:rFonts w:ascii="Times New Roman"/>
          <w:b w:val="false"/>
          <w:i w:val="false"/>
          <w:color w:val="000000"/>
          <w:sz w:val="28"/>
        </w:rPr>
        <w:t>
    срезке проб с неисследованной 
</w:t>
      </w:r>
      <w:r>
        <w:br/>
      </w:r>
      <w:r>
        <w:rPr>
          <w:rFonts w:ascii="Times New Roman"/>
          <w:b w:val="false"/>
          <w:i w:val="false"/>
          <w:color w:val="000000"/>
          <w:sz w:val="28"/>
        </w:rPr>
        <w:t>
    мокросоленой импортной козлины и овчины          12           6
</w:t>
      </w:r>
      <w:r>
        <w:br/>
      </w:r>
      <w:r>
        <w:rPr>
          <w:rFonts w:ascii="Times New Roman"/>
          <w:b w:val="false"/>
          <w:i w:val="false"/>
          <w:color w:val="000000"/>
          <w:sz w:val="28"/>
        </w:rPr>
        <w:t>
269 Увлажняльщик, занятый увлажнением кож             6
</w:t>
      </w:r>
      <w:r>
        <w:br/>
      </w:r>
      <w:r>
        <w:rPr>
          <w:rFonts w:ascii="Times New Roman"/>
          <w:b w:val="false"/>
          <w:i w:val="false"/>
          <w:color w:val="000000"/>
          <w:sz w:val="28"/>
        </w:rPr>
        <w:t>
270 Чистильщик выпарных аппаратов; рабочие, 
</w:t>
      </w:r>
      <w:r>
        <w:br/>
      </w:r>
      <w:r>
        <w:rPr>
          <w:rFonts w:ascii="Times New Roman"/>
          <w:b w:val="false"/>
          <w:i w:val="false"/>
          <w:color w:val="000000"/>
          <w:sz w:val="28"/>
        </w:rPr>
        <w:t>
    занятый чисткой отстойников и канализации        12
</w:t>
      </w:r>
      <w:r>
        <w:br/>
      </w:r>
      <w:r>
        <w:rPr>
          <w:rFonts w:ascii="Times New Roman"/>
          <w:b w:val="false"/>
          <w:i w:val="false"/>
          <w:color w:val="000000"/>
          <w:sz w:val="28"/>
        </w:rPr>
        <w:t>
271 Шлифовщик кож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ДУБИЛЬНО-ЭКСТРАКТОВОЕ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272 Аппаратчик-конденсаторщик, аппаратчик- 
</w:t>
      </w:r>
      <w:r>
        <w:br/>
      </w:r>
      <w:r>
        <w:rPr>
          <w:rFonts w:ascii="Times New Roman"/>
          <w:b w:val="false"/>
          <w:i w:val="false"/>
          <w:color w:val="000000"/>
          <w:sz w:val="28"/>
        </w:rPr>
        <w:t>
    нейтрализаторщик, аппаратчик- 
</w:t>
      </w:r>
      <w:r>
        <w:br/>
      </w:r>
      <w:r>
        <w:rPr>
          <w:rFonts w:ascii="Times New Roman"/>
          <w:b w:val="false"/>
          <w:i w:val="false"/>
          <w:color w:val="000000"/>
          <w:sz w:val="28"/>
        </w:rPr>
        <w:t>
    пептизаторщик и аппаратчик- 
</w:t>
      </w:r>
      <w:r>
        <w:br/>
      </w:r>
      <w:r>
        <w:rPr>
          <w:rFonts w:ascii="Times New Roman"/>
          <w:b w:val="false"/>
          <w:i w:val="false"/>
          <w:color w:val="000000"/>
          <w:sz w:val="28"/>
        </w:rPr>
        <w:t>
    сульфировщик, занятые в производстве 
</w:t>
      </w:r>
      <w:r>
        <w:br/>
      </w:r>
      <w:r>
        <w:rPr>
          <w:rFonts w:ascii="Times New Roman"/>
          <w:b w:val="false"/>
          <w:i w:val="false"/>
          <w:color w:val="000000"/>
          <w:sz w:val="28"/>
        </w:rPr>
        <w:t>
    синтетических дубителей                          12
</w:t>
      </w:r>
      <w:r>
        <w:br/>
      </w:r>
      <w:r>
        <w:rPr>
          <w:rFonts w:ascii="Times New Roman"/>
          <w:b w:val="false"/>
          <w:i w:val="false"/>
          <w:color w:val="000000"/>
          <w:sz w:val="28"/>
        </w:rPr>
        <w:t>
273 Аппаратчик экстрагирования, аппаратчик 
</w:t>
      </w:r>
      <w:r>
        <w:br/>
      </w:r>
      <w:r>
        <w:rPr>
          <w:rFonts w:ascii="Times New Roman"/>
          <w:b w:val="false"/>
          <w:i w:val="false"/>
          <w:color w:val="000000"/>
          <w:sz w:val="28"/>
        </w:rPr>
        <w:t>
    выпарных аппаратов                                6
</w:t>
      </w:r>
      <w:r>
        <w:br/>
      </w:r>
      <w:r>
        <w:rPr>
          <w:rFonts w:ascii="Times New Roman"/>
          <w:b w:val="false"/>
          <w:i w:val="false"/>
          <w:color w:val="000000"/>
          <w:sz w:val="28"/>
        </w:rPr>
        <w:t>
274 Аппаратчик экстрагирования, занятый 
</w:t>
      </w:r>
      <w:r>
        <w:br/>
      </w:r>
      <w:r>
        <w:rPr>
          <w:rFonts w:ascii="Times New Roman"/>
          <w:b w:val="false"/>
          <w:i w:val="false"/>
          <w:color w:val="000000"/>
          <w:sz w:val="28"/>
        </w:rPr>
        <w:t>
    выгрузкой диффузоров                             12
</w:t>
      </w:r>
      <w:r>
        <w:br/>
      </w:r>
      <w:r>
        <w:rPr>
          <w:rFonts w:ascii="Times New Roman"/>
          <w:b w:val="false"/>
          <w:i w:val="false"/>
          <w:color w:val="000000"/>
          <w:sz w:val="28"/>
        </w:rPr>
        <w:t>
275 Аппаратчик экстрагирования, занятый 
</w:t>
      </w:r>
      <w:r>
        <w:br/>
      </w:r>
      <w:r>
        <w:rPr>
          <w:rFonts w:ascii="Times New Roman"/>
          <w:b w:val="false"/>
          <w:i w:val="false"/>
          <w:color w:val="000000"/>
          <w:sz w:val="28"/>
        </w:rPr>
        <w:t>
    загрузкой диффузоров                              6
</w:t>
      </w:r>
      <w:r>
        <w:br/>
      </w:r>
      <w:r>
        <w:rPr>
          <w:rFonts w:ascii="Times New Roman"/>
          <w:b w:val="false"/>
          <w:i w:val="false"/>
          <w:color w:val="000000"/>
          <w:sz w:val="28"/>
        </w:rPr>
        <w:t>
276 Дробильщик сырья                                 12
</w:t>
      </w:r>
      <w:r>
        <w:br/>
      </w:r>
      <w:r>
        <w:rPr>
          <w:rFonts w:ascii="Times New Roman"/>
          <w:b w:val="false"/>
          <w:i w:val="false"/>
          <w:color w:val="000000"/>
          <w:sz w:val="28"/>
        </w:rPr>
        <w:t>
277 Плавильщик антрацена, нафталина, фенолов         12
</w:t>
      </w:r>
      <w:r>
        <w:br/>
      </w:r>
      <w:r>
        <w:rPr>
          <w:rFonts w:ascii="Times New Roman"/>
          <w:b w:val="false"/>
          <w:i w:val="false"/>
          <w:color w:val="000000"/>
          <w:sz w:val="28"/>
        </w:rPr>
        <w:t>
278 Прессовщик одубины                               12
</w:t>
      </w:r>
      <w:r>
        <w:br/>
      </w:r>
      <w:r>
        <w:rPr>
          <w:rFonts w:ascii="Times New Roman"/>
          <w:b w:val="false"/>
          <w:i w:val="false"/>
          <w:color w:val="000000"/>
          <w:sz w:val="28"/>
        </w:rPr>
        <w:t>
279 Разливщик жидкого экстракта                      12
</w:t>
      </w:r>
      <w:r>
        <w:br/>
      </w:r>
      <w:r>
        <w:rPr>
          <w:rFonts w:ascii="Times New Roman"/>
          <w:b w:val="false"/>
          <w:i w:val="false"/>
          <w:color w:val="000000"/>
          <w:sz w:val="28"/>
        </w:rPr>
        <w:t>
280 Чистильщик выпарных аппаратов, 
</w:t>
      </w:r>
      <w:r>
        <w:br/>
      </w:r>
      <w:r>
        <w:rPr>
          <w:rFonts w:ascii="Times New Roman"/>
          <w:b w:val="false"/>
          <w:i w:val="false"/>
          <w:color w:val="000000"/>
          <w:sz w:val="28"/>
        </w:rPr>
        <w:t>
    чистильщик сокосборников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МЕХОВОЕ И ОВЧИННО-ШУБНОЕ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281 Брильщик                                          6
</w:t>
      </w:r>
      <w:r>
        <w:br/>
      </w:r>
      <w:r>
        <w:rPr>
          <w:rFonts w:ascii="Times New Roman"/>
          <w:b w:val="false"/>
          <w:i w:val="false"/>
          <w:color w:val="000000"/>
          <w:sz w:val="28"/>
        </w:rPr>
        <w:t>
282 Выколачивальщик меховых шкурок, 
</w:t>
      </w:r>
      <w:r>
        <w:br/>
      </w:r>
      <w:r>
        <w:rPr>
          <w:rFonts w:ascii="Times New Roman"/>
          <w:b w:val="false"/>
          <w:i w:val="false"/>
          <w:color w:val="000000"/>
          <w:sz w:val="28"/>
        </w:rPr>
        <w:t>
    занятый выколоткой овчин вручную и на 
</w:t>
      </w:r>
      <w:r>
        <w:br/>
      </w:r>
      <w:r>
        <w:rPr>
          <w:rFonts w:ascii="Times New Roman"/>
          <w:b w:val="false"/>
          <w:i w:val="false"/>
          <w:color w:val="000000"/>
          <w:sz w:val="28"/>
        </w:rPr>
        <w:t>
    машинах открытого типа                            6
</w:t>
      </w:r>
      <w:r>
        <w:br/>
      </w:r>
      <w:r>
        <w:rPr>
          <w:rFonts w:ascii="Times New Roman"/>
          <w:b w:val="false"/>
          <w:i w:val="false"/>
          <w:color w:val="000000"/>
          <w:sz w:val="28"/>
        </w:rPr>
        <w:t>
283 Консервировщик мехового сырья, занятый 
</w:t>
      </w:r>
      <w:r>
        <w:br/>
      </w:r>
      <w:r>
        <w:rPr>
          <w:rFonts w:ascii="Times New Roman"/>
          <w:b w:val="false"/>
          <w:i w:val="false"/>
          <w:color w:val="000000"/>
          <w:sz w:val="28"/>
        </w:rPr>
        <w:t>
    на консервировании мездры                        12
</w:t>
      </w:r>
      <w:r>
        <w:br/>
      </w:r>
      <w:r>
        <w:rPr>
          <w:rFonts w:ascii="Times New Roman"/>
          <w:b w:val="false"/>
          <w:i w:val="false"/>
          <w:color w:val="000000"/>
          <w:sz w:val="28"/>
        </w:rPr>
        <w:t>
284 Красильщик меха и шубной овчины, 
</w:t>
      </w:r>
      <w:r>
        <w:br/>
      </w:r>
      <w:r>
        <w:rPr>
          <w:rFonts w:ascii="Times New Roman"/>
          <w:b w:val="false"/>
          <w:i w:val="false"/>
          <w:color w:val="000000"/>
          <w:sz w:val="28"/>
        </w:rPr>
        <w:t>
    занятый на крашении анилином; 
</w:t>
      </w:r>
      <w:r>
        <w:br/>
      </w:r>
      <w:r>
        <w:rPr>
          <w:rFonts w:ascii="Times New Roman"/>
          <w:b w:val="false"/>
          <w:i w:val="false"/>
          <w:color w:val="000000"/>
          <w:sz w:val="28"/>
        </w:rPr>
        <w:t>
    сушильщик, занятый сушкой меха, 
</w:t>
      </w:r>
      <w:r>
        <w:br/>
      </w:r>
      <w:r>
        <w:rPr>
          <w:rFonts w:ascii="Times New Roman"/>
          <w:b w:val="false"/>
          <w:i w:val="false"/>
          <w:color w:val="000000"/>
          <w:sz w:val="28"/>
        </w:rPr>
        <w:t>
    окрашенного анилином; рабочие, занятые 
</w:t>
      </w:r>
      <w:r>
        <w:br/>
      </w:r>
      <w:r>
        <w:rPr>
          <w:rFonts w:ascii="Times New Roman"/>
          <w:b w:val="false"/>
          <w:i w:val="false"/>
          <w:color w:val="000000"/>
          <w:sz w:val="28"/>
        </w:rPr>
        <w:t>
    подвозкой мехов непосредственно после 
</w:t>
      </w:r>
      <w:r>
        <w:br/>
      </w:r>
      <w:r>
        <w:rPr>
          <w:rFonts w:ascii="Times New Roman"/>
          <w:b w:val="false"/>
          <w:i w:val="false"/>
          <w:color w:val="000000"/>
          <w:sz w:val="28"/>
        </w:rPr>
        <w:t>
    крашения анилином в сырейном и 
</w:t>
      </w:r>
      <w:r>
        <w:br/>
      </w:r>
      <w:r>
        <w:rPr>
          <w:rFonts w:ascii="Times New Roman"/>
          <w:b w:val="false"/>
          <w:i w:val="false"/>
          <w:color w:val="000000"/>
          <w:sz w:val="28"/>
        </w:rPr>
        <w:t>
    красильном производствах                         12           6
</w:t>
      </w:r>
      <w:r>
        <w:br/>
      </w:r>
      <w:r>
        <w:rPr>
          <w:rFonts w:ascii="Times New Roman"/>
          <w:b w:val="false"/>
          <w:i w:val="false"/>
          <w:color w:val="000000"/>
          <w:sz w:val="28"/>
        </w:rPr>
        <w:t>
285 Пробообработчик, занятый отбором проб 
</w:t>
      </w:r>
      <w:r>
        <w:br/>
      </w:r>
      <w:r>
        <w:rPr>
          <w:rFonts w:ascii="Times New Roman"/>
          <w:b w:val="false"/>
          <w:i w:val="false"/>
          <w:color w:val="000000"/>
          <w:sz w:val="28"/>
        </w:rPr>
        <w:t>
    неисследованного мехового сырья для 
</w:t>
      </w:r>
      <w:r>
        <w:br/>
      </w:r>
      <w:r>
        <w:rPr>
          <w:rFonts w:ascii="Times New Roman"/>
          <w:b w:val="false"/>
          <w:i w:val="false"/>
          <w:color w:val="000000"/>
          <w:sz w:val="28"/>
        </w:rPr>
        <w:t>
    бактериологического анализа по Асколи            12           6
</w:t>
      </w:r>
      <w:r>
        <w:br/>
      </w:r>
      <w:r>
        <w:rPr>
          <w:rFonts w:ascii="Times New Roman"/>
          <w:b w:val="false"/>
          <w:i w:val="false"/>
          <w:color w:val="000000"/>
          <w:sz w:val="28"/>
        </w:rPr>
        <w:t>
286 Рабочие, занятые первичной обработкой 
</w:t>
      </w:r>
      <w:r>
        <w:br/>
      </w:r>
      <w:r>
        <w:rPr>
          <w:rFonts w:ascii="Times New Roman"/>
          <w:b w:val="false"/>
          <w:i w:val="false"/>
          <w:color w:val="000000"/>
          <w:sz w:val="28"/>
        </w:rPr>
        <w:t>
    пушно-мехового и овчинно-шубного сырья 
</w:t>
      </w:r>
      <w:r>
        <w:br/>
      </w:r>
      <w:r>
        <w:rPr>
          <w:rFonts w:ascii="Times New Roman"/>
          <w:b w:val="false"/>
          <w:i w:val="false"/>
          <w:color w:val="000000"/>
          <w:sz w:val="28"/>
        </w:rPr>
        <w:t>
    на базах, складах и цехах первичной обработки     6
</w:t>
      </w:r>
      <w:r>
        <w:br/>
      </w:r>
      <w:r>
        <w:rPr>
          <w:rFonts w:ascii="Times New Roman"/>
          <w:b w:val="false"/>
          <w:i w:val="false"/>
          <w:color w:val="000000"/>
          <w:sz w:val="28"/>
        </w:rPr>
        <w:t>
287 Рабочие, занятые непосредственно в 
</w:t>
      </w:r>
      <w:r>
        <w:br/>
      </w:r>
      <w:r>
        <w:rPr>
          <w:rFonts w:ascii="Times New Roman"/>
          <w:b w:val="false"/>
          <w:i w:val="false"/>
          <w:color w:val="000000"/>
          <w:sz w:val="28"/>
        </w:rPr>
        <w:t>
    сырейных, дубильных, красильно-
</w:t>
      </w:r>
      <w:r>
        <w:br/>
      </w:r>
      <w:r>
        <w:rPr>
          <w:rFonts w:ascii="Times New Roman"/>
          <w:b w:val="false"/>
          <w:i w:val="false"/>
          <w:color w:val="000000"/>
          <w:sz w:val="28"/>
        </w:rPr>
        <w:t>
    жировальных, формалиновых цехах, 
</w:t>
      </w:r>
      <w:r>
        <w:br/>
      </w:r>
      <w:r>
        <w:rPr>
          <w:rFonts w:ascii="Times New Roman"/>
          <w:b w:val="false"/>
          <w:i w:val="false"/>
          <w:color w:val="000000"/>
          <w:sz w:val="28"/>
        </w:rPr>
        <w:t>
    отделениях обезжиривания овчин и пушно-
</w:t>
      </w:r>
      <w:r>
        <w:br/>
      </w:r>
      <w:r>
        <w:rPr>
          <w:rFonts w:ascii="Times New Roman"/>
          <w:b w:val="false"/>
          <w:i w:val="false"/>
          <w:color w:val="000000"/>
          <w:sz w:val="28"/>
        </w:rPr>
        <w:t>
    мехового сырья                                   12
</w:t>
      </w:r>
      <w:r>
        <w:br/>
      </w:r>
      <w:r>
        <w:rPr>
          <w:rFonts w:ascii="Times New Roman"/>
          <w:b w:val="false"/>
          <w:i w:val="false"/>
          <w:color w:val="000000"/>
          <w:sz w:val="28"/>
        </w:rPr>
        <w:t>
288 Рабочие, занятые непосредственно в 
</w:t>
      </w:r>
      <w:r>
        <w:br/>
      </w:r>
      <w:r>
        <w:rPr>
          <w:rFonts w:ascii="Times New Roman"/>
          <w:b w:val="false"/>
          <w:i w:val="false"/>
          <w:color w:val="000000"/>
          <w:sz w:val="28"/>
        </w:rPr>
        <w:t>
    отделочных цехах (отделениях):
</w:t>
      </w:r>
      <w:r>
        <w:br/>
      </w:r>
      <w:r>
        <w:rPr>
          <w:rFonts w:ascii="Times New Roman"/>
          <w:b w:val="false"/>
          <w:i w:val="false"/>
          <w:color w:val="000000"/>
          <w:sz w:val="28"/>
        </w:rPr>
        <w:t>
    1) сырейного производства                         6
</w:t>
      </w:r>
      <w:r>
        <w:br/>
      </w:r>
      <w:r>
        <w:rPr>
          <w:rFonts w:ascii="Times New Roman"/>
          <w:b w:val="false"/>
          <w:i w:val="false"/>
          <w:color w:val="000000"/>
          <w:sz w:val="28"/>
        </w:rPr>
        <w:t>
    2) красильного производства                      12
</w:t>
      </w:r>
      <w:r>
        <w:br/>
      </w:r>
      <w:r>
        <w:rPr>
          <w:rFonts w:ascii="Times New Roman"/>
          <w:b w:val="false"/>
          <w:i w:val="false"/>
          <w:color w:val="000000"/>
          <w:sz w:val="28"/>
        </w:rPr>
        <w:t>
289 Рабочие, занятые непосредственно в 
</w:t>
      </w:r>
      <w:r>
        <w:br/>
      </w:r>
      <w:r>
        <w:rPr>
          <w:rFonts w:ascii="Times New Roman"/>
          <w:b w:val="false"/>
          <w:i w:val="false"/>
          <w:color w:val="000000"/>
          <w:sz w:val="28"/>
        </w:rPr>
        <w:t>
    шерстомойках, отделениях варки клея, 
</w:t>
      </w:r>
      <w:r>
        <w:br/>
      </w:r>
      <w:r>
        <w:rPr>
          <w:rFonts w:ascii="Times New Roman"/>
          <w:b w:val="false"/>
          <w:i w:val="false"/>
          <w:color w:val="000000"/>
          <w:sz w:val="28"/>
        </w:rPr>
        <w:t>
    салотопках                                       12
</w:t>
      </w:r>
      <w:r>
        <w:br/>
      </w:r>
      <w:r>
        <w:rPr>
          <w:rFonts w:ascii="Times New Roman"/>
          <w:b w:val="false"/>
          <w:i w:val="false"/>
          <w:color w:val="000000"/>
          <w:sz w:val="28"/>
        </w:rPr>
        <w:t>
290 Рабочие, занятые в скоряжно-пошивочном 
</w:t>
      </w:r>
      <w:r>
        <w:br/>
      </w:r>
      <w:r>
        <w:rPr>
          <w:rFonts w:ascii="Times New Roman"/>
          <w:b w:val="false"/>
          <w:i w:val="false"/>
          <w:color w:val="000000"/>
          <w:sz w:val="28"/>
        </w:rPr>
        <w:t>
    и шапочном производствах по 
</w:t>
      </w:r>
      <w:r>
        <w:br/>
      </w:r>
      <w:r>
        <w:rPr>
          <w:rFonts w:ascii="Times New Roman"/>
          <w:b w:val="false"/>
          <w:i w:val="false"/>
          <w:color w:val="000000"/>
          <w:sz w:val="28"/>
        </w:rPr>
        <w:t>
    изготовлению изделий из меха, 
</w:t>
      </w:r>
      <w:r>
        <w:br/>
      </w:r>
      <w:r>
        <w:rPr>
          <w:rFonts w:ascii="Times New Roman"/>
          <w:b w:val="false"/>
          <w:i w:val="false"/>
          <w:color w:val="000000"/>
          <w:sz w:val="28"/>
        </w:rPr>
        <w:t>
    окрашенного анилином или урзолом, и 
</w:t>
      </w:r>
      <w:r>
        <w:br/>
      </w:r>
      <w:r>
        <w:rPr>
          <w:rFonts w:ascii="Times New Roman"/>
          <w:b w:val="false"/>
          <w:i w:val="false"/>
          <w:color w:val="000000"/>
          <w:sz w:val="28"/>
        </w:rPr>
        <w:t>
    наклеиванием мехового кроя на 
</w:t>
      </w:r>
      <w:r>
        <w:br/>
      </w:r>
      <w:r>
        <w:rPr>
          <w:rFonts w:ascii="Times New Roman"/>
          <w:b w:val="false"/>
          <w:i w:val="false"/>
          <w:color w:val="000000"/>
          <w:sz w:val="28"/>
        </w:rPr>
        <w:t>
    прорезиненную и текстильную ткань с 
</w:t>
      </w:r>
      <w:r>
        <w:br/>
      </w:r>
      <w:r>
        <w:rPr>
          <w:rFonts w:ascii="Times New Roman"/>
          <w:b w:val="false"/>
          <w:i w:val="false"/>
          <w:color w:val="000000"/>
          <w:sz w:val="28"/>
        </w:rPr>
        <w:t>
    применением бензина и других растворителей        6
</w:t>
      </w:r>
      <w:r>
        <w:br/>
      </w:r>
      <w:r>
        <w:rPr>
          <w:rFonts w:ascii="Times New Roman"/>
          <w:b w:val="false"/>
          <w:i w:val="false"/>
          <w:color w:val="000000"/>
          <w:sz w:val="28"/>
        </w:rPr>
        <w:t>
291 Растяжчик кож и овчин на рамы                     6
</w:t>
      </w:r>
      <w:r>
        <w:br/>
      </w:r>
      <w:r>
        <w:rPr>
          <w:rFonts w:ascii="Times New Roman"/>
          <w:b w:val="false"/>
          <w:i w:val="false"/>
          <w:color w:val="000000"/>
          <w:sz w:val="28"/>
        </w:rPr>
        <w:t>
292 Сортировщик, занятый непосредственно 
</w:t>
      </w:r>
      <w:r>
        <w:br/>
      </w:r>
      <w:r>
        <w:rPr>
          <w:rFonts w:ascii="Times New Roman"/>
          <w:b w:val="false"/>
          <w:i w:val="false"/>
          <w:color w:val="000000"/>
          <w:sz w:val="28"/>
        </w:rPr>
        <w:t>
    сортировкой пушно-меховой и шубной 
</w:t>
      </w:r>
      <w:r>
        <w:br/>
      </w:r>
      <w:r>
        <w:rPr>
          <w:rFonts w:ascii="Times New Roman"/>
          <w:b w:val="false"/>
          <w:i w:val="false"/>
          <w:color w:val="000000"/>
          <w:sz w:val="28"/>
        </w:rPr>
        <w:t>
    продукции, окрашенной анилиновыми или 
</w:t>
      </w:r>
      <w:r>
        <w:br/>
      </w:r>
      <w:r>
        <w:rPr>
          <w:rFonts w:ascii="Times New Roman"/>
          <w:b w:val="false"/>
          <w:i w:val="false"/>
          <w:color w:val="000000"/>
          <w:sz w:val="28"/>
        </w:rPr>
        <w:t>
    урзольными красителями                            6
</w:t>
      </w:r>
      <w:r>
        <w:br/>
      </w:r>
      <w:r>
        <w:rPr>
          <w:rFonts w:ascii="Times New Roman"/>
          <w:b w:val="false"/>
          <w:i w:val="false"/>
          <w:color w:val="000000"/>
          <w:sz w:val="28"/>
        </w:rPr>
        <w:t>
293 Составитель химических растворов, 
</w:t>
      </w:r>
      <w:r>
        <w:br/>
      </w:r>
      <w:r>
        <w:rPr>
          <w:rFonts w:ascii="Times New Roman"/>
          <w:b w:val="false"/>
          <w:i w:val="false"/>
          <w:color w:val="000000"/>
          <w:sz w:val="28"/>
        </w:rPr>
        <w:t>
    занятый приготовлением покрывных 
</w:t>
      </w:r>
      <w:r>
        <w:br/>
      </w:r>
      <w:r>
        <w:rPr>
          <w:rFonts w:ascii="Times New Roman"/>
          <w:b w:val="false"/>
          <w:i w:val="false"/>
          <w:color w:val="000000"/>
          <w:sz w:val="28"/>
        </w:rPr>
        <w:t>
    красителей (на органических 
</w:t>
      </w:r>
      <w:r>
        <w:br/>
      </w:r>
      <w:r>
        <w:rPr>
          <w:rFonts w:ascii="Times New Roman"/>
          <w:b w:val="false"/>
          <w:i w:val="false"/>
          <w:color w:val="000000"/>
          <w:sz w:val="28"/>
        </w:rPr>
        <w:t>
    растворителях) и формалиновых растворов          12
</w:t>
      </w:r>
      <w:r>
        <w:br/>
      </w:r>
      <w:r>
        <w:rPr>
          <w:rFonts w:ascii="Times New Roman"/>
          <w:b w:val="false"/>
          <w:i w:val="false"/>
          <w:color w:val="000000"/>
          <w:sz w:val="28"/>
        </w:rPr>
        <w:t>
294 Составитель химических растворов, 
</w:t>
      </w:r>
      <w:r>
        <w:br/>
      </w:r>
      <w:r>
        <w:rPr>
          <w:rFonts w:ascii="Times New Roman"/>
          <w:b w:val="false"/>
          <w:i w:val="false"/>
          <w:color w:val="000000"/>
          <w:sz w:val="28"/>
        </w:rPr>
        <w:t>
    занятый приготовлением растворов 
</w:t>
      </w:r>
      <w:r>
        <w:br/>
      </w:r>
      <w:r>
        <w:rPr>
          <w:rFonts w:ascii="Times New Roman"/>
          <w:b w:val="false"/>
          <w:i w:val="false"/>
          <w:color w:val="000000"/>
          <w:sz w:val="28"/>
        </w:rPr>
        <w:t>
    анилина и урзола                                 12           6
</w:t>
      </w:r>
      <w:r>
        <w:br/>
      </w:r>
      <w:r>
        <w:rPr>
          <w:rFonts w:ascii="Times New Roman"/>
          <w:b w:val="false"/>
          <w:i w:val="false"/>
          <w:color w:val="000000"/>
          <w:sz w:val="28"/>
        </w:rPr>
        <w:t>
295 Составитель химических растворов, 
</w:t>
      </w:r>
      <w:r>
        <w:br/>
      </w:r>
      <w:r>
        <w:rPr>
          <w:rFonts w:ascii="Times New Roman"/>
          <w:b w:val="false"/>
          <w:i w:val="false"/>
          <w:color w:val="000000"/>
          <w:sz w:val="28"/>
        </w:rPr>
        <w:t>
    занятый на изготовлении дубильных, 
</w:t>
      </w:r>
      <w:r>
        <w:br/>
      </w:r>
      <w:r>
        <w:rPr>
          <w:rFonts w:ascii="Times New Roman"/>
          <w:b w:val="false"/>
          <w:i w:val="false"/>
          <w:color w:val="000000"/>
          <w:sz w:val="28"/>
        </w:rPr>
        <w:t>
    хромовых экстрактов                              12
</w:t>
      </w:r>
      <w:r>
        <w:br/>
      </w:r>
      <w:r>
        <w:rPr>
          <w:rFonts w:ascii="Times New Roman"/>
          <w:b w:val="false"/>
          <w:i w:val="false"/>
          <w:color w:val="000000"/>
          <w:sz w:val="28"/>
        </w:rPr>
        <w:t>
296 Сушильщик, занятый сушкой мехов, 
</w:t>
      </w:r>
      <w:r>
        <w:br/>
      </w:r>
      <w:r>
        <w:rPr>
          <w:rFonts w:ascii="Times New Roman"/>
          <w:b w:val="false"/>
          <w:i w:val="false"/>
          <w:color w:val="000000"/>
          <w:sz w:val="28"/>
        </w:rPr>
        <w:t>
    меховой и шубной овчины и шерсти с 
</w:t>
      </w:r>
      <w:r>
        <w:br/>
      </w:r>
      <w:r>
        <w:rPr>
          <w:rFonts w:ascii="Times New Roman"/>
          <w:b w:val="false"/>
          <w:i w:val="false"/>
          <w:color w:val="000000"/>
          <w:sz w:val="28"/>
        </w:rPr>
        <w:t>
    загрузкой и выгрузкой вручную                     6
</w:t>
      </w:r>
      <w:r>
        <w:br/>
      </w:r>
      <w:r>
        <w:rPr>
          <w:rFonts w:ascii="Times New Roman"/>
          <w:b w:val="false"/>
          <w:i w:val="false"/>
          <w:color w:val="000000"/>
          <w:sz w:val="28"/>
        </w:rPr>
        <w:t>
297 Сушильшик, обслуживающий сушилки 
</w:t>
      </w:r>
      <w:r>
        <w:br/>
      </w:r>
      <w:r>
        <w:rPr>
          <w:rFonts w:ascii="Times New Roman"/>
          <w:b w:val="false"/>
          <w:i w:val="false"/>
          <w:color w:val="000000"/>
          <w:sz w:val="28"/>
        </w:rPr>
        <w:t>
    мехов, меховой и шубной овчины, 
</w:t>
      </w:r>
      <w:r>
        <w:br/>
      </w:r>
      <w:r>
        <w:rPr>
          <w:rFonts w:ascii="Times New Roman"/>
          <w:b w:val="false"/>
          <w:i w:val="false"/>
          <w:color w:val="000000"/>
          <w:sz w:val="28"/>
        </w:rPr>
        <w:t>
    окрашенных анилином или урзолом, с 
</w:t>
      </w:r>
      <w:r>
        <w:br/>
      </w:r>
      <w:r>
        <w:rPr>
          <w:rFonts w:ascii="Times New Roman"/>
          <w:b w:val="false"/>
          <w:i w:val="false"/>
          <w:color w:val="000000"/>
          <w:sz w:val="28"/>
        </w:rPr>
        <w:t>
    загрузкой и выгрузкой вручную                    12
</w:t>
      </w:r>
      <w:r>
        <w:br/>
      </w:r>
      <w:r>
        <w:rPr>
          <w:rFonts w:ascii="Times New Roman"/>
          <w:b w:val="false"/>
          <w:i w:val="false"/>
          <w:color w:val="000000"/>
          <w:sz w:val="28"/>
        </w:rPr>
        <w:t>
    Остальные рабочие, занятые 
</w:t>
      </w:r>
      <w:r>
        <w:br/>
      </w:r>
      <w:r>
        <w:rPr>
          <w:rFonts w:ascii="Times New Roman"/>
          <w:b w:val="false"/>
          <w:i w:val="false"/>
          <w:color w:val="000000"/>
          <w:sz w:val="28"/>
        </w:rPr>
        <w:t>
    непосредственно в отделениях сушки мехов 
</w:t>
      </w:r>
      <w:r>
        <w:br/>
      </w:r>
      <w:r>
        <w:rPr>
          <w:rFonts w:ascii="Times New Roman"/>
          <w:b w:val="false"/>
          <w:i w:val="false"/>
          <w:color w:val="000000"/>
          <w:sz w:val="28"/>
        </w:rPr>
        <w:t>
    и овчины, окрашенных анилином или урзолом         6
</w:t>
      </w:r>
      <w:r>
        <w:br/>
      </w:r>
      <w:r>
        <w:rPr>
          <w:rFonts w:ascii="Times New Roman"/>
          <w:b w:val="false"/>
          <w:i w:val="false"/>
          <w:color w:val="000000"/>
          <w:sz w:val="28"/>
        </w:rPr>
        <w:t>
298 Шлифовщик при работе на наждачных кругах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КОЖАНОЙ ОБУВИ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299 Вальцовщик резиновых смесей                      12
</w:t>
      </w:r>
      <w:r>
        <w:br/>
      </w:r>
      <w:r>
        <w:rPr>
          <w:rFonts w:ascii="Times New Roman"/>
          <w:b w:val="false"/>
          <w:i w:val="false"/>
          <w:color w:val="000000"/>
          <w:sz w:val="28"/>
        </w:rPr>
        <w:t>
300 Машинист резиносмесителя                         12
</w:t>
      </w:r>
      <w:r>
        <w:br/>
      </w:r>
      <w:r>
        <w:rPr>
          <w:rFonts w:ascii="Times New Roman"/>
          <w:b w:val="false"/>
          <w:i w:val="false"/>
          <w:color w:val="000000"/>
          <w:sz w:val="28"/>
        </w:rPr>
        <w:t>
301 Околотчик обуви, занятый на работах по 
</w:t>
      </w:r>
      <w:r>
        <w:br/>
      </w:r>
      <w:r>
        <w:rPr>
          <w:rFonts w:ascii="Times New Roman"/>
          <w:b w:val="false"/>
          <w:i w:val="false"/>
          <w:color w:val="000000"/>
          <w:sz w:val="28"/>
        </w:rPr>
        <w:t>
    околачиванию затяжной кромки и боковой 
</w:t>
      </w:r>
      <w:r>
        <w:br/>
      </w:r>
      <w:r>
        <w:rPr>
          <w:rFonts w:ascii="Times New Roman"/>
          <w:b w:val="false"/>
          <w:i w:val="false"/>
          <w:color w:val="000000"/>
          <w:sz w:val="28"/>
        </w:rPr>
        <w:t>
    грани на машине "Анклепф"                        12
</w:t>
      </w:r>
      <w:r>
        <w:br/>
      </w:r>
      <w:r>
        <w:rPr>
          <w:rFonts w:ascii="Times New Roman"/>
          <w:b w:val="false"/>
          <w:i w:val="false"/>
          <w:color w:val="000000"/>
          <w:sz w:val="28"/>
        </w:rPr>
        <w:t>
302 Прессовщик-вулканизаторщик низа обуви            12
</w:t>
      </w:r>
      <w:r>
        <w:br/>
      </w:r>
      <w:r>
        <w:rPr>
          <w:rFonts w:ascii="Times New Roman"/>
          <w:b w:val="false"/>
          <w:i w:val="false"/>
          <w:color w:val="000000"/>
          <w:sz w:val="28"/>
        </w:rPr>
        <w:t>
303 Протравщик подошв, занятый на работах с 
</w:t>
      </w:r>
      <w:r>
        <w:br/>
      </w:r>
      <w:r>
        <w:rPr>
          <w:rFonts w:ascii="Times New Roman"/>
          <w:b w:val="false"/>
          <w:i w:val="false"/>
          <w:color w:val="000000"/>
          <w:sz w:val="28"/>
        </w:rPr>
        <w:t>
    применением серной кислоты                       12
</w:t>
      </w:r>
      <w:r>
        <w:br/>
      </w:r>
      <w:r>
        <w:rPr>
          <w:rFonts w:ascii="Times New Roman"/>
          <w:b w:val="false"/>
          <w:i w:val="false"/>
          <w:color w:val="000000"/>
          <w:sz w:val="28"/>
        </w:rPr>
        <w:t>
304 Промывальщик деталей обуви, занятый на 
</w:t>
      </w:r>
      <w:r>
        <w:br/>
      </w:r>
      <w:r>
        <w:rPr>
          <w:rFonts w:ascii="Times New Roman"/>
          <w:b w:val="false"/>
          <w:i w:val="false"/>
          <w:color w:val="000000"/>
          <w:sz w:val="28"/>
        </w:rPr>
        <w:t>
    работе с применением бензина                      6
</w:t>
      </w:r>
      <w:r>
        <w:br/>
      </w:r>
      <w:r>
        <w:rPr>
          <w:rFonts w:ascii="Times New Roman"/>
          <w:b w:val="false"/>
          <w:i w:val="false"/>
          <w:color w:val="000000"/>
          <w:sz w:val="28"/>
        </w:rPr>
        <w:t>
305 Рабочие, занятые на работах с применением 
</w:t>
      </w:r>
      <w:r>
        <w:br/>
      </w:r>
      <w:r>
        <w:rPr>
          <w:rFonts w:ascii="Times New Roman"/>
          <w:b w:val="false"/>
          <w:i w:val="false"/>
          <w:color w:val="000000"/>
          <w:sz w:val="28"/>
        </w:rPr>
        <w:t>
    органических растворителей, каучуковых, 
</w:t>
      </w:r>
      <w:r>
        <w:br/>
      </w:r>
      <w:r>
        <w:rPr>
          <w:rFonts w:ascii="Times New Roman"/>
          <w:b w:val="false"/>
          <w:i w:val="false"/>
          <w:color w:val="000000"/>
          <w:sz w:val="28"/>
        </w:rPr>
        <w:t>
    латексных и других клеев и растворителей, 
</w:t>
      </w:r>
      <w:r>
        <w:br/>
      </w:r>
      <w:r>
        <w:rPr>
          <w:rFonts w:ascii="Times New Roman"/>
          <w:b w:val="false"/>
          <w:i w:val="false"/>
          <w:color w:val="000000"/>
          <w:sz w:val="28"/>
        </w:rPr>
        <w:t>
    содержащих токсические вещества                   6
</w:t>
      </w:r>
      <w:r>
        <w:br/>
      </w:r>
      <w:r>
        <w:rPr>
          <w:rFonts w:ascii="Times New Roman"/>
          <w:b w:val="false"/>
          <w:i w:val="false"/>
          <w:color w:val="000000"/>
          <w:sz w:val="28"/>
        </w:rPr>
        <w:t>
306 Слесарь-ремонтник, занятый на ремонте 
</w:t>
      </w:r>
      <w:r>
        <w:br/>
      </w:r>
      <w:r>
        <w:rPr>
          <w:rFonts w:ascii="Times New Roman"/>
          <w:b w:val="false"/>
          <w:i w:val="false"/>
          <w:color w:val="000000"/>
          <w:sz w:val="28"/>
        </w:rPr>
        <w:t>
    прессов в цехах горячей вулканизации              6
</w:t>
      </w:r>
      <w:r>
        <w:br/>
      </w:r>
      <w:r>
        <w:rPr>
          <w:rFonts w:ascii="Times New Roman"/>
          <w:b w:val="false"/>
          <w:i w:val="false"/>
          <w:color w:val="000000"/>
          <w:sz w:val="28"/>
        </w:rPr>
        <w:t>
307 Составитель аппретур, эмульсий и лаков, 
</w:t>
      </w:r>
      <w:r>
        <w:br/>
      </w:r>
      <w:r>
        <w:rPr>
          <w:rFonts w:ascii="Times New Roman"/>
          <w:b w:val="false"/>
          <w:i w:val="false"/>
          <w:color w:val="000000"/>
          <w:sz w:val="28"/>
        </w:rPr>
        <w:t>
    занятый на составлении клеев и красок на 
</w:t>
      </w:r>
      <w:r>
        <w:br/>
      </w:r>
      <w:r>
        <w:rPr>
          <w:rFonts w:ascii="Times New Roman"/>
          <w:b w:val="false"/>
          <w:i w:val="false"/>
          <w:color w:val="000000"/>
          <w:sz w:val="28"/>
        </w:rPr>
        <w:t>
    органических растворителях                       12
</w:t>
      </w:r>
      <w:r>
        <w:br/>
      </w:r>
      <w:r>
        <w:rPr>
          <w:rFonts w:ascii="Times New Roman"/>
          <w:b w:val="false"/>
          <w:i w:val="false"/>
          <w:color w:val="000000"/>
          <w:sz w:val="28"/>
        </w:rPr>
        <w:t>
308 Сушильщик, обслуживающий камерные 
</w:t>
      </w:r>
      <w:r>
        <w:br/>
      </w:r>
      <w:r>
        <w:rPr>
          <w:rFonts w:ascii="Times New Roman"/>
          <w:b w:val="false"/>
          <w:i w:val="false"/>
          <w:color w:val="000000"/>
          <w:sz w:val="28"/>
        </w:rPr>
        <w:t>
    сушилки при загрузке и выгрузке вручную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ИСКУССТВЕННОЙ КОЖИ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309 Аппаратчик варки                                 12
</w:t>
      </w:r>
      <w:r>
        <w:br/>
      </w:r>
      <w:r>
        <w:rPr>
          <w:rFonts w:ascii="Times New Roman"/>
          <w:b w:val="false"/>
          <w:i w:val="false"/>
          <w:color w:val="000000"/>
          <w:sz w:val="28"/>
        </w:rPr>
        <w:t>
310 Аппаратчик сушки, занятый на укладке вешал       12
</w:t>
      </w:r>
      <w:r>
        <w:br/>
      </w:r>
      <w:r>
        <w:rPr>
          <w:rFonts w:ascii="Times New Roman"/>
          <w:b w:val="false"/>
          <w:i w:val="false"/>
          <w:color w:val="000000"/>
          <w:sz w:val="28"/>
        </w:rPr>
        <w:t>
311 Аппаратчик промывки, занятый на 
</w:t>
      </w:r>
      <w:r>
        <w:br/>
      </w:r>
      <w:r>
        <w:rPr>
          <w:rFonts w:ascii="Times New Roman"/>
          <w:b w:val="false"/>
          <w:i w:val="false"/>
          <w:color w:val="000000"/>
          <w:sz w:val="28"/>
        </w:rPr>
        <w:t>
    промывке замши и текстовинита в 
</w:t>
      </w:r>
      <w:r>
        <w:br/>
      </w:r>
      <w:r>
        <w:rPr>
          <w:rFonts w:ascii="Times New Roman"/>
          <w:b w:val="false"/>
          <w:i w:val="false"/>
          <w:color w:val="000000"/>
          <w:sz w:val="28"/>
        </w:rPr>
        <w:t>
    производстве заменителей верхних кож и 
</w:t>
      </w:r>
      <w:r>
        <w:br/>
      </w:r>
      <w:r>
        <w:rPr>
          <w:rFonts w:ascii="Times New Roman"/>
          <w:b w:val="false"/>
          <w:i w:val="false"/>
          <w:color w:val="000000"/>
          <w:sz w:val="28"/>
        </w:rPr>
        <w:t>
    технических тканей с 
</w:t>
      </w:r>
      <w:r>
        <w:br/>
      </w:r>
      <w:r>
        <w:rPr>
          <w:rFonts w:ascii="Times New Roman"/>
          <w:b w:val="false"/>
          <w:i w:val="false"/>
          <w:color w:val="000000"/>
          <w:sz w:val="28"/>
        </w:rPr>
        <w:t>
    полихлорвиниловыми покрытиями                     6
</w:t>
      </w:r>
      <w:r>
        <w:br/>
      </w:r>
      <w:r>
        <w:rPr>
          <w:rFonts w:ascii="Times New Roman"/>
          <w:b w:val="false"/>
          <w:i w:val="false"/>
          <w:color w:val="000000"/>
          <w:sz w:val="28"/>
        </w:rPr>
        <w:t>
312 Вулканизаторщик, занятый на 
</w:t>
      </w:r>
      <w:r>
        <w:br/>
      </w:r>
      <w:r>
        <w:rPr>
          <w:rFonts w:ascii="Times New Roman"/>
          <w:b w:val="false"/>
          <w:i w:val="false"/>
          <w:color w:val="000000"/>
          <w:sz w:val="28"/>
        </w:rPr>
        <w:t>
    вулканизации плащевых тканей                     12
</w:t>
      </w:r>
      <w:r>
        <w:br/>
      </w:r>
      <w:r>
        <w:rPr>
          <w:rFonts w:ascii="Times New Roman"/>
          <w:b w:val="false"/>
          <w:i w:val="false"/>
          <w:color w:val="000000"/>
          <w:sz w:val="28"/>
        </w:rPr>
        <w:t>
313 Дублировщик                                      12
</w:t>
      </w:r>
      <w:r>
        <w:br/>
      </w:r>
      <w:r>
        <w:rPr>
          <w:rFonts w:ascii="Times New Roman"/>
          <w:b w:val="false"/>
          <w:i w:val="false"/>
          <w:color w:val="000000"/>
          <w:sz w:val="28"/>
        </w:rPr>
        <w:t>
314 Контролер технологического процесса, 
</w:t>
      </w:r>
      <w:r>
        <w:br/>
      </w:r>
      <w:r>
        <w:rPr>
          <w:rFonts w:ascii="Times New Roman"/>
          <w:b w:val="false"/>
          <w:i w:val="false"/>
          <w:color w:val="000000"/>
          <w:sz w:val="28"/>
        </w:rPr>
        <w:t>
    занятый в производстве заменителей 
</w:t>
      </w:r>
      <w:r>
        <w:br/>
      </w:r>
      <w:r>
        <w:rPr>
          <w:rFonts w:ascii="Times New Roman"/>
          <w:b w:val="false"/>
          <w:i w:val="false"/>
          <w:color w:val="000000"/>
          <w:sz w:val="28"/>
        </w:rPr>
        <w:t>
    верхних кож и технических тканей с 
</w:t>
      </w:r>
      <w:r>
        <w:br/>
      </w:r>
      <w:r>
        <w:rPr>
          <w:rFonts w:ascii="Times New Roman"/>
          <w:b w:val="false"/>
          <w:i w:val="false"/>
          <w:color w:val="000000"/>
          <w:sz w:val="28"/>
        </w:rPr>
        <w:t>
    каучуковыми, нитролаковыми, масляными 
</w:t>
      </w:r>
      <w:r>
        <w:br/>
      </w:r>
      <w:r>
        <w:rPr>
          <w:rFonts w:ascii="Times New Roman"/>
          <w:b w:val="false"/>
          <w:i w:val="false"/>
          <w:color w:val="000000"/>
          <w:sz w:val="28"/>
        </w:rPr>
        <w:t>
    и прочими покрытиями                              6
</w:t>
      </w:r>
      <w:r>
        <w:br/>
      </w:r>
      <w:r>
        <w:rPr>
          <w:rFonts w:ascii="Times New Roman"/>
          <w:b w:val="false"/>
          <w:i w:val="false"/>
          <w:color w:val="000000"/>
          <w:sz w:val="28"/>
        </w:rPr>
        <w:t>
315 Красильщик-вулканизаторщик                       12
</w:t>
      </w:r>
      <w:r>
        <w:br/>
      </w:r>
      <w:r>
        <w:rPr>
          <w:rFonts w:ascii="Times New Roman"/>
          <w:b w:val="false"/>
          <w:i w:val="false"/>
          <w:color w:val="000000"/>
          <w:sz w:val="28"/>
        </w:rPr>
        <w:t>
316 Красильщик, занятый на крашении пленки "ИК"      12
</w:t>
      </w:r>
      <w:r>
        <w:br/>
      </w:r>
      <w:r>
        <w:rPr>
          <w:rFonts w:ascii="Times New Roman"/>
          <w:b w:val="false"/>
          <w:i w:val="false"/>
          <w:color w:val="000000"/>
          <w:sz w:val="28"/>
        </w:rPr>
        <w:t>
317 Лакировщик, занятый:
</w:t>
      </w:r>
      <w:r>
        <w:br/>
      </w:r>
      <w:r>
        <w:rPr>
          <w:rFonts w:ascii="Times New Roman"/>
          <w:b w:val="false"/>
          <w:i w:val="false"/>
          <w:color w:val="000000"/>
          <w:sz w:val="28"/>
        </w:rPr>
        <w:t>
    1) на работах с применением органических 
</w:t>
      </w:r>
      <w:r>
        <w:br/>
      </w:r>
      <w:r>
        <w:rPr>
          <w:rFonts w:ascii="Times New Roman"/>
          <w:b w:val="false"/>
          <w:i w:val="false"/>
          <w:color w:val="000000"/>
          <w:sz w:val="28"/>
        </w:rPr>
        <w:t>
    растворителей                                    12
</w:t>
      </w:r>
      <w:r>
        <w:br/>
      </w:r>
      <w:r>
        <w:rPr>
          <w:rFonts w:ascii="Times New Roman"/>
          <w:b w:val="false"/>
          <w:i w:val="false"/>
          <w:color w:val="000000"/>
          <w:sz w:val="28"/>
        </w:rPr>
        <w:t>
    2) без применения органических растворителей      6
</w:t>
      </w:r>
      <w:r>
        <w:br/>
      </w:r>
      <w:r>
        <w:rPr>
          <w:rFonts w:ascii="Times New Roman"/>
          <w:b w:val="false"/>
          <w:i w:val="false"/>
          <w:color w:val="000000"/>
          <w:sz w:val="28"/>
        </w:rPr>
        <w:t>
318 Машинист резиносмесителя                         12
</w:t>
      </w:r>
      <w:r>
        <w:br/>
      </w:r>
      <w:r>
        <w:rPr>
          <w:rFonts w:ascii="Times New Roman"/>
          <w:b w:val="false"/>
          <w:i w:val="false"/>
          <w:color w:val="000000"/>
          <w:sz w:val="28"/>
        </w:rPr>
        <w:t>
319 Машинист шпрединг-машины                         12
</w:t>
      </w:r>
      <w:r>
        <w:br/>
      </w:r>
      <w:r>
        <w:rPr>
          <w:rFonts w:ascii="Times New Roman"/>
          <w:b w:val="false"/>
          <w:i w:val="false"/>
          <w:color w:val="000000"/>
          <w:sz w:val="28"/>
        </w:rPr>
        <w:t>
320 Машинист шприц-машины, занятый на 
</w:t>
      </w:r>
      <w:r>
        <w:br/>
      </w:r>
      <w:r>
        <w:rPr>
          <w:rFonts w:ascii="Times New Roman"/>
          <w:b w:val="false"/>
          <w:i w:val="false"/>
          <w:color w:val="000000"/>
          <w:sz w:val="28"/>
        </w:rPr>
        <w:t>
    изготовлении декоративного ранта                 12
</w:t>
      </w:r>
      <w:r>
        <w:br/>
      </w:r>
      <w:r>
        <w:rPr>
          <w:rFonts w:ascii="Times New Roman"/>
          <w:b w:val="false"/>
          <w:i w:val="false"/>
          <w:color w:val="000000"/>
          <w:sz w:val="28"/>
        </w:rPr>
        <w:t>
321 Набойщик рисунка вручную                         12
</w:t>
      </w:r>
      <w:r>
        <w:br/>
      </w:r>
      <w:r>
        <w:rPr>
          <w:rFonts w:ascii="Times New Roman"/>
          <w:b w:val="false"/>
          <w:i w:val="false"/>
          <w:color w:val="000000"/>
          <w:sz w:val="28"/>
        </w:rPr>
        <w:t>
322 Набойщик рисунка, занятый обработкой 
</w:t>
      </w:r>
      <w:r>
        <w:br/>
      </w:r>
      <w:r>
        <w:rPr>
          <w:rFonts w:ascii="Times New Roman"/>
          <w:b w:val="false"/>
          <w:i w:val="false"/>
          <w:color w:val="000000"/>
          <w:sz w:val="28"/>
        </w:rPr>
        <w:t>
    рисунка латунью                                   6
</w:t>
      </w:r>
      <w:r>
        <w:br/>
      </w:r>
      <w:r>
        <w:rPr>
          <w:rFonts w:ascii="Times New Roman"/>
          <w:b w:val="false"/>
          <w:i w:val="false"/>
          <w:color w:val="000000"/>
          <w:sz w:val="28"/>
        </w:rPr>
        <w:t>
323 Пемзовальщик                                     12
</w:t>
      </w:r>
      <w:r>
        <w:br/>
      </w:r>
      <w:r>
        <w:rPr>
          <w:rFonts w:ascii="Times New Roman"/>
          <w:b w:val="false"/>
          <w:i w:val="false"/>
          <w:color w:val="000000"/>
          <w:sz w:val="28"/>
        </w:rPr>
        <w:t>
324 Прессовщик, занятый на прессовании пластин "ИК"  12
</w:t>
      </w:r>
      <w:r>
        <w:br/>
      </w:r>
      <w:r>
        <w:rPr>
          <w:rFonts w:ascii="Times New Roman"/>
          <w:b w:val="false"/>
          <w:i w:val="false"/>
          <w:color w:val="000000"/>
          <w:sz w:val="28"/>
        </w:rPr>
        <w:t>
325 Прочие рабочие участка прорезиненных тканей       6
</w:t>
      </w:r>
      <w:r>
        <w:br/>
      </w:r>
      <w:r>
        <w:rPr>
          <w:rFonts w:ascii="Times New Roman"/>
          <w:b w:val="false"/>
          <w:i w:val="false"/>
          <w:color w:val="000000"/>
          <w:sz w:val="28"/>
        </w:rPr>
        <w:t>
326 Рабочие, занятые на изготовлении капроновой сетки12
</w:t>
      </w:r>
      <w:r>
        <w:br/>
      </w:r>
      <w:r>
        <w:rPr>
          <w:rFonts w:ascii="Times New Roman"/>
          <w:b w:val="false"/>
          <w:i w:val="false"/>
          <w:color w:val="000000"/>
          <w:sz w:val="28"/>
        </w:rPr>
        <w:t>
327 Раклист                                          12
</w:t>
      </w:r>
      <w:r>
        <w:br/>
      </w:r>
      <w:r>
        <w:rPr>
          <w:rFonts w:ascii="Times New Roman"/>
          <w:b w:val="false"/>
          <w:i w:val="false"/>
          <w:color w:val="000000"/>
          <w:sz w:val="28"/>
        </w:rPr>
        <w:t>
328 Составитель красок                                6
</w:t>
      </w:r>
      <w:r>
        <w:br/>
      </w:r>
      <w:r>
        <w:rPr>
          <w:rFonts w:ascii="Times New Roman"/>
          <w:b w:val="false"/>
          <w:i w:val="false"/>
          <w:color w:val="000000"/>
          <w:sz w:val="28"/>
        </w:rPr>
        <w:t>
329 Шероховщик-шлифовщик, занятый на 
</w:t>
      </w:r>
      <w:r>
        <w:br/>
      </w:r>
      <w:r>
        <w:rPr>
          <w:rFonts w:ascii="Times New Roman"/>
          <w:b w:val="false"/>
          <w:i w:val="false"/>
          <w:color w:val="000000"/>
          <w:sz w:val="28"/>
        </w:rPr>
        <w:t>
    шлифовке резиновых чехлов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ПЛАСТКОЖИ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330 Вальцовщик, занятый на вольцевании 
</w:t>
      </w:r>
      <w:r>
        <w:br/>
      </w:r>
      <w:r>
        <w:rPr>
          <w:rFonts w:ascii="Times New Roman"/>
          <w:b w:val="false"/>
          <w:i w:val="false"/>
          <w:color w:val="000000"/>
          <w:sz w:val="28"/>
        </w:rPr>
        <w:t>
    пластин пласткожи                                12
</w:t>
      </w:r>
      <w:r>
        <w:br/>
      </w:r>
      <w:r>
        <w:rPr>
          <w:rFonts w:ascii="Times New Roman"/>
          <w:b w:val="false"/>
          <w:i w:val="false"/>
          <w:color w:val="000000"/>
          <w:sz w:val="28"/>
        </w:rPr>
        <w:t>
331 Загрузчик-выгрузчик, занятый загрузкой и 
</w:t>
      </w:r>
      <w:r>
        <w:br/>
      </w:r>
      <w:r>
        <w:rPr>
          <w:rFonts w:ascii="Times New Roman"/>
          <w:b w:val="false"/>
          <w:i w:val="false"/>
          <w:color w:val="000000"/>
          <w:sz w:val="28"/>
        </w:rPr>
        <w:t>
    выгрузкой волокна                                 6
</w:t>
      </w:r>
      <w:r>
        <w:br/>
      </w:r>
      <w:r>
        <w:rPr>
          <w:rFonts w:ascii="Times New Roman"/>
          <w:b w:val="false"/>
          <w:i w:val="false"/>
          <w:color w:val="000000"/>
          <w:sz w:val="28"/>
        </w:rPr>
        <w:t>
332 Прессовщик-вулканизаторщик                       12
</w:t>
      </w:r>
      <w:r>
        <w:br/>
      </w:r>
      <w:r>
        <w:rPr>
          <w:rFonts w:ascii="Times New Roman"/>
          <w:b w:val="false"/>
          <w:i w:val="false"/>
          <w:color w:val="000000"/>
          <w:sz w:val="28"/>
        </w:rPr>
        <w:t>
333 Сортировщик, занятый на сортировке 
</w:t>
      </w:r>
      <w:r>
        <w:br/>
      </w:r>
      <w:r>
        <w:rPr>
          <w:rFonts w:ascii="Times New Roman"/>
          <w:b w:val="false"/>
          <w:i w:val="false"/>
          <w:color w:val="000000"/>
          <w:sz w:val="28"/>
        </w:rPr>
        <w:t>
    пластин пласткожи                                 6
</w:t>
      </w:r>
      <w:r>
        <w:br/>
      </w:r>
      <w:r>
        <w:rPr>
          <w:rFonts w:ascii="Times New Roman"/>
          <w:b w:val="false"/>
          <w:i w:val="false"/>
          <w:color w:val="000000"/>
          <w:sz w:val="28"/>
        </w:rPr>
        <w:t>
334 Укладчик-упаковщик, занятый укладкой пластин      6
</w:t>
      </w:r>
      <w:r>
        <w:br/>
      </w:r>
      <w:r>
        <w:rPr>
          <w:rFonts w:ascii="Times New Roman"/>
          <w:b w:val="false"/>
          <w:i w:val="false"/>
          <w:color w:val="000000"/>
          <w:sz w:val="28"/>
        </w:rPr>
        <w:t>
335 Формовщик брикетов, занятый на формовке брикетов 12
</w:t>
      </w:r>
      <w:r>
        <w:br/>
      </w:r>
      <w:r>
        <w:rPr>
          <w:rFonts w:ascii="Times New Roman"/>
          <w:b w:val="false"/>
          <w:i w:val="false"/>
          <w:color w:val="000000"/>
          <w:sz w:val="28"/>
        </w:rPr>
        <w:t>
336 Формовщик брикетов, занятый на приемке брикетов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ОБУВНЫХ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ТЕХНИЧЕСКИХ КАРТОНОВ И ДЕТАЛЕЙ ИЗ НИХ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337 Аппаратчик приготовления химических растворов    12
</w:t>
      </w:r>
      <w:r>
        <w:br/>
      </w:r>
      <w:r>
        <w:rPr>
          <w:rFonts w:ascii="Times New Roman"/>
          <w:b w:val="false"/>
          <w:i w:val="false"/>
          <w:color w:val="000000"/>
          <w:sz w:val="28"/>
        </w:rPr>
        <w:t>
338 Мойщик, занятый мойкой салфеток                   6
</w:t>
      </w:r>
      <w:r>
        <w:br/>
      </w:r>
      <w:r>
        <w:rPr>
          <w:rFonts w:ascii="Times New Roman"/>
          <w:b w:val="false"/>
          <w:i w:val="false"/>
          <w:color w:val="000000"/>
          <w:sz w:val="28"/>
        </w:rPr>
        <w:t>
339 Окрасчик картона и фибры, занятый 
</w:t>
      </w:r>
      <w:r>
        <w:br/>
      </w:r>
      <w:r>
        <w:rPr>
          <w:rFonts w:ascii="Times New Roman"/>
          <w:b w:val="false"/>
          <w:i w:val="false"/>
          <w:color w:val="000000"/>
          <w:sz w:val="28"/>
        </w:rPr>
        <w:t>
    окраской нитрокраской вручную                    12
</w:t>
      </w:r>
      <w:r>
        <w:br/>
      </w:r>
      <w:r>
        <w:rPr>
          <w:rFonts w:ascii="Times New Roman"/>
          <w:b w:val="false"/>
          <w:i w:val="false"/>
          <w:color w:val="000000"/>
          <w:sz w:val="28"/>
        </w:rPr>
        <w:t>
340 Обработчик отходов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ИСКУССТВЕННОГО КАРАКУЛЯ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341 Аппаратчик пропитки, занятый пропиткой 
</w:t>
      </w:r>
      <w:r>
        <w:br/>
      </w:r>
      <w:r>
        <w:rPr>
          <w:rFonts w:ascii="Times New Roman"/>
          <w:b w:val="false"/>
          <w:i w:val="false"/>
          <w:color w:val="000000"/>
          <w:sz w:val="28"/>
        </w:rPr>
        <w:t>
    вискозного волокна                               12
</w:t>
      </w:r>
      <w:r>
        <w:br/>
      </w:r>
      <w:r>
        <w:rPr>
          <w:rFonts w:ascii="Times New Roman"/>
          <w:b w:val="false"/>
          <w:i w:val="false"/>
          <w:color w:val="000000"/>
          <w:sz w:val="28"/>
        </w:rPr>
        <w:t>
342 Завивщик синели                                  12
</w:t>
      </w:r>
      <w:r>
        <w:br/>
      </w:r>
      <w:r>
        <w:rPr>
          <w:rFonts w:ascii="Times New Roman"/>
          <w:b w:val="false"/>
          <w:i w:val="false"/>
          <w:color w:val="000000"/>
          <w:sz w:val="28"/>
        </w:rPr>
        <w:t>
343 Крутильщик синели                                12
</w:t>
      </w:r>
      <w:r>
        <w:br/>
      </w:r>
      <w:r>
        <w:rPr>
          <w:rFonts w:ascii="Times New Roman"/>
          <w:b w:val="false"/>
          <w:i w:val="false"/>
          <w:color w:val="000000"/>
          <w:sz w:val="28"/>
        </w:rPr>
        <w:t>
344 Машинист шпрединг-машины                         12
</w:t>
      </w:r>
      <w:r>
        <w:br/>
      </w:r>
      <w:r>
        <w:rPr>
          <w:rFonts w:ascii="Times New Roman"/>
          <w:b w:val="false"/>
          <w:i w:val="false"/>
          <w:color w:val="000000"/>
          <w:sz w:val="28"/>
        </w:rPr>
        <w:t>
345 Пропарщик, занятый пропаркой в 
</w:t>
      </w:r>
      <w:r>
        <w:br/>
      </w:r>
      <w:r>
        <w:rPr>
          <w:rFonts w:ascii="Times New Roman"/>
          <w:b w:val="false"/>
          <w:i w:val="false"/>
          <w:color w:val="000000"/>
          <w:sz w:val="28"/>
        </w:rPr>
        <w:t>
    дезодораторных камерах                           12
</w:t>
      </w:r>
      <w:r>
        <w:br/>
      </w:r>
      <w:r>
        <w:rPr>
          <w:rFonts w:ascii="Times New Roman"/>
          <w:b w:val="false"/>
          <w:i w:val="false"/>
          <w:color w:val="000000"/>
          <w:sz w:val="28"/>
        </w:rPr>
        <w:t>
346 Синельщик                                        12
</w:t>
      </w:r>
      <w:r>
        <w:br/>
      </w:r>
      <w:r>
        <w:rPr>
          <w:rFonts w:ascii="Times New Roman"/>
          <w:b w:val="false"/>
          <w:i w:val="false"/>
          <w:color w:val="000000"/>
          <w:sz w:val="28"/>
        </w:rPr>
        <w:t>
347 Укладчик синели                                  12
</w:t>
      </w:r>
      <w:r>
        <w:br/>
      </w:r>
      <w:r>
        <w:rPr>
          <w:rFonts w:ascii="Times New Roman"/>
          <w:b w:val="false"/>
          <w:i w:val="false"/>
          <w:color w:val="000000"/>
          <w:sz w:val="28"/>
        </w:rPr>
        <w:t>
348 Прочие рабочие производства 
</w:t>
      </w:r>
      <w:r>
        <w:br/>
      </w:r>
      <w:r>
        <w:rPr>
          <w:rFonts w:ascii="Times New Roman"/>
          <w:b w:val="false"/>
          <w:i w:val="false"/>
          <w:color w:val="000000"/>
          <w:sz w:val="28"/>
        </w:rPr>
        <w:t>
    искусственного каракуля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ПОКРЫВНЫХ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КРАСОК И КОНЦЕНТРАТОВ,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ОБУВНОЙ И ХИМИЧЕСКОЙ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ФУРНИТУРЫ И КРЕМОВ,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МИНЕРАЛЬНО-КРАСЯЩЕГО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ПИГМЕНТА, МОЧЕВИНО-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ФОРМАЛЬДЕГИДНОЙ СМОЛЫ,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СТЕАРАТА КАЛЬЦИЯ, ОТБЕЛКИ ШЕЛЛАКА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349 Аппаратчик обжига                                12
</w:t>
      </w:r>
      <w:r>
        <w:br/>
      </w:r>
      <w:r>
        <w:rPr>
          <w:rFonts w:ascii="Times New Roman"/>
          <w:b w:val="false"/>
          <w:i w:val="false"/>
          <w:color w:val="000000"/>
          <w:sz w:val="28"/>
        </w:rPr>
        <w:t>
350 Аппаратчик сушки, занятый сушкой пигментов       12
</w:t>
      </w:r>
      <w:r>
        <w:br/>
      </w:r>
      <w:r>
        <w:rPr>
          <w:rFonts w:ascii="Times New Roman"/>
          <w:b w:val="false"/>
          <w:i w:val="false"/>
          <w:color w:val="000000"/>
          <w:sz w:val="28"/>
        </w:rPr>
        <w:t>
351 Слесарь-ремонтник, занятый на участках 
</w:t>
      </w:r>
      <w:r>
        <w:br/>
      </w:r>
      <w:r>
        <w:rPr>
          <w:rFonts w:ascii="Times New Roman"/>
          <w:b w:val="false"/>
          <w:i w:val="false"/>
          <w:color w:val="000000"/>
          <w:sz w:val="28"/>
        </w:rPr>
        <w:t>
    марсов и монтанвоска                              6
</w:t>
      </w:r>
      <w:r>
        <w:br/>
      </w:r>
      <w:r>
        <w:rPr>
          <w:rFonts w:ascii="Times New Roman"/>
          <w:b w:val="false"/>
          <w:i w:val="false"/>
          <w:color w:val="000000"/>
          <w:sz w:val="28"/>
        </w:rPr>
        <w:t>
352 Сливщик-разливщик, занятый сливом и 
</w:t>
      </w:r>
      <w:r>
        <w:br/>
      </w:r>
      <w:r>
        <w:rPr>
          <w:rFonts w:ascii="Times New Roman"/>
          <w:b w:val="false"/>
          <w:i w:val="false"/>
          <w:color w:val="000000"/>
          <w:sz w:val="28"/>
        </w:rPr>
        <w:t>
    разливом в производстве химфурнитуры              6
</w:t>
      </w:r>
      <w:r>
        <w:br/>
      </w:r>
      <w:r>
        <w:rPr>
          <w:rFonts w:ascii="Times New Roman"/>
          <w:b w:val="false"/>
          <w:i w:val="false"/>
          <w:color w:val="000000"/>
          <w:sz w:val="28"/>
        </w:rPr>
        <w:t>
353 Уборщик производственных помещений                6
</w:t>
      </w:r>
      <w:r>
        <w:br/>
      </w:r>
      <w:r>
        <w:rPr>
          <w:rFonts w:ascii="Times New Roman"/>
          <w:b w:val="false"/>
          <w:i w:val="false"/>
          <w:color w:val="000000"/>
          <w:sz w:val="28"/>
        </w:rPr>
        <w:t>
354 Укладчик-упаковщик, занятый упаковкой 
</w:t>
      </w:r>
      <w:r>
        <w:br/>
      </w:r>
      <w:r>
        <w:rPr>
          <w:rFonts w:ascii="Times New Roman"/>
          <w:b w:val="false"/>
          <w:i w:val="false"/>
          <w:color w:val="000000"/>
          <w:sz w:val="28"/>
        </w:rPr>
        <w:t>
    обувных кремов, отделочных восков, 
</w:t>
      </w:r>
      <w:r>
        <w:br/>
      </w:r>
      <w:r>
        <w:rPr>
          <w:rFonts w:ascii="Times New Roman"/>
          <w:b w:val="false"/>
          <w:i w:val="false"/>
          <w:color w:val="000000"/>
          <w:sz w:val="28"/>
        </w:rPr>
        <w:t>
    химической фурнитуры и покрывных красок           6
</w:t>
      </w:r>
      <w:r>
        <w:br/>
      </w:r>
      <w:r>
        <w:rPr>
          <w:rFonts w:ascii="Times New Roman"/>
          <w:b w:val="false"/>
          <w:i w:val="false"/>
          <w:color w:val="000000"/>
          <w:sz w:val="28"/>
        </w:rPr>
        <w:t>
355 Руководители и специалисты, работающие 
</w:t>
      </w:r>
      <w:r>
        <w:br/>
      </w:r>
      <w:r>
        <w:rPr>
          <w:rFonts w:ascii="Times New Roman"/>
          <w:b w:val="false"/>
          <w:i w:val="false"/>
          <w:color w:val="000000"/>
          <w:sz w:val="28"/>
        </w:rPr>
        <w:t>
    в сменах цехов марсов и монтанвоска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ВСПОМОГАТЕЛЬНЫЕ И ПОДСОБНЫЕ ЦЕХИ И СЛУЖБЫ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ПРОИЗВОДСТВА ИСКУССТВЕННОЙ КОЖИ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356 Рабочие, занятые на очистке и ремонте 
</w:t>
      </w:r>
      <w:r>
        <w:br/>
      </w:r>
      <w:r>
        <w:rPr>
          <w:rFonts w:ascii="Times New Roman"/>
          <w:b w:val="false"/>
          <w:i w:val="false"/>
          <w:color w:val="000000"/>
          <w:sz w:val="28"/>
        </w:rPr>
        <w:t>
    трубопроводов, пылеулавливающих 
</w:t>
      </w:r>
      <w:r>
        <w:br/>
      </w:r>
      <w:r>
        <w:rPr>
          <w:rFonts w:ascii="Times New Roman"/>
          <w:b w:val="false"/>
          <w:i w:val="false"/>
          <w:color w:val="000000"/>
          <w:sz w:val="28"/>
        </w:rPr>
        <w:t>
    циклонов, фильтров и камер 
</w:t>
      </w:r>
      <w:r>
        <w:br/>
      </w:r>
      <w:r>
        <w:rPr>
          <w:rFonts w:ascii="Times New Roman"/>
          <w:b w:val="false"/>
          <w:i w:val="false"/>
          <w:color w:val="000000"/>
          <w:sz w:val="28"/>
        </w:rPr>
        <w:t>
    вентиляционных систем                            12
</w:t>
      </w:r>
      <w:r>
        <w:br/>
      </w:r>
      <w:r>
        <w:rPr>
          <w:rFonts w:ascii="Times New Roman"/>
          <w:b w:val="false"/>
          <w:i w:val="false"/>
          <w:color w:val="000000"/>
          <w:sz w:val="28"/>
        </w:rPr>
        <w:t>
357 Склейщик резиновых деталей; резчик 
</w:t>
      </w:r>
      <w:r>
        <w:br/>
      </w:r>
      <w:r>
        <w:rPr>
          <w:rFonts w:ascii="Times New Roman"/>
          <w:b w:val="false"/>
          <w:i w:val="false"/>
          <w:color w:val="000000"/>
          <w:sz w:val="28"/>
        </w:rPr>
        <w:t>
    материалов, занятый на резке каучука, 
</w:t>
      </w:r>
      <w:r>
        <w:br/>
      </w:r>
      <w:r>
        <w:rPr>
          <w:rFonts w:ascii="Times New Roman"/>
          <w:b w:val="false"/>
          <w:i w:val="false"/>
          <w:color w:val="000000"/>
          <w:sz w:val="28"/>
        </w:rPr>
        <w:t>
    найрита, тиокола и севанита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ПРОФЕССИИ РАБОЧИХ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ПРОИЗВОДСТВА ИСКУССТВЕННОЙ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КОЖИ, ИСКУССТВЕННОГО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КАРАКУЛЯ, КАРТОНОВ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ПОКРЫВНЫХ КРАСОК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358 Автоклавщик, занятый на варке сырья в            
</w:t>
      </w:r>
      <w:r>
        <w:br/>
      </w:r>
      <w:r>
        <w:rPr>
          <w:rFonts w:ascii="Times New Roman"/>
          <w:b w:val="false"/>
          <w:i w:val="false"/>
          <w:color w:val="000000"/>
          <w:sz w:val="28"/>
        </w:rPr>
        <w:t>
    варочных котлах под давлением                    12
</w:t>
      </w:r>
      <w:r>
        <w:br/>
      </w:r>
      <w:r>
        <w:rPr>
          <w:rFonts w:ascii="Times New Roman"/>
          <w:b w:val="false"/>
          <w:i w:val="false"/>
          <w:color w:val="000000"/>
          <w:sz w:val="28"/>
        </w:rPr>
        <w:t>
359 Аппаратчик синтеза лаковых основ; 
</w:t>
      </w:r>
      <w:r>
        <w:br/>
      </w:r>
      <w:r>
        <w:rPr>
          <w:rFonts w:ascii="Times New Roman"/>
          <w:b w:val="false"/>
          <w:i w:val="false"/>
          <w:color w:val="000000"/>
          <w:sz w:val="28"/>
        </w:rPr>
        <w:t>
    аппаратчик-олифовар                              12
</w:t>
      </w:r>
      <w:r>
        <w:br/>
      </w:r>
      <w:r>
        <w:rPr>
          <w:rFonts w:ascii="Times New Roman"/>
          <w:b w:val="false"/>
          <w:i w:val="false"/>
          <w:color w:val="000000"/>
          <w:sz w:val="28"/>
        </w:rPr>
        <w:t>
360 Аппаратчик смешивания, занятый 
</w:t>
      </w:r>
      <w:r>
        <w:br/>
      </w:r>
      <w:r>
        <w:rPr>
          <w:rFonts w:ascii="Times New Roman"/>
          <w:b w:val="false"/>
          <w:i w:val="false"/>
          <w:color w:val="000000"/>
          <w:sz w:val="28"/>
        </w:rPr>
        <w:t>
    смешиванием клеев и масс                         12
</w:t>
      </w:r>
      <w:r>
        <w:br/>
      </w:r>
      <w:r>
        <w:rPr>
          <w:rFonts w:ascii="Times New Roman"/>
          <w:b w:val="false"/>
          <w:i w:val="false"/>
          <w:color w:val="000000"/>
          <w:sz w:val="28"/>
        </w:rPr>
        <w:t>
361 Аппаратчик диспергирования пигментов             12
</w:t>
      </w:r>
      <w:r>
        <w:br/>
      </w:r>
      <w:r>
        <w:rPr>
          <w:rFonts w:ascii="Times New Roman"/>
          <w:b w:val="false"/>
          <w:i w:val="false"/>
          <w:color w:val="000000"/>
          <w:sz w:val="28"/>
        </w:rPr>
        <w:t>
362 Аппаратчик смешивания, занятый 
</w:t>
      </w:r>
      <w:r>
        <w:br/>
      </w:r>
      <w:r>
        <w:rPr>
          <w:rFonts w:ascii="Times New Roman"/>
          <w:b w:val="false"/>
          <w:i w:val="false"/>
          <w:color w:val="000000"/>
          <w:sz w:val="28"/>
        </w:rPr>
        <w:t>
    смешиванием масс с применением 
</w:t>
      </w:r>
      <w:r>
        <w:br/>
      </w:r>
      <w:r>
        <w:rPr>
          <w:rFonts w:ascii="Times New Roman"/>
          <w:b w:val="false"/>
          <w:i w:val="false"/>
          <w:color w:val="000000"/>
          <w:sz w:val="28"/>
        </w:rPr>
        <w:t>
    технического углерода (сажи)                     12           6
</w:t>
      </w:r>
      <w:r>
        <w:br/>
      </w:r>
      <w:r>
        <w:rPr>
          <w:rFonts w:ascii="Times New Roman"/>
          <w:b w:val="false"/>
          <w:i w:val="false"/>
          <w:color w:val="000000"/>
          <w:sz w:val="28"/>
        </w:rPr>
        <w:t>
363 Аппаратчик приготовления резиновых 
</w:t>
      </w:r>
      <w:r>
        <w:br/>
      </w:r>
      <w:r>
        <w:rPr>
          <w:rFonts w:ascii="Times New Roman"/>
          <w:b w:val="false"/>
          <w:i w:val="false"/>
          <w:color w:val="000000"/>
          <w:sz w:val="28"/>
        </w:rPr>
        <w:t>
    клеев и покрытий, занятый на растворении 
</w:t>
      </w:r>
      <w:r>
        <w:br/>
      </w:r>
      <w:r>
        <w:rPr>
          <w:rFonts w:ascii="Times New Roman"/>
          <w:b w:val="false"/>
          <w:i w:val="false"/>
          <w:color w:val="000000"/>
          <w:sz w:val="28"/>
        </w:rPr>
        <w:t>
    каучука и мягчителей                             12
</w:t>
      </w:r>
      <w:r>
        <w:br/>
      </w:r>
      <w:r>
        <w:rPr>
          <w:rFonts w:ascii="Times New Roman"/>
          <w:b w:val="false"/>
          <w:i w:val="false"/>
          <w:color w:val="000000"/>
          <w:sz w:val="28"/>
        </w:rPr>
        <w:t>
364 Аппаратчик конденсации, занятый в 
</w:t>
      </w:r>
      <w:r>
        <w:br/>
      </w:r>
      <w:r>
        <w:rPr>
          <w:rFonts w:ascii="Times New Roman"/>
          <w:b w:val="false"/>
          <w:i w:val="false"/>
          <w:color w:val="000000"/>
          <w:sz w:val="28"/>
        </w:rPr>
        <w:t>
    производстве искусственного каракуля             12
</w:t>
      </w:r>
      <w:r>
        <w:br/>
      </w:r>
      <w:r>
        <w:rPr>
          <w:rFonts w:ascii="Times New Roman"/>
          <w:b w:val="false"/>
          <w:i w:val="false"/>
          <w:color w:val="000000"/>
          <w:sz w:val="28"/>
        </w:rPr>
        <w:t>
365 Аппаратчик диспергирования пигментов в 
</w:t>
      </w:r>
      <w:r>
        <w:br/>
      </w:r>
      <w:r>
        <w:rPr>
          <w:rFonts w:ascii="Times New Roman"/>
          <w:b w:val="false"/>
          <w:i w:val="false"/>
          <w:color w:val="000000"/>
          <w:sz w:val="28"/>
        </w:rPr>
        <w:t>
    производстве покрывных красок, 
</w:t>
      </w:r>
      <w:r>
        <w:br/>
      </w:r>
      <w:r>
        <w:rPr>
          <w:rFonts w:ascii="Times New Roman"/>
          <w:b w:val="false"/>
          <w:i w:val="false"/>
          <w:color w:val="000000"/>
          <w:sz w:val="28"/>
        </w:rPr>
        <w:t>
    концентратов обувных кремов, химической 
</w:t>
      </w:r>
      <w:r>
        <w:br/>
      </w:r>
      <w:r>
        <w:rPr>
          <w:rFonts w:ascii="Times New Roman"/>
          <w:b w:val="false"/>
          <w:i w:val="false"/>
          <w:color w:val="000000"/>
          <w:sz w:val="28"/>
        </w:rPr>
        <w:t>
    фурнитуры                                        12
</w:t>
      </w:r>
      <w:r>
        <w:br/>
      </w:r>
      <w:r>
        <w:rPr>
          <w:rFonts w:ascii="Times New Roman"/>
          <w:b w:val="false"/>
          <w:i w:val="false"/>
          <w:color w:val="000000"/>
          <w:sz w:val="28"/>
        </w:rPr>
        <w:t>
366 Аппаратчик варки, занятый на отбелке 
</w:t>
      </w:r>
      <w:r>
        <w:br/>
      </w:r>
      <w:r>
        <w:rPr>
          <w:rFonts w:ascii="Times New Roman"/>
          <w:b w:val="false"/>
          <w:i w:val="false"/>
          <w:color w:val="000000"/>
          <w:sz w:val="28"/>
        </w:rPr>
        <w:t>
    шеллака и в производствах мочевино-
</w:t>
      </w:r>
      <w:r>
        <w:br/>
      </w:r>
      <w:r>
        <w:rPr>
          <w:rFonts w:ascii="Times New Roman"/>
          <w:b w:val="false"/>
          <w:i w:val="false"/>
          <w:color w:val="000000"/>
          <w:sz w:val="28"/>
        </w:rPr>
        <w:t>
    формальдегидной смолы и стеарата, 
</w:t>
      </w:r>
      <w:r>
        <w:br/>
      </w:r>
      <w:r>
        <w:rPr>
          <w:rFonts w:ascii="Times New Roman"/>
          <w:b w:val="false"/>
          <w:i w:val="false"/>
          <w:color w:val="000000"/>
          <w:sz w:val="28"/>
        </w:rPr>
        <w:t>
    кальция, минеральных красящих пигментов          12
</w:t>
      </w:r>
      <w:r>
        <w:br/>
      </w:r>
      <w:r>
        <w:rPr>
          <w:rFonts w:ascii="Times New Roman"/>
          <w:b w:val="false"/>
          <w:i w:val="false"/>
          <w:color w:val="000000"/>
          <w:sz w:val="28"/>
        </w:rPr>
        <w:t>
367 Аппаратчик рекуперации, занятый 
</w:t>
      </w:r>
      <w:r>
        <w:br/>
      </w:r>
      <w:r>
        <w:rPr>
          <w:rFonts w:ascii="Times New Roman"/>
          <w:b w:val="false"/>
          <w:i w:val="false"/>
          <w:color w:val="000000"/>
          <w:sz w:val="28"/>
        </w:rPr>
        <w:t>
    рекуперацией органических растворителей          6
</w:t>
      </w:r>
      <w:r>
        <w:br/>
      </w:r>
      <w:r>
        <w:rPr>
          <w:rFonts w:ascii="Times New Roman"/>
          <w:b w:val="false"/>
          <w:i w:val="false"/>
          <w:color w:val="000000"/>
          <w:sz w:val="28"/>
        </w:rPr>
        <w:t>
368 Аппаратчик сушки, занятый:
</w:t>
      </w:r>
      <w:r>
        <w:br/>
      </w:r>
      <w:r>
        <w:rPr>
          <w:rFonts w:ascii="Times New Roman"/>
          <w:b w:val="false"/>
          <w:i w:val="false"/>
          <w:color w:val="000000"/>
          <w:sz w:val="28"/>
        </w:rPr>
        <w:t>
    1) в камерных и канальных сушилках               12
</w:t>
      </w:r>
      <w:r>
        <w:br/>
      </w:r>
      <w:r>
        <w:rPr>
          <w:rFonts w:ascii="Times New Roman"/>
          <w:b w:val="false"/>
          <w:i w:val="false"/>
          <w:color w:val="000000"/>
          <w:sz w:val="28"/>
        </w:rPr>
        <w:t>
    2) в механизированных и барабанных              
</w:t>
      </w:r>
      <w:r>
        <w:br/>
      </w:r>
      <w:r>
        <w:rPr>
          <w:rFonts w:ascii="Times New Roman"/>
          <w:b w:val="false"/>
          <w:i w:val="false"/>
          <w:color w:val="000000"/>
          <w:sz w:val="28"/>
        </w:rPr>
        <w:t>
    сушилках                                         6
</w:t>
      </w:r>
      <w:r>
        <w:br/>
      </w:r>
      <w:r>
        <w:rPr>
          <w:rFonts w:ascii="Times New Roman"/>
          <w:b w:val="false"/>
          <w:i w:val="false"/>
          <w:color w:val="000000"/>
          <w:sz w:val="28"/>
        </w:rPr>
        <w:t>
369 Вальцовщик                                       12
</w:t>
      </w:r>
      <w:r>
        <w:br/>
      </w:r>
      <w:r>
        <w:rPr>
          <w:rFonts w:ascii="Times New Roman"/>
          <w:b w:val="false"/>
          <w:i w:val="false"/>
          <w:color w:val="000000"/>
          <w:sz w:val="28"/>
        </w:rPr>
        <w:t>
370 Грунтовальщик                                    12
</w:t>
      </w:r>
      <w:r>
        <w:br/>
      </w:r>
      <w:r>
        <w:rPr>
          <w:rFonts w:ascii="Times New Roman"/>
          <w:b w:val="false"/>
          <w:i w:val="false"/>
          <w:color w:val="000000"/>
          <w:sz w:val="28"/>
        </w:rPr>
        <w:t>
371 Дробильщик                                       12
</w:t>
      </w:r>
      <w:r>
        <w:br/>
      </w:r>
      <w:r>
        <w:rPr>
          <w:rFonts w:ascii="Times New Roman"/>
          <w:b w:val="false"/>
          <w:i w:val="false"/>
          <w:color w:val="000000"/>
          <w:sz w:val="28"/>
        </w:rPr>
        <w:t>
372 Каландровщик резиновых смесей                    12
</w:t>
      </w:r>
      <w:r>
        <w:br/>
      </w:r>
      <w:r>
        <w:rPr>
          <w:rFonts w:ascii="Times New Roman"/>
          <w:b w:val="false"/>
          <w:i w:val="false"/>
          <w:color w:val="000000"/>
          <w:sz w:val="28"/>
        </w:rPr>
        <w:t>
373 Каландровщик, занятый на гладких 
</w:t>
      </w:r>
      <w:r>
        <w:br/>
      </w:r>
      <w:r>
        <w:rPr>
          <w:rFonts w:ascii="Times New Roman"/>
          <w:b w:val="false"/>
          <w:i w:val="false"/>
          <w:color w:val="000000"/>
          <w:sz w:val="28"/>
        </w:rPr>
        <w:t>
    каландрах (кроме каландровщиков тканей в 
</w:t>
      </w:r>
      <w:r>
        <w:br/>
      </w:r>
      <w:r>
        <w:rPr>
          <w:rFonts w:ascii="Times New Roman"/>
          <w:b w:val="false"/>
          <w:i w:val="false"/>
          <w:color w:val="000000"/>
          <w:sz w:val="28"/>
        </w:rPr>
        <w:t>
    приготовительных цехах)                          12
</w:t>
      </w:r>
      <w:r>
        <w:br/>
      </w:r>
      <w:r>
        <w:rPr>
          <w:rFonts w:ascii="Times New Roman"/>
          <w:b w:val="false"/>
          <w:i w:val="false"/>
          <w:color w:val="000000"/>
          <w:sz w:val="28"/>
        </w:rPr>
        <w:t>
374 Колорист                                         12
</w:t>
      </w:r>
      <w:r>
        <w:br/>
      </w:r>
      <w:r>
        <w:rPr>
          <w:rFonts w:ascii="Times New Roman"/>
          <w:b w:val="false"/>
          <w:i w:val="false"/>
          <w:color w:val="000000"/>
          <w:sz w:val="28"/>
        </w:rPr>
        <w:t>
375 Комплектовщик, занятый на комплектовке 
</w:t>
      </w:r>
      <w:r>
        <w:br/>
      </w:r>
      <w:r>
        <w:rPr>
          <w:rFonts w:ascii="Times New Roman"/>
          <w:b w:val="false"/>
          <w:i w:val="false"/>
          <w:color w:val="000000"/>
          <w:sz w:val="28"/>
        </w:rPr>
        <w:t>
    рулонов с нитро- и резиновыми покрытиями         6
</w:t>
      </w:r>
      <w:r>
        <w:br/>
      </w:r>
      <w:r>
        <w:rPr>
          <w:rFonts w:ascii="Times New Roman"/>
          <w:b w:val="false"/>
          <w:i w:val="false"/>
          <w:color w:val="000000"/>
          <w:sz w:val="28"/>
        </w:rPr>
        <w:t>
376 Контролер, занятый на разбраковке тканей 
</w:t>
      </w:r>
      <w:r>
        <w:br/>
      </w:r>
      <w:r>
        <w:rPr>
          <w:rFonts w:ascii="Times New Roman"/>
          <w:b w:val="false"/>
          <w:i w:val="false"/>
          <w:color w:val="000000"/>
          <w:sz w:val="28"/>
        </w:rPr>
        <w:t>
    с каучуковыми, нитролаковыми, 
</w:t>
      </w:r>
      <w:r>
        <w:br/>
      </w:r>
      <w:r>
        <w:rPr>
          <w:rFonts w:ascii="Times New Roman"/>
          <w:b w:val="false"/>
          <w:i w:val="false"/>
          <w:color w:val="000000"/>
          <w:sz w:val="28"/>
        </w:rPr>
        <w:t>
    масляными и полихлорвиниловыми 
</w:t>
      </w:r>
      <w:r>
        <w:br/>
      </w:r>
      <w:r>
        <w:rPr>
          <w:rFonts w:ascii="Times New Roman"/>
          <w:b w:val="false"/>
          <w:i w:val="false"/>
          <w:color w:val="000000"/>
          <w:sz w:val="28"/>
        </w:rPr>
        <w:t>
    покрытиями, пласткожи и каракуля                 6
</w:t>
      </w:r>
      <w:r>
        <w:br/>
      </w:r>
      <w:r>
        <w:rPr>
          <w:rFonts w:ascii="Times New Roman"/>
          <w:b w:val="false"/>
          <w:i w:val="false"/>
          <w:color w:val="000000"/>
          <w:sz w:val="28"/>
        </w:rPr>
        <w:t>
377 Красильщик ткани                                 6
</w:t>
      </w:r>
      <w:r>
        <w:br/>
      </w:r>
      <w:r>
        <w:rPr>
          <w:rFonts w:ascii="Times New Roman"/>
          <w:b w:val="false"/>
          <w:i w:val="false"/>
          <w:color w:val="000000"/>
          <w:sz w:val="28"/>
        </w:rPr>
        <w:t>
378 Машинист каландра                                12
</w:t>
      </w:r>
      <w:r>
        <w:br/>
      </w:r>
      <w:r>
        <w:rPr>
          <w:rFonts w:ascii="Times New Roman"/>
          <w:b w:val="false"/>
          <w:i w:val="false"/>
          <w:color w:val="000000"/>
          <w:sz w:val="28"/>
        </w:rPr>
        <w:t>
379 Мойщик, занятый мойкой тары из-под 
</w:t>
      </w:r>
      <w:r>
        <w:br/>
      </w:r>
      <w:r>
        <w:rPr>
          <w:rFonts w:ascii="Times New Roman"/>
          <w:b w:val="false"/>
          <w:i w:val="false"/>
          <w:color w:val="000000"/>
          <w:sz w:val="28"/>
        </w:rPr>
        <w:t>
    химпродуктов                                     12
</w:t>
      </w:r>
      <w:r>
        <w:br/>
      </w:r>
      <w:r>
        <w:rPr>
          <w:rFonts w:ascii="Times New Roman"/>
          <w:b w:val="false"/>
          <w:i w:val="false"/>
          <w:color w:val="000000"/>
          <w:sz w:val="28"/>
        </w:rPr>
        <w:t>
380 Накатчик ткани (полотна), занятый 
</w:t>
      </w:r>
      <w:r>
        <w:br/>
      </w:r>
      <w:r>
        <w:rPr>
          <w:rFonts w:ascii="Times New Roman"/>
          <w:b w:val="false"/>
          <w:i w:val="false"/>
          <w:color w:val="000000"/>
          <w:sz w:val="28"/>
        </w:rPr>
        <w:t>
    накаткой ткани (полотна) или готовой 
</w:t>
      </w:r>
      <w:r>
        <w:br/>
      </w:r>
      <w:r>
        <w:rPr>
          <w:rFonts w:ascii="Times New Roman"/>
          <w:b w:val="false"/>
          <w:i w:val="false"/>
          <w:color w:val="000000"/>
          <w:sz w:val="28"/>
        </w:rPr>
        <w:t>
    продукции с нитропокрытиями                      6
</w:t>
      </w:r>
      <w:r>
        <w:br/>
      </w:r>
      <w:r>
        <w:rPr>
          <w:rFonts w:ascii="Times New Roman"/>
          <w:b w:val="false"/>
          <w:i w:val="false"/>
          <w:color w:val="000000"/>
          <w:sz w:val="28"/>
        </w:rPr>
        <w:t>
381 Приемщик сырья, полуфабрикатов и 
</w:t>
      </w:r>
      <w:r>
        <w:br/>
      </w:r>
      <w:r>
        <w:rPr>
          <w:rFonts w:ascii="Times New Roman"/>
          <w:b w:val="false"/>
          <w:i w:val="false"/>
          <w:color w:val="000000"/>
          <w:sz w:val="28"/>
        </w:rPr>
        <w:t>
    готовой продукции, занятый на сдаче 
</w:t>
      </w:r>
      <w:r>
        <w:br/>
      </w:r>
      <w:r>
        <w:rPr>
          <w:rFonts w:ascii="Times New Roman"/>
          <w:b w:val="false"/>
          <w:i w:val="false"/>
          <w:color w:val="000000"/>
          <w:sz w:val="28"/>
        </w:rPr>
        <w:t>
    в производственном цехе                          6
</w:t>
      </w:r>
      <w:r>
        <w:br/>
      </w:r>
      <w:r>
        <w:rPr>
          <w:rFonts w:ascii="Times New Roman"/>
          <w:b w:val="false"/>
          <w:i w:val="false"/>
          <w:color w:val="000000"/>
          <w:sz w:val="28"/>
        </w:rPr>
        <w:t>
382 Просеивальщик                                    12
</w:t>
      </w:r>
      <w:r>
        <w:br/>
      </w:r>
      <w:r>
        <w:rPr>
          <w:rFonts w:ascii="Times New Roman"/>
          <w:b w:val="false"/>
          <w:i w:val="false"/>
          <w:color w:val="000000"/>
          <w:sz w:val="28"/>
        </w:rPr>
        <w:t>
383 Пробоотборщик                                    6
</w:t>
      </w:r>
      <w:r>
        <w:br/>
      </w:r>
      <w:r>
        <w:rPr>
          <w:rFonts w:ascii="Times New Roman"/>
          <w:b w:val="false"/>
          <w:i w:val="false"/>
          <w:color w:val="000000"/>
          <w:sz w:val="28"/>
        </w:rPr>
        <w:t>
384 Рабочие, занятые на постоянной работе с 
</w:t>
      </w:r>
      <w:r>
        <w:br/>
      </w:r>
      <w:r>
        <w:rPr>
          <w:rFonts w:ascii="Times New Roman"/>
          <w:b w:val="false"/>
          <w:i w:val="false"/>
          <w:color w:val="000000"/>
          <w:sz w:val="28"/>
        </w:rPr>
        <w:t>
    найритом, севанитом, толуолом, бензолом, 
</w:t>
      </w:r>
      <w:r>
        <w:br/>
      </w:r>
      <w:r>
        <w:rPr>
          <w:rFonts w:ascii="Times New Roman"/>
          <w:b w:val="false"/>
          <w:i w:val="false"/>
          <w:color w:val="000000"/>
          <w:sz w:val="28"/>
        </w:rPr>
        <w:t>
    дихлорэтаном                                     12
</w:t>
      </w:r>
      <w:r>
        <w:br/>
      </w:r>
      <w:r>
        <w:rPr>
          <w:rFonts w:ascii="Times New Roman"/>
          <w:b w:val="false"/>
          <w:i w:val="false"/>
          <w:color w:val="000000"/>
          <w:sz w:val="28"/>
        </w:rPr>
        <w:t>
385 Рабочие, занятые обслуживанием 
</w:t>
      </w:r>
      <w:r>
        <w:br/>
      </w:r>
      <w:r>
        <w:rPr>
          <w:rFonts w:ascii="Times New Roman"/>
          <w:b w:val="false"/>
          <w:i w:val="false"/>
          <w:color w:val="000000"/>
          <w:sz w:val="28"/>
        </w:rPr>
        <w:t>
    коммуникаций                                     6
</w:t>
      </w:r>
      <w:r>
        <w:br/>
      </w:r>
      <w:r>
        <w:rPr>
          <w:rFonts w:ascii="Times New Roman"/>
          <w:b w:val="false"/>
          <w:i w:val="false"/>
          <w:color w:val="000000"/>
          <w:sz w:val="28"/>
        </w:rPr>
        <w:t>
386 Рабочий внутризаводского транспорта по 
</w:t>
      </w:r>
      <w:r>
        <w:br/>
      </w:r>
      <w:r>
        <w:rPr>
          <w:rFonts w:ascii="Times New Roman"/>
          <w:b w:val="false"/>
          <w:i w:val="false"/>
          <w:color w:val="000000"/>
          <w:sz w:val="28"/>
        </w:rPr>
        <w:t>
    перевозке химпродуктов и рабочий 
</w:t>
      </w:r>
      <w:r>
        <w:br/>
      </w:r>
      <w:r>
        <w:rPr>
          <w:rFonts w:ascii="Times New Roman"/>
          <w:b w:val="false"/>
          <w:i w:val="false"/>
          <w:color w:val="000000"/>
          <w:sz w:val="28"/>
        </w:rPr>
        <w:t>
    внутрицехового транспорта по перевозке 
</w:t>
      </w:r>
      <w:r>
        <w:br/>
      </w:r>
      <w:r>
        <w:rPr>
          <w:rFonts w:ascii="Times New Roman"/>
          <w:b w:val="false"/>
          <w:i w:val="false"/>
          <w:color w:val="000000"/>
          <w:sz w:val="28"/>
        </w:rPr>
        <w:t>
    химпродуктов, полуфабрикатов и готовой 
</w:t>
      </w:r>
      <w:r>
        <w:br/>
      </w:r>
      <w:r>
        <w:rPr>
          <w:rFonts w:ascii="Times New Roman"/>
          <w:b w:val="false"/>
          <w:i w:val="false"/>
          <w:color w:val="000000"/>
          <w:sz w:val="28"/>
        </w:rPr>
        <w:t>
    продукции                                        6-12
</w:t>
      </w:r>
    </w:p>
    <w:p>
      <w:pPr>
        <w:spacing w:after="0"/>
        <w:ind w:left="0"/>
        <w:jc w:val="both"/>
      </w:pPr>
      <w:r>
        <w:rPr>
          <w:rFonts w:ascii="Times New Roman"/>
          <w:b w:val="false"/>
          <w:i w:val="false"/>
          <w:color w:val="000000"/>
          <w:sz w:val="28"/>
        </w:rPr>
        <w:t>
    Примечание. Дополнительный отпуск 
</w:t>
      </w:r>
      <w:r>
        <w:br/>
      </w:r>
      <w:r>
        <w:rPr>
          <w:rFonts w:ascii="Times New Roman"/>
          <w:b w:val="false"/>
          <w:i w:val="false"/>
          <w:color w:val="000000"/>
          <w:sz w:val="28"/>
        </w:rPr>
        <w:t>
    предоставляется в тех случаях и в тех 
</w:t>
      </w:r>
      <w:r>
        <w:br/>
      </w:r>
      <w:r>
        <w:rPr>
          <w:rFonts w:ascii="Times New Roman"/>
          <w:b w:val="false"/>
          <w:i w:val="false"/>
          <w:color w:val="000000"/>
          <w:sz w:val="28"/>
        </w:rPr>
        <w:t>
    размерах, когда основным рабочим 
</w:t>
      </w:r>
      <w:r>
        <w:br/>
      </w:r>
      <w:r>
        <w:rPr>
          <w:rFonts w:ascii="Times New Roman"/>
          <w:b w:val="false"/>
          <w:i w:val="false"/>
          <w:color w:val="000000"/>
          <w:sz w:val="28"/>
        </w:rPr>
        <w:t>
    обслуживаемых участков предоставляется 
</w:t>
      </w:r>
      <w:r>
        <w:br/>
      </w:r>
      <w:r>
        <w:rPr>
          <w:rFonts w:ascii="Times New Roman"/>
          <w:b w:val="false"/>
          <w:i w:val="false"/>
          <w:color w:val="000000"/>
          <w:sz w:val="28"/>
        </w:rPr>
        <w:t>
    дополнительный отпуск по вредности
</w:t>
      </w:r>
      <w:r>
        <w:br/>
      </w:r>
      <w:r>
        <w:rPr>
          <w:rFonts w:ascii="Times New Roman"/>
          <w:b w:val="false"/>
          <w:i w:val="false"/>
          <w:color w:val="000000"/>
          <w:sz w:val="28"/>
        </w:rPr>
        <w:t>
387 Размольщик, постоянно занятый на роллах          6
</w:t>
      </w:r>
      <w:r>
        <w:br/>
      </w:r>
      <w:r>
        <w:rPr>
          <w:rFonts w:ascii="Times New Roman"/>
          <w:b w:val="false"/>
          <w:i w:val="false"/>
          <w:color w:val="000000"/>
          <w:sz w:val="28"/>
        </w:rPr>
        <w:t>
388 Резчик материалов, занятый резкой 
</w:t>
      </w:r>
      <w:r>
        <w:br/>
      </w:r>
      <w:r>
        <w:rPr>
          <w:rFonts w:ascii="Times New Roman"/>
          <w:b w:val="false"/>
          <w:i w:val="false"/>
          <w:color w:val="000000"/>
          <w:sz w:val="28"/>
        </w:rPr>
        <w:t>
    материалов в подготовительном производстве       6
</w:t>
      </w:r>
      <w:r>
        <w:br/>
      </w:r>
      <w:r>
        <w:rPr>
          <w:rFonts w:ascii="Times New Roman"/>
          <w:b w:val="false"/>
          <w:i w:val="false"/>
          <w:color w:val="000000"/>
          <w:sz w:val="28"/>
        </w:rPr>
        <w:t>
389 Сливщик-разливщик                                12
</w:t>
      </w:r>
      <w:r>
        <w:br/>
      </w:r>
      <w:r>
        <w:rPr>
          <w:rFonts w:ascii="Times New Roman"/>
          <w:b w:val="false"/>
          <w:i w:val="false"/>
          <w:color w:val="000000"/>
          <w:sz w:val="28"/>
        </w:rPr>
        <w:t>
390 Слесарь-ремонтник, занятый ремонтом 
</w:t>
      </w:r>
      <w:r>
        <w:br/>
      </w:r>
      <w:r>
        <w:rPr>
          <w:rFonts w:ascii="Times New Roman"/>
          <w:b w:val="false"/>
          <w:i w:val="false"/>
          <w:color w:val="000000"/>
          <w:sz w:val="28"/>
        </w:rPr>
        <w:t>
    технологического оборудования; 
</w:t>
      </w:r>
      <w:r>
        <w:br/>
      </w:r>
      <w:r>
        <w:rPr>
          <w:rFonts w:ascii="Times New Roman"/>
          <w:b w:val="false"/>
          <w:i w:val="false"/>
          <w:color w:val="000000"/>
          <w:sz w:val="28"/>
        </w:rPr>
        <w:t>
    электромонтер по обслуживанию
</w:t>
      </w:r>
      <w:r>
        <w:br/>
      </w:r>
      <w:r>
        <w:rPr>
          <w:rFonts w:ascii="Times New Roman"/>
          <w:b w:val="false"/>
          <w:i w:val="false"/>
          <w:color w:val="000000"/>
          <w:sz w:val="28"/>
        </w:rPr>
        <w:t>
    электрооборудования; смазчик и шорник            6-12
</w:t>
      </w:r>
    </w:p>
    <w:p>
      <w:pPr>
        <w:spacing w:after="0"/>
        <w:ind w:left="0"/>
        <w:jc w:val="both"/>
      </w:pPr>
      <w:r>
        <w:rPr>
          <w:rFonts w:ascii="Times New Roman"/>
          <w:b w:val="false"/>
          <w:i w:val="false"/>
          <w:color w:val="000000"/>
          <w:sz w:val="28"/>
        </w:rPr>
        <w:t>
    Примечание. Дополнительный отпуск 
</w:t>
      </w:r>
      <w:r>
        <w:br/>
      </w:r>
      <w:r>
        <w:rPr>
          <w:rFonts w:ascii="Times New Roman"/>
          <w:b w:val="false"/>
          <w:i w:val="false"/>
          <w:color w:val="000000"/>
          <w:sz w:val="28"/>
        </w:rPr>
        <w:t>
    устанавливается той же 
</w:t>
      </w:r>
      <w:r>
        <w:br/>
      </w:r>
      <w:r>
        <w:rPr>
          <w:rFonts w:ascii="Times New Roman"/>
          <w:b w:val="false"/>
          <w:i w:val="false"/>
          <w:color w:val="000000"/>
          <w:sz w:val="28"/>
        </w:rPr>
        <w:t>
    продолжительности, что и для основных 
</w:t>
      </w:r>
      <w:r>
        <w:br/>
      </w:r>
      <w:r>
        <w:rPr>
          <w:rFonts w:ascii="Times New Roman"/>
          <w:b w:val="false"/>
          <w:i w:val="false"/>
          <w:color w:val="000000"/>
          <w:sz w:val="28"/>
        </w:rPr>
        <w:t>
    рабочих обслуживаемых участков (цехов)
</w:t>
      </w:r>
      <w:r>
        <w:br/>
      </w:r>
      <w:r>
        <w:rPr>
          <w:rFonts w:ascii="Times New Roman"/>
          <w:b w:val="false"/>
          <w:i w:val="false"/>
          <w:color w:val="000000"/>
          <w:sz w:val="28"/>
        </w:rPr>
        <w:t>
391 Составитель аппретур, эмульсий и лаков, 
</w:t>
      </w:r>
      <w:r>
        <w:br/>
      </w:r>
      <w:r>
        <w:rPr>
          <w:rFonts w:ascii="Times New Roman"/>
          <w:b w:val="false"/>
          <w:i w:val="false"/>
          <w:color w:val="000000"/>
          <w:sz w:val="28"/>
        </w:rPr>
        <w:t>
    занятый на приготовлении битумно-канифольной 
</w:t>
      </w:r>
      <w:r>
        <w:br/>
      </w:r>
      <w:r>
        <w:rPr>
          <w:rFonts w:ascii="Times New Roman"/>
          <w:b w:val="false"/>
          <w:i w:val="false"/>
          <w:color w:val="000000"/>
          <w:sz w:val="28"/>
        </w:rPr>
        <w:t>
    эмульсии                                         6
</w:t>
      </w:r>
      <w:r>
        <w:br/>
      </w:r>
      <w:r>
        <w:rPr>
          <w:rFonts w:ascii="Times New Roman"/>
          <w:b w:val="false"/>
          <w:i w:val="false"/>
          <w:color w:val="000000"/>
          <w:sz w:val="28"/>
        </w:rPr>
        <w:t>
392 Составитель-навесчик каучуков и 
</w:t>
      </w:r>
      <w:r>
        <w:br/>
      </w:r>
      <w:r>
        <w:rPr>
          <w:rFonts w:ascii="Times New Roman"/>
          <w:b w:val="false"/>
          <w:i w:val="false"/>
          <w:color w:val="000000"/>
          <w:sz w:val="28"/>
        </w:rPr>
        <w:t>
    ингредиентов, занятый:                          
</w:t>
      </w:r>
      <w:r>
        <w:br/>
      </w:r>
      <w:r>
        <w:rPr>
          <w:rFonts w:ascii="Times New Roman"/>
          <w:b w:val="false"/>
          <w:i w:val="false"/>
          <w:color w:val="000000"/>
          <w:sz w:val="28"/>
        </w:rPr>
        <w:t>
    1) с применением технического углерода (сажи)    12           6
</w:t>
      </w:r>
      <w:r>
        <w:br/>
      </w:r>
      <w:r>
        <w:rPr>
          <w:rFonts w:ascii="Times New Roman"/>
          <w:b w:val="false"/>
          <w:i w:val="false"/>
          <w:color w:val="000000"/>
          <w:sz w:val="28"/>
        </w:rPr>
        <w:t>
    2) на остальных работах                          12
</w:t>
      </w:r>
      <w:r>
        <w:br/>
      </w:r>
      <w:r>
        <w:rPr>
          <w:rFonts w:ascii="Times New Roman"/>
          <w:b w:val="false"/>
          <w:i w:val="false"/>
          <w:color w:val="000000"/>
          <w:sz w:val="28"/>
        </w:rPr>
        <w:t>
393 Сушильщик на сеточных машинах                    6
</w:t>
      </w:r>
      <w:r>
        <w:br/>
      </w:r>
      <w:r>
        <w:rPr>
          <w:rFonts w:ascii="Times New Roman"/>
          <w:b w:val="false"/>
          <w:i w:val="false"/>
          <w:color w:val="000000"/>
          <w:sz w:val="28"/>
        </w:rPr>
        <w:t>
394 Термопластикаторщик                              12
</w:t>
      </w:r>
      <w:r>
        <w:br/>
      </w:r>
      <w:r>
        <w:rPr>
          <w:rFonts w:ascii="Times New Roman"/>
          <w:b w:val="false"/>
          <w:i w:val="false"/>
          <w:color w:val="000000"/>
          <w:sz w:val="28"/>
        </w:rPr>
        <w:t>
395 Тиснильщик рисунка                               12 
</w:t>
      </w:r>
      <w:r>
        <w:br/>
      </w:r>
      <w:r>
        <w:rPr>
          <w:rFonts w:ascii="Times New Roman"/>
          <w:b w:val="false"/>
          <w:i w:val="false"/>
          <w:color w:val="000000"/>
          <w:sz w:val="28"/>
        </w:rPr>
        <w:t>
396 Уборщик производственных помещений               6-12
</w:t>
      </w:r>
    </w:p>
    <w:p>
      <w:pPr>
        <w:spacing w:after="0"/>
        <w:ind w:left="0"/>
        <w:jc w:val="both"/>
      </w:pPr>
      <w:r>
        <w:rPr>
          <w:rFonts w:ascii="Times New Roman"/>
          <w:b w:val="false"/>
          <w:i w:val="false"/>
          <w:color w:val="000000"/>
          <w:sz w:val="28"/>
        </w:rPr>
        <w:t>
    Примечание. Дополнительный отпуск 
</w:t>
      </w:r>
      <w:r>
        <w:br/>
      </w:r>
      <w:r>
        <w:rPr>
          <w:rFonts w:ascii="Times New Roman"/>
          <w:b w:val="false"/>
          <w:i w:val="false"/>
          <w:color w:val="000000"/>
          <w:sz w:val="28"/>
        </w:rPr>
        <w:t>
    устанавливается той же 
</w:t>
      </w:r>
      <w:r>
        <w:br/>
      </w:r>
      <w:r>
        <w:rPr>
          <w:rFonts w:ascii="Times New Roman"/>
          <w:b w:val="false"/>
          <w:i w:val="false"/>
          <w:color w:val="000000"/>
          <w:sz w:val="28"/>
        </w:rPr>
        <w:t>
    продолжительности, что и для основных 
</w:t>
      </w:r>
      <w:r>
        <w:br/>
      </w:r>
      <w:r>
        <w:rPr>
          <w:rFonts w:ascii="Times New Roman"/>
          <w:b w:val="false"/>
          <w:i w:val="false"/>
          <w:color w:val="000000"/>
          <w:sz w:val="28"/>
        </w:rPr>
        <w:t>
    рабочих обслуживающих участков (цехов)
</w:t>
      </w:r>
      <w:r>
        <w:br/>
      </w:r>
      <w:r>
        <w:rPr>
          <w:rFonts w:ascii="Times New Roman"/>
          <w:b w:val="false"/>
          <w:i w:val="false"/>
          <w:color w:val="000000"/>
          <w:sz w:val="28"/>
        </w:rPr>
        <w:t>
397 Укладчик-упаковщик, занятый в 
</w:t>
      </w:r>
      <w:r>
        <w:br/>
      </w:r>
      <w:r>
        <w:rPr>
          <w:rFonts w:ascii="Times New Roman"/>
          <w:b w:val="false"/>
          <w:i w:val="false"/>
          <w:color w:val="000000"/>
          <w:sz w:val="28"/>
        </w:rPr>
        <w:t>
    производствах пласткожи, искусственного 
</w:t>
      </w:r>
      <w:r>
        <w:br/>
      </w:r>
      <w:r>
        <w:rPr>
          <w:rFonts w:ascii="Times New Roman"/>
          <w:b w:val="false"/>
          <w:i w:val="false"/>
          <w:color w:val="000000"/>
          <w:sz w:val="28"/>
        </w:rPr>
        <w:t>
    каракуля и с тканей нитрокаучуковыми и 
</w:t>
      </w:r>
      <w:r>
        <w:br/>
      </w:r>
      <w:r>
        <w:rPr>
          <w:rFonts w:ascii="Times New Roman"/>
          <w:b w:val="false"/>
          <w:i w:val="false"/>
          <w:color w:val="000000"/>
          <w:sz w:val="28"/>
        </w:rPr>
        <w:t>
    полихлорвиниловыми покрытиями                    6
</w:t>
      </w:r>
      <w:r>
        <w:br/>
      </w:r>
      <w:r>
        <w:rPr>
          <w:rFonts w:ascii="Times New Roman"/>
          <w:b w:val="false"/>
          <w:i w:val="false"/>
          <w:color w:val="000000"/>
          <w:sz w:val="28"/>
        </w:rPr>
        <w:t>
398 Чистильщик-правщик оснастки и 
</w:t>
      </w:r>
      <w:r>
        <w:br/>
      </w:r>
      <w:r>
        <w:rPr>
          <w:rFonts w:ascii="Times New Roman"/>
          <w:b w:val="false"/>
          <w:i w:val="false"/>
          <w:color w:val="000000"/>
          <w:sz w:val="28"/>
        </w:rPr>
        <w:t>
    приспособлений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КОЖГАЛАНТЕРЕЙНОЕ И ШОРНО-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СЕДЕЛЬНОЕ ПРОИЗВОДСТВА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399 Намазчик деталей и изделий, клейщик, 
</w:t>
      </w:r>
      <w:r>
        <w:br/>
      </w:r>
      <w:r>
        <w:rPr>
          <w:rFonts w:ascii="Times New Roman"/>
          <w:b w:val="false"/>
          <w:i w:val="false"/>
          <w:color w:val="000000"/>
          <w:sz w:val="28"/>
        </w:rPr>
        <w:t>
    занятые на работе с клеями на 
</w:t>
      </w:r>
      <w:r>
        <w:br/>
      </w:r>
      <w:r>
        <w:rPr>
          <w:rFonts w:ascii="Times New Roman"/>
          <w:b w:val="false"/>
          <w:i w:val="false"/>
          <w:color w:val="000000"/>
          <w:sz w:val="28"/>
        </w:rPr>
        <w:t>
    органических растворителях                       6
</w:t>
      </w:r>
      <w:r>
        <w:br/>
      </w:r>
      <w:r>
        <w:rPr>
          <w:rFonts w:ascii="Times New Roman"/>
          <w:b w:val="false"/>
          <w:i w:val="false"/>
          <w:color w:val="000000"/>
          <w:sz w:val="28"/>
        </w:rPr>
        <w:t>
400 Окрасчик (аппретурщик), занятый на 
</w:t>
      </w:r>
      <w:r>
        <w:br/>
      </w:r>
      <w:r>
        <w:rPr>
          <w:rFonts w:ascii="Times New Roman"/>
          <w:b w:val="false"/>
          <w:i w:val="false"/>
          <w:color w:val="000000"/>
          <w:sz w:val="28"/>
        </w:rPr>
        <w:t>
    крашении с применением нитрокрасок и 
</w:t>
      </w:r>
      <w:r>
        <w:br/>
      </w:r>
      <w:r>
        <w:rPr>
          <w:rFonts w:ascii="Times New Roman"/>
          <w:b w:val="false"/>
          <w:i w:val="false"/>
          <w:color w:val="000000"/>
          <w:sz w:val="28"/>
        </w:rPr>
        <w:t>
    нитролаков, красок и лаков на 
</w:t>
      </w:r>
      <w:r>
        <w:br/>
      </w:r>
      <w:r>
        <w:rPr>
          <w:rFonts w:ascii="Times New Roman"/>
          <w:b w:val="false"/>
          <w:i w:val="false"/>
          <w:color w:val="000000"/>
          <w:sz w:val="28"/>
        </w:rPr>
        <w:t>
    органических растворителях в шприц-камерах       12
</w:t>
      </w:r>
      <w:r>
        <w:br/>
      </w:r>
      <w:r>
        <w:rPr>
          <w:rFonts w:ascii="Times New Roman"/>
          <w:b w:val="false"/>
          <w:i w:val="false"/>
          <w:color w:val="000000"/>
          <w:sz w:val="28"/>
        </w:rPr>
        <w:t>
401 Окрасчик (аппретурщик), занятый на 
</w:t>
      </w:r>
      <w:r>
        <w:br/>
      </w:r>
      <w:r>
        <w:rPr>
          <w:rFonts w:ascii="Times New Roman"/>
          <w:b w:val="false"/>
          <w:i w:val="false"/>
          <w:color w:val="000000"/>
          <w:sz w:val="28"/>
        </w:rPr>
        <w:t>
    крашении с применением нитрокрасок и 
</w:t>
      </w:r>
      <w:r>
        <w:br/>
      </w:r>
      <w:r>
        <w:rPr>
          <w:rFonts w:ascii="Times New Roman"/>
          <w:b w:val="false"/>
          <w:i w:val="false"/>
          <w:color w:val="000000"/>
          <w:sz w:val="28"/>
        </w:rPr>
        <w:t>
    нитролаков, красок и лаков на 
</w:t>
      </w:r>
      <w:r>
        <w:br/>
      </w:r>
      <w:r>
        <w:rPr>
          <w:rFonts w:ascii="Times New Roman"/>
          <w:b w:val="false"/>
          <w:i w:val="false"/>
          <w:color w:val="000000"/>
          <w:sz w:val="28"/>
        </w:rPr>
        <w:t>
    органических растворителях не в камерах          6
</w:t>
      </w:r>
      <w:r>
        <w:br/>
      </w:r>
      <w:r>
        <w:rPr>
          <w:rFonts w:ascii="Times New Roman"/>
          <w:b w:val="false"/>
          <w:i w:val="false"/>
          <w:color w:val="000000"/>
          <w:sz w:val="28"/>
        </w:rPr>
        <w:t>
402 Составитель аппретур, эмульсий и лаков, 
</w:t>
      </w:r>
      <w:r>
        <w:br/>
      </w:r>
      <w:r>
        <w:rPr>
          <w:rFonts w:ascii="Times New Roman"/>
          <w:b w:val="false"/>
          <w:i w:val="false"/>
          <w:color w:val="000000"/>
          <w:sz w:val="28"/>
        </w:rPr>
        <w:t>
    занятый на составлении клеев и красок на 
</w:t>
      </w:r>
      <w:r>
        <w:br/>
      </w:r>
      <w:r>
        <w:rPr>
          <w:rFonts w:ascii="Times New Roman"/>
          <w:b w:val="false"/>
          <w:i w:val="false"/>
          <w:color w:val="000000"/>
          <w:sz w:val="28"/>
        </w:rPr>
        <w:t>
    органических растворителях                       12
</w:t>
      </w:r>
      <w:r>
        <w:br/>
      </w:r>
      <w:r>
        <w:rPr>
          <w:rFonts w:ascii="Times New Roman"/>
          <w:b w:val="false"/>
          <w:i w:val="false"/>
          <w:color w:val="000000"/>
          <w:sz w:val="28"/>
        </w:rPr>
        <w:t>
403 Сушильщик, обслуживающий камерные 
</w:t>
      </w:r>
      <w:r>
        <w:br/>
      </w:r>
      <w:r>
        <w:rPr>
          <w:rFonts w:ascii="Times New Roman"/>
          <w:b w:val="false"/>
          <w:i w:val="false"/>
          <w:color w:val="000000"/>
          <w:sz w:val="28"/>
        </w:rPr>
        <w:t>
    сушилки с загрузкой и выгрузкой вручную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ЩЕТИННО-ЩЕТОЧНОЕ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404 Варщик щетины и волоса                           6
</w:t>
      </w:r>
      <w:r>
        <w:br/>
      </w:r>
      <w:r>
        <w:rPr>
          <w:rFonts w:ascii="Times New Roman"/>
          <w:b w:val="false"/>
          <w:i w:val="false"/>
          <w:color w:val="000000"/>
          <w:sz w:val="28"/>
        </w:rPr>
        <w:t>
405 Вытягивальщик                                    6
</w:t>
      </w:r>
      <w:r>
        <w:br/>
      </w:r>
      <w:r>
        <w:rPr>
          <w:rFonts w:ascii="Times New Roman"/>
          <w:b w:val="false"/>
          <w:i w:val="false"/>
          <w:color w:val="000000"/>
          <w:sz w:val="28"/>
        </w:rPr>
        <w:t>
406 Вязальщик щетины и волоса, вязальщик 
</w:t>
      </w:r>
      <w:r>
        <w:br/>
      </w:r>
      <w:r>
        <w:rPr>
          <w:rFonts w:ascii="Times New Roman"/>
          <w:b w:val="false"/>
          <w:i w:val="false"/>
          <w:color w:val="000000"/>
          <w:sz w:val="28"/>
        </w:rPr>
        <w:t>
    кистей и кустов                                  6
</w:t>
      </w:r>
      <w:r>
        <w:br/>
      </w:r>
      <w:r>
        <w:rPr>
          <w:rFonts w:ascii="Times New Roman"/>
          <w:b w:val="false"/>
          <w:i w:val="false"/>
          <w:color w:val="000000"/>
          <w:sz w:val="28"/>
        </w:rPr>
        <w:t>
407 Грунтовщик щеточных изделий                      6
</w:t>
      </w:r>
      <w:r>
        <w:br/>
      </w:r>
      <w:r>
        <w:rPr>
          <w:rFonts w:ascii="Times New Roman"/>
          <w:b w:val="false"/>
          <w:i w:val="false"/>
          <w:color w:val="000000"/>
          <w:sz w:val="28"/>
        </w:rPr>
        <w:t>
408 Дезинфектор, занятый дезинфекцией 
</w:t>
      </w:r>
      <w:r>
        <w:br/>
      </w:r>
      <w:r>
        <w:rPr>
          <w:rFonts w:ascii="Times New Roman"/>
          <w:b w:val="false"/>
          <w:i w:val="false"/>
          <w:color w:val="000000"/>
          <w:sz w:val="28"/>
        </w:rPr>
        <w:t>
    щетины и волоса                                  6
</w:t>
      </w:r>
      <w:r>
        <w:br/>
      </w:r>
      <w:r>
        <w:rPr>
          <w:rFonts w:ascii="Times New Roman"/>
          <w:b w:val="false"/>
          <w:i w:val="false"/>
          <w:color w:val="000000"/>
          <w:sz w:val="28"/>
        </w:rPr>
        <w:t>
409 Калильщик волоса и щетины                        6
</w:t>
      </w:r>
      <w:r>
        <w:br/>
      </w:r>
      <w:r>
        <w:rPr>
          <w:rFonts w:ascii="Times New Roman"/>
          <w:b w:val="false"/>
          <w:i w:val="false"/>
          <w:color w:val="000000"/>
          <w:sz w:val="28"/>
        </w:rPr>
        <w:t>
410 Красильщик щетины и волоса                       6
</w:t>
      </w:r>
      <w:r>
        <w:br/>
      </w:r>
      <w:r>
        <w:rPr>
          <w:rFonts w:ascii="Times New Roman"/>
          <w:b w:val="false"/>
          <w:i w:val="false"/>
          <w:color w:val="000000"/>
          <w:sz w:val="28"/>
        </w:rPr>
        <w:t>
411 Крутильщик ершей и волоса                        6
</w:t>
      </w:r>
      <w:r>
        <w:br/>
      </w:r>
      <w:r>
        <w:rPr>
          <w:rFonts w:ascii="Times New Roman"/>
          <w:b w:val="false"/>
          <w:i w:val="false"/>
          <w:color w:val="000000"/>
          <w:sz w:val="28"/>
        </w:rPr>
        <w:t>
412 Мешальщик щетины и волоса                        6
</w:t>
      </w:r>
      <w:r>
        <w:br/>
      </w:r>
      <w:r>
        <w:rPr>
          <w:rFonts w:ascii="Times New Roman"/>
          <w:b w:val="false"/>
          <w:i w:val="false"/>
          <w:color w:val="000000"/>
          <w:sz w:val="28"/>
        </w:rPr>
        <w:t>
413 Мойщик щетины и волоса                           6
</w:t>
      </w:r>
      <w:r>
        <w:br/>
      </w:r>
      <w:r>
        <w:rPr>
          <w:rFonts w:ascii="Times New Roman"/>
          <w:b w:val="false"/>
          <w:i w:val="false"/>
          <w:color w:val="000000"/>
          <w:sz w:val="28"/>
        </w:rPr>
        <w:t>
414 Обжигальщик, занятый на обжиге кистей            6
</w:t>
      </w:r>
      <w:r>
        <w:br/>
      </w:r>
      <w:r>
        <w:rPr>
          <w:rFonts w:ascii="Times New Roman"/>
          <w:b w:val="false"/>
          <w:i w:val="false"/>
          <w:color w:val="000000"/>
          <w:sz w:val="28"/>
        </w:rPr>
        <w:t>
415 Аппаратчик обезжиривания, занятый на 
</w:t>
      </w:r>
      <w:r>
        <w:br/>
      </w:r>
      <w:r>
        <w:rPr>
          <w:rFonts w:ascii="Times New Roman"/>
          <w:b w:val="false"/>
          <w:i w:val="false"/>
          <w:color w:val="000000"/>
          <w:sz w:val="28"/>
        </w:rPr>
        <w:t>
    обезжиривании щетины и волоса                    6
</w:t>
      </w:r>
      <w:r>
        <w:br/>
      </w:r>
      <w:r>
        <w:rPr>
          <w:rFonts w:ascii="Times New Roman"/>
          <w:b w:val="false"/>
          <w:i w:val="false"/>
          <w:color w:val="000000"/>
          <w:sz w:val="28"/>
        </w:rPr>
        <w:t>
416 Обрезчик щеток и кистей                          6
</w:t>
      </w:r>
      <w:r>
        <w:br/>
      </w:r>
      <w:r>
        <w:rPr>
          <w:rFonts w:ascii="Times New Roman"/>
          <w:b w:val="false"/>
          <w:i w:val="false"/>
          <w:color w:val="000000"/>
          <w:sz w:val="28"/>
        </w:rPr>
        <w:t>
417 Оператор чесальных машин, отделочник 
</w:t>
      </w:r>
      <w:r>
        <w:br/>
      </w:r>
      <w:r>
        <w:rPr>
          <w:rFonts w:ascii="Times New Roman"/>
          <w:b w:val="false"/>
          <w:i w:val="false"/>
          <w:color w:val="000000"/>
          <w:sz w:val="28"/>
        </w:rPr>
        <w:t>
    щетино-волосяных материалов                      6
</w:t>
      </w:r>
      <w:r>
        <w:br/>
      </w:r>
      <w:r>
        <w:rPr>
          <w:rFonts w:ascii="Times New Roman"/>
          <w:b w:val="false"/>
          <w:i w:val="false"/>
          <w:color w:val="000000"/>
          <w:sz w:val="28"/>
        </w:rPr>
        <w:t>
418 Отбельщик                                        6
</w:t>
      </w:r>
      <w:r>
        <w:br/>
      </w:r>
      <w:r>
        <w:rPr>
          <w:rFonts w:ascii="Times New Roman"/>
          <w:b w:val="false"/>
          <w:i w:val="false"/>
          <w:color w:val="000000"/>
          <w:sz w:val="28"/>
        </w:rPr>
        <w:t>
419 Отделочник изделий                               6
</w:t>
      </w:r>
      <w:r>
        <w:br/>
      </w:r>
      <w:r>
        <w:rPr>
          <w:rFonts w:ascii="Times New Roman"/>
          <w:b w:val="false"/>
          <w:i w:val="false"/>
          <w:color w:val="000000"/>
          <w:sz w:val="28"/>
        </w:rPr>
        <w:t>
420 Отжимщик                                         6
</w:t>
      </w:r>
      <w:r>
        <w:br/>
      </w:r>
      <w:r>
        <w:rPr>
          <w:rFonts w:ascii="Times New Roman"/>
          <w:b w:val="false"/>
          <w:i w:val="false"/>
          <w:color w:val="000000"/>
          <w:sz w:val="28"/>
        </w:rPr>
        <w:t>
421 Подравнивальщик                                  6
</w:t>
      </w:r>
      <w:r>
        <w:br/>
      </w:r>
      <w:r>
        <w:rPr>
          <w:rFonts w:ascii="Times New Roman"/>
          <w:b w:val="false"/>
          <w:i w:val="false"/>
          <w:color w:val="000000"/>
          <w:sz w:val="28"/>
        </w:rPr>
        <w:t>
422 Подсобный рабочий, занятый подноской 
</w:t>
      </w:r>
      <w:r>
        <w:br/>
      </w:r>
      <w:r>
        <w:rPr>
          <w:rFonts w:ascii="Times New Roman"/>
          <w:b w:val="false"/>
          <w:i w:val="false"/>
          <w:color w:val="000000"/>
          <w:sz w:val="28"/>
        </w:rPr>
        <w:t>
    материалов в щетинном и посадочном отделениях    6
</w:t>
      </w:r>
      <w:r>
        <w:br/>
      </w:r>
      <w:r>
        <w:rPr>
          <w:rFonts w:ascii="Times New Roman"/>
          <w:b w:val="false"/>
          <w:i w:val="false"/>
          <w:color w:val="000000"/>
          <w:sz w:val="28"/>
        </w:rPr>
        <w:t>
423 Посадчик кистей и посадчик щеток                 6
</w:t>
      </w:r>
      <w:r>
        <w:br/>
      </w:r>
      <w:r>
        <w:rPr>
          <w:rFonts w:ascii="Times New Roman"/>
          <w:b w:val="false"/>
          <w:i w:val="false"/>
          <w:color w:val="000000"/>
          <w:sz w:val="28"/>
        </w:rPr>
        <w:t>
424 Разбивщик отходов                                6
</w:t>
      </w:r>
      <w:r>
        <w:br/>
      </w:r>
      <w:r>
        <w:rPr>
          <w:rFonts w:ascii="Times New Roman"/>
          <w:b w:val="false"/>
          <w:i w:val="false"/>
          <w:color w:val="000000"/>
          <w:sz w:val="28"/>
        </w:rPr>
        <w:t>
425 Раздвигальщик (расстилальщик) щетины             6
</w:t>
      </w:r>
      <w:r>
        <w:br/>
      </w:r>
      <w:r>
        <w:rPr>
          <w:rFonts w:ascii="Times New Roman"/>
          <w:b w:val="false"/>
          <w:i w:val="false"/>
          <w:color w:val="000000"/>
          <w:sz w:val="28"/>
        </w:rPr>
        <w:t>
426 Резчик волоса                                    6
</w:t>
      </w:r>
      <w:r>
        <w:br/>
      </w:r>
      <w:r>
        <w:rPr>
          <w:rFonts w:ascii="Times New Roman"/>
          <w:b w:val="false"/>
          <w:i w:val="false"/>
          <w:color w:val="000000"/>
          <w:sz w:val="28"/>
        </w:rPr>
        <w:t>
427 Сортировщик                                      6
</w:t>
      </w:r>
      <w:r>
        <w:br/>
      </w:r>
      <w:r>
        <w:rPr>
          <w:rFonts w:ascii="Times New Roman"/>
          <w:b w:val="false"/>
          <w:i w:val="false"/>
          <w:color w:val="000000"/>
          <w:sz w:val="28"/>
        </w:rPr>
        <w:t>
428 Составитель аппретур, эмульсий и лаков, 
</w:t>
      </w:r>
      <w:r>
        <w:br/>
      </w:r>
      <w:r>
        <w:rPr>
          <w:rFonts w:ascii="Times New Roman"/>
          <w:b w:val="false"/>
          <w:i w:val="false"/>
          <w:color w:val="000000"/>
          <w:sz w:val="28"/>
        </w:rPr>
        <w:t>
    занятый на составлении клеев, лаков, 
</w:t>
      </w:r>
      <w:r>
        <w:br/>
      </w:r>
      <w:r>
        <w:rPr>
          <w:rFonts w:ascii="Times New Roman"/>
          <w:b w:val="false"/>
          <w:i w:val="false"/>
          <w:color w:val="000000"/>
          <w:sz w:val="28"/>
        </w:rPr>
        <w:t>
    красок и аппретур на органических 
</w:t>
      </w:r>
      <w:r>
        <w:br/>
      </w:r>
      <w:r>
        <w:rPr>
          <w:rFonts w:ascii="Times New Roman"/>
          <w:b w:val="false"/>
          <w:i w:val="false"/>
          <w:color w:val="000000"/>
          <w:sz w:val="28"/>
        </w:rPr>
        <w:t>
    растворителях                                    6
</w:t>
      </w:r>
      <w:r>
        <w:br/>
      </w:r>
      <w:r>
        <w:rPr>
          <w:rFonts w:ascii="Times New Roman"/>
          <w:b w:val="false"/>
          <w:i w:val="false"/>
          <w:color w:val="000000"/>
          <w:sz w:val="28"/>
        </w:rPr>
        <w:t>
429 Сушильщик, обслуживающий камерные сушилки        6
</w:t>
      </w:r>
      <w:r>
        <w:br/>
      </w:r>
      <w:r>
        <w:rPr>
          <w:rFonts w:ascii="Times New Roman"/>
          <w:b w:val="false"/>
          <w:i w:val="false"/>
          <w:color w:val="000000"/>
          <w:sz w:val="28"/>
        </w:rPr>
        <w:t>
430 Съемщик волоса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ШВЕЙНОЕ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431 Работники, непосредственно занятые в 
</w:t>
      </w:r>
      <w:r>
        <w:br/>
      </w:r>
      <w:r>
        <w:rPr>
          <w:rFonts w:ascii="Times New Roman"/>
          <w:b w:val="false"/>
          <w:i w:val="false"/>
          <w:color w:val="000000"/>
          <w:sz w:val="28"/>
        </w:rPr>
        <w:t>
    производстве изделий химзащиты из 
</w:t>
      </w:r>
      <w:r>
        <w:br/>
      </w:r>
      <w:r>
        <w:rPr>
          <w:rFonts w:ascii="Times New Roman"/>
          <w:b w:val="false"/>
          <w:i w:val="false"/>
          <w:color w:val="000000"/>
          <w:sz w:val="28"/>
        </w:rPr>
        <w:t>
    обрезиненных и пропудренных тканей: 
</w:t>
      </w:r>
      <w:r>
        <w:br/>
      </w:r>
      <w:r>
        <w:rPr>
          <w:rFonts w:ascii="Times New Roman"/>
          <w:b w:val="false"/>
          <w:i w:val="false"/>
          <w:color w:val="000000"/>
          <w:sz w:val="28"/>
        </w:rPr>
        <w:t>
    1) клейщик, монтажник аппаратуры                 12
</w:t>
      </w:r>
      <w:r>
        <w:br/>
      </w:r>
      <w:r>
        <w:rPr>
          <w:rFonts w:ascii="Times New Roman"/>
          <w:b w:val="false"/>
          <w:i w:val="false"/>
          <w:color w:val="000000"/>
          <w:sz w:val="28"/>
        </w:rPr>
        <w:t>
    2) остальные рабочие                             6
</w:t>
      </w:r>
      <w:r>
        <w:br/>
      </w:r>
      <w:r>
        <w:rPr>
          <w:rFonts w:ascii="Times New Roman"/>
          <w:b w:val="false"/>
          <w:i w:val="false"/>
          <w:color w:val="000000"/>
          <w:sz w:val="28"/>
        </w:rPr>
        <w:t>
    3) инженерно-технические работники               12
</w:t>
      </w:r>
      <w:r>
        <w:br/>
      </w:r>
      <w:r>
        <w:rPr>
          <w:rFonts w:ascii="Times New Roman"/>
          <w:b w:val="false"/>
          <w:i w:val="false"/>
          <w:color w:val="000000"/>
          <w:sz w:val="28"/>
        </w:rPr>
        <w:t>
432 Разрабатывальщик отходов                         6
</w:t>
      </w:r>
      <w:r>
        <w:br/>
      </w:r>
      <w:r>
        <w:rPr>
          <w:rFonts w:ascii="Times New Roman"/>
          <w:b w:val="false"/>
          <w:i w:val="false"/>
          <w:color w:val="000000"/>
          <w:sz w:val="28"/>
        </w:rPr>
        <w:t>
433 Раскройщик, вырубщик, занятые на 
</w:t>
      </w:r>
      <w:r>
        <w:br/>
      </w:r>
      <w:r>
        <w:rPr>
          <w:rFonts w:ascii="Times New Roman"/>
          <w:b w:val="false"/>
          <w:i w:val="false"/>
          <w:color w:val="000000"/>
          <w:sz w:val="28"/>
        </w:rPr>
        <w:t>
    вырезке деталей из асбестовой ткани              12
</w:t>
      </w:r>
      <w:r>
        <w:br/>
      </w:r>
      <w:r>
        <w:rPr>
          <w:rFonts w:ascii="Times New Roman"/>
          <w:b w:val="false"/>
          <w:i w:val="false"/>
          <w:color w:val="000000"/>
          <w:sz w:val="28"/>
        </w:rPr>
        <w:t>
434 Скорняк, занятый на работе с мехами, 
</w:t>
      </w:r>
      <w:r>
        <w:br/>
      </w:r>
      <w:r>
        <w:rPr>
          <w:rFonts w:ascii="Times New Roman"/>
          <w:b w:val="false"/>
          <w:i w:val="false"/>
          <w:color w:val="000000"/>
          <w:sz w:val="28"/>
        </w:rPr>
        <w:t>
    окрашенными анилином и урзольными красками       6
</w:t>
      </w:r>
      <w:r>
        <w:br/>
      </w:r>
      <w:r>
        <w:rPr>
          <w:rFonts w:ascii="Times New Roman"/>
          <w:b w:val="false"/>
          <w:i w:val="false"/>
          <w:color w:val="000000"/>
          <w:sz w:val="28"/>
        </w:rPr>
        <w:t>
435 Формовщик изделий, занятый на 
</w:t>
      </w:r>
      <w:r>
        <w:br/>
      </w:r>
      <w:r>
        <w:rPr>
          <w:rFonts w:ascii="Times New Roman"/>
          <w:b w:val="false"/>
          <w:i w:val="false"/>
          <w:color w:val="000000"/>
          <w:sz w:val="28"/>
        </w:rPr>
        <w:t>
    влажно-тепловой обработке вручную 
</w:t>
      </w:r>
      <w:r>
        <w:br/>
      </w:r>
      <w:r>
        <w:rPr>
          <w:rFonts w:ascii="Times New Roman"/>
          <w:b w:val="false"/>
          <w:i w:val="false"/>
          <w:color w:val="000000"/>
          <w:sz w:val="28"/>
        </w:rPr>
        <w:t>
    фетровых шляп, шапок, фуражек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ТЕХНИЧЕСКИХ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ИЗДЕЛИЙ ИЗ КОЖИ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436 Аппаратчик пропитки, занятый пропиткой 
</w:t>
      </w:r>
      <w:r>
        <w:br/>
      </w:r>
      <w:r>
        <w:rPr>
          <w:rFonts w:ascii="Times New Roman"/>
          <w:b w:val="false"/>
          <w:i w:val="false"/>
          <w:color w:val="000000"/>
          <w:sz w:val="28"/>
        </w:rPr>
        <w:t>
    и сушкой хлопчатобумажной ленты и 
</w:t>
      </w:r>
      <w:r>
        <w:br/>
      </w:r>
      <w:r>
        <w:rPr>
          <w:rFonts w:ascii="Times New Roman"/>
          <w:b w:val="false"/>
          <w:i w:val="false"/>
          <w:color w:val="000000"/>
          <w:sz w:val="28"/>
        </w:rPr>
        <w:t>
    хлопкового прочеса смесью латексов и 
</w:t>
      </w:r>
      <w:r>
        <w:br/>
      </w:r>
      <w:r>
        <w:rPr>
          <w:rFonts w:ascii="Times New Roman"/>
          <w:b w:val="false"/>
          <w:i w:val="false"/>
          <w:color w:val="000000"/>
          <w:sz w:val="28"/>
        </w:rPr>
        <w:t>
    перосмолами                                      12
</w:t>
      </w:r>
      <w:r>
        <w:br/>
      </w:r>
      <w:r>
        <w:rPr>
          <w:rFonts w:ascii="Times New Roman"/>
          <w:b w:val="false"/>
          <w:i w:val="false"/>
          <w:color w:val="000000"/>
          <w:sz w:val="28"/>
        </w:rPr>
        <w:t>
437 Жировальщик деталей и изделий из кожи, 
</w:t>
      </w:r>
      <w:r>
        <w:br/>
      </w:r>
      <w:r>
        <w:rPr>
          <w:rFonts w:ascii="Times New Roman"/>
          <w:b w:val="false"/>
          <w:i w:val="false"/>
          <w:color w:val="000000"/>
          <w:sz w:val="28"/>
        </w:rPr>
        <w:t>
    занятый на жировании кож и гонков                12
</w:t>
      </w:r>
      <w:r>
        <w:br/>
      </w:r>
      <w:r>
        <w:rPr>
          <w:rFonts w:ascii="Times New Roman"/>
          <w:b w:val="false"/>
          <w:i w:val="false"/>
          <w:color w:val="000000"/>
          <w:sz w:val="28"/>
        </w:rPr>
        <w:t>
438 Клейщик, занятый склеиванием 
</w:t>
      </w:r>
      <w:r>
        <w:br/>
      </w:r>
      <w:r>
        <w:rPr>
          <w:rFonts w:ascii="Times New Roman"/>
          <w:b w:val="false"/>
          <w:i w:val="false"/>
          <w:color w:val="000000"/>
          <w:sz w:val="28"/>
        </w:rPr>
        <w:t>
    кожизделий полихлорвиниловым клеем               6
</w:t>
      </w:r>
      <w:r>
        <w:br/>
      </w:r>
      <w:r>
        <w:rPr>
          <w:rFonts w:ascii="Times New Roman"/>
          <w:b w:val="false"/>
          <w:i w:val="false"/>
          <w:color w:val="000000"/>
          <w:sz w:val="28"/>
        </w:rPr>
        <w:t>
439 Прессовщик-вулканизаторщик, занятый 
</w:t>
      </w:r>
      <w:r>
        <w:br/>
      </w:r>
      <w:r>
        <w:rPr>
          <w:rFonts w:ascii="Times New Roman"/>
          <w:b w:val="false"/>
          <w:i w:val="false"/>
          <w:color w:val="000000"/>
          <w:sz w:val="28"/>
        </w:rPr>
        <w:t>
    изготовлением ремней из пропитанной 
</w:t>
      </w:r>
      <w:r>
        <w:br/>
      </w:r>
      <w:r>
        <w:rPr>
          <w:rFonts w:ascii="Times New Roman"/>
          <w:b w:val="false"/>
          <w:i w:val="false"/>
          <w:color w:val="000000"/>
          <w:sz w:val="28"/>
        </w:rPr>
        <w:t>
    ленты в горячих прессах типа "Свит"              12
</w:t>
      </w:r>
      <w:r>
        <w:br/>
      </w:r>
      <w:r>
        <w:rPr>
          <w:rFonts w:ascii="Times New Roman"/>
          <w:b w:val="false"/>
          <w:i w:val="false"/>
          <w:color w:val="000000"/>
          <w:sz w:val="28"/>
        </w:rPr>
        <w:t>
440 Составитель химических растворов, 
</w:t>
      </w:r>
      <w:r>
        <w:br/>
      </w:r>
      <w:r>
        <w:rPr>
          <w:rFonts w:ascii="Times New Roman"/>
          <w:b w:val="false"/>
          <w:i w:val="false"/>
          <w:color w:val="000000"/>
          <w:sz w:val="28"/>
        </w:rPr>
        <w:t>
    занятый составлением жировальных 
</w:t>
      </w:r>
      <w:r>
        <w:br/>
      </w:r>
      <w:r>
        <w:rPr>
          <w:rFonts w:ascii="Times New Roman"/>
          <w:b w:val="false"/>
          <w:i w:val="false"/>
          <w:color w:val="000000"/>
          <w:sz w:val="28"/>
        </w:rPr>
        <w:t>
    растворов                                        12
</w:t>
      </w:r>
      <w:r>
        <w:br/>
      </w:r>
      <w:r>
        <w:rPr>
          <w:rFonts w:ascii="Times New Roman"/>
          <w:b w:val="false"/>
          <w:i w:val="false"/>
          <w:color w:val="000000"/>
          <w:sz w:val="28"/>
        </w:rPr>
        <w:t>
441 Формовщик технических изделий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ЭЛАСТИЧНЫХ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ПОКРЫТИЙ ИЗ ПОЛИХЛОРВИНИЛОВОЙ СМОЛЫ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442 Аппаратчик пропитки                              12
</w:t>
      </w:r>
      <w:r>
        <w:br/>
      </w:r>
      <w:r>
        <w:rPr>
          <w:rFonts w:ascii="Times New Roman"/>
          <w:b w:val="false"/>
          <w:i w:val="false"/>
          <w:color w:val="000000"/>
          <w:sz w:val="28"/>
        </w:rPr>
        <w:t>
443 Вальцовщик резиновых смесей                      12
</w:t>
      </w:r>
      <w:r>
        <w:br/>
      </w:r>
      <w:r>
        <w:rPr>
          <w:rFonts w:ascii="Times New Roman"/>
          <w:b w:val="false"/>
          <w:i w:val="false"/>
          <w:color w:val="000000"/>
          <w:sz w:val="28"/>
        </w:rPr>
        <w:t>
444 Вулканизаторщик                                  12
</w:t>
      </w:r>
      <w:r>
        <w:br/>
      </w:r>
      <w:r>
        <w:rPr>
          <w:rFonts w:ascii="Times New Roman"/>
          <w:b w:val="false"/>
          <w:i w:val="false"/>
          <w:color w:val="000000"/>
          <w:sz w:val="28"/>
        </w:rPr>
        <w:t>
445 Загрузчик-выгрузчик                              12
</w:t>
      </w:r>
      <w:r>
        <w:br/>
      </w:r>
      <w:r>
        <w:rPr>
          <w:rFonts w:ascii="Times New Roman"/>
          <w:b w:val="false"/>
          <w:i w:val="false"/>
          <w:color w:val="000000"/>
          <w:sz w:val="28"/>
        </w:rPr>
        <w:t>
446 Каландровщик резиновых смесей                    12
</w:t>
      </w:r>
      <w:r>
        <w:br/>
      </w:r>
      <w:r>
        <w:rPr>
          <w:rFonts w:ascii="Times New Roman"/>
          <w:b w:val="false"/>
          <w:i w:val="false"/>
          <w:color w:val="000000"/>
          <w:sz w:val="28"/>
        </w:rPr>
        <w:t>
447 Машинист резиносмесителя; машинист 
</w:t>
      </w:r>
      <w:r>
        <w:br/>
      </w:r>
      <w:r>
        <w:rPr>
          <w:rFonts w:ascii="Times New Roman"/>
          <w:b w:val="false"/>
          <w:i w:val="false"/>
          <w:color w:val="000000"/>
          <w:sz w:val="28"/>
        </w:rPr>
        <w:t>
    шприц-машины                                     12
</w:t>
      </w:r>
      <w:r>
        <w:br/>
      </w:r>
      <w:r>
        <w:rPr>
          <w:rFonts w:ascii="Times New Roman"/>
          <w:b w:val="false"/>
          <w:i w:val="false"/>
          <w:color w:val="000000"/>
          <w:sz w:val="28"/>
        </w:rPr>
        <w:t>
448 Наладчик-инструктор                              12
</w:t>
      </w:r>
      <w:r>
        <w:br/>
      </w:r>
      <w:r>
        <w:rPr>
          <w:rFonts w:ascii="Times New Roman"/>
          <w:b w:val="false"/>
          <w:i w:val="false"/>
          <w:color w:val="000000"/>
          <w:sz w:val="28"/>
        </w:rPr>
        <w:t>
449 Намазчик деталей, занятый на смазке              
</w:t>
      </w:r>
      <w:r>
        <w:br/>
      </w:r>
      <w:r>
        <w:rPr>
          <w:rFonts w:ascii="Times New Roman"/>
          <w:b w:val="false"/>
          <w:i w:val="false"/>
          <w:color w:val="000000"/>
          <w:sz w:val="28"/>
        </w:rPr>
        <w:t>
    оплетки                                          12
</w:t>
      </w:r>
      <w:r>
        <w:br/>
      </w:r>
      <w:r>
        <w:rPr>
          <w:rFonts w:ascii="Times New Roman"/>
          <w:b w:val="false"/>
          <w:i w:val="false"/>
          <w:color w:val="000000"/>
          <w:sz w:val="28"/>
        </w:rPr>
        <w:t>
450 Рабочие, занятые на регенерации отходов 
</w:t>
      </w:r>
      <w:r>
        <w:br/>
      </w:r>
      <w:r>
        <w:rPr>
          <w:rFonts w:ascii="Times New Roman"/>
          <w:b w:val="false"/>
          <w:i w:val="false"/>
          <w:color w:val="000000"/>
          <w:sz w:val="28"/>
        </w:rPr>
        <w:t>
    из полихлорвинила                                12
</w:t>
      </w:r>
      <w:r>
        <w:br/>
      </w:r>
      <w:r>
        <w:rPr>
          <w:rFonts w:ascii="Times New Roman"/>
          <w:b w:val="false"/>
          <w:i w:val="false"/>
          <w:color w:val="000000"/>
          <w:sz w:val="28"/>
        </w:rPr>
        <w:t>
451 Рабочие, занятые заготовкой пропиточной 
</w:t>
      </w:r>
      <w:r>
        <w:br/>
      </w:r>
      <w:r>
        <w:rPr>
          <w:rFonts w:ascii="Times New Roman"/>
          <w:b w:val="false"/>
          <w:i w:val="false"/>
          <w:color w:val="000000"/>
          <w:sz w:val="28"/>
        </w:rPr>
        <w:t>
    массы                                            12
</w:t>
      </w:r>
      <w:r>
        <w:br/>
      </w:r>
      <w:r>
        <w:rPr>
          <w:rFonts w:ascii="Times New Roman"/>
          <w:b w:val="false"/>
          <w:i w:val="false"/>
          <w:color w:val="000000"/>
          <w:sz w:val="28"/>
        </w:rPr>
        <w:t>
452 Съемщик резиновых изделий                        12
</w:t>
      </w:r>
      <w:r>
        <w:br/>
      </w:r>
      <w:r>
        <w:rPr>
          <w:rFonts w:ascii="Times New Roman"/>
          <w:b w:val="false"/>
          <w:i w:val="false"/>
          <w:color w:val="000000"/>
          <w:sz w:val="28"/>
        </w:rPr>
        <w:t>
453 Травильщик                                       12
</w:t>
      </w:r>
      <w:r>
        <w:br/>
      </w:r>
      <w:r>
        <w:rPr>
          <w:rFonts w:ascii="Times New Roman"/>
          <w:b w:val="false"/>
          <w:i w:val="false"/>
          <w:color w:val="000000"/>
          <w:sz w:val="28"/>
        </w:rPr>
        <w:t>
454 Шероховщик-шлифовщик                             12
</w:t>
      </w:r>
      <w:r>
        <w:br/>
      </w:r>
      <w:r>
        <w:rPr>
          <w:rFonts w:ascii="Times New Roman"/>
          <w:b w:val="false"/>
          <w:i w:val="false"/>
          <w:color w:val="000000"/>
          <w:sz w:val="28"/>
        </w:rPr>
        <w:t>
455 Прочие рабочие, занятые непосредственно 
</w:t>
      </w:r>
      <w:r>
        <w:br/>
      </w:r>
      <w:r>
        <w:rPr>
          <w:rFonts w:ascii="Times New Roman"/>
          <w:b w:val="false"/>
          <w:i w:val="false"/>
          <w:color w:val="000000"/>
          <w:sz w:val="28"/>
        </w:rPr>
        <w:t>
    в цехе изготовления эластичных покрытий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ХУДОЖЕСТВЕННЫХ ПРОМЫСЛОВ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художественных изделий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 папье-маше с миниатюрной живописью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456 Навивщик картона, занятый на пропитке 
</w:t>
      </w:r>
      <w:r>
        <w:br/>
      </w:r>
      <w:r>
        <w:rPr>
          <w:rFonts w:ascii="Times New Roman"/>
          <w:b w:val="false"/>
          <w:i w:val="false"/>
          <w:color w:val="000000"/>
          <w:sz w:val="28"/>
        </w:rPr>
        <w:t>
    изделий разогретыми маслами и сиккативами        6
</w:t>
      </w:r>
      <w:r>
        <w:br/>
      </w:r>
      <w:r>
        <w:rPr>
          <w:rFonts w:ascii="Times New Roman"/>
          <w:b w:val="false"/>
          <w:i w:val="false"/>
          <w:color w:val="000000"/>
          <w:sz w:val="28"/>
        </w:rPr>
        <w:t>
457 Художник миниатюрной живописи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МЕТАЛЛИЧЕСКИХ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ХУДОЖЕСТВЕННЫХ ПОДНОСОВ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458 Лакировщик подносов, занятый на работе с 
</w:t>
      </w:r>
      <w:r>
        <w:br/>
      </w:r>
      <w:r>
        <w:rPr>
          <w:rFonts w:ascii="Times New Roman"/>
          <w:b w:val="false"/>
          <w:i w:val="false"/>
          <w:color w:val="000000"/>
          <w:sz w:val="28"/>
        </w:rPr>
        <w:t>
    лаками, содержащими бензол, метанол, их 
</w:t>
      </w:r>
      <w:r>
        <w:br/>
      </w:r>
      <w:r>
        <w:rPr>
          <w:rFonts w:ascii="Times New Roman"/>
          <w:b w:val="false"/>
          <w:i w:val="false"/>
          <w:color w:val="000000"/>
          <w:sz w:val="28"/>
        </w:rPr>
        <w:t>
    дериваты и сложные спирты в помещениях           12
</w:t>
      </w:r>
      <w:r>
        <w:br/>
      </w:r>
      <w:r>
        <w:rPr>
          <w:rFonts w:ascii="Times New Roman"/>
          <w:b w:val="false"/>
          <w:i w:val="false"/>
          <w:color w:val="000000"/>
          <w:sz w:val="28"/>
        </w:rPr>
        <w:t>
459 Художник жостовской декоративной росписи         6
</w:t>
      </w:r>
      <w:r>
        <w:br/>
      </w:r>
      <w:r>
        <w:rPr>
          <w:rFonts w:ascii="Times New Roman"/>
          <w:b w:val="false"/>
          <w:i w:val="false"/>
          <w:color w:val="000000"/>
          <w:sz w:val="28"/>
        </w:rPr>
        <w:t>
460 Шлифовщик подносов, занятый на 
</w:t>
      </w:r>
      <w:r>
        <w:br/>
      </w:r>
      <w:r>
        <w:rPr>
          <w:rFonts w:ascii="Times New Roman"/>
          <w:b w:val="false"/>
          <w:i w:val="false"/>
          <w:color w:val="000000"/>
          <w:sz w:val="28"/>
        </w:rPr>
        <w:t>
    шлифовке лакированных и грунтованных 
</w:t>
      </w:r>
      <w:r>
        <w:br/>
      </w:r>
      <w:r>
        <w:rPr>
          <w:rFonts w:ascii="Times New Roman"/>
          <w:b w:val="false"/>
          <w:i w:val="false"/>
          <w:color w:val="000000"/>
          <w:sz w:val="28"/>
        </w:rPr>
        <w:t>
    изделий сухим способом                           12
</w:t>
      </w:r>
      <w:r>
        <w:br/>
      </w:r>
      <w:r>
        <w:rPr>
          <w:rFonts w:ascii="Times New Roman"/>
          <w:b w:val="false"/>
          <w:i w:val="false"/>
          <w:color w:val="000000"/>
          <w:sz w:val="28"/>
        </w:rPr>
        <w:t>
461 Шпаклевщик, занятый на шпаклевке 
</w:t>
      </w:r>
      <w:r>
        <w:br/>
      </w:r>
      <w:r>
        <w:rPr>
          <w:rFonts w:ascii="Times New Roman"/>
          <w:b w:val="false"/>
          <w:i w:val="false"/>
          <w:color w:val="000000"/>
          <w:sz w:val="28"/>
        </w:rPr>
        <w:t>
    подносов с применением нитрошпаклевки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 ПИЩЕВАЯ ПРОМЫШЛЕННОСТЬ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МЯСНАЯ ПРОМЫШЛЕННОСТЬ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Мясное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Аппаратчик гидролизных и выпарных 
</w:t>
      </w:r>
      <w:r>
        <w:br/>
      </w:r>
      <w:r>
        <w:rPr>
          <w:rFonts w:ascii="Times New Roman"/>
          <w:b w:val="false"/>
          <w:i w:val="false"/>
          <w:color w:val="000000"/>
          <w:sz w:val="28"/>
        </w:rPr>
        <w:t>
    установок*                                       6
</w:t>
      </w:r>
      <w:r>
        <w:br/>
      </w:r>
      <w:r>
        <w:rPr>
          <w:rFonts w:ascii="Times New Roman"/>
          <w:b w:val="false"/>
          <w:i w:val="false"/>
          <w:color w:val="000000"/>
          <w:sz w:val="28"/>
        </w:rPr>
        <w:t>
2   Аппаратчик по обработке крови                    6
</w:t>
      </w:r>
      <w:r>
        <w:br/>
      </w:r>
      <w:r>
        <w:rPr>
          <w:rFonts w:ascii="Times New Roman"/>
          <w:b w:val="false"/>
          <w:i w:val="false"/>
          <w:color w:val="000000"/>
          <w:sz w:val="28"/>
        </w:rPr>
        <w:t>
3   Аппаратчик производства пищевых жиров*           6
</w:t>
      </w:r>
      <w:r>
        <w:br/>
      </w:r>
      <w:r>
        <w:rPr>
          <w:rFonts w:ascii="Times New Roman"/>
          <w:b w:val="false"/>
          <w:i w:val="false"/>
          <w:color w:val="000000"/>
          <w:sz w:val="28"/>
        </w:rPr>
        <w:t>
__________________     
</w:t>
      </w:r>
      <w:r>
        <w:br/>
      </w:r>
      <w:r>
        <w:rPr>
          <w:rFonts w:ascii="Times New Roman"/>
          <w:b w:val="false"/>
          <w:i w:val="false"/>
          <w:color w:val="000000"/>
          <w:sz w:val="28"/>
        </w:rPr>
        <w:t>
     * При обслуживании горячих котлов
</w:t>
      </w:r>
    </w:p>
    <w:p>
      <w:pPr>
        <w:spacing w:after="0"/>
        <w:ind w:left="0"/>
        <w:jc w:val="both"/>
      </w:pPr>
      <w:r>
        <w:rPr>
          <w:rFonts w:ascii="Times New Roman"/>
          <w:b w:val="false"/>
          <w:i w:val="false"/>
          <w:color w:val="000000"/>
          <w:sz w:val="28"/>
        </w:rPr>
        <w:t>
4   Аппаратчик по приготовлению кормов, 
</w:t>
      </w:r>
      <w:r>
        <w:br/>
      </w:r>
      <w:r>
        <w:rPr>
          <w:rFonts w:ascii="Times New Roman"/>
          <w:b w:val="false"/>
          <w:i w:val="false"/>
          <w:color w:val="000000"/>
          <w:sz w:val="28"/>
        </w:rPr>
        <w:t>
    занятый обслуживанием котлов                     6
</w:t>
      </w:r>
      <w:r>
        <w:br/>
      </w:r>
      <w:r>
        <w:rPr>
          <w:rFonts w:ascii="Times New Roman"/>
          <w:b w:val="false"/>
          <w:i w:val="false"/>
          <w:color w:val="000000"/>
          <w:sz w:val="28"/>
        </w:rPr>
        <w:t>
5   Аппаратчик стерилизации, занятый на 
</w:t>
      </w:r>
      <w:r>
        <w:br/>
      </w:r>
      <w:r>
        <w:rPr>
          <w:rFonts w:ascii="Times New Roman"/>
          <w:b w:val="false"/>
          <w:i w:val="false"/>
          <w:color w:val="000000"/>
          <w:sz w:val="28"/>
        </w:rPr>
        <w:t>
    стерилизации консервов                           6
</w:t>
      </w:r>
      <w:r>
        <w:br/>
      </w:r>
      <w:r>
        <w:rPr>
          <w:rFonts w:ascii="Times New Roman"/>
          <w:b w:val="false"/>
          <w:i w:val="false"/>
          <w:color w:val="000000"/>
          <w:sz w:val="28"/>
        </w:rPr>
        <w:t>
6   Аппаратчик вакуум-гидравлических и 
</w:t>
      </w:r>
      <w:r>
        <w:br/>
      </w:r>
      <w:r>
        <w:rPr>
          <w:rFonts w:ascii="Times New Roman"/>
          <w:b w:val="false"/>
          <w:i w:val="false"/>
          <w:color w:val="000000"/>
          <w:sz w:val="28"/>
        </w:rPr>
        <w:t>
    пневматических установок, непосредственно 
</w:t>
      </w:r>
      <w:r>
        <w:br/>
      </w:r>
      <w:r>
        <w:rPr>
          <w:rFonts w:ascii="Times New Roman"/>
          <w:b w:val="false"/>
          <w:i w:val="false"/>
          <w:color w:val="000000"/>
          <w:sz w:val="28"/>
        </w:rPr>
        <w:t>
    занятый обслуживанием каныжных прессов и 
</w:t>
      </w:r>
      <w:r>
        <w:br/>
      </w:r>
      <w:r>
        <w:rPr>
          <w:rFonts w:ascii="Times New Roman"/>
          <w:b w:val="false"/>
          <w:i w:val="false"/>
          <w:color w:val="000000"/>
          <w:sz w:val="28"/>
        </w:rPr>
        <w:t>
    насосов                                          6
</w:t>
      </w:r>
      <w:r>
        <w:br/>
      </w:r>
      <w:r>
        <w:rPr>
          <w:rFonts w:ascii="Times New Roman"/>
          <w:b w:val="false"/>
          <w:i w:val="false"/>
          <w:color w:val="000000"/>
          <w:sz w:val="28"/>
        </w:rPr>
        <w:t>
7   Аппаратчик термической обработки 
</w:t>
      </w:r>
      <w:r>
        <w:br/>
      </w:r>
      <w:r>
        <w:rPr>
          <w:rFonts w:ascii="Times New Roman"/>
          <w:b w:val="false"/>
          <w:i w:val="false"/>
          <w:color w:val="000000"/>
          <w:sz w:val="28"/>
        </w:rPr>
        <w:t>
    субпродуктов                                     6
</w:t>
      </w:r>
      <w:r>
        <w:br/>
      </w:r>
      <w:r>
        <w:rPr>
          <w:rFonts w:ascii="Times New Roman"/>
          <w:b w:val="false"/>
          <w:i w:val="false"/>
          <w:color w:val="000000"/>
          <w:sz w:val="28"/>
        </w:rPr>
        <w:t>
8   Боец скота                                       6
</w:t>
      </w:r>
      <w:r>
        <w:br/>
      </w:r>
      <w:r>
        <w:rPr>
          <w:rFonts w:ascii="Times New Roman"/>
          <w:b w:val="false"/>
          <w:i w:val="false"/>
          <w:color w:val="000000"/>
          <w:sz w:val="28"/>
        </w:rPr>
        <w:t>
9   Боец скота, занятый на переработке 
</w:t>
      </w:r>
      <w:r>
        <w:br/>
      </w:r>
      <w:r>
        <w:rPr>
          <w:rFonts w:ascii="Times New Roman"/>
          <w:b w:val="false"/>
          <w:i w:val="false"/>
          <w:color w:val="000000"/>
          <w:sz w:val="28"/>
        </w:rPr>
        <w:t>
    бруцеллезного скота или положительно 
</w:t>
      </w:r>
      <w:r>
        <w:br/>
      </w:r>
      <w:r>
        <w:rPr>
          <w:rFonts w:ascii="Times New Roman"/>
          <w:b w:val="false"/>
          <w:i w:val="false"/>
          <w:color w:val="000000"/>
          <w:sz w:val="28"/>
        </w:rPr>
        <w:t>
    реагирующего на бруцеллез; обработчик 
</w:t>
      </w:r>
      <w:r>
        <w:br/>
      </w:r>
      <w:r>
        <w:rPr>
          <w:rFonts w:ascii="Times New Roman"/>
          <w:b w:val="false"/>
          <w:i w:val="false"/>
          <w:color w:val="000000"/>
          <w:sz w:val="28"/>
        </w:rPr>
        <w:t>
    ветсанбрака                                      12
</w:t>
      </w:r>
      <w:r>
        <w:br/>
      </w:r>
      <w:r>
        <w:rPr>
          <w:rFonts w:ascii="Times New Roman"/>
          <w:b w:val="false"/>
          <w:i w:val="false"/>
          <w:color w:val="000000"/>
          <w:sz w:val="28"/>
        </w:rPr>
        <w:t>
10  Бланшировщик-обжарщик                            6
</w:t>
      </w:r>
      <w:r>
        <w:br/>
      </w:r>
      <w:r>
        <w:rPr>
          <w:rFonts w:ascii="Times New Roman"/>
          <w:b w:val="false"/>
          <w:i w:val="false"/>
          <w:color w:val="000000"/>
          <w:sz w:val="28"/>
        </w:rPr>
        <w:t>
11  Варщик колбасных изделий                         6
</w:t>
      </w:r>
      <w:r>
        <w:br/>
      </w:r>
      <w:r>
        <w:rPr>
          <w:rFonts w:ascii="Times New Roman"/>
          <w:b w:val="false"/>
          <w:i w:val="false"/>
          <w:color w:val="000000"/>
          <w:sz w:val="28"/>
        </w:rPr>
        <w:t>
12  Ветеринарный врач и ветфельдшер 
</w:t>
      </w:r>
      <w:r>
        <w:br/>
      </w:r>
      <w:r>
        <w:rPr>
          <w:rFonts w:ascii="Times New Roman"/>
          <w:b w:val="false"/>
          <w:i w:val="false"/>
          <w:color w:val="000000"/>
          <w:sz w:val="28"/>
        </w:rPr>
        <w:t>
    (веттехник), проводящие ветеринарно-
</w:t>
      </w:r>
      <w:r>
        <w:br/>
      </w:r>
      <w:r>
        <w:rPr>
          <w:rFonts w:ascii="Times New Roman"/>
          <w:b w:val="false"/>
          <w:i w:val="false"/>
          <w:color w:val="000000"/>
          <w:sz w:val="28"/>
        </w:rPr>
        <w:t>
    санитарную экспертизу в цехах первичной 
</w:t>
      </w:r>
      <w:r>
        <w:br/>
      </w:r>
      <w:r>
        <w:rPr>
          <w:rFonts w:ascii="Times New Roman"/>
          <w:b w:val="false"/>
          <w:i w:val="false"/>
          <w:color w:val="000000"/>
          <w:sz w:val="28"/>
        </w:rPr>
        <w:t>
    переработки скота, на санбойнях, лаборант 
</w:t>
      </w:r>
      <w:r>
        <w:br/>
      </w:r>
      <w:r>
        <w:rPr>
          <w:rFonts w:ascii="Times New Roman"/>
          <w:b w:val="false"/>
          <w:i w:val="false"/>
          <w:color w:val="000000"/>
          <w:sz w:val="28"/>
        </w:rPr>
        <w:t>
    химико-бактериологического анализа, 
</w:t>
      </w:r>
      <w:r>
        <w:br/>
      </w:r>
      <w:r>
        <w:rPr>
          <w:rFonts w:ascii="Times New Roman"/>
          <w:b w:val="false"/>
          <w:i w:val="false"/>
          <w:color w:val="000000"/>
          <w:sz w:val="28"/>
        </w:rPr>
        <w:t>
    занятый анализом проб на трихенолоз              12           6
</w:t>
      </w:r>
      <w:r>
        <w:br/>
      </w:r>
      <w:r>
        <w:rPr>
          <w:rFonts w:ascii="Times New Roman"/>
          <w:b w:val="false"/>
          <w:i w:val="false"/>
          <w:color w:val="000000"/>
          <w:sz w:val="28"/>
        </w:rPr>
        <w:t>
13  Ветеринарный врач, средний и младший 
</w:t>
      </w:r>
      <w:r>
        <w:br/>
      </w:r>
      <w:r>
        <w:rPr>
          <w:rFonts w:ascii="Times New Roman"/>
          <w:b w:val="false"/>
          <w:i w:val="false"/>
          <w:color w:val="000000"/>
          <w:sz w:val="28"/>
        </w:rPr>
        <w:t>
    ветеринарный персонал ветеринарных 
</w:t>
      </w:r>
      <w:r>
        <w:br/>
      </w:r>
      <w:r>
        <w:rPr>
          <w:rFonts w:ascii="Times New Roman"/>
          <w:b w:val="false"/>
          <w:i w:val="false"/>
          <w:color w:val="000000"/>
          <w:sz w:val="28"/>
        </w:rPr>
        <w:t>
    амбулаторий, лечебниц и изоляторов с 
</w:t>
      </w:r>
      <w:r>
        <w:br/>
      </w:r>
      <w:r>
        <w:rPr>
          <w:rFonts w:ascii="Times New Roman"/>
          <w:b w:val="false"/>
          <w:i w:val="false"/>
          <w:color w:val="000000"/>
          <w:sz w:val="28"/>
        </w:rPr>
        <w:t>
    неблагополучными животными по зоонозным 
</w:t>
      </w:r>
      <w:r>
        <w:br/>
      </w:r>
      <w:r>
        <w:rPr>
          <w:rFonts w:ascii="Times New Roman"/>
          <w:b w:val="false"/>
          <w:i w:val="false"/>
          <w:color w:val="000000"/>
          <w:sz w:val="28"/>
        </w:rPr>
        <w:t>
    заболеваниям (бруцеллезу, сапу, сибирской 
</w:t>
      </w:r>
      <w:r>
        <w:br/>
      </w:r>
      <w:r>
        <w:rPr>
          <w:rFonts w:ascii="Times New Roman"/>
          <w:b w:val="false"/>
          <w:i w:val="false"/>
          <w:color w:val="000000"/>
          <w:sz w:val="28"/>
        </w:rPr>
        <w:t>
    язве, бешенству, туляремии и другим 
</w:t>
      </w:r>
      <w:r>
        <w:br/>
      </w:r>
      <w:r>
        <w:rPr>
          <w:rFonts w:ascii="Times New Roman"/>
          <w:b w:val="false"/>
          <w:i w:val="false"/>
          <w:color w:val="000000"/>
          <w:sz w:val="28"/>
        </w:rPr>
        <w:t>
    инфекционным заболеваниям 
</w:t>
      </w:r>
      <w:r>
        <w:br/>
      </w:r>
      <w:r>
        <w:rPr>
          <w:rFonts w:ascii="Times New Roman"/>
          <w:b w:val="false"/>
          <w:i w:val="false"/>
          <w:color w:val="000000"/>
          <w:sz w:val="28"/>
        </w:rPr>
        <w:t>
    сельскохозяйственных животных), 
</w:t>
      </w:r>
      <w:r>
        <w:br/>
      </w:r>
      <w:r>
        <w:rPr>
          <w:rFonts w:ascii="Times New Roman"/>
          <w:b w:val="false"/>
          <w:i w:val="false"/>
          <w:color w:val="000000"/>
          <w:sz w:val="28"/>
        </w:rPr>
        <w:t>
    ветеринарный санитар и кормач, работающие 
</w:t>
      </w:r>
      <w:r>
        <w:br/>
      </w:r>
      <w:r>
        <w:rPr>
          <w:rFonts w:ascii="Times New Roman"/>
          <w:b w:val="false"/>
          <w:i w:val="false"/>
          <w:color w:val="000000"/>
          <w:sz w:val="28"/>
        </w:rPr>
        <w:t>
    на скотобазах, обслуживающие скот, 
</w:t>
      </w:r>
      <w:r>
        <w:br/>
      </w:r>
      <w:r>
        <w:rPr>
          <w:rFonts w:ascii="Times New Roman"/>
          <w:b w:val="false"/>
          <w:i w:val="false"/>
          <w:color w:val="000000"/>
          <w:sz w:val="28"/>
        </w:rPr>
        <w:t>
    неблагополучный по зоонозным заболеваниям        12           6
</w:t>
      </w:r>
      <w:r>
        <w:br/>
      </w:r>
      <w:r>
        <w:rPr>
          <w:rFonts w:ascii="Times New Roman"/>
          <w:b w:val="false"/>
          <w:i w:val="false"/>
          <w:color w:val="000000"/>
          <w:sz w:val="28"/>
        </w:rPr>
        <w:t>
14  Виварщик, занятый уходом за подопытными 
</w:t>
      </w:r>
      <w:r>
        <w:br/>
      </w:r>
      <w:r>
        <w:rPr>
          <w:rFonts w:ascii="Times New Roman"/>
          <w:b w:val="false"/>
          <w:i w:val="false"/>
          <w:color w:val="000000"/>
          <w:sz w:val="28"/>
        </w:rPr>
        <w:t>
    животными                                        6
</w:t>
      </w:r>
      <w:r>
        <w:br/>
      </w:r>
      <w:r>
        <w:rPr>
          <w:rFonts w:ascii="Times New Roman"/>
          <w:b w:val="false"/>
          <w:i w:val="false"/>
          <w:color w:val="000000"/>
          <w:sz w:val="28"/>
        </w:rPr>
        <w:t>
15  Запекальщик колбасных изделий                    6
</w:t>
      </w:r>
      <w:r>
        <w:br/>
      </w:r>
      <w:r>
        <w:rPr>
          <w:rFonts w:ascii="Times New Roman"/>
          <w:b w:val="false"/>
          <w:i w:val="false"/>
          <w:color w:val="000000"/>
          <w:sz w:val="28"/>
        </w:rPr>
        <w:t>
16  Засольщик мяса и мясопродуктов                   6
</w:t>
      </w:r>
      <w:r>
        <w:br/>
      </w:r>
      <w:r>
        <w:rPr>
          <w:rFonts w:ascii="Times New Roman"/>
          <w:b w:val="false"/>
          <w:i w:val="false"/>
          <w:color w:val="000000"/>
          <w:sz w:val="28"/>
        </w:rPr>
        <w:t>
17  Изготовитель натуральной колбасной 
</w:t>
      </w:r>
      <w:r>
        <w:br/>
      </w:r>
      <w:r>
        <w:rPr>
          <w:rFonts w:ascii="Times New Roman"/>
          <w:b w:val="false"/>
          <w:i w:val="false"/>
          <w:color w:val="000000"/>
          <w:sz w:val="28"/>
        </w:rPr>
        <w:t>
    оболочки, занятый на обработке сырья             6
</w:t>
      </w:r>
      <w:r>
        <w:br/>
      </w:r>
      <w:r>
        <w:rPr>
          <w:rFonts w:ascii="Times New Roman"/>
          <w:b w:val="false"/>
          <w:i w:val="false"/>
          <w:color w:val="000000"/>
          <w:sz w:val="28"/>
        </w:rPr>
        <w:t>
18  Изготовитель струн, занятый в производстве 
</w:t>
      </w:r>
      <w:r>
        <w:br/>
      </w:r>
      <w:r>
        <w:rPr>
          <w:rFonts w:ascii="Times New Roman"/>
          <w:b w:val="false"/>
          <w:i w:val="false"/>
          <w:color w:val="000000"/>
          <w:sz w:val="28"/>
        </w:rPr>
        <w:t>
    струн и технической сшивки из кишечного 
</w:t>
      </w:r>
      <w:r>
        <w:br/>
      </w:r>
      <w:r>
        <w:rPr>
          <w:rFonts w:ascii="Times New Roman"/>
          <w:b w:val="false"/>
          <w:i w:val="false"/>
          <w:color w:val="000000"/>
          <w:sz w:val="28"/>
        </w:rPr>
        <w:t>
    сырья                                            6
</w:t>
      </w:r>
      <w:r>
        <w:br/>
      </w:r>
      <w:r>
        <w:rPr>
          <w:rFonts w:ascii="Times New Roman"/>
          <w:b w:val="false"/>
          <w:i w:val="false"/>
          <w:color w:val="000000"/>
          <w:sz w:val="28"/>
        </w:rPr>
        <w:t>
19  Коптильщик колбасных изделий и обжарщик 
</w:t>
      </w:r>
      <w:r>
        <w:br/>
      </w:r>
      <w:r>
        <w:rPr>
          <w:rFonts w:ascii="Times New Roman"/>
          <w:b w:val="false"/>
          <w:i w:val="false"/>
          <w:color w:val="000000"/>
          <w:sz w:val="28"/>
        </w:rPr>
        <w:t>
    колбасных изделий                                12
</w:t>
      </w:r>
      <w:r>
        <w:br/>
      </w:r>
      <w:r>
        <w:rPr>
          <w:rFonts w:ascii="Times New Roman"/>
          <w:b w:val="false"/>
          <w:i w:val="false"/>
          <w:color w:val="000000"/>
          <w:sz w:val="28"/>
        </w:rPr>
        <w:t>
20  Лаборант, занятый отбором проб крови и 
</w:t>
      </w:r>
      <w:r>
        <w:br/>
      </w:r>
      <w:r>
        <w:rPr>
          <w:rFonts w:ascii="Times New Roman"/>
          <w:b w:val="false"/>
          <w:i w:val="false"/>
          <w:color w:val="000000"/>
          <w:sz w:val="28"/>
        </w:rPr>
        <w:t>
    мяса                                             6
</w:t>
      </w:r>
      <w:r>
        <w:br/>
      </w:r>
      <w:r>
        <w:rPr>
          <w:rFonts w:ascii="Times New Roman"/>
          <w:b w:val="false"/>
          <w:i w:val="false"/>
          <w:color w:val="000000"/>
          <w:sz w:val="28"/>
        </w:rPr>
        <w:t>
21  Лаборант, занятый изъятием донорской крови 
</w:t>
      </w:r>
      <w:r>
        <w:br/>
      </w:r>
      <w:r>
        <w:rPr>
          <w:rFonts w:ascii="Times New Roman"/>
          <w:b w:val="false"/>
          <w:i w:val="false"/>
          <w:color w:val="000000"/>
          <w:sz w:val="28"/>
        </w:rPr>
        <w:t>
    от крупного рогатого скота                       6
</w:t>
      </w:r>
      <w:r>
        <w:br/>
      </w:r>
      <w:r>
        <w:rPr>
          <w:rFonts w:ascii="Times New Roman"/>
          <w:b w:val="false"/>
          <w:i w:val="false"/>
          <w:color w:val="000000"/>
          <w:sz w:val="28"/>
        </w:rPr>
        <w:t>
22  Машинист отливочной машины                       6
</w:t>
      </w:r>
      <w:r>
        <w:br/>
      </w:r>
      <w:r>
        <w:rPr>
          <w:rFonts w:ascii="Times New Roman"/>
          <w:b w:val="false"/>
          <w:i w:val="false"/>
          <w:color w:val="000000"/>
          <w:sz w:val="28"/>
        </w:rPr>
        <w:t>
23  Мездрильщик шкур                                 12
</w:t>
      </w:r>
      <w:r>
        <w:br/>
      </w:r>
      <w:r>
        <w:rPr>
          <w:rFonts w:ascii="Times New Roman"/>
          <w:b w:val="false"/>
          <w:i w:val="false"/>
          <w:color w:val="000000"/>
          <w:sz w:val="28"/>
        </w:rPr>
        <w:t>
24  Микробиолог, биолог и бактериолог, 
</w:t>
      </w:r>
      <w:r>
        <w:br/>
      </w:r>
      <w:r>
        <w:rPr>
          <w:rFonts w:ascii="Times New Roman"/>
          <w:b w:val="false"/>
          <w:i w:val="false"/>
          <w:color w:val="000000"/>
          <w:sz w:val="28"/>
        </w:rPr>
        <w:t>
    санитарный врач, занятые экспертизой или 
</w:t>
      </w:r>
      <w:r>
        <w:br/>
      </w:r>
      <w:r>
        <w:rPr>
          <w:rFonts w:ascii="Times New Roman"/>
          <w:b w:val="false"/>
          <w:i w:val="false"/>
          <w:color w:val="000000"/>
          <w:sz w:val="28"/>
        </w:rPr>
        <w:t>
    соприкасающиеся с подозрительными и 
</w:t>
      </w:r>
      <w:r>
        <w:br/>
      </w:r>
      <w:r>
        <w:rPr>
          <w:rFonts w:ascii="Times New Roman"/>
          <w:b w:val="false"/>
          <w:i w:val="false"/>
          <w:color w:val="000000"/>
          <w:sz w:val="28"/>
        </w:rPr>
        <w:t>
    зараженными инфекционными 
</w:t>
      </w:r>
      <w:r>
        <w:br/>
      </w:r>
      <w:r>
        <w:rPr>
          <w:rFonts w:ascii="Times New Roman"/>
          <w:b w:val="false"/>
          <w:i w:val="false"/>
          <w:color w:val="000000"/>
          <w:sz w:val="28"/>
        </w:rPr>
        <w:t>
    заболеваниями скотом и продуктами                12           6
</w:t>
      </w:r>
      <w:r>
        <w:br/>
      </w:r>
      <w:r>
        <w:rPr>
          <w:rFonts w:ascii="Times New Roman"/>
          <w:b w:val="false"/>
          <w:i w:val="false"/>
          <w:color w:val="000000"/>
          <w:sz w:val="28"/>
        </w:rPr>
        <w:t>
25  Навивальщик музыкальных струн, 
</w:t>
      </w:r>
      <w:r>
        <w:br/>
      </w:r>
      <w:r>
        <w:rPr>
          <w:rFonts w:ascii="Times New Roman"/>
          <w:b w:val="false"/>
          <w:i w:val="false"/>
          <w:color w:val="000000"/>
          <w:sz w:val="28"/>
        </w:rPr>
        <w:t>
    шлифовщик струн и шлифовщик технических 
</w:t>
      </w:r>
      <w:r>
        <w:br/>
      </w:r>
      <w:r>
        <w:rPr>
          <w:rFonts w:ascii="Times New Roman"/>
          <w:b w:val="false"/>
          <w:i w:val="false"/>
          <w:color w:val="000000"/>
          <w:sz w:val="28"/>
        </w:rPr>
        <w:t>
    сшивок, занятые в производстве струн и 
</w:t>
      </w:r>
      <w:r>
        <w:br/>
      </w:r>
      <w:r>
        <w:rPr>
          <w:rFonts w:ascii="Times New Roman"/>
          <w:b w:val="false"/>
          <w:i w:val="false"/>
          <w:color w:val="000000"/>
          <w:sz w:val="28"/>
        </w:rPr>
        <w:t>
    технических сшивок из кишечного сырья            6
</w:t>
      </w:r>
      <w:r>
        <w:br/>
      </w:r>
      <w:r>
        <w:rPr>
          <w:rFonts w:ascii="Times New Roman"/>
          <w:b w:val="false"/>
          <w:i w:val="false"/>
          <w:color w:val="000000"/>
          <w:sz w:val="28"/>
        </w:rPr>
        <w:t>
26  Обвальщик мяса                                   6
</w:t>
      </w:r>
      <w:r>
        <w:br/>
      </w:r>
      <w:r>
        <w:rPr>
          <w:rFonts w:ascii="Times New Roman"/>
          <w:b w:val="false"/>
          <w:i w:val="false"/>
          <w:color w:val="000000"/>
          <w:sz w:val="28"/>
        </w:rPr>
        <w:t>
27  Опальщик субпродуктов                            6
</w:t>
      </w:r>
      <w:r>
        <w:br/>
      </w:r>
      <w:r>
        <w:rPr>
          <w:rFonts w:ascii="Times New Roman"/>
          <w:b w:val="false"/>
          <w:i w:val="false"/>
          <w:color w:val="000000"/>
          <w:sz w:val="28"/>
        </w:rPr>
        <w:t>
28  Промывщик шкур и засольщик шкур                  6
</w:t>
      </w:r>
      <w:r>
        <w:br/>
      </w:r>
      <w:r>
        <w:rPr>
          <w:rFonts w:ascii="Times New Roman"/>
          <w:b w:val="false"/>
          <w:i w:val="false"/>
          <w:color w:val="000000"/>
          <w:sz w:val="28"/>
        </w:rPr>
        <w:t>
29  Просевальщик, занятый на просеивании муки        6
</w:t>
      </w:r>
      <w:r>
        <w:br/>
      </w:r>
      <w:r>
        <w:rPr>
          <w:rFonts w:ascii="Times New Roman"/>
          <w:b w:val="false"/>
          <w:i w:val="false"/>
          <w:color w:val="000000"/>
          <w:sz w:val="28"/>
        </w:rPr>
        <w:t>
30  Рабочие, занятые в термостатных отделениях 
</w:t>
      </w:r>
      <w:r>
        <w:br/>
      </w:r>
      <w:r>
        <w:rPr>
          <w:rFonts w:ascii="Times New Roman"/>
          <w:b w:val="false"/>
          <w:i w:val="false"/>
          <w:color w:val="000000"/>
          <w:sz w:val="28"/>
        </w:rPr>
        <w:t>
    зального и камерного типа                        12
</w:t>
      </w:r>
      <w:r>
        <w:br/>
      </w:r>
      <w:r>
        <w:rPr>
          <w:rFonts w:ascii="Times New Roman"/>
          <w:b w:val="false"/>
          <w:i w:val="false"/>
          <w:color w:val="000000"/>
          <w:sz w:val="28"/>
        </w:rPr>
        <w:t>
31  Рабочие, постоянно занятые на санитарных 
</w:t>
      </w:r>
      <w:r>
        <w:br/>
      </w:r>
      <w:r>
        <w:rPr>
          <w:rFonts w:ascii="Times New Roman"/>
          <w:b w:val="false"/>
          <w:i w:val="false"/>
          <w:color w:val="000000"/>
          <w:sz w:val="28"/>
        </w:rPr>
        <w:t>
    бойнях по переработке скота, 
</w:t>
      </w:r>
      <w:r>
        <w:br/>
      </w:r>
      <w:r>
        <w:rPr>
          <w:rFonts w:ascii="Times New Roman"/>
          <w:b w:val="false"/>
          <w:i w:val="false"/>
          <w:color w:val="000000"/>
          <w:sz w:val="28"/>
        </w:rPr>
        <w:t>
    подозрительного на заразные болезни 
</w:t>
      </w:r>
      <w:r>
        <w:br/>
      </w:r>
      <w:r>
        <w:rPr>
          <w:rFonts w:ascii="Times New Roman"/>
          <w:b w:val="false"/>
          <w:i w:val="false"/>
          <w:color w:val="000000"/>
          <w:sz w:val="28"/>
        </w:rPr>
        <w:t>
    (бруцеллез, сибирская язва, сап, туберкулез)     12
</w:t>
      </w:r>
      <w:r>
        <w:br/>
      </w:r>
      <w:r>
        <w:rPr>
          <w:rFonts w:ascii="Times New Roman"/>
          <w:b w:val="false"/>
          <w:i w:val="false"/>
          <w:color w:val="000000"/>
          <w:sz w:val="28"/>
        </w:rPr>
        <w:t>
32  Рабочие по уборке и вывозке утиля, крови, 
</w:t>
      </w:r>
      <w:r>
        <w:br/>
      </w:r>
      <w:r>
        <w:rPr>
          <w:rFonts w:ascii="Times New Roman"/>
          <w:b w:val="false"/>
          <w:i w:val="false"/>
          <w:color w:val="000000"/>
          <w:sz w:val="28"/>
        </w:rPr>
        <w:t>
    кишок и их отходов из цехов                      6
</w:t>
      </w:r>
      <w:r>
        <w:br/>
      </w:r>
      <w:r>
        <w:rPr>
          <w:rFonts w:ascii="Times New Roman"/>
          <w:b w:val="false"/>
          <w:i w:val="false"/>
          <w:color w:val="000000"/>
          <w:sz w:val="28"/>
        </w:rPr>
        <w:t>
33  Рабочие по производству технических 
</w:t>
      </w:r>
      <w:r>
        <w:br/>
      </w:r>
      <w:r>
        <w:rPr>
          <w:rFonts w:ascii="Times New Roman"/>
          <w:b w:val="false"/>
          <w:i w:val="false"/>
          <w:color w:val="000000"/>
          <w:sz w:val="28"/>
        </w:rPr>
        <w:t>
    фабрикатов, занятые производством 
</w:t>
      </w:r>
      <w:r>
        <w:br/>
      </w:r>
      <w:r>
        <w:rPr>
          <w:rFonts w:ascii="Times New Roman"/>
          <w:b w:val="false"/>
          <w:i w:val="false"/>
          <w:color w:val="000000"/>
          <w:sz w:val="28"/>
        </w:rPr>
        <w:t>
    технической продукции, вареных кормов и 
</w:t>
      </w:r>
      <w:r>
        <w:br/>
      </w:r>
      <w:r>
        <w:rPr>
          <w:rFonts w:ascii="Times New Roman"/>
          <w:b w:val="false"/>
          <w:i w:val="false"/>
          <w:color w:val="000000"/>
          <w:sz w:val="28"/>
        </w:rPr>
        <w:t>
    альбумина                                        12
</w:t>
      </w:r>
      <w:r>
        <w:br/>
      </w:r>
      <w:r>
        <w:rPr>
          <w:rFonts w:ascii="Times New Roman"/>
          <w:b w:val="false"/>
          <w:i w:val="false"/>
          <w:color w:val="000000"/>
          <w:sz w:val="28"/>
        </w:rPr>
        <w:t>
34  Рабочие, непосредственно занятые в 
</w:t>
      </w:r>
      <w:r>
        <w:br/>
      </w:r>
      <w:r>
        <w:rPr>
          <w:rFonts w:ascii="Times New Roman"/>
          <w:b w:val="false"/>
          <w:i w:val="false"/>
          <w:color w:val="000000"/>
          <w:sz w:val="28"/>
        </w:rPr>
        <w:t>
    производстве изделий широкого потребления 
</w:t>
      </w:r>
      <w:r>
        <w:br/>
      </w:r>
      <w:r>
        <w:rPr>
          <w:rFonts w:ascii="Times New Roman"/>
          <w:b w:val="false"/>
          <w:i w:val="false"/>
          <w:color w:val="000000"/>
          <w:sz w:val="28"/>
        </w:rPr>
        <w:t>
    из кости, рога и пера ручным и механическим 
</w:t>
      </w:r>
      <w:r>
        <w:br/>
      </w:r>
      <w:r>
        <w:rPr>
          <w:rFonts w:ascii="Times New Roman"/>
          <w:b w:val="false"/>
          <w:i w:val="false"/>
          <w:color w:val="000000"/>
          <w:sz w:val="28"/>
        </w:rPr>
        <w:t>
    способами                                        6
</w:t>
      </w:r>
      <w:r>
        <w:br/>
      </w:r>
      <w:r>
        <w:rPr>
          <w:rFonts w:ascii="Times New Roman"/>
          <w:b w:val="false"/>
          <w:i w:val="false"/>
          <w:color w:val="000000"/>
          <w:sz w:val="28"/>
        </w:rPr>
        <w:t>
35  Работники по производству 
</w:t>
      </w:r>
      <w:r>
        <w:br/>
      </w:r>
      <w:r>
        <w:rPr>
          <w:rFonts w:ascii="Times New Roman"/>
          <w:b w:val="false"/>
          <w:i w:val="false"/>
          <w:color w:val="000000"/>
          <w:sz w:val="28"/>
        </w:rPr>
        <w:t>
    кровезаменителей, гидролизатов, различных 
</w:t>
      </w:r>
      <w:r>
        <w:br/>
      </w:r>
      <w:r>
        <w:rPr>
          <w:rFonts w:ascii="Times New Roman"/>
          <w:b w:val="false"/>
          <w:i w:val="false"/>
          <w:color w:val="000000"/>
          <w:sz w:val="28"/>
        </w:rPr>
        <w:t>
    сывороток, стекловидного тела, 
</w:t>
      </w:r>
      <w:r>
        <w:br/>
      </w:r>
      <w:r>
        <w:rPr>
          <w:rFonts w:ascii="Times New Roman"/>
          <w:b w:val="false"/>
          <w:i w:val="false"/>
          <w:color w:val="000000"/>
          <w:sz w:val="28"/>
        </w:rPr>
        <w:t>
    эхинококкового аллергена, лидазы                 12           6
</w:t>
      </w:r>
      <w:r>
        <w:br/>
      </w:r>
      <w:r>
        <w:rPr>
          <w:rFonts w:ascii="Times New Roman"/>
          <w:b w:val="false"/>
          <w:i w:val="false"/>
          <w:color w:val="000000"/>
          <w:sz w:val="28"/>
        </w:rPr>
        <w:t>
36  Работники по выработке гормональных, 
</w:t>
      </w:r>
      <w:r>
        <w:br/>
      </w:r>
      <w:r>
        <w:rPr>
          <w:rFonts w:ascii="Times New Roman"/>
          <w:b w:val="false"/>
          <w:i w:val="false"/>
          <w:color w:val="000000"/>
          <w:sz w:val="28"/>
        </w:rPr>
        <w:t>
    ферментных и желчных препаратов                  12           6
</w:t>
      </w:r>
      <w:r>
        <w:br/>
      </w:r>
      <w:r>
        <w:rPr>
          <w:rFonts w:ascii="Times New Roman"/>
          <w:b w:val="false"/>
          <w:i w:val="false"/>
          <w:color w:val="000000"/>
          <w:sz w:val="28"/>
        </w:rPr>
        <w:t>
37  Рабочие по выработке гематогена                  6
</w:t>
      </w:r>
      <w:r>
        <w:br/>
      </w:r>
      <w:r>
        <w:rPr>
          <w:rFonts w:ascii="Times New Roman"/>
          <w:b w:val="false"/>
          <w:i w:val="false"/>
          <w:color w:val="000000"/>
          <w:sz w:val="28"/>
        </w:rPr>
        <w:t>
38  Работники, занятые дезинфекцией
</w:t>
      </w:r>
      <w:r>
        <w:br/>
      </w:r>
      <w:r>
        <w:rPr>
          <w:rFonts w:ascii="Times New Roman"/>
          <w:b w:val="false"/>
          <w:i w:val="false"/>
          <w:color w:val="000000"/>
          <w:sz w:val="28"/>
        </w:rPr>
        <w:t>
    Дезинсекцией и дератизацией при работе с 
</w:t>
      </w:r>
      <w:r>
        <w:br/>
      </w:r>
      <w:r>
        <w:rPr>
          <w:rFonts w:ascii="Times New Roman"/>
          <w:b w:val="false"/>
          <w:i w:val="false"/>
          <w:color w:val="000000"/>
          <w:sz w:val="28"/>
        </w:rPr>
        <w:t>
    ядовитыми химическими веществами                 12           6
</w:t>
      </w:r>
      <w:r>
        <w:br/>
      </w:r>
      <w:r>
        <w:rPr>
          <w:rFonts w:ascii="Times New Roman"/>
          <w:b w:val="false"/>
          <w:i w:val="false"/>
          <w:color w:val="000000"/>
          <w:sz w:val="28"/>
        </w:rPr>
        <w:t>
39  Рабочие по борьбе с вредителями 
</w:t>
      </w:r>
      <w:r>
        <w:br/>
      </w:r>
      <w:r>
        <w:rPr>
          <w:rFonts w:ascii="Times New Roman"/>
          <w:b w:val="false"/>
          <w:i w:val="false"/>
          <w:color w:val="000000"/>
          <w:sz w:val="28"/>
        </w:rPr>
        <w:t>
    сельскохозяйственных культур, посевов, 
</w:t>
      </w:r>
      <w:r>
        <w:br/>
      </w:r>
      <w:r>
        <w:rPr>
          <w:rFonts w:ascii="Times New Roman"/>
          <w:b w:val="false"/>
          <w:i w:val="false"/>
          <w:color w:val="000000"/>
          <w:sz w:val="28"/>
        </w:rPr>
        <w:t>
    насаждений, амбарно-складскими и 
</w:t>
      </w:r>
      <w:r>
        <w:br/>
      </w:r>
      <w:r>
        <w:rPr>
          <w:rFonts w:ascii="Times New Roman"/>
          <w:b w:val="false"/>
          <w:i w:val="false"/>
          <w:color w:val="000000"/>
          <w:sz w:val="28"/>
        </w:rPr>
        <w:t>
    сельскохозяйственными вредителями и 
</w:t>
      </w:r>
      <w:r>
        <w:br/>
      </w:r>
      <w:r>
        <w:rPr>
          <w:rFonts w:ascii="Times New Roman"/>
          <w:b w:val="false"/>
          <w:i w:val="false"/>
          <w:color w:val="000000"/>
          <w:sz w:val="28"/>
        </w:rPr>
        <w:t>
    грызунами                                        12           6
</w:t>
      </w:r>
      <w:r>
        <w:br/>
      </w:r>
      <w:r>
        <w:rPr>
          <w:rFonts w:ascii="Times New Roman"/>
          <w:b w:val="false"/>
          <w:i w:val="false"/>
          <w:color w:val="000000"/>
          <w:sz w:val="28"/>
        </w:rPr>
        <w:t>
40  Работники лабораторий при работе с 
</w:t>
      </w:r>
      <w:r>
        <w:br/>
      </w:r>
      <w:r>
        <w:rPr>
          <w:rFonts w:ascii="Times New Roman"/>
          <w:b w:val="false"/>
          <w:i w:val="false"/>
          <w:color w:val="000000"/>
          <w:sz w:val="28"/>
        </w:rPr>
        <w:t>
    подозрительным или заведомо заразным 
</w:t>
      </w:r>
      <w:r>
        <w:br/>
      </w:r>
      <w:r>
        <w:rPr>
          <w:rFonts w:ascii="Times New Roman"/>
          <w:b w:val="false"/>
          <w:i w:val="false"/>
          <w:color w:val="000000"/>
          <w:sz w:val="28"/>
        </w:rPr>
        <w:t>
    материалом по зоонозным заболеваниям 
</w:t>
      </w:r>
      <w:r>
        <w:br/>
      </w:r>
      <w:r>
        <w:rPr>
          <w:rFonts w:ascii="Times New Roman"/>
          <w:b w:val="false"/>
          <w:i w:val="false"/>
          <w:color w:val="000000"/>
          <w:sz w:val="28"/>
        </w:rPr>
        <w:t>
    (чуме, сапу, бруцеллезу, туляремии, 
</w:t>
      </w:r>
      <w:r>
        <w:br/>
      </w:r>
      <w:r>
        <w:rPr>
          <w:rFonts w:ascii="Times New Roman"/>
          <w:b w:val="false"/>
          <w:i w:val="false"/>
          <w:color w:val="000000"/>
          <w:sz w:val="28"/>
        </w:rPr>
        <w:t>
    сибирской язве, бешенству и др.)                 12           6
</w:t>
      </w:r>
      <w:r>
        <w:br/>
      </w:r>
      <w:r>
        <w:rPr>
          <w:rFonts w:ascii="Times New Roman"/>
          <w:b w:val="false"/>
          <w:i w:val="false"/>
          <w:color w:val="000000"/>
          <w:sz w:val="28"/>
        </w:rPr>
        <w:t>
41  Разборщик субпродуктов, занятый 
</w:t>
      </w:r>
      <w:r>
        <w:br/>
      </w:r>
      <w:r>
        <w:rPr>
          <w:rFonts w:ascii="Times New Roman"/>
          <w:b w:val="false"/>
          <w:i w:val="false"/>
          <w:color w:val="000000"/>
          <w:sz w:val="28"/>
        </w:rPr>
        <w:t>
    освобождением кишок и желудков от 
</w:t>
      </w:r>
      <w:r>
        <w:br/>
      </w:r>
      <w:r>
        <w:rPr>
          <w:rFonts w:ascii="Times New Roman"/>
          <w:b w:val="false"/>
          <w:i w:val="false"/>
          <w:color w:val="000000"/>
          <w:sz w:val="28"/>
        </w:rPr>
        <w:t>
    содержимого                                      6
</w:t>
      </w:r>
      <w:r>
        <w:br/>
      </w:r>
      <w:r>
        <w:rPr>
          <w:rFonts w:ascii="Times New Roman"/>
          <w:b w:val="false"/>
          <w:i w:val="false"/>
          <w:color w:val="000000"/>
          <w:sz w:val="28"/>
        </w:rPr>
        <w:t>
42  Распиловщик мясопродуктов, занятый 
</w:t>
      </w:r>
      <w:r>
        <w:br/>
      </w:r>
      <w:r>
        <w:rPr>
          <w:rFonts w:ascii="Times New Roman"/>
          <w:b w:val="false"/>
          <w:i w:val="false"/>
          <w:color w:val="000000"/>
          <w:sz w:val="28"/>
        </w:rPr>
        <w:t>
    распиловкой мяса и костей электропилой           6
</w:t>
      </w:r>
      <w:r>
        <w:br/>
      </w:r>
      <w:r>
        <w:rPr>
          <w:rFonts w:ascii="Times New Roman"/>
          <w:b w:val="false"/>
          <w:i w:val="false"/>
          <w:color w:val="000000"/>
          <w:sz w:val="28"/>
        </w:rPr>
        <w:t>
43  Сгонщик навала со шкур                           12
</w:t>
      </w:r>
      <w:r>
        <w:br/>
      </w:r>
      <w:r>
        <w:rPr>
          <w:rFonts w:ascii="Times New Roman"/>
          <w:b w:val="false"/>
          <w:i w:val="false"/>
          <w:color w:val="000000"/>
          <w:sz w:val="28"/>
        </w:rPr>
        <w:t>
44  Сборщик эндокринно-ферментного сырья             6
</w:t>
      </w:r>
      <w:r>
        <w:br/>
      </w:r>
      <w:r>
        <w:rPr>
          <w:rFonts w:ascii="Times New Roman"/>
          <w:b w:val="false"/>
          <w:i w:val="false"/>
          <w:color w:val="000000"/>
          <w:sz w:val="28"/>
        </w:rPr>
        <w:t>
45  Сортировщик шкур, занятый в 
</w:t>
      </w:r>
      <w:r>
        <w:br/>
      </w:r>
      <w:r>
        <w:rPr>
          <w:rFonts w:ascii="Times New Roman"/>
          <w:b w:val="false"/>
          <w:i w:val="false"/>
          <w:color w:val="000000"/>
          <w:sz w:val="28"/>
        </w:rPr>
        <w:t>
    шкуроконсервировочном производстве               6
</w:t>
      </w:r>
      <w:r>
        <w:br/>
      </w:r>
      <w:r>
        <w:rPr>
          <w:rFonts w:ascii="Times New Roman"/>
          <w:b w:val="false"/>
          <w:i w:val="false"/>
          <w:color w:val="000000"/>
          <w:sz w:val="28"/>
        </w:rPr>
        <w:t>
46  Сортировщик-обработчик щетины, волоса и 
</w:t>
      </w:r>
      <w:r>
        <w:br/>
      </w:r>
      <w:r>
        <w:rPr>
          <w:rFonts w:ascii="Times New Roman"/>
          <w:b w:val="false"/>
          <w:i w:val="false"/>
          <w:color w:val="000000"/>
          <w:sz w:val="28"/>
        </w:rPr>
        <w:t>
    шерсти; оператор чесальных машин, 
</w:t>
      </w:r>
      <w:r>
        <w:br/>
      </w:r>
      <w:r>
        <w:rPr>
          <w:rFonts w:ascii="Times New Roman"/>
          <w:b w:val="false"/>
          <w:i w:val="false"/>
          <w:color w:val="000000"/>
          <w:sz w:val="28"/>
        </w:rPr>
        <w:t>
    отделочник щетинно-волосяных материалов, 
</w:t>
      </w:r>
      <w:r>
        <w:br/>
      </w:r>
      <w:r>
        <w:rPr>
          <w:rFonts w:ascii="Times New Roman"/>
          <w:b w:val="false"/>
          <w:i w:val="false"/>
          <w:color w:val="000000"/>
          <w:sz w:val="28"/>
        </w:rPr>
        <w:t>
    отбельщик, калильщик волоса и щетины             6
</w:t>
      </w:r>
      <w:r>
        <w:br/>
      </w:r>
      <w:r>
        <w:rPr>
          <w:rFonts w:ascii="Times New Roman"/>
          <w:b w:val="false"/>
          <w:i w:val="false"/>
          <w:color w:val="000000"/>
          <w:sz w:val="28"/>
        </w:rPr>
        <w:t>
47  Средовар                                         6
</w:t>
      </w:r>
      <w:r>
        <w:br/>
      </w:r>
      <w:r>
        <w:rPr>
          <w:rFonts w:ascii="Times New Roman"/>
          <w:b w:val="false"/>
          <w:i w:val="false"/>
          <w:color w:val="000000"/>
          <w:sz w:val="28"/>
        </w:rPr>
        <w:t>
48  Стерилизаторщик материалов и препаратов, 
</w:t>
      </w:r>
      <w:r>
        <w:br/>
      </w:r>
      <w:r>
        <w:rPr>
          <w:rFonts w:ascii="Times New Roman"/>
          <w:b w:val="false"/>
          <w:i w:val="false"/>
          <w:color w:val="000000"/>
          <w:sz w:val="28"/>
        </w:rPr>
        <w:t>
    занятый на стерилизации посуды в 
</w:t>
      </w:r>
      <w:r>
        <w:br/>
      </w:r>
      <w:r>
        <w:rPr>
          <w:rFonts w:ascii="Times New Roman"/>
          <w:b w:val="false"/>
          <w:i w:val="false"/>
          <w:color w:val="000000"/>
          <w:sz w:val="28"/>
        </w:rPr>
        <w:t>
    производстве медпрепаратов                       6
</w:t>
      </w:r>
      <w:r>
        <w:br/>
      </w:r>
      <w:r>
        <w:rPr>
          <w:rFonts w:ascii="Times New Roman"/>
          <w:b w:val="false"/>
          <w:i w:val="false"/>
          <w:color w:val="000000"/>
          <w:sz w:val="28"/>
        </w:rPr>
        <w:t>
49  Тузлуковщик шкур, занятый на тузлуковании 
</w:t>
      </w:r>
      <w:r>
        <w:br/>
      </w:r>
      <w:r>
        <w:rPr>
          <w:rFonts w:ascii="Times New Roman"/>
          <w:b w:val="false"/>
          <w:i w:val="false"/>
          <w:color w:val="000000"/>
          <w:sz w:val="28"/>
        </w:rPr>
        <w:t>
    и загрузке-выгрузке чанов (гашпилей)             6
</w:t>
      </w:r>
      <w:r>
        <w:br/>
      </w:r>
      <w:r>
        <w:rPr>
          <w:rFonts w:ascii="Times New Roman"/>
          <w:b w:val="false"/>
          <w:i w:val="false"/>
          <w:color w:val="000000"/>
          <w:sz w:val="28"/>
        </w:rPr>
        <w:t>
50  Тюковщик шкур, занятый на работе с  
</w:t>
      </w:r>
      <w:r>
        <w:br/>
      </w:r>
      <w:r>
        <w:rPr>
          <w:rFonts w:ascii="Times New Roman"/>
          <w:b w:val="false"/>
          <w:i w:val="false"/>
          <w:color w:val="000000"/>
          <w:sz w:val="28"/>
        </w:rPr>
        <w:t>
    мокросоленым сырьем                              6
</w:t>
      </w:r>
      <w:r>
        <w:br/>
      </w:r>
      <w:r>
        <w:rPr>
          <w:rFonts w:ascii="Times New Roman"/>
          <w:b w:val="false"/>
          <w:i w:val="false"/>
          <w:color w:val="000000"/>
          <w:sz w:val="28"/>
        </w:rPr>
        <w:t>
51  Уборщик производственных помещений, 
</w:t>
      </w:r>
      <w:r>
        <w:br/>
      </w:r>
      <w:r>
        <w:rPr>
          <w:rFonts w:ascii="Times New Roman"/>
          <w:b w:val="false"/>
          <w:i w:val="false"/>
          <w:color w:val="000000"/>
          <w:sz w:val="28"/>
        </w:rPr>
        <w:t>
    занятый уборкой горячих участков 
</w:t>
      </w:r>
      <w:r>
        <w:br/>
      </w:r>
      <w:r>
        <w:rPr>
          <w:rFonts w:ascii="Times New Roman"/>
          <w:b w:val="false"/>
          <w:i w:val="false"/>
          <w:color w:val="000000"/>
          <w:sz w:val="28"/>
        </w:rPr>
        <w:t>
    производства (камер, котлов)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ПТИЦЕПЕРЕРАБАТЫВАЮЩЕЕ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52  Восковщик тушек птицы                            6
</w:t>
      </w:r>
      <w:r>
        <w:br/>
      </w:r>
      <w:r>
        <w:rPr>
          <w:rFonts w:ascii="Times New Roman"/>
          <w:b w:val="false"/>
          <w:i w:val="false"/>
          <w:color w:val="000000"/>
          <w:sz w:val="28"/>
        </w:rPr>
        <w:t>
53  Ветеринарный врач и ветеринарный 
</w:t>
      </w:r>
      <w:r>
        <w:br/>
      </w:r>
      <w:r>
        <w:rPr>
          <w:rFonts w:ascii="Times New Roman"/>
          <w:b w:val="false"/>
          <w:i w:val="false"/>
          <w:color w:val="000000"/>
          <w:sz w:val="28"/>
        </w:rPr>
        <w:t>
    фельдшер, занятые экспертизой птицы 
</w:t>
      </w:r>
      <w:r>
        <w:br/>
      </w:r>
      <w:r>
        <w:rPr>
          <w:rFonts w:ascii="Times New Roman"/>
          <w:b w:val="false"/>
          <w:i w:val="false"/>
          <w:color w:val="000000"/>
          <w:sz w:val="28"/>
        </w:rPr>
        <w:t>
    на туберкулез                                    12
</w:t>
      </w:r>
      <w:r>
        <w:br/>
      </w:r>
      <w:r>
        <w:rPr>
          <w:rFonts w:ascii="Times New Roman"/>
          <w:b w:val="false"/>
          <w:i w:val="false"/>
          <w:color w:val="000000"/>
          <w:sz w:val="28"/>
        </w:rPr>
        <w:t>
54  Гидротаторщик                                    12
</w:t>
      </w:r>
      <w:r>
        <w:br/>
      </w:r>
      <w:r>
        <w:rPr>
          <w:rFonts w:ascii="Times New Roman"/>
          <w:b w:val="false"/>
          <w:i w:val="false"/>
          <w:color w:val="000000"/>
          <w:sz w:val="28"/>
        </w:rPr>
        <w:t>
55  Машинист перощипальной машины                    6
</w:t>
      </w:r>
      <w:r>
        <w:br/>
      </w:r>
      <w:r>
        <w:rPr>
          <w:rFonts w:ascii="Times New Roman"/>
          <w:b w:val="false"/>
          <w:i w:val="false"/>
          <w:color w:val="000000"/>
          <w:sz w:val="28"/>
        </w:rPr>
        <w:t>
56  Обработчик тушек птицы                           6
</w:t>
      </w:r>
      <w:r>
        <w:br/>
      </w:r>
      <w:r>
        <w:rPr>
          <w:rFonts w:ascii="Times New Roman"/>
          <w:b w:val="false"/>
          <w:i w:val="false"/>
          <w:color w:val="000000"/>
          <w:sz w:val="28"/>
        </w:rPr>
        <w:t>
57  Опальщик тушек птицы                             6
</w:t>
      </w:r>
      <w:r>
        <w:br/>
      </w:r>
      <w:r>
        <w:rPr>
          <w:rFonts w:ascii="Times New Roman"/>
          <w:b w:val="false"/>
          <w:i w:val="false"/>
          <w:color w:val="000000"/>
          <w:sz w:val="28"/>
        </w:rPr>
        <w:t>
58  Подвесчик птицы и кроликов, занятый на 
</w:t>
      </w:r>
      <w:r>
        <w:br/>
      </w:r>
      <w:r>
        <w:rPr>
          <w:rFonts w:ascii="Times New Roman"/>
          <w:b w:val="false"/>
          <w:i w:val="false"/>
          <w:color w:val="000000"/>
          <w:sz w:val="28"/>
        </w:rPr>
        <w:t>
    подвеске птицы на конвейер                       6
</w:t>
      </w:r>
      <w:r>
        <w:br/>
      </w:r>
      <w:r>
        <w:rPr>
          <w:rFonts w:ascii="Times New Roman"/>
          <w:b w:val="false"/>
          <w:i w:val="false"/>
          <w:color w:val="000000"/>
          <w:sz w:val="28"/>
        </w:rPr>
        <w:t>
59  Подсобный рабочий, занятый на вывозке из 
</w:t>
      </w:r>
      <w:r>
        <w:br/>
      </w:r>
      <w:r>
        <w:rPr>
          <w:rFonts w:ascii="Times New Roman"/>
          <w:b w:val="false"/>
          <w:i w:val="false"/>
          <w:color w:val="000000"/>
          <w:sz w:val="28"/>
        </w:rPr>
        <w:t>
    убойного цеха технических отходов                6
</w:t>
      </w:r>
      <w:r>
        <w:br/>
      </w:r>
      <w:r>
        <w:rPr>
          <w:rFonts w:ascii="Times New Roman"/>
          <w:b w:val="false"/>
          <w:i w:val="false"/>
          <w:color w:val="000000"/>
          <w:sz w:val="28"/>
        </w:rPr>
        <w:t>
60  Приемщик живой птицы и кроликов на 
</w:t>
      </w:r>
      <w:r>
        <w:br/>
      </w:r>
      <w:r>
        <w:rPr>
          <w:rFonts w:ascii="Times New Roman"/>
          <w:b w:val="false"/>
          <w:i w:val="false"/>
          <w:color w:val="000000"/>
          <w:sz w:val="28"/>
        </w:rPr>
        <w:t>
    конвейер, занятый на приеме живой птицы          6
</w:t>
      </w:r>
      <w:r>
        <w:br/>
      </w:r>
      <w:r>
        <w:rPr>
          <w:rFonts w:ascii="Times New Roman"/>
          <w:b w:val="false"/>
          <w:i w:val="false"/>
          <w:color w:val="000000"/>
          <w:sz w:val="28"/>
        </w:rPr>
        <w:t>
61  Приготовитель кулинарных изделий из мяса 
</w:t>
      </w:r>
      <w:r>
        <w:br/>
      </w:r>
      <w:r>
        <w:rPr>
          <w:rFonts w:ascii="Times New Roman"/>
          <w:b w:val="false"/>
          <w:i w:val="false"/>
          <w:color w:val="000000"/>
          <w:sz w:val="28"/>
        </w:rPr>
        <w:t>
    птицы и кроликов, занятый на жарке птицы         6
</w:t>
      </w:r>
      <w:r>
        <w:br/>
      </w:r>
      <w:r>
        <w:rPr>
          <w:rFonts w:ascii="Times New Roman"/>
          <w:b w:val="false"/>
          <w:i w:val="false"/>
          <w:color w:val="000000"/>
          <w:sz w:val="28"/>
        </w:rPr>
        <w:t>
62  Приготовитель кормов, занятый на варке кормов    6
</w:t>
      </w:r>
      <w:r>
        <w:br/>
      </w:r>
      <w:r>
        <w:rPr>
          <w:rFonts w:ascii="Times New Roman"/>
          <w:b w:val="false"/>
          <w:i w:val="false"/>
          <w:color w:val="000000"/>
          <w:sz w:val="28"/>
        </w:rPr>
        <w:t>
63  Приемщик-сортировщик живой птицы и 
</w:t>
      </w:r>
      <w:r>
        <w:br/>
      </w:r>
      <w:r>
        <w:rPr>
          <w:rFonts w:ascii="Times New Roman"/>
          <w:b w:val="false"/>
          <w:i w:val="false"/>
          <w:color w:val="000000"/>
          <w:sz w:val="28"/>
        </w:rPr>
        <w:t>
    кроликов от сдатчиков, занятый на приеме и 
</w:t>
      </w:r>
      <w:r>
        <w:br/>
      </w:r>
      <w:r>
        <w:rPr>
          <w:rFonts w:ascii="Times New Roman"/>
          <w:b w:val="false"/>
          <w:i w:val="false"/>
          <w:color w:val="000000"/>
          <w:sz w:val="28"/>
        </w:rPr>
        <w:t>
    сортировке живой птицы                           6
</w:t>
      </w:r>
      <w:r>
        <w:br/>
      </w:r>
      <w:r>
        <w:rPr>
          <w:rFonts w:ascii="Times New Roman"/>
          <w:b w:val="false"/>
          <w:i w:val="false"/>
          <w:color w:val="000000"/>
          <w:sz w:val="28"/>
        </w:rPr>
        <w:t>
64  Регенераторщик (приготовитель) восковой 
</w:t>
      </w:r>
      <w:r>
        <w:br/>
      </w:r>
      <w:r>
        <w:rPr>
          <w:rFonts w:ascii="Times New Roman"/>
          <w:b w:val="false"/>
          <w:i w:val="false"/>
          <w:color w:val="000000"/>
          <w:sz w:val="28"/>
        </w:rPr>
        <w:t>
    массы                                            6
</w:t>
      </w:r>
      <w:r>
        <w:br/>
      </w:r>
      <w:r>
        <w:rPr>
          <w:rFonts w:ascii="Times New Roman"/>
          <w:b w:val="false"/>
          <w:i w:val="false"/>
          <w:color w:val="000000"/>
          <w:sz w:val="28"/>
        </w:rPr>
        <w:t>
65  Резак птицы                                      6
</w:t>
      </w:r>
      <w:r>
        <w:br/>
      </w:r>
      <w:r>
        <w:rPr>
          <w:rFonts w:ascii="Times New Roman"/>
          <w:b w:val="false"/>
          <w:i w:val="false"/>
          <w:color w:val="000000"/>
          <w:sz w:val="28"/>
        </w:rPr>
        <w:t>
66  Съемщик пера                                     6
</w:t>
      </w:r>
      <w:r>
        <w:br/>
      </w:r>
      <w:r>
        <w:rPr>
          <w:rFonts w:ascii="Times New Roman"/>
          <w:b w:val="false"/>
          <w:i w:val="false"/>
          <w:color w:val="000000"/>
          <w:sz w:val="28"/>
        </w:rPr>
        <w:t>
67  Центрифуговщик, занятый на 
</w:t>
      </w:r>
      <w:r>
        <w:br/>
      </w:r>
      <w:r>
        <w:rPr>
          <w:rFonts w:ascii="Times New Roman"/>
          <w:b w:val="false"/>
          <w:i w:val="false"/>
          <w:color w:val="000000"/>
          <w:sz w:val="28"/>
        </w:rPr>
        <w:t>
    центрифугировании пера                           6
</w:t>
      </w:r>
      <w:r>
        <w:br/>
      </w:r>
      <w:r>
        <w:rPr>
          <w:rFonts w:ascii="Times New Roman"/>
          <w:b w:val="false"/>
          <w:i w:val="false"/>
          <w:color w:val="000000"/>
          <w:sz w:val="28"/>
        </w:rPr>
        <w:t>
68  Чистильщик клеток и дезинфектор, занятый 
</w:t>
      </w:r>
      <w:r>
        <w:br/>
      </w:r>
      <w:r>
        <w:rPr>
          <w:rFonts w:ascii="Times New Roman"/>
          <w:b w:val="false"/>
          <w:i w:val="false"/>
          <w:color w:val="000000"/>
          <w:sz w:val="28"/>
        </w:rPr>
        <w:t>
    на дезинфекции клеток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Перо-пуховое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69  Грузчик, постоянно занятый на погрузке и 
</w:t>
      </w:r>
      <w:r>
        <w:br/>
      </w:r>
      <w:r>
        <w:rPr>
          <w:rFonts w:ascii="Times New Roman"/>
          <w:b w:val="false"/>
          <w:i w:val="false"/>
          <w:color w:val="000000"/>
          <w:sz w:val="28"/>
        </w:rPr>
        <w:t>
    разгрузке пуха и пера                            12
</w:t>
      </w:r>
      <w:r>
        <w:br/>
      </w:r>
      <w:r>
        <w:rPr>
          <w:rFonts w:ascii="Times New Roman"/>
          <w:b w:val="false"/>
          <w:i w:val="false"/>
          <w:color w:val="000000"/>
          <w:sz w:val="28"/>
        </w:rPr>
        <w:t>
70  Дозировщик, занятый на дозировании пера          12
</w:t>
      </w:r>
      <w:r>
        <w:br/>
      </w:r>
      <w:r>
        <w:rPr>
          <w:rFonts w:ascii="Times New Roman"/>
          <w:b w:val="false"/>
          <w:i w:val="false"/>
          <w:color w:val="000000"/>
          <w:sz w:val="28"/>
        </w:rPr>
        <w:t>
71  Машинист (универсал) перообрабатывающих 
</w:t>
      </w:r>
      <w:r>
        <w:br/>
      </w:r>
      <w:r>
        <w:rPr>
          <w:rFonts w:ascii="Times New Roman"/>
          <w:b w:val="false"/>
          <w:i w:val="false"/>
          <w:color w:val="000000"/>
          <w:sz w:val="28"/>
        </w:rPr>
        <w:t>
    машин, машинист перо-пухоотделительной 
</w:t>
      </w:r>
      <w:r>
        <w:br/>
      </w:r>
      <w:r>
        <w:rPr>
          <w:rFonts w:ascii="Times New Roman"/>
          <w:b w:val="false"/>
          <w:i w:val="false"/>
          <w:color w:val="000000"/>
          <w:sz w:val="28"/>
        </w:rPr>
        <w:t>
    машины, выбивальщик мягкой тары                  12
</w:t>
      </w:r>
      <w:r>
        <w:br/>
      </w:r>
      <w:r>
        <w:rPr>
          <w:rFonts w:ascii="Times New Roman"/>
          <w:b w:val="false"/>
          <w:i w:val="false"/>
          <w:color w:val="000000"/>
          <w:sz w:val="28"/>
        </w:rPr>
        <w:t>
72  Набивщик-зашивщик наволочек перо-пуховой смесью  12
</w:t>
      </w:r>
      <w:r>
        <w:br/>
      </w:r>
      <w:r>
        <w:rPr>
          <w:rFonts w:ascii="Times New Roman"/>
          <w:b w:val="false"/>
          <w:i w:val="false"/>
          <w:color w:val="000000"/>
          <w:sz w:val="28"/>
        </w:rPr>
        <w:t>
73  Наладчик машин и оборудования, занятый на 
</w:t>
      </w:r>
      <w:r>
        <w:br/>
      </w:r>
      <w:r>
        <w:rPr>
          <w:rFonts w:ascii="Times New Roman"/>
          <w:b w:val="false"/>
          <w:i w:val="false"/>
          <w:color w:val="000000"/>
          <w:sz w:val="28"/>
        </w:rPr>
        <w:t>
    наладке машин по переработке перо-пухового 
</w:t>
      </w:r>
      <w:r>
        <w:br/>
      </w:r>
      <w:r>
        <w:rPr>
          <w:rFonts w:ascii="Times New Roman"/>
          <w:b w:val="false"/>
          <w:i w:val="false"/>
          <w:color w:val="000000"/>
          <w:sz w:val="28"/>
        </w:rPr>
        <w:t>
    сырья; слесарь-ремонтник и электромонтер 
</w:t>
      </w:r>
      <w:r>
        <w:br/>
      </w:r>
      <w:r>
        <w:rPr>
          <w:rFonts w:ascii="Times New Roman"/>
          <w:b w:val="false"/>
          <w:i w:val="false"/>
          <w:color w:val="000000"/>
          <w:sz w:val="28"/>
        </w:rPr>
        <w:t>
    по обслуживанию электрооборудования 
</w:t>
      </w:r>
      <w:r>
        <w:br/>
      </w:r>
      <w:r>
        <w:rPr>
          <w:rFonts w:ascii="Times New Roman"/>
          <w:b w:val="false"/>
          <w:i w:val="false"/>
          <w:color w:val="000000"/>
          <w:sz w:val="28"/>
        </w:rPr>
        <w:t>
    (дежурные)                                       12
</w:t>
      </w:r>
      <w:r>
        <w:br/>
      </w:r>
      <w:r>
        <w:rPr>
          <w:rFonts w:ascii="Times New Roman"/>
          <w:b w:val="false"/>
          <w:i w:val="false"/>
          <w:color w:val="000000"/>
          <w:sz w:val="28"/>
        </w:rPr>
        <w:t>
74  Подсобный (транспортный) рабочий, занятый 
</w:t>
      </w:r>
      <w:r>
        <w:br/>
      </w:r>
      <w:r>
        <w:rPr>
          <w:rFonts w:ascii="Times New Roman"/>
          <w:b w:val="false"/>
          <w:i w:val="false"/>
          <w:color w:val="000000"/>
          <w:sz w:val="28"/>
        </w:rPr>
        <w:t>
    транспортировкой, загрузкой и выгрузкой 
</w:t>
      </w:r>
      <w:r>
        <w:br/>
      </w:r>
      <w:r>
        <w:rPr>
          <w:rFonts w:ascii="Times New Roman"/>
          <w:b w:val="false"/>
          <w:i w:val="false"/>
          <w:color w:val="000000"/>
          <w:sz w:val="28"/>
        </w:rPr>
        <w:t>
    перо-пухового сырья и полуфабрикатов             12
</w:t>
      </w:r>
      <w:r>
        <w:br/>
      </w:r>
      <w:r>
        <w:rPr>
          <w:rFonts w:ascii="Times New Roman"/>
          <w:b w:val="false"/>
          <w:i w:val="false"/>
          <w:color w:val="000000"/>
          <w:sz w:val="28"/>
        </w:rPr>
        <w:t>
75  Стегальщик пуховых одеял                         6
</w:t>
      </w:r>
      <w:r>
        <w:br/>
      </w:r>
      <w:r>
        <w:rPr>
          <w:rFonts w:ascii="Times New Roman"/>
          <w:b w:val="false"/>
          <w:i w:val="false"/>
          <w:color w:val="000000"/>
          <w:sz w:val="28"/>
        </w:rPr>
        <w:t>
76  Чистильщик перовых изделий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клея и желатина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77  Аппаратчик экстрагирования, занятый 
</w:t>
      </w:r>
      <w:r>
        <w:br/>
      </w:r>
      <w:r>
        <w:rPr>
          <w:rFonts w:ascii="Times New Roman"/>
          <w:b w:val="false"/>
          <w:i w:val="false"/>
          <w:color w:val="000000"/>
          <w:sz w:val="28"/>
        </w:rPr>
        <w:t>
    ведением процесса обезжиривания кости бензином   6
</w:t>
      </w:r>
      <w:r>
        <w:br/>
      </w:r>
      <w:r>
        <w:rPr>
          <w:rFonts w:ascii="Times New Roman"/>
          <w:b w:val="false"/>
          <w:i w:val="false"/>
          <w:color w:val="000000"/>
          <w:sz w:val="28"/>
        </w:rPr>
        <w:t>
78  Аппаратчик по производству силикатного 
</w:t>
      </w:r>
      <w:r>
        <w:br/>
      </w:r>
      <w:r>
        <w:rPr>
          <w:rFonts w:ascii="Times New Roman"/>
          <w:b w:val="false"/>
          <w:i w:val="false"/>
          <w:color w:val="000000"/>
          <w:sz w:val="28"/>
        </w:rPr>
        <w:t>
    клея (жидкое стекло)                             12
</w:t>
      </w:r>
      <w:r>
        <w:br/>
      </w:r>
      <w:r>
        <w:rPr>
          <w:rFonts w:ascii="Times New Roman"/>
          <w:b w:val="false"/>
          <w:i w:val="false"/>
          <w:color w:val="000000"/>
          <w:sz w:val="28"/>
        </w:rPr>
        <w:t>
79  Аппаратчик гашения извести                       12
</w:t>
      </w:r>
      <w:r>
        <w:br/>
      </w:r>
      <w:r>
        <w:rPr>
          <w:rFonts w:ascii="Times New Roman"/>
          <w:b w:val="false"/>
          <w:i w:val="false"/>
          <w:color w:val="000000"/>
          <w:sz w:val="28"/>
        </w:rPr>
        <w:t>
80  Аппаратчик вакуум-аппаратов, занятый в 
</w:t>
      </w:r>
      <w:r>
        <w:br/>
      </w:r>
      <w:r>
        <w:rPr>
          <w:rFonts w:ascii="Times New Roman"/>
          <w:b w:val="false"/>
          <w:i w:val="false"/>
          <w:color w:val="000000"/>
          <w:sz w:val="28"/>
        </w:rPr>
        <w:t>
    производстве желатина, костного и 
</w:t>
      </w:r>
      <w:r>
        <w:br/>
      </w:r>
      <w:r>
        <w:rPr>
          <w:rFonts w:ascii="Times New Roman"/>
          <w:b w:val="false"/>
          <w:i w:val="false"/>
          <w:color w:val="000000"/>
          <w:sz w:val="28"/>
        </w:rPr>
        <w:t>
    мездрового клеев                                 6
</w:t>
      </w:r>
      <w:r>
        <w:br/>
      </w:r>
      <w:r>
        <w:rPr>
          <w:rFonts w:ascii="Times New Roman"/>
          <w:b w:val="false"/>
          <w:i w:val="false"/>
          <w:color w:val="000000"/>
          <w:sz w:val="28"/>
        </w:rPr>
        <w:t>
81  Аппаратчик экстракции                            6
</w:t>
      </w:r>
      <w:r>
        <w:br/>
      </w:r>
      <w:r>
        <w:rPr>
          <w:rFonts w:ascii="Times New Roman"/>
          <w:b w:val="false"/>
          <w:i w:val="false"/>
          <w:color w:val="000000"/>
          <w:sz w:val="28"/>
        </w:rPr>
        <w:t>
82  Аппаратчик варки желатины                        6
</w:t>
      </w:r>
      <w:r>
        <w:br/>
      </w:r>
      <w:r>
        <w:rPr>
          <w:rFonts w:ascii="Times New Roman"/>
          <w:b w:val="false"/>
          <w:i w:val="false"/>
          <w:color w:val="000000"/>
          <w:sz w:val="28"/>
        </w:rPr>
        <w:t>
83  Аппаратчик газового консервирования              6
</w:t>
      </w:r>
      <w:r>
        <w:br/>
      </w:r>
      <w:r>
        <w:rPr>
          <w:rFonts w:ascii="Times New Roman"/>
          <w:b w:val="false"/>
          <w:i w:val="false"/>
          <w:color w:val="000000"/>
          <w:sz w:val="28"/>
        </w:rPr>
        <w:t>
84  Аппаратчик перегонки                             6
</w:t>
      </w:r>
      <w:r>
        <w:br/>
      </w:r>
      <w:r>
        <w:rPr>
          <w:rFonts w:ascii="Times New Roman"/>
          <w:b w:val="false"/>
          <w:i w:val="false"/>
          <w:color w:val="000000"/>
          <w:sz w:val="28"/>
        </w:rPr>
        <w:t>
85  Аппаратчик костного клея, загрузчик 
</w:t>
      </w:r>
      <w:r>
        <w:br/>
      </w:r>
      <w:r>
        <w:rPr>
          <w:rFonts w:ascii="Times New Roman"/>
          <w:b w:val="false"/>
          <w:i w:val="false"/>
          <w:color w:val="000000"/>
          <w:sz w:val="28"/>
        </w:rPr>
        <w:t>
    (выгрузчик) диффузоров, загрузчик 
</w:t>
      </w:r>
      <w:r>
        <w:br/>
      </w:r>
      <w:r>
        <w:rPr>
          <w:rFonts w:ascii="Times New Roman"/>
          <w:b w:val="false"/>
          <w:i w:val="false"/>
          <w:color w:val="000000"/>
          <w:sz w:val="28"/>
        </w:rPr>
        <w:t>
    (выгрузчик) экстракторов                         6
</w:t>
      </w:r>
      <w:r>
        <w:br/>
      </w:r>
      <w:r>
        <w:rPr>
          <w:rFonts w:ascii="Times New Roman"/>
          <w:b w:val="false"/>
          <w:i w:val="false"/>
          <w:color w:val="000000"/>
          <w:sz w:val="28"/>
        </w:rPr>
        <w:t>
86  Аппаратчик золки и аппаратчик нейтрализации      6
</w:t>
      </w:r>
      <w:r>
        <w:br/>
      </w:r>
      <w:r>
        <w:rPr>
          <w:rFonts w:ascii="Times New Roman"/>
          <w:b w:val="false"/>
          <w:i w:val="false"/>
          <w:color w:val="000000"/>
          <w:sz w:val="28"/>
        </w:rPr>
        <w:t>
87  Аппаратчик сушильной установки кости-паренки     6
</w:t>
      </w:r>
      <w:r>
        <w:br/>
      </w:r>
      <w:r>
        <w:rPr>
          <w:rFonts w:ascii="Times New Roman"/>
          <w:b w:val="false"/>
          <w:i w:val="false"/>
          <w:color w:val="000000"/>
          <w:sz w:val="28"/>
        </w:rPr>
        <w:t>
88  Аппаратчик сушильной установки, 
</w:t>
      </w:r>
      <w:r>
        <w:br/>
      </w:r>
      <w:r>
        <w:rPr>
          <w:rFonts w:ascii="Times New Roman"/>
          <w:b w:val="false"/>
          <w:i w:val="false"/>
          <w:color w:val="000000"/>
          <w:sz w:val="28"/>
        </w:rPr>
        <w:t>
    сушильщик желатина                               6
</w:t>
      </w:r>
      <w:r>
        <w:br/>
      </w:r>
      <w:r>
        <w:rPr>
          <w:rFonts w:ascii="Times New Roman"/>
          <w:b w:val="false"/>
          <w:i w:val="false"/>
          <w:color w:val="000000"/>
          <w:sz w:val="28"/>
        </w:rPr>
        <w:t>
89  Дозировщик костяной муки, занятый на 
</w:t>
      </w:r>
      <w:r>
        <w:br/>
      </w:r>
      <w:r>
        <w:rPr>
          <w:rFonts w:ascii="Times New Roman"/>
          <w:b w:val="false"/>
          <w:i w:val="false"/>
          <w:color w:val="000000"/>
          <w:sz w:val="28"/>
        </w:rPr>
        <w:t>
    упаковке костяной муки в тару                    12
</w:t>
      </w:r>
      <w:r>
        <w:br/>
      </w:r>
      <w:r>
        <w:rPr>
          <w:rFonts w:ascii="Times New Roman"/>
          <w:b w:val="false"/>
          <w:i w:val="false"/>
          <w:color w:val="000000"/>
          <w:sz w:val="28"/>
        </w:rPr>
        <w:t>
90  Дробильщик, занятый на дроблении сухого 
</w:t>
      </w:r>
      <w:r>
        <w:br/>
      </w:r>
      <w:r>
        <w:rPr>
          <w:rFonts w:ascii="Times New Roman"/>
          <w:b w:val="false"/>
          <w:i w:val="false"/>
          <w:color w:val="000000"/>
          <w:sz w:val="28"/>
        </w:rPr>
        <w:t>
    клея и желатина; съемщик-упаковщик клея;  
</w:t>
      </w:r>
      <w:r>
        <w:br/>
      </w:r>
      <w:r>
        <w:rPr>
          <w:rFonts w:ascii="Times New Roman"/>
          <w:b w:val="false"/>
          <w:i w:val="false"/>
          <w:color w:val="000000"/>
          <w:sz w:val="28"/>
        </w:rPr>
        <w:t>
    фасовщик, занятый на упаковке желатина           6
</w:t>
      </w:r>
      <w:r>
        <w:br/>
      </w:r>
      <w:r>
        <w:rPr>
          <w:rFonts w:ascii="Times New Roman"/>
          <w:b w:val="false"/>
          <w:i w:val="false"/>
          <w:color w:val="000000"/>
          <w:sz w:val="28"/>
        </w:rPr>
        <w:t>
91  Контролер, занятый в желатиновом производстве    6
</w:t>
      </w:r>
      <w:r>
        <w:br/>
      </w:r>
      <w:r>
        <w:rPr>
          <w:rFonts w:ascii="Times New Roman"/>
          <w:b w:val="false"/>
          <w:i w:val="false"/>
          <w:color w:val="000000"/>
          <w:sz w:val="28"/>
        </w:rPr>
        <w:t>
92  Машинист дробильного агрегата, занятый на 
</w:t>
      </w:r>
      <w:r>
        <w:br/>
      </w:r>
      <w:r>
        <w:rPr>
          <w:rFonts w:ascii="Times New Roman"/>
          <w:b w:val="false"/>
          <w:i w:val="false"/>
          <w:color w:val="000000"/>
          <w:sz w:val="28"/>
        </w:rPr>
        <w:t>
    дроблении-калибровке кости                       6
</w:t>
      </w:r>
      <w:r>
        <w:br/>
      </w:r>
      <w:r>
        <w:rPr>
          <w:rFonts w:ascii="Times New Roman"/>
          <w:b w:val="false"/>
          <w:i w:val="false"/>
          <w:color w:val="000000"/>
          <w:sz w:val="28"/>
        </w:rPr>
        <w:t>
93  Мацераторщик оссеина, на мацерации кости 
</w:t>
      </w:r>
      <w:r>
        <w:br/>
      </w:r>
      <w:r>
        <w:rPr>
          <w:rFonts w:ascii="Times New Roman"/>
          <w:b w:val="false"/>
          <w:i w:val="false"/>
          <w:color w:val="000000"/>
          <w:sz w:val="28"/>
        </w:rPr>
        <w:t>
    соляной кислотой                                 6
</w:t>
      </w:r>
      <w:r>
        <w:br/>
      </w:r>
      <w:r>
        <w:rPr>
          <w:rFonts w:ascii="Times New Roman"/>
          <w:b w:val="false"/>
          <w:i w:val="false"/>
          <w:color w:val="000000"/>
          <w:sz w:val="28"/>
        </w:rPr>
        <w:t>
94  Полировщик                                       6
</w:t>
      </w:r>
      <w:r>
        <w:br/>
      </w:r>
      <w:r>
        <w:rPr>
          <w:rFonts w:ascii="Times New Roman"/>
          <w:b w:val="false"/>
          <w:i w:val="false"/>
          <w:color w:val="000000"/>
          <w:sz w:val="28"/>
        </w:rPr>
        <w:t>
95  Приемщик сырья для клея и грузчик, занятые 
</w:t>
      </w:r>
      <w:r>
        <w:br/>
      </w:r>
      <w:r>
        <w:rPr>
          <w:rFonts w:ascii="Times New Roman"/>
          <w:b w:val="false"/>
          <w:i w:val="false"/>
          <w:color w:val="000000"/>
          <w:sz w:val="28"/>
        </w:rPr>
        <w:t>
    на работах с сырьем для клея и желатина          12
</w:t>
      </w:r>
      <w:r>
        <w:br/>
      </w:r>
      <w:r>
        <w:rPr>
          <w:rFonts w:ascii="Times New Roman"/>
          <w:b w:val="false"/>
          <w:i w:val="false"/>
          <w:color w:val="000000"/>
          <w:sz w:val="28"/>
        </w:rPr>
        <w:t>
96  Просевальщик (рассевальщик)                      6
</w:t>
      </w:r>
      <w:r>
        <w:br/>
      </w:r>
      <w:r>
        <w:rPr>
          <w:rFonts w:ascii="Times New Roman"/>
          <w:b w:val="false"/>
          <w:i w:val="false"/>
          <w:color w:val="000000"/>
          <w:sz w:val="28"/>
        </w:rPr>
        <w:t>
97  Просевальщик фтористого натрия и извести-
</w:t>
      </w:r>
      <w:r>
        <w:br/>
      </w:r>
      <w:r>
        <w:rPr>
          <w:rFonts w:ascii="Times New Roman"/>
          <w:b w:val="false"/>
          <w:i w:val="false"/>
          <w:color w:val="000000"/>
          <w:sz w:val="28"/>
        </w:rPr>
        <w:t>
    пушонки                                          12
</w:t>
      </w:r>
      <w:r>
        <w:br/>
      </w:r>
      <w:r>
        <w:rPr>
          <w:rFonts w:ascii="Times New Roman"/>
          <w:b w:val="false"/>
          <w:i w:val="false"/>
          <w:color w:val="000000"/>
          <w:sz w:val="28"/>
        </w:rPr>
        <w:t>
98  Размольщик (мельник) кости-паренки               12
</w:t>
      </w:r>
      <w:r>
        <w:br/>
      </w:r>
      <w:r>
        <w:rPr>
          <w:rFonts w:ascii="Times New Roman"/>
          <w:b w:val="false"/>
          <w:i w:val="false"/>
          <w:color w:val="000000"/>
          <w:sz w:val="28"/>
        </w:rPr>
        <w:t>
99  Резчик мягкого желатинного сырья                 6
</w:t>
      </w:r>
      <w:r>
        <w:br/>
      </w:r>
      <w:r>
        <w:rPr>
          <w:rFonts w:ascii="Times New Roman"/>
          <w:b w:val="false"/>
          <w:i w:val="false"/>
          <w:color w:val="000000"/>
          <w:sz w:val="28"/>
        </w:rPr>
        <w:t>
100 Сливщик-разливщик, занятый на сливе и 
</w:t>
      </w:r>
      <w:r>
        <w:br/>
      </w:r>
      <w:r>
        <w:rPr>
          <w:rFonts w:ascii="Times New Roman"/>
          <w:b w:val="false"/>
          <w:i w:val="false"/>
          <w:color w:val="000000"/>
          <w:sz w:val="28"/>
        </w:rPr>
        <w:t>
    разливе галлерты; аппаратчик 
</w:t>
      </w:r>
      <w:r>
        <w:br/>
      </w:r>
      <w:r>
        <w:rPr>
          <w:rFonts w:ascii="Times New Roman"/>
          <w:b w:val="false"/>
          <w:i w:val="false"/>
          <w:color w:val="000000"/>
          <w:sz w:val="28"/>
        </w:rPr>
        <w:t>
    желатинизации, занятый на процессе 
</w:t>
      </w:r>
      <w:r>
        <w:br/>
      </w:r>
      <w:r>
        <w:rPr>
          <w:rFonts w:ascii="Times New Roman"/>
          <w:b w:val="false"/>
          <w:i w:val="false"/>
          <w:color w:val="000000"/>
          <w:sz w:val="28"/>
        </w:rPr>
        <w:t>
    желатинизации клея и желатина; резчик галлерты   6
</w:t>
      </w:r>
      <w:r>
        <w:br/>
      </w:r>
      <w:r>
        <w:rPr>
          <w:rFonts w:ascii="Times New Roman"/>
          <w:b w:val="false"/>
          <w:i w:val="false"/>
          <w:color w:val="000000"/>
          <w:sz w:val="28"/>
        </w:rPr>
        <w:t>
101 Слесарь-ремонтник и электромонтер по 
</w:t>
      </w:r>
      <w:r>
        <w:br/>
      </w:r>
      <w:r>
        <w:rPr>
          <w:rFonts w:ascii="Times New Roman"/>
          <w:b w:val="false"/>
          <w:i w:val="false"/>
          <w:color w:val="000000"/>
          <w:sz w:val="28"/>
        </w:rPr>
        <w:t>
    ремонту электрооборудования, постоянно 
</w:t>
      </w:r>
      <w:r>
        <w:br/>
      </w:r>
      <w:r>
        <w:rPr>
          <w:rFonts w:ascii="Times New Roman"/>
          <w:b w:val="false"/>
          <w:i w:val="false"/>
          <w:color w:val="000000"/>
          <w:sz w:val="28"/>
        </w:rPr>
        <w:t>
    занятые ремонтом технологического 
</w:t>
      </w:r>
      <w:r>
        <w:br/>
      </w:r>
      <w:r>
        <w:rPr>
          <w:rFonts w:ascii="Times New Roman"/>
          <w:b w:val="false"/>
          <w:i w:val="false"/>
          <w:color w:val="000000"/>
          <w:sz w:val="28"/>
        </w:rPr>
        <w:t>
    оборудования желатинового производства           6
</w:t>
      </w:r>
      <w:r>
        <w:br/>
      </w:r>
      <w:r>
        <w:rPr>
          <w:rFonts w:ascii="Times New Roman"/>
          <w:b w:val="false"/>
          <w:i w:val="false"/>
          <w:color w:val="000000"/>
          <w:sz w:val="28"/>
        </w:rPr>
        <w:t>
102 Сортировщик кости                                6
</w:t>
      </w:r>
      <w:r>
        <w:br/>
      </w:r>
      <w:r>
        <w:rPr>
          <w:rFonts w:ascii="Times New Roman"/>
          <w:b w:val="false"/>
          <w:i w:val="false"/>
          <w:color w:val="000000"/>
          <w:sz w:val="28"/>
        </w:rPr>
        <w:t>
103 Составитель казеинового клея                     12
</w:t>
      </w:r>
      <w:r>
        <w:br/>
      </w:r>
      <w:r>
        <w:rPr>
          <w:rFonts w:ascii="Times New Roman"/>
          <w:b w:val="false"/>
          <w:i w:val="false"/>
          <w:color w:val="000000"/>
          <w:sz w:val="28"/>
        </w:rPr>
        <w:t>
104 Транспортировщик, занятый в сушильно-
</w:t>
      </w:r>
      <w:r>
        <w:br/>
      </w:r>
      <w:r>
        <w:rPr>
          <w:rFonts w:ascii="Times New Roman"/>
          <w:b w:val="false"/>
          <w:i w:val="false"/>
          <w:color w:val="000000"/>
          <w:sz w:val="28"/>
        </w:rPr>
        <w:t>
    мельничном цехе, отделении                       6
</w:t>
      </w:r>
      <w:r>
        <w:br/>
      </w:r>
      <w:r>
        <w:rPr>
          <w:rFonts w:ascii="Times New Roman"/>
          <w:b w:val="false"/>
          <w:i w:val="false"/>
          <w:color w:val="000000"/>
          <w:sz w:val="28"/>
        </w:rPr>
        <w:t>
105 Уборщик производственных помещений, 
</w:t>
      </w:r>
      <w:r>
        <w:br/>
      </w:r>
      <w:r>
        <w:rPr>
          <w:rFonts w:ascii="Times New Roman"/>
          <w:b w:val="false"/>
          <w:i w:val="false"/>
          <w:color w:val="000000"/>
          <w:sz w:val="28"/>
        </w:rPr>
        <w:t>
    занятый уборкой цехов и участков 
</w:t>
      </w:r>
      <w:r>
        <w:br/>
      </w:r>
      <w:r>
        <w:rPr>
          <w:rFonts w:ascii="Times New Roman"/>
          <w:b w:val="false"/>
          <w:i w:val="false"/>
          <w:color w:val="000000"/>
          <w:sz w:val="28"/>
        </w:rPr>
        <w:t>
    желатинового производства                        6
</w:t>
      </w:r>
      <w:r>
        <w:br/>
      </w:r>
      <w:r>
        <w:rPr>
          <w:rFonts w:ascii="Times New Roman"/>
          <w:b w:val="false"/>
          <w:i w:val="false"/>
          <w:color w:val="000000"/>
          <w:sz w:val="28"/>
        </w:rPr>
        <w:t>
106 Шнековщик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МОЛОЧНАЯ ПРОМЫШЛЕННОСТЬ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107 Аппаратчик производства сухого молока            6
</w:t>
      </w:r>
      <w:r>
        <w:br/>
      </w:r>
      <w:r>
        <w:rPr>
          <w:rFonts w:ascii="Times New Roman"/>
          <w:b w:val="false"/>
          <w:i w:val="false"/>
          <w:color w:val="000000"/>
          <w:sz w:val="28"/>
        </w:rPr>
        <w:t>
108 Аппаратчик по сгущению молока и другого 
</w:t>
      </w:r>
      <w:r>
        <w:br/>
      </w:r>
      <w:r>
        <w:rPr>
          <w:rFonts w:ascii="Times New Roman"/>
          <w:b w:val="false"/>
          <w:i w:val="false"/>
          <w:color w:val="000000"/>
          <w:sz w:val="28"/>
        </w:rPr>
        <w:t>
    молочного сырья                                  6
</w:t>
      </w:r>
      <w:r>
        <w:br/>
      </w:r>
      <w:r>
        <w:rPr>
          <w:rFonts w:ascii="Times New Roman"/>
          <w:b w:val="false"/>
          <w:i w:val="false"/>
          <w:color w:val="000000"/>
          <w:sz w:val="28"/>
        </w:rPr>
        <w:t>
109 Аппаратчик стерилизации                          6
</w:t>
      </w:r>
      <w:r>
        <w:br/>
      </w:r>
      <w:r>
        <w:rPr>
          <w:rFonts w:ascii="Times New Roman"/>
          <w:b w:val="false"/>
          <w:i w:val="false"/>
          <w:color w:val="000000"/>
          <w:sz w:val="28"/>
        </w:rPr>
        <w:t>
110 Вафельщик                                        6
</w:t>
      </w:r>
      <w:r>
        <w:br/>
      </w:r>
      <w:r>
        <w:rPr>
          <w:rFonts w:ascii="Times New Roman"/>
          <w:b w:val="false"/>
          <w:i w:val="false"/>
          <w:color w:val="000000"/>
          <w:sz w:val="28"/>
        </w:rPr>
        <w:t>
111 Дефростатчик молочных продуктов, занятый 
</w:t>
      </w:r>
      <w:r>
        <w:br/>
      </w:r>
      <w:r>
        <w:rPr>
          <w:rFonts w:ascii="Times New Roman"/>
          <w:b w:val="false"/>
          <w:i w:val="false"/>
          <w:color w:val="000000"/>
          <w:sz w:val="28"/>
        </w:rPr>
        <w:t>
    на работе в неотапливаемых помещениях 
</w:t>
      </w:r>
      <w:r>
        <w:br/>
      </w:r>
      <w:r>
        <w:rPr>
          <w:rFonts w:ascii="Times New Roman"/>
          <w:b w:val="false"/>
          <w:i w:val="false"/>
          <w:color w:val="000000"/>
          <w:sz w:val="28"/>
        </w:rPr>
        <w:t>
    (температура от 0о С и ниже)                     6
</w:t>
      </w:r>
      <w:r>
        <w:br/>
      </w:r>
      <w:r>
        <w:rPr>
          <w:rFonts w:ascii="Times New Roman"/>
          <w:b w:val="false"/>
          <w:i w:val="false"/>
          <w:color w:val="000000"/>
          <w:sz w:val="28"/>
        </w:rPr>
        <w:t>
112 Завертчик изделий, занятый на завертывании 
</w:t>
      </w:r>
      <w:r>
        <w:br/>
      </w:r>
      <w:r>
        <w:rPr>
          <w:rFonts w:ascii="Times New Roman"/>
          <w:b w:val="false"/>
          <w:i w:val="false"/>
          <w:color w:val="000000"/>
          <w:sz w:val="28"/>
        </w:rPr>
        <w:t>
    мороженого вручную в неотапливаемых 
</w:t>
      </w:r>
      <w:r>
        <w:br/>
      </w:r>
      <w:r>
        <w:rPr>
          <w:rFonts w:ascii="Times New Roman"/>
          <w:b w:val="false"/>
          <w:i w:val="false"/>
          <w:color w:val="000000"/>
          <w:sz w:val="28"/>
        </w:rPr>
        <w:t>
    помещениях (температура от 0о С и ниже)          6
</w:t>
      </w:r>
      <w:r>
        <w:br/>
      </w:r>
      <w:r>
        <w:rPr>
          <w:rFonts w:ascii="Times New Roman"/>
          <w:b w:val="false"/>
          <w:i w:val="false"/>
          <w:color w:val="000000"/>
          <w:sz w:val="28"/>
        </w:rPr>
        <w:t>
113 Заготовщик льда, занятый на выемке льда из 
</w:t>
      </w:r>
      <w:r>
        <w:br/>
      </w:r>
      <w:r>
        <w:rPr>
          <w:rFonts w:ascii="Times New Roman"/>
          <w:b w:val="false"/>
          <w:i w:val="false"/>
          <w:color w:val="000000"/>
          <w:sz w:val="28"/>
        </w:rPr>
        <w:t>
    льдофром                                         6
</w:t>
      </w:r>
      <w:r>
        <w:br/>
      </w:r>
      <w:r>
        <w:rPr>
          <w:rFonts w:ascii="Times New Roman"/>
          <w:b w:val="false"/>
          <w:i w:val="false"/>
          <w:color w:val="000000"/>
          <w:sz w:val="28"/>
        </w:rPr>
        <w:t>
114 Закальщик мороженого при работе в камере         6
</w:t>
      </w:r>
      <w:r>
        <w:br/>
      </w:r>
      <w:r>
        <w:rPr>
          <w:rFonts w:ascii="Times New Roman"/>
          <w:b w:val="false"/>
          <w:i w:val="false"/>
          <w:color w:val="000000"/>
          <w:sz w:val="28"/>
        </w:rPr>
        <w:t>
115 Изготовитель мороженого                          6
</w:t>
      </w:r>
      <w:r>
        <w:br/>
      </w:r>
      <w:r>
        <w:rPr>
          <w:rFonts w:ascii="Times New Roman"/>
          <w:b w:val="false"/>
          <w:i w:val="false"/>
          <w:color w:val="000000"/>
          <w:sz w:val="28"/>
        </w:rPr>
        <w:t>
116 Изготовитель плавленого сыра, занятый на 
</w:t>
      </w:r>
      <w:r>
        <w:br/>
      </w:r>
      <w:r>
        <w:rPr>
          <w:rFonts w:ascii="Times New Roman"/>
          <w:b w:val="false"/>
          <w:i w:val="false"/>
          <w:color w:val="000000"/>
          <w:sz w:val="28"/>
        </w:rPr>
        <w:t>
    мойке и зачистке сырья                           6
</w:t>
      </w:r>
      <w:r>
        <w:br/>
      </w:r>
      <w:r>
        <w:rPr>
          <w:rFonts w:ascii="Times New Roman"/>
          <w:b w:val="false"/>
          <w:i w:val="false"/>
          <w:color w:val="000000"/>
          <w:sz w:val="28"/>
        </w:rPr>
        <w:t>
117 Коптильщик колбасного сыра                       12
</w:t>
      </w:r>
      <w:r>
        <w:br/>
      </w:r>
      <w:r>
        <w:rPr>
          <w:rFonts w:ascii="Times New Roman"/>
          <w:b w:val="false"/>
          <w:i w:val="false"/>
          <w:color w:val="000000"/>
          <w:sz w:val="28"/>
        </w:rPr>
        <w:t>
118 Сушильщик молочного сахара                       6
</w:t>
      </w:r>
      <w:r>
        <w:br/>
      </w:r>
      <w:r>
        <w:rPr>
          <w:rFonts w:ascii="Times New Roman"/>
          <w:b w:val="false"/>
          <w:i w:val="false"/>
          <w:color w:val="000000"/>
          <w:sz w:val="28"/>
        </w:rPr>
        <w:t>
119 Сыросол                                          6
</w:t>
      </w:r>
      <w:r>
        <w:br/>
      </w:r>
      <w:r>
        <w:rPr>
          <w:rFonts w:ascii="Times New Roman"/>
          <w:b w:val="false"/>
          <w:i w:val="false"/>
          <w:color w:val="000000"/>
          <w:sz w:val="28"/>
        </w:rPr>
        <w:t>
120 Термостатчик                                     6
</w:t>
      </w:r>
      <w:r>
        <w:br/>
      </w:r>
      <w:r>
        <w:rPr>
          <w:rFonts w:ascii="Times New Roman"/>
          <w:b w:val="false"/>
          <w:i w:val="false"/>
          <w:color w:val="000000"/>
          <w:sz w:val="28"/>
        </w:rPr>
        <w:t>
121 Термостатчик-хладостатчик                        6
</w:t>
      </w:r>
      <w:r>
        <w:br/>
      </w:r>
      <w:r>
        <w:rPr>
          <w:rFonts w:ascii="Times New Roman"/>
          <w:b w:val="false"/>
          <w:i w:val="false"/>
          <w:color w:val="000000"/>
          <w:sz w:val="28"/>
        </w:rPr>
        <w:t>
122 Укладчик-упаковщик, занятый на укладке 
</w:t>
      </w:r>
      <w:r>
        <w:br/>
      </w:r>
      <w:r>
        <w:rPr>
          <w:rFonts w:ascii="Times New Roman"/>
          <w:b w:val="false"/>
          <w:i w:val="false"/>
          <w:color w:val="000000"/>
          <w:sz w:val="28"/>
        </w:rPr>
        <w:t>
    мороженого вручную в неотапливаемых 
</w:t>
      </w:r>
      <w:r>
        <w:br/>
      </w:r>
      <w:r>
        <w:rPr>
          <w:rFonts w:ascii="Times New Roman"/>
          <w:b w:val="false"/>
          <w:i w:val="false"/>
          <w:color w:val="000000"/>
          <w:sz w:val="28"/>
        </w:rPr>
        <w:t>
    помещениях (температура от 0о С и ниже)          6
</w:t>
      </w:r>
      <w:r>
        <w:br/>
      </w:r>
      <w:r>
        <w:rPr>
          <w:rFonts w:ascii="Times New Roman"/>
          <w:b w:val="false"/>
          <w:i w:val="false"/>
          <w:color w:val="000000"/>
          <w:sz w:val="28"/>
        </w:rPr>
        <w:t>
123 Формовщик мороженого, занятый на выемке 
</w:t>
      </w:r>
      <w:r>
        <w:br/>
      </w:r>
      <w:r>
        <w:rPr>
          <w:rFonts w:ascii="Times New Roman"/>
          <w:b w:val="false"/>
          <w:i w:val="false"/>
          <w:color w:val="000000"/>
          <w:sz w:val="28"/>
        </w:rPr>
        <w:t>
    мороженого из форм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МАСЛОЖИРОВАЯ ПРОМЫШЛЕННОСТЬ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растительных масел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124 Дробильщик, занятый на дроблении жмыха и шрота   12
</w:t>
      </w:r>
      <w:r>
        <w:br/>
      </w:r>
      <w:r>
        <w:rPr>
          <w:rFonts w:ascii="Times New Roman"/>
          <w:b w:val="false"/>
          <w:i w:val="false"/>
          <w:color w:val="000000"/>
          <w:sz w:val="28"/>
        </w:rPr>
        <w:t>
125 Жаровщик                                         6
</w:t>
      </w:r>
      <w:r>
        <w:br/>
      </w:r>
      <w:r>
        <w:rPr>
          <w:rFonts w:ascii="Times New Roman"/>
          <w:b w:val="false"/>
          <w:i w:val="false"/>
          <w:color w:val="000000"/>
          <w:sz w:val="28"/>
        </w:rPr>
        <w:t>
126 Магнитчик                                        6
</w:t>
      </w:r>
      <w:r>
        <w:br/>
      </w:r>
      <w:r>
        <w:rPr>
          <w:rFonts w:ascii="Times New Roman"/>
          <w:b w:val="false"/>
          <w:i w:val="false"/>
          <w:color w:val="000000"/>
          <w:sz w:val="28"/>
        </w:rPr>
        <w:t>
127 Прессовщик-отжимщик                              6
</w:t>
      </w:r>
      <w:r>
        <w:br/>
      </w:r>
      <w:r>
        <w:rPr>
          <w:rFonts w:ascii="Times New Roman"/>
          <w:b w:val="false"/>
          <w:i w:val="false"/>
          <w:color w:val="000000"/>
          <w:sz w:val="28"/>
        </w:rPr>
        <w:t>
128 Прессовщик-формовщик                             6
</w:t>
      </w:r>
      <w:r>
        <w:br/>
      </w:r>
      <w:r>
        <w:rPr>
          <w:rFonts w:ascii="Times New Roman"/>
          <w:b w:val="false"/>
          <w:i w:val="false"/>
          <w:color w:val="000000"/>
          <w:sz w:val="28"/>
        </w:rPr>
        <w:t>
129 Сушильщик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Пухоотделительные цехи и отделения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130 Рабочие, руководители и специалисты, 
</w:t>
      </w:r>
      <w:r>
        <w:br/>
      </w:r>
      <w:r>
        <w:rPr>
          <w:rFonts w:ascii="Times New Roman"/>
          <w:b w:val="false"/>
          <w:i w:val="false"/>
          <w:color w:val="000000"/>
          <w:sz w:val="28"/>
        </w:rPr>
        <w:t>
    работающие в сменах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лецитина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131 Гидрататорщик                                    6
</w:t>
      </w:r>
      <w:r>
        <w:br/>
      </w:r>
      <w:r>
        <w:rPr>
          <w:rFonts w:ascii="Times New Roman"/>
          <w:b w:val="false"/>
          <w:i w:val="false"/>
          <w:color w:val="000000"/>
          <w:sz w:val="28"/>
        </w:rPr>
        <w:t>
132 Кристаллизаторщик                                6
</w:t>
      </w:r>
      <w:r>
        <w:br/>
      </w:r>
      <w:r>
        <w:rPr>
          <w:rFonts w:ascii="Times New Roman"/>
          <w:b w:val="false"/>
          <w:i w:val="false"/>
          <w:color w:val="000000"/>
          <w:sz w:val="28"/>
        </w:rPr>
        <w:t>
133 Регенераторщик                                   12
</w:t>
      </w:r>
      <w:r>
        <w:br/>
      </w:r>
      <w:r>
        <w:rPr>
          <w:rFonts w:ascii="Times New Roman"/>
          <w:b w:val="false"/>
          <w:i w:val="false"/>
          <w:color w:val="000000"/>
          <w:sz w:val="28"/>
        </w:rPr>
        <w:t>
134 Фосфатидчик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Орехово-косточковое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135 Жировщик, прессовщик-отжимщик, занятые 
</w:t>
      </w:r>
      <w:r>
        <w:br/>
      </w:r>
      <w:r>
        <w:rPr>
          <w:rFonts w:ascii="Times New Roman"/>
          <w:b w:val="false"/>
          <w:i w:val="false"/>
          <w:color w:val="000000"/>
          <w:sz w:val="28"/>
        </w:rPr>
        <w:t>
    на получении горькоминдальных эфирных масел      12           6
</w:t>
      </w:r>
      <w:r>
        <w:br/>
      </w:r>
      <w:r>
        <w:rPr>
          <w:rFonts w:ascii="Times New Roman"/>
          <w:b w:val="false"/>
          <w:i w:val="false"/>
          <w:color w:val="000000"/>
          <w:sz w:val="28"/>
        </w:rPr>
        <w:t>
136 Остальные рабочие, руководители и 
</w:t>
      </w:r>
      <w:r>
        <w:br/>
      </w:r>
      <w:r>
        <w:rPr>
          <w:rFonts w:ascii="Times New Roman"/>
          <w:b w:val="false"/>
          <w:i w:val="false"/>
          <w:color w:val="000000"/>
          <w:sz w:val="28"/>
        </w:rPr>
        <w:t>
    специалисты, работающие в сменах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горчичного порошка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соевой муки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137 Рабочие, руководители и специалисты, 
</w:t>
      </w:r>
      <w:r>
        <w:br/>
      </w:r>
      <w:r>
        <w:rPr>
          <w:rFonts w:ascii="Times New Roman"/>
          <w:b w:val="false"/>
          <w:i w:val="false"/>
          <w:color w:val="000000"/>
          <w:sz w:val="28"/>
        </w:rPr>
        <w:t>
    работающие в сменах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фурфурола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138 Рабочие, руководители и специалисты, 
</w:t>
      </w:r>
      <w:r>
        <w:br/>
      </w:r>
      <w:r>
        <w:rPr>
          <w:rFonts w:ascii="Times New Roman"/>
          <w:b w:val="false"/>
          <w:i w:val="false"/>
          <w:color w:val="000000"/>
          <w:sz w:val="28"/>
        </w:rPr>
        <w:t>
    работающие в сменах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Рафинация, дезодорация жиров,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фильтрация масел и обработка соапстока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139 Разварщик саломаса, занятый разваркой 
</w:t>
      </w:r>
      <w:r>
        <w:br/>
      </w:r>
      <w:r>
        <w:rPr>
          <w:rFonts w:ascii="Times New Roman"/>
          <w:b w:val="false"/>
          <w:i w:val="false"/>
          <w:color w:val="000000"/>
          <w:sz w:val="28"/>
        </w:rPr>
        <w:t>
    саломаса серной кислотой                         12
</w:t>
      </w:r>
      <w:r>
        <w:br/>
      </w:r>
      <w:r>
        <w:rPr>
          <w:rFonts w:ascii="Times New Roman"/>
          <w:b w:val="false"/>
          <w:i w:val="false"/>
          <w:color w:val="000000"/>
          <w:sz w:val="28"/>
        </w:rPr>
        <w:t>
140 Фильтровальщик (фильтровщик), занятый на 
</w:t>
      </w:r>
      <w:r>
        <w:br/>
      </w:r>
      <w:r>
        <w:rPr>
          <w:rFonts w:ascii="Times New Roman"/>
          <w:b w:val="false"/>
          <w:i w:val="false"/>
          <w:color w:val="000000"/>
          <w:sz w:val="28"/>
        </w:rPr>
        <w:t>
    горячей фильтрации                               12
</w:t>
      </w:r>
      <w:r>
        <w:br/>
      </w:r>
      <w:r>
        <w:rPr>
          <w:rFonts w:ascii="Times New Roman"/>
          <w:b w:val="false"/>
          <w:i w:val="false"/>
          <w:color w:val="000000"/>
          <w:sz w:val="28"/>
        </w:rPr>
        <w:t>
141 Остальные рабочие, руководители и 
</w:t>
      </w:r>
      <w:r>
        <w:br/>
      </w:r>
      <w:r>
        <w:rPr>
          <w:rFonts w:ascii="Times New Roman"/>
          <w:b w:val="false"/>
          <w:i w:val="false"/>
          <w:color w:val="000000"/>
          <w:sz w:val="28"/>
        </w:rPr>
        <w:t>
    специалисты, работающие в сменах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Расщепительно-глицериновое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142 Аппаратчик выпаривания, занятый 
</w:t>
      </w:r>
      <w:r>
        <w:br/>
      </w:r>
      <w:r>
        <w:rPr>
          <w:rFonts w:ascii="Times New Roman"/>
          <w:b w:val="false"/>
          <w:i w:val="false"/>
          <w:color w:val="000000"/>
          <w:sz w:val="28"/>
        </w:rPr>
        <w:t>
    выпариванием глицериновых вод                    6
</w:t>
      </w:r>
      <w:r>
        <w:br/>
      </w:r>
      <w:r>
        <w:rPr>
          <w:rFonts w:ascii="Times New Roman"/>
          <w:b w:val="false"/>
          <w:i w:val="false"/>
          <w:color w:val="000000"/>
          <w:sz w:val="28"/>
        </w:rPr>
        <w:t>
143 Аппаратчик ионнообменной очистки 
</w:t>
      </w:r>
      <w:r>
        <w:br/>
      </w:r>
      <w:r>
        <w:rPr>
          <w:rFonts w:ascii="Times New Roman"/>
          <w:b w:val="false"/>
          <w:i w:val="false"/>
          <w:color w:val="000000"/>
          <w:sz w:val="28"/>
        </w:rPr>
        <w:t>
    глицерина                                        6
</w:t>
      </w:r>
      <w:r>
        <w:br/>
      </w:r>
      <w:r>
        <w:rPr>
          <w:rFonts w:ascii="Times New Roman"/>
          <w:b w:val="false"/>
          <w:i w:val="false"/>
          <w:color w:val="000000"/>
          <w:sz w:val="28"/>
        </w:rPr>
        <w:t>
144 Аппаратчик перегонки, занятый на 
</w:t>
      </w:r>
      <w:r>
        <w:br/>
      </w:r>
      <w:r>
        <w:rPr>
          <w:rFonts w:ascii="Times New Roman"/>
          <w:b w:val="false"/>
          <w:i w:val="false"/>
          <w:color w:val="000000"/>
          <w:sz w:val="28"/>
        </w:rPr>
        <w:t>
    дистиляции жиров и глицерина                     6
</w:t>
      </w:r>
      <w:r>
        <w:br/>
      </w:r>
      <w:r>
        <w:rPr>
          <w:rFonts w:ascii="Times New Roman"/>
          <w:b w:val="false"/>
          <w:i w:val="false"/>
          <w:color w:val="000000"/>
          <w:sz w:val="28"/>
        </w:rPr>
        <w:t>
145 Аппаратчик расщепления жиров                     6
</w:t>
      </w:r>
      <w:r>
        <w:br/>
      </w:r>
      <w:r>
        <w:rPr>
          <w:rFonts w:ascii="Times New Roman"/>
          <w:b w:val="false"/>
          <w:i w:val="false"/>
          <w:color w:val="000000"/>
          <w:sz w:val="28"/>
        </w:rPr>
        <w:t>
146 Машинист (кочегар) котельной, занятый на 
</w:t>
      </w:r>
      <w:r>
        <w:br/>
      </w:r>
      <w:r>
        <w:rPr>
          <w:rFonts w:ascii="Times New Roman"/>
          <w:b w:val="false"/>
          <w:i w:val="false"/>
          <w:color w:val="000000"/>
          <w:sz w:val="28"/>
        </w:rPr>
        <w:t>
    участке дестилляции глицерина и жирных кислот    6
</w:t>
      </w:r>
      <w:r>
        <w:br/>
      </w:r>
      <w:r>
        <w:rPr>
          <w:rFonts w:ascii="Times New Roman"/>
          <w:b w:val="false"/>
          <w:i w:val="false"/>
          <w:color w:val="000000"/>
          <w:sz w:val="28"/>
        </w:rPr>
        <w:t>
147 Нейтрализаторщик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моющих средств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148 Аппаратчик вакуум-сушильной установки            6
</w:t>
      </w:r>
      <w:r>
        <w:br/>
      </w:r>
      <w:r>
        <w:rPr>
          <w:rFonts w:ascii="Times New Roman"/>
          <w:b w:val="false"/>
          <w:i w:val="false"/>
          <w:color w:val="000000"/>
          <w:sz w:val="28"/>
        </w:rPr>
        <w:t>
149 Вальцовщик сырья и полуфабрикатов                12
</w:t>
      </w:r>
      <w:r>
        <w:br/>
      </w:r>
      <w:r>
        <w:rPr>
          <w:rFonts w:ascii="Times New Roman"/>
          <w:b w:val="false"/>
          <w:i w:val="false"/>
          <w:color w:val="000000"/>
          <w:sz w:val="28"/>
        </w:rPr>
        <w:t>
150 Вытопщик                                         6
</w:t>
      </w:r>
      <w:r>
        <w:br/>
      </w:r>
      <w:r>
        <w:rPr>
          <w:rFonts w:ascii="Times New Roman"/>
          <w:b w:val="false"/>
          <w:i w:val="false"/>
          <w:color w:val="000000"/>
          <w:sz w:val="28"/>
        </w:rPr>
        <w:t>
151 Дозировщик                                       12
</w:t>
      </w:r>
      <w:r>
        <w:br/>
      </w:r>
      <w:r>
        <w:rPr>
          <w:rFonts w:ascii="Times New Roman"/>
          <w:b w:val="false"/>
          <w:i w:val="false"/>
          <w:color w:val="000000"/>
          <w:sz w:val="28"/>
        </w:rPr>
        <w:t>
152 Заготовщик основы для моющих средств             12
</w:t>
      </w:r>
      <w:r>
        <w:br/>
      </w:r>
      <w:r>
        <w:rPr>
          <w:rFonts w:ascii="Times New Roman"/>
          <w:b w:val="false"/>
          <w:i w:val="false"/>
          <w:color w:val="000000"/>
          <w:sz w:val="28"/>
        </w:rPr>
        <w:t>
153 Машинист насосных установок                      6
</w:t>
      </w:r>
      <w:r>
        <w:br/>
      </w:r>
      <w:r>
        <w:rPr>
          <w:rFonts w:ascii="Times New Roman"/>
          <w:b w:val="false"/>
          <w:i w:val="false"/>
          <w:color w:val="000000"/>
          <w:sz w:val="28"/>
        </w:rPr>
        <w:t>
154 Мыловар                                          6
</w:t>
      </w:r>
      <w:r>
        <w:br/>
      </w:r>
      <w:r>
        <w:rPr>
          <w:rFonts w:ascii="Times New Roman"/>
          <w:b w:val="false"/>
          <w:i w:val="false"/>
          <w:color w:val="000000"/>
          <w:sz w:val="28"/>
        </w:rPr>
        <w:t>
155 Приготовитель красок                             12
</w:t>
      </w:r>
      <w:r>
        <w:br/>
      </w:r>
      <w:r>
        <w:rPr>
          <w:rFonts w:ascii="Times New Roman"/>
          <w:b w:val="false"/>
          <w:i w:val="false"/>
          <w:color w:val="000000"/>
          <w:sz w:val="28"/>
        </w:rPr>
        <w:t>
156 Сушильщик, занятый на сушке мыльной стружки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синтетических моющих средств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157 Рабочие, руководители и специалисты 
</w:t>
      </w:r>
      <w:r>
        <w:br/>
      </w:r>
      <w:r>
        <w:rPr>
          <w:rFonts w:ascii="Times New Roman"/>
          <w:b w:val="false"/>
          <w:i w:val="false"/>
          <w:color w:val="000000"/>
          <w:sz w:val="28"/>
        </w:rPr>
        <w:t>
    работающие в сменах, непосредственно 
</w:t>
      </w:r>
      <w:r>
        <w:br/>
      </w:r>
      <w:r>
        <w:rPr>
          <w:rFonts w:ascii="Times New Roman"/>
          <w:b w:val="false"/>
          <w:i w:val="false"/>
          <w:color w:val="000000"/>
          <w:sz w:val="28"/>
        </w:rPr>
        <w:t>
    занятые в производстве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стиральных и мыльных порошков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158 Загрузчик-выгрузчик, контролер, составитель 
</w:t>
      </w:r>
      <w:r>
        <w:br/>
      </w:r>
      <w:r>
        <w:rPr>
          <w:rFonts w:ascii="Times New Roman"/>
          <w:b w:val="false"/>
          <w:i w:val="false"/>
          <w:color w:val="000000"/>
          <w:sz w:val="28"/>
        </w:rPr>
        <w:t>
    смесей моющих средств, сушильщик, фасовщик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ланолина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159 Ланолинщик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Стеарино-олеиновое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160 Рабочие, руководители и специалисты, 
</w:t>
      </w:r>
      <w:r>
        <w:br/>
      </w:r>
      <w:r>
        <w:rPr>
          <w:rFonts w:ascii="Times New Roman"/>
          <w:b w:val="false"/>
          <w:i w:val="false"/>
          <w:color w:val="000000"/>
          <w:sz w:val="28"/>
        </w:rPr>
        <w:t>
    работающие в сменах                              12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тунгового масла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161 Рабочие, руководители и специалисты, 
</w:t>
      </w:r>
      <w:r>
        <w:br/>
      </w:r>
      <w:r>
        <w:rPr>
          <w:rFonts w:ascii="Times New Roman"/>
          <w:b w:val="false"/>
          <w:i w:val="false"/>
          <w:color w:val="000000"/>
          <w:sz w:val="28"/>
        </w:rPr>
        <w:t>
    работающие в сменах                              12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синтетических жирных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кислот и спиртов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162 Рабочие, руководители и специалисты, 
</w:t>
      </w:r>
      <w:r>
        <w:br/>
      </w:r>
      <w:r>
        <w:rPr>
          <w:rFonts w:ascii="Times New Roman"/>
          <w:b w:val="false"/>
          <w:i w:val="false"/>
          <w:color w:val="000000"/>
          <w:sz w:val="28"/>
        </w:rPr>
        <w:t>
    работающие в сменах, непосредственно 
</w:t>
      </w:r>
      <w:r>
        <w:br/>
      </w:r>
      <w:r>
        <w:rPr>
          <w:rFonts w:ascii="Times New Roman"/>
          <w:b w:val="false"/>
          <w:i w:val="false"/>
          <w:color w:val="000000"/>
          <w:sz w:val="28"/>
        </w:rPr>
        <w:t>
    занятые в производстве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САХАРНАЯ ПРОМЫШЛЕННОСТЬ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Сахаропесочное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163 Аппаратчик диффузии, занятый на 
</w:t>
      </w:r>
      <w:r>
        <w:br/>
      </w:r>
      <w:r>
        <w:rPr>
          <w:rFonts w:ascii="Times New Roman"/>
          <w:b w:val="false"/>
          <w:i w:val="false"/>
          <w:color w:val="000000"/>
          <w:sz w:val="28"/>
        </w:rPr>
        <w:t>
    диффузорах периодического действия               6
</w:t>
      </w:r>
      <w:r>
        <w:br/>
      </w:r>
      <w:r>
        <w:rPr>
          <w:rFonts w:ascii="Times New Roman"/>
          <w:b w:val="false"/>
          <w:i w:val="false"/>
          <w:color w:val="000000"/>
          <w:sz w:val="28"/>
        </w:rPr>
        <w:t>
164 Рабочие сепарационных цехов                      12
</w:t>
      </w:r>
      <w:r>
        <w:br/>
      </w:r>
      <w:r>
        <w:rPr>
          <w:rFonts w:ascii="Times New Roman"/>
          <w:b w:val="false"/>
          <w:i w:val="false"/>
          <w:color w:val="000000"/>
          <w:sz w:val="28"/>
        </w:rPr>
        <w:t>
165 Рабочие регенерационных отделений при 
</w:t>
      </w:r>
      <w:r>
        <w:br/>
      </w:r>
      <w:r>
        <w:rPr>
          <w:rFonts w:ascii="Times New Roman"/>
          <w:b w:val="false"/>
          <w:i w:val="false"/>
          <w:color w:val="000000"/>
          <w:sz w:val="28"/>
        </w:rPr>
        <w:t>
    ионитных установках                              6
</w:t>
      </w:r>
      <w:r>
        <w:br/>
      </w:r>
      <w:r>
        <w:rPr>
          <w:rFonts w:ascii="Times New Roman"/>
          <w:b w:val="false"/>
          <w:i w:val="false"/>
          <w:color w:val="000000"/>
          <w:sz w:val="28"/>
        </w:rPr>
        <w:t>
166 Сатураторщик                                     6
</w:t>
      </w:r>
      <w:r>
        <w:br/>
      </w:r>
      <w:r>
        <w:rPr>
          <w:rFonts w:ascii="Times New Roman"/>
          <w:b w:val="false"/>
          <w:i w:val="false"/>
          <w:color w:val="000000"/>
          <w:sz w:val="28"/>
        </w:rPr>
        <w:t>
167 Транспортерщик, занятый обслуживанием 
</w:t>
      </w:r>
      <w:r>
        <w:br/>
      </w:r>
      <w:r>
        <w:rPr>
          <w:rFonts w:ascii="Times New Roman"/>
          <w:b w:val="false"/>
          <w:i w:val="false"/>
          <w:color w:val="000000"/>
          <w:sz w:val="28"/>
        </w:rPr>
        <w:t>
    гидротранспортера                                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168 Руководители и специалисты, работающие в 
</w:t>
      </w:r>
      <w:r>
        <w:br/>
      </w:r>
      <w:r>
        <w:rPr>
          <w:rFonts w:ascii="Times New Roman"/>
          <w:b w:val="false"/>
          <w:i w:val="false"/>
          <w:color w:val="000000"/>
          <w:sz w:val="28"/>
        </w:rPr>
        <w:t>
    сменах сепарационных цехов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Сахарорафинадное производство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Головной способ производства сахара-рафинада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169 Рабочие на пассбургах и подогревателях           12
</w:t>
      </w:r>
      <w:r>
        <w:br/>
      </w:r>
      <w:r>
        <w:rPr>
          <w:rFonts w:ascii="Times New Roman"/>
          <w:b w:val="false"/>
          <w:i w:val="false"/>
          <w:color w:val="000000"/>
          <w:sz w:val="28"/>
        </w:rPr>
        <w:t>
170 Рабочие светлых сушек и верхней подъемки 
</w:t>
      </w:r>
      <w:r>
        <w:br/>
      </w:r>
      <w:r>
        <w:rPr>
          <w:rFonts w:ascii="Times New Roman"/>
          <w:b w:val="false"/>
          <w:i w:val="false"/>
          <w:color w:val="000000"/>
          <w:sz w:val="28"/>
        </w:rPr>
        <w:t>
    рафинадных голов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Прессово-сушковое производство сахара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рафинада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171 Прессовщик-формовщик                             6
</w:t>
      </w:r>
      <w:r>
        <w:br/>
      </w:r>
      <w:r>
        <w:rPr>
          <w:rFonts w:ascii="Times New Roman"/>
          <w:b w:val="false"/>
          <w:i w:val="false"/>
          <w:color w:val="000000"/>
          <w:sz w:val="28"/>
        </w:rPr>
        <w:t>
172 Фильтровальщик (фильтровщик)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профессии для сахаропесочного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сахарорафинадного производства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173 Аппаратчик-варщик утфеля                         6
</w:t>
      </w:r>
      <w:r>
        <w:br/>
      </w:r>
      <w:r>
        <w:rPr>
          <w:rFonts w:ascii="Times New Roman"/>
          <w:b w:val="false"/>
          <w:i w:val="false"/>
          <w:color w:val="000000"/>
          <w:sz w:val="28"/>
        </w:rPr>
        <w:t>
174 Аппаратчик выпаривания                           6
</w:t>
      </w:r>
      <w:r>
        <w:br/>
      </w:r>
      <w:r>
        <w:rPr>
          <w:rFonts w:ascii="Times New Roman"/>
          <w:b w:val="false"/>
          <w:i w:val="false"/>
          <w:color w:val="000000"/>
          <w:sz w:val="28"/>
        </w:rPr>
        <w:t>
175 Клеровщик сахара, машинист насосных 
</w:t>
      </w:r>
      <w:r>
        <w:br/>
      </w:r>
      <w:r>
        <w:rPr>
          <w:rFonts w:ascii="Times New Roman"/>
          <w:b w:val="false"/>
          <w:i w:val="false"/>
          <w:color w:val="000000"/>
          <w:sz w:val="28"/>
        </w:rPr>
        <w:t>
    установок, отбельщик рафинадных голов и 
</w:t>
      </w:r>
      <w:r>
        <w:br/>
      </w:r>
      <w:r>
        <w:rPr>
          <w:rFonts w:ascii="Times New Roman"/>
          <w:b w:val="false"/>
          <w:i w:val="false"/>
          <w:color w:val="000000"/>
          <w:sz w:val="28"/>
        </w:rPr>
        <w:t>
    транспортировщик, занятые на участке пробелки    6
</w:t>
      </w:r>
      <w:r>
        <w:br/>
      </w:r>
      <w:r>
        <w:rPr>
          <w:rFonts w:ascii="Times New Roman"/>
          <w:b w:val="false"/>
          <w:i w:val="false"/>
          <w:color w:val="000000"/>
          <w:sz w:val="28"/>
        </w:rPr>
        <w:t>
176 Кристаллизаторщик                                6
</w:t>
      </w:r>
      <w:r>
        <w:br/>
      </w:r>
      <w:r>
        <w:rPr>
          <w:rFonts w:ascii="Times New Roman"/>
          <w:b w:val="false"/>
          <w:i w:val="false"/>
          <w:color w:val="000000"/>
          <w:sz w:val="28"/>
        </w:rPr>
        <w:t>
177 Разливщик утфеля                                 6
</w:t>
      </w:r>
      <w:r>
        <w:br/>
      </w:r>
      <w:r>
        <w:rPr>
          <w:rFonts w:ascii="Times New Roman"/>
          <w:b w:val="false"/>
          <w:i w:val="false"/>
          <w:color w:val="000000"/>
          <w:sz w:val="28"/>
        </w:rPr>
        <w:t>
178 Сушильщик                                        6
</w:t>
      </w:r>
      <w:r>
        <w:br/>
      </w:r>
      <w:r>
        <w:rPr>
          <w:rFonts w:ascii="Times New Roman"/>
          <w:b w:val="false"/>
          <w:i w:val="false"/>
          <w:color w:val="000000"/>
          <w:sz w:val="28"/>
        </w:rPr>
        <w:t>
179 Центрифуговщик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костяного угля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180 Возчик                                           6
</w:t>
      </w:r>
      <w:r>
        <w:br/>
      </w:r>
      <w:r>
        <w:rPr>
          <w:rFonts w:ascii="Times New Roman"/>
          <w:b w:val="false"/>
          <w:i w:val="false"/>
          <w:color w:val="000000"/>
          <w:sz w:val="28"/>
        </w:rPr>
        <w:t>
181 Дробильщик                                       12
</w:t>
      </w:r>
      <w:r>
        <w:br/>
      </w:r>
      <w:r>
        <w:rPr>
          <w:rFonts w:ascii="Times New Roman"/>
          <w:b w:val="false"/>
          <w:i w:val="false"/>
          <w:color w:val="000000"/>
          <w:sz w:val="28"/>
        </w:rPr>
        <w:t>
182 Зашивальщик                                      12
</w:t>
      </w:r>
      <w:r>
        <w:br/>
      </w:r>
      <w:r>
        <w:rPr>
          <w:rFonts w:ascii="Times New Roman"/>
          <w:b w:val="false"/>
          <w:i w:val="false"/>
          <w:color w:val="000000"/>
          <w:sz w:val="28"/>
        </w:rPr>
        <w:t>
183 Кладовщик                                        6
</w:t>
      </w:r>
      <w:r>
        <w:br/>
      </w:r>
      <w:r>
        <w:rPr>
          <w:rFonts w:ascii="Times New Roman"/>
          <w:b w:val="false"/>
          <w:i w:val="false"/>
          <w:color w:val="000000"/>
          <w:sz w:val="28"/>
        </w:rPr>
        <w:t>
184 Машинист скипового подъемника                    12
</w:t>
      </w:r>
      <w:r>
        <w:br/>
      </w:r>
      <w:r>
        <w:rPr>
          <w:rFonts w:ascii="Times New Roman"/>
          <w:b w:val="false"/>
          <w:i w:val="false"/>
          <w:color w:val="000000"/>
          <w:sz w:val="28"/>
        </w:rPr>
        <w:t>
185 Обжигальщик сырья                                12
</w:t>
      </w:r>
      <w:r>
        <w:br/>
      </w:r>
      <w:r>
        <w:rPr>
          <w:rFonts w:ascii="Times New Roman"/>
          <w:b w:val="false"/>
          <w:i w:val="false"/>
          <w:color w:val="000000"/>
          <w:sz w:val="28"/>
        </w:rPr>
        <w:t>
186 Подсобный (транспортный) рабочий                 6
</w:t>
      </w:r>
      <w:r>
        <w:br/>
      </w:r>
      <w:r>
        <w:rPr>
          <w:rFonts w:ascii="Times New Roman"/>
          <w:b w:val="false"/>
          <w:i w:val="false"/>
          <w:color w:val="000000"/>
          <w:sz w:val="28"/>
        </w:rPr>
        <w:t>
187 Слесарь-ремонтник                                6
</w:t>
      </w:r>
      <w:r>
        <w:br/>
      </w:r>
      <w:r>
        <w:rPr>
          <w:rFonts w:ascii="Times New Roman"/>
          <w:b w:val="false"/>
          <w:i w:val="false"/>
          <w:color w:val="000000"/>
          <w:sz w:val="28"/>
        </w:rPr>
        <w:t>
188 Сортировщик кости                                12
</w:t>
      </w:r>
      <w:r>
        <w:br/>
      </w:r>
      <w:r>
        <w:rPr>
          <w:rFonts w:ascii="Times New Roman"/>
          <w:b w:val="false"/>
          <w:i w:val="false"/>
          <w:color w:val="000000"/>
          <w:sz w:val="28"/>
        </w:rPr>
        <w:t>
189 Транспортировщик                                 6
</w:t>
      </w:r>
      <w:r>
        <w:br/>
      </w:r>
      <w:r>
        <w:rPr>
          <w:rFonts w:ascii="Times New Roman"/>
          <w:b w:val="false"/>
          <w:i w:val="false"/>
          <w:color w:val="000000"/>
          <w:sz w:val="28"/>
        </w:rPr>
        <w:t>
190 Уборщик производственных помещений               6
</w:t>
      </w:r>
      <w:r>
        <w:br/>
      </w:r>
      <w:r>
        <w:rPr>
          <w:rFonts w:ascii="Times New Roman"/>
          <w:b w:val="false"/>
          <w:i w:val="false"/>
          <w:color w:val="000000"/>
          <w:sz w:val="28"/>
        </w:rPr>
        <w:t>
191 Электромонтер по обслуживанию 
</w:t>
      </w:r>
      <w:r>
        <w:br/>
      </w:r>
      <w:r>
        <w:rPr>
          <w:rFonts w:ascii="Times New Roman"/>
          <w:b w:val="false"/>
          <w:i w:val="false"/>
          <w:color w:val="000000"/>
          <w:sz w:val="28"/>
        </w:rPr>
        <w:t>
    электрооборудования                              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192 Руководители и специалисты, работающие в 
</w:t>
      </w:r>
      <w:r>
        <w:br/>
      </w:r>
      <w:r>
        <w:rPr>
          <w:rFonts w:ascii="Times New Roman"/>
          <w:b w:val="false"/>
          <w:i w:val="false"/>
          <w:color w:val="000000"/>
          <w:sz w:val="28"/>
        </w:rPr>
        <w:t>
    сменах, занятые в производстве костяного угля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КОНСЕРВОВ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КОНЦЕНТРАТОВ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плодоовощных консервов и соков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193 Аппаратчик стерилизации, аппаратчик 
</w:t>
      </w:r>
      <w:r>
        <w:br/>
      </w:r>
      <w:r>
        <w:rPr>
          <w:rFonts w:ascii="Times New Roman"/>
          <w:b w:val="false"/>
          <w:i w:val="false"/>
          <w:color w:val="000000"/>
          <w:sz w:val="28"/>
        </w:rPr>
        <w:t>
    пастеризации; бланшировщик, занятый 
</w:t>
      </w:r>
      <w:r>
        <w:br/>
      </w:r>
      <w:r>
        <w:rPr>
          <w:rFonts w:ascii="Times New Roman"/>
          <w:b w:val="false"/>
          <w:i w:val="false"/>
          <w:color w:val="000000"/>
          <w:sz w:val="28"/>
        </w:rPr>
        <w:t>
    бланшированием полуфабрикатов                    6
</w:t>
      </w:r>
      <w:r>
        <w:br/>
      </w:r>
      <w:r>
        <w:rPr>
          <w:rFonts w:ascii="Times New Roman"/>
          <w:b w:val="false"/>
          <w:i w:val="false"/>
          <w:color w:val="000000"/>
          <w:sz w:val="28"/>
        </w:rPr>
        <w:t>
194 Аппаратчик сульфитирования; окурщик и 
</w:t>
      </w:r>
      <w:r>
        <w:br/>
      </w:r>
      <w:r>
        <w:rPr>
          <w:rFonts w:ascii="Times New Roman"/>
          <w:b w:val="false"/>
          <w:i w:val="false"/>
          <w:color w:val="000000"/>
          <w:sz w:val="28"/>
        </w:rPr>
        <w:t>
    обжарщик, занятые на работе на огневых 
</w:t>
      </w:r>
      <w:r>
        <w:br/>
      </w:r>
      <w:r>
        <w:rPr>
          <w:rFonts w:ascii="Times New Roman"/>
          <w:b w:val="false"/>
          <w:i w:val="false"/>
          <w:color w:val="000000"/>
          <w:sz w:val="28"/>
        </w:rPr>
        <w:t>
    форсунках и печах                                6
</w:t>
      </w:r>
      <w:r>
        <w:br/>
      </w:r>
      <w:r>
        <w:rPr>
          <w:rFonts w:ascii="Times New Roman"/>
          <w:b w:val="false"/>
          <w:i w:val="false"/>
          <w:color w:val="000000"/>
          <w:sz w:val="28"/>
        </w:rPr>
        <w:t>
195 Рабочие, занятые на обработке 
</w:t>
      </w:r>
      <w:r>
        <w:br/>
      </w:r>
      <w:r>
        <w:rPr>
          <w:rFonts w:ascii="Times New Roman"/>
          <w:b w:val="false"/>
          <w:i w:val="false"/>
          <w:color w:val="000000"/>
          <w:sz w:val="28"/>
        </w:rPr>
        <w:t>
    сульфитированного сырья (пюре, соков, 
</w:t>
      </w:r>
      <w:r>
        <w:br/>
      </w:r>
      <w:r>
        <w:rPr>
          <w:rFonts w:ascii="Times New Roman"/>
          <w:b w:val="false"/>
          <w:i w:val="false"/>
          <w:color w:val="000000"/>
          <w:sz w:val="28"/>
        </w:rPr>
        <w:t>
    фруктов, ягод)                                   6
</w:t>
      </w:r>
      <w:r>
        <w:br/>
      </w:r>
      <w:r>
        <w:rPr>
          <w:rFonts w:ascii="Times New Roman"/>
          <w:b w:val="false"/>
          <w:i w:val="false"/>
          <w:color w:val="000000"/>
          <w:sz w:val="28"/>
        </w:rPr>
        <w:t>
196 Сушильщик, занятый на сушке овощей               6
</w:t>
      </w:r>
      <w:r>
        <w:br/>
      </w:r>
      <w:r>
        <w:rPr>
          <w:rFonts w:ascii="Times New Roman"/>
          <w:b w:val="false"/>
          <w:i w:val="false"/>
          <w:color w:val="000000"/>
          <w:sz w:val="28"/>
        </w:rPr>
        <w:t>
197 Чистильщик плодов щелочью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пищевых концентратов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198 Взрывальщик зерен                                6
</w:t>
      </w:r>
      <w:r>
        <w:br/>
      </w:r>
      <w:r>
        <w:rPr>
          <w:rFonts w:ascii="Times New Roman"/>
          <w:b w:val="false"/>
          <w:i w:val="false"/>
          <w:color w:val="000000"/>
          <w:sz w:val="28"/>
        </w:rPr>
        <w:t>
199 Дезодораторщик                                   6
</w:t>
      </w:r>
      <w:r>
        <w:br/>
      </w:r>
      <w:r>
        <w:rPr>
          <w:rFonts w:ascii="Times New Roman"/>
          <w:b w:val="false"/>
          <w:i w:val="false"/>
          <w:color w:val="000000"/>
          <w:sz w:val="28"/>
        </w:rPr>
        <w:t>
200 Оператор зародышеотделительной машины            6
</w:t>
      </w:r>
      <w:r>
        <w:br/>
      </w:r>
      <w:r>
        <w:rPr>
          <w:rFonts w:ascii="Times New Roman"/>
          <w:b w:val="false"/>
          <w:i w:val="false"/>
          <w:color w:val="000000"/>
          <w:sz w:val="28"/>
        </w:rPr>
        <w:t>
201 Пекарь, занятый выпечкой хлебцев для 
</w:t>
      </w:r>
      <w:r>
        <w:br/>
      </w:r>
      <w:r>
        <w:rPr>
          <w:rFonts w:ascii="Times New Roman"/>
          <w:b w:val="false"/>
          <w:i w:val="false"/>
          <w:color w:val="000000"/>
          <w:sz w:val="28"/>
        </w:rPr>
        <w:t>
    детской муки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кофе и кофейных напитков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202 Вальцовщик сырья и полуфабрикатов                6
</w:t>
      </w:r>
      <w:r>
        <w:br/>
      </w:r>
      <w:r>
        <w:rPr>
          <w:rFonts w:ascii="Times New Roman"/>
          <w:b w:val="false"/>
          <w:i w:val="false"/>
          <w:color w:val="000000"/>
          <w:sz w:val="28"/>
        </w:rPr>
        <w:t>
203 Грануляторщик                                    6
</w:t>
      </w:r>
      <w:r>
        <w:br/>
      </w:r>
      <w:r>
        <w:rPr>
          <w:rFonts w:ascii="Times New Roman"/>
          <w:b w:val="false"/>
          <w:i w:val="false"/>
          <w:color w:val="000000"/>
          <w:sz w:val="28"/>
        </w:rPr>
        <w:t>
204 Дробильщик                                       6
</w:t>
      </w:r>
      <w:r>
        <w:br/>
      </w:r>
      <w:r>
        <w:rPr>
          <w:rFonts w:ascii="Times New Roman"/>
          <w:b w:val="false"/>
          <w:i w:val="false"/>
          <w:color w:val="000000"/>
          <w:sz w:val="28"/>
        </w:rPr>
        <w:t>
205 Оператор экстракционной батареи, занятый в 
</w:t>
      </w:r>
      <w:r>
        <w:br/>
      </w:r>
      <w:r>
        <w:rPr>
          <w:rFonts w:ascii="Times New Roman"/>
          <w:b w:val="false"/>
          <w:i w:val="false"/>
          <w:color w:val="000000"/>
          <w:sz w:val="28"/>
        </w:rPr>
        <w:t>
    производстве растворимого кофе                   6
</w:t>
      </w:r>
      <w:r>
        <w:br/>
      </w:r>
      <w:r>
        <w:rPr>
          <w:rFonts w:ascii="Times New Roman"/>
          <w:b w:val="false"/>
          <w:i w:val="false"/>
          <w:color w:val="000000"/>
          <w:sz w:val="28"/>
        </w:rPr>
        <w:t>
206 Оператор сушилки на линии растворимого кофе      6
</w:t>
      </w:r>
      <w:r>
        <w:br/>
      </w:r>
      <w:r>
        <w:rPr>
          <w:rFonts w:ascii="Times New Roman"/>
          <w:b w:val="false"/>
          <w:i w:val="false"/>
          <w:color w:val="000000"/>
          <w:sz w:val="28"/>
        </w:rPr>
        <w:t>
207 Смесильщик, фасовщик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ПИЩЕВЫХ КИСЛОТ,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ЭССЕНЦИИ, СОЛЯНОКИСЛОГО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БЕТАИНА (АЦИДИНА)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208 Автоклавщик                                      12
</w:t>
      </w:r>
      <w:r>
        <w:br/>
      </w:r>
      <w:r>
        <w:rPr>
          <w:rFonts w:ascii="Times New Roman"/>
          <w:b w:val="false"/>
          <w:i w:val="false"/>
          <w:color w:val="000000"/>
          <w:sz w:val="28"/>
        </w:rPr>
        <w:t>
209 Аппаратчик выпаривания                           12
</w:t>
      </w:r>
      <w:r>
        <w:br/>
      </w:r>
      <w:r>
        <w:rPr>
          <w:rFonts w:ascii="Times New Roman"/>
          <w:b w:val="false"/>
          <w:i w:val="false"/>
          <w:color w:val="000000"/>
          <w:sz w:val="28"/>
        </w:rPr>
        <w:t>
210 Аппаратчик выщелачивания                         12
</w:t>
      </w:r>
      <w:r>
        <w:br/>
      </w:r>
      <w:r>
        <w:rPr>
          <w:rFonts w:ascii="Times New Roman"/>
          <w:b w:val="false"/>
          <w:i w:val="false"/>
          <w:color w:val="000000"/>
          <w:sz w:val="28"/>
        </w:rPr>
        <w:t>
211 Аппаратчик гашения извести                       12
</w:t>
      </w:r>
      <w:r>
        <w:br/>
      </w:r>
      <w:r>
        <w:rPr>
          <w:rFonts w:ascii="Times New Roman"/>
          <w:b w:val="false"/>
          <w:i w:val="false"/>
          <w:color w:val="000000"/>
          <w:sz w:val="28"/>
        </w:rPr>
        <w:t>
212 Аппаратчик кристаллизации                        12
</w:t>
      </w:r>
      <w:r>
        <w:br/>
      </w:r>
      <w:r>
        <w:rPr>
          <w:rFonts w:ascii="Times New Roman"/>
          <w:b w:val="false"/>
          <w:i w:val="false"/>
          <w:color w:val="000000"/>
          <w:sz w:val="28"/>
        </w:rPr>
        <w:t>
213 Аппаратчик нейтрализации                         12
</w:t>
      </w:r>
      <w:r>
        <w:br/>
      </w:r>
      <w:r>
        <w:rPr>
          <w:rFonts w:ascii="Times New Roman"/>
          <w:b w:val="false"/>
          <w:i w:val="false"/>
          <w:color w:val="000000"/>
          <w:sz w:val="28"/>
        </w:rPr>
        <w:t>
214 Аппаратчик средоварения                          12
</w:t>
      </w:r>
      <w:r>
        <w:br/>
      </w:r>
      <w:r>
        <w:rPr>
          <w:rFonts w:ascii="Times New Roman"/>
          <w:b w:val="false"/>
          <w:i w:val="false"/>
          <w:color w:val="000000"/>
          <w:sz w:val="28"/>
        </w:rPr>
        <w:t>
215 Аппаратчик сульфирования                         12
</w:t>
      </w:r>
      <w:r>
        <w:br/>
      </w:r>
      <w:r>
        <w:rPr>
          <w:rFonts w:ascii="Times New Roman"/>
          <w:b w:val="false"/>
          <w:i w:val="false"/>
          <w:color w:val="000000"/>
          <w:sz w:val="28"/>
        </w:rPr>
        <w:t>
216 Аппаратчик ферментации препаратов биосинтеза     12
</w:t>
      </w:r>
      <w:r>
        <w:br/>
      </w:r>
      <w:r>
        <w:rPr>
          <w:rFonts w:ascii="Times New Roman"/>
          <w:b w:val="false"/>
          <w:i w:val="false"/>
          <w:color w:val="000000"/>
          <w:sz w:val="28"/>
        </w:rPr>
        <w:t>
217 Аппаратчик фильтрации                            12
</w:t>
      </w:r>
      <w:r>
        <w:br/>
      </w:r>
      <w:r>
        <w:rPr>
          <w:rFonts w:ascii="Times New Roman"/>
          <w:b w:val="false"/>
          <w:i w:val="false"/>
          <w:color w:val="000000"/>
          <w:sz w:val="28"/>
        </w:rPr>
        <w:t>
218 Обработчик технологических емкостей и 
</w:t>
      </w:r>
      <w:r>
        <w:br/>
      </w:r>
      <w:r>
        <w:rPr>
          <w:rFonts w:ascii="Times New Roman"/>
          <w:b w:val="false"/>
          <w:i w:val="false"/>
          <w:color w:val="000000"/>
          <w:sz w:val="28"/>
        </w:rPr>
        <w:t>
    тары, занятый на стерилизации бродильных камер   12
</w:t>
      </w:r>
      <w:r>
        <w:br/>
      </w:r>
      <w:r>
        <w:rPr>
          <w:rFonts w:ascii="Times New Roman"/>
          <w:b w:val="false"/>
          <w:i w:val="false"/>
          <w:color w:val="000000"/>
          <w:sz w:val="28"/>
        </w:rPr>
        <w:t>
219 Сливщик-разливщик, занятый разливом кислот       12
</w:t>
      </w:r>
      <w:r>
        <w:br/>
      </w:r>
      <w:r>
        <w:rPr>
          <w:rFonts w:ascii="Times New Roman"/>
          <w:b w:val="false"/>
          <w:i w:val="false"/>
          <w:color w:val="000000"/>
          <w:sz w:val="28"/>
        </w:rPr>
        <w:t>
220 Сушильщик                                        12
</w:t>
      </w:r>
      <w:r>
        <w:br/>
      </w:r>
      <w:r>
        <w:rPr>
          <w:rFonts w:ascii="Times New Roman"/>
          <w:b w:val="false"/>
          <w:i w:val="false"/>
          <w:color w:val="000000"/>
          <w:sz w:val="28"/>
        </w:rPr>
        <w:t>
221 Уборщик производственных помещений               12
</w:t>
      </w:r>
      <w:r>
        <w:br/>
      </w:r>
      <w:r>
        <w:rPr>
          <w:rFonts w:ascii="Times New Roman"/>
          <w:b w:val="false"/>
          <w:i w:val="false"/>
          <w:color w:val="000000"/>
          <w:sz w:val="28"/>
        </w:rPr>
        <w:t>
222 Укладчик-упаковщик                               12
</w:t>
      </w:r>
      <w:r>
        <w:br/>
      </w:r>
      <w:r>
        <w:rPr>
          <w:rFonts w:ascii="Times New Roman"/>
          <w:b w:val="false"/>
          <w:i w:val="false"/>
          <w:color w:val="000000"/>
          <w:sz w:val="28"/>
        </w:rPr>
        <w:t>
223 Центрифуговщик                                   12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224 Руководители и специалисты, 
</w:t>
      </w:r>
      <w:r>
        <w:br/>
      </w:r>
      <w:r>
        <w:rPr>
          <w:rFonts w:ascii="Times New Roman"/>
          <w:b w:val="false"/>
          <w:i w:val="false"/>
          <w:color w:val="000000"/>
          <w:sz w:val="28"/>
        </w:rPr>
        <w:t>
    непосредственно занятые в производстве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глютаминовой кислоты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225 Рабочие, руководители и специалисты, 
</w:t>
      </w:r>
      <w:r>
        <w:br/>
      </w:r>
      <w:r>
        <w:rPr>
          <w:rFonts w:ascii="Times New Roman"/>
          <w:b w:val="false"/>
          <w:i w:val="false"/>
          <w:color w:val="000000"/>
          <w:sz w:val="28"/>
        </w:rPr>
        <w:t>
    непосредственно занятые в производстве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уксуса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226 Аппаратчик перегонки                             12
</w:t>
      </w:r>
      <w:r>
        <w:br/>
      </w:r>
      <w:r>
        <w:rPr>
          <w:rFonts w:ascii="Times New Roman"/>
          <w:b w:val="false"/>
          <w:i w:val="false"/>
          <w:color w:val="000000"/>
          <w:sz w:val="28"/>
        </w:rPr>
        <w:t>
227 Аппаратчик по перегонке уксуса                   12
</w:t>
      </w:r>
      <w:r>
        <w:br/>
      </w:r>
      <w:r>
        <w:rPr>
          <w:rFonts w:ascii="Times New Roman"/>
          <w:b w:val="false"/>
          <w:i w:val="false"/>
          <w:color w:val="000000"/>
          <w:sz w:val="28"/>
        </w:rPr>
        <w:t>
228 Аппаратчик выработки уксуса                      12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229 Сменные мастера, занятые в производстве уксуса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ДОБЫЧА И ПЕРЕРАБОТКА СОЛИ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Добыча и переработка каменной соли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ПОДЗЕМНЫЕ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230 Рабочие                                          12           6
</w:t>
      </w:r>
      <w:r>
        <w:br/>
      </w:r>
      <w:r>
        <w:rPr>
          <w:rFonts w:ascii="Times New Roman"/>
          <w:b w:val="false"/>
          <w:i w:val="false"/>
          <w:color w:val="000000"/>
          <w:sz w:val="28"/>
        </w:rPr>
        <w:t>
231 Руководители и специалисты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РАБОТЫ НА ШАХТНОЙ ПОВЕРХНОСТИ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232 Бункеровщик                                      6
</w:t>
      </w:r>
      <w:r>
        <w:br/>
      </w:r>
      <w:r>
        <w:rPr>
          <w:rFonts w:ascii="Times New Roman"/>
          <w:b w:val="false"/>
          <w:i w:val="false"/>
          <w:color w:val="000000"/>
          <w:sz w:val="28"/>
        </w:rPr>
        <w:t>
233 Машинист подъемной машины                        6
</w:t>
      </w:r>
      <w:r>
        <w:br/>
      </w:r>
      <w:r>
        <w:rPr>
          <w:rFonts w:ascii="Times New Roman"/>
          <w:b w:val="false"/>
          <w:i w:val="false"/>
          <w:color w:val="000000"/>
          <w:sz w:val="28"/>
        </w:rPr>
        <w:t>
234 Опрокидчик, выполняющий работу при 
</w:t>
      </w:r>
      <w:r>
        <w:br/>
      </w:r>
      <w:r>
        <w:rPr>
          <w:rFonts w:ascii="Times New Roman"/>
          <w:b w:val="false"/>
          <w:i w:val="false"/>
          <w:color w:val="000000"/>
          <w:sz w:val="28"/>
        </w:rPr>
        <w:t>
    ручной откатке                                   12
</w:t>
      </w:r>
      <w:r>
        <w:br/>
      </w:r>
      <w:r>
        <w:rPr>
          <w:rFonts w:ascii="Times New Roman"/>
          <w:b w:val="false"/>
          <w:i w:val="false"/>
          <w:color w:val="000000"/>
          <w:sz w:val="28"/>
        </w:rPr>
        <w:t>
235 Опрокидчик, выполняющий работу при 
</w:t>
      </w:r>
      <w:r>
        <w:br/>
      </w:r>
      <w:r>
        <w:rPr>
          <w:rFonts w:ascii="Times New Roman"/>
          <w:b w:val="false"/>
          <w:i w:val="false"/>
          <w:color w:val="000000"/>
          <w:sz w:val="28"/>
        </w:rPr>
        <w:t>
    механической откатке                             6
</w:t>
      </w:r>
      <w:r>
        <w:br/>
      </w:r>
      <w:r>
        <w:rPr>
          <w:rFonts w:ascii="Times New Roman"/>
          <w:b w:val="false"/>
          <w:i w:val="false"/>
          <w:color w:val="000000"/>
          <w:sz w:val="28"/>
        </w:rPr>
        <w:t>
236 Рукоятчик-сигналист                              12
</w:t>
      </w:r>
      <w:r>
        <w:br/>
      </w:r>
      <w:r>
        <w:rPr>
          <w:rFonts w:ascii="Times New Roman"/>
          <w:b w:val="false"/>
          <w:i w:val="false"/>
          <w:color w:val="000000"/>
          <w:sz w:val="28"/>
        </w:rPr>
        <w:t>
237 Скиповщик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Добыча самосадочной и садочной соли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озерах и бассейнах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238 Кагатчик (буртовщик)                             12
</w:t>
      </w:r>
      <w:r>
        <w:br/>
      </w:r>
      <w:r>
        <w:rPr>
          <w:rFonts w:ascii="Times New Roman"/>
          <w:b w:val="false"/>
          <w:i w:val="false"/>
          <w:color w:val="000000"/>
          <w:sz w:val="28"/>
        </w:rPr>
        <w:t>
239 Ломщик соли                                      12
</w:t>
      </w:r>
      <w:r>
        <w:br/>
      </w:r>
      <w:r>
        <w:rPr>
          <w:rFonts w:ascii="Times New Roman"/>
          <w:b w:val="false"/>
          <w:i w:val="false"/>
          <w:color w:val="000000"/>
          <w:sz w:val="28"/>
        </w:rPr>
        <w:t>
240 Машинист агрегатов по добыче соли в озере, 
</w:t>
      </w:r>
      <w:r>
        <w:br/>
      </w:r>
      <w:r>
        <w:rPr>
          <w:rFonts w:ascii="Times New Roman"/>
          <w:b w:val="false"/>
          <w:i w:val="false"/>
          <w:color w:val="000000"/>
          <w:sz w:val="28"/>
        </w:rPr>
        <w:t>
    работающий на тракторе при солекомбайне          12
</w:t>
      </w:r>
      <w:r>
        <w:br/>
      </w:r>
      <w:r>
        <w:rPr>
          <w:rFonts w:ascii="Times New Roman"/>
          <w:b w:val="false"/>
          <w:i w:val="false"/>
          <w:color w:val="000000"/>
          <w:sz w:val="28"/>
        </w:rPr>
        <w:t>
241 Машинист механического катка                     12
</w:t>
      </w:r>
      <w:r>
        <w:br/>
      </w:r>
      <w:r>
        <w:rPr>
          <w:rFonts w:ascii="Times New Roman"/>
          <w:b w:val="false"/>
          <w:i w:val="false"/>
          <w:color w:val="000000"/>
          <w:sz w:val="28"/>
        </w:rPr>
        <w:t>
242 Машинист солекомбайна                            12
</w:t>
      </w:r>
      <w:r>
        <w:br/>
      </w:r>
      <w:r>
        <w:rPr>
          <w:rFonts w:ascii="Times New Roman"/>
          <w:b w:val="false"/>
          <w:i w:val="false"/>
          <w:color w:val="000000"/>
          <w:sz w:val="28"/>
        </w:rPr>
        <w:t>
243 Машинист солеуборочного комбайна                 12
</w:t>
      </w:r>
      <w:r>
        <w:br/>
      </w:r>
      <w:r>
        <w:rPr>
          <w:rFonts w:ascii="Times New Roman"/>
          <w:b w:val="false"/>
          <w:i w:val="false"/>
          <w:color w:val="000000"/>
          <w:sz w:val="28"/>
        </w:rPr>
        <w:t>
244 Навальщик соли в бассейнах                       12
</w:t>
      </w:r>
      <w:r>
        <w:br/>
      </w:r>
      <w:r>
        <w:rPr>
          <w:rFonts w:ascii="Times New Roman"/>
          <w:b w:val="false"/>
          <w:i w:val="false"/>
          <w:color w:val="000000"/>
          <w:sz w:val="28"/>
        </w:rPr>
        <w:t>
245 Путевой в озере                                  12
</w:t>
      </w:r>
      <w:r>
        <w:br/>
      </w:r>
      <w:r>
        <w:rPr>
          <w:rFonts w:ascii="Times New Roman"/>
          <w:b w:val="false"/>
          <w:i w:val="false"/>
          <w:color w:val="000000"/>
          <w:sz w:val="28"/>
        </w:rPr>
        <w:t>
246 Трубник на солекомбайне                          12
</w:t>
      </w:r>
      <w:r>
        <w:br/>
      </w:r>
      <w:r>
        <w:rPr>
          <w:rFonts w:ascii="Times New Roman"/>
          <w:b w:val="false"/>
          <w:i w:val="false"/>
          <w:color w:val="000000"/>
          <w:sz w:val="28"/>
        </w:rPr>
        <w:t>
247 Электромонтер по обслуживанию электрооборудования12
</w:t>
      </w:r>
      <w:r>
        <w:br/>
      </w:r>
      <w:r>
        <w:rPr>
          <w:rFonts w:ascii="Times New Roman"/>
          <w:b w:val="false"/>
          <w:i w:val="false"/>
          <w:color w:val="000000"/>
          <w:sz w:val="28"/>
        </w:rPr>
        <w:t>
248 Рабочие, руководители и специалисты, за 
</w:t>
      </w:r>
      <w:r>
        <w:br/>
      </w:r>
      <w:r>
        <w:rPr>
          <w:rFonts w:ascii="Times New Roman"/>
          <w:b w:val="false"/>
          <w:i w:val="false"/>
          <w:color w:val="000000"/>
          <w:sz w:val="28"/>
        </w:rPr>
        <w:t>
    исключением перечисленных в пунктах 238-247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выварочной соли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249 Аппаратчик выпаривания                           12
</w:t>
      </w:r>
      <w:r>
        <w:br/>
      </w:r>
      <w:r>
        <w:rPr>
          <w:rFonts w:ascii="Times New Roman"/>
          <w:b w:val="false"/>
          <w:i w:val="false"/>
          <w:color w:val="000000"/>
          <w:sz w:val="28"/>
        </w:rPr>
        <w:t>
250 Выпарщик соли, занятый на работах:
</w:t>
      </w:r>
      <w:r>
        <w:br/>
      </w:r>
      <w:r>
        <w:rPr>
          <w:rFonts w:ascii="Times New Roman"/>
          <w:b w:val="false"/>
          <w:i w:val="false"/>
          <w:color w:val="000000"/>
          <w:sz w:val="28"/>
        </w:rPr>
        <w:t>
    1) по выгребу                                    6
</w:t>
      </w:r>
      <w:r>
        <w:br/>
      </w:r>
      <w:r>
        <w:rPr>
          <w:rFonts w:ascii="Times New Roman"/>
          <w:b w:val="false"/>
          <w:i w:val="false"/>
          <w:color w:val="000000"/>
          <w:sz w:val="28"/>
        </w:rPr>
        <w:t>
    2) по солеварению                                12
</w:t>
      </w:r>
      <w:r>
        <w:br/>
      </w:r>
      <w:r>
        <w:rPr>
          <w:rFonts w:ascii="Times New Roman"/>
          <w:b w:val="false"/>
          <w:i w:val="false"/>
          <w:color w:val="000000"/>
          <w:sz w:val="28"/>
        </w:rPr>
        <w:t>
251 Рабочие рассолопромыслов                         6
</w:t>
      </w:r>
      <w:r>
        <w:br/>
      </w:r>
      <w:r>
        <w:rPr>
          <w:rFonts w:ascii="Times New Roman"/>
          <w:b w:val="false"/>
          <w:i w:val="false"/>
          <w:color w:val="000000"/>
          <w:sz w:val="28"/>
        </w:rPr>
        <w:t>
252 Реакторщик химочистки рассола                    6
</w:t>
      </w:r>
      <w:r>
        <w:br/>
      </w:r>
      <w:r>
        <w:rPr>
          <w:rFonts w:ascii="Times New Roman"/>
          <w:b w:val="false"/>
          <w:i w:val="false"/>
          <w:color w:val="000000"/>
          <w:sz w:val="28"/>
        </w:rPr>
        <w:t>
253 Соленагребальщик                                 6
</w:t>
      </w:r>
      <w:r>
        <w:br/>
      </w:r>
      <w:r>
        <w:rPr>
          <w:rFonts w:ascii="Times New Roman"/>
          <w:b w:val="false"/>
          <w:i w:val="false"/>
          <w:color w:val="000000"/>
          <w:sz w:val="28"/>
        </w:rPr>
        <w:t>
254 Сушильщик; центрифуговщик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Помол и погрузка соли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255 Рабочие, руководители и специалисты              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Фасовка соли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256 Рабочие, и руководители и специалисты            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брикетов солефенотиазиновых,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солетиодифениламиновых и других химикатов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257 Рабочие, руководители и специалисты, 
</w:t>
      </w:r>
      <w:r>
        <w:br/>
      </w:r>
      <w:r>
        <w:rPr>
          <w:rFonts w:ascii="Times New Roman"/>
          <w:b w:val="false"/>
          <w:i w:val="false"/>
          <w:color w:val="000000"/>
          <w:sz w:val="28"/>
        </w:rPr>
        <w:t>
    работающие в сменах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ВИНА, ПИВА,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БЕЗАЛКОГОЛЬНЫХ НАПИТКОВ,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СПИРТА И ЛИКЕРО-ВОДОЧНЫХ ИЗДЕЛИЙ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258 Аппаратчик перегонки и ректификации спирта       12           6
</w:t>
      </w:r>
      <w:r>
        <w:br/>
      </w:r>
      <w:r>
        <w:rPr>
          <w:rFonts w:ascii="Times New Roman"/>
          <w:b w:val="false"/>
          <w:i w:val="false"/>
          <w:color w:val="000000"/>
          <w:sz w:val="28"/>
        </w:rPr>
        <w:t>
259 Аппаратчик выпаривания                           6
</w:t>
      </w:r>
      <w:r>
        <w:br/>
      </w:r>
      <w:r>
        <w:rPr>
          <w:rFonts w:ascii="Times New Roman"/>
          <w:b w:val="false"/>
          <w:i w:val="false"/>
          <w:color w:val="000000"/>
          <w:sz w:val="28"/>
        </w:rPr>
        <w:t>
260 Аппаратчик процесса брожения                     6
</w:t>
      </w:r>
      <w:r>
        <w:br/>
      </w:r>
      <w:r>
        <w:rPr>
          <w:rFonts w:ascii="Times New Roman"/>
          <w:b w:val="false"/>
          <w:i w:val="false"/>
          <w:color w:val="000000"/>
          <w:sz w:val="28"/>
        </w:rPr>
        <w:t>
261 Аппаратчик производства шампанского              6
</w:t>
      </w:r>
      <w:r>
        <w:br/>
      </w:r>
      <w:r>
        <w:rPr>
          <w:rFonts w:ascii="Times New Roman"/>
          <w:b w:val="false"/>
          <w:i w:val="false"/>
          <w:color w:val="000000"/>
          <w:sz w:val="28"/>
        </w:rPr>
        <w:t>
262 Аппаратчик выращивания дрожжей                   6
</w:t>
      </w:r>
      <w:r>
        <w:br/>
      </w:r>
      <w:r>
        <w:rPr>
          <w:rFonts w:ascii="Times New Roman"/>
          <w:b w:val="false"/>
          <w:i w:val="false"/>
          <w:color w:val="000000"/>
          <w:sz w:val="28"/>
        </w:rPr>
        <w:t>
263 Варщик                                           6
</w:t>
      </w:r>
      <w:r>
        <w:br/>
      </w:r>
      <w:r>
        <w:rPr>
          <w:rFonts w:ascii="Times New Roman"/>
          <w:b w:val="false"/>
          <w:i w:val="false"/>
          <w:color w:val="000000"/>
          <w:sz w:val="28"/>
        </w:rPr>
        <w:t>
264 Дегоржер                                         6
</w:t>
      </w:r>
      <w:r>
        <w:br/>
      </w:r>
      <w:r>
        <w:rPr>
          <w:rFonts w:ascii="Times New Roman"/>
          <w:b w:val="false"/>
          <w:i w:val="false"/>
          <w:color w:val="000000"/>
          <w:sz w:val="28"/>
        </w:rPr>
        <w:t>
265 Денатураторщик спирта                            6
</w:t>
      </w:r>
      <w:r>
        <w:br/>
      </w:r>
      <w:r>
        <w:rPr>
          <w:rFonts w:ascii="Times New Roman"/>
          <w:b w:val="false"/>
          <w:i w:val="false"/>
          <w:color w:val="000000"/>
          <w:sz w:val="28"/>
        </w:rPr>
        <w:t>
266 Дозировщик и фасовщик, занятые 
</w:t>
      </w:r>
      <w:r>
        <w:br/>
      </w:r>
      <w:r>
        <w:rPr>
          <w:rFonts w:ascii="Times New Roman"/>
          <w:b w:val="false"/>
          <w:i w:val="false"/>
          <w:color w:val="000000"/>
          <w:sz w:val="28"/>
        </w:rPr>
        <w:t>
    дозированием и фасовкой сухих 
</w:t>
      </w:r>
      <w:r>
        <w:br/>
      </w:r>
      <w:r>
        <w:rPr>
          <w:rFonts w:ascii="Times New Roman"/>
          <w:b w:val="false"/>
          <w:i w:val="false"/>
          <w:color w:val="000000"/>
          <w:sz w:val="28"/>
        </w:rPr>
        <w:t>
    концентратов для напитков                        6
</w:t>
      </w:r>
      <w:r>
        <w:br/>
      </w:r>
      <w:r>
        <w:rPr>
          <w:rFonts w:ascii="Times New Roman"/>
          <w:b w:val="false"/>
          <w:i w:val="false"/>
          <w:color w:val="000000"/>
          <w:sz w:val="28"/>
        </w:rPr>
        <w:t>
267 Дробильщик, занятый на дроблении солода, 
</w:t>
      </w:r>
      <w:r>
        <w:br/>
      </w:r>
      <w:r>
        <w:rPr>
          <w:rFonts w:ascii="Times New Roman"/>
          <w:b w:val="false"/>
          <w:i w:val="false"/>
          <w:color w:val="000000"/>
          <w:sz w:val="28"/>
        </w:rPr>
        <w:t>
    несоложенных материалов и барды                  6
</w:t>
      </w:r>
      <w:r>
        <w:br/>
      </w:r>
      <w:r>
        <w:rPr>
          <w:rFonts w:ascii="Times New Roman"/>
          <w:b w:val="false"/>
          <w:i w:val="false"/>
          <w:color w:val="000000"/>
          <w:sz w:val="28"/>
        </w:rPr>
        <w:t>
268 Загрузчик-выгрузчик, занятый 
</w:t>
      </w:r>
      <w:r>
        <w:br/>
      </w:r>
      <w:r>
        <w:rPr>
          <w:rFonts w:ascii="Times New Roman"/>
          <w:b w:val="false"/>
          <w:i w:val="false"/>
          <w:color w:val="000000"/>
          <w:sz w:val="28"/>
        </w:rPr>
        <w:t>
    обслуживанием солодосушилок                      6
</w:t>
      </w:r>
      <w:r>
        <w:br/>
      </w:r>
      <w:r>
        <w:rPr>
          <w:rFonts w:ascii="Times New Roman"/>
          <w:b w:val="false"/>
          <w:i w:val="false"/>
          <w:color w:val="000000"/>
          <w:sz w:val="28"/>
        </w:rPr>
        <w:t>
269 Зарядчик фильтров                                6
</w:t>
      </w:r>
      <w:r>
        <w:br/>
      </w:r>
      <w:r>
        <w:rPr>
          <w:rFonts w:ascii="Times New Roman"/>
          <w:b w:val="false"/>
          <w:i w:val="false"/>
          <w:color w:val="000000"/>
          <w:sz w:val="28"/>
        </w:rPr>
        <w:t>
270 Купажист                                         6
</w:t>
      </w:r>
      <w:r>
        <w:br/>
      </w:r>
      <w:r>
        <w:rPr>
          <w:rFonts w:ascii="Times New Roman"/>
          <w:b w:val="false"/>
          <w:i w:val="false"/>
          <w:color w:val="000000"/>
          <w:sz w:val="28"/>
        </w:rPr>
        <w:t>
271 Обжарщик, занятый на обжарке солода              6
</w:t>
      </w:r>
      <w:r>
        <w:br/>
      </w:r>
      <w:r>
        <w:rPr>
          <w:rFonts w:ascii="Times New Roman"/>
          <w:b w:val="false"/>
          <w:i w:val="false"/>
          <w:color w:val="000000"/>
          <w:sz w:val="28"/>
        </w:rPr>
        <w:t>
272 Обработчик виноматериалов и вина, занятый 
</w:t>
      </w:r>
      <w:r>
        <w:br/>
      </w:r>
      <w:r>
        <w:rPr>
          <w:rFonts w:ascii="Times New Roman"/>
          <w:b w:val="false"/>
          <w:i w:val="false"/>
          <w:color w:val="000000"/>
          <w:sz w:val="28"/>
        </w:rPr>
        <w:t>
    на обработке вин (виноматериалов)                6
</w:t>
      </w:r>
      <w:r>
        <w:br/>
      </w:r>
      <w:r>
        <w:rPr>
          <w:rFonts w:ascii="Times New Roman"/>
          <w:b w:val="false"/>
          <w:i w:val="false"/>
          <w:color w:val="000000"/>
          <w:sz w:val="28"/>
        </w:rPr>
        <w:t>
273 Обработчик коньячных спиртов и коньяков, 
</w:t>
      </w:r>
      <w:r>
        <w:br/>
      </w:r>
      <w:r>
        <w:rPr>
          <w:rFonts w:ascii="Times New Roman"/>
          <w:b w:val="false"/>
          <w:i w:val="false"/>
          <w:color w:val="000000"/>
          <w:sz w:val="28"/>
        </w:rPr>
        <w:t>
    занятый на обработке коньяков                    6
</w:t>
      </w:r>
      <w:r>
        <w:br/>
      </w:r>
      <w:r>
        <w:rPr>
          <w:rFonts w:ascii="Times New Roman"/>
          <w:b w:val="false"/>
          <w:i w:val="false"/>
          <w:color w:val="000000"/>
          <w:sz w:val="28"/>
        </w:rPr>
        <w:t>
274 Обработчик сусла и соков, занятый на 
</w:t>
      </w:r>
      <w:r>
        <w:br/>
      </w:r>
      <w:r>
        <w:rPr>
          <w:rFonts w:ascii="Times New Roman"/>
          <w:b w:val="false"/>
          <w:i w:val="false"/>
          <w:color w:val="000000"/>
          <w:sz w:val="28"/>
        </w:rPr>
        <w:t>
    процессах брожения и на работах по 
</w:t>
      </w:r>
      <w:r>
        <w:br/>
      </w:r>
      <w:r>
        <w:rPr>
          <w:rFonts w:ascii="Times New Roman"/>
          <w:b w:val="false"/>
          <w:i w:val="false"/>
          <w:color w:val="000000"/>
          <w:sz w:val="28"/>
        </w:rPr>
        <w:t>
    выведению и размножению чистой культуры дрожжей  6
</w:t>
      </w:r>
      <w:r>
        <w:br/>
      </w:r>
      <w:r>
        <w:rPr>
          <w:rFonts w:ascii="Times New Roman"/>
          <w:b w:val="false"/>
          <w:i w:val="false"/>
          <w:color w:val="000000"/>
          <w:sz w:val="28"/>
        </w:rPr>
        <w:t>
275 Обработчик отходов виноделия                     6
</w:t>
      </w:r>
      <w:r>
        <w:br/>
      </w:r>
      <w:r>
        <w:rPr>
          <w:rFonts w:ascii="Times New Roman"/>
          <w:b w:val="false"/>
          <w:i w:val="false"/>
          <w:color w:val="000000"/>
          <w:sz w:val="28"/>
        </w:rPr>
        <w:t>
276 Оператор выращивания чистой культуры дрожжей     6
</w:t>
      </w:r>
      <w:r>
        <w:br/>
      </w:r>
      <w:r>
        <w:rPr>
          <w:rFonts w:ascii="Times New Roman"/>
          <w:b w:val="false"/>
          <w:i w:val="false"/>
          <w:color w:val="000000"/>
          <w:sz w:val="28"/>
        </w:rPr>
        <w:t>
277 Приготовитель шампанского, занятый на 
</w:t>
      </w:r>
      <w:r>
        <w:br/>
      </w:r>
      <w:r>
        <w:rPr>
          <w:rFonts w:ascii="Times New Roman"/>
          <w:b w:val="false"/>
          <w:i w:val="false"/>
          <w:color w:val="000000"/>
          <w:sz w:val="28"/>
        </w:rPr>
        <w:t>
    операции охлаждения и замораживания 
</w:t>
      </w:r>
      <w:r>
        <w:br/>
      </w:r>
      <w:r>
        <w:rPr>
          <w:rFonts w:ascii="Times New Roman"/>
          <w:b w:val="false"/>
          <w:i w:val="false"/>
          <w:color w:val="000000"/>
          <w:sz w:val="28"/>
        </w:rPr>
        <w:t>
    бутылок с шампанским                             6
</w:t>
      </w:r>
      <w:r>
        <w:br/>
      </w:r>
      <w:r>
        <w:rPr>
          <w:rFonts w:ascii="Times New Roman"/>
          <w:b w:val="false"/>
          <w:i w:val="false"/>
          <w:color w:val="000000"/>
          <w:sz w:val="28"/>
        </w:rPr>
        <w:t>
278 Прессовщик-отжимщик                              6
</w:t>
      </w:r>
      <w:r>
        <w:br/>
      </w:r>
      <w:r>
        <w:rPr>
          <w:rFonts w:ascii="Times New Roman"/>
          <w:b w:val="false"/>
          <w:i w:val="false"/>
          <w:color w:val="000000"/>
          <w:sz w:val="28"/>
        </w:rPr>
        <w:t>
279 Приготовитель суперфосфатной вытяжки             6
</w:t>
      </w:r>
      <w:r>
        <w:br/>
      </w:r>
      <w:r>
        <w:rPr>
          <w:rFonts w:ascii="Times New Roman"/>
          <w:b w:val="false"/>
          <w:i w:val="false"/>
          <w:color w:val="000000"/>
          <w:sz w:val="28"/>
        </w:rPr>
        <w:t>
280 Рабочие, постоянно работающие в подвалах         6
</w:t>
      </w:r>
      <w:r>
        <w:br/>
      </w:r>
      <w:r>
        <w:rPr>
          <w:rFonts w:ascii="Times New Roman"/>
          <w:b w:val="false"/>
          <w:i w:val="false"/>
          <w:color w:val="000000"/>
          <w:sz w:val="28"/>
        </w:rPr>
        <w:t>
281 Ремюер                                           6
</w:t>
      </w:r>
      <w:r>
        <w:br/>
      </w:r>
      <w:r>
        <w:rPr>
          <w:rFonts w:ascii="Times New Roman"/>
          <w:b w:val="false"/>
          <w:i w:val="false"/>
          <w:color w:val="000000"/>
          <w:sz w:val="28"/>
        </w:rPr>
        <w:t>
282 Рабочие, постоянно занятые на работах в 
</w:t>
      </w:r>
      <w:r>
        <w:br/>
      </w:r>
      <w:r>
        <w:rPr>
          <w:rFonts w:ascii="Times New Roman"/>
          <w:b w:val="false"/>
          <w:i w:val="false"/>
          <w:color w:val="000000"/>
          <w:sz w:val="28"/>
        </w:rPr>
        <w:t>
    горных тоннелях, штольнях, горных 
</w:t>
      </w:r>
      <w:r>
        <w:br/>
      </w:r>
      <w:r>
        <w:rPr>
          <w:rFonts w:ascii="Times New Roman"/>
          <w:b w:val="false"/>
          <w:i w:val="false"/>
          <w:color w:val="000000"/>
          <w:sz w:val="28"/>
        </w:rPr>
        <w:t>
    выработках, приспособленных под винохранилища    12
</w:t>
      </w:r>
      <w:r>
        <w:br/>
      </w:r>
      <w:r>
        <w:rPr>
          <w:rFonts w:ascii="Times New Roman"/>
          <w:b w:val="false"/>
          <w:i w:val="false"/>
          <w:color w:val="000000"/>
          <w:sz w:val="28"/>
        </w:rPr>
        <w:t>
283 Рабочие, непосредственно занятые в 
</w:t>
      </w:r>
      <w:r>
        <w:br/>
      </w:r>
      <w:r>
        <w:rPr>
          <w:rFonts w:ascii="Times New Roman"/>
          <w:b w:val="false"/>
          <w:i w:val="false"/>
          <w:color w:val="000000"/>
          <w:sz w:val="28"/>
        </w:rPr>
        <w:t>
    производстве виннокаменной кислоты               6
</w:t>
      </w:r>
      <w:r>
        <w:br/>
      </w:r>
      <w:r>
        <w:rPr>
          <w:rFonts w:ascii="Times New Roman"/>
          <w:b w:val="false"/>
          <w:i w:val="false"/>
          <w:color w:val="000000"/>
          <w:sz w:val="28"/>
        </w:rPr>
        <w:t>
284 Рабочие, занятые на приемке, чистке, 
</w:t>
      </w:r>
      <w:r>
        <w:br/>
      </w:r>
      <w:r>
        <w:rPr>
          <w:rFonts w:ascii="Times New Roman"/>
          <w:b w:val="false"/>
          <w:i w:val="false"/>
          <w:color w:val="000000"/>
          <w:sz w:val="28"/>
        </w:rPr>
        <w:t>
    сортировке и транспортировке зерна               6
</w:t>
      </w:r>
      <w:r>
        <w:br/>
      </w:r>
      <w:r>
        <w:rPr>
          <w:rFonts w:ascii="Times New Roman"/>
          <w:b w:val="false"/>
          <w:i w:val="false"/>
          <w:color w:val="000000"/>
          <w:sz w:val="28"/>
        </w:rPr>
        <w:t>
285 Солодовщик                                       6
</w:t>
      </w:r>
      <w:r>
        <w:br/>
      </w:r>
      <w:r>
        <w:rPr>
          <w:rFonts w:ascii="Times New Roman"/>
          <w:b w:val="false"/>
          <w:i w:val="false"/>
          <w:color w:val="000000"/>
          <w:sz w:val="28"/>
        </w:rPr>
        <w:t>
286 Сушильщик, занятый на сушке солода               6
</w:t>
      </w:r>
      <w:r>
        <w:br/>
      </w:r>
      <w:r>
        <w:rPr>
          <w:rFonts w:ascii="Times New Roman"/>
          <w:b w:val="false"/>
          <w:i w:val="false"/>
          <w:color w:val="000000"/>
          <w:sz w:val="28"/>
        </w:rPr>
        <w:t>
287 Транспортерщик, занятый обслуживанием 
</w:t>
      </w:r>
      <w:r>
        <w:br/>
      </w:r>
      <w:r>
        <w:rPr>
          <w:rFonts w:ascii="Times New Roman"/>
          <w:b w:val="false"/>
          <w:i w:val="false"/>
          <w:color w:val="000000"/>
          <w:sz w:val="28"/>
        </w:rPr>
        <w:t>
    гидротранспортера                                6
</w:t>
      </w:r>
      <w:r>
        <w:br/>
      </w:r>
      <w:r>
        <w:rPr>
          <w:rFonts w:ascii="Times New Roman"/>
          <w:b w:val="false"/>
          <w:i w:val="false"/>
          <w:color w:val="000000"/>
          <w:sz w:val="28"/>
        </w:rPr>
        <w:t>
288 Холодильщик                                      6
</w:t>
      </w:r>
      <w:r>
        <w:br/>
      </w:r>
      <w:r>
        <w:rPr>
          <w:rFonts w:ascii="Times New Roman"/>
          <w:b w:val="false"/>
          <w:i w:val="false"/>
          <w:color w:val="000000"/>
          <w:sz w:val="28"/>
        </w:rPr>
        <w:t>
289 Фильтровальщик (фильтровщик)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ДРОЖЖЕВОЕ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290 Мойщик, занятый мойкой 
</w:t>
      </w:r>
      <w:r>
        <w:br/>
      </w:r>
      <w:r>
        <w:rPr>
          <w:rFonts w:ascii="Times New Roman"/>
          <w:b w:val="false"/>
          <w:i w:val="false"/>
          <w:color w:val="000000"/>
          <w:sz w:val="28"/>
        </w:rPr>
        <w:t>
    дрожжерастительных аппаратов, заторных и 
</w:t>
      </w:r>
      <w:r>
        <w:br/>
      </w:r>
      <w:r>
        <w:rPr>
          <w:rFonts w:ascii="Times New Roman"/>
          <w:b w:val="false"/>
          <w:i w:val="false"/>
          <w:color w:val="000000"/>
          <w:sz w:val="28"/>
        </w:rPr>
        <w:t>
    приточных чанов                                  6
</w:t>
      </w:r>
      <w:r>
        <w:br/>
      </w:r>
      <w:r>
        <w:rPr>
          <w:rFonts w:ascii="Times New Roman"/>
          <w:b w:val="false"/>
          <w:i w:val="false"/>
          <w:color w:val="000000"/>
          <w:sz w:val="28"/>
        </w:rPr>
        <w:t>
291 Мойщик фильтрополотен и сеток                    6
</w:t>
      </w:r>
      <w:r>
        <w:br/>
      </w:r>
      <w:r>
        <w:rPr>
          <w:rFonts w:ascii="Times New Roman"/>
          <w:b w:val="false"/>
          <w:i w:val="false"/>
          <w:color w:val="000000"/>
          <w:sz w:val="28"/>
        </w:rPr>
        <w:t>
292 Оператор выращивания чистой культуры дрожжей     6
</w:t>
      </w:r>
      <w:r>
        <w:br/>
      </w:r>
      <w:r>
        <w:rPr>
          <w:rFonts w:ascii="Times New Roman"/>
          <w:b w:val="false"/>
          <w:i w:val="false"/>
          <w:color w:val="000000"/>
          <w:sz w:val="28"/>
        </w:rPr>
        <w:t>
    Оператор выращивания дрожжей                     6
</w:t>
      </w:r>
      <w:r>
        <w:br/>
      </w:r>
      <w:r>
        <w:rPr>
          <w:rFonts w:ascii="Times New Roman"/>
          <w:b w:val="false"/>
          <w:i w:val="false"/>
          <w:color w:val="000000"/>
          <w:sz w:val="28"/>
        </w:rPr>
        <w:t>
    Оператор приготовления растворов 
</w:t>
      </w:r>
      <w:r>
        <w:br/>
      </w:r>
      <w:r>
        <w:rPr>
          <w:rFonts w:ascii="Times New Roman"/>
          <w:b w:val="false"/>
          <w:i w:val="false"/>
          <w:color w:val="000000"/>
          <w:sz w:val="28"/>
        </w:rPr>
        <w:t>
    питательной среды и солей                        6
</w:t>
      </w:r>
      <w:r>
        <w:br/>
      </w:r>
      <w:r>
        <w:rPr>
          <w:rFonts w:ascii="Times New Roman"/>
          <w:b w:val="false"/>
          <w:i w:val="false"/>
          <w:color w:val="000000"/>
          <w:sz w:val="28"/>
        </w:rPr>
        <w:t>
    Прессовщик-отжимщик                              6
</w:t>
      </w:r>
      <w:r>
        <w:br/>
      </w:r>
      <w:r>
        <w:rPr>
          <w:rFonts w:ascii="Times New Roman"/>
          <w:b w:val="false"/>
          <w:i w:val="false"/>
          <w:color w:val="000000"/>
          <w:sz w:val="28"/>
        </w:rPr>
        <w:t>
    Сепараторщик биомассы                            6
</w:t>
      </w:r>
      <w:r>
        <w:br/>
      </w:r>
      <w:r>
        <w:rPr>
          <w:rFonts w:ascii="Times New Roman"/>
          <w:b w:val="false"/>
          <w:i w:val="false"/>
          <w:color w:val="000000"/>
          <w:sz w:val="28"/>
        </w:rPr>
        <w:t>
    Сушильщик дрожжей                                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Сменный мастер, техник, инженер, 
</w:t>
      </w:r>
      <w:r>
        <w:br/>
      </w:r>
      <w:r>
        <w:rPr>
          <w:rFonts w:ascii="Times New Roman"/>
          <w:b w:val="false"/>
          <w:i w:val="false"/>
          <w:color w:val="000000"/>
          <w:sz w:val="28"/>
        </w:rPr>
        <w:t>
    постоянно работающие в заторном и 
</w:t>
      </w:r>
      <w:r>
        <w:br/>
      </w:r>
      <w:r>
        <w:rPr>
          <w:rFonts w:ascii="Times New Roman"/>
          <w:b w:val="false"/>
          <w:i w:val="false"/>
          <w:color w:val="000000"/>
          <w:sz w:val="28"/>
        </w:rPr>
        <w:t>
    бродильном отделениях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КОНДИТЕРСКОЕ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299 Бисквитчик, постоянно работающий у 
</w:t>
      </w:r>
      <w:r>
        <w:br/>
      </w:r>
      <w:r>
        <w:rPr>
          <w:rFonts w:ascii="Times New Roman"/>
          <w:b w:val="false"/>
          <w:i w:val="false"/>
          <w:color w:val="000000"/>
          <w:sz w:val="28"/>
        </w:rPr>
        <w:t>
    бисквитных печей                                 6
</w:t>
      </w:r>
      <w:r>
        <w:br/>
      </w:r>
      <w:r>
        <w:rPr>
          <w:rFonts w:ascii="Times New Roman"/>
          <w:b w:val="false"/>
          <w:i w:val="false"/>
          <w:color w:val="000000"/>
          <w:sz w:val="28"/>
        </w:rPr>
        <w:t>
300 Дражировщик, обсыпщик кондитерских 
</w:t>
      </w:r>
      <w:r>
        <w:br/>
      </w:r>
      <w:r>
        <w:rPr>
          <w:rFonts w:ascii="Times New Roman"/>
          <w:b w:val="false"/>
          <w:i w:val="false"/>
          <w:color w:val="000000"/>
          <w:sz w:val="28"/>
        </w:rPr>
        <w:t>
    изделий, глянцовщик карамели и драже, 
</w:t>
      </w:r>
      <w:r>
        <w:br/>
      </w:r>
      <w:r>
        <w:rPr>
          <w:rFonts w:ascii="Times New Roman"/>
          <w:b w:val="false"/>
          <w:i w:val="false"/>
          <w:color w:val="000000"/>
          <w:sz w:val="28"/>
        </w:rPr>
        <w:t>
    занятые работой на дражировочных котлах          6
</w:t>
      </w:r>
      <w:r>
        <w:br/>
      </w:r>
      <w:r>
        <w:rPr>
          <w:rFonts w:ascii="Times New Roman"/>
          <w:b w:val="false"/>
          <w:i w:val="false"/>
          <w:color w:val="000000"/>
          <w:sz w:val="28"/>
        </w:rPr>
        <w:t>
301 Конфетчик, занятый на ручной отливке, 
</w:t>
      </w:r>
      <w:r>
        <w:br/>
      </w:r>
      <w:r>
        <w:rPr>
          <w:rFonts w:ascii="Times New Roman"/>
          <w:b w:val="false"/>
          <w:i w:val="false"/>
          <w:color w:val="000000"/>
          <w:sz w:val="28"/>
        </w:rPr>
        <w:t>
    просеивании крахмала, штамповании ячеек и 
</w:t>
      </w:r>
      <w:r>
        <w:br/>
      </w:r>
      <w:r>
        <w:rPr>
          <w:rFonts w:ascii="Times New Roman"/>
          <w:b w:val="false"/>
          <w:i w:val="false"/>
          <w:color w:val="000000"/>
          <w:sz w:val="28"/>
        </w:rPr>
        <w:t>
    очистке корпусов от крахмала                     6
</w:t>
      </w:r>
      <w:r>
        <w:br/>
      </w:r>
      <w:r>
        <w:rPr>
          <w:rFonts w:ascii="Times New Roman"/>
          <w:b w:val="false"/>
          <w:i w:val="false"/>
          <w:color w:val="000000"/>
          <w:sz w:val="28"/>
        </w:rPr>
        <w:t>
302 Машинист протирочных машин и рабочие, 
</w:t>
      </w:r>
      <w:r>
        <w:br/>
      </w:r>
      <w:r>
        <w:rPr>
          <w:rFonts w:ascii="Times New Roman"/>
          <w:b w:val="false"/>
          <w:i w:val="false"/>
          <w:color w:val="000000"/>
          <w:sz w:val="28"/>
        </w:rPr>
        <w:t>
    занятые на шпарке и откупорке тары при 
</w:t>
      </w:r>
      <w:r>
        <w:br/>
      </w:r>
      <w:r>
        <w:rPr>
          <w:rFonts w:ascii="Times New Roman"/>
          <w:b w:val="false"/>
          <w:i w:val="false"/>
          <w:color w:val="000000"/>
          <w:sz w:val="28"/>
        </w:rPr>
        <w:t>
    постоянной работе с сульфитированным сырьем      6
</w:t>
      </w:r>
      <w:r>
        <w:br/>
      </w:r>
      <w:r>
        <w:rPr>
          <w:rFonts w:ascii="Times New Roman"/>
          <w:b w:val="false"/>
          <w:i w:val="false"/>
          <w:color w:val="000000"/>
          <w:sz w:val="28"/>
        </w:rPr>
        <w:t>
303 Обжарщик                                         6
</w:t>
      </w:r>
      <w:r>
        <w:br/>
      </w:r>
      <w:r>
        <w:rPr>
          <w:rFonts w:ascii="Times New Roman"/>
          <w:b w:val="false"/>
          <w:i w:val="false"/>
          <w:color w:val="000000"/>
          <w:sz w:val="28"/>
        </w:rPr>
        <w:t>
304 Пекарь, занятый на работе при ручной 
</w:t>
      </w:r>
      <w:r>
        <w:br/>
      </w:r>
      <w:r>
        <w:rPr>
          <w:rFonts w:ascii="Times New Roman"/>
          <w:b w:val="false"/>
          <w:i w:val="false"/>
          <w:color w:val="000000"/>
          <w:sz w:val="28"/>
        </w:rPr>
        <w:t>
    загрузке и выгрузке и при постоянной 
</w:t>
      </w:r>
      <w:r>
        <w:br/>
      </w:r>
      <w:r>
        <w:rPr>
          <w:rFonts w:ascii="Times New Roman"/>
          <w:b w:val="false"/>
          <w:i w:val="false"/>
          <w:color w:val="000000"/>
          <w:sz w:val="28"/>
        </w:rPr>
        <w:t>
    регулировке температуры                          12
</w:t>
      </w:r>
      <w:r>
        <w:br/>
      </w:r>
      <w:r>
        <w:rPr>
          <w:rFonts w:ascii="Times New Roman"/>
          <w:b w:val="false"/>
          <w:i w:val="false"/>
          <w:color w:val="000000"/>
          <w:sz w:val="28"/>
        </w:rPr>
        <w:t>
305 Прессовщик-отжимщик, занятый на 
</w:t>
      </w:r>
      <w:r>
        <w:br/>
      </w:r>
      <w:r>
        <w:rPr>
          <w:rFonts w:ascii="Times New Roman"/>
          <w:b w:val="false"/>
          <w:i w:val="false"/>
          <w:color w:val="000000"/>
          <w:sz w:val="28"/>
        </w:rPr>
        <w:t>
    прессовании массы какао                          6
</w:t>
      </w:r>
      <w:r>
        <w:br/>
      </w:r>
      <w:r>
        <w:rPr>
          <w:rFonts w:ascii="Times New Roman"/>
          <w:b w:val="false"/>
          <w:i w:val="false"/>
          <w:color w:val="000000"/>
          <w:sz w:val="28"/>
        </w:rPr>
        <w:t>
306 Приготовитель белковых масс, занятый на 
</w:t>
      </w:r>
      <w:r>
        <w:br/>
      </w:r>
      <w:r>
        <w:rPr>
          <w:rFonts w:ascii="Times New Roman"/>
          <w:b w:val="false"/>
          <w:i w:val="false"/>
          <w:color w:val="000000"/>
          <w:sz w:val="28"/>
        </w:rPr>
        <w:t>
    обжарке, рушке и соломурировании                 6
</w:t>
      </w:r>
      <w:r>
        <w:br/>
      </w:r>
      <w:r>
        <w:rPr>
          <w:rFonts w:ascii="Times New Roman"/>
          <w:b w:val="false"/>
          <w:i w:val="false"/>
          <w:color w:val="000000"/>
          <w:sz w:val="28"/>
        </w:rPr>
        <w:t>
307 Размольщик, занятый на размоле сахара            6
</w:t>
      </w:r>
      <w:r>
        <w:br/>
      </w:r>
      <w:r>
        <w:rPr>
          <w:rFonts w:ascii="Times New Roman"/>
          <w:b w:val="false"/>
          <w:i w:val="false"/>
          <w:color w:val="000000"/>
          <w:sz w:val="28"/>
        </w:rPr>
        <w:t>
308 Рушаль                                           6
</w:t>
      </w:r>
      <w:r>
        <w:br/>
      </w:r>
      <w:r>
        <w:rPr>
          <w:rFonts w:ascii="Times New Roman"/>
          <w:b w:val="false"/>
          <w:i w:val="false"/>
          <w:color w:val="000000"/>
          <w:sz w:val="28"/>
        </w:rPr>
        <w:t>
309 Смесильщик, занятый на смешивании 
</w:t>
      </w:r>
      <w:r>
        <w:br/>
      </w:r>
      <w:r>
        <w:rPr>
          <w:rFonts w:ascii="Times New Roman"/>
          <w:b w:val="false"/>
          <w:i w:val="false"/>
          <w:color w:val="000000"/>
          <w:sz w:val="28"/>
        </w:rPr>
        <w:t>
    шоколадных масс при постоянной работе на 
</w:t>
      </w:r>
      <w:r>
        <w:br/>
      </w:r>
      <w:r>
        <w:rPr>
          <w:rFonts w:ascii="Times New Roman"/>
          <w:b w:val="false"/>
          <w:i w:val="false"/>
          <w:color w:val="000000"/>
          <w:sz w:val="28"/>
        </w:rPr>
        <w:t>
    ручной загрузке сахарной пудры, какао-
</w:t>
      </w:r>
      <w:r>
        <w:br/>
      </w:r>
      <w:r>
        <w:rPr>
          <w:rFonts w:ascii="Times New Roman"/>
          <w:b w:val="false"/>
          <w:i w:val="false"/>
          <w:color w:val="000000"/>
          <w:sz w:val="28"/>
        </w:rPr>
        <w:t>
    порошка в смесительные машины                    6
</w:t>
      </w:r>
      <w:r>
        <w:br/>
      </w:r>
      <w:r>
        <w:rPr>
          <w:rFonts w:ascii="Times New Roman"/>
          <w:b w:val="false"/>
          <w:i w:val="false"/>
          <w:color w:val="000000"/>
          <w:sz w:val="28"/>
        </w:rPr>
        <w:t>
310 Сушильщик                                        6
</w:t>
      </w:r>
      <w:r>
        <w:br/>
      </w:r>
      <w:r>
        <w:rPr>
          <w:rFonts w:ascii="Times New Roman"/>
          <w:b w:val="false"/>
          <w:i w:val="false"/>
          <w:color w:val="000000"/>
          <w:sz w:val="28"/>
        </w:rPr>
        <w:t>
311 Тестомес, занятый на работе при ручной 
</w:t>
      </w:r>
      <w:r>
        <w:br/>
      </w:r>
      <w:r>
        <w:rPr>
          <w:rFonts w:ascii="Times New Roman"/>
          <w:b w:val="false"/>
          <w:i w:val="false"/>
          <w:color w:val="000000"/>
          <w:sz w:val="28"/>
        </w:rPr>
        <w:t>
    загрузке и выгрузке                              6
</w:t>
      </w:r>
      <w:r>
        <w:br/>
      </w:r>
      <w:r>
        <w:rPr>
          <w:rFonts w:ascii="Times New Roman"/>
          <w:b w:val="false"/>
          <w:i w:val="false"/>
          <w:color w:val="000000"/>
          <w:sz w:val="28"/>
        </w:rPr>
        <w:t>
312 Фасовщик, занятый на фасовке вручную 
</w:t>
      </w:r>
      <w:r>
        <w:br/>
      </w:r>
      <w:r>
        <w:rPr>
          <w:rFonts w:ascii="Times New Roman"/>
          <w:b w:val="false"/>
          <w:i w:val="false"/>
          <w:color w:val="000000"/>
          <w:sz w:val="28"/>
        </w:rPr>
        <w:t>
    какао-порошка и молотого кофе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ПЕКТИНА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313 Дезинфектор, занятый на размоле 
</w:t>
      </w:r>
      <w:r>
        <w:br/>
      </w:r>
      <w:r>
        <w:rPr>
          <w:rFonts w:ascii="Times New Roman"/>
          <w:b w:val="false"/>
          <w:i w:val="false"/>
          <w:color w:val="000000"/>
          <w:sz w:val="28"/>
        </w:rPr>
        <w:t>
    подсолнечных корзинок                            12
</w:t>
      </w:r>
      <w:r>
        <w:br/>
      </w:r>
      <w:r>
        <w:rPr>
          <w:rFonts w:ascii="Times New Roman"/>
          <w:b w:val="false"/>
          <w:i w:val="false"/>
          <w:color w:val="000000"/>
          <w:sz w:val="28"/>
        </w:rPr>
        <w:t>
314 Остальные рабочие, руководители и 
</w:t>
      </w:r>
      <w:r>
        <w:br/>
      </w:r>
      <w:r>
        <w:rPr>
          <w:rFonts w:ascii="Times New Roman"/>
          <w:b w:val="false"/>
          <w:i w:val="false"/>
          <w:color w:val="000000"/>
          <w:sz w:val="28"/>
        </w:rPr>
        <w:t>
    специалисты, работающие в сменах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ХЛЕБОПЕКАРНОЕ И МАКАРОННОЕ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315 Дезинфектор, занятый на работе с 
</w:t>
      </w:r>
      <w:r>
        <w:br/>
      </w:r>
      <w:r>
        <w:rPr>
          <w:rFonts w:ascii="Times New Roman"/>
          <w:b w:val="false"/>
          <w:i w:val="false"/>
          <w:color w:val="000000"/>
          <w:sz w:val="28"/>
        </w:rPr>
        <w:t>
    применением ядовитых веществ                     12
</w:t>
      </w:r>
      <w:r>
        <w:br/>
      </w:r>
      <w:r>
        <w:rPr>
          <w:rFonts w:ascii="Times New Roman"/>
          <w:b w:val="false"/>
          <w:i w:val="false"/>
          <w:color w:val="000000"/>
          <w:sz w:val="28"/>
        </w:rPr>
        <w:t>
316 Дозировщик, занятый дозировкой сырья (при 
</w:t>
      </w:r>
      <w:r>
        <w:br/>
      </w:r>
      <w:r>
        <w:rPr>
          <w:rFonts w:ascii="Times New Roman"/>
          <w:b w:val="false"/>
          <w:i w:val="false"/>
          <w:color w:val="000000"/>
          <w:sz w:val="28"/>
        </w:rPr>
        <w:t>
    обслуживании солерастворителя)                   6
</w:t>
      </w:r>
      <w:r>
        <w:br/>
      </w:r>
      <w:r>
        <w:rPr>
          <w:rFonts w:ascii="Times New Roman"/>
          <w:b w:val="false"/>
          <w:i w:val="false"/>
          <w:color w:val="000000"/>
          <w:sz w:val="28"/>
        </w:rPr>
        <w:t>
317 Дрожжевод                                        6
</w:t>
      </w:r>
      <w:r>
        <w:br/>
      </w:r>
      <w:r>
        <w:rPr>
          <w:rFonts w:ascii="Times New Roman"/>
          <w:b w:val="false"/>
          <w:i w:val="false"/>
          <w:color w:val="000000"/>
          <w:sz w:val="28"/>
        </w:rPr>
        <w:t>
318 Кладовщик, работающий в помещениях 
</w:t>
      </w:r>
      <w:r>
        <w:br/>
      </w:r>
      <w:r>
        <w:rPr>
          <w:rFonts w:ascii="Times New Roman"/>
          <w:b w:val="false"/>
          <w:i w:val="false"/>
          <w:color w:val="000000"/>
          <w:sz w:val="28"/>
        </w:rPr>
        <w:t>
    мучного склада                                   6
</w:t>
      </w:r>
      <w:r>
        <w:br/>
      </w:r>
      <w:r>
        <w:rPr>
          <w:rFonts w:ascii="Times New Roman"/>
          <w:b w:val="false"/>
          <w:i w:val="false"/>
          <w:color w:val="000000"/>
          <w:sz w:val="28"/>
        </w:rPr>
        <w:t>
319 Кондитер, занятый выпечкой изделий, варкой 
</w:t>
      </w:r>
      <w:r>
        <w:br/>
      </w:r>
      <w:r>
        <w:rPr>
          <w:rFonts w:ascii="Times New Roman"/>
          <w:b w:val="false"/>
          <w:i w:val="false"/>
          <w:color w:val="000000"/>
          <w:sz w:val="28"/>
        </w:rPr>
        <w:t>
    сиропа, помады                                   6
</w:t>
      </w:r>
      <w:r>
        <w:br/>
      </w:r>
      <w:r>
        <w:rPr>
          <w:rFonts w:ascii="Times New Roman"/>
          <w:b w:val="false"/>
          <w:i w:val="false"/>
          <w:color w:val="000000"/>
          <w:sz w:val="28"/>
        </w:rPr>
        <w:t>
320 Машинист-засыпщик                                6
</w:t>
      </w:r>
      <w:r>
        <w:br/>
      </w:r>
      <w:r>
        <w:rPr>
          <w:rFonts w:ascii="Times New Roman"/>
          <w:b w:val="false"/>
          <w:i w:val="false"/>
          <w:color w:val="000000"/>
          <w:sz w:val="28"/>
        </w:rPr>
        <w:t>
321 Машинист закаточных машин                        6
</w:t>
      </w:r>
      <w:r>
        <w:br/>
      </w:r>
      <w:r>
        <w:rPr>
          <w:rFonts w:ascii="Times New Roman"/>
          <w:b w:val="false"/>
          <w:i w:val="false"/>
          <w:color w:val="000000"/>
          <w:sz w:val="28"/>
        </w:rPr>
        <w:t>
322 Машинист натирочных машин                        6
</w:t>
      </w:r>
      <w:r>
        <w:br/>
      </w:r>
      <w:r>
        <w:rPr>
          <w:rFonts w:ascii="Times New Roman"/>
          <w:b w:val="false"/>
          <w:i w:val="false"/>
          <w:color w:val="000000"/>
          <w:sz w:val="28"/>
        </w:rPr>
        <w:t>
323 Машинист обварочных (ошпарочных) машин           6
</w:t>
      </w:r>
      <w:r>
        <w:br/>
      </w:r>
      <w:r>
        <w:rPr>
          <w:rFonts w:ascii="Times New Roman"/>
          <w:b w:val="false"/>
          <w:i w:val="false"/>
          <w:color w:val="000000"/>
          <w:sz w:val="28"/>
        </w:rPr>
        <w:t>
324 Машинист опрокидывательных машин                 6
</w:t>
      </w:r>
      <w:r>
        <w:br/>
      </w:r>
      <w:r>
        <w:rPr>
          <w:rFonts w:ascii="Times New Roman"/>
          <w:b w:val="false"/>
          <w:i w:val="false"/>
          <w:color w:val="000000"/>
          <w:sz w:val="28"/>
        </w:rPr>
        <w:t>
325 Машинист пруфера                                 6
</w:t>
      </w:r>
      <w:r>
        <w:br/>
      </w:r>
      <w:r>
        <w:rPr>
          <w:rFonts w:ascii="Times New Roman"/>
          <w:b w:val="false"/>
          <w:i w:val="false"/>
          <w:color w:val="000000"/>
          <w:sz w:val="28"/>
        </w:rPr>
        <w:t>
326 Машинист тесторазделочных машин                  6
</w:t>
      </w:r>
      <w:r>
        <w:br/>
      </w:r>
      <w:r>
        <w:rPr>
          <w:rFonts w:ascii="Times New Roman"/>
          <w:b w:val="false"/>
          <w:i w:val="false"/>
          <w:color w:val="000000"/>
          <w:sz w:val="28"/>
        </w:rPr>
        <w:t>
327 Пекарь-мастер, пекарь                            12
</w:t>
      </w:r>
      <w:r>
        <w:br/>
      </w:r>
      <w:r>
        <w:rPr>
          <w:rFonts w:ascii="Times New Roman"/>
          <w:b w:val="false"/>
          <w:i w:val="false"/>
          <w:color w:val="000000"/>
          <w:sz w:val="28"/>
        </w:rPr>
        <w:t>
328 Пекарь, занятый сушкой сухарей на 
</w:t>
      </w:r>
      <w:r>
        <w:br/>
      </w:r>
      <w:r>
        <w:rPr>
          <w:rFonts w:ascii="Times New Roman"/>
          <w:b w:val="false"/>
          <w:i w:val="false"/>
          <w:color w:val="000000"/>
          <w:sz w:val="28"/>
        </w:rPr>
        <w:t>
    хлебопекарных печах                              12
</w:t>
      </w:r>
      <w:r>
        <w:br/>
      </w:r>
      <w:r>
        <w:rPr>
          <w:rFonts w:ascii="Times New Roman"/>
          <w:b w:val="false"/>
          <w:i w:val="false"/>
          <w:color w:val="000000"/>
          <w:sz w:val="28"/>
        </w:rPr>
        <w:t>
329 Подсобный рабочий, занятый на смазке форм 
</w:t>
      </w:r>
      <w:r>
        <w:br/>
      </w:r>
      <w:r>
        <w:rPr>
          <w:rFonts w:ascii="Times New Roman"/>
          <w:b w:val="false"/>
          <w:i w:val="false"/>
          <w:color w:val="000000"/>
          <w:sz w:val="28"/>
        </w:rPr>
        <w:t>
    и листов                                         6
</w:t>
      </w:r>
      <w:r>
        <w:br/>
      </w:r>
      <w:r>
        <w:rPr>
          <w:rFonts w:ascii="Times New Roman"/>
          <w:b w:val="false"/>
          <w:i w:val="false"/>
          <w:color w:val="000000"/>
          <w:sz w:val="28"/>
        </w:rPr>
        <w:t>
330 Рабочие, занятые на очистке, ремонте и 
</w:t>
      </w:r>
      <w:r>
        <w:br/>
      </w:r>
      <w:r>
        <w:rPr>
          <w:rFonts w:ascii="Times New Roman"/>
          <w:b w:val="false"/>
          <w:i w:val="false"/>
          <w:color w:val="000000"/>
          <w:sz w:val="28"/>
        </w:rPr>
        <w:t>
    наладке мукопросеивательного 
</w:t>
      </w:r>
      <w:r>
        <w:br/>
      </w:r>
      <w:r>
        <w:rPr>
          <w:rFonts w:ascii="Times New Roman"/>
          <w:b w:val="false"/>
          <w:i w:val="false"/>
          <w:color w:val="000000"/>
          <w:sz w:val="28"/>
        </w:rPr>
        <w:t>
    оборудования, оборудования по 
</w:t>
      </w:r>
      <w:r>
        <w:br/>
      </w:r>
      <w:r>
        <w:rPr>
          <w:rFonts w:ascii="Times New Roman"/>
          <w:b w:val="false"/>
          <w:i w:val="false"/>
          <w:color w:val="000000"/>
          <w:sz w:val="28"/>
        </w:rPr>
        <w:t>
    транспортировке муки, тестомесильного 
</w:t>
      </w:r>
      <w:r>
        <w:br/>
      </w:r>
      <w:r>
        <w:rPr>
          <w:rFonts w:ascii="Times New Roman"/>
          <w:b w:val="false"/>
          <w:i w:val="false"/>
          <w:color w:val="000000"/>
          <w:sz w:val="28"/>
        </w:rPr>
        <w:t>
    оборудования и хлебопекарных печей               6
</w:t>
      </w:r>
      <w:r>
        <w:br/>
      </w:r>
      <w:r>
        <w:rPr>
          <w:rFonts w:ascii="Times New Roman"/>
          <w:b w:val="false"/>
          <w:i w:val="false"/>
          <w:color w:val="000000"/>
          <w:sz w:val="28"/>
        </w:rPr>
        <w:t>
331 Размольщик, занятый размолом макаронных 
</w:t>
      </w:r>
      <w:r>
        <w:br/>
      </w:r>
      <w:r>
        <w:rPr>
          <w:rFonts w:ascii="Times New Roman"/>
          <w:b w:val="false"/>
          <w:i w:val="false"/>
          <w:color w:val="000000"/>
          <w:sz w:val="28"/>
        </w:rPr>
        <w:t>
    отходов на вальцевом станке                      6
</w:t>
      </w:r>
      <w:r>
        <w:br/>
      </w:r>
      <w:r>
        <w:rPr>
          <w:rFonts w:ascii="Times New Roman"/>
          <w:b w:val="false"/>
          <w:i w:val="false"/>
          <w:color w:val="000000"/>
          <w:sz w:val="28"/>
        </w:rPr>
        <w:t>
332 Силосник                                         6
</w:t>
      </w:r>
      <w:r>
        <w:br/>
      </w:r>
      <w:r>
        <w:rPr>
          <w:rFonts w:ascii="Times New Roman"/>
          <w:b w:val="false"/>
          <w:i w:val="false"/>
          <w:color w:val="000000"/>
          <w:sz w:val="28"/>
        </w:rPr>
        <w:t>
333 Сушильщик, сушильщик длиннотрубчатых макарон     6
</w:t>
      </w:r>
      <w:r>
        <w:br/>
      </w:r>
      <w:r>
        <w:rPr>
          <w:rFonts w:ascii="Times New Roman"/>
          <w:b w:val="false"/>
          <w:i w:val="false"/>
          <w:color w:val="000000"/>
          <w:sz w:val="28"/>
        </w:rPr>
        <w:t>
334 Тестовод, тиражчик пряников                      6
</w:t>
      </w:r>
      <w:r>
        <w:br/>
      </w:r>
      <w:r>
        <w:rPr>
          <w:rFonts w:ascii="Times New Roman"/>
          <w:b w:val="false"/>
          <w:i w:val="false"/>
          <w:color w:val="000000"/>
          <w:sz w:val="28"/>
        </w:rPr>
        <w:t>
335 Уборщик производственных помещений, 
</w:t>
      </w:r>
      <w:r>
        <w:br/>
      </w:r>
      <w:r>
        <w:rPr>
          <w:rFonts w:ascii="Times New Roman"/>
          <w:b w:val="false"/>
          <w:i w:val="false"/>
          <w:color w:val="000000"/>
          <w:sz w:val="28"/>
        </w:rPr>
        <w:t>
    занятый на уборке мучных складов                 6
</w:t>
      </w:r>
      <w:r>
        <w:br/>
      </w:r>
      <w:r>
        <w:rPr>
          <w:rFonts w:ascii="Times New Roman"/>
          <w:b w:val="false"/>
          <w:i w:val="false"/>
          <w:color w:val="000000"/>
          <w:sz w:val="28"/>
        </w:rPr>
        <w:t>
336 Укладчик-перевозчик, занятый укладкой 
</w:t>
      </w:r>
      <w:r>
        <w:br/>
      </w:r>
      <w:r>
        <w:rPr>
          <w:rFonts w:ascii="Times New Roman"/>
          <w:b w:val="false"/>
          <w:i w:val="false"/>
          <w:color w:val="000000"/>
          <w:sz w:val="28"/>
        </w:rPr>
        <w:t>
    горячего хлеба непосредственно в 
</w:t>
      </w:r>
      <w:r>
        <w:br/>
      </w:r>
      <w:r>
        <w:rPr>
          <w:rFonts w:ascii="Times New Roman"/>
          <w:b w:val="false"/>
          <w:i w:val="false"/>
          <w:color w:val="000000"/>
          <w:sz w:val="28"/>
        </w:rPr>
        <w:t>
    производстве хлебопечения                        6
</w:t>
      </w:r>
      <w:r>
        <w:br/>
      </w:r>
      <w:r>
        <w:rPr>
          <w:rFonts w:ascii="Times New Roman"/>
          <w:b w:val="false"/>
          <w:i w:val="false"/>
          <w:color w:val="000000"/>
          <w:sz w:val="28"/>
        </w:rPr>
        <w:t>
337 Формовщик теста, занятый на ручном замесе 
</w:t>
      </w:r>
      <w:r>
        <w:br/>
      </w:r>
      <w:r>
        <w:rPr>
          <w:rFonts w:ascii="Times New Roman"/>
          <w:b w:val="false"/>
          <w:i w:val="false"/>
          <w:color w:val="000000"/>
          <w:sz w:val="28"/>
        </w:rPr>
        <w:t>
    и разделке теста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КРАХМАЛО-ПАТОЧНОЕ ПРОИЗВОДСТВО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Крахмало-паточное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338 Рабочие, руководители и специалисты, 
</w:t>
      </w:r>
      <w:r>
        <w:br/>
      </w:r>
      <w:r>
        <w:rPr>
          <w:rFonts w:ascii="Times New Roman"/>
          <w:b w:val="false"/>
          <w:i w:val="false"/>
          <w:color w:val="000000"/>
          <w:sz w:val="28"/>
        </w:rPr>
        <w:t>
    работающие в сменах башенных установок 
</w:t>
      </w:r>
      <w:r>
        <w:br/>
      </w:r>
      <w:r>
        <w:rPr>
          <w:rFonts w:ascii="Times New Roman"/>
          <w:b w:val="false"/>
          <w:i w:val="false"/>
          <w:color w:val="000000"/>
          <w:sz w:val="28"/>
        </w:rPr>
        <w:t>
    сернистых печей и на производстве сернистой воды 12
</w:t>
      </w:r>
      <w:r>
        <w:br/>
      </w:r>
      <w:r>
        <w:rPr>
          <w:rFonts w:ascii="Times New Roman"/>
          <w:b w:val="false"/>
          <w:i w:val="false"/>
          <w:color w:val="000000"/>
          <w:sz w:val="28"/>
        </w:rPr>
        <w:t>
339 Рабочие, руководители и специалисты, 
</w:t>
      </w:r>
      <w:r>
        <w:br/>
      </w:r>
      <w:r>
        <w:rPr>
          <w:rFonts w:ascii="Times New Roman"/>
          <w:b w:val="false"/>
          <w:i w:val="false"/>
          <w:color w:val="000000"/>
          <w:sz w:val="28"/>
        </w:rPr>
        <w:t>
    работающие в сменах, занятые в 
</w:t>
      </w:r>
      <w:r>
        <w:br/>
      </w:r>
      <w:r>
        <w:rPr>
          <w:rFonts w:ascii="Times New Roman"/>
          <w:b w:val="false"/>
          <w:i w:val="false"/>
          <w:color w:val="000000"/>
          <w:sz w:val="28"/>
        </w:rPr>
        <w:t>
    производстве сырого кукурузного крахмала 
</w:t>
      </w:r>
      <w:r>
        <w:br/>
      </w:r>
      <w:r>
        <w:rPr>
          <w:rFonts w:ascii="Times New Roman"/>
          <w:b w:val="false"/>
          <w:i w:val="false"/>
          <w:color w:val="000000"/>
          <w:sz w:val="28"/>
        </w:rPr>
        <w:t>
    (при применении сернистого газа)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кукурузных кормов и масла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340 Аппаратчик получения сухих кормов                6
</w:t>
      </w:r>
      <w:r>
        <w:br/>
      </w:r>
      <w:r>
        <w:rPr>
          <w:rFonts w:ascii="Times New Roman"/>
          <w:b w:val="false"/>
          <w:i w:val="false"/>
          <w:color w:val="000000"/>
          <w:sz w:val="28"/>
        </w:rPr>
        <w:t>
341 Аппаратчик получения кукурузного масла           6
</w:t>
      </w:r>
      <w:r>
        <w:br/>
      </w:r>
      <w:r>
        <w:rPr>
          <w:rFonts w:ascii="Times New Roman"/>
          <w:b w:val="false"/>
          <w:i w:val="false"/>
          <w:color w:val="000000"/>
          <w:sz w:val="28"/>
        </w:rPr>
        <w:t>
342 Аппаратчик осаждения                             6
</w:t>
      </w:r>
      <w:r>
        <w:br/>
      </w:r>
      <w:r>
        <w:rPr>
          <w:rFonts w:ascii="Times New Roman"/>
          <w:b w:val="false"/>
          <w:i w:val="false"/>
          <w:color w:val="000000"/>
          <w:sz w:val="28"/>
        </w:rPr>
        <w:t>
343 Фильтровальщик (фильтровщик)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сухого крахмала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344 Аппаратчик получения сухого крахмала             12
</w:t>
      </w:r>
      <w:r>
        <w:br/>
      </w:r>
      <w:r>
        <w:rPr>
          <w:rFonts w:ascii="Times New Roman"/>
          <w:b w:val="false"/>
          <w:i w:val="false"/>
          <w:color w:val="000000"/>
          <w:sz w:val="28"/>
        </w:rPr>
        <w:t>
345 Аппаратчик окисления                             12
</w:t>
      </w:r>
      <w:r>
        <w:br/>
      </w:r>
      <w:r>
        <w:rPr>
          <w:rFonts w:ascii="Times New Roman"/>
          <w:b w:val="false"/>
          <w:i w:val="false"/>
          <w:color w:val="000000"/>
          <w:sz w:val="28"/>
        </w:rPr>
        <w:t>
346 Аппаратчик хлорирования                          12
</w:t>
      </w:r>
      <w:r>
        <w:br/>
      </w:r>
      <w:r>
        <w:rPr>
          <w:rFonts w:ascii="Times New Roman"/>
          <w:b w:val="false"/>
          <w:i w:val="false"/>
          <w:color w:val="000000"/>
          <w:sz w:val="28"/>
        </w:rPr>
        <w:t>
347 Сушильщик                                        12
</w:t>
      </w:r>
      <w:r>
        <w:br/>
      </w:r>
      <w:r>
        <w:rPr>
          <w:rFonts w:ascii="Times New Roman"/>
          <w:b w:val="false"/>
          <w:i w:val="false"/>
          <w:color w:val="000000"/>
          <w:sz w:val="28"/>
        </w:rPr>
        <w:t>
348 Центрифуговщик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Декстриновое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349 Аппаратчик расщепления крахмала                  12
</w:t>
      </w:r>
      <w:r>
        <w:br/>
      </w:r>
      <w:r>
        <w:rPr>
          <w:rFonts w:ascii="Times New Roman"/>
          <w:b w:val="false"/>
          <w:i w:val="false"/>
          <w:color w:val="000000"/>
          <w:sz w:val="28"/>
        </w:rPr>
        <w:t>
350 Подкислительщик крахмал                          12
</w:t>
      </w:r>
      <w:r>
        <w:br/>
      </w:r>
      <w:r>
        <w:rPr>
          <w:rFonts w:ascii="Times New Roman"/>
          <w:b w:val="false"/>
          <w:i w:val="false"/>
          <w:color w:val="000000"/>
          <w:sz w:val="28"/>
        </w:rPr>
        <w:t>
351 Просевальщик                                     6
</w:t>
      </w:r>
      <w:r>
        <w:br/>
      </w:r>
      <w:r>
        <w:rPr>
          <w:rFonts w:ascii="Times New Roman"/>
          <w:b w:val="false"/>
          <w:i w:val="false"/>
          <w:color w:val="000000"/>
          <w:sz w:val="28"/>
        </w:rPr>
        <w:t>
352 Слесарь-ремонтник                                6
</w:t>
      </w:r>
      <w:r>
        <w:br/>
      </w:r>
      <w:r>
        <w:rPr>
          <w:rFonts w:ascii="Times New Roman"/>
          <w:b w:val="false"/>
          <w:i w:val="false"/>
          <w:color w:val="000000"/>
          <w:sz w:val="28"/>
        </w:rPr>
        <w:t>
353 Транспортировщик                                 6
</w:t>
      </w:r>
      <w:r>
        <w:br/>
      </w:r>
      <w:r>
        <w:rPr>
          <w:rFonts w:ascii="Times New Roman"/>
          <w:b w:val="false"/>
          <w:i w:val="false"/>
          <w:color w:val="000000"/>
          <w:sz w:val="28"/>
        </w:rPr>
        <w:t>
354 Электромонтер по обслуживанию электрооборудования6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355 Сменный мастер, техник, инженер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Паточное и глюкозное производства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356 Аппаратчик получения патоки                      6
</w:t>
      </w:r>
      <w:r>
        <w:br/>
      </w:r>
      <w:r>
        <w:rPr>
          <w:rFonts w:ascii="Times New Roman"/>
          <w:b w:val="false"/>
          <w:i w:val="false"/>
          <w:color w:val="000000"/>
          <w:sz w:val="28"/>
        </w:rPr>
        <w:t>
357 Аппаратчик получения глюкозы                     6
</w:t>
      </w:r>
      <w:r>
        <w:br/>
      </w:r>
      <w:r>
        <w:rPr>
          <w:rFonts w:ascii="Times New Roman"/>
          <w:b w:val="false"/>
          <w:i w:val="false"/>
          <w:color w:val="000000"/>
          <w:sz w:val="28"/>
        </w:rPr>
        <w:t>
358 Выбивальщик мягкой тары, зачисткой 
</w:t>
      </w:r>
      <w:r>
        <w:br/>
      </w:r>
      <w:r>
        <w:rPr>
          <w:rFonts w:ascii="Times New Roman"/>
          <w:b w:val="false"/>
          <w:i w:val="false"/>
          <w:color w:val="000000"/>
          <w:sz w:val="28"/>
        </w:rPr>
        <w:t>
    мешков из-под глюкозы                            6
</w:t>
      </w:r>
      <w:r>
        <w:br/>
      </w:r>
      <w:r>
        <w:rPr>
          <w:rFonts w:ascii="Times New Roman"/>
          <w:b w:val="false"/>
          <w:i w:val="false"/>
          <w:color w:val="000000"/>
          <w:sz w:val="28"/>
        </w:rPr>
        <w:t>
359 Дозировщик, занятый дозированием 
</w:t>
      </w:r>
      <w:r>
        <w:br/>
      </w:r>
      <w:r>
        <w:rPr>
          <w:rFonts w:ascii="Times New Roman"/>
          <w:b w:val="false"/>
          <w:i w:val="false"/>
          <w:color w:val="000000"/>
          <w:sz w:val="28"/>
        </w:rPr>
        <w:t>
    крахмального молока и кислоты                    6
</w:t>
      </w:r>
      <w:r>
        <w:br/>
      </w:r>
      <w:r>
        <w:rPr>
          <w:rFonts w:ascii="Times New Roman"/>
          <w:b w:val="false"/>
          <w:i w:val="false"/>
          <w:color w:val="000000"/>
          <w:sz w:val="28"/>
        </w:rPr>
        <w:t>
360 Мойщик, занятый на мойке салфеток                6
</w:t>
      </w:r>
      <w:r>
        <w:br/>
      </w:r>
      <w:r>
        <w:rPr>
          <w:rFonts w:ascii="Times New Roman"/>
          <w:b w:val="false"/>
          <w:i w:val="false"/>
          <w:color w:val="000000"/>
          <w:sz w:val="28"/>
        </w:rPr>
        <w:t>
361 Нейтрализаторщик                                 6
</w:t>
      </w:r>
      <w:r>
        <w:br/>
      </w:r>
      <w:r>
        <w:rPr>
          <w:rFonts w:ascii="Times New Roman"/>
          <w:b w:val="false"/>
          <w:i w:val="false"/>
          <w:color w:val="000000"/>
          <w:sz w:val="28"/>
        </w:rPr>
        <w:t>
362 Оператор осахаривателя                           6
</w:t>
      </w:r>
      <w:r>
        <w:br/>
      </w:r>
      <w:r>
        <w:rPr>
          <w:rFonts w:ascii="Times New Roman"/>
          <w:b w:val="false"/>
          <w:i w:val="false"/>
          <w:color w:val="000000"/>
          <w:sz w:val="28"/>
        </w:rPr>
        <w:t>
363 Осветлительщик жидкостей                         6
</w:t>
      </w:r>
      <w:r>
        <w:br/>
      </w:r>
      <w:r>
        <w:rPr>
          <w:rFonts w:ascii="Times New Roman"/>
          <w:b w:val="false"/>
          <w:i w:val="false"/>
          <w:color w:val="000000"/>
          <w:sz w:val="28"/>
        </w:rPr>
        <w:t>
364 Фильтровальщик (фильтровщик), занятый на 
</w:t>
      </w:r>
      <w:r>
        <w:br/>
      </w:r>
      <w:r>
        <w:rPr>
          <w:rFonts w:ascii="Times New Roman"/>
          <w:b w:val="false"/>
          <w:i w:val="false"/>
          <w:color w:val="000000"/>
          <w:sz w:val="28"/>
        </w:rPr>
        <w:t>
    работе на фильтрах-прессах и костеугольных 
</w:t>
      </w:r>
      <w:r>
        <w:br/>
      </w:r>
      <w:r>
        <w:rPr>
          <w:rFonts w:ascii="Times New Roman"/>
          <w:b w:val="false"/>
          <w:i w:val="false"/>
          <w:color w:val="000000"/>
          <w:sz w:val="28"/>
        </w:rPr>
        <w:t>
    фильтрах                                         6
</w:t>
      </w:r>
      <w:r>
        <w:br/>
      </w:r>
      <w:r>
        <w:rPr>
          <w:rFonts w:ascii="Times New Roman"/>
          <w:b w:val="false"/>
          <w:i w:val="false"/>
          <w:color w:val="000000"/>
          <w:sz w:val="28"/>
        </w:rPr>
        <w:t>
365 Центрифуговщик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мальтозы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366 Оператор осахаривателя                           6
</w:t>
      </w:r>
      <w:r>
        <w:br/>
      </w:r>
      <w:r>
        <w:rPr>
          <w:rFonts w:ascii="Times New Roman"/>
          <w:b w:val="false"/>
          <w:i w:val="false"/>
          <w:color w:val="000000"/>
          <w:sz w:val="28"/>
        </w:rPr>
        <w:t>
367 Сепараторщик                                     6
</w:t>
      </w:r>
      <w:r>
        <w:br/>
      </w:r>
      <w:r>
        <w:rPr>
          <w:rFonts w:ascii="Times New Roman"/>
          <w:b w:val="false"/>
          <w:i w:val="false"/>
          <w:color w:val="000000"/>
          <w:sz w:val="28"/>
        </w:rPr>
        <w:t>
368 Солодовщик                                       6
</w:t>
      </w:r>
      <w:r>
        <w:br/>
      </w:r>
      <w:r>
        <w:rPr>
          <w:rFonts w:ascii="Times New Roman"/>
          <w:b w:val="false"/>
          <w:i w:val="false"/>
          <w:color w:val="000000"/>
          <w:sz w:val="28"/>
        </w:rPr>
        <w:t>
369 Фильтровальщик (фильтровщик), занятый на 
</w:t>
      </w:r>
      <w:r>
        <w:br/>
      </w:r>
      <w:r>
        <w:rPr>
          <w:rFonts w:ascii="Times New Roman"/>
          <w:b w:val="false"/>
          <w:i w:val="false"/>
          <w:color w:val="000000"/>
          <w:sz w:val="28"/>
        </w:rPr>
        <w:t>
    работе на фильтр-прессах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ЧАЙНАЯ ПРОМЫШЛЕННОСТЬ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Первичная переработка зеленого чайного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листа, производство зеленого кирпичного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чая и чаеразвесочное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370 Весовщик, занятый на работе у смотрового стола   12
</w:t>
      </w:r>
      <w:r>
        <w:br/>
      </w:r>
      <w:r>
        <w:rPr>
          <w:rFonts w:ascii="Times New Roman"/>
          <w:b w:val="false"/>
          <w:i w:val="false"/>
          <w:color w:val="000000"/>
          <w:sz w:val="28"/>
        </w:rPr>
        <w:t>
371 Веяльщик-выборщик                                6
</w:t>
      </w:r>
      <w:r>
        <w:br/>
      </w:r>
      <w:r>
        <w:rPr>
          <w:rFonts w:ascii="Times New Roman"/>
          <w:b w:val="false"/>
          <w:i w:val="false"/>
          <w:color w:val="000000"/>
          <w:sz w:val="28"/>
        </w:rPr>
        <w:t>
372 Дробильщик, занятый на дроблении плиток          12
</w:t>
      </w:r>
      <w:r>
        <w:br/>
      </w:r>
      <w:r>
        <w:rPr>
          <w:rFonts w:ascii="Times New Roman"/>
          <w:b w:val="false"/>
          <w:i w:val="false"/>
          <w:color w:val="000000"/>
          <w:sz w:val="28"/>
        </w:rPr>
        <w:t>
373 Купажист                                         12
</w:t>
      </w:r>
      <w:r>
        <w:br/>
      </w:r>
      <w:r>
        <w:rPr>
          <w:rFonts w:ascii="Times New Roman"/>
          <w:b w:val="false"/>
          <w:i w:val="false"/>
          <w:color w:val="000000"/>
          <w:sz w:val="28"/>
        </w:rPr>
        <w:t>
374 Машинист расфасовочно-упаковочных машин          6
</w:t>
      </w:r>
      <w:r>
        <w:br/>
      </w:r>
      <w:r>
        <w:rPr>
          <w:rFonts w:ascii="Times New Roman"/>
          <w:b w:val="false"/>
          <w:i w:val="false"/>
          <w:color w:val="000000"/>
          <w:sz w:val="28"/>
        </w:rPr>
        <w:t>
375 Машинист обжарочно-скручивающего агрегата        12
</w:t>
      </w:r>
      <w:r>
        <w:br/>
      </w:r>
      <w:r>
        <w:rPr>
          <w:rFonts w:ascii="Times New Roman"/>
          <w:b w:val="false"/>
          <w:i w:val="false"/>
          <w:color w:val="000000"/>
          <w:sz w:val="28"/>
        </w:rPr>
        <w:t>
376 Машинист чаескручивающих машин                   12
</w:t>
      </w:r>
      <w:r>
        <w:br/>
      </w:r>
      <w:r>
        <w:rPr>
          <w:rFonts w:ascii="Times New Roman"/>
          <w:b w:val="false"/>
          <w:i w:val="false"/>
          <w:color w:val="000000"/>
          <w:sz w:val="28"/>
        </w:rPr>
        <w:t>
377 Машинист фиксационных машин                      12
</w:t>
      </w:r>
      <w:r>
        <w:br/>
      </w:r>
      <w:r>
        <w:rPr>
          <w:rFonts w:ascii="Times New Roman"/>
          <w:b w:val="false"/>
          <w:i w:val="false"/>
          <w:color w:val="000000"/>
          <w:sz w:val="28"/>
        </w:rPr>
        <w:t>
378 Набивщик пресс-форм                              12
</w:t>
      </w:r>
      <w:r>
        <w:br/>
      </w:r>
      <w:r>
        <w:rPr>
          <w:rFonts w:ascii="Times New Roman"/>
          <w:b w:val="false"/>
          <w:i w:val="false"/>
          <w:color w:val="000000"/>
          <w:sz w:val="28"/>
        </w:rPr>
        <w:t>
379 Наладчик машин и оборудования                    6
</w:t>
      </w:r>
      <w:r>
        <w:br/>
      </w:r>
      <w:r>
        <w:rPr>
          <w:rFonts w:ascii="Times New Roman"/>
          <w:b w:val="false"/>
          <w:i w:val="false"/>
          <w:color w:val="000000"/>
          <w:sz w:val="28"/>
        </w:rPr>
        <w:t>
380 Оператор линии прессования кирпичного чая        6
</w:t>
      </w:r>
      <w:r>
        <w:br/>
      </w:r>
      <w:r>
        <w:rPr>
          <w:rFonts w:ascii="Times New Roman"/>
          <w:b w:val="false"/>
          <w:i w:val="false"/>
          <w:color w:val="000000"/>
          <w:sz w:val="28"/>
        </w:rPr>
        <w:t>
381 Подготовщик пресс-форм                           12
</w:t>
      </w:r>
      <w:r>
        <w:br/>
      </w:r>
      <w:r>
        <w:rPr>
          <w:rFonts w:ascii="Times New Roman"/>
          <w:b w:val="false"/>
          <w:i w:val="false"/>
          <w:color w:val="000000"/>
          <w:sz w:val="28"/>
        </w:rPr>
        <w:t>
382 Подсобный рабочий, занятый на разборке 
</w:t>
      </w:r>
      <w:r>
        <w:br/>
      </w:r>
      <w:r>
        <w:rPr>
          <w:rFonts w:ascii="Times New Roman"/>
          <w:b w:val="false"/>
          <w:i w:val="false"/>
          <w:color w:val="000000"/>
          <w:sz w:val="28"/>
        </w:rPr>
        <w:t>
    брака и у конвейера механической развески        6
</w:t>
      </w:r>
      <w:r>
        <w:br/>
      </w:r>
      <w:r>
        <w:rPr>
          <w:rFonts w:ascii="Times New Roman"/>
          <w:b w:val="false"/>
          <w:i w:val="false"/>
          <w:color w:val="000000"/>
          <w:sz w:val="28"/>
        </w:rPr>
        <w:t>
383 Прессовщик кирпичного чая                        12
</w:t>
      </w:r>
      <w:r>
        <w:br/>
      </w:r>
      <w:r>
        <w:rPr>
          <w:rFonts w:ascii="Times New Roman"/>
          <w:b w:val="false"/>
          <w:i w:val="false"/>
          <w:color w:val="000000"/>
          <w:sz w:val="28"/>
        </w:rPr>
        <w:t>
384 Прессовщик плиточного чая                        12
</w:t>
      </w:r>
      <w:r>
        <w:br/>
      </w:r>
      <w:r>
        <w:rPr>
          <w:rFonts w:ascii="Times New Roman"/>
          <w:b w:val="false"/>
          <w:i w:val="false"/>
          <w:color w:val="000000"/>
          <w:sz w:val="28"/>
        </w:rPr>
        <w:t>
385 Прессовщик-формовщик, занятый на 
</w:t>
      </w:r>
      <w:r>
        <w:br/>
      </w:r>
      <w:r>
        <w:rPr>
          <w:rFonts w:ascii="Times New Roman"/>
          <w:b w:val="false"/>
          <w:i w:val="false"/>
          <w:color w:val="000000"/>
          <w:sz w:val="28"/>
        </w:rPr>
        <w:t>
    прессовании кофеинового материала                12
</w:t>
      </w:r>
      <w:r>
        <w:br/>
      </w:r>
      <w:r>
        <w:rPr>
          <w:rFonts w:ascii="Times New Roman"/>
          <w:b w:val="false"/>
          <w:i w:val="false"/>
          <w:color w:val="000000"/>
          <w:sz w:val="28"/>
        </w:rPr>
        <w:t>
386 Пропарщик. Занятый пропариванием лао-ча          12
</w:t>
      </w:r>
      <w:r>
        <w:br/>
      </w:r>
      <w:r>
        <w:rPr>
          <w:rFonts w:ascii="Times New Roman"/>
          <w:b w:val="false"/>
          <w:i w:val="false"/>
          <w:color w:val="000000"/>
          <w:sz w:val="28"/>
        </w:rPr>
        <w:t>
387 Резчик, занятый на резке чая                     12
</w:t>
      </w:r>
      <w:r>
        <w:br/>
      </w:r>
      <w:r>
        <w:rPr>
          <w:rFonts w:ascii="Times New Roman"/>
          <w:b w:val="false"/>
          <w:i w:val="false"/>
          <w:color w:val="000000"/>
          <w:sz w:val="28"/>
        </w:rPr>
        <w:t>
388 Сепараторщик                                     12
</w:t>
      </w:r>
      <w:r>
        <w:br/>
      </w:r>
      <w:r>
        <w:rPr>
          <w:rFonts w:ascii="Times New Roman"/>
          <w:b w:val="false"/>
          <w:i w:val="false"/>
          <w:color w:val="000000"/>
          <w:sz w:val="28"/>
        </w:rPr>
        <w:t>
389 Сортировщик-разборщик, занятый на 
</w:t>
      </w:r>
      <w:r>
        <w:br/>
      </w:r>
      <w:r>
        <w:rPr>
          <w:rFonts w:ascii="Times New Roman"/>
          <w:b w:val="false"/>
          <w:i w:val="false"/>
          <w:color w:val="000000"/>
          <w:sz w:val="28"/>
        </w:rPr>
        <w:t>
    сортировке, разборке чайного сырья, 
</w:t>
      </w:r>
      <w:r>
        <w:br/>
      </w:r>
      <w:r>
        <w:rPr>
          <w:rFonts w:ascii="Times New Roman"/>
          <w:b w:val="false"/>
          <w:i w:val="false"/>
          <w:color w:val="000000"/>
          <w:sz w:val="28"/>
        </w:rPr>
        <w:t>
    полуфабриката и на переборке лао-ча              12
</w:t>
      </w:r>
      <w:r>
        <w:br/>
      </w:r>
      <w:r>
        <w:rPr>
          <w:rFonts w:ascii="Times New Roman"/>
          <w:b w:val="false"/>
          <w:i w:val="false"/>
          <w:color w:val="000000"/>
          <w:sz w:val="28"/>
        </w:rPr>
        <w:t>
390 Сортировщик-разборщик, занятый на 
</w:t>
      </w:r>
      <w:r>
        <w:br/>
      </w:r>
      <w:r>
        <w:rPr>
          <w:rFonts w:ascii="Times New Roman"/>
          <w:b w:val="false"/>
          <w:i w:val="false"/>
          <w:color w:val="000000"/>
          <w:sz w:val="28"/>
        </w:rPr>
        <w:t>
    выборке из чая посторонних примесей              6
</w:t>
      </w:r>
      <w:r>
        <w:br/>
      </w:r>
      <w:r>
        <w:rPr>
          <w:rFonts w:ascii="Times New Roman"/>
          <w:b w:val="false"/>
          <w:i w:val="false"/>
          <w:color w:val="000000"/>
          <w:sz w:val="28"/>
        </w:rPr>
        <w:t>
391 Сортировщик-разборщик чая                        12
</w:t>
      </w:r>
      <w:r>
        <w:br/>
      </w:r>
      <w:r>
        <w:rPr>
          <w:rFonts w:ascii="Times New Roman"/>
          <w:b w:val="false"/>
          <w:i w:val="false"/>
          <w:color w:val="000000"/>
          <w:sz w:val="28"/>
        </w:rPr>
        <w:t>
392 Сушильщик чая                                    12
</w:t>
      </w:r>
      <w:r>
        <w:br/>
      </w:r>
      <w:r>
        <w:rPr>
          <w:rFonts w:ascii="Times New Roman"/>
          <w:b w:val="false"/>
          <w:i w:val="false"/>
          <w:color w:val="000000"/>
          <w:sz w:val="28"/>
        </w:rPr>
        <w:t>
393 Уборщик производственных помещений               6
</w:t>
      </w:r>
      <w:r>
        <w:br/>
      </w:r>
      <w:r>
        <w:rPr>
          <w:rFonts w:ascii="Times New Roman"/>
          <w:b w:val="false"/>
          <w:i w:val="false"/>
          <w:color w:val="000000"/>
          <w:sz w:val="28"/>
        </w:rPr>
        <w:t>
394 Укладчик-упаковщик, занятый у 
</w:t>
      </w:r>
      <w:r>
        <w:br/>
      </w:r>
      <w:r>
        <w:rPr>
          <w:rFonts w:ascii="Times New Roman"/>
          <w:b w:val="false"/>
          <w:i w:val="false"/>
          <w:color w:val="000000"/>
          <w:sz w:val="28"/>
        </w:rPr>
        <w:t>
    чаеоберточных и упаковочных автоматов            6
</w:t>
      </w:r>
      <w:r>
        <w:br/>
      </w:r>
      <w:r>
        <w:rPr>
          <w:rFonts w:ascii="Times New Roman"/>
          <w:b w:val="false"/>
          <w:i w:val="false"/>
          <w:color w:val="000000"/>
          <w:sz w:val="28"/>
        </w:rPr>
        <w:t>
395 Фасовщик, занятый на фасовке чая                 12
</w:t>
      </w:r>
      <w:r>
        <w:br/>
      </w:r>
      <w:r>
        <w:rPr>
          <w:rFonts w:ascii="Times New Roman"/>
          <w:b w:val="false"/>
          <w:i w:val="false"/>
          <w:color w:val="000000"/>
          <w:sz w:val="28"/>
        </w:rPr>
        <w:t>
396 Ферментировщик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ТАБАКА, МАХОРКИ,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СИГАР, ТАБАЧНЫХ И МАХОРОЧНЫХ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ИЗДЕЛИЙ И ФЕРМЕНТАЦИЯ ТАБАКОВ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Табачно-ферментационное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397 Весовщик                                         6
</w:t>
      </w:r>
      <w:r>
        <w:br/>
      </w:r>
      <w:r>
        <w:rPr>
          <w:rFonts w:ascii="Times New Roman"/>
          <w:b w:val="false"/>
          <w:i w:val="false"/>
          <w:color w:val="000000"/>
          <w:sz w:val="28"/>
        </w:rPr>
        <w:t>
398 Загрузчик-выгрузчик фермкамер                    12
</w:t>
      </w:r>
      <w:r>
        <w:br/>
      </w:r>
      <w:r>
        <w:rPr>
          <w:rFonts w:ascii="Times New Roman"/>
          <w:b w:val="false"/>
          <w:i w:val="false"/>
          <w:color w:val="000000"/>
          <w:sz w:val="28"/>
        </w:rPr>
        <w:t>
399 Кладовщик                                        6
</w:t>
      </w:r>
      <w:r>
        <w:br/>
      </w:r>
      <w:r>
        <w:rPr>
          <w:rFonts w:ascii="Times New Roman"/>
          <w:b w:val="false"/>
          <w:i w:val="false"/>
          <w:color w:val="000000"/>
          <w:sz w:val="28"/>
        </w:rPr>
        <w:t>
400 Лаборант химико-бактериологического 
</w:t>
      </w:r>
      <w:r>
        <w:br/>
      </w:r>
      <w:r>
        <w:rPr>
          <w:rFonts w:ascii="Times New Roman"/>
          <w:b w:val="false"/>
          <w:i w:val="false"/>
          <w:color w:val="000000"/>
          <w:sz w:val="28"/>
        </w:rPr>
        <w:t>
    анализа, обслуживающий ферментационные камеры    12
</w:t>
      </w:r>
      <w:r>
        <w:br/>
      </w:r>
      <w:r>
        <w:rPr>
          <w:rFonts w:ascii="Times New Roman"/>
          <w:b w:val="false"/>
          <w:i w:val="false"/>
          <w:color w:val="000000"/>
          <w:sz w:val="28"/>
        </w:rPr>
        <w:t>
401 Машинист линии подготовки табака и ферментации   12
</w:t>
      </w:r>
      <w:r>
        <w:br/>
      </w:r>
      <w:r>
        <w:rPr>
          <w:rFonts w:ascii="Times New Roman"/>
          <w:b w:val="false"/>
          <w:i w:val="false"/>
          <w:color w:val="000000"/>
          <w:sz w:val="28"/>
        </w:rPr>
        <w:t>
402 Показчик табака                                  12
</w:t>
      </w:r>
      <w:r>
        <w:br/>
      </w:r>
      <w:r>
        <w:rPr>
          <w:rFonts w:ascii="Times New Roman"/>
          <w:b w:val="false"/>
          <w:i w:val="false"/>
          <w:color w:val="000000"/>
          <w:sz w:val="28"/>
        </w:rPr>
        <w:t>
403 Прессовщик-формовщик, занятый на 
</w:t>
      </w:r>
      <w:r>
        <w:br/>
      </w:r>
      <w:r>
        <w:rPr>
          <w:rFonts w:ascii="Times New Roman"/>
          <w:b w:val="false"/>
          <w:i w:val="false"/>
          <w:color w:val="000000"/>
          <w:sz w:val="28"/>
        </w:rPr>
        <w:t>
    прессовании тюков                                6
</w:t>
      </w:r>
      <w:r>
        <w:br/>
      </w:r>
      <w:r>
        <w:rPr>
          <w:rFonts w:ascii="Times New Roman"/>
          <w:b w:val="false"/>
          <w:i w:val="false"/>
          <w:color w:val="000000"/>
          <w:sz w:val="28"/>
        </w:rPr>
        <w:t>
404 Просевальщик фарматуры и отходов, занятый 
</w:t>
      </w:r>
      <w:r>
        <w:br/>
      </w:r>
      <w:r>
        <w:rPr>
          <w:rFonts w:ascii="Times New Roman"/>
          <w:b w:val="false"/>
          <w:i w:val="false"/>
          <w:color w:val="000000"/>
          <w:sz w:val="28"/>
        </w:rPr>
        <w:t>
    на очистке фарматуры                             12
</w:t>
      </w:r>
      <w:r>
        <w:br/>
      </w:r>
      <w:r>
        <w:rPr>
          <w:rFonts w:ascii="Times New Roman"/>
          <w:b w:val="false"/>
          <w:i w:val="false"/>
          <w:color w:val="000000"/>
          <w:sz w:val="28"/>
        </w:rPr>
        <w:t>
405 Сортировщик табака в ферментационном производстве12
</w:t>
      </w:r>
      <w:r>
        <w:br/>
      </w:r>
      <w:r>
        <w:rPr>
          <w:rFonts w:ascii="Times New Roman"/>
          <w:b w:val="false"/>
          <w:i w:val="false"/>
          <w:color w:val="000000"/>
          <w:sz w:val="28"/>
        </w:rPr>
        <w:t>
406 Составитель вагонных партий табака               6
</w:t>
      </w:r>
      <w:r>
        <w:br/>
      </w:r>
      <w:r>
        <w:rPr>
          <w:rFonts w:ascii="Times New Roman"/>
          <w:b w:val="false"/>
          <w:i w:val="false"/>
          <w:color w:val="000000"/>
          <w:sz w:val="28"/>
        </w:rPr>
        <w:t>
407 Транспортировщик                                 6
</w:t>
      </w:r>
      <w:r>
        <w:br/>
      </w:r>
      <w:r>
        <w:rPr>
          <w:rFonts w:ascii="Times New Roman"/>
          <w:b w:val="false"/>
          <w:i w:val="false"/>
          <w:color w:val="000000"/>
          <w:sz w:val="28"/>
        </w:rPr>
        <w:t>
408 Уборщик производственных помещений, 
</w:t>
      </w:r>
      <w:r>
        <w:br/>
      </w:r>
      <w:r>
        <w:rPr>
          <w:rFonts w:ascii="Times New Roman"/>
          <w:b w:val="false"/>
          <w:i w:val="false"/>
          <w:color w:val="000000"/>
          <w:sz w:val="28"/>
        </w:rPr>
        <w:t>
    занятый на  уборке ферментационных отделений     6
</w:t>
      </w:r>
      <w:r>
        <w:br/>
      </w:r>
      <w:r>
        <w:rPr>
          <w:rFonts w:ascii="Times New Roman"/>
          <w:b w:val="false"/>
          <w:i w:val="false"/>
          <w:color w:val="000000"/>
          <w:sz w:val="28"/>
        </w:rPr>
        <w:t>
409 Укладчик-упаковщик, занятый на упаковке тюков    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410 Техник, занятый на ферментации табака, 
</w:t>
      </w:r>
      <w:r>
        <w:br/>
      </w:r>
      <w:r>
        <w:rPr>
          <w:rFonts w:ascii="Times New Roman"/>
          <w:b w:val="false"/>
          <w:i w:val="false"/>
          <w:color w:val="000000"/>
          <w:sz w:val="28"/>
        </w:rPr>
        <w:t>
    работающий в ферментационных камерах 
</w:t>
      </w:r>
      <w:r>
        <w:br/>
      </w:r>
      <w:r>
        <w:rPr>
          <w:rFonts w:ascii="Times New Roman"/>
          <w:b w:val="false"/>
          <w:i w:val="false"/>
          <w:color w:val="000000"/>
          <w:sz w:val="28"/>
        </w:rPr>
        <w:t>
    ферментационных заводов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Табачное и махорочное производства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411 Машинист пневматической установки                12
</w:t>
      </w:r>
      <w:r>
        <w:br/>
      </w:r>
      <w:r>
        <w:rPr>
          <w:rFonts w:ascii="Times New Roman"/>
          <w:b w:val="false"/>
          <w:i w:val="false"/>
          <w:color w:val="000000"/>
          <w:sz w:val="28"/>
        </w:rPr>
        <w:t>
412 Рабочие сырьевого склада                         6
</w:t>
      </w:r>
      <w:r>
        <w:br/>
      </w:r>
      <w:r>
        <w:rPr>
          <w:rFonts w:ascii="Times New Roman"/>
          <w:b w:val="false"/>
          <w:i w:val="false"/>
          <w:color w:val="000000"/>
          <w:sz w:val="28"/>
        </w:rPr>
        <w:t>
413 Смешивальщик листового табака                    12
</w:t>
      </w:r>
      <w:r>
        <w:br/>
      </w:r>
      <w:r>
        <w:rPr>
          <w:rFonts w:ascii="Times New Roman"/>
          <w:b w:val="false"/>
          <w:i w:val="false"/>
          <w:color w:val="000000"/>
          <w:sz w:val="28"/>
        </w:rPr>
        <w:t>
414 Сортировщик табака, занятый на сортировке 
</w:t>
      </w:r>
      <w:r>
        <w:br/>
      </w:r>
      <w:r>
        <w:rPr>
          <w:rFonts w:ascii="Times New Roman"/>
          <w:b w:val="false"/>
          <w:i w:val="false"/>
          <w:color w:val="000000"/>
          <w:sz w:val="28"/>
        </w:rPr>
        <w:t>
    листового табака                                 12
</w:t>
      </w:r>
      <w:r>
        <w:br/>
      </w:r>
      <w:r>
        <w:rPr>
          <w:rFonts w:ascii="Times New Roman"/>
          <w:b w:val="false"/>
          <w:i w:val="false"/>
          <w:color w:val="000000"/>
          <w:sz w:val="28"/>
        </w:rPr>
        <w:t>
415 Транспортировщик, работающий в складе 
</w:t>
      </w:r>
      <w:r>
        <w:br/>
      </w:r>
      <w:r>
        <w:rPr>
          <w:rFonts w:ascii="Times New Roman"/>
          <w:b w:val="false"/>
          <w:i w:val="false"/>
          <w:color w:val="000000"/>
          <w:sz w:val="28"/>
        </w:rPr>
        <w:t>
    табака и махорки                                 6
</w:t>
      </w:r>
      <w:r>
        <w:br/>
      </w:r>
      <w:r>
        <w:rPr>
          <w:rFonts w:ascii="Times New Roman"/>
          <w:b w:val="false"/>
          <w:i w:val="false"/>
          <w:color w:val="000000"/>
          <w:sz w:val="28"/>
        </w:rPr>
        <w:t>
416 Увлажняльщик табака                              12
</w:t>
      </w:r>
      <w:r>
        <w:br/>
      </w:r>
      <w:r>
        <w:rPr>
          <w:rFonts w:ascii="Times New Roman"/>
          <w:b w:val="false"/>
          <w:i w:val="false"/>
          <w:color w:val="000000"/>
          <w:sz w:val="28"/>
        </w:rPr>
        <w:t>
417 Увлажняльщик махорочного сырья                   12
</w:t>
      </w:r>
      <w:r>
        <w:br/>
      </w:r>
      <w:r>
        <w:rPr>
          <w:rFonts w:ascii="Times New Roman"/>
          <w:b w:val="false"/>
          <w:i w:val="false"/>
          <w:color w:val="000000"/>
          <w:sz w:val="28"/>
        </w:rPr>
        <w:t>
    Табачное, сигаретное, папиросонабивное, 
</w:t>
      </w:r>
      <w:r>
        <w:br/>
      </w:r>
      <w:r>
        <w:rPr>
          <w:rFonts w:ascii="Times New Roman"/>
          <w:b w:val="false"/>
          <w:i w:val="false"/>
          <w:color w:val="000000"/>
          <w:sz w:val="28"/>
        </w:rPr>
        <w:t>
    гильзонабивное, сигарное, махорочное 
</w:t>
      </w:r>
      <w:r>
        <w:br/>
      </w:r>
      <w:r>
        <w:rPr>
          <w:rFonts w:ascii="Times New Roman"/>
          <w:b w:val="false"/>
          <w:i w:val="false"/>
          <w:color w:val="000000"/>
          <w:sz w:val="28"/>
        </w:rPr>
        <w:t>
    производства, укладочные цехи, отделения 
</w:t>
      </w:r>
      <w:r>
        <w:br/>
      </w:r>
      <w:r>
        <w:rPr>
          <w:rFonts w:ascii="Times New Roman"/>
          <w:b w:val="false"/>
          <w:i w:val="false"/>
          <w:color w:val="000000"/>
          <w:sz w:val="28"/>
        </w:rPr>
        <w:t>
    и участки
</w:t>
      </w:r>
      <w:r>
        <w:br/>
      </w:r>
      <w:r>
        <w:rPr>
          <w:rFonts w:ascii="Times New Roman"/>
          <w:b w:val="false"/>
          <w:i w:val="false"/>
          <w:color w:val="000000"/>
          <w:sz w:val="28"/>
        </w:rPr>
        <w:t>
418 Рабочие, руководители и специалисты, 
</w:t>
      </w:r>
      <w:r>
        <w:br/>
      </w:r>
      <w:r>
        <w:rPr>
          <w:rFonts w:ascii="Times New Roman"/>
          <w:b w:val="false"/>
          <w:i w:val="false"/>
          <w:color w:val="000000"/>
          <w:sz w:val="28"/>
        </w:rPr>
        <w:t>
    работающие в сменах                              12
</w:t>
      </w:r>
      <w:r>
        <w:br/>
      </w:r>
      <w:r>
        <w:rPr>
          <w:rFonts w:ascii="Times New Roman"/>
          <w:b w:val="false"/>
          <w:i w:val="false"/>
          <w:color w:val="000000"/>
          <w:sz w:val="28"/>
        </w:rPr>
        <w:t>
419 Сушильщик, занятый на сушке сигар в 
</w:t>
      </w:r>
      <w:r>
        <w:br/>
      </w:r>
      <w:r>
        <w:rPr>
          <w:rFonts w:ascii="Times New Roman"/>
          <w:b w:val="false"/>
          <w:i w:val="false"/>
          <w:color w:val="000000"/>
          <w:sz w:val="28"/>
        </w:rPr>
        <w:t>
    камере на сигарных фабриках                      12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нюхательной фабрики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420 Рабочие, руководители и специалисты, 
</w:t>
      </w:r>
      <w:r>
        <w:br/>
      </w:r>
      <w:r>
        <w:rPr>
          <w:rFonts w:ascii="Times New Roman"/>
          <w:b w:val="false"/>
          <w:i w:val="false"/>
          <w:color w:val="000000"/>
          <w:sz w:val="28"/>
        </w:rPr>
        <w:t>
    работающие в сменах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вискозных колпачков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421 Рабочие, руководители и специалисты, 
</w:t>
      </w:r>
      <w:r>
        <w:br/>
      </w:r>
      <w:r>
        <w:rPr>
          <w:rFonts w:ascii="Times New Roman"/>
          <w:b w:val="false"/>
          <w:i w:val="false"/>
          <w:color w:val="000000"/>
          <w:sz w:val="28"/>
        </w:rPr>
        <w:t>
    работающие в сменах                              12           6
</w:t>
      </w:r>
      <w:r>
        <w:br/>
      </w:r>
      <w:r>
        <w:rPr>
          <w:rFonts w:ascii="Times New Roman"/>
          <w:b w:val="false"/>
          <w:i w:val="false"/>
          <w:color w:val="000000"/>
          <w:sz w:val="28"/>
        </w:rPr>
        <w:t>
    Производство сигаретных фильтров из 
</w:t>
      </w:r>
      <w:r>
        <w:br/>
      </w:r>
      <w:r>
        <w:rPr>
          <w:rFonts w:ascii="Times New Roman"/>
          <w:b w:val="false"/>
          <w:i w:val="false"/>
          <w:color w:val="000000"/>
          <w:sz w:val="28"/>
        </w:rPr>
        <w:t>
    ацетатного волокна
</w:t>
      </w:r>
      <w:r>
        <w:br/>
      </w:r>
      <w:r>
        <w:rPr>
          <w:rFonts w:ascii="Times New Roman"/>
          <w:b w:val="false"/>
          <w:i w:val="false"/>
          <w:color w:val="000000"/>
          <w:sz w:val="28"/>
        </w:rPr>
        <w:t>
422 Машинист фильтроделательных машин, 
</w:t>
      </w:r>
      <w:r>
        <w:br/>
      </w:r>
      <w:r>
        <w:rPr>
          <w:rFonts w:ascii="Times New Roman"/>
          <w:b w:val="false"/>
          <w:i w:val="false"/>
          <w:color w:val="000000"/>
          <w:sz w:val="28"/>
        </w:rPr>
        <w:t>
    подсобный рабочий, машинист регулировщик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профессии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423 Рабочие по сбору, переработке и перевозке 
</w:t>
      </w:r>
      <w:r>
        <w:br/>
      </w:r>
      <w:r>
        <w:rPr>
          <w:rFonts w:ascii="Times New Roman"/>
          <w:b w:val="false"/>
          <w:i w:val="false"/>
          <w:color w:val="000000"/>
          <w:sz w:val="28"/>
        </w:rPr>
        <w:t>
    табачной, махорочной мелочи                      12
</w:t>
      </w:r>
      <w:r>
        <w:br/>
      </w:r>
      <w:r>
        <w:rPr>
          <w:rFonts w:ascii="Times New Roman"/>
          <w:b w:val="false"/>
          <w:i w:val="false"/>
          <w:color w:val="000000"/>
          <w:sz w:val="28"/>
        </w:rPr>
        <w:t>
424 Слесарь-ремонтник и электромонтер по 
</w:t>
      </w:r>
      <w:r>
        <w:br/>
      </w:r>
      <w:r>
        <w:rPr>
          <w:rFonts w:ascii="Times New Roman"/>
          <w:b w:val="false"/>
          <w:i w:val="false"/>
          <w:color w:val="000000"/>
          <w:sz w:val="28"/>
        </w:rPr>
        <w:t>
    обслуживанию электрооборудования, 
</w:t>
      </w:r>
      <w:r>
        <w:br/>
      </w:r>
      <w:r>
        <w:rPr>
          <w:rFonts w:ascii="Times New Roman"/>
          <w:b w:val="false"/>
          <w:i w:val="false"/>
          <w:color w:val="000000"/>
          <w:sz w:val="28"/>
        </w:rPr>
        <w:t>
    постоянно занятые:
</w:t>
      </w:r>
      <w:r>
        <w:br/>
      </w:r>
      <w:r>
        <w:rPr>
          <w:rFonts w:ascii="Times New Roman"/>
          <w:b w:val="false"/>
          <w:i w:val="false"/>
          <w:color w:val="000000"/>
          <w:sz w:val="28"/>
        </w:rPr>
        <w:t>
    1) в табачном и махорочном производствах         12
</w:t>
      </w:r>
      <w:r>
        <w:br/>
      </w:r>
      <w:r>
        <w:rPr>
          <w:rFonts w:ascii="Times New Roman"/>
          <w:b w:val="false"/>
          <w:i w:val="false"/>
          <w:color w:val="000000"/>
          <w:sz w:val="28"/>
        </w:rPr>
        <w:t>
    2) в ферментационном производстве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ВИТАМИНА D2 ИЗ ДРОЖЖЕЙ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425 Рабочие, руководители и специалисты, 
</w:t>
      </w:r>
      <w:r>
        <w:br/>
      </w:r>
      <w:r>
        <w:rPr>
          <w:rFonts w:ascii="Times New Roman"/>
          <w:b w:val="false"/>
          <w:i w:val="false"/>
          <w:color w:val="000000"/>
          <w:sz w:val="28"/>
        </w:rPr>
        <w:t>
    работающие в сменах, непосредственно 
</w:t>
      </w:r>
      <w:r>
        <w:br/>
      </w:r>
      <w:r>
        <w:rPr>
          <w:rFonts w:ascii="Times New Roman"/>
          <w:b w:val="false"/>
          <w:i w:val="false"/>
          <w:color w:val="000000"/>
          <w:sz w:val="28"/>
        </w:rPr>
        <w:t>
    занятые на стадиях облучения и 
</w:t>
      </w:r>
      <w:r>
        <w:br/>
      </w:r>
      <w:r>
        <w:rPr>
          <w:rFonts w:ascii="Times New Roman"/>
          <w:b w:val="false"/>
          <w:i w:val="false"/>
          <w:color w:val="000000"/>
          <w:sz w:val="28"/>
        </w:rPr>
        <w:t>
    перекристаллизации                               12           6
</w:t>
      </w:r>
      <w:r>
        <w:br/>
      </w:r>
      <w:r>
        <w:rPr>
          <w:rFonts w:ascii="Times New Roman"/>
          <w:b w:val="false"/>
          <w:i w:val="false"/>
          <w:color w:val="000000"/>
          <w:sz w:val="28"/>
        </w:rPr>
        <w:t>
426 Рабочие, руководители и специалисты, 
</w:t>
      </w:r>
      <w:r>
        <w:br/>
      </w:r>
      <w:r>
        <w:rPr>
          <w:rFonts w:ascii="Times New Roman"/>
          <w:b w:val="false"/>
          <w:i w:val="false"/>
          <w:color w:val="000000"/>
          <w:sz w:val="28"/>
        </w:rPr>
        <w:t>
    работающие в сменах, за исключением 
</w:t>
      </w:r>
      <w:r>
        <w:br/>
      </w:r>
      <w:r>
        <w:rPr>
          <w:rFonts w:ascii="Times New Roman"/>
          <w:b w:val="false"/>
          <w:i w:val="false"/>
          <w:color w:val="000000"/>
          <w:sz w:val="28"/>
        </w:rPr>
        <w:t>
    перечисленных в п.425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ПИЩЕВОГО КРАСИТЕЛЯ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427 Рабочие, руководители и специалисты, 
</w:t>
      </w:r>
      <w:r>
        <w:br/>
      </w:r>
      <w:r>
        <w:rPr>
          <w:rFonts w:ascii="Times New Roman"/>
          <w:b w:val="false"/>
          <w:i w:val="false"/>
          <w:color w:val="000000"/>
          <w:sz w:val="28"/>
        </w:rPr>
        <w:t>
    работающие в сменах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СИНТЕТИЧЕСКИХ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ДУШИСТЫХ ВЕЩЕСТВ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альдегидов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бензальдегид, гелиотропин, 
</w:t>
      </w:r>
      <w:r>
        <w:br/>
      </w:r>
      <w:r>
        <w:rPr>
          <w:rFonts w:ascii="Times New Roman"/>
          <w:b w:val="false"/>
          <w:i w:val="false"/>
          <w:color w:val="000000"/>
          <w:sz w:val="28"/>
        </w:rPr>
        <w:t>
    гидрооксицитронеллаль,
</w:t>
      </w:r>
      <w:r>
        <w:br/>
      </w:r>
      <w:r>
        <w:rPr>
          <w:rFonts w:ascii="Times New Roman"/>
          <w:b w:val="false"/>
          <w:i w:val="false"/>
          <w:color w:val="000000"/>
          <w:sz w:val="28"/>
        </w:rPr>
        <w:t>
    дециловый альдегид, диметилацеталь 
</w:t>
      </w:r>
      <w:r>
        <w:br/>
      </w:r>
      <w:r>
        <w:rPr>
          <w:rFonts w:ascii="Times New Roman"/>
          <w:b w:val="false"/>
          <w:i w:val="false"/>
          <w:color w:val="000000"/>
          <w:sz w:val="28"/>
        </w:rPr>
        <w:t>
    фенилацетальдегида,
</w:t>
      </w:r>
      <w:r>
        <w:br/>
      </w:r>
      <w:r>
        <w:rPr>
          <w:rFonts w:ascii="Times New Roman"/>
          <w:b w:val="false"/>
          <w:i w:val="false"/>
          <w:color w:val="000000"/>
          <w:sz w:val="28"/>
        </w:rPr>
        <w:t>
    жасминальдегид, коричный альдегид, 
</w:t>
      </w:r>
      <w:r>
        <w:br/>
      </w:r>
      <w:r>
        <w:rPr>
          <w:rFonts w:ascii="Times New Roman"/>
          <w:b w:val="false"/>
          <w:i w:val="false"/>
          <w:color w:val="000000"/>
          <w:sz w:val="28"/>
        </w:rPr>
        <w:t>
    куминовый альдегид, лауриновый альдегид, 
</w:t>
      </w:r>
      <w:r>
        <w:br/>
      </w:r>
      <w:r>
        <w:rPr>
          <w:rFonts w:ascii="Times New Roman"/>
          <w:b w:val="false"/>
          <w:i w:val="false"/>
          <w:color w:val="000000"/>
          <w:sz w:val="28"/>
        </w:rPr>
        <w:t>
    метилнонилацетальдегид, обепин,
</w:t>
      </w:r>
      <w:r>
        <w:br/>
      </w:r>
      <w:r>
        <w:rPr>
          <w:rFonts w:ascii="Times New Roman"/>
          <w:b w:val="false"/>
          <w:i w:val="false"/>
          <w:color w:val="000000"/>
          <w:sz w:val="28"/>
        </w:rPr>
        <w:t>
    пропионовый альдегид, салициловый альдегид, 
</w:t>
      </w:r>
      <w:r>
        <w:br/>
      </w:r>
      <w:r>
        <w:rPr>
          <w:rFonts w:ascii="Times New Roman"/>
          <w:b w:val="false"/>
          <w:i w:val="false"/>
          <w:color w:val="000000"/>
          <w:sz w:val="28"/>
        </w:rPr>
        <w:t>
    фенилацетальдегид, цикламенальдегид, 
</w:t>
      </w:r>
      <w:r>
        <w:br/>
      </w:r>
      <w:r>
        <w:rPr>
          <w:rFonts w:ascii="Times New Roman"/>
          <w:b w:val="false"/>
          <w:i w:val="false"/>
          <w:color w:val="000000"/>
          <w:sz w:val="28"/>
        </w:rPr>
        <w:t>
    цитраль, энантовый альдегид и другие 
</w:t>
      </w:r>
      <w:r>
        <w:br/>
      </w:r>
      <w:r>
        <w:rPr>
          <w:rFonts w:ascii="Times New Roman"/>
          <w:b w:val="false"/>
          <w:i w:val="false"/>
          <w:color w:val="000000"/>
          <w:sz w:val="28"/>
        </w:rPr>
        <w:t>
    альдегиды
</w:t>
      </w:r>
      <w:r>
        <w:br/>
      </w:r>
      <w:r>
        <w:rPr>
          <w:rFonts w:ascii="Times New Roman"/>
          <w:b w:val="false"/>
          <w:i w:val="false"/>
          <w:color w:val="000000"/>
          <w:sz w:val="28"/>
        </w:rPr>
        <w:t>
428 Рабочие, руководители и специалисты, 
</w:t>
      </w:r>
      <w:r>
        <w:br/>
      </w:r>
      <w:r>
        <w:rPr>
          <w:rFonts w:ascii="Times New Roman"/>
          <w:b w:val="false"/>
          <w:i w:val="false"/>
          <w:color w:val="000000"/>
          <w:sz w:val="28"/>
        </w:rPr>
        <w:t>
    работающие в сменах                              12
</w:t>
      </w:r>
      <w:r>
        <w:br/>
      </w:r>
      <w:r>
        <w:rPr>
          <w:rFonts w:ascii="Times New Roman"/>
          <w:b w:val="false"/>
          <w:i w:val="false"/>
          <w:color w:val="000000"/>
          <w:sz w:val="28"/>
        </w:rPr>
        <w:t>
    2) ванилин и гваякол
</w:t>
      </w:r>
      <w:r>
        <w:br/>
      </w:r>
      <w:r>
        <w:rPr>
          <w:rFonts w:ascii="Times New Roman"/>
          <w:b w:val="false"/>
          <w:i w:val="false"/>
          <w:color w:val="000000"/>
          <w:sz w:val="28"/>
        </w:rPr>
        <w:t>
429 Рабочие, руководители и специалисты, 
</w:t>
      </w:r>
      <w:r>
        <w:br/>
      </w:r>
      <w:r>
        <w:rPr>
          <w:rFonts w:ascii="Times New Roman"/>
          <w:b w:val="false"/>
          <w:i w:val="false"/>
          <w:color w:val="000000"/>
          <w:sz w:val="28"/>
        </w:rPr>
        <w:t>
    работающие в сменах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кетонов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аирол, ацетиланизол, ветиверкетон, ионон,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изометилионон, ксилитон, метилионон,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метилнонилкетон, параметилацетофенон,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метилфенилпентанол, псевдоионон,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псевдометилионон, окись мезитила и другие кетоны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430 Рабочие, руководители и специалисты, 
</w:t>
      </w:r>
      <w:r>
        <w:br/>
      </w:r>
      <w:r>
        <w:rPr>
          <w:rFonts w:ascii="Times New Roman"/>
          <w:b w:val="false"/>
          <w:i w:val="false"/>
          <w:color w:val="000000"/>
          <w:sz w:val="28"/>
        </w:rPr>
        <w:t>
    работающие в сменах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лактонов (кумарин, ундекалактон)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431 Рабочие, руководители и специалисты, 
</w:t>
      </w:r>
      <w:r>
        <w:br/>
      </w:r>
      <w:r>
        <w:rPr>
          <w:rFonts w:ascii="Times New Roman"/>
          <w:b w:val="false"/>
          <w:i w:val="false"/>
          <w:color w:val="000000"/>
          <w:sz w:val="28"/>
        </w:rPr>
        <w:t>
    работающие в сменах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макроциклических лактонов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пентадеканолид, оксалактон,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макроциклические лактоны с углеродной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цепью С13 - C17 и выше,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дигидроамбретолид и другие лактоны этого ряда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432 Рабочие, руководители и специалисты, 
</w:t>
      </w:r>
      <w:r>
        <w:br/>
      </w:r>
      <w:r>
        <w:rPr>
          <w:rFonts w:ascii="Times New Roman"/>
          <w:b w:val="false"/>
          <w:i w:val="false"/>
          <w:color w:val="000000"/>
          <w:sz w:val="28"/>
        </w:rPr>
        <w:t>
    работающие в сменах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мускусов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мускус амбровый, мускус кетон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433 Рабочие, руководители и специалисты, 
</w:t>
      </w:r>
      <w:r>
        <w:br/>
      </w:r>
      <w:r>
        <w:rPr>
          <w:rFonts w:ascii="Times New Roman"/>
          <w:b w:val="false"/>
          <w:i w:val="false"/>
          <w:color w:val="000000"/>
          <w:sz w:val="28"/>
        </w:rPr>
        <w:t>
    работающие в сменах                              12
</w:t>
      </w:r>
      <w:r>
        <w:br/>
      </w:r>
      <w:r>
        <w:rPr>
          <w:rFonts w:ascii="Times New Roman"/>
          <w:b w:val="false"/>
          <w:i w:val="false"/>
          <w:color w:val="000000"/>
          <w:sz w:val="28"/>
        </w:rPr>
        <w:t>
434 Рабочие на участке нитрования и кетонизации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простых и сложных эфиров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Анизол, анизилацетат, бензилацетат,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бензилбензоат, бензилсалицилат,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бутилпропионат,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ветиверилацетат, декалилацетат,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дибутиловый эфир,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дифенилоксид, изоамилацетат,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изоамилбутират, изоамилизовалерианат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изоамилвалерианкапроновый эфир,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изоамилсалицилат, изобутилбензоат,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изопропилбензоат, изоэвгенол,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куминилацетат, линалилацетат,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метилабиетат, метилантранилат,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метилсалицилат, неофолион,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пихтасин, ромовый эфир, терпинилацетат,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фенилэтилацетат, циклоацетат, этилацетат,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этилизобутират, этилизовалерианат,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эвгенол, этилвалериано-капроновый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эфир, этиллауринат, этилфенилацетат,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этилфеноксиацтат, этилсалицилат,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этилциннамат, метиловый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эфир метакрезола, метиловый эфир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бетанафтола, этиловый эфир бетанафтола,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миэль, ацетатный растворитель и другие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эфиры этого ряда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435 Рабочие, руководители и специалисты, 
</w:t>
      </w:r>
      <w:r>
        <w:br/>
      </w:r>
      <w:r>
        <w:rPr>
          <w:rFonts w:ascii="Times New Roman"/>
          <w:b w:val="false"/>
          <w:i w:val="false"/>
          <w:color w:val="000000"/>
          <w:sz w:val="28"/>
        </w:rPr>
        <w:t>
    работающие в сменах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сложных фенолов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метиловый эфир 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третичнобутилметакрезол, бутилфенол,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циклогексанол и другие фенолы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этого ряда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436 Рабочие, руководители и специалисты, 
</w:t>
      </w:r>
      <w:r>
        <w:br/>
      </w:r>
      <w:r>
        <w:rPr>
          <w:rFonts w:ascii="Times New Roman"/>
          <w:b w:val="false"/>
          <w:i w:val="false"/>
          <w:color w:val="000000"/>
          <w:sz w:val="28"/>
        </w:rPr>
        <w:t>
    работающие в сменах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спиртов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бензиловый спирт, бутилгексанол, гераниол,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декалол, дециловый спирт, диацетоновый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спирт, изоамиловый, спирт, изобутиловый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спирт, коричный спирт, линалоол,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метилциклогексилпентанол, нерол,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нониловый спирт, санталидол, терпинеол,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триизопропилбензиловый спирт,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фенилэтиловый спирт, фенилпропиловый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спирт, цитронеллол, Н-пропиловый спирт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другие спирты этого ряда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437 Рабочие, руководители и специалисты, 
</w:t>
      </w:r>
      <w:r>
        <w:br/>
      </w:r>
      <w:r>
        <w:rPr>
          <w:rFonts w:ascii="Times New Roman"/>
          <w:b w:val="false"/>
          <w:i w:val="false"/>
          <w:color w:val="000000"/>
          <w:sz w:val="28"/>
        </w:rPr>
        <w:t>
    работающие в сменах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пластификаторов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диэтиловый эфир себациновой кислоты,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моноэфир себациновой кислоты, диэтиловый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эфир адипиновой кислоты, диэтилфталат,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дибутиладипинат и другие пластификаторы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этого ряда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438 Рабочие, руководители и специалисты, 
</w:t>
      </w:r>
      <w:r>
        <w:br/>
      </w:r>
      <w:r>
        <w:rPr>
          <w:rFonts w:ascii="Times New Roman"/>
          <w:b w:val="false"/>
          <w:i w:val="false"/>
          <w:color w:val="000000"/>
          <w:sz w:val="28"/>
        </w:rPr>
        <w:t>
    работающие в сменах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стеаратов цинка и кальция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439 Рабочие, руководители и специалисты, 
</w:t>
      </w:r>
      <w:r>
        <w:br/>
      </w:r>
      <w:r>
        <w:rPr>
          <w:rFonts w:ascii="Times New Roman"/>
          <w:b w:val="false"/>
          <w:i w:val="false"/>
          <w:color w:val="000000"/>
          <w:sz w:val="28"/>
        </w:rPr>
        <w:t>
    работающие в сменах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растворителя N 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440 Рабочие, руководители и специалисты, 
</w:t>
      </w:r>
      <w:r>
        <w:br/>
      </w:r>
      <w:r>
        <w:rPr>
          <w:rFonts w:ascii="Times New Roman"/>
          <w:b w:val="false"/>
          <w:i w:val="false"/>
          <w:color w:val="000000"/>
          <w:sz w:val="28"/>
        </w:rPr>
        <w:t>
    работающие в сменах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кислот: энантовой,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коричной и других кислот этого ряда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441 Рабочие, руководители и специалисты, 
</w:t>
      </w:r>
      <w:r>
        <w:br/>
      </w:r>
      <w:r>
        <w:rPr>
          <w:rFonts w:ascii="Times New Roman"/>
          <w:b w:val="false"/>
          <w:i w:val="false"/>
          <w:color w:val="000000"/>
          <w:sz w:val="28"/>
        </w:rPr>
        <w:t>
    работающие в сменах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продукта N 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442 Рабочие, руководители и специалисты, 
</w:t>
      </w:r>
      <w:r>
        <w:br/>
      </w:r>
      <w:r>
        <w:rPr>
          <w:rFonts w:ascii="Times New Roman"/>
          <w:b w:val="false"/>
          <w:i w:val="false"/>
          <w:color w:val="000000"/>
          <w:sz w:val="28"/>
        </w:rPr>
        <w:t>
    работающие в сменах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иммерсионного масла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443 Рабочие, руководители и специалисты, 
</w:t>
      </w:r>
      <w:r>
        <w:br/>
      </w:r>
      <w:r>
        <w:rPr>
          <w:rFonts w:ascii="Times New Roman"/>
          <w:b w:val="false"/>
          <w:i w:val="false"/>
          <w:color w:val="000000"/>
          <w:sz w:val="28"/>
        </w:rPr>
        <w:t>
    работающие в сменах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Продукты разгонки натуральных масел,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мустен, анетол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444 Рабочие, руководители и специалисты, 
</w:t>
      </w:r>
      <w:r>
        <w:br/>
      </w:r>
      <w:r>
        <w:rPr>
          <w:rFonts w:ascii="Times New Roman"/>
          <w:b w:val="false"/>
          <w:i w:val="false"/>
          <w:color w:val="000000"/>
          <w:sz w:val="28"/>
        </w:rPr>
        <w:t>
    работающие в сменах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фтористого бора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проведение операций с применением фтористого бора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445 Рабочие, руководители и специалисты, 
</w:t>
      </w:r>
      <w:r>
        <w:br/>
      </w:r>
      <w:r>
        <w:rPr>
          <w:rFonts w:ascii="Times New Roman"/>
          <w:b w:val="false"/>
          <w:i w:val="false"/>
          <w:color w:val="000000"/>
          <w:sz w:val="28"/>
        </w:rPr>
        <w:t>
    работающие в сменах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хлорированных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бромированных продуктов и полупродуктов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Куминилхлорида,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триизопропилбензилхлорида,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форцикламенальдегида, ундециленовой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кислоты, бромундекановой кислоты и другие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этого ряда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446 Рабочие, руководители и специалисты, 
</w:t>
      </w:r>
      <w:r>
        <w:br/>
      </w:r>
      <w:r>
        <w:rPr>
          <w:rFonts w:ascii="Times New Roman"/>
          <w:b w:val="false"/>
          <w:i w:val="false"/>
          <w:color w:val="000000"/>
          <w:sz w:val="28"/>
        </w:rPr>
        <w:t>
    работающие в сменах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фенилдиоксана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447 Рабочие, руководители и специалисты, 
</w:t>
      </w:r>
      <w:r>
        <w:br/>
      </w:r>
      <w:r>
        <w:rPr>
          <w:rFonts w:ascii="Times New Roman"/>
          <w:b w:val="false"/>
          <w:i w:val="false"/>
          <w:color w:val="000000"/>
          <w:sz w:val="28"/>
        </w:rPr>
        <w:t>
    работающие в сменах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эфиров серной кислоты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метилсульфата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448 Рабочие, руководители и специалисты, 
</w:t>
      </w:r>
      <w:r>
        <w:br/>
      </w:r>
      <w:r>
        <w:rPr>
          <w:rFonts w:ascii="Times New Roman"/>
          <w:b w:val="false"/>
          <w:i w:val="false"/>
          <w:color w:val="000000"/>
          <w:sz w:val="28"/>
        </w:rPr>
        <w:t>
    работающие в сменах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тетралина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449 Рабочие, руководители и специалисты, 
</w:t>
      </w:r>
      <w:r>
        <w:br/>
      </w:r>
      <w:r>
        <w:rPr>
          <w:rFonts w:ascii="Times New Roman"/>
          <w:b w:val="false"/>
          <w:i w:val="false"/>
          <w:color w:val="000000"/>
          <w:sz w:val="28"/>
        </w:rPr>
        <w:t>
    работающие в сменах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синтетических красителей пищевых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индиго-кармин и другие красители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450 Рабочие, руководители и специалисты, 
</w:t>
      </w:r>
      <w:r>
        <w:br/>
      </w:r>
      <w:r>
        <w:rPr>
          <w:rFonts w:ascii="Times New Roman"/>
          <w:b w:val="false"/>
          <w:i w:val="false"/>
          <w:color w:val="000000"/>
          <w:sz w:val="28"/>
        </w:rPr>
        <w:t>
    работающие в сменах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лаков для ногтей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жидкостей для снятия лака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451 Аппаратчик приготовления химических растворов    12
</w:t>
      </w:r>
      <w:r>
        <w:br/>
      </w:r>
      <w:r>
        <w:rPr>
          <w:rFonts w:ascii="Times New Roman"/>
          <w:b w:val="false"/>
          <w:i w:val="false"/>
          <w:color w:val="000000"/>
          <w:sz w:val="28"/>
        </w:rPr>
        <w:t>
452 Сливщик-разливщик                                12
</w:t>
      </w:r>
      <w:r>
        <w:br/>
      </w:r>
      <w:r>
        <w:rPr>
          <w:rFonts w:ascii="Times New Roman"/>
          <w:b w:val="false"/>
          <w:i w:val="false"/>
          <w:color w:val="000000"/>
          <w:sz w:val="28"/>
        </w:rPr>
        <w:t>
453 Остальные рабочие, руководители и 
</w:t>
      </w:r>
      <w:r>
        <w:br/>
      </w:r>
      <w:r>
        <w:rPr>
          <w:rFonts w:ascii="Times New Roman"/>
          <w:b w:val="false"/>
          <w:i w:val="false"/>
          <w:color w:val="000000"/>
          <w:sz w:val="28"/>
        </w:rPr>
        <w:t>
    специалисты, работающие в сменах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ароматических эссенций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454 Аппаратчик приготовления химических растворов    12
</w:t>
      </w:r>
      <w:r>
        <w:br/>
      </w:r>
      <w:r>
        <w:rPr>
          <w:rFonts w:ascii="Times New Roman"/>
          <w:b w:val="false"/>
          <w:i w:val="false"/>
          <w:color w:val="000000"/>
          <w:sz w:val="28"/>
        </w:rPr>
        <w:t>
455 Аппаратчик приготовления композиции              12
</w:t>
      </w:r>
      <w:r>
        <w:br/>
      </w:r>
      <w:r>
        <w:rPr>
          <w:rFonts w:ascii="Times New Roman"/>
          <w:b w:val="false"/>
          <w:i w:val="false"/>
          <w:color w:val="000000"/>
          <w:sz w:val="28"/>
        </w:rPr>
        <w:t>
456 Аппаратчик приготовления настоев                 12
</w:t>
      </w:r>
      <w:r>
        <w:br/>
      </w:r>
      <w:r>
        <w:rPr>
          <w:rFonts w:ascii="Times New Roman"/>
          <w:b w:val="false"/>
          <w:i w:val="false"/>
          <w:color w:val="000000"/>
          <w:sz w:val="28"/>
        </w:rPr>
        <w:t>
457 Аппаратчик приготовления эмульсий                12
</w:t>
      </w:r>
      <w:r>
        <w:br/>
      </w:r>
      <w:r>
        <w:rPr>
          <w:rFonts w:ascii="Times New Roman"/>
          <w:b w:val="false"/>
          <w:i w:val="false"/>
          <w:color w:val="000000"/>
          <w:sz w:val="28"/>
        </w:rPr>
        <w:t>
458 Аппаратчик приготовления сухих эссенций          12
</w:t>
      </w:r>
      <w:r>
        <w:br/>
      </w:r>
      <w:r>
        <w:rPr>
          <w:rFonts w:ascii="Times New Roman"/>
          <w:b w:val="false"/>
          <w:i w:val="false"/>
          <w:color w:val="000000"/>
          <w:sz w:val="28"/>
        </w:rPr>
        <w:t>
459 Загрузчик-выгрузчик                              12
</w:t>
      </w:r>
      <w:r>
        <w:br/>
      </w:r>
      <w:r>
        <w:rPr>
          <w:rFonts w:ascii="Times New Roman"/>
          <w:b w:val="false"/>
          <w:i w:val="false"/>
          <w:color w:val="000000"/>
          <w:sz w:val="28"/>
        </w:rPr>
        <w:t>
460 Сливщик-разливщик                                12
</w:t>
      </w:r>
      <w:r>
        <w:br/>
      </w:r>
      <w:r>
        <w:rPr>
          <w:rFonts w:ascii="Times New Roman"/>
          <w:b w:val="false"/>
          <w:i w:val="false"/>
          <w:color w:val="000000"/>
          <w:sz w:val="28"/>
        </w:rPr>
        <w:t>
461 Остальные рабочие, руководители и 
</w:t>
      </w:r>
      <w:r>
        <w:br/>
      </w:r>
      <w:r>
        <w:rPr>
          <w:rFonts w:ascii="Times New Roman"/>
          <w:b w:val="false"/>
          <w:i w:val="false"/>
          <w:color w:val="000000"/>
          <w:sz w:val="28"/>
        </w:rPr>
        <w:t>
    специалисты, работающие в сменах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косметических красок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462 Аппаратчик получения осажденных красителей       12
</w:t>
      </w:r>
      <w:r>
        <w:br/>
      </w:r>
      <w:r>
        <w:rPr>
          <w:rFonts w:ascii="Times New Roman"/>
          <w:b w:val="false"/>
          <w:i w:val="false"/>
          <w:color w:val="000000"/>
          <w:sz w:val="28"/>
        </w:rPr>
        <w:t>
463 Машинист разливочно-укупорочных машин и 
</w:t>
      </w:r>
      <w:r>
        <w:br/>
      </w:r>
      <w:r>
        <w:rPr>
          <w:rFonts w:ascii="Times New Roman"/>
          <w:b w:val="false"/>
          <w:i w:val="false"/>
          <w:color w:val="000000"/>
          <w:sz w:val="28"/>
        </w:rPr>
        <w:t>
    фасовщик, занятые в производстве средств 
</w:t>
      </w:r>
      <w:r>
        <w:br/>
      </w:r>
      <w:r>
        <w:rPr>
          <w:rFonts w:ascii="Times New Roman"/>
          <w:b w:val="false"/>
          <w:i w:val="false"/>
          <w:color w:val="000000"/>
          <w:sz w:val="28"/>
        </w:rPr>
        <w:t>
    для завивки и окраски волос типа "Локон", "Гамма"12
</w:t>
      </w:r>
      <w:r>
        <w:br/>
      </w:r>
      <w:r>
        <w:rPr>
          <w:rFonts w:ascii="Times New Roman"/>
          <w:b w:val="false"/>
          <w:i w:val="false"/>
          <w:color w:val="000000"/>
          <w:sz w:val="28"/>
        </w:rPr>
        <w:t>
464 Остальные рабочие, руководители и 
</w:t>
      </w:r>
      <w:r>
        <w:br/>
      </w:r>
      <w:r>
        <w:rPr>
          <w:rFonts w:ascii="Times New Roman"/>
          <w:b w:val="false"/>
          <w:i w:val="false"/>
          <w:color w:val="000000"/>
          <w:sz w:val="28"/>
        </w:rPr>
        <w:t>
    специалисты, работающие в сменах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Эфиромасличное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465 Рабочие, руководители и специалисты, 
</w:t>
      </w:r>
      <w:r>
        <w:br/>
      </w:r>
      <w:r>
        <w:rPr>
          <w:rFonts w:ascii="Times New Roman"/>
          <w:b w:val="false"/>
          <w:i w:val="false"/>
          <w:color w:val="000000"/>
          <w:sz w:val="28"/>
        </w:rPr>
        <w:t>
    работающие в сменах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ПАРФЮМЕРНО-КОСМЕТИЧЕСКОЕ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Парфюмерное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466 Изготовитель парфюмерных композиций и 
</w:t>
      </w:r>
      <w:r>
        <w:br/>
      </w:r>
      <w:r>
        <w:rPr>
          <w:rFonts w:ascii="Times New Roman"/>
          <w:b w:val="false"/>
          <w:i w:val="false"/>
          <w:color w:val="000000"/>
          <w:sz w:val="28"/>
        </w:rPr>
        <w:t>
    жидкостей, фильтровальщик (фильтровщик), 
</w:t>
      </w:r>
      <w:r>
        <w:br/>
      </w:r>
      <w:r>
        <w:rPr>
          <w:rFonts w:ascii="Times New Roman"/>
          <w:b w:val="false"/>
          <w:i w:val="false"/>
          <w:color w:val="000000"/>
          <w:sz w:val="28"/>
        </w:rPr>
        <w:t>
    занятый на фильтрации парфюмерных жидкостей      12
</w:t>
      </w:r>
      <w:r>
        <w:br/>
      </w:r>
      <w:r>
        <w:rPr>
          <w:rFonts w:ascii="Times New Roman"/>
          <w:b w:val="false"/>
          <w:i w:val="false"/>
          <w:color w:val="000000"/>
          <w:sz w:val="28"/>
        </w:rPr>
        <w:t>
467 Рабочие цеха розлива парфюмерных жидкостей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сыпучей косметики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пудры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468 Рабочие, руководители и специалисты, 
</w:t>
      </w:r>
      <w:r>
        <w:br/>
      </w:r>
      <w:r>
        <w:rPr>
          <w:rFonts w:ascii="Times New Roman"/>
          <w:b w:val="false"/>
          <w:i w:val="false"/>
          <w:color w:val="000000"/>
          <w:sz w:val="28"/>
        </w:rPr>
        <w:t>
    работающие в сменах, непосредственно 
</w:t>
      </w:r>
      <w:r>
        <w:br/>
      </w:r>
      <w:r>
        <w:rPr>
          <w:rFonts w:ascii="Times New Roman"/>
          <w:b w:val="false"/>
          <w:i w:val="false"/>
          <w:color w:val="000000"/>
          <w:sz w:val="28"/>
        </w:rPr>
        <w:t>
    занятые в цехе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зубного порошка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469 Рабочие, руководители и специалисты, 
</w:t>
      </w:r>
      <w:r>
        <w:br/>
      </w:r>
      <w:r>
        <w:rPr>
          <w:rFonts w:ascii="Times New Roman"/>
          <w:b w:val="false"/>
          <w:i w:val="false"/>
          <w:color w:val="000000"/>
          <w:sz w:val="28"/>
        </w:rPr>
        <w:t>
    работающие в сменах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густой косметики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470 Вальцовщик косметической массы                   6
</w:t>
      </w:r>
      <w:r>
        <w:br/>
      </w:r>
      <w:r>
        <w:rPr>
          <w:rFonts w:ascii="Times New Roman"/>
          <w:b w:val="false"/>
          <w:i w:val="false"/>
          <w:color w:val="000000"/>
          <w:sz w:val="28"/>
        </w:rPr>
        <w:t>
471 Варщик косметической массы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кремов и мазей с ртутным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преципитатом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472 Рабочие, руководители и специалисты 
</w:t>
      </w:r>
      <w:r>
        <w:br/>
      </w:r>
      <w:r>
        <w:rPr>
          <w:rFonts w:ascii="Times New Roman"/>
          <w:b w:val="false"/>
          <w:i w:val="false"/>
          <w:color w:val="000000"/>
          <w:sz w:val="28"/>
        </w:rPr>
        <w:t>
    варочного отделения                              12           6
</w:t>
      </w:r>
      <w:r>
        <w:br/>
      </w:r>
      <w:r>
        <w:rPr>
          <w:rFonts w:ascii="Times New Roman"/>
          <w:b w:val="false"/>
          <w:i w:val="false"/>
          <w:color w:val="000000"/>
          <w:sz w:val="28"/>
        </w:rPr>
        <w:t>
473 Остальные рабочие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хны и басмы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474 Рабочие, руководители и специалисты, 
</w:t>
      </w:r>
      <w:r>
        <w:br/>
      </w:r>
      <w:r>
        <w:rPr>
          <w:rFonts w:ascii="Times New Roman"/>
          <w:b w:val="false"/>
          <w:i w:val="false"/>
          <w:color w:val="000000"/>
          <w:sz w:val="28"/>
        </w:rPr>
        <w:t>
    работающие в сменах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Тубное производство (обработка свинца)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475 Лакировщик туб                                   12
</w:t>
      </w:r>
      <w:r>
        <w:br/>
      </w:r>
      <w:r>
        <w:rPr>
          <w:rFonts w:ascii="Times New Roman"/>
          <w:b w:val="false"/>
          <w:i w:val="false"/>
          <w:color w:val="000000"/>
          <w:sz w:val="28"/>
        </w:rPr>
        <w:t>
476 Термист на печах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РЫБНАЯ ПРОМЫШЛЕННОСТЬ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Флот рыбной промышленности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477 Водолаз, за исключением водолаза легкого 
</w:t>
      </w:r>
      <w:r>
        <w:br/>
      </w:r>
      <w:r>
        <w:rPr>
          <w:rFonts w:ascii="Times New Roman"/>
          <w:b w:val="false"/>
          <w:i w:val="false"/>
          <w:color w:val="000000"/>
          <w:sz w:val="28"/>
        </w:rPr>
        <w:t>
    снаряжения спасательной службы                   12           6
</w:t>
      </w:r>
      <w:r>
        <w:br/>
      </w:r>
      <w:r>
        <w:rPr>
          <w:rFonts w:ascii="Times New Roman"/>
          <w:b w:val="false"/>
          <w:i w:val="false"/>
          <w:color w:val="000000"/>
          <w:sz w:val="28"/>
        </w:rPr>
        <w:t>
478 Гарпунер, помощник гарпунера, старший 
</w:t>
      </w:r>
      <w:r>
        <w:br/>
      </w:r>
      <w:r>
        <w:rPr>
          <w:rFonts w:ascii="Times New Roman"/>
          <w:b w:val="false"/>
          <w:i w:val="false"/>
          <w:color w:val="000000"/>
          <w:sz w:val="28"/>
        </w:rPr>
        <w:t>
    мастер, матрос, занятые на добыче и 
</w:t>
      </w:r>
      <w:r>
        <w:br/>
      </w:r>
      <w:r>
        <w:rPr>
          <w:rFonts w:ascii="Times New Roman"/>
          <w:b w:val="false"/>
          <w:i w:val="false"/>
          <w:color w:val="000000"/>
          <w:sz w:val="28"/>
        </w:rPr>
        <w:t>
    обработке рыбы, краба, морского зверя, китов 
</w:t>
      </w:r>
      <w:r>
        <w:br/>
      </w:r>
      <w:r>
        <w:rPr>
          <w:rFonts w:ascii="Times New Roman"/>
          <w:b w:val="false"/>
          <w:i w:val="false"/>
          <w:color w:val="000000"/>
          <w:sz w:val="28"/>
        </w:rPr>
        <w:t>
    и морепродуктов; боцман                          6
</w:t>
      </w:r>
      <w:r>
        <w:br/>
      </w:r>
      <w:r>
        <w:rPr>
          <w:rFonts w:ascii="Times New Roman"/>
          <w:b w:val="false"/>
          <w:i w:val="false"/>
          <w:color w:val="000000"/>
          <w:sz w:val="28"/>
        </w:rPr>
        <w:t>
479 Команда плавмастерских, работающих в 
</w:t>
      </w:r>
      <w:r>
        <w:br/>
      </w:r>
      <w:r>
        <w:rPr>
          <w:rFonts w:ascii="Times New Roman"/>
          <w:b w:val="false"/>
          <w:i w:val="false"/>
          <w:color w:val="000000"/>
          <w:sz w:val="28"/>
        </w:rPr>
        <w:t>
    открытом море, а также команда плавучих 
</w:t>
      </w:r>
      <w:r>
        <w:br/>
      </w:r>
      <w:r>
        <w:rPr>
          <w:rFonts w:ascii="Times New Roman"/>
          <w:b w:val="false"/>
          <w:i w:val="false"/>
          <w:color w:val="000000"/>
          <w:sz w:val="28"/>
        </w:rPr>
        <w:t>
    доков, в том числе ремонтный персонал            6
</w:t>
      </w:r>
      <w:r>
        <w:br/>
      </w:r>
      <w:r>
        <w:rPr>
          <w:rFonts w:ascii="Times New Roman"/>
          <w:b w:val="false"/>
          <w:i w:val="false"/>
          <w:color w:val="000000"/>
          <w:sz w:val="28"/>
        </w:rPr>
        <w:t>
480 Кочегар судна на твердом топливе                 12           6
</w:t>
      </w:r>
      <w:r>
        <w:br/>
      </w:r>
      <w:r>
        <w:rPr>
          <w:rFonts w:ascii="Times New Roman"/>
          <w:b w:val="false"/>
          <w:i w:val="false"/>
          <w:color w:val="000000"/>
          <w:sz w:val="28"/>
        </w:rPr>
        <w:t>
481 Кочегар судна на жидком топливе                  12
</w:t>
      </w:r>
      <w:r>
        <w:br/>
      </w:r>
      <w:r>
        <w:rPr>
          <w:rFonts w:ascii="Times New Roman"/>
          <w:b w:val="false"/>
          <w:i w:val="false"/>
          <w:color w:val="000000"/>
          <w:sz w:val="28"/>
        </w:rPr>
        <w:t>
482 Машинная команда всех судов, за 
</w:t>
      </w:r>
      <w:r>
        <w:br/>
      </w:r>
      <w:r>
        <w:rPr>
          <w:rFonts w:ascii="Times New Roman"/>
          <w:b w:val="false"/>
          <w:i w:val="false"/>
          <w:color w:val="000000"/>
          <w:sz w:val="28"/>
        </w:rPr>
        <w:t>
    исключением открытых катеров; машинная 
</w:t>
      </w:r>
      <w:r>
        <w:br/>
      </w:r>
      <w:r>
        <w:rPr>
          <w:rFonts w:ascii="Times New Roman"/>
          <w:b w:val="false"/>
          <w:i w:val="false"/>
          <w:color w:val="000000"/>
          <w:sz w:val="28"/>
        </w:rPr>
        <w:t>
    команда плавучих доков и плавмастерских          12
</w:t>
      </w:r>
      <w:r>
        <w:br/>
      </w:r>
      <w:r>
        <w:rPr>
          <w:rFonts w:ascii="Times New Roman"/>
          <w:b w:val="false"/>
          <w:i w:val="false"/>
          <w:color w:val="000000"/>
          <w:sz w:val="28"/>
        </w:rPr>
        <w:t>
483 Машинист по стирке спецодежды, 
</w:t>
      </w:r>
      <w:r>
        <w:br/>
      </w:r>
      <w:r>
        <w:rPr>
          <w:rFonts w:ascii="Times New Roman"/>
          <w:b w:val="false"/>
          <w:i w:val="false"/>
          <w:color w:val="000000"/>
          <w:sz w:val="28"/>
        </w:rPr>
        <w:t>
    работающих на судах и занятый на стирке 
</w:t>
      </w:r>
      <w:r>
        <w:br/>
      </w:r>
      <w:r>
        <w:rPr>
          <w:rFonts w:ascii="Times New Roman"/>
          <w:b w:val="false"/>
          <w:i w:val="false"/>
          <w:color w:val="000000"/>
          <w:sz w:val="28"/>
        </w:rPr>
        <w:t>
    судового белья и спецодежды команды 
</w:t>
      </w:r>
      <w:r>
        <w:br/>
      </w:r>
      <w:r>
        <w:rPr>
          <w:rFonts w:ascii="Times New Roman"/>
          <w:b w:val="false"/>
          <w:i w:val="false"/>
          <w:color w:val="000000"/>
          <w:sz w:val="28"/>
        </w:rPr>
        <w:t>
    бытового обслуживания                            6
</w:t>
      </w:r>
      <w:r>
        <w:br/>
      </w:r>
      <w:r>
        <w:rPr>
          <w:rFonts w:ascii="Times New Roman"/>
          <w:b w:val="false"/>
          <w:i w:val="false"/>
          <w:color w:val="000000"/>
          <w:sz w:val="28"/>
        </w:rPr>
        <w:t>
484 Машинист, занятый на выработке муки и жира       12
</w:t>
      </w:r>
      <w:r>
        <w:br/>
      </w:r>
      <w:r>
        <w:rPr>
          <w:rFonts w:ascii="Times New Roman"/>
          <w:b w:val="false"/>
          <w:i w:val="false"/>
          <w:color w:val="000000"/>
          <w:sz w:val="28"/>
        </w:rPr>
        <w:t>
485 Палубная команда наливных судов, 
</w:t>
      </w:r>
      <w:r>
        <w:br/>
      </w:r>
      <w:r>
        <w:rPr>
          <w:rFonts w:ascii="Times New Roman"/>
          <w:b w:val="false"/>
          <w:i w:val="false"/>
          <w:color w:val="000000"/>
          <w:sz w:val="28"/>
        </w:rPr>
        <w:t>
    перевозящих нефтепродукты                        6
</w:t>
      </w:r>
      <w:r>
        <w:br/>
      </w:r>
      <w:r>
        <w:rPr>
          <w:rFonts w:ascii="Times New Roman"/>
          <w:b w:val="false"/>
          <w:i w:val="false"/>
          <w:color w:val="000000"/>
          <w:sz w:val="28"/>
        </w:rPr>
        <w:t>
486 Повар, пекарь и камбузник на судах дальнего 
</w:t>
      </w:r>
      <w:r>
        <w:br/>
      </w:r>
      <w:r>
        <w:rPr>
          <w:rFonts w:ascii="Times New Roman"/>
          <w:b w:val="false"/>
          <w:i w:val="false"/>
          <w:color w:val="000000"/>
          <w:sz w:val="28"/>
        </w:rPr>
        <w:t>
    плавания                                         12
</w:t>
      </w:r>
      <w:r>
        <w:br/>
      </w:r>
      <w:r>
        <w:rPr>
          <w:rFonts w:ascii="Times New Roman"/>
          <w:b w:val="false"/>
          <w:i w:val="false"/>
          <w:color w:val="000000"/>
          <w:sz w:val="28"/>
        </w:rPr>
        <w:t>
487 Повар, пекарь и камбузник на судах 
</w:t>
      </w:r>
      <w:r>
        <w:br/>
      </w:r>
      <w:r>
        <w:rPr>
          <w:rFonts w:ascii="Times New Roman"/>
          <w:b w:val="false"/>
          <w:i w:val="false"/>
          <w:color w:val="000000"/>
          <w:sz w:val="28"/>
        </w:rPr>
        <w:t>
    технического, служебно-вспомогательного и 
</w:t>
      </w:r>
      <w:r>
        <w:br/>
      </w:r>
      <w:r>
        <w:rPr>
          <w:rFonts w:ascii="Times New Roman"/>
          <w:b w:val="false"/>
          <w:i w:val="false"/>
          <w:color w:val="000000"/>
          <w:sz w:val="28"/>
        </w:rPr>
        <w:t>
    других видов флота                               6
</w:t>
      </w:r>
      <w:r>
        <w:br/>
      </w:r>
      <w:r>
        <w:rPr>
          <w:rFonts w:ascii="Times New Roman"/>
          <w:b w:val="false"/>
          <w:i w:val="false"/>
          <w:color w:val="000000"/>
          <w:sz w:val="28"/>
        </w:rPr>
        <w:t>
488 Помповый машинист (донкерман):
</w:t>
      </w:r>
      <w:r>
        <w:br/>
      </w:r>
      <w:r>
        <w:rPr>
          <w:rFonts w:ascii="Times New Roman"/>
          <w:b w:val="false"/>
          <w:i w:val="false"/>
          <w:color w:val="000000"/>
          <w:sz w:val="28"/>
        </w:rPr>
        <w:t>
    1) входящий в состав машинной команды 
</w:t>
      </w:r>
      <w:r>
        <w:br/>
      </w:r>
      <w:r>
        <w:rPr>
          <w:rFonts w:ascii="Times New Roman"/>
          <w:b w:val="false"/>
          <w:i w:val="false"/>
          <w:color w:val="000000"/>
          <w:sz w:val="28"/>
        </w:rPr>
        <w:t>
    всех судов, за исключением открытых катеров      12
</w:t>
      </w:r>
      <w:r>
        <w:br/>
      </w:r>
      <w:r>
        <w:rPr>
          <w:rFonts w:ascii="Times New Roman"/>
          <w:b w:val="false"/>
          <w:i w:val="false"/>
          <w:color w:val="000000"/>
          <w:sz w:val="28"/>
        </w:rPr>
        <w:t>
    2) не входящий в состав машинной команды 
</w:t>
      </w:r>
      <w:r>
        <w:br/>
      </w:r>
      <w:r>
        <w:rPr>
          <w:rFonts w:ascii="Times New Roman"/>
          <w:b w:val="false"/>
          <w:i w:val="false"/>
          <w:color w:val="000000"/>
          <w:sz w:val="28"/>
        </w:rPr>
        <w:t>
    судов, а также занятый на береговой 
</w:t>
      </w:r>
      <w:r>
        <w:br/>
      </w:r>
      <w:r>
        <w:rPr>
          <w:rFonts w:ascii="Times New Roman"/>
          <w:b w:val="false"/>
          <w:i w:val="false"/>
          <w:color w:val="000000"/>
          <w:sz w:val="28"/>
        </w:rPr>
        <w:t>
    помповой установке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Прибрежный лов рыбы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489 Ловец прибрежнего лова, приемщик 
</w:t>
      </w:r>
      <w:r>
        <w:br/>
      </w:r>
      <w:r>
        <w:rPr>
          <w:rFonts w:ascii="Times New Roman"/>
          <w:b w:val="false"/>
          <w:i w:val="false"/>
          <w:color w:val="000000"/>
          <w:sz w:val="28"/>
        </w:rPr>
        <w:t>
    плавсредств, занятый в морской прибойной полосе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Обработка рыбы, крабов, китов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морского зверя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490 Варщик, занятый на варке рыбы, крабов            6
</w:t>
      </w:r>
      <w:r>
        <w:br/>
      </w:r>
      <w:r>
        <w:rPr>
          <w:rFonts w:ascii="Times New Roman"/>
          <w:b w:val="false"/>
          <w:i w:val="false"/>
          <w:color w:val="000000"/>
          <w:sz w:val="28"/>
        </w:rPr>
        <w:t>
491 Вытопщик, занятый на вытопке (варке) жира        6
</w:t>
      </w:r>
      <w:r>
        <w:br/>
      </w:r>
      <w:r>
        <w:rPr>
          <w:rFonts w:ascii="Times New Roman"/>
          <w:b w:val="false"/>
          <w:i w:val="false"/>
          <w:color w:val="000000"/>
          <w:sz w:val="28"/>
        </w:rPr>
        <w:t>
492 Загрузчик-выгрузчик, занятый на загрузке-
</w:t>
      </w:r>
      <w:r>
        <w:br/>
      </w:r>
      <w:r>
        <w:rPr>
          <w:rFonts w:ascii="Times New Roman"/>
          <w:b w:val="false"/>
          <w:i w:val="false"/>
          <w:color w:val="000000"/>
          <w:sz w:val="28"/>
        </w:rPr>
        <w:t>
    выгрузке коптильных камер                        12
</w:t>
      </w:r>
      <w:r>
        <w:br/>
      </w:r>
      <w:r>
        <w:rPr>
          <w:rFonts w:ascii="Times New Roman"/>
          <w:b w:val="false"/>
          <w:i w:val="false"/>
          <w:color w:val="000000"/>
          <w:sz w:val="28"/>
        </w:rPr>
        <w:t>
493 Засольщик шкур морского зверя                    6
</w:t>
      </w:r>
      <w:r>
        <w:br/>
      </w:r>
      <w:r>
        <w:rPr>
          <w:rFonts w:ascii="Times New Roman"/>
          <w:b w:val="false"/>
          <w:i w:val="false"/>
          <w:color w:val="000000"/>
          <w:sz w:val="28"/>
        </w:rPr>
        <w:t>
494 Изготовитель пата                                6
</w:t>
      </w:r>
      <w:r>
        <w:br/>
      </w:r>
      <w:r>
        <w:rPr>
          <w:rFonts w:ascii="Times New Roman"/>
          <w:b w:val="false"/>
          <w:i w:val="false"/>
          <w:color w:val="000000"/>
          <w:sz w:val="28"/>
        </w:rPr>
        <w:t>
495 Коптильщик                                       12
</w:t>
      </w:r>
      <w:r>
        <w:br/>
      </w:r>
      <w:r>
        <w:rPr>
          <w:rFonts w:ascii="Times New Roman"/>
          <w:b w:val="false"/>
          <w:i w:val="false"/>
          <w:color w:val="000000"/>
          <w:sz w:val="28"/>
        </w:rPr>
        <w:t>
496 Мездрильщик шкур морского зверя                  12
</w:t>
      </w:r>
      <w:r>
        <w:br/>
      </w:r>
      <w:r>
        <w:rPr>
          <w:rFonts w:ascii="Times New Roman"/>
          <w:b w:val="false"/>
          <w:i w:val="false"/>
          <w:color w:val="000000"/>
          <w:sz w:val="28"/>
        </w:rPr>
        <w:t>
497 Мойщик пищевого сырья, занятый на мойке 
</w:t>
      </w:r>
      <w:r>
        <w:br/>
      </w:r>
      <w:r>
        <w:rPr>
          <w:rFonts w:ascii="Times New Roman"/>
          <w:b w:val="false"/>
          <w:i w:val="false"/>
          <w:color w:val="000000"/>
          <w:sz w:val="28"/>
        </w:rPr>
        <w:t>
    соленой рыбы, за исключением процесса 
</w:t>
      </w:r>
      <w:r>
        <w:br/>
      </w:r>
      <w:r>
        <w:rPr>
          <w:rFonts w:ascii="Times New Roman"/>
          <w:b w:val="false"/>
          <w:i w:val="false"/>
          <w:color w:val="000000"/>
          <w:sz w:val="28"/>
        </w:rPr>
        <w:t>
    мойки в моечных агрегатах с дистанционным 
</w:t>
      </w:r>
      <w:r>
        <w:br/>
      </w:r>
      <w:r>
        <w:rPr>
          <w:rFonts w:ascii="Times New Roman"/>
          <w:b w:val="false"/>
          <w:i w:val="false"/>
          <w:color w:val="000000"/>
          <w:sz w:val="28"/>
        </w:rPr>
        <w:t>
    управлением                                      6
</w:t>
      </w:r>
      <w:r>
        <w:br/>
      </w:r>
      <w:r>
        <w:rPr>
          <w:rFonts w:ascii="Times New Roman"/>
          <w:b w:val="false"/>
          <w:i w:val="false"/>
          <w:color w:val="000000"/>
          <w:sz w:val="28"/>
        </w:rPr>
        <w:t>
498 Наладчик машин и оборудования, занятый на 
</w:t>
      </w:r>
      <w:r>
        <w:br/>
      </w:r>
      <w:r>
        <w:rPr>
          <w:rFonts w:ascii="Times New Roman"/>
          <w:b w:val="false"/>
          <w:i w:val="false"/>
          <w:color w:val="000000"/>
          <w:sz w:val="28"/>
        </w:rPr>
        <w:t>
    обслуживании обжарочных печей                    6
</w:t>
      </w:r>
      <w:r>
        <w:br/>
      </w:r>
      <w:r>
        <w:rPr>
          <w:rFonts w:ascii="Times New Roman"/>
          <w:b w:val="false"/>
          <w:i w:val="false"/>
          <w:color w:val="000000"/>
          <w:sz w:val="28"/>
        </w:rPr>
        <w:t>
499 Обжарщик                                         6
</w:t>
      </w:r>
      <w:r>
        <w:br/>
      </w:r>
      <w:r>
        <w:rPr>
          <w:rFonts w:ascii="Times New Roman"/>
          <w:b w:val="false"/>
          <w:i w:val="false"/>
          <w:color w:val="000000"/>
          <w:sz w:val="28"/>
        </w:rPr>
        <w:t>
500 Обработчик крабов, занятый на отцепке и на 
</w:t>
      </w:r>
      <w:r>
        <w:br/>
      </w:r>
      <w:r>
        <w:rPr>
          <w:rFonts w:ascii="Times New Roman"/>
          <w:b w:val="false"/>
          <w:i w:val="false"/>
          <w:color w:val="000000"/>
          <w:sz w:val="28"/>
        </w:rPr>
        <w:t>
    разделке крабов вручную                          6
</w:t>
      </w:r>
      <w:r>
        <w:br/>
      </w:r>
      <w:r>
        <w:rPr>
          <w:rFonts w:ascii="Times New Roman"/>
          <w:b w:val="false"/>
          <w:i w:val="false"/>
          <w:color w:val="000000"/>
          <w:sz w:val="28"/>
        </w:rPr>
        <w:t>
501 Обработчик морского зверя, занятый на 
</w:t>
      </w:r>
      <w:r>
        <w:br/>
      </w:r>
      <w:r>
        <w:rPr>
          <w:rFonts w:ascii="Times New Roman"/>
          <w:b w:val="false"/>
          <w:i w:val="false"/>
          <w:color w:val="000000"/>
          <w:sz w:val="28"/>
        </w:rPr>
        <w:t>
    выгрузке из судов и посольных чанов 
</w:t>
      </w:r>
      <w:r>
        <w:br/>
      </w:r>
      <w:r>
        <w:rPr>
          <w:rFonts w:ascii="Times New Roman"/>
          <w:b w:val="false"/>
          <w:i w:val="false"/>
          <w:color w:val="000000"/>
          <w:sz w:val="28"/>
        </w:rPr>
        <w:t>
    вручную, на разделке-резке морского зверя 
</w:t>
      </w:r>
      <w:r>
        <w:br/>
      </w:r>
      <w:r>
        <w:rPr>
          <w:rFonts w:ascii="Times New Roman"/>
          <w:b w:val="false"/>
          <w:i w:val="false"/>
          <w:color w:val="000000"/>
          <w:sz w:val="28"/>
        </w:rPr>
        <w:t>
    вручную и посоле                                 6
</w:t>
      </w:r>
      <w:r>
        <w:br/>
      </w:r>
      <w:r>
        <w:rPr>
          <w:rFonts w:ascii="Times New Roman"/>
          <w:b w:val="false"/>
          <w:i w:val="false"/>
          <w:color w:val="000000"/>
          <w:sz w:val="28"/>
        </w:rPr>
        <w:t>
502 Обработчик рыбы, занятый на выливке 
</w:t>
      </w:r>
      <w:r>
        <w:br/>
      </w:r>
      <w:r>
        <w:rPr>
          <w:rFonts w:ascii="Times New Roman"/>
          <w:b w:val="false"/>
          <w:i w:val="false"/>
          <w:color w:val="000000"/>
          <w:sz w:val="28"/>
        </w:rPr>
        <w:t>
    (выкидке) рыбы из судов и посольных чанов 
</w:t>
      </w:r>
      <w:r>
        <w:br/>
      </w:r>
      <w:r>
        <w:rPr>
          <w:rFonts w:ascii="Times New Roman"/>
          <w:b w:val="false"/>
          <w:i w:val="false"/>
          <w:color w:val="000000"/>
          <w:sz w:val="28"/>
        </w:rPr>
        <w:t>
    вручную, приготовлении и заливке тузлука в 
</w:t>
      </w:r>
      <w:r>
        <w:br/>
      </w:r>
      <w:r>
        <w:rPr>
          <w:rFonts w:ascii="Times New Roman"/>
          <w:b w:val="false"/>
          <w:i w:val="false"/>
          <w:color w:val="000000"/>
          <w:sz w:val="28"/>
        </w:rPr>
        <w:t>
    различные емкости, мойке соленой рыбы, 
</w:t>
      </w:r>
      <w:r>
        <w:br/>
      </w:r>
      <w:r>
        <w:rPr>
          <w:rFonts w:ascii="Times New Roman"/>
          <w:b w:val="false"/>
          <w:i w:val="false"/>
          <w:color w:val="000000"/>
          <w:sz w:val="28"/>
        </w:rPr>
        <w:t>
    нанизывании и наколке рыбы; посоле рыбы, 
</w:t>
      </w:r>
      <w:r>
        <w:br/>
      </w:r>
      <w:r>
        <w:rPr>
          <w:rFonts w:ascii="Times New Roman"/>
          <w:b w:val="false"/>
          <w:i w:val="false"/>
          <w:color w:val="000000"/>
          <w:sz w:val="28"/>
        </w:rPr>
        <w:t>
    разделке-резке рыбы вручную, сушке рыбы в 
</w:t>
      </w:r>
      <w:r>
        <w:br/>
      </w:r>
      <w:r>
        <w:rPr>
          <w:rFonts w:ascii="Times New Roman"/>
          <w:b w:val="false"/>
          <w:i w:val="false"/>
          <w:color w:val="000000"/>
          <w:sz w:val="28"/>
        </w:rPr>
        <w:t>
    камерных сушилках, разморозке рыбы вручную       6
</w:t>
      </w:r>
      <w:r>
        <w:br/>
      </w:r>
      <w:r>
        <w:rPr>
          <w:rFonts w:ascii="Times New Roman"/>
          <w:b w:val="false"/>
          <w:i w:val="false"/>
          <w:color w:val="000000"/>
          <w:sz w:val="28"/>
        </w:rPr>
        <w:t>
503 Рабочие, занятые на варке китового мяса и 
</w:t>
      </w:r>
      <w:r>
        <w:br/>
      </w:r>
      <w:r>
        <w:rPr>
          <w:rFonts w:ascii="Times New Roman"/>
          <w:b w:val="false"/>
          <w:i w:val="false"/>
          <w:color w:val="000000"/>
          <w:sz w:val="28"/>
        </w:rPr>
        <w:t>
    мяса морского зверя                              6
</w:t>
      </w:r>
      <w:r>
        <w:br/>
      </w:r>
      <w:r>
        <w:rPr>
          <w:rFonts w:ascii="Times New Roman"/>
          <w:b w:val="false"/>
          <w:i w:val="false"/>
          <w:color w:val="000000"/>
          <w:sz w:val="28"/>
        </w:rPr>
        <w:t>
504 Рабочие, занятые на обслуживании коптильных камер12
</w:t>
      </w:r>
      <w:r>
        <w:br/>
      </w:r>
      <w:r>
        <w:rPr>
          <w:rFonts w:ascii="Times New Roman"/>
          <w:b w:val="false"/>
          <w:i w:val="false"/>
          <w:color w:val="000000"/>
          <w:sz w:val="28"/>
        </w:rPr>
        <w:t>
505 Рабочие, занятые на разделке китов вручную 
</w:t>
      </w:r>
      <w:r>
        <w:br/>
      </w:r>
      <w:r>
        <w:rPr>
          <w:rFonts w:ascii="Times New Roman"/>
          <w:b w:val="false"/>
          <w:i w:val="false"/>
          <w:color w:val="000000"/>
          <w:sz w:val="28"/>
        </w:rPr>
        <w:t>
    и выгрузке крабов вручную                        6
</w:t>
      </w:r>
      <w:r>
        <w:br/>
      </w:r>
      <w:r>
        <w:rPr>
          <w:rFonts w:ascii="Times New Roman"/>
          <w:b w:val="false"/>
          <w:i w:val="false"/>
          <w:color w:val="000000"/>
          <w:sz w:val="28"/>
        </w:rPr>
        <w:t>
506 Сушильщик, занятый на сушке рыбы в 
</w:t>
      </w:r>
      <w:r>
        <w:br/>
      </w:r>
      <w:r>
        <w:rPr>
          <w:rFonts w:ascii="Times New Roman"/>
          <w:b w:val="false"/>
          <w:i w:val="false"/>
          <w:color w:val="000000"/>
          <w:sz w:val="28"/>
        </w:rPr>
        <w:t>
    камерных сушилках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агара, агароида, маннита,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альгината натрия, водорослевого порошка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других морепродуктов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507 Варщик, занятый на варке анфельции, 
</w:t>
      </w:r>
      <w:r>
        <w:br/>
      </w:r>
      <w:r>
        <w:rPr>
          <w:rFonts w:ascii="Times New Roman"/>
          <w:b w:val="false"/>
          <w:i w:val="false"/>
          <w:color w:val="000000"/>
          <w:sz w:val="28"/>
        </w:rPr>
        <w:t>
    филофоры, морепродуктов                          6
</w:t>
      </w:r>
      <w:r>
        <w:br/>
      </w:r>
      <w:r>
        <w:rPr>
          <w:rFonts w:ascii="Times New Roman"/>
          <w:b w:val="false"/>
          <w:i w:val="false"/>
          <w:color w:val="000000"/>
          <w:sz w:val="28"/>
        </w:rPr>
        <w:t>
508 Дробильщик, занятый на дроблении 
</w:t>
      </w:r>
      <w:r>
        <w:br/>
      </w:r>
      <w:r>
        <w:rPr>
          <w:rFonts w:ascii="Times New Roman"/>
          <w:b w:val="false"/>
          <w:i w:val="false"/>
          <w:color w:val="000000"/>
          <w:sz w:val="28"/>
        </w:rPr>
        <w:t>
    (измельчении) агара (агароида), водорослей       6
</w:t>
      </w:r>
      <w:r>
        <w:br/>
      </w:r>
      <w:r>
        <w:rPr>
          <w:rFonts w:ascii="Times New Roman"/>
          <w:b w:val="false"/>
          <w:i w:val="false"/>
          <w:color w:val="000000"/>
          <w:sz w:val="28"/>
        </w:rPr>
        <w:t>
509 Изготовитель альгината натрия                    6
</w:t>
      </w:r>
      <w:r>
        <w:br/>
      </w:r>
      <w:r>
        <w:rPr>
          <w:rFonts w:ascii="Times New Roman"/>
          <w:b w:val="false"/>
          <w:i w:val="false"/>
          <w:color w:val="000000"/>
          <w:sz w:val="28"/>
        </w:rPr>
        <w:t>
510 Изготовитель водорослевого порошка               6
</w:t>
      </w:r>
      <w:r>
        <w:br/>
      </w:r>
      <w:r>
        <w:rPr>
          <w:rFonts w:ascii="Times New Roman"/>
          <w:b w:val="false"/>
          <w:i w:val="false"/>
          <w:color w:val="000000"/>
          <w:sz w:val="28"/>
        </w:rPr>
        <w:t>
511 Изготовитель маннита                             6
</w:t>
      </w:r>
      <w:r>
        <w:br/>
      </w:r>
      <w:r>
        <w:rPr>
          <w:rFonts w:ascii="Times New Roman"/>
          <w:b w:val="false"/>
          <w:i w:val="false"/>
          <w:color w:val="000000"/>
          <w:sz w:val="28"/>
        </w:rPr>
        <w:t>
512 Мойщик пищевого сырья, занятый на мойке 
</w:t>
      </w:r>
      <w:r>
        <w:br/>
      </w:r>
      <w:r>
        <w:rPr>
          <w:rFonts w:ascii="Times New Roman"/>
          <w:b w:val="false"/>
          <w:i w:val="false"/>
          <w:color w:val="000000"/>
          <w:sz w:val="28"/>
        </w:rPr>
        <w:t>
    морепродуктов, за исключением процесса 
</w:t>
      </w:r>
      <w:r>
        <w:br/>
      </w:r>
      <w:r>
        <w:rPr>
          <w:rFonts w:ascii="Times New Roman"/>
          <w:b w:val="false"/>
          <w:i w:val="false"/>
          <w:color w:val="000000"/>
          <w:sz w:val="28"/>
        </w:rPr>
        <w:t>
    мойки в моечных агрегатах с дистанционным 
</w:t>
      </w:r>
      <w:r>
        <w:br/>
      </w:r>
      <w:r>
        <w:rPr>
          <w:rFonts w:ascii="Times New Roman"/>
          <w:b w:val="false"/>
          <w:i w:val="false"/>
          <w:color w:val="000000"/>
          <w:sz w:val="28"/>
        </w:rPr>
        <w:t>
    управлением                                      6
</w:t>
      </w:r>
      <w:r>
        <w:br/>
      </w:r>
      <w:r>
        <w:rPr>
          <w:rFonts w:ascii="Times New Roman"/>
          <w:b w:val="false"/>
          <w:i w:val="false"/>
          <w:color w:val="000000"/>
          <w:sz w:val="28"/>
        </w:rPr>
        <w:t>
513 Обработчик морепродуктов                         6
</w:t>
      </w:r>
      <w:r>
        <w:br/>
      </w:r>
      <w:r>
        <w:rPr>
          <w:rFonts w:ascii="Times New Roman"/>
          <w:b w:val="false"/>
          <w:i w:val="false"/>
          <w:color w:val="000000"/>
          <w:sz w:val="28"/>
        </w:rPr>
        <w:t>
514 Отбельщик агрового студня                        6
</w:t>
      </w:r>
      <w:r>
        <w:br/>
      </w:r>
      <w:r>
        <w:rPr>
          <w:rFonts w:ascii="Times New Roman"/>
          <w:b w:val="false"/>
          <w:i w:val="false"/>
          <w:color w:val="000000"/>
          <w:sz w:val="28"/>
        </w:rPr>
        <w:t>
515 Сортировщик-разборщик, занятый на 
</w:t>
      </w:r>
      <w:r>
        <w:br/>
      </w:r>
      <w:r>
        <w:rPr>
          <w:rFonts w:ascii="Times New Roman"/>
          <w:b w:val="false"/>
          <w:i w:val="false"/>
          <w:color w:val="000000"/>
          <w:sz w:val="28"/>
        </w:rPr>
        <w:t>
    сортировке морепродуктов                         6
</w:t>
      </w:r>
      <w:r>
        <w:br/>
      </w:r>
      <w:r>
        <w:rPr>
          <w:rFonts w:ascii="Times New Roman"/>
          <w:b w:val="false"/>
          <w:i w:val="false"/>
          <w:color w:val="000000"/>
          <w:sz w:val="28"/>
        </w:rPr>
        <w:t>
516 Сушильщик, занятый на сушке агара, 
</w:t>
      </w:r>
      <w:r>
        <w:br/>
      </w:r>
      <w:r>
        <w:rPr>
          <w:rFonts w:ascii="Times New Roman"/>
          <w:b w:val="false"/>
          <w:i w:val="false"/>
          <w:color w:val="000000"/>
          <w:sz w:val="28"/>
        </w:rPr>
        <w:t>
    агароидного раствора, агарового студня и 
</w:t>
      </w:r>
      <w:r>
        <w:br/>
      </w:r>
      <w:r>
        <w:rPr>
          <w:rFonts w:ascii="Times New Roman"/>
          <w:b w:val="false"/>
          <w:i w:val="false"/>
          <w:color w:val="000000"/>
          <w:sz w:val="28"/>
        </w:rPr>
        <w:t>
    морепродуктов                                    6
</w:t>
      </w:r>
      <w:r>
        <w:br/>
      </w:r>
      <w:r>
        <w:rPr>
          <w:rFonts w:ascii="Times New Roman"/>
          <w:b w:val="false"/>
          <w:i w:val="false"/>
          <w:color w:val="000000"/>
          <w:sz w:val="28"/>
        </w:rPr>
        <w:t>
517 Укладчик-упаковщик, занятый на упаковке 
</w:t>
      </w:r>
      <w:r>
        <w:br/>
      </w:r>
      <w:r>
        <w:rPr>
          <w:rFonts w:ascii="Times New Roman"/>
          <w:b w:val="false"/>
          <w:i w:val="false"/>
          <w:color w:val="000000"/>
          <w:sz w:val="28"/>
        </w:rPr>
        <w:t>
    агаровой, альгинатной и водорослевой 
</w:t>
      </w:r>
      <w:r>
        <w:br/>
      </w:r>
      <w:r>
        <w:rPr>
          <w:rFonts w:ascii="Times New Roman"/>
          <w:b w:val="false"/>
          <w:i w:val="false"/>
          <w:color w:val="000000"/>
          <w:sz w:val="28"/>
        </w:rPr>
        <w:t>
    крупки (порошка)                                 6
</w:t>
      </w:r>
      <w:r>
        <w:br/>
      </w:r>
      <w:r>
        <w:rPr>
          <w:rFonts w:ascii="Times New Roman"/>
          <w:b w:val="false"/>
          <w:i w:val="false"/>
          <w:color w:val="000000"/>
          <w:sz w:val="28"/>
        </w:rPr>
        <w:t>
518 Фильтровальщик (фильтровщик), занятый на 
</w:t>
      </w:r>
      <w:r>
        <w:br/>
      </w:r>
      <w:r>
        <w:rPr>
          <w:rFonts w:ascii="Times New Roman"/>
          <w:b w:val="false"/>
          <w:i w:val="false"/>
          <w:color w:val="000000"/>
          <w:sz w:val="28"/>
        </w:rPr>
        <w:t>
    фильтрации агароидного раствора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Сетеснастные фабрики, фабрики орудий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лова и сетепосадочные мастерские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519 Заготовщик подбор и гужиков, занятый на 
</w:t>
      </w:r>
      <w:r>
        <w:br/>
      </w:r>
      <w:r>
        <w:rPr>
          <w:rFonts w:ascii="Times New Roman"/>
          <w:b w:val="false"/>
          <w:i w:val="false"/>
          <w:color w:val="000000"/>
          <w:sz w:val="28"/>
        </w:rPr>
        <w:t>
    изготовлении подбор                              6
</w:t>
      </w:r>
      <w:r>
        <w:br/>
      </w:r>
      <w:r>
        <w:rPr>
          <w:rFonts w:ascii="Times New Roman"/>
          <w:b w:val="false"/>
          <w:i w:val="false"/>
          <w:color w:val="000000"/>
          <w:sz w:val="28"/>
        </w:rPr>
        <w:t>
520 Заготовщик такелажа                              6
</w:t>
      </w:r>
      <w:r>
        <w:br/>
      </w:r>
      <w:r>
        <w:rPr>
          <w:rFonts w:ascii="Times New Roman"/>
          <w:b w:val="false"/>
          <w:i w:val="false"/>
          <w:color w:val="000000"/>
          <w:sz w:val="28"/>
        </w:rPr>
        <w:t>
521 Изготовитель оснастки орудий лова, занятый 
</w:t>
      </w:r>
      <w:r>
        <w:br/>
      </w:r>
      <w:r>
        <w:rPr>
          <w:rFonts w:ascii="Times New Roman"/>
          <w:b w:val="false"/>
          <w:i w:val="false"/>
          <w:color w:val="000000"/>
          <w:sz w:val="28"/>
        </w:rPr>
        <w:t>
    на изготовлении поплавков из пенопласта 
</w:t>
      </w:r>
      <w:r>
        <w:br/>
      </w:r>
      <w:r>
        <w:rPr>
          <w:rFonts w:ascii="Times New Roman"/>
          <w:b w:val="false"/>
          <w:i w:val="false"/>
          <w:color w:val="000000"/>
          <w:sz w:val="28"/>
        </w:rPr>
        <w:t>
     (при работе в помещении)                        6
</w:t>
      </w:r>
      <w:r>
        <w:br/>
      </w:r>
      <w:r>
        <w:rPr>
          <w:rFonts w:ascii="Times New Roman"/>
          <w:b w:val="false"/>
          <w:i w:val="false"/>
          <w:color w:val="000000"/>
          <w:sz w:val="28"/>
        </w:rPr>
        <w:t>
522 Изготовитель сетных орудий лова                  6
</w:t>
      </w:r>
      <w:r>
        <w:br/>
      </w:r>
      <w:r>
        <w:rPr>
          <w:rFonts w:ascii="Times New Roman"/>
          <w:b w:val="false"/>
          <w:i w:val="false"/>
          <w:color w:val="000000"/>
          <w:sz w:val="28"/>
        </w:rPr>
        <w:t>
523 Красильщик-пропитывальщик, занятый на 
</w:t>
      </w:r>
      <w:r>
        <w:br/>
      </w:r>
      <w:r>
        <w:rPr>
          <w:rFonts w:ascii="Times New Roman"/>
          <w:b w:val="false"/>
          <w:i w:val="false"/>
          <w:color w:val="000000"/>
          <w:sz w:val="28"/>
        </w:rPr>
        <w:t>
    пропитке сетематериалов консервирующими 
</w:t>
      </w:r>
      <w:r>
        <w:br/>
      </w:r>
      <w:r>
        <w:rPr>
          <w:rFonts w:ascii="Times New Roman"/>
          <w:b w:val="false"/>
          <w:i w:val="false"/>
          <w:color w:val="000000"/>
          <w:sz w:val="28"/>
        </w:rPr>
        <w:t>
    составами                                        6
</w:t>
      </w:r>
      <w:r>
        <w:br/>
      </w:r>
      <w:r>
        <w:rPr>
          <w:rFonts w:ascii="Times New Roman"/>
          <w:b w:val="false"/>
          <w:i w:val="false"/>
          <w:color w:val="000000"/>
          <w:sz w:val="28"/>
        </w:rPr>
        <w:t>
524 Рабочие, занятые на выгребании отходов из-
</w:t>
      </w:r>
      <w:r>
        <w:br/>
      </w:r>
      <w:r>
        <w:rPr>
          <w:rFonts w:ascii="Times New Roman"/>
          <w:b w:val="false"/>
          <w:i w:val="false"/>
          <w:color w:val="000000"/>
          <w:sz w:val="28"/>
        </w:rPr>
        <w:t>
    под чесальных машин, угароочищающих и 
</w:t>
      </w:r>
      <w:r>
        <w:br/>
      </w:r>
      <w:r>
        <w:rPr>
          <w:rFonts w:ascii="Times New Roman"/>
          <w:b w:val="false"/>
          <w:i w:val="false"/>
          <w:color w:val="000000"/>
          <w:sz w:val="28"/>
        </w:rPr>
        <w:t>
    других аналогичных машин                         12
</w:t>
      </w:r>
      <w:r>
        <w:br/>
      </w:r>
      <w:r>
        <w:rPr>
          <w:rFonts w:ascii="Times New Roman"/>
          <w:b w:val="false"/>
          <w:i w:val="false"/>
          <w:color w:val="000000"/>
          <w:sz w:val="28"/>
        </w:rPr>
        <w:t>
525 Разрабатывальщик угаров                          12
</w:t>
      </w:r>
      <w:r>
        <w:br/>
      </w:r>
      <w:r>
        <w:rPr>
          <w:rFonts w:ascii="Times New Roman"/>
          <w:b w:val="false"/>
          <w:i w:val="false"/>
          <w:color w:val="000000"/>
          <w:sz w:val="28"/>
        </w:rPr>
        <w:t>
526 Ремонтник орудий лова                            6
</w:t>
      </w:r>
      <w:r>
        <w:br/>
      </w:r>
      <w:r>
        <w:rPr>
          <w:rFonts w:ascii="Times New Roman"/>
          <w:b w:val="false"/>
          <w:i w:val="false"/>
          <w:color w:val="000000"/>
          <w:sz w:val="28"/>
        </w:rPr>
        <w:t>
527 Прессовщик угаров и отходов, занятый на 
</w:t>
      </w:r>
      <w:r>
        <w:br/>
      </w:r>
      <w:r>
        <w:rPr>
          <w:rFonts w:ascii="Times New Roman"/>
          <w:b w:val="false"/>
          <w:i w:val="false"/>
          <w:color w:val="000000"/>
          <w:sz w:val="28"/>
        </w:rPr>
        <w:t>
    работах вручную                                  12
</w:t>
      </w:r>
      <w:r>
        <w:br/>
      </w:r>
      <w:r>
        <w:rPr>
          <w:rFonts w:ascii="Times New Roman"/>
          <w:b w:val="false"/>
          <w:i w:val="false"/>
          <w:color w:val="000000"/>
          <w:sz w:val="28"/>
        </w:rPr>
        <w:t>
528 Чистильщик оборудования, занятый на 
</w:t>
      </w:r>
      <w:r>
        <w:br/>
      </w:r>
      <w:r>
        <w:rPr>
          <w:rFonts w:ascii="Times New Roman"/>
          <w:b w:val="false"/>
          <w:i w:val="false"/>
          <w:color w:val="000000"/>
          <w:sz w:val="28"/>
        </w:rPr>
        <w:t>
    чистке чесальных машин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пенопласта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529 Аппаратчик вспенивания пенопластов               12
</w:t>
      </w:r>
      <w:r>
        <w:br/>
      </w:r>
      <w:r>
        <w:rPr>
          <w:rFonts w:ascii="Times New Roman"/>
          <w:b w:val="false"/>
          <w:i w:val="false"/>
          <w:color w:val="000000"/>
          <w:sz w:val="28"/>
        </w:rPr>
        <w:t>
530 Рабочие, занятые на помоле, прессовании и 
</w:t>
      </w:r>
      <w:r>
        <w:br/>
      </w:r>
      <w:r>
        <w:rPr>
          <w:rFonts w:ascii="Times New Roman"/>
          <w:b w:val="false"/>
          <w:i w:val="false"/>
          <w:color w:val="000000"/>
          <w:sz w:val="28"/>
        </w:rPr>
        <w:t>
    дозировке химического сырья                      12
</w:t>
      </w:r>
      <w:r>
        <w:br/>
      </w:r>
      <w:r>
        <w:rPr>
          <w:rFonts w:ascii="Times New Roman"/>
          <w:b w:val="false"/>
          <w:i w:val="false"/>
          <w:color w:val="000000"/>
          <w:sz w:val="28"/>
        </w:rPr>
        <w:t>
531 Рабочие, занятые на раскрое, сверлении и 
</w:t>
      </w:r>
      <w:r>
        <w:br/>
      </w:r>
      <w:r>
        <w:rPr>
          <w:rFonts w:ascii="Times New Roman"/>
          <w:b w:val="false"/>
          <w:i w:val="false"/>
          <w:color w:val="000000"/>
          <w:sz w:val="28"/>
        </w:rPr>
        <w:t>
    галтовке пенопласта                              6
</w:t>
      </w:r>
      <w:r>
        <w:br/>
      </w:r>
      <w:r>
        <w:rPr>
          <w:rFonts w:ascii="Times New Roman"/>
          <w:b w:val="false"/>
          <w:i w:val="false"/>
          <w:color w:val="000000"/>
          <w:sz w:val="28"/>
        </w:rPr>
        <w:t>
532 Слесарь-ремонтник, техник-лаборант, 
</w:t>
      </w:r>
      <w:r>
        <w:br/>
      </w:r>
      <w:r>
        <w:rPr>
          <w:rFonts w:ascii="Times New Roman"/>
          <w:b w:val="false"/>
          <w:i w:val="false"/>
          <w:color w:val="000000"/>
          <w:sz w:val="28"/>
        </w:rPr>
        <w:t>
    электромонтер по обслуживанию 
</w:t>
      </w:r>
      <w:r>
        <w:br/>
      </w:r>
      <w:r>
        <w:rPr>
          <w:rFonts w:ascii="Times New Roman"/>
          <w:b w:val="false"/>
          <w:i w:val="false"/>
          <w:color w:val="000000"/>
          <w:sz w:val="28"/>
        </w:rPr>
        <w:t>
    электрооборудования                              6
</w:t>
      </w:r>
      <w:r>
        <w:br/>
      </w:r>
      <w:r>
        <w:rPr>
          <w:rFonts w:ascii="Times New Roman"/>
          <w:b w:val="false"/>
          <w:i w:val="false"/>
          <w:color w:val="000000"/>
          <w:sz w:val="28"/>
        </w:rPr>
        <w:t>
533 Уборщик производственных помещений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профессии по рыбной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промышленности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534 Грузчик, занятый в морских и речных портах 
</w:t>
      </w:r>
      <w:r>
        <w:br/>
      </w:r>
      <w:r>
        <w:rPr>
          <w:rFonts w:ascii="Times New Roman"/>
          <w:b w:val="false"/>
          <w:i w:val="false"/>
          <w:color w:val="000000"/>
          <w:sz w:val="28"/>
        </w:rPr>
        <w:t>
    на погрузке, выгрузке угля и других сыпучих 
</w:t>
      </w:r>
      <w:r>
        <w:br/>
      </w:r>
      <w:r>
        <w:rPr>
          <w:rFonts w:ascii="Times New Roman"/>
          <w:b w:val="false"/>
          <w:i w:val="false"/>
          <w:color w:val="000000"/>
          <w:sz w:val="28"/>
        </w:rPr>
        <w:t>
    грузов, а также грузчик на погрузке круглого 
</w:t>
      </w:r>
      <w:r>
        <w:br/>
      </w:r>
      <w:r>
        <w:rPr>
          <w:rFonts w:ascii="Times New Roman"/>
          <w:b w:val="false"/>
          <w:i w:val="false"/>
          <w:color w:val="000000"/>
          <w:sz w:val="28"/>
        </w:rPr>
        <w:t>
    леса из воды на судно                            6
</w:t>
      </w:r>
      <w:r>
        <w:br/>
      </w:r>
      <w:r>
        <w:rPr>
          <w:rFonts w:ascii="Times New Roman"/>
          <w:b w:val="false"/>
          <w:i w:val="false"/>
          <w:color w:val="000000"/>
          <w:sz w:val="28"/>
        </w:rPr>
        <w:t>
535 Изолировщик на термоизоляции 
</w:t>
      </w:r>
      <w:r>
        <w:br/>
      </w:r>
      <w:r>
        <w:rPr>
          <w:rFonts w:ascii="Times New Roman"/>
          <w:b w:val="false"/>
          <w:i w:val="false"/>
          <w:color w:val="000000"/>
          <w:sz w:val="28"/>
        </w:rPr>
        <w:t>
    (термоизолировщик), работающий со 
</w:t>
      </w:r>
      <w:r>
        <w:br/>
      </w:r>
      <w:r>
        <w:rPr>
          <w:rFonts w:ascii="Times New Roman"/>
          <w:b w:val="false"/>
          <w:i w:val="false"/>
          <w:color w:val="000000"/>
          <w:sz w:val="28"/>
        </w:rPr>
        <w:t>
    стекловатой, и рабочий на битумировании          12
</w:t>
      </w:r>
      <w:r>
        <w:br/>
      </w:r>
      <w:r>
        <w:rPr>
          <w:rFonts w:ascii="Times New Roman"/>
          <w:b w:val="false"/>
          <w:i w:val="false"/>
          <w:color w:val="000000"/>
          <w:sz w:val="28"/>
        </w:rPr>
        <w:t>
536 Конопатчик судовой; рабочий, занятый на 
</w:t>
      </w:r>
      <w:r>
        <w:br/>
      </w:r>
      <w:r>
        <w:rPr>
          <w:rFonts w:ascii="Times New Roman"/>
          <w:b w:val="false"/>
          <w:i w:val="false"/>
          <w:color w:val="000000"/>
          <w:sz w:val="28"/>
        </w:rPr>
        <w:t>
    варке смолы, сучении и щипке смоляной пакли      6
</w:t>
      </w:r>
      <w:r>
        <w:br/>
      </w:r>
      <w:r>
        <w:rPr>
          <w:rFonts w:ascii="Times New Roman"/>
          <w:b w:val="false"/>
          <w:i w:val="false"/>
          <w:color w:val="000000"/>
          <w:sz w:val="28"/>
        </w:rPr>
        <w:t>
537 Котельщик судовой, слесарь-монтажник 
</w:t>
      </w:r>
      <w:r>
        <w:br/>
      </w:r>
      <w:r>
        <w:rPr>
          <w:rFonts w:ascii="Times New Roman"/>
          <w:b w:val="false"/>
          <w:i w:val="false"/>
          <w:color w:val="000000"/>
          <w:sz w:val="28"/>
        </w:rPr>
        <w:t>
    судовой, слесарь-судоремонтник, 
</w:t>
      </w:r>
      <w:r>
        <w:br/>
      </w:r>
      <w:r>
        <w:rPr>
          <w:rFonts w:ascii="Times New Roman"/>
          <w:b w:val="false"/>
          <w:i w:val="false"/>
          <w:color w:val="000000"/>
          <w:sz w:val="28"/>
        </w:rPr>
        <w:t>
    трубопроводчик судовой, электромонтер по 
</w:t>
      </w:r>
      <w:r>
        <w:br/>
      </w:r>
      <w:r>
        <w:rPr>
          <w:rFonts w:ascii="Times New Roman"/>
          <w:b w:val="false"/>
          <w:i w:val="false"/>
          <w:color w:val="000000"/>
          <w:sz w:val="28"/>
        </w:rPr>
        <w:t>
    ремонту электрооборудования, постоянно 
</w:t>
      </w:r>
      <w:r>
        <w:br/>
      </w:r>
      <w:r>
        <w:rPr>
          <w:rFonts w:ascii="Times New Roman"/>
          <w:b w:val="false"/>
          <w:i w:val="false"/>
          <w:color w:val="000000"/>
          <w:sz w:val="28"/>
        </w:rPr>
        <w:t>
    занятые на ремонте и монтаже внутри судов, 
</w:t>
      </w:r>
      <w:r>
        <w:br/>
      </w:r>
      <w:r>
        <w:rPr>
          <w:rFonts w:ascii="Times New Roman"/>
          <w:b w:val="false"/>
          <w:i w:val="false"/>
          <w:color w:val="000000"/>
          <w:sz w:val="28"/>
        </w:rPr>
        <w:t>
    за исключением открытых беспалубных судов        12
</w:t>
      </w:r>
      <w:r>
        <w:br/>
      </w:r>
      <w:r>
        <w:rPr>
          <w:rFonts w:ascii="Times New Roman"/>
          <w:b w:val="false"/>
          <w:i w:val="false"/>
          <w:color w:val="000000"/>
          <w:sz w:val="28"/>
        </w:rPr>
        <w:t>
538 Моторист, транспортировщик и другие 
</w:t>
      </w:r>
      <w:r>
        <w:br/>
      </w:r>
      <w:r>
        <w:rPr>
          <w:rFonts w:ascii="Times New Roman"/>
          <w:b w:val="false"/>
          <w:i w:val="false"/>
          <w:color w:val="000000"/>
          <w:sz w:val="28"/>
        </w:rPr>
        <w:t>
    рабочие, обслуживающие машины и 
</w:t>
      </w:r>
      <w:r>
        <w:br/>
      </w:r>
      <w:r>
        <w:rPr>
          <w:rFonts w:ascii="Times New Roman"/>
          <w:b w:val="false"/>
          <w:i w:val="false"/>
          <w:color w:val="000000"/>
          <w:sz w:val="28"/>
        </w:rPr>
        <w:t>
    механизмы, и грузчики при переработке 
</w:t>
      </w:r>
      <w:r>
        <w:br/>
      </w:r>
      <w:r>
        <w:rPr>
          <w:rFonts w:ascii="Times New Roman"/>
          <w:b w:val="false"/>
          <w:i w:val="false"/>
          <w:color w:val="000000"/>
          <w:sz w:val="28"/>
        </w:rPr>
        <w:t>
    сыпучих и наволочных пылящих грузов, а 
</w:t>
      </w:r>
      <w:r>
        <w:br/>
      </w:r>
      <w:r>
        <w:rPr>
          <w:rFonts w:ascii="Times New Roman"/>
          <w:b w:val="false"/>
          <w:i w:val="false"/>
          <w:color w:val="000000"/>
          <w:sz w:val="28"/>
        </w:rPr>
        <w:t>
    также рабочие, занятые на зачистке и мойке 
</w:t>
      </w:r>
      <w:r>
        <w:br/>
      </w:r>
      <w:r>
        <w:rPr>
          <w:rFonts w:ascii="Times New Roman"/>
          <w:b w:val="false"/>
          <w:i w:val="false"/>
          <w:color w:val="000000"/>
          <w:sz w:val="28"/>
        </w:rPr>
        <w:t>
    судна и склада из-под пылящих грузов             6
</w:t>
      </w:r>
      <w:r>
        <w:br/>
      </w:r>
      <w:r>
        <w:rPr>
          <w:rFonts w:ascii="Times New Roman"/>
          <w:b w:val="false"/>
          <w:i w:val="false"/>
          <w:color w:val="000000"/>
          <w:sz w:val="28"/>
        </w:rPr>
        <w:t>
539 Работник, занятый на ремонте и регулировке 
</w:t>
      </w:r>
      <w:r>
        <w:br/>
      </w:r>
      <w:r>
        <w:rPr>
          <w:rFonts w:ascii="Times New Roman"/>
          <w:b w:val="false"/>
          <w:i w:val="false"/>
          <w:color w:val="000000"/>
          <w:sz w:val="28"/>
        </w:rPr>
        <w:t>
    ацетиленовой аппаратуры сигнальных огней, 
</w:t>
      </w:r>
      <w:r>
        <w:br/>
      </w:r>
      <w:r>
        <w:rPr>
          <w:rFonts w:ascii="Times New Roman"/>
          <w:b w:val="false"/>
          <w:i w:val="false"/>
          <w:color w:val="000000"/>
          <w:sz w:val="28"/>
        </w:rPr>
        <w:t>
    маяков и буев при работе в закрытом помещении    6
</w:t>
      </w:r>
      <w:r>
        <w:br/>
      </w:r>
      <w:r>
        <w:rPr>
          <w:rFonts w:ascii="Times New Roman"/>
          <w:b w:val="false"/>
          <w:i w:val="false"/>
          <w:color w:val="000000"/>
          <w:sz w:val="28"/>
        </w:rPr>
        <w:t>
540 Работник, занятый полный рабочий день на 
</w:t>
      </w:r>
      <w:r>
        <w:br/>
      </w:r>
      <w:r>
        <w:rPr>
          <w:rFonts w:ascii="Times New Roman"/>
          <w:b w:val="false"/>
          <w:i w:val="false"/>
          <w:color w:val="000000"/>
          <w:sz w:val="28"/>
        </w:rPr>
        <w:t>
    ремонтных работах внутри жиротопенных 
</w:t>
      </w:r>
      <w:r>
        <w:br/>
      </w:r>
      <w:r>
        <w:rPr>
          <w:rFonts w:ascii="Times New Roman"/>
          <w:b w:val="false"/>
          <w:i w:val="false"/>
          <w:color w:val="000000"/>
          <w:sz w:val="28"/>
        </w:rPr>
        <w:t>
    котлов, жироотделителей, жироотстойников, 
</w:t>
      </w:r>
      <w:r>
        <w:br/>
      </w:r>
      <w:r>
        <w:rPr>
          <w:rFonts w:ascii="Times New Roman"/>
          <w:b w:val="false"/>
          <w:i w:val="false"/>
          <w:color w:val="000000"/>
          <w:sz w:val="28"/>
        </w:rPr>
        <w:t>
    сборников граксы, жировых танков,   
</w:t>
      </w:r>
      <w:r>
        <w:br/>
      </w:r>
      <w:r>
        <w:rPr>
          <w:rFonts w:ascii="Times New Roman"/>
          <w:b w:val="false"/>
          <w:i w:val="false"/>
          <w:color w:val="000000"/>
          <w:sz w:val="28"/>
        </w:rPr>
        <w:t>
    гроссбункеров жирзавода и внутри 
</w:t>
      </w:r>
      <w:r>
        <w:br/>
      </w:r>
      <w:r>
        <w:rPr>
          <w:rFonts w:ascii="Times New Roman"/>
          <w:b w:val="false"/>
          <w:i w:val="false"/>
          <w:color w:val="000000"/>
          <w:sz w:val="28"/>
        </w:rPr>
        <w:t>
    топливных солярных и масляных танков на 
</w:t>
      </w:r>
      <w:r>
        <w:br/>
      </w:r>
      <w:r>
        <w:rPr>
          <w:rFonts w:ascii="Times New Roman"/>
          <w:b w:val="false"/>
          <w:i w:val="false"/>
          <w:color w:val="000000"/>
          <w:sz w:val="28"/>
        </w:rPr>
        <w:t>
    судах китобойных флотилий                        12           6
</w:t>
      </w:r>
      <w:r>
        <w:br/>
      </w:r>
      <w:r>
        <w:rPr>
          <w:rFonts w:ascii="Times New Roman"/>
          <w:b w:val="false"/>
          <w:i w:val="false"/>
          <w:color w:val="000000"/>
          <w:sz w:val="28"/>
        </w:rPr>
        <w:t>
541 Работник машинного цеха действующей 
</w:t>
      </w:r>
      <w:r>
        <w:br/>
      </w:r>
      <w:r>
        <w:rPr>
          <w:rFonts w:ascii="Times New Roman"/>
          <w:b w:val="false"/>
          <w:i w:val="false"/>
          <w:color w:val="000000"/>
          <w:sz w:val="28"/>
        </w:rPr>
        <w:t>
    тепловой электростанции: слесарь 
</w:t>
      </w:r>
      <w:r>
        <w:br/>
      </w:r>
      <w:r>
        <w:rPr>
          <w:rFonts w:ascii="Times New Roman"/>
          <w:b w:val="false"/>
          <w:i w:val="false"/>
          <w:color w:val="000000"/>
          <w:sz w:val="28"/>
        </w:rPr>
        <w:t>
    (дежурный), машинист деаэраторов, рабочий, 
</w:t>
      </w:r>
      <w:r>
        <w:br/>
      </w:r>
      <w:r>
        <w:rPr>
          <w:rFonts w:ascii="Times New Roman"/>
          <w:b w:val="false"/>
          <w:i w:val="false"/>
          <w:color w:val="000000"/>
          <w:sz w:val="28"/>
        </w:rPr>
        <w:t>
    занятый на обслуживании редукционно-
</w:t>
      </w:r>
      <w:r>
        <w:br/>
      </w:r>
      <w:r>
        <w:rPr>
          <w:rFonts w:ascii="Times New Roman"/>
          <w:b w:val="false"/>
          <w:i w:val="false"/>
          <w:color w:val="000000"/>
          <w:sz w:val="28"/>
        </w:rPr>
        <w:t>
    увлажнительной установки, и машинист 
</w:t>
      </w:r>
      <w:r>
        <w:br/>
      </w:r>
      <w:r>
        <w:rPr>
          <w:rFonts w:ascii="Times New Roman"/>
          <w:b w:val="false"/>
          <w:i w:val="false"/>
          <w:color w:val="000000"/>
          <w:sz w:val="28"/>
        </w:rPr>
        <w:t>
    питательных насосов, машинист двигателей 
</w:t>
      </w:r>
      <w:r>
        <w:br/>
      </w:r>
      <w:r>
        <w:rPr>
          <w:rFonts w:ascii="Times New Roman"/>
          <w:b w:val="false"/>
          <w:i w:val="false"/>
          <w:color w:val="000000"/>
          <w:sz w:val="28"/>
        </w:rPr>
        <w:t>
    внутреннего сгорания, смазчик                    6
</w:t>
      </w:r>
      <w:r>
        <w:br/>
      </w:r>
      <w:r>
        <w:rPr>
          <w:rFonts w:ascii="Times New Roman"/>
          <w:b w:val="false"/>
          <w:i w:val="false"/>
          <w:color w:val="000000"/>
          <w:sz w:val="28"/>
        </w:rPr>
        <w:t>
542 Работник, постоянно занятый на регулировке 
</w:t>
      </w:r>
      <w:r>
        <w:br/>
      </w:r>
      <w:r>
        <w:rPr>
          <w:rFonts w:ascii="Times New Roman"/>
          <w:b w:val="false"/>
          <w:i w:val="false"/>
          <w:color w:val="000000"/>
          <w:sz w:val="28"/>
        </w:rPr>
        <w:t>
    и испытании судовых дизелей в закрытых 
</w:t>
      </w:r>
      <w:r>
        <w:br/>
      </w:r>
      <w:r>
        <w:rPr>
          <w:rFonts w:ascii="Times New Roman"/>
          <w:b w:val="false"/>
          <w:i w:val="false"/>
          <w:color w:val="000000"/>
          <w:sz w:val="28"/>
        </w:rPr>
        <w:t>
    помещениях и внутри судов                        12
</w:t>
      </w:r>
      <w:r>
        <w:br/>
      </w:r>
      <w:r>
        <w:rPr>
          <w:rFonts w:ascii="Times New Roman"/>
          <w:b w:val="false"/>
          <w:i w:val="false"/>
          <w:color w:val="000000"/>
          <w:sz w:val="28"/>
        </w:rPr>
        <w:t>
543 Работник, осуществляющий дежурство у 
</w:t>
      </w:r>
      <w:r>
        <w:br/>
      </w:r>
      <w:r>
        <w:rPr>
          <w:rFonts w:ascii="Times New Roman"/>
          <w:b w:val="false"/>
          <w:i w:val="false"/>
          <w:color w:val="000000"/>
          <w:sz w:val="28"/>
        </w:rPr>
        <w:t>
    щита управления, расположенного в 
</w:t>
      </w:r>
      <w:r>
        <w:br/>
      </w:r>
      <w:r>
        <w:rPr>
          <w:rFonts w:ascii="Times New Roman"/>
          <w:b w:val="false"/>
          <w:i w:val="false"/>
          <w:color w:val="000000"/>
          <w:sz w:val="28"/>
        </w:rPr>
        <w:t>
    машинном зале электростанций                     6
</w:t>
      </w:r>
      <w:r>
        <w:br/>
      </w:r>
      <w:r>
        <w:rPr>
          <w:rFonts w:ascii="Times New Roman"/>
          <w:b w:val="false"/>
          <w:i w:val="false"/>
          <w:color w:val="000000"/>
          <w:sz w:val="28"/>
        </w:rPr>
        <w:t>
544 Рабочие, занятые на обивке, ошкрябке и 
</w:t>
      </w:r>
      <w:r>
        <w:br/>
      </w:r>
      <w:r>
        <w:rPr>
          <w:rFonts w:ascii="Times New Roman"/>
          <w:b w:val="false"/>
          <w:i w:val="false"/>
          <w:color w:val="000000"/>
          <w:sz w:val="28"/>
        </w:rPr>
        <w:t>
    окраске металлических конструкций на 
</w:t>
      </w:r>
      <w:r>
        <w:br/>
      </w:r>
      <w:r>
        <w:rPr>
          <w:rFonts w:ascii="Times New Roman"/>
          <w:b w:val="false"/>
          <w:i w:val="false"/>
          <w:color w:val="000000"/>
          <w:sz w:val="28"/>
        </w:rPr>
        <w:t>
    гидросооружениях                                 12
</w:t>
      </w:r>
      <w:r>
        <w:br/>
      </w:r>
      <w:r>
        <w:rPr>
          <w:rFonts w:ascii="Times New Roman"/>
          <w:b w:val="false"/>
          <w:i w:val="false"/>
          <w:color w:val="000000"/>
          <w:sz w:val="28"/>
        </w:rPr>
        <w:t>
545 Рабочие, занятые на обивке, ошкрябке, 
</w:t>
      </w:r>
      <w:r>
        <w:br/>
      </w:r>
      <w:r>
        <w:rPr>
          <w:rFonts w:ascii="Times New Roman"/>
          <w:b w:val="false"/>
          <w:i w:val="false"/>
          <w:color w:val="000000"/>
          <w:sz w:val="28"/>
        </w:rPr>
        <w:t>
    очистке и окраске металлического корпуса судна   12           6
</w:t>
      </w:r>
      <w:r>
        <w:br/>
      </w:r>
      <w:r>
        <w:rPr>
          <w:rFonts w:ascii="Times New Roman"/>
          <w:b w:val="false"/>
          <w:i w:val="false"/>
          <w:color w:val="000000"/>
          <w:sz w:val="28"/>
        </w:rPr>
        <w:t>
546 Рабочие, занятые на очистке котлов от граксы 
</w:t>
      </w:r>
      <w:r>
        <w:br/>
      </w:r>
      <w:r>
        <w:rPr>
          <w:rFonts w:ascii="Times New Roman"/>
          <w:b w:val="false"/>
          <w:i w:val="false"/>
          <w:color w:val="000000"/>
          <w:sz w:val="28"/>
        </w:rPr>
        <w:t>
    и жировых танков                                 12
</w:t>
      </w:r>
      <w:r>
        <w:br/>
      </w:r>
      <w:r>
        <w:rPr>
          <w:rFonts w:ascii="Times New Roman"/>
          <w:b w:val="false"/>
          <w:i w:val="false"/>
          <w:color w:val="000000"/>
          <w:sz w:val="28"/>
        </w:rPr>
        <w:t>
547 Слесарь-ремонтник и котельщик, занятые на 
</w:t>
      </w:r>
      <w:r>
        <w:br/>
      </w:r>
      <w:r>
        <w:rPr>
          <w:rFonts w:ascii="Times New Roman"/>
          <w:b w:val="false"/>
          <w:i w:val="false"/>
          <w:color w:val="000000"/>
          <w:sz w:val="28"/>
        </w:rPr>
        <w:t>
    ремонте горячих и паровых котлов                 12
</w:t>
      </w:r>
      <w:r>
        <w:br/>
      </w:r>
      <w:r>
        <w:rPr>
          <w:rFonts w:ascii="Times New Roman"/>
          <w:b w:val="false"/>
          <w:i w:val="false"/>
          <w:color w:val="000000"/>
          <w:sz w:val="28"/>
        </w:rPr>
        <w:t>
    Связь (береговые предприятия и флот)
</w:t>
      </w:r>
      <w:r>
        <w:br/>
      </w:r>
      <w:r>
        <w:rPr>
          <w:rFonts w:ascii="Times New Roman"/>
          <w:b w:val="false"/>
          <w:i w:val="false"/>
          <w:color w:val="000000"/>
          <w:sz w:val="28"/>
        </w:rPr>
        <w:t>
    радиопередающие и радиолокационные 
</w:t>
      </w:r>
      <w:r>
        <w:br/>
      </w:r>
      <w:r>
        <w:rPr>
          <w:rFonts w:ascii="Times New Roman"/>
          <w:b w:val="false"/>
          <w:i w:val="false"/>
          <w:color w:val="000000"/>
          <w:sz w:val="28"/>
        </w:rPr>
        <w:t>
    устройства
</w:t>
      </w:r>
      <w:r>
        <w:br/>
      </w:r>
      <w:r>
        <w:rPr>
          <w:rFonts w:ascii="Times New Roman"/>
          <w:b w:val="false"/>
          <w:i w:val="false"/>
          <w:color w:val="000000"/>
          <w:sz w:val="28"/>
        </w:rPr>
        <w:t>
548 Работники, занятые эксплуатационно-
</w:t>
      </w:r>
      <w:r>
        <w:br/>
      </w:r>
      <w:r>
        <w:rPr>
          <w:rFonts w:ascii="Times New Roman"/>
          <w:b w:val="false"/>
          <w:i w:val="false"/>
          <w:color w:val="000000"/>
          <w:sz w:val="28"/>
        </w:rPr>
        <w:t>
    техническим обслуживанием 
</w:t>
      </w:r>
      <w:r>
        <w:br/>
      </w:r>
      <w:r>
        <w:rPr>
          <w:rFonts w:ascii="Times New Roman"/>
          <w:b w:val="false"/>
          <w:i w:val="false"/>
          <w:color w:val="000000"/>
          <w:sz w:val="28"/>
        </w:rPr>
        <w:t>
    длинноволновых, средневолновых, 
</w:t>
      </w:r>
      <w:r>
        <w:br/>
      </w:r>
      <w:r>
        <w:rPr>
          <w:rFonts w:ascii="Times New Roman"/>
          <w:b w:val="false"/>
          <w:i w:val="false"/>
          <w:color w:val="000000"/>
          <w:sz w:val="28"/>
        </w:rPr>
        <w:t>
    коротковолновых, УКВ- и УВЧ-передающих 
</w:t>
      </w:r>
      <w:r>
        <w:br/>
      </w:r>
      <w:r>
        <w:rPr>
          <w:rFonts w:ascii="Times New Roman"/>
          <w:b w:val="false"/>
          <w:i w:val="false"/>
          <w:color w:val="000000"/>
          <w:sz w:val="28"/>
        </w:rPr>
        <w:t>
    радиостанций и радиолокационных 
</w:t>
      </w:r>
      <w:r>
        <w:br/>
      </w:r>
      <w:r>
        <w:rPr>
          <w:rFonts w:ascii="Times New Roman"/>
          <w:b w:val="false"/>
          <w:i w:val="false"/>
          <w:color w:val="000000"/>
          <w:sz w:val="28"/>
        </w:rPr>
        <w:t>
    устройств, а также работники, занятые 
</w:t>
      </w:r>
      <w:r>
        <w:br/>
      </w:r>
      <w:r>
        <w:rPr>
          <w:rFonts w:ascii="Times New Roman"/>
          <w:b w:val="false"/>
          <w:i w:val="false"/>
          <w:color w:val="000000"/>
          <w:sz w:val="28"/>
        </w:rPr>
        <w:t>
    слуховым контролем в пунктах радиосвязи и 
</w:t>
      </w:r>
      <w:r>
        <w:br/>
      </w:r>
      <w:r>
        <w:rPr>
          <w:rFonts w:ascii="Times New Roman"/>
          <w:b w:val="false"/>
          <w:i w:val="false"/>
          <w:color w:val="000000"/>
          <w:sz w:val="28"/>
        </w:rPr>
        <w:t>
    технического контроля, гидроакустик              12
</w:t>
      </w:r>
      <w:r>
        <w:br/>
      </w:r>
      <w:r>
        <w:rPr>
          <w:rFonts w:ascii="Times New Roman"/>
          <w:b w:val="false"/>
          <w:i w:val="false"/>
          <w:color w:val="000000"/>
          <w:sz w:val="28"/>
        </w:rPr>
        <w:t>
549 Рабочие, выполняющие подсобные работы 
</w:t>
      </w:r>
      <w:r>
        <w:br/>
      </w:r>
      <w:r>
        <w:rPr>
          <w:rFonts w:ascii="Times New Roman"/>
          <w:b w:val="false"/>
          <w:i w:val="false"/>
          <w:color w:val="000000"/>
          <w:sz w:val="28"/>
        </w:rPr>
        <w:t>
    непосредственно в помещениях, где 
</w:t>
      </w:r>
      <w:r>
        <w:br/>
      </w:r>
      <w:r>
        <w:rPr>
          <w:rFonts w:ascii="Times New Roman"/>
          <w:b w:val="false"/>
          <w:i w:val="false"/>
          <w:color w:val="000000"/>
          <w:sz w:val="28"/>
        </w:rPr>
        <w:t>
    установлены радиопередающие и 
</w:t>
      </w:r>
      <w:r>
        <w:br/>
      </w:r>
      <w:r>
        <w:rPr>
          <w:rFonts w:ascii="Times New Roman"/>
          <w:b w:val="false"/>
          <w:i w:val="false"/>
          <w:color w:val="000000"/>
          <w:sz w:val="28"/>
        </w:rPr>
        <w:t>
    радиолокационные установки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ПРОИЗВОДСТВА ПИЩЕВОЙ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ПРОМЫШЛЕННОСТИ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Экстракция жиров, масел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ароматических веществ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 применении хлороформа,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дихлорэтана и бензола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550 Рабочие, руководители и специалисты              12           6
</w:t>
      </w:r>
      <w:r>
        <w:br/>
      </w:r>
      <w:r>
        <w:rPr>
          <w:rFonts w:ascii="Times New Roman"/>
          <w:b w:val="false"/>
          <w:i w:val="false"/>
          <w:color w:val="000000"/>
          <w:sz w:val="28"/>
        </w:rPr>
        <w:t>
    при применении бензина и других
</w:t>
      </w:r>
      <w:r>
        <w:br/>
      </w:r>
      <w:r>
        <w:rPr>
          <w:rFonts w:ascii="Times New Roman"/>
          <w:b w:val="false"/>
          <w:i w:val="false"/>
          <w:color w:val="000000"/>
          <w:sz w:val="28"/>
        </w:rPr>
        <w:t>
    органических растворителей
</w:t>
      </w:r>
      <w:r>
        <w:br/>
      </w:r>
      <w:r>
        <w:rPr>
          <w:rFonts w:ascii="Times New Roman"/>
          <w:b w:val="false"/>
          <w:i w:val="false"/>
          <w:color w:val="000000"/>
          <w:sz w:val="28"/>
        </w:rPr>
        <w:t>
551 Рабочие, руководители и специалисты, 
</w:t>
      </w:r>
      <w:r>
        <w:br/>
      </w:r>
      <w:r>
        <w:rPr>
          <w:rFonts w:ascii="Times New Roman"/>
          <w:b w:val="false"/>
          <w:i w:val="false"/>
          <w:color w:val="000000"/>
          <w:sz w:val="28"/>
        </w:rPr>
        <w:t>
    работающие в сменах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катализаторов и 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регенерация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катализаторы для производства аммиака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спиртов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552 Рабочие, руководители и специалисты, 
</w:t>
      </w:r>
      <w:r>
        <w:br/>
      </w:r>
      <w:r>
        <w:rPr>
          <w:rFonts w:ascii="Times New Roman"/>
          <w:b w:val="false"/>
          <w:i w:val="false"/>
          <w:color w:val="000000"/>
          <w:sz w:val="28"/>
        </w:rPr>
        <w:t>
    работающие в сменах                              12           6
</w:t>
      </w:r>
      <w:r>
        <w:br/>
      </w:r>
      <w:r>
        <w:rPr>
          <w:rFonts w:ascii="Times New Roman"/>
          <w:b w:val="false"/>
          <w:i w:val="false"/>
          <w:color w:val="000000"/>
          <w:sz w:val="28"/>
        </w:rPr>
        <w:t>
    катализаторы фтористого бора
</w:t>
      </w:r>
      <w:r>
        <w:br/>
      </w:r>
      <w:r>
        <w:rPr>
          <w:rFonts w:ascii="Times New Roman"/>
          <w:b w:val="false"/>
          <w:i w:val="false"/>
          <w:color w:val="000000"/>
          <w:sz w:val="28"/>
        </w:rPr>
        <w:t>
553 Рабочие, руководители и специалисты, 
</w:t>
      </w:r>
      <w:r>
        <w:br/>
      </w:r>
      <w:r>
        <w:rPr>
          <w:rFonts w:ascii="Times New Roman"/>
          <w:b w:val="false"/>
          <w:i w:val="false"/>
          <w:color w:val="000000"/>
          <w:sz w:val="28"/>
        </w:rPr>
        <w:t>
    работающие в сменах                              12           6
</w:t>
      </w:r>
      <w:r>
        <w:br/>
      </w:r>
      <w:r>
        <w:rPr>
          <w:rFonts w:ascii="Times New Roman"/>
          <w:b w:val="false"/>
          <w:i w:val="false"/>
          <w:color w:val="000000"/>
          <w:sz w:val="28"/>
        </w:rPr>
        <w:t>
    никель-алюминиевые и все другие 
</w:t>
      </w:r>
      <w:r>
        <w:br/>
      </w:r>
      <w:r>
        <w:rPr>
          <w:rFonts w:ascii="Times New Roman"/>
          <w:b w:val="false"/>
          <w:i w:val="false"/>
          <w:color w:val="000000"/>
          <w:sz w:val="28"/>
        </w:rPr>
        <w:t>
    катализаторы
</w:t>
      </w:r>
      <w:r>
        <w:br/>
      </w:r>
      <w:r>
        <w:rPr>
          <w:rFonts w:ascii="Times New Roman"/>
          <w:b w:val="false"/>
          <w:i w:val="false"/>
          <w:color w:val="000000"/>
          <w:sz w:val="28"/>
        </w:rPr>
        <w:t>
554 Рабочие, руководители и специалисты, 
</w:t>
      </w:r>
      <w:r>
        <w:br/>
      </w:r>
      <w:r>
        <w:rPr>
          <w:rFonts w:ascii="Times New Roman"/>
          <w:b w:val="false"/>
          <w:i w:val="false"/>
          <w:color w:val="000000"/>
          <w:sz w:val="28"/>
        </w:rPr>
        <w:t>
    работающие в сменах                              12
</w:t>
      </w:r>
      <w:r>
        <w:br/>
      </w:r>
      <w:r>
        <w:rPr>
          <w:rFonts w:ascii="Times New Roman"/>
          <w:b w:val="false"/>
          <w:i w:val="false"/>
          <w:color w:val="000000"/>
          <w:sz w:val="28"/>
        </w:rPr>
        <w:t>
    твердые катализаторы на основе хрома, 
</w:t>
      </w:r>
      <w:r>
        <w:br/>
      </w:r>
      <w:r>
        <w:rPr>
          <w:rFonts w:ascii="Times New Roman"/>
          <w:b w:val="false"/>
          <w:i w:val="false"/>
          <w:color w:val="000000"/>
          <w:sz w:val="28"/>
        </w:rPr>
        <w:t>
    никеля, меди, марганца, ванадия
</w:t>
      </w:r>
      <w:r>
        <w:br/>
      </w:r>
      <w:r>
        <w:rPr>
          <w:rFonts w:ascii="Times New Roman"/>
          <w:b w:val="false"/>
          <w:i w:val="false"/>
          <w:color w:val="000000"/>
          <w:sz w:val="28"/>
        </w:rPr>
        <w:t>
555 Рабочие, руководители и специалисты, 
</w:t>
      </w:r>
      <w:r>
        <w:br/>
      </w:r>
      <w:r>
        <w:rPr>
          <w:rFonts w:ascii="Times New Roman"/>
          <w:b w:val="false"/>
          <w:i w:val="false"/>
          <w:color w:val="000000"/>
          <w:sz w:val="28"/>
        </w:rPr>
        <w:t>
    работающие в сменах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и очистка газов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водяной газ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556 Рабочие, руководители и специалисты, 
</w:t>
      </w:r>
      <w:r>
        <w:br/>
      </w:r>
      <w:r>
        <w:rPr>
          <w:rFonts w:ascii="Times New Roman"/>
          <w:b w:val="false"/>
          <w:i w:val="false"/>
          <w:color w:val="000000"/>
          <w:sz w:val="28"/>
        </w:rPr>
        <w:t>
    работающие в сменах                              12
</w:t>
      </w:r>
      <w:r>
        <w:br/>
      </w:r>
      <w:r>
        <w:rPr>
          <w:rFonts w:ascii="Times New Roman"/>
          <w:b w:val="false"/>
          <w:i w:val="false"/>
          <w:color w:val="000000"/>
          <w:sz w:val="28"/>
        </w:rPr>
        <w:t>
    водород (парожелезным способом)
</w:t>
      </w:r>
      <w:r>
        <w:br/>
      </w:r>
      <w:r>
        <w:rPr>
          <w:rFonts w:ascii="Times New Roman"/>
          <w:b w:val="false"/>
          <w:i w:val="false"/>
          <w:color w:val="000000"/>
          <w:sz w:val="28"/>
        </w:rPr>
        <w:t>
557 Рабочие, руководители и специалисты, 
</w:t>
      </w:r>
      <w:r>
        <w:br/>
      </w:r>
      <w:r>
        <w:rPr>
          <w:rFonts w:ascii="Times New Roman"/>
          <w:b w:val="false"/>
          <w:i w:val="false"/>
          <w:color w:val="000000"/>
          <w:sz w:val="28"/>
        </w:rPr>
        <w:t>
    работающие в сменах                              12
</w:t>
      </w:r>
      <w:r>
        <w:br/>
      </w:r>
      <w:r>
        <w:rPr>
          <w:rFonts w:ascii="Times New Roman"/>
          <w:b w:val="false"/>
          <w:i w:val="false"/>
          <w:color w:val="000000"/>
          <w:sz w:val="28"/>
        </w:rPr>
        <w:t>
    водород электролитическим способом (при 
</w:t>
      </w:r>
      <w:r>
        <w:br/>
      </w:r>
      <w:r>
        <w:rPr>
          <w:rFonts w:ascii="Times New Roman"/>
          <w:b w:val="false"/>
          <w:i w:val="false"/>
          <w:color w:val="000000"/>
          <w:sz w:val="28"/>
        </w:rPr>
        <w:t>
    разложении воды)
</w:t>
      </w:r>
      <w:r>
        <w:br/>
      </w:r>
      <w:r>
        <w:rPr>
          <w:rFonts w:ascii="Times New Roman"/>
          <w:b w:val="false"/>
          <w:i w:val="false"/>
          <w:color w:val="000000"/>
          <w:sz w:val="28"/>
        </w:rPr>
        <w:t>
558 Рабочие, руководители и специалисты, 
</w:t>
      </w:r>
      <w:r>
        <w:br/>
      </w:r>
      <w:r>
        <w:rPr>
          <w:rFonts w:ascii="Times New Roman"/>
          <w:b w:val="false"/>
          <w:i w:val="false"/>
          <w:color w:val="000000"/>
          <w:sz w:val="28"/>
        </w:rPr>
        <w:t>
    работающие в сменах                              6
</w:t>
      </w:r>
      <w:r>
        <w:br/>
      </w:r>
      <w:r>
        <w:rPr>
          <w:rFonts w:ascii="Times New Roman"/>
          <w:b w:val="false"/>
          <w:i w:val="false"/>
          <w:color w:val="000000"/>
          <w:sz w:val="28"/>
        </w:rPr>
        <w:t>
    генераторный газ
</w:t>
      </w:r>
      <w:r>
        <w:br/>
      </w:r>
      <w:r>
        <w:rPr>
          <w:rFonts w:ascii="Times New Roman"/>
          <w:b w:val="false"/>
          <w:i w:val="false"/>
          <w:color w:val="000000"/>
          <w:sz w:val="28"/>
        </w:rPr>
        <w:t>
559 Рабочие, руководители и специалисты, 
</w:t>
      </w:r>
      <w:r>
        <w:br/>
      </w:r>
      <w:r>
        <w:rPr>
          <w:rFonts w:ascii="Times New Roman"/>
          <w:b w:val="false"/>
          <w:i w:val="false"/>
          <w:color w:val="000000"/>
          <w:sz w:val="28"/>
        </w:rPr>
        <w:t>
    работающие в сменах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этаноламиновая и сухая очистка газов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560 Рабочие, руководители и специалисты, 
</w:t>
      </w:r>
      <w:r>
        <w:br/>
      </w:r>
      <w:r>
        <w:rPr>
          <w:rFonts w:ascii="Times New Roman"/>
          <w:b w:val="false"/>
          <w:i w:val="false"/>
          <w:color w:val="000000"/>
          <w:sz w:val="28"/>
        </w:rPr>
        <w:t>
    работающие в сменах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Гидрогенизация жиров, масел,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синтетических ароматических и других веществ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561 Рабочие, руководители и специалисты, 
</w:t>
      </w:r>
      <w:r>
        <w:br/>
      </w:r>
      <w:r>
        <w:rPr>
          <w:rFonts w:ascii="Times New Roman"/>
          <w:b w:val="false"/>
          <w:i w:val="false"/>
          <w:color w:val="000000"/>
          <w:sz w:val="28"/>
        </w:rPr>
        <w:t>
    работающие в сменах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по очистке, сушке,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обрушиванию, размолу, просеиванию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хранению семян зерна и другого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пылящего сырья и продуктов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562 Рабочие корпусов элеваторов, сушильно-
</w:t>
      </w:r>
      <w:r>
        <w:br/>
      </w:r>
      <w:r>
        <w:rPr>
          <w:rFonts w:ascii="Times New Roman"/>
          <w:b w:val="false"/>
          <w:i w:val="false"/>
          <w:color w:val="000000"/>
          <w:sz w:val="28"/>
        </w:rPr>
        <w:t>
    очистительных башен, цехов, отделений, 
</w:t>
      </w:r>
      <w:r>
        <w:br/>
      </w:r>
      <w:r>
        <w:rPr>
          <w:rFonts w:ascii="Times New Roman"/>
          <w:b w:val="false"/>
          <w:i w:val="false"/>
          <w:color w:val="000000"/>
          <w:sz w:val="28"/>
        </w:rPr>
        <w:t>
    норийных башен, механизированных 
</w:t>
      </w:r>
      <w:r>
        <w:br/>
      </w:r>
      <w:r>
        <w:rPr>
          <w:rFonts w:ascii="Times New Roman"/>
          <w:b w:val="false"/>
          <w:i w:val="false"/>
          <w:color w:val="000000"/>
          <w:sz w:val="28"/>
        </w:rPr>
        <w:t>
    складов, зерносушилок, рушально-веечных и 
</w:t>
      </w:r>
      <w:r>
        <w:br/>
      </w:r>
      <w:r>
        <w:rPr>
          <w:rFonts w:ascii="Times New Roman"/>
          <w:b w:val="false"/>
          <w:i w:val="false"/>
          <w:color w:val="000000"/>
          <w:sz w:val="28"/>
        </w:rPr>
        <w:t>
    вальцовых цехов и отделений                      6
</w:t>
      </w:r>
      <w:r>
        <w:br/>
      </w:r>
      <w:r>
        <w:rPr>
          <w:rFonts w:ascii="Times New Roman"/>
          <w:b w:val="false"/>
          <w:i w:val="false"/>
          <w:color w:val="000000"/>
          <w:sz w:val="28"/>
        </w:rPr>
        <w:t>
    выбойные и расфасовочные отделения
</w:t>
      </w:r>
      <w:r>
        <w:br/>
      </w:r>
      <w:r>
        <w:rPr>
          <w:rFonts w:ascii="Times New Roman"/>
          <w:b w:val="false"/>
          <w:i w:val="false"/>
          <w:color w:val="000000"/>
          <w:sz w:val="28"/>
        </w:rPr>
        <w:t>
563 Выбойщик продукции                               12
</w:t>
      </w:r>
      <w:r>
        <w:br/>
      </w:r>
      <w:r>
        <w:rPr>
          <w:rFonts w:ascii="Times New Roman"/>
          <w:b w:val="false"/>
          <w:i w:val="false"/>
          <w:color w:val="000000"/>
          <w:sz w:val="28"/>
        </w:rPr>
        <w:t>
564 Зашивальщик, занятый на зашивке мешков           6
</w:t>
      </w:r>
      <w:r>
        <w:br/>
      </w:r>
      <w:r>
        <w:rPr>
          <w:rFonts w:ascii="Times New Roman"/>
          <w:b w:val="false"/>
          <w:i w:val="false"/>
          <w:color w:val="000000"/>
          <w:sz w:val="28"/>
        </w:rPr>
        <w:t>
565 Маркировщик                                      6
</w:t>
      </w:r>
      <w:r>
        <w:br/>
      </w:r>
      <w:r>
        <w:rPr>
          <w:rFonts w:ascii="Times New Roman"/>
          <w:b w:val="false"/>
          <w:i w:val="false"/>
          <w:color w:val="000000"/>
          <w:sz w:val="28"/>
        </w:rPr>
        <w:t>
566 Подсобный рабочий, занятый на 
</w:t>
      </w:r>
      <w:r>
        <w:br/>
      </w:r>
      <w:r>
        <w:rPr>
          <w:rFonts w:ascii="Times New Roman"/>
          <w:b w:val="false"/>
          <w:i w:val="false"/>
          <w:color w:val="000000"/>
          <w:sz w:val="28"/>
        </w:rPr>
        <w:t>
    перемещении мешков с продукцией                  12
</w:t>
      </w:r>
      <w:r>
        <w:br/>
      </w:r>
      <w:r>
        <w:rPr>
          <w:rFonts w:ascii="Times New Roman"/>
          <w:b w:val="false"/>
          <w:i w:val="false"/>
          <w:color w:val="000000"/>
          <w:sz w:val="28"/>
        </w:rPr>
        <w:t>
567 Рабочие, обслуживающие молотковые 
</w:t>
      </w:r>
      <w:r>
        <w:br/>
      </w:r>
      <w:r>
        <w:rPr>
          <w:rFonts w:ascii="Times New Roman"/>
          <w:b w:val="false"/>
          <w:i w:val="false"/>
          <w:color w:val="000000"/>
          <w:sz w:val="28"/>
        </w:rPr>
        <w:t>
    дробилки, мельницы                               12
</w:t>
      </w:r>
      <w:r>
        <w:br/>
      </w:r>
      <w:r>
        <w:rPr>
          <w:rFonts w:ascii="Times New Roman"/>
          <w:b w:val="false"/>
          <w:i w:val="false"/>
          <w:color w:val="000000"/>
          <w:sz w:val="28"/>
        </w:rPr>
        <w:t>
568 Укладчик-упаковщик, занятый на укладке 
</w:t>
      </w:r>
      <w:r>
        <w:br/>
      </w:r>
      <w:r>
        <w:rPr>
          <w:rFonts w:ascii="Times New Roman"/>
          <w:b w:val="false"/>
          <w:i w:val="false"/>
          <w:color w:val="000000"/>
          <w:sz w:val="28"/>
        </w:rPr>
        <w:t>
    брикетов в мешки и пакетов в ящики               12
</w:t>
      </w:r>
      <w:r>
        <w:br/>
      </w:r>
      <w:r>
        <w:rPr>
          <w:rFonts w:ascii="Times New Roman"/>
          <w:b w:val="false"/>
          <w:i w:val="false"/>
          <w:color w:val="000000"/>
          <w:sz w:val="28"/>
        </w:rPr>
        <w:t>
569 Фасовщик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Приготовление специй и пряностей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570 Рабочие, постоянно занятые на дроблении,  
</w:t>
      </w:r>
      <w:r>
        <w:br/>
      </w:r>
      <w:r>
        <w:rPr>
          <w:rFonts w:ascii="Times New Roman"/>
          <w:b w:val="false"/>
          <w:i w:val="false"/>
          <w:color w:val="000000"/>
          <w:sz w:val="28"/>
        </w:rPr>
        <w:t>
    размолке, просеивании, фасовке сухих 
</w:t>
      </w:r>
      <w:r>
        <w:br/>
      </w:r>
      <w:r>
        <w:rPr>
          <w:rFonts w:ascii="Times New Roman"/>
          <w:b w:val="false"/>
          <w:i w:val="false"/>
          <w:color w:val="000000"/>
          <w:sz w:val="28"/>
        </w:rPr>
        <w:t>
    специй и пряностей                               12
</w:t>
      </w:r>
      <w:r>
        <w:br/>
      </w:r>
      <w:r>
        <w:rPr>
          <w:rFonts w:ascii="Times New Roman"/>
          <w:b w:val="false"/>
          <w:i w:val="false"/>
          <w:color w:val="000000"/>
          <w:sz w:val="28"/>
        </w:rPr>
        <w:t>
571 Рабочие, занятые на очистке, дроблении, 
</w:t>
      </w:r>
      <w:r>
        <w:br/>
      </w:r>
      <w:r>
        <w:rPr>
          <w:rFonts w:ascii="Times New Roman"/>
          <w:b w:val="false"/>
          <w:i w:val="false"/>
          <w:color w:val="000000"/>
          <w:sz w:val="28"/>
        </w:rPr>
        <w:t>
    измельчении, приготовлении столового 
</w:t>
      </w:r>
      <w:r>
        <w:br/>
      </w:r>
      <w:r>
        <w:rPr>
          <w:rFonts w:ascii="Times New Roman"/>
          <w:b w:val="false"/>
          <w:i w:val="false"/>
          <w:color w:val="000000"/>
          <w:sz w:val="28"/>
        </w:rPr>
        <w:t>
    хрена, лука, чеснока, горчицы и сухих 
</w:t>
      </w:r>
      <w:r>
        <w:br/>
      </w:r>
      <w:r>
        <w:rPr>
          <w:rFonts w:ascii="Times New Roman"/>
          <w:b w:val="false"/>
          <w:i w:val="false"/>
          <w:color w:val="000000"/>
          <w:sz w:val="28"/>
        </w:rPr>
        <w:t>
    ингредиентов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Цехи и отделения по производству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подготовке тары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деревянной тары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572 Рабочие, занятые на обжиге, пропарке остова 
</w:t>
      </w:r>
      <w:r>
        <w:br/>
      </w:r>
      <w:r>
        <w:rPr>
          <w:rFonts w:ascii="Times New Roman"/>
          <w:b w:val="false"/>
          <w:i w:val="false"/>
          <w:color w:val="000000"/>
          <w:sz w:val="28"/>
        </w:rPr>
        <w:t>
    бочек, осмолке, эмалировке и 
</w:t>
      </w:r>
      <w:r>
        <w:br/>
      </w:r>
      <w:r>
        <w:rPr>
          <w:rFonts w:ascii="Times New Roman"/>
          <w:b w:val="false"/>
          <w:i w:val="false"/>
          <w:color w:val="000000"/>
          <w:sz w:val="28"/>
        </w:rPr>
        <w:t>
    селикатировании бочек, парафинировании 
</w:t>
      </w:r>
      <w:r>
        <w:br/>
      </w:r>
      <w:r>
        <w:rPr>
          <w:rFonts w:ascii="Times New Roman"/>
          <w:b w:val="false"/>
          <w:i w:val="false"/>
          <w:color w:val="000000"/>
          <w:sz w:val="28"/>
        </w:rPr>
        <w:t>
    готовой продукции, тары и бумаги                 6
</w:t>
      </w:r>
      <w:r>
        <w:br/>
      </w:r>
      <w:r>
        <w:rPr>
          <w:rFonts w:ascii="Times New Roman"/>
          <w:b w:val="false"/>
          <w:i w:val="false"/>
          <w:color w:val="000000"/>
          <w:sz w:val="28"/>
        </w:rPr>
        <w:t>
573 Рабочие, занятые на сушке деревянной тары в 
</w:t>
      </w:r>
      <w:r>
        <w:br/>
      </w:r>
      <w:r>
        <w:rPr>
          <w:rFonts w:ascii="Times New Roman"/>
          <w:b w:val="false"/>
          <w:i w:val="false"/>
          <w:color w:val="000000"/>
          <w:sz w:val="28"/>
        </w:rPr>
        <w:t>
    сушилках и при петролатунной сушке               6
</w:t>
      </w:r>
      <w:r>
        <w:br/>
      </w:r>
      <w:r>
        <w:rPr>
          <w:rFonts w:ascii="Times New Roman"/>
          <w:b w:val="false"/>
          <w:i w:val="false"/>
          <w:color w:val="000000"/>
          <w:sz w:val="28"/>
        </w:rPr>
        <w:t>
    изготовление литой и бумажной тары
</w:t>
      </w:r>
      <w:r>
        <w:br/>
      </w:r>
      <w:r>
        <w:rPr>
          <w:rFonts w:ascii="Times New Roman"/>
          <w:b w:val="false"/>
          <w:i w:val="false"/>
          <w:color w:val="000000"/>
          <w:sz w:val="28"/>
        </w:rPr>
        <w:t>
574 Гравер печатных форм                             12
</w:t>
      </w:r>
      <w:r>
        <w:br/>
      </w:r>
      <w:r>
        <w:rPr>
          <w:rFonts w:ascii="Times New Roman"/>
          <w:b w:val="false"/>
          <w:i w:val="false"/>
          <w:color w:val="000000"/>
          <w:sz w:val="28"/>
        </w:rPr>
        <w:t>
575 Клейщик бумаги, картона и изделий из них, 
</w:t>
      </w:r>
      <w:r>
        <w:br/>
      </w:r>
      <w:r>
        <w:rPr>
          <w:rFonts w:ascii="Times New Roman"/>
          <w:b w:val="false"/>
          <w:i w:val="false"/>
          <w:color w:val="000000"/>
          <w:sz w:val="28"/>
        </w:rPr>
        <w:t>
    занятый на склейке коробок и наклейке крышек     6
</w:t>
      </w:r>
      <w:r>
        <w:br/>
      </w:r>
      <w:r>
        <w:rPr>
          <w:rFonts w:ascii="Times New Roman"/>
          <w:b w:val="false"/>
          <w:i w:val="false"/>
          <w:color w:val="000000"/>
          <w:sz w:val="28"/>
        </w:rPr>
        <w:t>
576 Отливщик литых бумажных изделий                  6
</w:t>
      </w:r>
      <w:r>
        <w:br/>
      </w:r>
      <w:r>
        <w:rPr>
          <w:rFonts w:ascii="Times New Roman"/>
          <w:b w:val="false"/>
          <w:i w:val="false"/>
          <w:color w:val="000000"/>
          <w:sz w:val="28"/>
        </w:rPr>
        <w:t>
577 Печатник флексографической печати                12
</w:t>
      </w:r>
      <w:r>
        <w:br/>
      </w:r>
      <w:r>
        <w:rPr>
          <w:rFonts w:ascii="Times New Roman"/>
          <w:b w:val="false"/>
          <w:i w:val="false"/>
          <w:color w:val="000000"/>
          <w:sz w:val="28"/>
        </w:rPr>
        <w:t>
578 Прессовщик литых бумажных изделий                6
</w:t>
      </w:r>
      <w:r>
        <w:br/>
      </w:r>
      <w:r>
        <w:rPr>
          <w:rFonts w:ascii="Times New Roman"/>
          <w:b w:val="false"/>
          <w:i w:val="false"/>
          <w:color w:val="000000"/>
          <w:sz w:val="28"/>
        </w:rPr>
        <w:t>
579 Прессовщик отходов                               6
</w:t>
      </w:r>
      <w:r>
        <w:br/>
      </w:r>
      <w:r>
        <w:rPr>
          <w:rFonts w:ascii="Times New Roman"/>
          <w:b w:val="false"/>
          <w:i w:val="false"/>
          <w:color w:val="000000"/>
          <w:sz w:val="28"/>
        </w:rPr>
        <w:t>
580 Рабочий по подаче силикатной глыбы, 
</w:t>
      </w:r>
      <w:r>
        <w:br/>
      </w:r>
      <w:r>
        <w:rPr>
          <w:rFonts w:ascii="Times New Roman"/>
          <w:b w:val="false"/>
          <w:i w:val="false"/>
          <w:color w:val="000000"/>
          <w:sz w:val="28"/>
        </w:rPr>
        <w:t>
    машинист гофрировального агрегата и 
</w:t>
      </w:r>
      <w:r>
        <w:br/>
      </w:r>
      <w:r>
        <w:rPr>
          <w:rFonts w:ascii="Times New Roman"/>
          <w:b w:val="false"/>
          <w:i w:val="false"/>
          <w:color w:val="000000"/>
          <w:sz w:val="28"/>
        </w:rPr>
        <w:t>
    рабочий по обслуживанию гофрировального 
</w:t>
      </w:r>
      <w:r>
        <w:br/>
      </w:r>
      <w:r>
        <w:rPr>
          <w:rFonts w:ascii="Times New Roman"/>
          <w:b w:val="false"/>
          <w:i w:val="false"/>
          <w:color w:val="000000"/>
          <w:sz w:val="28"/>
        </w:rPr>
        <w:t>
    агрегата, закройного отделения, 
</w:t>
      </w:r>
      <w:r>
        <w:br/>
      </w:r>
      <w:r>
        <w:rPr>
          <w:rFonts w:ascii="Times New Roman"/>
          <w:b w:val="false"/>
          <w:i w:val="false"/>
          <w:color w:val="000000"/>
          <w:sz w:val="28"/>
        </w:rPr>
        <w:t>
    давильнорезальных машин;  машинист 
</w:t>
      </w:r>
      <w:r>
        <w:br/>
      </w:r>
      <w:r>
        <w:rPr>
          <w:rFonts w:ascii="Times New Roman"/>
          <w:b w:val="false"/>
          <w:i w:val="false"/>
          <w:color w:val="000000"/>
          <w:sz w:val="28"/>
        </w:rPr>
        <w:t>
    сшивальной машины, занятый сшивкой 
</w:t>
      </w:r>
      <w:r>
        <w:br/>
      </w:r>
      <w:r>
        <w:rPr>
          <w:rFonts w:ascii="Times New Roman"/>
          <w:b w:val="false"/>
          <w:i w:val="false"/>
          <w:color w:val="000000"/>
          <w:sz w:val="28"/>
        </w:rPr>
        <w:t>
    облегченных коробок                              6
</w:t>
      </w:r>
      <w:r>
        <w:br/>
      </w:r>
      <w:r>
        <w:rPr>
          <w:rFonts w:ascii="Times New Roman"/>
          <w:b w:val="false"/>
          <w:i w:val="false"/>
          <w:color w:val="000000"/>
          <w:sz w:val="28"/>
        </w:rPr>
        <w:t>
581 Шлифовщик литоофсетных форм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Обработка тары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582 Мойщик, занятый на мойке стеклянной, 
</w:t>
      </w:r>
      <w:r>
        <w:br/>
      </w:r>
      <w:r>
        <w:rPr>
          <w:rFonts w:ascii="Times New Roman"/>
          <w:b w:val="false"/>
          <w:i w:val="false"/>
          <w:color w:val="000000"/>
          <w:sz w:val="28"/>
        </w:rPr>
        <w:t>
    жестяной и другой тары с применением 
</w:t>
      </w:r>
      <w:r>
        <w:br/>
      </w:r>
      <w:r>
        <w:rPr>
          <w:rFonts w:ascii="Times New Roman"/>
          <w:b w:val="false"/>
          <w:i w:val="false"/>
          <w:color w:val="000000"/>
          <w:sz w:val="28"/>
        </w:rPr>
        <w:t>
    щелочи, кислоты, моющего спирта "ДСРАС" 
</w:t>
      </w:r>
      <w:r>
        <w:br/>
      </w:r>
      <w:r>
        <w:rPr>
          <w:rFonts w:ascii="Times New Roman"/>
          <w:b w:val="false"/>
          <w:i w:val="false"/>
          <w:color w:val="000000"/>
          <w:sz w:val="28"/>
        </w:rPr>
        <w:t>
    и других химических веществ                      6
</w:t>
      </w:r>
      <w:r>
        <w:br/>
      </w:r>
      <w:r>
        <w:rPr>
          <w:rFonts w:ascii="Times New Roman"/>
          <w:b w:val="false"/>
          <w:i w:val="false"/>
          <w:color w:val="000000"/>
          <w:sz w:val="28"/>
        </w:rPr>
        <w:t>
583 Рабочие, работающие на смолкоочистке             6
</w:t>
      </w:r>
      <w:r>
        <w:br/>
      </w:r>
      <w:r>
        <w:rPr>
          <w:rFonts w:ascii="Times New Roman"/>
          <w:b w:val="false"/>
          <w:i w:val="false"/>
          <w:color w:val="000000"/>
          <w:sz w:val="28"/>
        </w:rPr>
        <w:t>
584 Рабочие, занятые на обеспыливании, очистке, 
</w:t>
      </w:r>
      <w:r>
        <w:br/>
      </w:r>
      <w:r>
        <w:rPr>
          <w:rFonts w:ascii="Times New Roman"/>
          <w:b w:val="false"/>
          <w:i w:val="false"/>
          <w:color w:val="000000"/>
          <w:sz w:val="28"/>
        </w:rPr>
        <w:t>
    приемке, вывороте, подноске и упаковке 
</w:t>
      </w:r>
      <w:r>
        <w:br/>
      </w:r>
      <w:r>
        <w:rPr>
          <w:rFonts w:ascii="Times New Roman"/>
          <w:b w:val="false"/>
          <w:i w:val="false"/>
          <w:color w:val="000000"/>
          <w:sz w:val="28"/>
        </w:rPr>
        <w:t>
    мешкотары из-под муки,
</w:t>
      </w:r>
      <w:r>
        <w:br/>
      </w:r>
      <w:r>
        <w:rPr>
          <w:rFonts w:ascii="Times New Roman"/>
          <w:b w:val="false"/>
          <w:i w:val="false"/>
          <w:color w:val="000000"/>
          <w:sz w:val="28"/>
        </w:rPr>
        <w:t>
    химических продуктов, табака, перца, горчицы     12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резиновых уплотнительных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колец к крышкам стеклянных банок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(викельное производство)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585 Вальцовщик резиновых смесей                      12
</w:t>
      </w:r>
      <w:r>
        <w:br/>
      </w:r>
      <w:r>
        <w:rPr>
          <w:rFonts w:ascii="Times New Roman"/>
          <w:b w:val="false"/>
          <w:i w:val="false"/>
          <w:color w:val="000000"/>
          <w:sz w:val="28"/>
        </w:rPr>
        <w:t>
586 Вулканизаторщик                                  12
</w:t>
      </w:r>
      <w:r>
        <w:br/>
      </w:r>
      <w:r>
        <w:rPr>
          <w:rFonts w:ascii="Times New Roman"/>
          <w:b w:val="false"/>
          <w:i w:val="false"/>
          <w:color w:val="000000"/>
          <w:sz w:val="28"/>
        </w:rPr>
        <w:t>
587 Машинист шприц-машины                            12
</w:t>
      </w:r>
      <w:r>
        <w:br/>
      </w:r>
      <w:r>
        <w:rPr>
          <w:rFonts w:ascii="Times New Roman"/>
          <w:b w:val="false"/>
          <w:i w:val="false"/>
          <w:color w:val="000000"/>
          <w:sz w:val="28"/>
        </w:rPr>
        <w:t>
588 Просеивальщик, занятый на просеивании 
</w:t>
      </w:r>
      <w:r>
        <w:br/>
      </w:r>
      <w:r>
        <w:rPr>
          <w:rFonts w:ascii="Times New Roman"/>
          <w:b w:val="false"/>
          <w:i w:val="false"/>
          <w:color w:val="000000"/>
          <w:sz w:val="28"/>
        </w:rPr>
        <w:t>
    материалов                                       12
</w:t>
      </w:r>
      <w:r>
        <w:br/>
      </w:r>
      <w:r>
        <w:rPr>
          <w:rFonts w:ascii="Times New Roman"/>
          <w:b w:val="false"/>
          <w:i w:val="false"/>
          <w:color w:val="000000"/>
          <w:sz w:val="28"/>
        </w:rPr>
        <w:t>
589 Остальные рабочие викельного производства        6
</w:t>
      </w:r>
      <w:r>
        <w:br/>
      </w:r>
      <w:r>
        <w:rPr>
          <w:rFonts w:ascii="Times New Roman"/>
          <w:b w:val="false"/>
          <w:i w:val="false"/>
          <w:color w:val="000000"/>
          <w:sz w:val="28"/>
        </w:rPr>
        <w:t>
    Обжиг известкового камня
</w:t>
      </w:r>
      <w:r>
        <w:br/>
      </w:r>
      <w:r>
        <w:rPr>
          <w:rFonts w:ascii="Times New Roman"/>
          <w:b w:val="false"/>
          <w:i w:val="false"/>
          <w:color w:val="000000"/>
          <w:sz w:val="28"/>
        </w:rPr>
        <w:t>
    прозводство извести, мела, жидкой 
</w:t>
      </w:r>
      <w:r>
        <w:br/>
      </w:r>
      <w:r>
        <w:rPr>
          <w:rFonts w:ascii="Times New Roman"/>
          <w:b w:val="false"/>
          <w:i w:val="false"/>
          <w:color w:val="000000"/>
          <w:sz w:val="28"/>
        </w:rPr>
        <w:t>
    углекислоты известкового молока, отделения 
</w:t>
      </w:r>
      <w:r>
        <w:br/>
      </w:r>
      <w:r>
        <w:rPr>
          <w:rFonts w:ascii="Times New Roman"/>
          <w:b w:val="false"/>
          <w:i w:val="false"/>
          <w:color w:val="000000"/>
          <w:sz w:val="28"/>
        </w:rPr>
        <w:t>
    компрессии
</w:t>
      </w:r>
      <w:r>
        <w:br/>
      </w:r>
      <w:r>
        <w:rPr>
          <w:rFonts w:ascii="Times New Roman"/>
          <w:b w:val="false"/>
          <w:i w:val="false"/>
          <w:color w:val="000000"/>
          <w:sz w:val="28"/>
        </w:rPr>
        <w:t>
590 Рабочие, руководители и специалисты, 
</w:t>
      </w:r>
      <w:r>
        <w:br/>
      </w:r>
      <w:r>
        <w:rPr>
          <w:rFonts w:ascii="Times New Roman"/>
          <w:b w:val="false"/>
          <w:i w:val="false"/>
          <w:color w:val="000000"/>
          <w:sz w:val="28"/>
        </w:rPr>
        <w:t>
    работающие в сменах                              12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Прием и подготовка химсырья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станция (отделение) слива и подачи в цехи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аминонитропродуктов, органических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растворителей (фенола,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пластификаторов и других аналогичных продуктов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591 Рабочие, руководители и специалисты, 
</w:t>
      </w:r>
      <w:r>
        <w:br/>
      </w:r>
      <w:r>
        <w:rPr>
          <w:rFonts w:ascii="Times New Roman"/>
          <w:b w:val="false"/>
          <w:i w:val="false"/>
          <w:color w:val="000000"/>
          <w:sz w:val="28"/>
        </w:rPr>
        <w:t>
    работающие в сменах                              12
</w:t>
      </w:r>
      <w:r>
        <w:br/>
      </w:r>
      <w:r>
        <w:rPr>
          <w:rFonts w:ascii="Times New Roman"/>
          <w:b w:val="false"/>
          <w:i w:val="false"/>
          <w:color w:val="000000"/>
          <w:sz w:val="28"/>
        </w:rPr>
        <w:t>
    станция (отделение) по растворению 
</w:t>
      </w:r>
      <w:r>
        <w:br/>
      </w:r>
      <w:r>
        <w:rPr>
          <w:rFonts w:ascii="Times New Roman"/>
          <w:b w:val="false"/>
          <w:i w:val="false"/>
          <w:color w:val="000000"/>
          <w:sz w:val="28"/>
        </w:rPr>
        <w:t>
    химических продуктов - Аш-кислоты и 
</w:t>
      </w:r>
      <w:r>
        <w:br/>
      </w:r>
      <w:r>
        <w:rPr>
          <w:rFonts w:ascii="Times New Roman"/>
          <w:b w:val="false"/>
          <w:i w:val="false"/>
          <w:color w:val="000000"/>
          <w:sz w:val="28"/>
        </w:rPr>
        <w:t>
    других органических продуктов, соды, 
</w:t>
      </w:r>
      <w:r>
        <w:br/>
      </w:r>
      <w:r>
        <w:rPr>
          <w:rFonts w:ascii="Times New Roman"/>
          <w:b w:val="false"/>
          <w:i w:val="false"/>
          <w:color w:val="000000"/>
          <w:sz w:val="28"/>
        </w:rPr>
        <w:t>
    поваренной соли, нитрита натрия
</w:t>
      </w:r>
      <w:r>
        <w:br/>
      </w:r>
      <w:r>
        <w:rPr>
          <w:rFonts w:ascii="Times New Roman"/>
          <w:b w:val="false"/>
          <w:i w:val="false"/>
          <w:color w:val="000000"/>
          <w:sz w:val="28"/>
        </w:rPr>
        <w:t>
    и других неорганических продуктов
</w:t>
      </w:r>
      <w:r>
        <w:br/>
      </w:r>
      <w:r>
        <w:rPr>
          <w:rFonts w:ascii="Times New Roman"/>
          <w:b w:val="false"/>
          <w:i w:val="false"/>
          <w:color w:val="000000"/>
          <w:sz w:val="28"/>
        </w:rPr>
        <w:t>
592 Рабочие, руководители и специалисты, 
</w:t>
      </w:r>
      <w:r>
        <w:br/>
      </w:r>
      <w:r>
        <w:rPr>
          <w:rFonts w:ascii="Times New Roman"/>
          <w:b w:val="false"/>
          <w:i w:val="false"/>
          <w:color w:val="000000"/>
          <w:sz w:val="28"/>
        </w:rPr>
        <w:t>
    работающие в сменах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прессовочных материалов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изделий из пластмасс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прессовочных материалов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основе фенольных, карбамидных,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карбинольных, фуриловых, совмещенных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фенольных смол с полимеризационными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другими наполнителями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(фенопласты аминопласты пульвербакелит,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фаолит, волокнит, асбестовые массы,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асбовинил, арзамит, АТМ, ФКФ, ВДУ  и др.)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593 Рабочие, руководители и специалисты, 
</w:t>
      </w:r>
      <w:r>
        <w:br/>
      </w:r>
      <w:r>
        <w:rPr>
          <w:rFonts w:ascii="Times New Roman"/>
          <w:b w:val="false"/>
          <w:i w:val="false"/>
          <w:color w:val="000000"/>
          <w:sz w:val="28"/>
        </w:rPr>
        <w:t>
    работающие в сменах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изделий из пластмасс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изделия методом горячего прессования,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формования и литья под давлением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(изготовление изделий на гидравлических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прессах, штанг-прессах, литьевых, шприц-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других машинах) из фено-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аминопластов, этролов, полихлорвиниловой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смолы, асбовинила, массы АТМ, фаолита,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пластиката, полиэтилена и др.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594 Прессовщик изделий из пластмасс, литейщик 
</w:t>
      </w:r>
      <w:r>
        <w:br/>
      </w:r>
      <w:r>
        <w:rPr>
          <w:rFonts w:ascii="Times New Roman"/>
          <w:b w:val="false"/>
          <w:i w:val="false"/>
          <w:color w:val="000000"/>
          <w:sz w:val="28"/>
        </w:rPr>
        <w:t>
    пластмасс, слесарь-ремонтник, 
</w:t>
      </w:r>
      <w:r>
        <w:br/>
      </w:r>
      <w:r>
        <w:rPr>
          <w:rFonts w:ascii="Times New Roman"/>
          <w:b w:val="false"/>
          <w:i w:val="false"/>
          <w:color w:val="000000"/>
          <w:sz w:val="28"/>
        </w:rPr>
        <w:t>
    электромонтер по обслуживанию 
</w:t>
      </w:r>
      <w:r>
        <w:br/>
      </w:r>
      <w:r>
        <w:rPr>
          <w:rFonts w:ascii="Times New Roman"/>
          <w:b w:val="false"/>
          <w:i w:val="false"/>
          <w:color w:val="000000"/>
          <w:sz w:val="28"/>
        </w:rPr>
        <w:t>
    электрооборудования, наладчик литьевых 
</w:t>
      </w:r>
      <w:r>
        <w:br/>
      </w:r>
      <w:r>
        <w:rPr>
          <w:rFonts w:ascii="Times New Roman"/>
          <w:b w:val="false"/>
          <w:i w:val="false"/>
          <w:color w:val="000000"/>
          <w:sz w:val="28"/>
        </w:rPr>
        <w:t>
    машин, наладчик экструзионных машин, 
</w:t>
      </w:r>
      <w:r>
        <w:br/>
      </w:r>
      <w:r>
        <w:rPr>
          <w:rFonts w:ascii="Times New Roman"/>
          <w:b w:val="false"/>
          <w:i w:val="false"/>
          <w:color w:val="000000"/>
          <w:sz w:val="28"/>
        </w:rPr>
        <w:t>
    рабочий на выжиге арматуры, рабочий 
</w:t>
      </w:r>
      <w:r>
        <w:br/>
      </w:r>
      <w:r>
        <w:rPr>
          <w:rFonts w:ascii="Times New Roman"/>
          <w:b w:val="false"/>
          <w:i w:val="false"/>
          <w:color w:val="000000"/>
          <w:sz w:val="28"/>
        </w:rPr>
        <w:t>
    таблеточных отделений и на дроблении 
</w:t>
      </w:r>
      <w:r>
        <w:br/>
      </w:r>
      <w:r>
        <w:rPr>
          <w:rFonts w:ascii="Times New Roman"/>
          <w:b w:val="false"/>
          <w:i w:val="false"/>
          <w:color w:val="000000"/>
          <w:sz w:val="28"/>
        </w:rPr>
        <w:t>
    отходов прессования и литья;  
</w:t>
      </w:r>
      <w:r>
        <w:br/>
      </w:r>
      <w:r>
        <w:rPr>
          <w:rFonts w:ascii="Times New Roman"/>
          <w:b w:val="false"/>
          <w:i w:val="false"/>
          <w:color w:val="000000"/>
          <w:sz w:val="28"/>
        </w:rPr>
        <w:t>
    комплектовщик, занятый на работе с 
</w:t>
      </w:r>
      <w:r>
        <w:br/>
      </w:r>
      <w:r>
        <w:rPr>
          <w:rFonts w:ascii="Times New Roman"/>
          <w:b w:val="false"/>
          <w:i w:val="false"/>
          <w:color w:val="000000"/>
          <w:sz w:val="28"/>
        </w:rPr>
        <w:t>
    органическими растворителями, лакировщик, 
</w:t>
      </w:r>
      <w:r>
        <w:br/>
      </w:r>
      <w:r>
        <w:rPr>
          <w:rFonts w:ascii="Times New Roman"/>
          <w:b w:val="false"/>
          <w:i w:val="false"/>
          <w:color w:val="000000"/>
          <w:sz w:val="28"/>
        </w:rPr>
        <w:t>
    аппаратчик полимеризации и инженерно-
</w:t>
      </w:r>
      <w:r>
        <w:br/>
      </w:r>
      <w:r>
        <w:rPr>
          <w:rFonts w:ascii="Times New Roman"/>
          <w:b w:val="false"/>
          <w:i w:val="false"/>
          <w:color w:val="000000"/>
          <w:sz w:val="28"/>
        </w:rPr>
        <w:t>
    технические работники                            12
</w:t>
      </w:r>
      <w:r>
        <w:br/>
      </w:r>
      <w:r>
        <w:rPr>
          <w:rFonts w:ascii="Times New Roman"/>
          <w:b w:val="false"/>
          <w:i w:val="false"/>
          <w:color w:val="000000"/>
          <w:sz w:val="28"/>
        </w:rPr>
        <w:t>
595 Остальные рабочие прессовых и литьевых  
</w:t>
      </w:r>
      <w:r>
        <w:br/>
      </w:r>
      <w:r>
        <w:rPr>
          <w:rFonts w:ascii="Times New Roman"/>
          <w:b w:val="false"/>
          <w:i w:val="false"/>
          <w:color w:val="000000"/>
          <w:sz w:val="28"/>
        </w:rPr>
        <w:t>
    отделений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Механическая обработка изделий из пластмасс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596 Рабочие на станках, на ручной обработке, и  
</w:t>
      </w:r>
      <w:r>
        <w:br/>
      </w:r>
      <w:r>
        <w:rPr>
          <w:rFonts w:ascii="Times New Roman"/>
          <w:b w:val="false"/>
          <w:i w:val="false"/>
          <w:color w:val="000000"/>
          <w:sz w:val="28"/>
        </w:rPr>
        <w:t>
    руководители, и специалисты                      6
</w:t>
      </w:r>
      <w:r>
        <w:br/>
      </w:r>
      <w:r>
        <w:rPr>
          <w:rFonts w:ascii="Times New Roman"/>
          <w:b w:val="false"/>
          <w:i w:val="false"/>
          <w:color w:val="000000"/>
          <w:sz w:val="28"/>
        </w:rPr>
        <w:t>
597 Склейщик, занятый на склейке пластмасс 
</w:t>
      </w:r>
      <w:r>
        <w:br/>
      </w:r>
      <w:r>
        <w:rPr>
          <w:rFonts w:ascii="Times New Roman"/>
          <w:b w:val="false"/>
          <w:i w:val="false"/>
          <w:color w:val="000000"/>
          <w:sz w:val="28"/>
        </w:rPr>
        <w:t>
    растворителями или клеями на органических 
</w:t>
      </w:r>
      <w:r>
        <w:br/>
      </w:r>
      <w:r>
        <w:rPr>
          <w:rFonts w:ascii="Times New Roman"/>
          <w:b w:val="false"/>
          <w:i w:val="false"/>
          <w:color w:val="000000"/>
          <w:sz w:val="28"/>
        </w:rPr>
        <w:t>
    растворителях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Жестянобаночное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598 Машинист лакировочной машины                     6
</w:t>
      </w:r>
      <w:r>
        <w:br/>
      </w:r>
      <w:r>
        <w:rPr>
          <w:rFonts w:ascii="Times New Roman"/>
          <w:b w:val="false"/>
          <w:i w:val="false"/>
          <w:color w:val="000000"/>
          <w:sz w:val="28"/>
        </w:rPr>
        <w:t>
599 Накладчик на печатных машинах                    6
</w:t>
      </w:r>
      <w:r>
        <w:br/>
      </w:r>
      <w:r>
        <w:rPr>
          <w:rFonts w:ascii="Times New Roman"/>
          <w:b w:val="false"/>
          <w:i w:val="false"/>
          <w:color w:val="000000"/>
          <w:sz w:val="28"/>
        </w:rPr>
        <w:t>
600 Наладчик оборудования жестянобаночного 
</w:t>
      </w:r>
      <w:r>
        <w:br/>
      </w:r>
      <w:r>
        <w:rPr>
          <w:rFonts w:ascii="Times New Roman"/>
          <w:b w:val="false"/>
          <w:i w:val="false"/>
          <w:color w:val="000000"/>
          <w:sz w:val="28"/>
        </w:rPr>
        <w:t>
    прозводства, занятый наладкой 
</w:t>
      </w:r>
      <w:r>
        <w:br/>
      </w:r>
      <w:r>
        <w:rPr>
          <w:rFonts w:ascii="Times New Roman"/>
          <w:b w:val="false"/>
          <w:i w:val="false"/>
          <w:color w:val="000000"/>
          <w:sz w:val="28"/>
        </w:rPr>
        <w:t>
    корпусообразующего автомата и 
</w:t>
      </w:r>
      <w:r>
        <w:br/>
      </w:r>
      <w:r>
        <w:rPr>
          <w:rFonts w:ascii="Times New Roman"/>
          <w:b w:val="false"/>
          <w:i w:val="false"/>
          <w:color w:val="000000"/>
          <w:sz w:val="28"/>
        </w:rPr>
        <w:t>
    пастонакладывающего агрегата                     6
</w:t>
      </w:r>
      <w:r>
        <w:br/>
      </w:r>
      <w:r>
        <w:rPr>
          <w:rFonts w:ascii="Times New Roman"/>
          <w:b w:val="false"/>
          <w:i w:val="false"/>
          <w:color w:val="000000"/>
          <w:sz w:val="28"/>
        </w:rPr>
        <w:t>
601 Печатник по жести                                12
</w:t>
      </w:r>
      <w:r>
        <w:br/>
      </w:r>
      <w:r>
        <w:rPr>
          <w:rFonts w:ascii="Times New Roman"/>
          <w:b w:val="false"/>
          <w:i w:val="false"/>
          <w:color w:val="000000"/>
          <w:sz w:val="28"/>
        </w:rPr>
        <w:t>
602 Приготовитель уплотняющих растворов 
</w:t>
      </w:r>
      <w:r>
        <w:br/>
      </w:r>
      <w:r>
        <w:rPr>
          <w:rFonts w:ascii="Times New Roman"/>
          <w:b w:val="false"/>
          <w:i w:val="false"/>
          <w:color w:val="000000"/>
          <w:sz w:val="28"/>
        </w:rPr>
        <w:t>
    (паст), занятый на приготовлении водно-
</w:t>
      </w:r>
      <w:r>
        <w:br/>
      </w:r>
      <w:r>
        <w:rPr>
          <w:rFonts w:ascii="Times New Roman"/>
          <w:b w:val="false"/>
          <w:i w:val="false"/>
          <w:color w:val="000000"/>
          <w:sz w:val="28"/>
        </w:rPr>
        <w:t>
    аммиачных паст                                   12
</w:t>
      </w:r>
      <w:r>
        <w:br/>
      </w:r>
      <w:r>
        <w:rPr>
          <w:rFonts w:ascii="Times New Roman"/>
          <w:b w:val="false"/>
          <w:i w:val="false"/>
          <w:color w:val="000000"/>
          <w:sz w:val="28"/>
        </w:rPr>
        <w:t>
603 Приемщик на машинах и агрегатах                  6
</w:t>
      </w:r>
      <w:r>
        <w:br/>
      </w:r>
      <w:r>
        <w:rPr>
          <w:rFonts w:ascii="Times New Roman"/>
          <w:b w:val="false"/>
          <w:i w:val="false"/>
          <w:color w:val="000000"/>
          <w:sz w:val="28"/>
        </w:rPr>
        <w:t>
604 Станочник корпусообразующего автомата            6
</w:t>
      </w:r>
      <w:r>
        <w:br/>
      </w:r>
      <w:r>
        <w:rPr>
          <w:rFonts w:ascii="Times New Roman"/>
          <w:b w:val="false"/>
          <w:i w:val="false"/>
          <w:color w:val="000000"/>
          <w:sz w:val="28"/>
        </w:rPr>
        <w:t>
605 Станочник пастонакладывающего агрегата           6
</w:t>
      </w:r>
      <w:r>
        <w:br/>
      </w:r>
      <w:r>
        <w:rPr>
          <w:rFonts w:ascii="Times New Roman"/>
          <w:b w:val="false"/>
          <w:i w:val="false"/>
          <w:color w:val="000000"/>
          <w:sz w:val="28"/>
        </w:rPr>
        <w:t>
606 Штамповщик и подсобный рабочий, занятые 
</w:t>
      </w:r>
      <w:r>
        <w:br/>
      </w:r>
      <w:r>
        <w:rPr>
          <w:rFonts w:ascii="Times New Roman"/>
          <w:b w:val="false"/>
          <w:i w:val="false"/>
          <w:color w:val="000000"/>
          <w:sz w:val="28"/>
        </w:rPr>
        <w:t>
    на штамповке банок и концов на автоматах и 
</w:t>
      </w:r>
      <w:r>
        <w:br/>
      </w:r>
      <w:r>
        <w:rPr>
          <w:rFonts w:ascii="Times New Roman"/>
          <w:b w:val="false"/>
          <w:i w:val="false"/>
          <w:color w:val="000000"/>
          <w:sz w:val="28"/>
        </w:rPr>
        <w:t>
    полуавтоматах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Утилизационные цехи и отделения по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переработке рыбы, морского зверя, мяса,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 подлежащих переработке для пищевых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607 Рабочие, руководители и специалисты, 
</w:t>
      </w:r>
      <w:r>
        <w:br/>
      </w:r>
      <w:r>
        <w:rPr>
          <w:rFonts w:ascii="Times New Roman"/>
          <w:b w:val="false"/>
          <w:i w:val="false"/>
          <w:color w:val="000000"/>
          <w:sz w:val="28"/>
        </w:rPr>
        <w:t>
    работающие в сменах:
</w:t>
      </w:r>
      <w:r>
        <w:br/>
      </w:r>
      <w:r>
        <w:rPr>
          <w:rFonts w:ascii="Times New Roman"/>
          <w:b w:val="false"/>
          <w:i w:val="false"/>
          <w:color w:val="000000"/>
          <w:sz w:val="28"/>
        </w:rPr>
        <w:t>
    1) утилизационных цехов и отделений              12
</w:t>
      </w:r>
      <w:r>
        <w:br/>
      </w:r>
      <w:r>
        <w:rPr>
          <w:rFonts w:ascii="Times New Roman"/>
          <w:b w:val="false"/>
          <w:i w:val="false"/>
          <w:color w:val="000000"/>
          <w:sz w:val="28"/>
        </w:rPr>
        <w:t>
    2) при обеззараживании, переработке трупов 
</w:t>
      </w:r>
      <w:r>
        <w:br/>
      </w:r>
      <w:r>
        <w:rPr>
          <w:rFonts w:ascii="Times New Roman"/>
          <w:b w:val="false"/>
          <w:i w:val="false"/>
          <w:color w:val="000000"/>
          <w:sz w:val="28"/>
        </w:rPr>
        <w:t>
    и конфискатов                                    12           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ПРОФЕССИИ ДЛЯ ВСЕХ ОТРАСЛЕЙ ПИЩЕВОЙ ПРОМЫШЛЕННОСТИ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608 Бондарь-укупорщик, занятый на откупорке 
</w:t>
      </w:r>
      <w:r>
        <w:br/>
      </w:r>
      <w:r>
        <w:rPr>
          <w:rFonts w:ascii="Times New Roman"/>
          <w:b w:val="false"/>
          <w:i w:val="false"/>
          <w:color w:val="000000"/>
          <w:sz w:val="28"/>
        </w:rPr>
        <w:t>
    тары с сульфитированной продукцией               6
</w:t>
      </w:r>
      <w:r>
        <w:br/>
      </w:r>
      <w:r>
        <w:rPr>
          <w:rFonts w:ascii="Times New Roman"/>
          <w:b w:val="false"/>
          <w:i w:val="false"/>
          <w:color w:val="000000"/>
          <w:sz w:val="28"/>
        </w:rPr>
        <w:t>
609 Водитель погрузчика, занятый на работе с 
</w:t>
      </w:r>
      <w:r>
        <w:br/>
      </w:r>
      <w:r>
        <w:rPr>
          <w:rFonts w:ascii="Times New Roman"/>
          <w:b w:val="false"/>
          <w:i w:val="false"/>
          <w:color w:val="000000"/>
          <w:sz w:val="28"/>
        </w:rPr>
        <w:t>
    тракторными лопатами; рабочие, 
</w:t>
      </w:r>
      <w:r>
        <w:br/>
      </w:r>
      <w:r>
        <w:rPr>
          <w:rFonts w:ascii="Times New Roman"/>
          <w:b w:val="false"/>
          <w:i w:val="false"/>
          <w:color w:val="000000"/>
          <w:sz w:val="28"/>
        </w:rPr>
        <w:t>
    обслуживающие буртоукладочные, 
</w:t>
      </w:r>
      <w:r>
        <w:br/>
      </w:r>
      <w:r>
        <w:rPr>
          <w:rFonts w:ascii="Times New Roman"/>
          <w:b w:val="false"/>
          <w:i w:val="false"/>
          <w:color w:val="000000"/>
          <w:sz w:val="28"/>
        </w:rPr>
        <w:t>
    буртоукрывочные и шарофрезерные машины 
</w:t>
      </w:r>
      <w:r>
        <w:br/>
      </w:r>
      <w:r>
        <w:rPr>
          <w:rFonts w:ascii="Times New Roman"/>
          <w:b w:val="false"/>
          <w:i w:val="false"/>
          <w:color w:val="000000"/>
          <w:sz w:val="28"/>
        </w:rPr>
        <w:t>
    по разгрузке и по погрузке сырья и материалов    12
</w:t>
      </w:r>
      <w:r>
        <w:br/>
      </w:r>
      <w:r>
        <w:rPr>
          <w:rFonts w:ascii="Times New Roman"/>
          <w:b w:val="false"/>
          <w:i w:val="false"/>
          <w:color w:val="000000"/>
          <w:sz w:val="28"/>
        </w:rPr>
        <w:t>
610 Изолировщик на термоизоляции 
</w:t>
      </w:r>
      <w:r>
        <w:br/>
      </w:r>
      <w:r>
        <w:rPr>
          <w:rFonts w:ascii="Times New Roman"/>
          <w:b w:val="false"/>
          <w:i w:val="false"/>
          <w:color w:val="000000"/>
          <w:sz w:val="28"/>
        </w:rPr>
        <w:t>
    (термоизолировщик), занятый на изоляции 
</w:t>
      </w:r>
      <w:r>
        <w:br/>
      </w:r>
      <w:r>
        <w:rPr>
          <w:rFonts w:ascii="Times New Roman"/>
          <w:b w:val="false"/>
          <w:i w:val="false"/>
          <w:color w:val="000000"/>
          <w:sz w:val="28"/>
        </w:rPr>
        <w:t>
    горячего технологического 
</w:t>
      </w:r>
      <w:r>
        <w:br/>
      </w:r>
      <w:r>
        <w:rPr>
          <w:rFonts w:ascii="Times New Roman"/>
          <w:b w:val="false"/>
          <w:i w:val="false"/>
          <w:color w:val="000000"/>
          <w:sz w:val="28"/>
        </w:rPr>
        <w:t>
    производственного оборудования и трубопроводов   12
</w:t>
      </w:r>
      <w:r>
        <w:br/>
      </w:r>
      <w:r>
        <w:rPr>
          <w:rFonts w:ascii="Times New Roman"/>
          <w:b w:val="false"/>
          <w:i w:val="false"/>
          <w:color w:val="000000"/>
          <w:sz w:val="28"/>
        </w:rPr>
        <w:t>
611 Мойщик, занятый на мойке внутренних стен 
</w:t>
      </w:r>
      <w:r>
        <w:br/>
      </w:r>
      <w:r>
        <w:rPr>
          <w:rFonts w:ascii="Times New Roman"/>
          <w:b w:val="false"/>
          <w:i w:val="false"/>
          <w:color w:val="000000"/>
          <w:sz w:val="28"/>
        </w:rPr>
        <w:t>
    цистерн, бродильных и заторных чанов             6
</w:t>
      </w:r>
      <w:r>
        <w:br/>
      </w:r>
      <w:r>
        <w:rPr>
          <w:rFonts w:ascii="Times New Roman"/>
          <w:b w:val="false"/>
          <w:i w:val="false"/>
          <w:color w:val="000000"/>
          <w:sz w:val="28"/>
        </w:rPr>
        <w:t>
612 Печник, огнеупорщик, слесарь-ремонтник, 
</w:t>
      </w:r>
      <w:r>
        <w:br/>
      </w:r>
      <w:r>
        <w:rPr>
          <w:rFonts w:ascii="Times New Roman"/>
          <w:b w:val="false"/>
          <w:i w:val="false"/>
          <w:color w:val="000000"/>
          <w:sz w:val="28"/>
        </w:rPr>
        <w:t>
    занятые на горячих работах по ремонту 
</w:t>
      </w:r>
      <w:r>
        <w:br/>
      </w:r>
      <w:r>
        <w:rPr>
          <w:rFonts w:ascii="Times New Roman"/>
          <w:b w:val="false"/>
          <w:i w:val="false"/>
          <w:color w:val="000000"/>
          <w:sz w:val="28"/>
        </w:rPr>
        <w:t>
    топок, производственных печей, жаровен, 
</w:t>
      </w:r>
      <w:r>
        <w:br/>
      </w:r>
      <w:r>
        <w:rPr>
          <w:rFonts w:ascii="Times New Roman"/>
          <w:b w:val="false"/>
          <w:i w:val="false"/>
          <w:color w:val="000000"/>
          <w:sz w:val="28"/>
        </w:rPr>
        <w:t>
    сушилок и котлов                                 12
</w:t>
      </w:r>
      <w:r>
        <w:br/>
      </w:r>
      <w:r>
        <w:rPr>
          <w:rFonts w:ascii="Times New Roman"/>
          <w:b w:val="false"/>
          <w:i w:val="false"/>
          <w:color w:val="000000"/>
          <w:sz w:val="28"/>
        </w:rPr>
        <w:t>
613 Рабочие, занятые в производстве углекислоты      12
</w:t>
      </w:r>
      <w:r>
        <w:br/>
      </w:r>
      <w:r>
        <w:rPr>
          <w:rFonts w:ascii="Times New Roman"/>
          <w:b w:val="false"/>
          <w:i w:val="false"/>
          <w:color w:val="000000"/>
          <w:sz w:val="28"/>
        </w:rPr>
        <w:t>
614 Рабочие костекалильных отделений                 12
</w:t>
      </w:r>
      <w:r>
        <w:br/>
      </w:r>
      <w:r>
        <w:rPr>
          <w:rFonts w:ascii="Times New Roman"/>
          <w:b w:val="false"/>
          <w:i w:val="false"/>
          <w:color w:val="000000"/>
          <w:sz w:val="28"/>
        </w:rPr>
        <w:t>
615 Рабочие по очистке, ремонту и наладке 
</w:t>
      </w:r>
      <w:r>
        <w:br/>
      </w:r>
      <w:r>
        <w:rPr>
          <w:rFonts w:ascii="Times New Roman"/>
          <w:b w:val="false"/>
          <w:i w:val="false"/>
          <w:color w:val="000000"/>
          <w:sz w:val="28"/>
        </w:rPr>
        <w:t>
    вентиляционного, технологического и 
</w:t>
      </w:r>
      <w:r>
        <w:br/>
      </w:r>
      <w:r>
        <w:rPr>
          <w:rFonts w:ascii="Times New Roman"/>
          <w:b w:val="false"/>
          <w:i w:val="false"/>
          <w:color w:val="000000"/>
          <w:sz w:val="28"/>
        </w:rPr>
        <w:t>
    транспортного оборудования мукомольных, 
</w:t>
      </w:r>
      <w:r>
        <w:br/>
      </w:r>
      <w:r>
        <w:rPr>
          <w:rFonts w:ascii="Times New Roman"/>
          <w:b w:val="false"/>
          <w:i w:val="false"/>
          <w:color w:val="000000"/>
          <w:sz w:val="28"/>
        </w:rPr>
        <w:t>
    крупяных, комбикормовых производств и 
</w:t>
      </w:r>
      <w:r>
        <w:br/>
      </w:r>
      <w:r>
        <w:rPr>
          <w:rFonts w:ascii="Times New Roman"/>
          <w:b w:val="false"/>
          <w:i w:val="false"/>
          <w:color w:val="000000"/>
          <w:sz w:val="28"/>
        </w:rPr>
        <w:t>
    цехов, элеваторов, сушильно-очистительных 
</w:t>
      </w:r>
      <w:r>
        <w:br/>
      </w:r>
      <w:r>
        <w:rPr>
          <w:rFonts w:ascii="Times New Roman"/>
          <w:b w:val="false"/>
          <w:i w:val="false"/>
          <w:color w:val="000000"/>
          <w:sz w:val="28"/>
        </w:rPr>
        <w:t>
    норийных башен, механизированных 
</w:t>
      </w:r>
      <w:r>
        <w:br/>
      </w:r>
      <w:r>
        <w:rPr>
          <w:rFonts w:ascii="Times New Roman"/>
          <w:b w:val="false"/>
          <w:i w:val="false"/>
          <w:color w:val="000000"/>
          <w:sz w:val="28"/>
        </w:rPr>
        <w:t>
    складов, зерносушилок, тароремонтных 
</w:t>
      </w:r>
      <w:r>
        <w:br/>
      </w:r>
      <w:r>
        <w:rPr>
          <w:rFonts w:ascii="Times New Roman"/>
          <w:b w:val="false"/>
          <w:i w:val="false"/>
          <w:color w:val="000000"/>
          <w:sz w:val="28"/>
        </w:rPr>
        <w:t>
    мастерских и рабочие, занятые уборкой этих 
</w:t>
      </w:r>
      <w:r>
        <w:br/>
      </w:r>
      <w:r>
        <w:rPr>
          <w:rFonts w:ascii="Times New Roman"/>
          <w:b w:val="false"/>
          <w:i w:val="false"/>
          <w:color w:val="000000"/>
          <w:sz w:val="28"/>
        </w:rPr>
        <w:t>
    помещений                                        12
</w:t>
      </w:r>
      <w:r>
        <w:br/>
      </w:r>
      <w:r>
        <w:rPr>
          <w:rFonts w:ascii="Times New Roman"/>
          <w:b w:val="false"/>
          <w:i w:val="false"/>
          <w:color w:val="000000"/>
          <w:sz w:val="28"/>
        </w:rPr>
        <w:t>
616 Рабочие, обслуживающие 
</w:t>
      </w:r>
      <w:r>
        <w:br/>
      </w:r>
      <w:r>
        <w:rPr>
          <w:rFonts w:ascii="Times New Roman"/>
          <w:b w:val="false"/>
          <w:i w:val="false"/>
          <w:color w:val="000000"/>
          <w:sz w:val="28"/>
        </w:rPr>
        <w:t>
    дизельгенераторные установки У-12, У-14  
</w:t>
      </w:r>
      <w:r>
        <w:br/>
      </w:r>
      <w:r>
        <w:rPr>
          <w:rFonts w:ascii="Times New Roman"/>
          <w:b w:val="false"/>
          <w:i w:val="false"/>
          <w:color w:val="000000"/>
          <w:sz w:val="28"/>
        </w:rPr>
        <w:t>
    (1-Д-6, 1-Д-12 и т.п.), а также локомобили в 
</w:t>
      </w:r>
      <w:r>
        <w:br/>
      </w:r>
      <w:r>
        <w:rPr>
          <w:rFonts w:ascii="Times New Roman"/>
          <w:b w:val="false"/>
          <w:i w:val="false"/>
          <w:color w:val="000000"/>
          <w:sz w:val="28"/>
        </w:rPr>
        <w:t>
    закрытых помещениях                              12
</w:t>
      </w:r>
      <w:r>
        <w:br/>
      </w:r>
      <w:r>
        <w:rPr>
          <w:rFonts w:ascii="Times New Roman"/>
          <w:b w:val="false"/>
          <w:i w:val="false"/>
          <w:color w:val="000000"/>
          <w:sz w:val="28"/>
        </w:rPr>
        <w:t>
617 Работники, непосредственно занятые в 
</w:t>
      </w:r>
      <w:r>
        <w:br/>
      </w:r>
      <w:r>
        <w:rPr>
          <w:rFonts w:ascii="Times New Roman"/>
          <w:b w:val="false"/>
          <w:i w:val="false"/>
          <w:color w:val="000000"/>
          <w:sz w:val="28"/>
        </w:rPr>
        <w:t>
    морозильных холодильных камерах и лифтах 
</w:t>
      </w:r>
      <w:r>
        <w:br/>
      </w:r>
      <w:r>
        <w:rPr>
          <w:rFonts w:ascii="Times New Roman"/>
          <w:b w:val="false"/>
          <w:i w:val="false"/>
          <w:color w:val="000000"/>
          <w:sz w:val="28"/>
        </w:rPr>
        <w:t>
    холодильников                                    6
</w:t>
      </w:r>
      <w:r>
        <w:br/>
      </w:r>
      <w:r>
        <w:rPr>
          <w:rFonts w:ascii="Times New Roman"/>
          <w:b w:val="false"/>
          <w:i w:val="false"/>
          <w:color w:val="000000"/>
          <w:sz w:val="28"/>
        </w:rPr>
        <w:t>
618 Рабочие, постоянно занятые на засыпке, 
</w:t>
      </w:r>
      <w:r>
        <w:br/>
      </w:r>
      <w:r>
        <w:rPr>
          <w:rFonts w:ascii="Times New Roman"/>
          <w:b w:val="false"/>
          <w:i w:val="false"/>
          <w:color w:val="000000"/>
          <w:sz w:val="28"/>
        </w:rPr>
        <w:t>
    затаривании, укупорке и фасовке сахара, 
</w:t>
      </w:r>
      <w:r>
        <w:br/>
      </w:r>
      <w:r>
        <w:rPr>
          <w:rFonts w:ascii="Times New Roman"/>
          <w:b w:val="false"/>
          <w:i w:val="false"/>
          <w:color w:val="000000"/>
          <w:sz w:val="28"/>
        </w:rPr>
        <w:t>
    зерна, крупы, бобов и другой пылящей продукции   6
</w:t>
      </w:r>
      <w:r>
        <w:br/>
      </w:r>
      <w:r>
        <w:rPr>
          <w:rFonts w:ascii="Times New Roman"/>
          <w:b w:val="false"/>
          <w:i w:val="false"/>
          <w:color w:val="000000"/>
          <w:sz w:val="28"/>
        </w:rPr>
        <w:t>
619 Рабочие, занятые варкой и растопкой смол в 
</w:t>
      </w:r>
      <w:r>
        <w:br/>
      </w:r>
      <w:r>
        <w:rPr>
          <w:rFonts w:ascii="Times New Roman"/>
          <w:b w:val="false"/>
          <w:i w:val="false"/>
          <w:color w:val="000000"/>
          <w:sz w:val="28"/>
        </w:rPr>
        <w:t>
    закрытых помещениях                              12
</w:t>
      </w:r>
      <w:r>
        <w:br/>
      </w:r>
      <w:r>
        <w:rPr>
          <w:rFonts w:ascii="Times New Roman"/>
          <w:b w:val="false"/>
          <w:i w:val="false"/>
          <w:color w:val="000000"/>
          <w:sz w:val="28"/>
        </w:rPr>
        <w:t>
620 Рабочие, занятые на растопке, вытопке и 
</w:t>
      </w:r>
      <w:r>
        <w:br/>
      </w:r>
      <w:r>
        <w:rPr>
          <w:rFonts w:ascii="Times New Roman"/>
          <w:b w:val="false"/>
          <w:i w:val="false"/>
          <w:color w:val="000000"/>
          <w:sz w:val="28"/>
        </w:rPr>
        <w:t>
    отбелке жиров и масел                            6
</w:t>
      </w:r>
      <w:r>
        <w:br/>
      </w:r>
      <w:r>
        <w:rPr>
          <w:rFonts w:ascii="Times New Roman"/>
          <w:b w:val="false"/>
          <w:i w:val="false"/>
          <w:color w:val="000000"/>
          <w:sz w:val="28"/>
        </w:rPr>
        <w:t>
621 Рабочие, занятые на фасовке, розливе, 
</w:t>
      </w:r>
      <w:r>
        <w:br/>
      </w:r>
      <w:r>
        <w:rPr>
          <w:rFonts w:ascii="Times New Roman"/>
          <w:b w:val="false"/>
          <w:i w:val="false"/>
          <w:color w:val="000000"/>
          <w:sz w:val="28"/>
        </w:rPr>
        <w:t>
    развеске, укупорке пищевых эссенций, 
</w:t>
      </w:r>
      <w:r>
        <w:br/>
      </w:r>
      <w:r>
        <w:rPr>
          <w:rFonts w:ascii="Times New Roman"/>
          <w:b w:val="false"/>
          <w:i w:val="false"/>
          <w:color w:val="000000"/>
          <w:sz w:val="28"/>
        </w:rPr>
        <w:t>
    кислот, красителей                               6
</w:t>
      </w:r>
      <w:r>
        <w:br/>
      </w:r>
      <w:r>
        <w:rPr>
          <w:rFonts w:ascii="Times New Roman"/>
          <w:b w:val="false"/>
          <w:i w:val="false"/>
          <w:color w:val="000000"/>
          <w:sz w:val="28"/>
        </w:rPr>
        <w:t>
622 Рабочие термостатных отделений;  
</w:t>
      </w:r>
      <w:r>
        <w:br/>
      </w:r>
      <w:r>
        <w:rPr>
          <w:rFonts w:ascii="Times New Roman"/>
          <w:b w:val="false"/>
          <w:i w:val="false"/>
          <w:color w:val="000000"/>
          <w:sz w:val="28"/>
        </w:rPr>
        <w:t>
    контролер, занятый на отбраковке горячих банок   6
</w:t>
      </w:r>
      <w:r>
        <w:br/>
      </w:r>
      <w:r>
        <w:rPr>
          <w:rFonts w:ascii="Times New Roman"/>
          <w:b w:val="false"/>
          <w:i w:val="false"/>
          <w:color w:val="000000"/>
          <w:sz w:val="28"/>
        </w:rPr>
        <w:t>
623 Рабочие при постоянной работе в подвальных 
</w:t>
      </w:r>
      <w:r>
        <w:br/>
      </w:r>
      <w:r>
        <w:rPr>
          <w:rFonts w:ascii="Times New Roman"/>
          <w:b w:val="false"/>
          <w:i w:val="false"/>
          <w:color w:val="000000"/>
          <w:sz w:val="28"/>
        </w:rPr>
        <w:t>
    и туннельных помещениях                          6
</w:t>
      </w:r>
      <w:r>
        <w:br/>
      </w:r>
      <w:r>
        <w:rPr>
          <w:rFonts w:ascii="Times New Roman"/>
          <w:b w:val="false"/>
          <w:i w:val="false"/>
          <w:color w:val="000000"/>
          <w:sz w:val="28"/>
        </w:rPr>
        <w:t>
624 Рабочие, постоянно занятые на погрузке и 
</w:t>
      </w:r>
      <w:r>
        <w:br/>
      </w:r>
      <w:r>
        <w:rPr>
          <w:rFonts w:ascii="Times New Roman"/>
          <w:b w:val="false"/>
          <w:i w:val="false"/>
          <w:color w:val="000000"/>
          <w:sz w:val="28"/>
        </w:rPr>
        <w:t>
    выгрузке зерна, муки, крупы, отрубей, 
</w:t>
      </w:r>
      <w:r>
        <w:br/>
      </w:r>
      <w:r>
        <w:rPr>
          <w:rFonts w:ascii="Times New Roman"/>
          <w:b w:val="false"/>
          <w:i w:val="false"/>
          <w:color w:val="000000"/>
          <w:sz w:val="28"/>
        </w:rPr>
        <w:t>
    комбикормов, отходов и других пылящих 
</w:t>
      </w:r>
      <w:r>
        <w:br/>
      </w:r>
      <w:r>
        <w:rPr>
          <w:rFonts w:ascii="Times New Roman"/>
          <w:b w:val="false"/>
          <w:i w:val="false"/>
          <w:color w:val="000000"/>
          <w:sz w:val="28"/>
        </w:rPr>
        <w:t>
    материалов в вагонах, баржах, судах и 
</w:t>
      </w:r>
      <w:r>
        <w:br/>
      </w:r>
      <w:r>
        <w:rPr>
          <w:rFonts w:ascii="Times New Roman"/>
          <w:b w:val="false"/>
          <w:i w:val="false"/>
          <w:color w:val="000000"/>
          <w:sz w:val="28"/>
        </w:rPr>
        <w:t>
    складах, а также рабочий, непосредственно 
</w:t>
      </w:r>
      <w:r>
        <w:br/>
      </w:r>
      <w:r>
        <w:rPr>
          <w:rFonts w:ascii="Times New Roman"/>
          <w:b w:val="false"/>
          <w:i w:val="false"/>
          <w:color w:val="000000"/>
          <w:sz w:val="28"/>
        </w:rPr>
        <w:t>
    обслуживающий механические лопаты, 
</w:t>
      </w:r>
      <w:r>
        <w:br/>
      </w:r>
      <w:r>
        <w:rPr>
          <w:rFonts w:ascii="Times New Roman"/>
          <w:b w:val="false"/>
          <w:i w:val="false"/>
          <w:color w:val="000000"/>
          <w:sz w:val="28"/>
        </w:rPr>
        <w:t>
    передвижные нории и транспортеры, самоподаватели 12
</w:t>
      </w:r>
      <w:r>
        <w:br/>
      </w:r>
      <w:r>
        <w:rPr>
          <w:rFonts w:ascii="Times New Roman"/>
          <w:b w:val="false"/>
          <w:i w:val="false"/>
          <w:color w:val="000000"/>
          <w:sz w:val="28"/>
        </w:rPr>
        <w:t>
625 Укупорщик, занятый на операции 
</w:t>
      </w:r>
      <w:r>
        <w:br/>
      </w:r>
      <w:r>
        <w:rPr>
          <w:rFonts w:ascii="Times New Roman"/>
          <w:b w:val="false"/>
          <w:i w:val="false"/>
          <w:color w:val="000000"/>
          <w:sz w:val="28"/>
        </w:rPr>
        <w:t>
    Осмолки                                          6
</w:t>
      </w:r>
      <w:r>
        <w:br/>
      </w:r>
      <w:r>
        <w:rPr>
          <w:rFonts w:ascii="Times New Roman"/>
          <w:b w:val="false"/>
          <w:i w:val="false"/>
          <w:color w:val="000000"/>
          <w:sz w:val="28"/>
        </w:rPr>
        <w:t>
626 Шлифовщик, занятый шлифовкой и нарезкой 
</w:t>
      </w:r>
      <w:r>
        <w:br/>
      </w:r>
      <w:r>
        <w:rPr>
          <w:rFonts w:ascii="Times New Roman"/>
          <w:b w:val="false"/>
          <w:i w:val="false"/>
          <w:color w:val="000000"/>
          <w:sz w:val="28"/>
        </w:rPr>
        <w:t>
    вальцевых валков абразивными кругами 
</w:t>
      </w:r>
      <w:r>
        <w:br/>
      </w:r>
      <w:r>
        <w:rPr>
          <w:rFonts w:ascii="Times New Roman"/>
          <w:b w:val="false"/>
          <w:i w:val="false"/>
          <w:color w:val="000000"/>
          <w:sz w:val="28"/>
        </w:rPr>
        <w:t>
    сухим способом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 МУКОМОЛЬНО-КРУПЯНАЯ И КОМБИКОРМОВАЯ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ПРОМЫШЛЕННОСТЬ, ЭЛЕВАТОРЫ, ХЛЕБОПРИЕМНЫЕ ПУНКТЫ,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БАЗЫ И ДРУГИЕ ПРЕДПРИЯТИЯ ХЛЕБОПРОДУКТОВ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Выбойные и расфасовочные отделения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Выбойщик продукции, занятый выбоем 
</w:t>
      </w:r>
      <w:r>
        <w:br/>
      </w:r>
      <w:r>
        <w:rPr>
          <w:rFonts w:ascii="Times New Roman"/>
          <w:b w:val="false"/>
          <w:i w:val="false"/>
          <w:color w:val="000000"/>
          <w:sz w:val="28"/>
        </w:rPr>
        <w:t>
    продукции и отходов                              12
</w:t>
      </w:r>
      <w:r>
        <w:br/>
      </w:r>
      <w:r>
        <w:rPr>
          <w:rFonts w:ascii="Times New Roman"/>
          <w:b w:val="false"/>
          <w:i w:val="false"/>
          <w:color w:val="000000"/>
          <w:sz w:val="28"/>
        </w:rPr>
        <w:t>
2   Зашивальщик, занятый на зашивке мешков           6
</w:t>
      </w:r>
      <w:r>
        <w:br/>
      </w:r>
      <w:r>
        <w:rPr>
          <w:rFonts w:ascii="Times New Roman"/>
          <w:b w:val="false"/>
          <w:i w:val="false"/>
          <w:color w:val="000000"/>
          <w:sz w:val="28"/>
        </w:rPr>
        <w:t>
3   Маркировщик                                      6
</w:t>
      </w:r>
      <w:r>
        <w:br/>
      </w:r>
      <w:r>
        <w:rPr>
          <w:rFonts w:ascii="Times New Roman"/>
          <w:b w:val="false"/>
          <w:i w:val="false"/>
          <w:color w:val="000000"/>
          <w:sz w:val="28"/>
        </w:rPr>
        <w:t>
4   Подсобный (транспортный) рабочий, 
</w:t>
      </w:r>
      <w:r>
        <w:br/>
      </w:r>
      <w:r>
        <w:rPr>
          <w:rFonts w:ascii="Times New Roman"/>
          <w:b w:val="false"/>
          <w:i w:val="false"/>
          <w:color w:val="000000"/>
          <w:sz w:val="28"/>
        </w:rPr>
        <w:t>
    занятый на откатке мешков; укладчик-
</w:t>
      </w:r>
      <w:r>
        <w:br/>
      </w:r>
      <w:r>
        <w:rPr>
          <w:rFonts w:ascii="Times New Roman"/>
          <w:b w:val="false"/>
          <w:i w:val="false"/>
          <w:color w:val="000000"/>
          <w:sz w:val="28"/>
        </w:rPr>
        <w:t>
    упаковщик, занятый на укладке брикетов и 
</w:t>
      </w:r>
      <w:r>
        <w:br/>
      </w:r>
      <w:r>
        <w:rPr>
          <w:rFonts w:ascii="Times New Roman"/>
          <w:b w:val="false"/>
          <w:i w:val="false"/>
          <w:color w:val="000000"/>
          <w:sz w:val="28"/>
        </w:rPr>
        <w:t>
    пакетов в ящики                                  12
</w:t>
      </w:r>
      <w:r>
        <w:br/>
      </w:r>
      <w:r>
        <w:rPr>
          <w:rFonts w:ascii="Times New Roman"/>
          <w:b w:val="false"/>
          <w:i w:val="false"/>
          <w:color w:val="000000"/>
          <w:sz w:val="28"/>
        </w:rPr>
        <w:t>
5   Рабочие, занятые на обеспыливании, 
</w:t>
      </w:r>
      <w:r>
        <w:br/>
      </w:r>
      <w:r>
        <w:rPr>
          <w:rFonts w:ascii="Times New Roman"/>
          <w:b w:val="false"/>
          <w:i w:val="false"/>
          <w:color w:val="000000"/>
          <w:sz w:val="28"/>
        </w:rPr>
        <w:t>
    очистке, сортировке, приемке, починке, 
</w:t>
      </w:r>
      <w:r>
        <w:br/>
      </w:r>
      <w:r>
        <w:rPr>
          <w:rFonts w:ascii="Times New Roman"/>
          <w:b w:val="false"/>
          <w:i w:val="false"/>
          <w:color w:val="000000"/>
          <w:sz w:val="28"/>
        </w:rPr>
        <w:t>
    выворотке, подноске и упаковке 
</w:t>
      </w:r>
      <w:r>
        <w:br/>
      </w:r>
      <w:r>
        <w:rPr>
          <w:rFonts w:ascii="Times New Roman"/>
          <w:b w:val="false"/>
          <w:i w:val="false"/>
          <w:color w:val="000000"/>
          <w:sz w:val="28"/>
        </w:rPr>
        <w:t>
    мешкотары, бывшей в употреблении                 12
</w:t>
      </w:r>
      <w:r>
        <w:br/>
      </w:r>
      <w:r>
        <w:rPr>
          <w:rFonts w:ascii="Times New Roman"/>
          <w:b w:val="false"/>
          <w:i w:val="false"/>
          <w:color w:val="000000"/>
          <w:sz w:val="28"/>
        </w:rPr>
        <w:t>
6   Фасовщик                                         6
</w:t>
      </w:r>
      <w:r>
        <w:br/>
      </w:r>
      <w:r>
        <w:rPr>
          <w:rFonts w:ascii="Times New Roman"/>
          <w:b w:val="false"/>
          <w:i w:val="false"/>
          <w:color w:val="000000"/>
          <w:sz w:val="28"/>
        </w:rPr>
        <w:t>
7   Дозаторщик, занятый дозированием микродобавок    12
</w:t>
      </w:r>
      <w:r>
        <w:br/>
      </w:r>
      <w:r>
        <w:rPr>
          <w:rFonts w:ascii="Times New Roman"/>
          <w:b w:val="false"/>
          <w:i w:val="false"/>
          <w:color w:val="000000"/>
          <w:sz w:val="28"/>
        </w:rPr>
        <w:t>
8   Кочегар технологических печей, занятый на 
</w:t>
      </w:r>
      <w:r>
        <w:br/>
      </w:r>
      <w:r>
        <w:rPr>
          <w:rFonts w:ascii="Times New Roman"/>
          <w:b w:val="false"/>
          <w:i w:val="false"/>
          <w:color w:val="000000"/>
          <w:sz w:val="28"/>
        </w:rPr>
        <w:t>
    сушке лузги и кукурузных початков                6
</w:t>
      </w:r>
      <w:r>
        <w:br/>
      </w:r>
      <w:r>
        <w:rPr>
          <w:rFonts w:ascii="Times New Roman"/>
          <w:b w:val="false"/>
          <w:i w:val="false"/>
          <w:color w:val="000000"/>
          <w:sz w:val="28"/>
        </w:rPr>
        <w:t>
9   Машинист двигателей внутреннего 
</w:t>
      </w:r>
      <w:r>
        <w:br/>
      </w:r>
      <w:r>
        <w:rPr>
          <w:rFonts w:ascii="Times New Roman"/>
          <w:b w:val="false"/>
          <w:i w:val="false"/>
          <w:color w:val="000000"/>
          <w:sz w:val="28"/>
        </w:rPr>
        <w:t>
    сгорания, обслуживающий дизель-
</w:t>
      </w:r>
      <w:r>
        <w:br/>
      </w:r>
      <w:r>
        <w:rPr>
          <w:rFonts w:ascii="Times New Roman"/>
          <w:b w:val="false"/>
          <w:i w:val="false"/>
          <w:color w:val="000000"/>
          <w:sz w:val="28"/>
        </w:rPr>
        <w:t>
    генераторные установки У-12, У-14 (1-Д-6, 
</w:t>
      </w:r>
      <w:r>
        <w:br/>
      </w:r>
      <w:r>
        <w:rPr>
          <w:rFonts w:ascii="Times New Roman"/>
          <w:b w:val="false"/>
          <w:i w:val="false"/>
          <w:color w:val="000000"/>
          <w:sz w:val="28"/>
        </w:rPr>
        <w:t>
    1-Д-12 и т.п.), а также локомобили в 
</w:t>
      </w:r>
      <w:r>
        <w:br/>
      </w:r>
      <w:r>
        <w:rPr>
          <w:rFonts w:ascii="Times New Roman"/>
          <w:b w:val="false"/>
          <w:i w:val="false"/>
          <w:color w:val="000000"/>
          <w:sz w:val="28"/>
        </w:rPr>
        <w:t>
    закрытых помещениях                              12
</w:t>
      </w:r>
      <w:r>
        <w:br/>
      </w:r>
      <w:r>
        <w:rPr>
          <w:rFonts w:ascii="Times New Roman"/>
          <w:b w:val="false"/>
          <w:i w:val="false"/>
          <w:color w:val="000000"/>
          <w:sz w:val="28"/>
        </w:rPr>
        <w:t>
10  Механик, машинист компрессорных 
</w:t>
      </w:r>
      <w:r>
        <w:br/>
      </w:r>
      <w:r>
        <w:rPr>
          <w:rFonts w:ascii="Times New Roman"/>
          <w:b w:val="false"/>
          <w:i w:val="false"/>
          <w:color w:val="000000"/>
          <w:sz w:val="28"/>
        </w:rPr>
        <w:t>
    установок и машинист пневматического
</w:t>
      </w:r>
      <w:r>
        <w:br/>
      </w:r>
      <w:r>
        <w:rPr>
          <w:rFonts w:ascii="Times New Roman"/>
          <w:b w:val="false"/>
          <w:i w:val="false"/>
          <w:color w:val="000000"/>
          <w:sz w:val="28"/>
        </w:rPr>
        <w:t>
    перегружателя; подсобный (транспортный)
</w:t>
      </w:r>
      <w:r>
        <w:br/>
      </w:r>
      <w:r>
        <w:rPr>
          <w:rFonts w:ascii="Times New Roman"/>
          <w:b w:val="false"/>
          <w:i w:val="false"/>
          <w:color w:val="000000"/>
          <w:sz w:val="28"/>
        </w:rPr>
        <w:t>
    рабочий, занятый обслуживанием сопел и шлангов   6
</w:t>
      </w:r>
      <w:r>
        <w:br/>
      </w:r>
      <w:r>
        <w:rPr>
          <w:rFonts w:ascii="Times New Roman"/>
          <w:b w:val="false"/>
          <w:i w:val="false"/>
          <w:color w:val="000000"/>
          <w:sz w:val="28"/>
        </w:rPr>
        <w:t>
11  Насекальщик мелющих камней и рабочий 
</w:t>
      </w:r>
      <w:r>
        <w:br/>
      </w:r>
      <w:r>
        <w:rPr>
          <w:rFonts w:ascii="Times New Roman"/>
          <w:b w:val="false"/>
          <w:i w:val="false"/>
          <w:color w:val="000000"/>
          <w:sz w:val="28"/>
        </w:rPr>
        <w:t>
    на заливке и насечке валков для 
</w:t>
      </w:r>
      <w:r>
        <w:br/>
      </w:r>
      <w:r>
        <w:rPr>
          <w:rFonts w:ascii="Times New Roman"/>
          <w:b w:val="false"/>
          <w:i w:val="false"/>
          <w:color w:val="000000"/>
          <w:sz w:val="28"/>
        </w:rPr>
        <w:t>
    вальцедековых станков и наждачных 
</w:t>
      </w:r>
      <w:r>
        <w:br/>
      </w:r>
      <w:r>
        <w:rPr>
          <w:rFonts w:ascii="Times New Roman"/>
          <w:b w:val="false"/>
          <w:i w:val="false"/>
          <w:color w:val="000000"/>
          <w:sz w:val="28"/>
        </w:rPr>
        <w:t>
    барабанов шелушильных и обоечных машин           12
</w:t>
      </w:r>
      <w:r>
        <w:br/>
      </w:r>
      <w:r>
        <w:rPr>
          <w:rFonts w:ascii="Times New Roman"/>
          <w:b w:val="false"/>
          <w:i w:val="false"/>
          <w:color w:val="000000"/>
          <w:sz w:val="28"/>
        </w:rPr>
        <w:t>
12  Приготовитель обогатительных смесей              12
</w:t>
      </w:r>
      <w:r>
        <w:br/>
      </w:r>
      <w:r>
        <w:rPr>
          <w:rFonts w:ascii="Times New Roman"/>
          <w:b w:val="false"/>
          <w:i w:val="false"/>
          <w:color w:val="000000"/>
          <w:sz w:val="28"/>
        </w:rPr>
        <w:t>
13  Протравщик семян кукурузы                        12           6
</w:t>
      </w:r>
      <w:r>
        <w:br/>
      </w:r>
      <w:r>
        <w:rPr>
          <w:rFonts w:ascii="Times New Roman"/>
          <w:b w:val="false"/>
          <w:i w:val="false"/>
          <w:color w:val="000000"/>
          <w:sz w:val="28"/>
        </w:rPr>
        <w:t>
14  Рабочий корпусов элеваторов, сушильно-
</w:t>
      </w:r>
      <w:r>
        <w:br/>
      </w:r>
      <w:r>
        <w:rPr>
          <w:rFonts w:ascii="Times New Roman"/>
          <w:b w:val="false"/>
          <w:i w:val="false"/>
          <w:color w:val="000000"/>
          <w:sz w:val="28"/>
        </w:rPr>
        <w:t>
    очистительных башен, норийных башен, 
</w:t>
      </w:r>
      <w:r>
        <w:br/>
      </w:r>
      <w:r>
        <w:rPr>
          <w:rFonts w:ascii="Times New Roman"/>
          <w:b w:val="false"/>
          <w:i w:val="false"/>
          <w:color w:val="000000"/>
          <w:sz w:val="28"/>
        </w:rPr>
        <w:t>
    механизированных складов, зерносушилок, 
</w:t>
      </w:r>
      <w:r>
        <w:br/>
      </w:r>
      <w:r>
        <w:rPr>
          <w:rFonts w:ascii="Times New Roman"/>
          <w:b w:val="false"/>
          <w:i w:val="false"/>
          <w:color w:val="000000"/>
          <w:sz w:val="28"/>
        </w:rPr>
        <w:t>
    зерноочистительных отделений и 
</w:t>
      </w:r>
      <w:r>
        <w:br/>
      </w:r>
      <w:r>
        <w:rPr>
          <w:rFonts w:ascii="Times New Roman"/>
          <w:b w:val="false"/>
          <w:i w:val="false"/>
          <w:color w:val="000000"/>
          <w:sz w:val="28"/>
        </w:rPr>
        <w:t>
    производственных корпусов по обработке 
</w:t>
      </w:r>
      <w:r>
        <w:br/>
      </w:r>
      <w:r>
        <w:rPr>
          <w:rFonts w:ascii="Times New Roman"/>
          <w:b w:val="false"/>
          <w:i w:val="false"/>
          <w:color w:val="000000"/>
          <w:sz w:val="28"/>
        </w:rPr>
        <w:t>
    семян кукурузы                                   6
</w:t>
      </w:r>
      <w:r>
        <w:br/>
      </w:r>
      <w:r>
        <w:rPr>
          <w:rFonts w:ascii="Times New Roman"/>
          <w:b w:val="false"/>
          <w:i w:val="false"/>
          <w:color w:val="000000"/>
          <w:sz w:val="28"/>
        </w:rPr>
        <w:t>
15  Рабочий размольного отделения 
</w:t>
      </w:r>
      <w:r>
        <w:br/>
      </w:r>
      <w:r>
        <w:rPr>
          <w:rFonts w:ascii="Times New Roman"/>
          <w:b w:val="false"/>
          <w:i w:val="false"/>
          <w:color w:val="000000"/>
          <w:sz w:val="28"/>
        </w:rPr>
        <w:t>
    мукомольного и крупяного заводов                 6
</w:t>
      </w:r>
      <w:r>
        <w:br/>
      </w:r>
      <w:r>
        <w:rPr>
          <w:rFonts w:ascii="Times New Roman"/>
          <w:b w:val="false"/>
          <w:i w:val="false"/>
          <w:color w:val="000000"/>
          <w:sz w:val="28"/>
        </w:rPr>
        <w:t>
16  Рабочий обслуживающий молотковые 
</w:t>
      </w:r>
      <w:r>
        <w:br/>
      </w:r>
      <w:r>
        <w:rPr>
          <w:rFonts w:ascii="Times New Roman"/>
          <w:b w:val="false"/>
          <w:i w:val="false"/>
          <w:color w:val="000000"/>
          <w:sz w:val="28"/>
        </w:rPr>
        <w:t>
    дробилки-мельницы                                12
</w:t>
      </w:r>
      <w:r>
        <w:br/>
      </w:r>
      <w:r>
        <w:rPr>
          <w:rFonts w:ascii="Times New Roman"/>
          <w:b w:val="false"/>
          <w:i w:val="false"/>
          <w:color w:val="000000"/>
          <w:sz w:val="28"/>
        </w:rPr>
        <w:t>
17  Рабочий цеха и склада рассыпных и 
</w:t>
      </w:r>
      <w:r>
        <w:br/>
      </w:r>
      <w:r>
        <w:rPr>
          <w:rFonts w:ascii="Times New Roman"/>
          <w:b w:val="false"/>
          <w:i w:val="false"/>
          <w:color w:val="000000"/>
          <w:sz w:val="28"/>
        </w:rPr>
        <w:t>
    брикетированных комбикормов                      6
</w:t>
      </w:r>
      <w:r>
        <w:br/>
      </w:r>
      <w:r>
        <w:rPr>
          <w:rFonts w:ascii="Times New Roman"/>
          <w:b w:val="false"/>
          <w:i w:val="false"/>
          <w:color w:val="000000"/>
          <w:sz w:val="28"/>
        </w:rPr>
        <w:t>
18  Рабочий сенодробильного отделения 
</w:t>
      </w:r>
      <w:r>
        <w:br/>
      </w:r>
      <w:r>
        <w:rPr>
          <w:rFonts w:ascii="Times New Roman"/>
          <w:b w:val="false"/>
          <w:i w:val="false"/>
          <w:color w:val="000000"/>
          <w:sz w:val="28"/>
        </w:rPr>
        <w:t>
    комбикормового завода и цеха                     12
</w:t>
      </w:r>
      <w:r>
        <w:br/>
      </w:r>
      <w:r>
        <w:rPr>
          <w:rFonts w:ascii="Times New Roman"/>
          <w:b w:val="false"/>
          <w:i w:val="false"/>
          <w:color w:val="000000"/>
          <w:sz w:val="28"/>
        </w:rPr>
        <w:t>
19  Рабочий по очистке, ремонту и наладке 
</w:t>
      </w:r>
      <w:r>
        <w:br/>
      </w:r>
      <w:r>
        <w:rPr>
          <w:rFonts w:ascii="Times New Roman"/>
          <w:b w:val="false"/>
          <w:i w:val="false"/>
          <w:color w:val="000000"/>
          <w:sz w:val="28"/>
        </w:rPr>
        <w:t>
    вентиляционного, технологического и 
</w:t>
      </w:r>
      <w:r>
        <w:br/>
      </w:r>
      <w:r>
        <w:rPr>
          <w:rFonts w:ascii="Times New Roman"/>
          <w:b w:val="false"/>
          <w:i w:val="false"/>
          <w:color w:val="000000"/>
          <w:sz w:val="28"/>
        </w:rPr>
        <w:t>
    транспортного оборудования мукомольных, 
</w:t>
      </w:r>
      <w:r>
        <w:br/>
      </w:r>
      <w:r>
        <w:rPr>
          <w:rFonts w:ascii="Times New Roman"/>
          <w:b w:val="false"/>
          <w:i w:val="false"/>
          <w:color w:val="000000"/>
          <w:sz w:val="28"/>
        </w:rPr>
        <w:t>
    крупяных и комбикормовых заводов и 
</w:t>
      </w:r>
      <w:r>
        <w:br/>
      </w:r>
      <w:r>
        <w:rPr>
          <w:rFonts w:ascii="Times New Roman"/>
          <w:b w:val="false"/>
          <w:i w:val="false"/>
          <w:color w:val="000000"/>
          <w:sz w:val="28"/>
        </w:rPr>
        <w:t>
    цехов, элеваторов, сушильно-
</w:t>
      </w:r>
      <w:r>
        <w:br/>
      </w:r>
      <w:r>
        <w:rPr>
          <w:rFonts w:ascii="Times New Roman"/>
          <w:b w:val="false"/>
          <w:i w:val="false"/>
          <w:color w:val="000000"/>
          <w:sz w:val="28"/>
        </w:rPr>
        <w:t>
    очистительных башен, норийных башен, 
</w:t>
      </w:r>
      <w:r>
        <w:br/>
      </w:r>
      <w:r>
        <w:rPr>
          <w:rFonts w:ascii="Times New Roman"/>
          <w:b w:val="false"/>
          <w:i w:val="false"/>
          <w:color w:val="000000"/>
          <w:sz w:val="28"/>
        </w:rPr>
        <w:t>
    механизированных складов, зерносушилок, 
</w:t>
      </w:r>
      <w:r>
        <w:br/>
      </w:r>
      <w:r>
        <w:rPr>
          <w:rFonts w:ascii="Times New Roman"/>
          <w:b w:val="false"/>
          <w:i w:val="false"/>
          <w:color w:val="000000"/>
          <w:sz w:val="28"/>
        </w:rPr>
        <w:t>
    тароремонтных мастерских и заводов по 
</w:t>
      </w:r>
      <w:r>
        <w:br/>
      </w:r>
      <w:r>
        <w:rPr>
          <w:rFonts w:ascii="Times New Roman"/>
          <w:b w:val="false"/>
          <w:i w:val="false"/>
          <w:color w:val="000000"/>
          <w:sz w:val="28"/>
        </w:rPr>
        <w:t>
    обработке семян кукурузы                         12
</w:t>
      </w:r>
      <w:r>
        <w:br/>
      </w:r>
      <w:r>
        <w:rPr>
          <w:rFonts w:ascii="Times New Roman"/>
          <w:b w:val="false"/>
          <w:i w:val="false"/>
          <w:color w:val="000000"/>
          <w:sz w:val="28"/>
        </w:rPr>
        <w:t>
20  Рабочие, постоянно занятые на погрузке и 
</w:t>
      </w:r>
      <w:r>
        <w:br/>
      </w:r>
      <w:r>
        <w:rPr>
          <w:rFonts w:ascii="Times New Roman"/>
          <w:b w:val="false"/>
          <w:i w:val="false"/>
          <w:color w:val="000000"/>
          <w:sz w:val="28"/>
        </w:rPr>
        <w:t>
    выгрузке зерна, муки, крупы, отрубей, 
</w:t>
      </w:r>
      <w:r>
        <w:br/>
      </w:r>
      <w:r>
        <w:rPr>
          <w:rFonts w:ascii="Times New Roman"/>
          <w:b w:val="false"/>
          <w:i w:val="false"/>
          <w:color w:val="000000"/>
          <w:sz w:val="28"/>
        </w:rPr>
        <w:t>
    комбикормов и отходов в вагонах, баржах, 
</w:t>
      </w:r>
      <w:r>
        <w:br/>
      </w:r>
      <w:r>
        <w:rPr>
          <w:rFonts w:ascii="Times New Roman"/>
          <w:b w:val="false"/>
          <w:i w:val="false"/>
          <w:color w:val="000000"/>
          <w:sz w:val="28"/>
        </w:rPr>
        <w:t>
    судах и складах, а также непосредственно 
</w:t>
      </w:r>
      <w:r>
        <w:br/>
      </w:r>
      <w:r>
        <w:rPr>
          <w:rFonts w:ascii="Times New Roman"/>
          <w:b w:val="false"/>
          <w:i w:val="false"/>
          <w:color w:val="000000"/>
          <w:sz w:val="28"/>
        </w:rPr>
        <w:t>
    обслуживающие механические лопаты, 
</w:t>
      </w:r>
      <w:r>
        <w:br/>
      </w:r>
      <w:r>
        <w:rPr>
          <w:rFonts w:ascii="Times New Roman"/>
          <w:b w:val="false"/>
          <w:i w:val="false"/>
          <w:color w:val="000000"/>
          <w:sz w:val="28"/>
        </w:rPr>
        <w:t>
    передвижные нории, транспортеры, 
</w:t>
      </w:r>
      <w:r>
        <w:br/>
      </w:r>
      <w:r>
        <w:rPr>
          <w:rFonts w:ascii="Times New Roman"/>
          <w:b w:val="false"/>
          <w:i w:val="false"/>
          <w:color w:val="000000"/>
          <w:sz w:val="28"/>
        </w:rPr>
        <w:t>
    самоподаватели                                   12
</w:t>
      </w:r>
      <w:r>
        <w:br/>
      </w:r>
      <w:r>
        <w:rPr>
          <w:rFonts w:ascii="Times New Roman"/>
          <w:b w:val="false"/>
          <w:i w:val="false"/>
          <w:color w:val="000000"/>
          <w:sz w:val="28"/>
        </w:rPr>
        <w:t>
21  Работник, непосредственно занятый на 
</w:t>
      </w:r>
      <w:r>
        <w:br/>
      </w:r>
      <w:r>
        <w:rPr>
          <w:rFonts w:ascii="Times New Roman"/>
          <w:b w:val="false"/>
          <w:i w:val="false"/>
          <w:color w:val="000000"/>
          <w:sz w:val="28"/>
        </w:rPr>
        <w:t>
    дезинсекционных и дератизационных 
</w:t>
      </w:r>
      <w:r>
        <w:br/>
      </w:r>
      <w:r>
        <w:rPr>
          <w:rFonts w:ascii="Times New Roman"/>
          <w:b w:val="false"/>
          <w:i w:val="false"/>
          <w:color w:val="000000"/>
          <w:sz w:val="28"/>
        </w:rPr>
        <w:t>
    работах по борьбе с амбарными 
</w:t>
      </w:r>
      <w:r>
        <w:br/>
      </w:r>
      <w:r>
        <w:rPr>
          <w:rFonts w:ascii="Times New Roman"/>
          <w:b w:val="false"/>
          <w:i w:val="false"/>
          <w:color w:val="000000"/>
          <w:sz w:val="28"/>
        </w:rPr>
        <w:t>
    вредителями с применением ядовитых 
</w:t>
      </w:r>
      <w:r>
        <w:br/>
      </w:r>
      <w:r>
        <w:rPr>
          <w:rFonts w:ascii="Times New Roman"/>
          <w:b w:val="false"/>
          <w:i w:val="false"/>
          <w:color w:val="000000"/>
          <w:sz w:val="28"/>
        </w:rPr>
        <w:t>
    веществ, а также на расфасовке и разгрузке 
</w:t>
      </w:r>
      <w:r>
        <w:br/>
      </w:r>
      <w:r>
        <w:rPr>
          <w:rFonts w:ascii="Times New Roman"/>
          <w:b w:val="false"/>
          <w:i w:val="false"/>
          <w:color w:val="000000"/>
          <w:sz w:val="28"/>
        </w:rPr>
        <w:t>
    ядохимикатов                                     12           6
</w:t>
      </w:r>
      <w:r>
        <w:br/>
      </w:r>
      <w:r>
        <w:rPr>
          <w:rFonts w:ascii="Times New Roman"/>
          <w:b w:val="false"/>
          <w:i w:val="false"/>
          <w:color w:val="000000"/>
          <w:sz w:val="28"/>
        </w:rPr>
        <w:t>
22  Работники, занятые в лаборатории на 
</w:t>
      </w:r>
      <w:r>
        <w:br/>
      </w:r>
      <w:r>
        <w:rPr>
          <w:rFonts w:ascii="Times New Roman"/>
          <w:b w:val="false"/>
          <w:i w:val="false"/>
          <w:color w:val="000000"/>
          <w:sz w:val="28"/>
        </w:rPr>
        <w:t>
    работах с ядохимикатами, применяемыми 
</w:t>
      </w:r>
      <w:r>
        <w:br/>
      </w:r>
      <w:r>
        <w:rPr>
          <w:rFonts w:ascii="Times New Roman"/>
          <w:b w:val="false"/>
          <w:i w:val="false"/>
          <w:color w:val="000000"/>
          <w:sz w:val="28"/>
        </w:rPr>
        <w:t>
    при дезинсекции и дератизации                    12
</w:t>
      </w:r>
      <w:r>
        <w:br/>
      </w:r>
      <w:r>
        <w:rPr>
          <w:rFonts w:ascii="Times New Roman"/>
          <w:b w:val="false"/>
          <w:i w:val="false"/>
          <w:color w:val="000000"/>
          <w:sz w:val="28"/>
        </w:rPr>
        <w:t>
23  Сепараторщик, занятый на работе на 
</w:t>
      </w:r>
      <w:r>
        <w:br/>
      </w:r>
      <w:r>
        <w:rPr>
          <w:rFonts w:ascii="Times New Roman"/>
          <w:b w:val="false"/>
          <w:i w:val="false"/>
          <w:color w:val="000000"/>
          <w:sz w:val="28"/>
        </w:rPr>
        <w:t>
    трифолиновых машинах семеочистиельных 
</w:t>
      </w:r>
      <w:r>
        <w:br/>
      </w:r>
      <w:r>
        <w:rPr>
          <w:rFonts w:ascii="Times New Roman"/>
          <w:b w:val="false"/>
          <w:i w:val="false"/>
          <w:color w:val="000000"/>
          <w:sz w:val="28"/>
        </w:rPr>
        <w:t>
    станций и заводов                                6
</w:t>
      </w:r>
      <w:r>
        <w:br/>
      </w:r>
      <w:r>
        <w:rPr>
          <w:rFonts w:ascii="Times New Roman"/>
          <w:b w:val="false"/>
          <w:i w:val="false"/>
          <w:color w:val="000000"/>
          <w:sz w:val="28"/>
        </w:rPr>
        <w:t>
24  Шлифовщик, занятый шлифовкой и 
</w:t>
      </w:r>
      <w:r>
        <w:br/>
      </w:r>
      <w:r>
        <w:rPr>
          <w:rFonts w:ascii="Times New Roman"/>
          <w:b w:val="false"/>
          <w:i w:val="false"/>
          <w:color w:val="000000"/>
          <w:sz w:val="28"/>
        </w:rPr>
        <w:t>
    нарезкой мельничных вальцев абразивными 
</w:t>
      </w:r>
      <w:r>
        <w:br/>
      </w:r>
      <w:r>
        <w:rPr>
          <w:rFonts w:ascii="Times New Roman"/>
          <w:b w:val="false"/>
          <w:i w:val="false"/>
          <w:color w:val="000000"/>
          <w:sz w:val="28"/>
        </w:rPr>
        <w:t>
    кругами сухим способом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 ПОЛИГРАФИЧЕСКОЕ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Формные процессы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   Вулканизаторщик печатных форм                    6
</w:t>
      </w:r>
      <w:r>
        <w:br/>
      </w:r>
      <w:r>
        <w:rPr>
          <w:rFonts w:ascii="Times New Roman"/>
          <w:b w:val="false"/>
          <w:i w:val="false"/>
          <w:color w:val="000000"/>
          <w:sz w:val="28"/>
        </w:rPr>
        <w:t>
2   Гальвонотипист, занятый:
</w:t>
      </w:r>
      <w:r>
        <w:br/>
      </w:r>
      <w:r>
        <w:rPr>
          <w:rFonts w:ascii="Times New Roman"/>
          <w:b w:val="false"/>
          <w:i w:val="false"/>
          <w:color w:val="000000"/>
          <w:sz w:val="28"/>
        </w:rPr>
        <w:t>
    1) на оксидоровании и изготовлении 
</w:t>
      </w:r>
      <w:r>
        <w:br/>
      </w:r>
      <w:r>
        <w:rPr>
          <w:rFonts w:ascii="Times New Roman"/>
          <w:b w:val="false"/>
          <w:i w:val="false"/>
          <w:color w:val="000000"/>
          <w:sz w:val="28"/>
        </w:rPr>
        <w:t>
    биметаллических форм и форм глубокой печати      12
</w:t>
      </w:r>
      <w:r>
        <w:br/>
      </w:r>
      <w:r>
        <w:rPr>
          <w:rFonts w:ascii="Times New Roman"/>
          <w:b w:val="false"/>
          <w:i w:val="false"/>
          <w:color w:val="000000"/>
          <w:sz w:val="28"/>
        </w:rPr>
        <w:t>
    2) на изготовлении других форм 
</w:t>
      </w:r>
      <w:r>
        <w:br/>
      </w:r>
      <w:r>
        <w:rPr>
          <w:rFonts w:ascii="Times New Roman"/>
          <w:b w:val="false"/>
          <w:i w:val="false"/>
          <w:color w:val="000000"/>
          <w:sz w:val="28"/>
        </w:rPr>
        <w:t>
    гальваническим способом                          6
</w:t>
      </w:r>
      <w:r>
        <w:br/>
      </w:r>
      <w:r>
        <w:rPr>
          <w:rFonts w:ascii="Times New Roman"/>
          <w:b w:val="false"/>
          <w:i w:val="false"/>
          <w:color w:val="000000"/>
          <w:sz w:val="28"/>
        </w:rPr>
        <w:t>
3   Кладовщик, занятый на работах со 
</w:t>
      </w:r>
      <w:r>
        <w:br/>
      </w:r>
      <w:r>
        <w:rPr>
          <w:rFonts w:ascii="Times New Roman"/>
          <w:b w:val="false"/>
          <w:i w:val="false"/>
          <w:color w:val="000000"/>
          <w:sz w:val="28"/>
        </w:rPr>
        <w:t>
    шрифтом и формами из типографского 
</w:t>
      </w:r>
      <w:r>
        <w:br/>
      </w:r>
      <w:r>
        <w:rPr>
          <w:rFonts w:ascii="Times New Roman"/>
          <w:b w:val="false"/>
          <w:i w:val="false"/>
          <w:color w:val="000000"/>
          <w:sz w:val="28"/>
        </w:rPr>
        <w:t>
    сплава, содержащего свинец                       12
</w:t>
      </w:r>
      <w:r>
        <w:br/>
      </w:r>
      <w:r>
        <w:rPr>
          <w:rFonts w:ascii="Times New Roman"/>
          <w:b w:val="false"/>
          <w:i w:val="false"/>
          <w:color w:val="000000"/>
          <w:sz w:val="28"/>
        </w:rPr>
        <w:t>
4   Копировщик печатных форм                         6
</w:t>
      </w:r>
      <w:r>
        <w:br/>
      </w:r>
      <w:r>
        <w:rPr>
          <w:rFonts w:ascii="Times New Roman"/>
          <w:b w:val="false"/>
          <w:i w:val="false"/>
          <w:color w:val="000000"/>
          <w:sz w:val="28"/>
        </w:rPr>
        <w:t>
5   Корректор                                        6
</w:t>
      </w:r>
      <w:r>
        <w:br/>
      </w:r>
      <w:r>
        <w:rPr>
          <w:rFonts w:ascii="Times New Roman"/>
          <w:b w:val="false"/>
          <w:i w:val="false"/>
          <w:color w:val="000000"/>
          <w:sz w:val="28"/>
        </w:rPr>
        <w:t>
6   Монтажист, занятый на изготовлении форм 
</w:t>
      </w:r>
      <w:r>
        <w:br/>
      </w:r>
      <w:r>
        <w:rPr>
          <w:rFonts w:ascii="Times New Roman"/>
          <w:b w:val="false"/>
          <w:i w:val="false"/>
          <w:color w:val="000000"/>
          <w:sz w:val="28"/>
        </w:rPr>
        <w:t>
    для офсетной и глубокой печати                   6
</w:t>
      </w:r>
      <w:r>
        <w:br/>
      </w:r>
      <w:r>
        <w:rPr>
          <w:rFonts w:ascii="Times New Roman"/>
          <w:b w:val="false"/>
          <w:i w:val="false"/>
          <w:color w:val="000000"/>
          <w:sz w:val="28"/>
        </w:rPr>
        <w:t>
7   Наборщик вручную, наборщик 
</w:t>
      </w:r>
      <w:r>
        <w:br/>
      </w:r>
      <w:r>
        <w:rPr>
          <w:rFonts w:ascii="Times New Roman"/>
          <w:b w:val="false"/>
          <w:i w:val="false"/>
          <w:color w:val="000000"/>
          <w:sz w:val="28"/>
        </w:rPr>
        <w:t>
    на наборных строкоотливных машинах, 
</w:t>
      </w:r>
      <w:r>
        <w:br/>
      </w:r>
      <w:r>
        <w:rPr>
          <w:rFonts w:ascii="Times New Roman"/>
          <w:b w:val="false"/>
          <w:i w:val="false"/>
          <w:color w:val="000000"/>
          <w:sz w:val="28"/>
        </w:rPr>
        <w:t>
    наборщик на машинах, занятый на 
</w:t>
      </w:r>
      <w:r>
        <w:br/>
      </w:r>
      <w:r>
        <w:rPr>
          <w:rFonts w:ascii="Times New Roman"/>
          <w:b w:val="false"/>
          <w:i w:val="false"/>
          <w:color w:val="000000"/>
          <w:sz w:val="28"/>
        </w:rPr>
        <w:t>
    брайлевском наборе                               12
</w:t>
      </w:r>
      <w:r>
        <w:br/>
      </w:r>
      <w:r>
        <w:rPr>
          <w:rFonts w:ascii="Times New Roman"/>
          <w:b w:val="false"/>
          <w:i w:val="false"/>
          <w:color w:val="000000"/>
          <w:sz w:val="28"/>
        </w:rPr>
        <w:t>
8   Наборщик на машинах, занятый на 
</w:t>
      </w:r>
      <w:r>
        <w:br/>
      </w:r>
      <w:r>
        <w:rPr>
          <w:rFonts w:ascii="Times New Roman"/>
          <w:b w:val="false"/>
          <w:i w:val="false"/>
          <w:color w:val="000000"/>
          <w:sz w:val="28"/>
        </w:rPr>
        <w:t>
    наборно-перфорирующих и фотонаборных машинах     6
</w:t>
      </w:r>
      <w:r>
        <w:br/>
      </w:r>
      <w:r>
        <w:rPr>
          <w:rFonts w:ascii="Times New Roman"/>
          <w:b w:val="false"/>
          <w:i w:val="false"/>
          <w:color w:val="000000"/>
          <w:sz w:val="28"/>
        </w:rPr>
        <w:t>
9   Нотографик                                       6
</w:t>
      </w:r>
      <w:r>
        <w:br/>
      </w:r>
      <w:r>
        <w:rPr>
          <w:rFonts w:ascii="Times New Roman"/>
          <w:b w:val="false"/>
          <w:i w:val="false"/>
          <w:color w:val="000000"/>
          <w:sz w:val="28"/>
        </w:rPr>
        <w:t>
10  Отделывальщик клише                              6
</w:t>
      </w:r>
      <w:r>
        <w:br/>
      </w:r>
      <w:r>
        <w:rPr>
          <w:rFonts w:ascii="Times New Roman"/>
          <w:b w:val="false"/>
          <w:i w:val="false"/>
          <w:color w:val="000000"/>
          <w:sz w:val="28"/>
        </w:rPr>
        <w:t>
11  Отливщик, занятый на отливке шрифта и 
</w:t>
      </w:r>
      <w:r>
        <w:br/>
      </w:r>
      <w:r>
        <w:rPr>
          <w:rFonts w:ascii="Times New Roman"/>
          <w:b w:val="false"/>
          <w:i w:val="false"/>
          <w:color w:val="000000"/>
          <w:sz w:val="28"/>
        </w:rPr>
        <w:t>
    наборного материала из типографского  
</w:t>
      </w:r>
      <w:r>
        <w:br/>
      </w:r>
      <w:r>
        <w:rPr>
          <w:rFonts w:ascii="Times New Roman"/>
          <w:b w:val="false"/>
          <w:i w:val="false"/>
          <w:color w:val="000000"/>
          <w:sz w:val="28"/>
        </w:rPr>
        <w:t>
    сплава, содержащего свинец                       12           6
</w:t>
      </w:r>
      <w:r>
        <w:br/>
      </w:r>
      <w:r>
        <w:rPr>
          <w:rFonts w:ascii="Times New Roman"/>
          <w:b w:val="false"/>
          <w:i w:val="false"/>
          <w:color w:val="000000"/>
          <w:sz w:val="28"/>
        </w:rPr>
        <w:t>
12  Переводчик форм глубокой печати                  6
</w:t>
      </w:r>
      <w:r>
        <w:br/>
      </w:r>
      <w:r>
        <w:rPr>
          <w:rFonts w:ascii="Times New Roman"/>
          <w:b w:val="false"/>
          <w:i w:val="false"/>
          <w:color w:val="000000"/>
          <w:sz w:val="28"/>
        </w:rPr>
        <w:t>
13  Печатник металлографских оттисков                12
</w:t>
      </w:r>
      <w:r>
        <w:br/>
      </w:r>
      <w:r>
        <w:rPr>
          <w:rFonts w:ascii="Times New Roman"/>
          <w:b w:val="false"/>
          <w:i w:val="false"/>
          <w:color w:val="000000"/>
          <w:sz w:val="28"/>
        </w:rPr>
        <w:t>
14  Полировщик формных цилиндров глубокой 
</w:t>
      </w:r>
      <w:r>
        <w:br/>
      </w:r>
      <w:r>
        <w:rPr>
          <w:rFonts w:ascii="Times New Roman"/>
          <w:b w:val="false"/>
          <w:i w:val="false"/>
          <w:color w:val="000000"/>
          <w:sz w:val="28"/>
        </w:rPr>
        <w:t>
    печати, занятый полировкой с 
</w:t>
      </w:r>
      <w:r>
        <w:br/>
      </w:r>
      <w:r>
        <w:rPr>
          <w:rFonts w:ascii="Times New Roman"/>
          <w:b w:val="false"/>
          <w:i w:val="false"/>
          <w:color w:val="000000"/>
          <w:sz w:val="28"/>
        </w:rPr>
        <w:t>
    применением хромовой пасты                       12
</w:t>
      </w:r>
      <w:r>
        <w:br/>
      </w:r>
      <w:r>
        <w:rPr>
          <w:rFonts w:ascii="Times New Roman"/>
          <w:b w:val="false"/>
          <w:i w:val="false"/>
          <w:color w:val="000000"/>
          <w:sz w:val="28"/>
        </w:rPr>
        <w:t>
15  Пробист высокой печати, занятый на работе:
</w:t>
      </w:r>
      <w:r>
        <w:br/>
      </w:r>
      <w:r>
        <w:rPr>
          <w:rFonts w:ascii="Times New Roman"/>
          <w:b w:val="false"/>
          <w:i w:val="false"/>
          <w:color w:val="000000"/>
          <w:sz w:val="28"/>
        </w:rPr>
        <w:t>
    1) с формами, содержащими свинец                 12
</w:t>
      </w:r>
      <w:r>
        <w:br/>
      </w:r>
      <w:r>
        <w:rPr>
          <w:rFonts w:ascii="Times New Roman"/>
          <w:b w:val="false"/>
          <w:i w:val="false"/>
          <w:color w:val="000000"/>
          <w:sz w:val="28"/>
        </w:rPr>
        <w:t>
    2) с другими формами                             6
</w:t>
      </w:r>
      <w:r>
        <w:br/>
      </w:r>
      <w:r>
        <w:rPr>
          <w:rFonts w:ascii="Times New Roman"/>
          <w:b w:val="false"/>
          <w:i w:val="false"/>
          <w:color w:val="000000"/>
          <w:sz w:val="28"/>
        </w:rPr>
        <w:t>
16  Пробист-переводчик                               6
</w:t>
      </w:r>
      <w:r>
        <w:br/>
      </w:r>
      <w:r>
        <w:rPr>
          <w:rFonts w:ascii="Times New Roman"/>
          <w:b w:val="false"/>
          <w:i w:val="false"/>
          <w:color w:val="000000"/>
          <w:sz w:val="28"/>
        </w:rPr>
        <w:t>
17  Ретушер, занятый на ретуши негативов и 
</w:t>
      </w:r>
      <w:r>
        <w:br/>
      </w:r>
      <w:r>
        <w:rPr>
          <w:rFonts w:ascii="Times New Roman"/>
          <w:b w:val="false"/>
          <w:i w:val="false"/>
          <w:color w:val="000000"/>
          <w:sz w:val="28"/>
        </w:rPr>
        <w:t>
    диапозитивов для высокой, плоской и 
</w:t>
      </w:r>
      <w:r>
        <w:br/>
      </w:r>
      <w:r>
        <w:rPr>
          <w:rFonts w:ascii="Times New Roman"/>
          <w:b w:val="false"/>
          <w:i w:val="false"/>
          <w:color w:val="000000"/>
          <w:sz w:val="28"/>
        </w:rPr>
        <w:t>
    глубокой печати                                  12
</w:t>
      </w:r>
      <w:r>
        <w:br/>
      </w:r>
      <w:r>
        <w:rPr>
          <w:rFonts w:ascii="Times New Roman"/>
          <w:b w:val="false"/>
          <w:i w:val="false"/>
          <w:color w:val="000000"/>
          <w:sz w:val="28"/>
        </w:rPr>
        <w:t>
18  Стереотипер, занятый на отливке 
</w:t>
      </w:r>
      <w:r>
        <w:br/>
      </w:r>
      <w:r>
        <w:rPr>
          <w:rFonts w:ascii="Times New Roman"/>
          <w:b w:val="false"/>
          <w:i w:val="false"/>
          <w:color w:val="000000"/>
          <w:sz w:val="28"/>
        </w:rPr>
        <w:t>
    стереотипов и съемки матриц                      12
</w:t>
      </w:r>
      <w:r>
        <w:br/>
      </w:r>
      <w:r>
        <w:rPr>
          <w:rFonts w:ascii="Times New Roman"/>
          <w:b w:val="false"/>
          <w:i w:val="false"/>
          <w:color w:val="000000"/>
          <w:sz w:val="28"/>
        </w:rPr>
        <w:t>
19  Стереотипер, занятый на отливке 
</w:t>
      </w:r>
      <w:r>
        <w:br/>
      </w:r>
      <w:r>
        <w:rPr>
          <w:rFonts w:ascii="Times New Roman"/>
          <w:b w:val="false"/>
          <w:i w:val="false"/>
          <w:color w:val="000000"/>
          <w:sz w:val="28"/>
        </w:rPr>
        <w:t>
    стереотипов из свинцовых сплавов                 12           6
</w:t>
      </w:r>
      <w:r>
        <w:br/>
      </w:r>
      <w:r>
        <w:rPr>
          <w:rFonts w:ascii="Times New Roman"/>
          <w:b w:val="false"/>
          <w:i w:val="false"/>
          <w:color w:val="000000"/>
          <w:sz w:val="28"/>
        </w:rPr>
        <w:t>
20  Травильщик форм глубокой печати, 
</w:t>
      </w:r>
      <w:r>
        <w:br/>
      </w:r>
      <w:r>
        <w:rPr>
          <w:rFonts w:ascii="Times New Roman"/>
          <w:b w:val="false"/>
          <w:i w:val="false"/>
          <w:color w:val="000000"/>
          <w:sz w:val="28"/>
        </w:rPr>
        <w:t>
    травильщик клише, травильщик, занятый 
</w:t>
      </w:r>
      <w:r>
        <w:br/>
      </w:r>
      <w:r>
        <w:rPr>
          <w:rFonts w:ascii="Times New Roman"/>
          <w:b w:val="false"/>
          <w:i w:val="false"/>
          <w:color w:val="000000"/>
          <w:sz w:val="28"/>
        </w:rPr>
        <w:t>
    на травлении мелорельефной приправки             12
</w:t>
      </w:r>
      <w:r>
        <w:br/>
      </w:r>
      <w:r>
        <w:rPr>
          <w:rFonts w:ascii="Times New Roman"/>
          <w:b w:val="false"/>
          <w:i w:val="false"/>
          <w:color w:val="000000"/>
          <w:sz w:val="28"/>
        </w:rPr>
        <w:t>
21  Фотоцинкограф                                    6
</w:t>
      </w:r>
      <w:r>
        <w:br/>
      </w:r>
      <w:r>
        <w:rPr>
          <w:rFonts w:ascii="Times New Roman"/>
          <w:b w:val="false"/>
          <w:i w:val="false"/>
          <w:color w:val="000000"/>
          <w:sz w:val="28"/>
        </w:rPr>
        <w:t>
22  Фотограф, занятый изготовлением 
</w:t>
      </w:r>
      <w:r>
        <w:br/>
      </w:r>
      <w:r>
        <w:rPr>
          <w:rFonts w:ascii="Times New Roman"/>
          <w:b w:val="false"/>
          <w:i w:val="false"/>
          <w:color w:val="000000"/>
          <w:sz w:val="28"/>
        </w:rPr>
        <w:t>
    негативов (позитивов) для высокой, 
</w:t>
      </w:r>
      <w:r>
        <w:br/>
      </w:r>
      <w:r>
        <w:rPr>
          <w:rFonts w:ascii="Times New Roman"/>
          <w:b w:val="false"/>
          <w:i w:val="false"/>
          <w:color w:val="000000"/>
          <w:sz w:val="28"/>
        </w:rPr>
        <w:t>
    плоской и глубокой печати                        6
</w:t>
      </w:r>
      <w:r>
        <w:br/>
      </w:r>
      <w:r>
        <w:rPr>
          <w:rFonts w:ascii="Times New Roman"/>
          <w:b w:val="false"/>
          <w:i w:val="false"/>
          <w:color w:val="000000"/>
          <w:sz w:val="28"/>
        </w:rPr>
        <w:t>
23  Хромолитограф                                    12
</w:t>
      </w:r>
      <w:r>
        <w:br/>
      </w:r>
      <w:r>
        <w:rPr>
          <w:rFonts w:ascii="Times New Roman"/>
          <w:b w:val="false"/>
          <w:i w:val="false"/>
          <w:color w:val="000000"/>
          <w:sz w:val="28"/>
        </w:rPr>
        <w:t>
24 Шлифовщик литоофсетных форм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Печатные процессы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 Бронзировщик, приемщик на машинах и 
</w:t>
      </w:r>
      <w:r>
        <w:br/>
      </w:r>
      <w:r>
        <w:rPr>
          <w:rFonts w:ascii="Times New Roman"/>
          <w:b w:val="false"/>
          <w:i w:val="false"/>
          <w:color w:val="000000"/>
          <w:sz w:val="28"/>
        </w:rPr>
        <w:t>
   агрегатах, занятые на бронзировальных машинах     12
</w:t>
      </w:r>
      <w:r>
        <w:br/>
      </w:r>
      <w:r>
        <w:rPr>
          <w:rFonts w:ascii="Times New Roman"/>
          <w:b w:val="false"/>
          <w:i w:val="false"/>
          <w:color w:val="000000"/>
          <w:sz w:val="28"/>
        </w:rPr>
        <w:t>
26 Накладчик на печатных машинах и 
</w:t>
      </w:r>
      <w:r>
        <w:br/>
      </w:r>
      <w:r>
        <w:rPr>
          <w:rFonts w:ascii="Times New Roman"/>
          <w:b w:val="false"/>
          <w:i w:val="false"/>
          <w:color w:val="000000"/>
          <w:sz w:val="28"/>
        </w:rPr>
        <w:t>
   приемщик на машинах и агрегатах, занятые 
</w:t>
      </w:r>
      <w:r>
        <w:br/>
      </w:r>
      <w:r>
        <w:rPr>
          <w:rFonts w:ascii="Times New Roman"/>
          <w:b w:val="false"/>
          <w:i w:val="false"/>
          <w:color w:val="000000"/>
          <w:sz w:val="28"/>
        </w:rPr>
        <w:t>
   в анилиновой, брайлевской, высокой, 
</w:t>
      </w:r>
      <w:r>
        <w:br/>
      </w:r>
      <w:r>
        <w:rPr>
          <w:rFonts w:ascii="Times New Roman"/>
          <w:b w:val="false"/>
          <w:i w:val="false"/>
          <w:color w:val="000000"/>
          <w:sz w:val="28"/>
        </w:rPr>
        <w:t>
   глубокой, плоской, трафаретной печати и 
</w:t>
      </w:r>
      <w:r>
        <w:br/>
      </w:r>
      <w:r>
        <w:rPr>
          <w:rFonts w:ascii="Times New Roman"/>
          <w:b w:val="false"/>
          <w:i w:val="false"/>
          <w:color w:val="000000"/>
          <w:sz w:val="28"/>
        </w:rPr>
        <w:t>
   на печатно-высекальных автоматах                  12
</w:t>
      </w:r>
      <w:r>
        <w:br/>
      </w:r>
      <w:r>
        <w:rPr>
          <w:rFonts w:ascii="Times New Roman"/>
          <w:b w:val="false"/>
          <w:i w:val="false"/>
          <w:color w:val="000000"/>
          <w:sz w:val="28"/>
        </w:rPr>
        <w:t>
27 Печатник флексографической печати                 12
</w:t>
      </w:r>
      <w:r>
        <w:br/>
      </w:r>
      <w:r>
        <w:rPr>
          <w:rFonts w:ascii="Times New Roman"/>
          <w:b w:val="false"/>
          <w:i w:val="false"/>
          <w:color w:val="000000"/>
          <w:sz w:val="28"/>
        </w:rPr>
        <w:t>
28 Печатник брайлевской печати                       12
</w:t>
      </w:r>
      <w:r>
        <w:br/>
      </w:r>
      <w:r>
        <w:rPr>
          <w:rFonts w:ascii="Times New Roman"/>
          <w:b w:val="false"/>
          <w:i w:val="false"/>
          <w:color w:val="000000"/>
          <w:sz w:val="28"/>
        </w:rPr>
        <w:t>
29 Печатник высокой печати                           12
</w:t>
      </w:r>
      <w:r>
        <w:br/>
      </w:r>
      <w:r>
        <w:rPr>
          <w:rFonts w:ascii="Times New Roman"/>
          <w:b w:val="false"/>
          <w:i w:val="false"/>
          <w:color w:val="000000"/>
          <w:sz w:val="28"/>
        </w:rPr>
        <w:t>
30 Печатник глубокой печати                          12
</w:t>
      </w:r>
      <w:r>
        <w:br/>
      </w:r>
      <w:r>
        <w:rPr>
          <w:rFonts w:ascii="Times New Roman"/>
          <w:b w:val="false"/>
          <w:i w:val="false"/>
          <w:color w:val="000000"/>
          <w:sz w:val="28"/>
        </w:rPr>
        <w:t>
31 Печатник плоской печати                           12
</w:t>
      </w:r>
      <w:r>
        <w:br/>
      </w:r>
      <w:r>
        <w:rPr>
          <w:rFonts w:ascii="Times New Roman"/>
          <w:b w:val="false"/>
          <w:i w:val="false"/>
          <w:color w:val="000000"/>
          <w:sz w:val="28"/>
        </w:rPr>
        <w:t>
32 Печатник печатно - высекального автомата          12
</w:t>
      </w:r>
      <w:r>
        <w:br/>
      </w:r>
      <w:r>
        <w:rPr>
          <w:rFonts w:ascii="Times New Roman"/>
          <w:b w:val="false"/>
          <w:i w:val="false"/>
          <w:color w:val="000000"/>
          <w:sz w:val="28"/>
        </w:rPr>
        <w:t>
33 Печатник трафаретной печати                       12
</w:t>
      </w:r>
      <w:r>
        <w:br/>
      </w:r>
      <w:r>
        <w:rPr>
          <w:rFonts w:ascii="Times New Roman"/>
          <w:b w:val="false"/>
          <w:i w:val="false"/>
          <w:color w:val="000000"/>
          <w:sz w:val="28"/>
        </w:rPr>
        <w:t>
34 Печатник-обкладчик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Брошюровочно-переплетные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отделочные процессы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35 Брошюровщик, занятый на наклейке и 
</w:t>
      </w:r>
      <w:r>
        <w:br/>
      </w:r>
      <w:r>
        <w:rPr>
          <w:rFonts w:ascii="Times New Roman"/>
          <w:b w:val="false"/>
          <w:i w:val="false"/>
          <w:color w:val="000000"/>
          <w:sz w:val="28"/>
        </w:rPr>
        <w:t>
   сушке географических карт на полотно при 
</w:t>
      </w:r>
      <w:r>
        <w:br/>
      </w:r>
      <w:r>
        <w:rPr>
          <w:rFonts w:ascii="Times New Roman"/>
          <w:b w:val="false"/>
          <w:i w:val="false"/>
          <w:color w:val="000000"/>
          <w:sz w:val="28"/>
        </w:rPr>
        <w:t>
   применении клея, содержащего
</w:t>
      </w:r>
      <w:r>
        <w:br/>
      </w:r>
      <w:r>
        <w:rPr>
          <w:rFonts w:ascii="Times New Roman"/>
          <w:b w:val="false"/>
          <w:i w:val="false"/>
          <w:color w:val="000000"/>
          <w:sz w:val="28"/>
        </w:rPr>
        <w:t>
   дивинилстирол или хромпик                         6
</w:t>
      </w:r>
      <w:r>
        <w:br/>
      </w:r>
      <w:r>
        <w:rPr>
          <w:rFonts w:ascii="Times New Roman"/>
          <w:b w:val="false"/>
          <w:i w:val="false"/>
          <w:color w:val="000000"/>
          <w:sz w:val="28"/>
        </w:rPr>
        <w:t>
36 Брошюровщик, занятый на фальцовке 
</w:t>
      </w:r>
      <w:r>
        <w:br/>
      </w:r>
      <w:r>
        <w:rPr>
          <w:rFonts w:ascii="Times New Roman"/>
          <w:b w:val="false"/>
          <w:i w:val="false"/>
          <w:color w:val="000000"/>
          <w:sz w:val="28"/>
        </w:rPr>
        <w:t>
   печатных листов непосредственно в цехах 
</w:t>
      </w:r>
      <w:r>
        <w:br/>
      </w:r>
      <w:r>
        <w:rPr>
          <w:rFonts w:ascii="Times New Roman"/>
          <w:b w:val="false"/>
          <w:i w:val="false"/>
          <w:color w:val="000000"/>
          <w:sz w:val="28"/>
        </w:rPr>
        <w:t>
   высокой печати                                    6
</w:t>
      </w:r>
      <w:r>
        <w:br/>
      </w:r>
      <w:r>
        <w:rPr>
          <w:rFonts w:ascii="Times New Roman"/>
          <w:b w:val="false"/>
          <w:i w:val="false"/>
          <w:color w:val="000000"/>
          <w:sz w:val="28"/>
        </w:rPr>
        <w:t>
37 Машинист лакировально-гуммировальной машины       6
</w:t>
      </w:r>
      <w:r>
        <w:br/>
      </w:r>
      <w:r>
        <w:rPr>
          <w:rFonts w:ascii="Times New Roman"/>
          <w:b w:val="false"/>
          <w:i w:val="false"/>
          <w:color w:val="000000"/>
          <w:sz w:val="28"/>
        </w:rPr>
        <w:t>
38 Машинист линовальной машины                       6
</w:t>
      </w:r>
      <w:r>
        <w:br/>
      </w:r>
      <w:r>
        <w:rPr>
          <w:rFonts w:ascii="Times New Roman"/>
          <w:b w:val="false"/>
          <w:i w:val="false"/>
          <w:color w:val="000000"/>
          <w:sz w:val="28"/>
        </w:rPr>
        <w:t>
39 Машинист тетрадных агрегатов                      6
</w:t>
      </w:r>
      <w:r>
        <w:br/>
      </w:r>
      <w:r>
        <w:rPr>
          <w:rFonts w:ascii="Times New Roman"/>
          <w:b w:val="false"/>
          <w:i w:val="false"/>
          <w:color w:val="000000"/>
          <w:sz w:val="28"/>
        </w:rPr>
        <w:t>
40 Машинист-фальцовщик и приемщик на 
</w:t>
      </w:r>
      <w:r>
        <w:br/>
      </w:r>
      <w:r>
        <w:rPr>
          <w:rFonts w:ascii="Times New Roman"/>
          <w:b w:val="false"/>
          <w:i w:val="false"/>
          <w:color w:val="000000"/>
          <w:sz w:val="28"/>
        </w:rPr>
        <w:t>
   машинах и агрегатах, занятые на фальцовке 
</w:t>
      </w:r>
      <w:r>
        <w:br/>
      </w:r>
      <w:r>
        <w:rPr>
          <w:rFonts w:ascii="Times New Roman"/>
          <w:b w:val="false"/>
          <w:i w:val="false"/>
          <w:color w:val="000000"/>
          <w:sz w:val="28"/>
        </w:rPr>
        <w:t>
   при работе в печатных цехах                       6
</w:t>
      </w:r>
      <w:r>
        <w:br/>
      </w:r>
      <w:r>
        <w:rPr>
          <w:rFonts w:ascii="Times New Roman"/>
          <w:b w:val="false"/>
          <w:i w:val="false"/>
          <w:color w:val="000000"/>
          <w:sz w:val="28"/>
        </w:rPr>
        <w:t>
41 Машинист резальных машин, занятый на 
</w:t>
      </w:r>
      <w:r>
        <w:br/>
      </w:r>
      <w:r>
        <w:rPr>
          <w:rFonts w:ascii="Times New Roman"/>
          <w:b w:val="false"/>
          <w:i w:val="false"/>
          <w:color w:val="000000"/>
          <w:sz w:val="28"/>
        </w:rPr>
        <w:t>
   одноножевых машинах при работе в 
</w:t>
      </w:r>
      <w:r>
        <w:br/>
      </w:r>
      <w:r>
        <w:rPr>
          <w:rFonts w:ascii="Times New Roman"/>
          <w:b w:val="false"/>
          <w:i w:val="false"/>
          <w:color w:val="000000"/>
          <w:sz w:val="28"/>
        </w:rPr>
        <w:t>
   печатных цехах, на листорезальных и 
</w:t>
      </w:r>
      <w:r>
        <w:br/>
      </w:r>
      <w:r>
        <w:rPr>
          <w:rFonts w:ascii="Times New Roman"/>
          <w:b w:val="false"/>
          <w:i w:val="false"/>
          <w:color w:val="000000"/>
          <w:sz w:val="28"/>
        </w:rPr>
        <w:t>
   картонорезальных машинах                          6
</w:t>
      </w:r>
      <w:r>
        <w:br/>
      </w:r>
      <w:r>
        <w:rPr>
          <w:rFonts w:ascii="Times New Roman"/>
          <w:b w:val="false"/>
          <w:i w:val="false"/>
          <w:color w:val="000000"/>
          <w:sz w:val="28"/>
        </w:rPr>
        <w:t>
42 Накладчик на печатных машинах и 
</w:t>
      </w:r>
      <w:r>
        <w:br/>
      </w:r>
      <w:r>
        <w:rPr>
          <w:rFonts w:ascii="Times New Roman"/>
          <w:b w:val="false"/>
          <w:i w:val="false"/>
          <w:color w:val="000000"/>
          <w:sz w:val="28"/>
        </w:rPr>
        <w:t>
   приемщик на машинах и агрегатах, 
</w:t>
      </w:r>
      <w:r>
        <w:br/>
      </w:r>
      <w:r>
        <w:rPr>
          <w:rFonts w:ascii="Times New Roman"/>
          <w:b w:val="false"/>
          <w:i w:val="false"/>
          <w:color w:val="000000"/>
          <w:sz w:val="28"/>
        </w:rPr>
        <w:t>
   занятые на лакировально-гуммировальных, 
</w:t>
      </w:r>
      <w:r>
        <w:br/>
      </w:r>
      <w:r>
        <w:rPr>
          <w:rFonts w:ascii="Times New Roman"/>
          <w:b w:val="false"/>
          <w:i w:val="false"/>
          <w:color w:val="000000"/>
          <w:sz w:val="28"/>
        </w:rPr>
        <w:t>
   линовальных машинах и тетрадных 
</w:t>
      </w:r>
      <w:r>
        <w:br/>
      </w:r>
      <w:r>
        <w:rPr>
          <w:rFonts w:ascii="Times New Roman"/>
          <w:b w:val="false"/>
          <w:i w:val="false"/>
          <w:color w:val="000000"/>
          <w:sz w:val="28"/>
        </w:rPr>
        <w:t>
   агрегатах                                         6
</w:t>
      </w:r>
      <w:r>
        <w:br/>
      </w:r>
      <w:r>
        <w:rPr>
          <w:rFonts w:ascii="Times New Roman"/>
          <w:b w:val="false"/>
          <w:i w:val="false"/>
          <w:color w:val="000000"/>
          <w:sz w:val="28"/>
        </w:rPr>
        <w:t>
3 Печатник-тиснильщик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Шрифтовое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44 Комплектовщик шрифтовой продукции, 
</w:t>
      </w:r>
      <w:r>
        <w:br/>
      </w:r>
      <w:r>
        <w:rPr>
          <w:rFonts w:ascii="Times New Roman"/>
          <w:b w:val="false"/>
          <w:i w:val="false"/>
          <w:color w:val="000000"/>
          <w:sz w:val="28"/>
        </w:rPr>
        <w:t>
   занятый на работе с продукцией из сплавов, 
</w:t>
      </w:r>
      <w:r>
        <w:br/>
      </w:r>
      <w:r>
        <w:rPr>
          <w:rFonts w:ascii="Times New Roman"/>
          <w:b w:val="false"/>
          <w:i w:val="false"/>
          <w:color w:val="000000"/>
          <w:sz w:val="28"/>
        </w:rPr>
        <w:t>
   содержащего свинец                                12
</w:t>
      </w:r>
      <w:r>
        <w:br/>
      </w:r>
      <w:r>
        <w:rPr>
          <w:rFonts w:ascii="Times New Roman"/>
          <w:b w:val="false"/>
          <w:i w:val="false"/>
          <w:color w:val="000000"/>
          <w:sz w:val="28"/>
        </w:rPr>
        <w:t>
45 Контролер полуфабрикатов и готовой 
</w:t>
      </w:r>
      <w:r>
        <w:br/>
      </w:r>
      <w:r>
        <w:rPr>
          <w:rFonts w:ascii="Times New Roman"/>
          <w:b w:val="false"/>
          <w:i w:val="false"/>
          <w:color w:val="000000"/>
          <w:sz w:val="28"/>
        </w:rPr>
        <w:t>
   продукции, занятый на работе с 
</w:t>
      </w:r>
      <w:r>
        <w:br/>
      </w:r>
      <w:r>
        <w:rPr>
          <w:rFonts w:ascii="Times New Roman"/>
          <w:b w:val="false"/>
          <w:i w:val="false"/>
          <w:color w:val="000000"/>
          <w:sz w:val="28"/>
        </w:rPr>
        <w:t>
   продукцией из сплава, содержащего свинец          12
</w:t>
      </w:r>
      <w:r>
        <w:br/>
      </w:r>
      <w:r>
        <w:rPr>
          <w:rFonts w:ascii="Times New Roman"/>
          <w:b w:val="false"/>
          <w:i w:val="false"/>
          <w:color w:val="000000"/>
          <w:sz w:val="28"/>
        </w:rPr>
        <w:t>
46 Отделывальщик шрифтовой продукции, 
</w:t>
      </w:r>
      <w:r>
        <w:br/>
      </w:r>
      <w:r>
        <w:rPr>
          <w:rFonts w:ascii="Times New Roman"/>
          <w:b w:val="false"/>
          <w:i w:val="false"/>
          <w:color w:val="000000"/>
          <w:sz w:val="28"/>
        </w:rPr>
        <w:t>
   занятый на работе с продукцией из сплавов, 
</w:t>
      </w:r>
      <w:r>
        <w:br/>
      </w:r>
      <w:r>
        <w:rPr>
          <w:rFonts w:ascii="Times New Roman"/>
          <w:b w:val="false"/>
          <w:i w:val="false"/>
          <w:color w:val="000000"/>
          <w:sz w:val="28"/>
        </w:rPr>
        <w:t>
   содержащего свинец                                12
</w:t>
      </w:r>
      <w:r>
        <w:br/>
      </w:r>
      <w:r>
        <w:rPr>
          <w:rFonts w:ascii="Times New Roman"/>
          <w:b w:val="false"/>
          <w:i w:val="false"/>
          <w:color w:val="000000"/>
          <w:sz w:val="28"/>
        </w:rPr>
        <w:t>
47 Приемщик на машинах и агрегатах, 
</w:t>
      </w:r>
      <w:r>
        <w:br/>
      </w:r>
      <w:r>
        <w:rPr>
          <w:rFonts w:ascii="Times New Roman"/>
          <w:b w:val="false"/>
          <w:i w:val="false"/>
          <w:color w:val="000000"/>
          <w:sz w:val="28"/>
        </w:rPr>
        <w:t>
   занятый на изготовлении шрифтовой 
</w:t>
      </w:r>
      <w:r>
        <w:br/>
      </w:r>
      <w:r>
        <w:rPr>
          <w:rFonts w:ascii="Times New Roman"/>
          <w:b w:val="false"/>
          <w:i w:val="false"/>
          <w:color w:val="000000"/>
          <w:sz w:val="28"/>
        </w:rPr>
        <w:t>
   продукции из сплава, содержащего свинец           12
</w:t>
      </w:r>
      <w:r>
        <w:br/>
      </w:r>
      <w:r>
        <w:rPr>
          <w:rFonts w:ascii="Times New Roman"/>
          <w:b w:val="false"/>
          <w:i w:val="false"/>
          <w:color w:val="000000"/>
          <w:sz w:val="28"/>
        </w:rPr>
        <w:t>
48 Укладчик-упаковщик, занятый на 
</w:t>
      </w:r>
      <w:r>
        <w:br/>
      </w:r>
      <w:r>
        <w:rPr>
          <w:rFonts w:ascii="Times New Roman"/>
          <w:b w:val="false"/>
          <w:i w:val="false"/>
          <w:color w:val="000000"/>
          <w:sz w:val="28"/>
        </w:rPr>
        <w:t>
   шрифтовой продукции из сплава, 
</w:t>
      </w:r>
      <w:r>
        <w:br/>
      </w:r>
      <w:r>
        <w:rPr>
          <w:rFonts w:ascii="Times New Roman"/>
          <w:b w:val="false"/>
          <w:i w:val="false"/>
          <w:color w:val="000000"/>
          <w:sz w:val="28"/>
        </w:rPr>
        <w:t>
   содержащего свинец                                12
</w:t>
      </w:r>
      <w:r>
        <w:br/>
      </w:r>
      <w:r>
        <w:rPr>
          <w:rFonts w:ascii="Times New Roman"/>
          <w:b w:val="false"/>
          <w:i w:val="false"/>
          <w:color w:val="000000"/>
          <w:sz w:val="28"/>
        </w:rPr>
        <w:t>
49 Юстировщик, занятый на шрифтовой 
</w:t>
      </w:r>
      <w:r>
        <w:br/>
      </w:r>
      <w:r>
        <w:rPr>
          <w:rFonts w:ascii="Times New Roman"/>
          <w:b w:val="false"/>
          <w:i w:val="false"/>
          <w:color w:val="000000"/>
          <w:sz w:val="28"/>
        </w:rPr>
        <w:t>
   продукции из сплава, содержащего свинец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Прочие профессии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50 Акклиматизатор, занятый акклиматизацией 
</w:t>
      </w:r>
      <w:r>
        <w:br/>
      </w:r>
      <w:r>
        <w:rPr>
          <w:rFonts w:ascii="Times New Roman"/>
          <w:b w:val="false"/>
          <w:i w:val="false"/>
          <w:color w:val="000000"/>
          <w:sz w:val="28"/>
        </w:rPr>
        <w:t>
   бумаги непосредственно в цехах высокой и 
</w:t>
      </w:r>
      <w:r>
        <w:br/>
      </w:r>
      <w:r>
        <w:rPr>
          <w:rFonts w:ascii="Times New Roman"/>
          <w:b w:val="false"/>
          <w:i w:val="false"/>
          <w:color w:val="000000"/>
          <w:sz w:val="28"/>
        </w:rPr>
        <w:t>
   глубокой печати                                   6
</w:t>
      </w:r>
      <w:r>
        <w:br/>
      </w:r>
      <w:r>
        <w:rPr>
          <w:rFonts w:ascii="Times New Roman"/>
          <w:b w:val="false"/>
          <w:i w:val="false"/>
          <w:color w:val="000000"/>
          <w:sz w:val="28"/>
        </w:rPr>
        <w:t>
51 Гравер печатных форм, гравер шрифта, 
</w:t>
      </w:r>
      <w:r>
        <w:br/>
      </w:r>
      <w:r>
        <w:rPr>
          <w:rFonts w:ascii="Times New Roman"/>
          <w:b w:val="false"/>
          <w:i w:val="false"/>
          <w:color w:val="000000"/>
          <w:sz w:val="28"/>
        </w:rPr>
        <w:t>
   нотогравер, занятые:
</w:t>
      </w:r>
      <w:r>
        <w:br/>
      </w:r>
      <w:r>
        <w:rPr>
          <w:rFonts w:ascii="Times New Roman"/>
          <w:b w:val="false"/>
          <w:i w:val="false"/>
          <w:color w:val="000000"/>
          <w:sz w:val="28"/>
        </w:rPr>
        <w:t>
   1) на работах со сплавами, содержащими 
</w:t>
      </w:r>
      <w:r>
        <w:br/>
      </w:r>
      <w:r>
        <w:rPr>
          <w:rFonts w:ascii="Times New Roman"/>
          <w:b w:val="false"/>
          <w:i w:val="false"/>
          <w:color w:val="000000"/>
          <w:sz w:val="28"/>
        </w:rPr>
        <w:t>
   свинец; на обслуживании машин глубокой 
</w:t>
      </w:r>
      <w:r>
        <w:br/>
      </w:r>
      <w:r>
        <w:rPr>
          <w:rFonts w:ascii="Times New Roman"/>
          <w:b w:val="false"/>
          <w:i w:val="false"/>
          <w:color w:val="000000"/>
          <w:sz w:val="28"/>
        </w:rPr>
        <w:t>
   печати; на диапозитивах и формных 
</w:t>
      </w:r>
      <w:r>
        <w:br/>
      </w:r>
      <w:r>
        <w:rPr>
          <w:rFonts w:ascii="Times New Roman"/>
          <w:b w:val="false"/>
          <w:i w:val="false"/>
          <w:color w:val="000000"/>
          <w:sz w:val="28"/>
        </w:rPr>
        <w:t>
   пластинах топографических, 
</w:t>
      </w:r>
      <w:r>
        <w:br/>
      </w:r>
      <w:r>
        <w:rPr>
          <w:rFonts w:ascii="Times New Roman"/>
          <w:b w:val="false"/>
          <w:i w:val="false"/>
          <w:color w:val="000000"/>
          <w:sz w:val="28"/>
        </w:rPr>
        <w:t>
   географических, геологических, морских и 
</w:t>
      </w:r>
      <w:r>
        <w:br/>
      </w:r>
      <w:r>
        <w:rPr>
          <w:rFonts w:ascii="Times New Roman"/>
          <w:b w:val="false"/>
          <w:i w:val="false"/>
          <w:color w:val="000000"/>
          <w:sz w:val="28"/>
        </w:rPr>
        <w:t>
   специальных планов и карт; на 
</w:t>
      </w:r>
      <w:r>
        <w:br/>
      </w:r>
      <w:r>
        <w:rPr>
          <w:rFonts w:ascii="Times New Roman"/>
          <w:b w:val="false"/>
          <w:i w:val="false"/>
          <w:color w:val="000000"/>
          <w:sz w:val="28"/>
        </w:rPr>
        <w:t>
   изготовлении пуансонов                            12
</w:t>
      </w:r>
      <w:r>
        <w:br/>
      </w:r>
      <w:r>
        <w:rPr>
          <w:rFonts w:ascii="Times New Roman"/>
          <w:b w:val="false"/>
          <w:i w:val="false"/>
          <w:color w:val="000000"/>
          <w:sz w:val="28"/>
        </w:rPr>
        <w:t>
   2) на всех других работах                         6
</w:t>
      </w:r>
      <w:r>
        <w:br/>
      </w:r>
      <w:r>
        <w:rPr>
          <w:rFonts w:ascii="Times New Roman"/>
          <w:b w:val="false"/>
          <w:i w:val="false"/>
          <w:color w:val="000000"/>
          <w:sz w:val="28"/>
        </w:rPr>
        <w:t>
52 Кладовщик, занятый хранением формных 
</w:t>
      </w:r>
      <w:r>
        <w:br/>
      </w:r>
      <w:r>
        <w:rPr>
          <w:rFonts w:ascii="Times New Roman"/>
          <w:b w:val="false"/>
          <w:i w:val="false"/>
          <w:color w:val="000000"/>
          <w:sz w:val="28"/>
        </w:rPr>
        <w:t>
   цилиндров в цехах глубокой печати                 6
</w:t>
      </w:r>
      <w:r>
        <w:br/>
      </w:r>
      <w:r>
        <w:rPr>
          <w:rFonts w:ascii="Times New Roman"/>
          <w:b w:val="false"/>
          <w:i w:val="false"/>
          <w:color w:val="000000"/>
          <w:sz w:val="28"/>
        </w:rPr>
        <w:t>
53 Клеевар, занятый на приготовлении клеев 
</w:t>
      </w:r>
      <w:r>
        <w:br/>
      </w:r>
      <w:r>
        <w:rPr>
          <w:rFonts w:ascii="Times New Roman"/>
          <w:b w:val="false"/>
          <w:i w:val="false"/>
          <w:color w:val="000000"/>
          <w:sz w:val="28"/>
        </w:rPr>
        <w:t>
   на основе латексов или с добавлением хромпика     6
</w:t>
      </w:r>
      <w:r>
        <w:br/>
      </w:r>
      <w:r>
        <w:rPr>
          <w:rFonts w:ascii="Times New Roman"/>
          <w:b w:val="false"/>
          <w:i w:val="false"/>
          <w:color w:val="000000"/>
          <w:sz w:val="28"/>
        </w:rPr>
        <w:t>
54 Колорист и краскотер, занятые на работах:
</w:t>
      </w:r>
      <w:r>
        <w:br/>
      </w:r>
      <w:r>
        <w:rPr>
          <w:rFonts w:ascii="Times New Roman"/>
          <w:b w:val="false"/>
          <w:i w:val="false"/>
          <w:color w:val="000000"/>
          <w:sz w:val="28"/>
        </w:rPr>
        <w:t>
   1) со свинцовыми, анилиновыми, 
</w:t>
      </w:r>
      <w:r>
        <w:br/>
      </w:r>
      <w:r>
        <w:rPr>
          <w:rFonts w:ascii="Times New Roman"/>
          <w:b w:val="false"/>
          <w:i w:val="false"/>
          <w:color w:val="000000"/>
          <w:sz w:val="28"/>
        </w:rPr>
        <w:t>
   бензольными и толуольными красками                12
</w:t>
      </w:r>
      <w:r>
        <w:br/>
      </w:r>
      <w:r>
        <w:rPr>
          <w:rFonts w:ascii="Times New Roman"/>
          <w:b w:val="false"/>
          <w:i w:val="false"/>
          <w:color w:val="000000"/>
          <w:sz w:val="28"/>
        </w:rPr>
        <w:t>
   2) с другими красками                             6
</w:t>
      </w:r>
      <w:r>
        <w:br/>
      </w:r>
      <w:r>
        <w:rPr>
          <w:rFonts w:ascii="Times New Roman"/>
          <w:b w:val="false"/>
          <w:i w:val="false"/>
          <w:color w:val="000000"/>
          <w:sz w:val="28"/>
        </w:rPr>
        <w:t>
55 Контролер полуфабрикатов и готовой 
</w:t>
      </w:r>
      <w:r>
        <w:br/>
      </w:r>
      <w:r>
        <w:rPr>
          <w:rFonts w:ascii="Times New Roman"/>
          <w:b w:val="false"/>
          <w:i w:val="false"/>
          <w:color w:val="000000"/>
          <w:sz w:val="28"/>
        </w:rPr>
        <w:t>
   продукции, сортировщик-контролер, 
</w:t>
      </w:r>
      <w:r>
        <w:br/>
      </w:r>
      <w:r>
        <w:rPr>
          <w:rFonts w:ascii="Times New Roman"/>
          <w:b w:val="false"/>
          <w:i w:val="false"/>
          <w:color w:val="000000"/>
          <w:sz w:val="28"/>
        </w:rPr>
        <w:t>
   контролер-счетчик, приемщик-отправитель, 
</w:t>
      </w:r>
      <w:r>
        <w:br/>
      </w:r>
      <w:r>
        <w:rPr>
          <w:rFonts w:ascii="Times New Roman"/>
          <w:b w:val="false"/>
          <w:i w:val="false"/>
          <w:color w:val="000000"/>
          <w:sz w:val="28"/>
        </w:rPr>
        <w:t>
   занятые на контроле, приемке, отбраковке, 
</w:t>
      </w:r>
      <w:r>
        <w:br/>
      </w:r>
      <w:r>
        <w:rPr>
          <w:rFonts w:ascii="Times New Roman"/>
          <w:b w:val="false"/>
          <w:i w:val="false"/>
          <w:color w:val="000000"/>
          <w:sz w:val="28"/>
        </w:rPr>
        <w:t>
   сортировке, счете и вязке печатной 
</w:t>
      </w:r>
      <w:r>
        <w:br/>
      </w:r>
      <w:r>
        <w:rPr>
          <w:rFonts w:ascii="Times New Roman"/>
          <w:b w:val="false"/>
          <w:i w:val="false"/>
          <w:color w:val="000000"/>
          <w:sz w:val="28"/>
        </w:rPr>
        <w:t>
   продукции:
</w:t>
      </w:r>
      <w:r>
        <w:br/>
      </w:r>
      <w:r>
        <w:rPr>
          <w:rFonts w:ascii="Times New Roman"/>
          <w:b w:val="false"/>
          <w:i w:val="false"/>
          <w:color w:val="000000"/>
          <w:sz w:val="28"/>
        </w:rPr>
        <w:t>
   1) в цехах глубокой печати                        12
</w:t>
      </w:r>
      <w:r>
        <w:br/>
      </w:r>
      <w:r>
        <w:rPr>
          <w:rFonts w:ascii="Times New Roman"/>
          <w:b w:val="false"/>
          <w:i w:val="false"/>
          <w:color w:val="000000"/>
          <w:sz w:val="28"/>
        </w:rPr>
        <w:t>
   2) в формных цехах и цехах плоской и 
</w:t>
      </w:r>
      <w:r>
        <w:br/>
      </w:r>
      <w:r>
        <w:rPr>
          <w:rFonts w:ascii="Times New Roman"/>
          <w:b w:val="false"/>
          <w:i w:val="false"/>
          <w:color w:val="000000"/>
          <w:sz w:val="28"/>
        </w:rPr>
        <w:t>
   высокой печати                                    6
</w:t>
      </w:r>
      <w:r>
        <w:br/>
      </w:r>
      <w:r>
        <w:rPr>
          <w:rFonts w:ascii="Times New Roman"/>
          <w:b w:val="false"/>
          <w:i w:val="false"/>
          <w:color w:val="000000"/>
          <w:sz w:val="28"/>
        </w:rPr>
        <w:t>
56 Машинист адресовальной машины                     6
</w:t>
      </w:r>
      <w:r>
        <w:br/>
      </w:r>
      <w:r>
        <w:rPr>
          <w:rFonts w:ascii="Times New Roman"/>
          <w:b w:val="false"/>
          <w:i w:val="false"/>
          <w:color w:val="000000"/>
          <w:sz w:val="28"/>
        </w:rPr>
        <w:t>
57 Машинист на припрессовке пленки                   6
</w:t>
      </w:r>
      <w:r>
        <w:br/>
      </w:r>
      <w:r>
        <w:rPr>
          <w:rFonts w:ascii="Times New Roman"/>
          <w:b w:val="false"/>
          <w:i w:val="false"/>
          <w:color w:val="000000"/>
          <w:sz w:val="28"/>
        </w:rPr>
        <w:t>
58 Наладчик полиграфического оборудования, 
</w:t>
      </w:r>
      <w:r>
        <w:br/>
      </w:r>
      <w:r>
        <w:rPr>
          <w:rFonts w:ascii="Times New Roman"/>
          <w:b w:val="false"/>
          <w:i w:val="false"/>
          <w:color w:val="000000"/>
          <w:sz w:val="28"/>
        </w:rPr>
        <w:t>
   занятый на обслуживании:
</w:t>
      </w:r>
      <w:r>
        <w:br/>
      </w:r>
      <w:r>
        <w:rPr>
          <w:rFonts w:ascii="Times New Roman"/>
          <w:b w:val="false"/>
          <w:i w:val="false"/>
          <w:color w:val="000000"/>
          <w:sz w:val="28"/>
        </w:rPr>
        <w:t>
   1) цехов высокой, глубокой и анилиновой 
</w:t>
      </w:r>
      <w:r>
        <w:br/>
      </w:r>
      <w:r>
        <w:rPr>
          <w:rFonts w:ascii="Times New Roman"/>
          <w:b w:val="false"/>
          <w:i w:val="false"/>
          <w:color w:val="000000"/>
          <w:sz w:val="28"/>
        </w:rPr>
        <w:t>
   печати, наборного, стереотипного, 
</w:t>
      </w:r>
      <w:r>
        <w:br/>
      </w:r>
      <w:r>
        <w:rPr>
          <w:rFonts w:ascii="Times New Roman"/>
          <w:b w:val="false"/>
          <w:i w:val="false"/>
          <w:color w:val="000000"/>
          <w:sz w:val="28"/>
        </w:rPr>
        <w:t>
   шрифтолитейного и нотопечатного производства      12
</w:t>
      </w:r>
      <w:r>
        <w:br/>
      </w:r>
      <w:r>
        <w:rPr>
          <w:rFonts w:ascii="Times New Roman"/>
          <w:b w:val="false"/>
          <w:i w:val="false"/>
          <w:color w:val="000000"/>
          <w:sz w:val="28"/>
        </w:rPr>
        <w:t>
   2) цехов плоской печати, фототипного, 
</w:t>
      </w:r>
      <w:r>
        <w:br/>
      </w:r>
      <w:r>
        <w:rPr>
          <w:rFonts w:ascii="Times New Roman"/>
          <w:b w:val="false"/>
          <w:i w:val="false"/>
          <w:color w:val="000000"/>
          <w:sz w:val="28"/>
        </w:rPr>
        <w:t>
   цинкографского, штемпельно-граверного и 
</w:t>
      </w:r>
      <w:r>
        <w:br/>
      </w:r>
      <w:r>
        <w:rPr>
          <w:rFonts w:ascii="Times New Roman"/>
          <w:b w:val="false"/>
          <w:i w:val="false"/>
          <w:color w:val="000000"/>
          <w:sz w:val="28"/>
        </w:rPr>
        <w:t>
   металлографского производства, 
</w:t>
      </w:r>
      <w:r>
        <w:br/>
      </w:r>
      <w:r>
        <w:rPr>
          <w:rFonts w:ascii="Times New Roman"/>
          <w:b w:val="false"/>
          <w:i w:val="false"/>
          <w:color w:val="000000"/>
          <w:sz w:val="28"/>
        </w:rPr>
        <w:t>
   травильного, краскотерного, 
</w:t>
      </w:r>
      <w:r>
        <w:br/>
      </w:r>
      <w:r>
        <w:rPr>
          <w:rFonts w:ascii="Times New Roman"/>
          <w:b w:val="false"/>
          <w:i w:val="false"/>
          <w:color w:val="000000"/>
          <w:sz w:val="28"/>
        </w:rPr>
        <w:t>
   гальваноотделений, трафаретной печати             6
</w:t>
      </w:r>
      <w:r>
        <w:br/>
      </w:r>
      <w:r>
        <w:rPr>
          <w:rFonts w:ascii="Times New Roman"/>
          <w:b w:val="false"/>
          <w:i w:val="false"/>
          <w:color w:val="000000"/>
          <w:sz w:val="28"/>
        </w:rPr>
        <w:t>
59 Отливщик валиков                                  6
</w:t>
      </w:r>
      <w:r>
        <w:br/>
      </w:r>
      <w:r>
        <w:rPr>
          <w:rFonts w:ascii="Times New Roman"/>
          <w:b w:val="false"/>
          <w:i w:val="false"/>
          <w:color w:val="000000"/>
          <w:sz w:val="28"/>
        </w:rPr>
        <w:t>
60 Плавильщик металла и сплавов, занятый на 
</w:t>
      </w:r>
      <w:r>
        <w:br/>
      </w:r>
      <w:r>
        <w:rPr>
          <w:rFonts w:ascii="Times New Roman"/>
          <w:b w:val="false"/>
          <w:i w:val="false"/>
          <w:color w:val="000000"/>
          <w:sz w:val="28"/>
        </w:rPr>
        <w:t>
   плавке типографского сплава, содержащего свинец   12           6
</w:t>
      </w:r>
      <w:r>
        <w:br/>
      </w:r>
      <w:r>
        <w:rPr>
          <w:rFonts w:ascii="Times New Roman"/>
          <w:b w:val="false"/>
          <w:i w:val="false"/>
          <w:color w:val="000000"/>
          <w:sz w:val="28"/>
        </w:rPr>
        <w:t>
61 Подсобный (транспортный) рабочий:
</w:t>
      </w:r>
      <w:r>
        <w:br/>
      </w:r>
      <w:r>
        <w:rPr>
          <w:rFonts w:ascii="Times New Roman"/>
          <w:b w:val="false"/>
          <w:i w:val="false"/>
          <w:color w:val="000000"/>
          <w:sz w:val="28"/>
        </w:rPr>
        <w:t>
   1) при работе с металлической фольгой, на 
</w:t>
      </w:r>
      <w:r>
        <w:br/>
      </w:r>
      <w:r>
        <w:rPr>
          <w:rFonts w:ascii="Times New Roman"/>
          <w:b w:val="false"/>
          <w:i w:val="false"/>
          <w:color w:val="000000"/>
          <w:sz w:val="28"/>
        </w:rPr>
        <w:t>
   доставке полуфабрикатов и бумаги 
</w:t>
      </w:r>
      <w:r>
        <w:br/>
      </w:r>
      <w:r>
        <w:rPr>
          <w:rFonts w:ascii="Times New Roman"/>
          <w:b w:val="false"/>
          <w:i w:val="false"/>
          <w:color w:val="000000"/>
          <w:sz w:val="28"/>
        </w:rPr>
        <w:t>
   непосредственно в цехах высокой печати            6
</w:t>
      </w:r>
      <w:r>
        <w:br/>
      </w:r>
      <w:r>
        <w:rPr>
          <w:rFonts w:ascii="Times New Roman"/>
          <w:b w:val="false"/>
          <w:i w:val="false"/>
          <w:color w:val="000000"/>
          <w:sz w:val="28"/>
        </w:rPr>
        <w:t>
   2) при отливке отделке стереотипов; на 
</w:t>
      </w:r>
      <w:r>
        <w:br/>
      </w:r>
      <w:r>
        <w:rPr>
          <w:rFonts w:ascii="Times New Roman"/>
          <w:b w:val="false"/>
          <w:i w:val="false"/>
          <w:color w:val="000000"/>
          <w:sz w:val="28"/>
        </w:rPr>
        <w:t>
   плавке типографского сплава, содержащего 
</w:t>
      </w:r>
      <w:r>
        <w:br/>
      </w:r>
      <w:r>
        <w:rPr>
          <w:rFonts w:ascii="Times New Roman"/>
          <w:b w:val="false"/>
          <w:i w:val="false"/>
          <w:color w:val="000000"/>
          <w:sz w:val="28"/>
        </w:rPr>
        <w:t>
   свинец; на транспортировке набора и 
</w:t>
      </w:r>
      <w:r>
        <w:br/>
      </w:r>
      <w:r>
        <w:rPr>
          <w:rFonts w:ascii="Times New Roman"/>
          <w:b w:val="false"/>
          <w:i w:val="false"/>
          <w:color w:val="000000"/>
          <w:sz w:val="28"/>
        </w:rPr>
        <w:t>
   очистке наборных касс от свинцовой пыли; 
</w:t>
      </w:r>
      <w:r>
        <w:br/>
      </w:r>
      <w:r>
        <w:rPr>
          <w:rFonts w:ascii="Times New Roman"/>
          <w:b w:val="false"/>
          <w:i w:val="false"/>
          <w:color w:val="000000"/>
          <w:sz w:val="28"/>
        </w:rPr>
        <w:t>
   на съемке матриц; на очистке матриц и 
</w:t>
      </w:r>
      <w:r>
        <w:br/>
      </w:r>
      <w:r>
        <w:rPr>
          <w:rFonts w:ascii="Times New Roman"/>
          <w:b w:val="false"/>
          <w:i w:val="false"/>
          <w:color w:val="000000"/>
          <w:sz w:val="28"/>
        </w:rPr>
        <w:t>
   наборных машин; на смывке печатных 
</w:t>
      </w:r>
      <w:r>
        <w:br/>
      </w:r>
      <w:r>
        <w:rPr>
          <w:rFonts w:ascii="Times New Roman"/>
          <w:b w:val="false"/>
          <w:i w:val="false"/>
          <w:color w:val="000000"/>
          <w:sz w:val="28"/>
        </w:rPr>
        <w:t>
   форм и валиков; на прокладке и выборке 
</w:t>
      </w:r>
      <w:r>
        <w:br/>
      </w:r>
      <w:r>
        <w:rPr>
          <w:rFonts w:ascii="Times New Roman"/>
          <w:b w:val="false"/>
          <w:i w:val="false"/>
          <w:color w:val="000000"/>
          <w:sz w:val="28"/>
        </w:rPr>
        <w:t>
   прокладной бумаги в цехах высокой и 
</w:t>
      </w:r>
      <w:r>
        <w:br/>
      </w:r>
      <w:r>
        <w:rPr>
          <w:rFonts w:ascii="Times New Roman"/>
          <w:b w:val="false"/>
          <w:i w:val="false"/>
          <w:color w:val="000000"/>
          <w:sz w:val="28"/>
        </w:rPr>
        <w:t>
   глубокой печати, на доставке бумаги и 
</w:t>
      </w:r>
      <w:r>
        <w:br/>
      </w:r>
      <w:r>
        <w:rPr>
          <w:rFonts w:ascii="Times New Roman"/>
          <w:b w:val="false"/>
          <w:i w:val="false"/>
          <w:color w:val="000000"/>
          <w:sz w:val="28"/>
        </w:rPr>
        <w:t>
   полуфабрикатов  в цехах глубокой печати, 
</w:t>
      </w:r>
      <w:r>
        <w:br/>
      </w:r>
      <w:r>
        <w:rPr>
          <w:rFonts w:ascii="Times New Roman"/>
          <w:b w:val="false"/>
          <w:i w:val="false"/>
          <w:color w:val="000000"/>
          <w:sz w:val="28"/>
        </w:rPr>
        <w:t>
   в словолитном и шрифтолитном производствах        12
</w:t>
      </w:r>
      <w:r>
        <w:br/>
      </w:r>
      <w:r>
        <w:rPr>
          <w:rFonts w:ascii="Times New Roman"/>
          <w:b w:val="false"/>
          <w:i w:val="false"/>
          <w:color w:val="000000"/>
          <w:sz w:val="28"/>
        </w:rPr>
        <w:t>
62 Препаратор, занятый на приготовлении 
</w:t>
      </w:r>
      <w:r>
        <w:br/>
      </w:r>
      <w:r>
        <w:rPr>
          <w:rFonts w:ascii="Times New Roman"/>
          <w:b w:val="false"/>
          <w:i w:val="false"/>
          <w:color w:val="000000"/>
          <w:sz w:val="28"/>
        </w:rPr>
        <w:t>
   растворов в формных и печатных цехах              6
</w:t>
      </w:r>
      <w:r>
        <w:br/>
      </w:r>
      <w:r>
        <w:rPr>
          <w:rFonts w:ascii="Times New Roman"/>
          <w:b w:val="false"/>
          <w:i w:val="false"/>
          <w:color w:val="000000"/>
          <w:sz w:val="28"/>
        </w:rPr>
        <w:t>
63 Слесарь ремонтник и электромонтер по 
</w:t>
      </w:r>
      <w:r>
        <w:br/>
      </w:r>
      <w:r>
        <w:rPr>
          <w:rFonts w:ascii="Times New Roman"/>
          <w:b w:val="false"/>
          <w:i w:val="false"/>
          <w:color w:val="000000"/>
          <w:sz w:val="28"/>
        </w:rPr>
        <w:t>
   обслуживанию электрооборудования, 
</w:t>
      </w:r>
      <w:r>
        <w:br/>
      </w:r>
      <w:r>
        <w:rPr>
          <w:rFonts w:ascii="Times New Roman"/>
          <w:b w:val="false"/>
          <w:i w:val="false"/>
          <w:color w:val="000000"/>
          <w:sz w:val="28"/>
        </w:rPr>
        <w:t>
   постоянно обслуживающие цехи:
</w:t>
      </w:r>
      <w:r>
        <w:br/>
      </w:r>
      <w:r>
        <w:rPr>
          <w:rFonts w:ascii="Times New Roman"/>
          <w:b w:val="false"/>
          <w:i w:val="false"/>
          <w:color w:val="000000"/>
          <w:sz w:val="28"/>
        </w:rPr>
        <w:t>
   1) глубокой печати                                12
</w:t>
      </w:r>
      <w:r>
        <w:br/>
      </w:r>
      <w:r>
        <w:rPr>
          <w:rFonts w:ascii="Times New Roman"/>
          <w:b w:val="false"/>
          <w:i w:val="false"/>
          <w:color w:val="000000"/>
          <w:sz w:val="28"/>
        </w:rPr>
        <w:t>
   2) наборный, стереотипный, высокой и 
</w:t>
      </w:r>
      <w:r>
        <w:br/>
      </w:r>
      <w:r>
        <w:rPr>
          <w:rFonts w:ascii="Times New Roman"/>
          <w:b w:val="false"/>
          <w:i w:val="false"/>
          <w:color w:val="000000"/>
          <w:sz w:val="28"/>
        </w:rPr>
        <w:t>
   анилиновой печати, словолитное и 
</w:t>
      </w:r>
      <w:r>
        <w:br/>
      </w:r>
      <w:r>
        <w:rPr>
          <w:rFonts w:ascii="Times New Roman"/>
          <w:b w:val="false"/>
          <w:i w:val="false"/>
          <w:color w:val="000000"/>
          <w:sz w:val="28"/>
        </w:rPr>
        <w:t>
   шрифтолитейное производства                       6
</w:t>
      </w:r>
      <w:r>
        <w:br/>
      </w:r>
      <w:r>
        <w:rPr>
          <w:rFonts w:ascii="Times New Roman"/>
          <w:b w:val="false"/>
          <w:i w:val="false"/>
          <w:color w:val="000000"/>
          <w:sz w:val="28"/>
        </w:rPr>
        <w:t>
64 Травильщик стекла плавиковой кислотой             12
</w:t>
      </w:r>
      <w:r>
        <w:br/>
      </w:r>
      <w:r>
        <w:rPr>
          <w:rFonts w:ascii="Times New Roman"/>
          <w:b w:val="false"/>
          <w:i w:val="false"/>
          <w:color w:val="000000"/>
          <w:sz w:val="28"/>
        </w:rPr>
        <w:t>
65 Уборщик производственных помещений, 
</w:t>
      </w:r>
      <w:r>
        <w:br/>
      </w:r>
      <w:r>
        <w:rPr>
          <w:rFonts w:ascii="Times New Roman"/>
          <w:b w:val="false"/>
          <w:i w:val="false"/>
          <w:color w:val="000000"/>
          <w:sz w:val="28"/>
        </w:rPr>
        <w:t>
   непосредственно занятый на уборке:
</w:t>
      </w:r>
      <w:r>
        <w:br/>
      </w:r>
      <w:r>
        <w:rPr>
          <w:rFonts w:ascii="Times New Roman"/>
          <w:b w:val="false"/>
          <w:i w:val="false"/>
          <w:color w:val="000000"/>
          <w:sz w:val="28"/>
        </w:rPr>
        <w:t>
   1) в цехах глубокой печати                        12
</w:t>
      </w:r>
      <w:r>
        <w:br/>
      </w:r>
      <w:r>
        <w:rPr>
          <w:rFonts w:ascii="Times New Roman"/>
          <w:b w:val="false"/>
          <w:i w:val="false"/>
          <w:color w:val="000000"/>
          <w:sz w:val="28"/>
        </w:rPr>
        <w:t>
   2) в цехах высокой и плоской печати, 
</w:t>
      </w:r>
      <w:r>
        <w:br/>
      </w:r>
      <w:r>
        <w:rPr>
          <w:rFonts w:ascii="Times New Roman"/>
          <w:b w:val="false"/>
          <w:i w:val="false"/>
          <w:color w:val="000000"/>
          <w:sz w:val="28"/>
        </w:rPr>
        <w:t>
   наборном, стереотипном, цинкографском 
</w:t>
      </w:r>
      <w:r>
        <w:br/>
      </w:r>
      <w:r>
        <w:rPr>
          <w:rFonts w:ascii="Times New Roman"/>
          <w:b w:val="false"/>
          <w:i w:val="false"/>
          <w:color w:val="000000"/>
          <w:sz w:val="28"/>
        </w:rPr>
        <w:t>
   цехах, на участках смывки форм и валиков, 
</w:t>
      </w:r>
      <w:r>
        <w:br/>
      </w:r>
      <w:r>
        <w:rPr>
          <w:rFonts w:ascii="Times New Roman"/>
          <w:b w:val="false"/>
          <w:i w:val="false"/>
          <w:color w:val="000000"/>
          <w:sz w:val="28"/>
        </w:rPr>
        <w:t>
   травильном и гальваническом отделениях, 
</w:t>
      </w:r>
      <w:r>
        <w:br/>
      </w:r>
      <w:r>
        <w:rPr>
          <w:rFonts w:ascii="Times New Roman"/>
          <w:b w:val="false"/>
          <w:i w:val="false"/>
          <w:color w:val="000000"/>
          <w:sz w:val="28"/>
        </w:rPr>
        <w:t>
   формном и  краскотерном цехах, 
</w:t>
      </w:r>
      <w:r>
        <w:br/>
      </w:r>
      <w:r>
        <w:rPr>
          <w:rFonts w:ascii="Times New Roman"/>
          <w:b w:val="false"/>
          <w:i w:val="false"/>
          <w:color w:val="000000"/>
          <w:sz w:val="28"/>
        </w:rPr>
        <w:t>
   шрифтолитейном производстве                       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66 Мастер и старший мастер цехов:
</w:t>
      </w:r>
      <w:r>
        <w:br/>
      </w:r>
      <w:r>
        <w:rPr>
          <w:rFonts w:ascii="Times New Roman"/>
          <w:b w:val="false"/>
          <w:i w:val="false"/>
          <w:color w:val="000000"/>
          <w:sz w:val="28"/>
        </w:rPr>
        <w:t>
   1) наборного, стереотипного, высоко и 
</w:t>
      </w:r>
      <w:r>
        <w:br/>
      </w:r>
      <w:r>
        <w:rPr>
          <w:rFonts w:ascii="Times New Roman"/>
          <w:b w:val="false"/>
          <w:i w:val="false"/>
          <w:color w:val="000000"/>
          <w:sz w:val="28"/>
        </w:rPr>
        <w:t>
   глубокой печати, шрифтолитейного и 
</w:t>
      </w:r>
      <w:r>
        <w:br/>
      </w:r>
      <w:r>
        <w:rPr>
          <w:rFonts w:ascii="Times New Roman"/>
          <w:b w:val="false"/>
          <w:i w:val="false"/>
          <w:color w:val="000000"/>
          <w:sz w:val="28"/>
        </w:rPr>
        <w:t>
   нотопечатного производства, краскотерного         12
</w:t>
      </w:r>
      <w:r>
        <w:br/>
      </w:r>
      <w:r>
        <w:rPr>
          <w:rFonts w:ascii="Times New Roman"/>
          <w:b w:val="false"/>
          <w:i w:val="false"/>
          <w:color w:val="000000"/>
          <w:sz w:val="28"/>
        </w:rPr>
        <w:t>
   2) плоской печати, формного, штемпельно-
</w:t>
      </w:r>
      <w:r>
        <w:br/>
      </w:r>
      <w:r>
        <w:rPr>
          <w:rFonts w:ascii="Times New Roman"/>
          <w:b w:val="false"/>
          <w:i w:val="false"/>
          <w:color w:val="000000"/>
          <w:sz w:val="28"/>
        </w:rPr>
        <w:t>
   граверного и металлографского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ГОЗНАК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67 Вулканизаторщик, занятый изготовлением 
</w:t>
      </w:r>
      <w:r>
        <w:br/>
      </w:r>
      <w:r>
        <w:rPr>
          <w:rFonts w:ascii="Times New Roman"/>
          <w:b w:val="false"/>
          <w:i w:val="false"/>
          <w:color w:val="000000"/>
          <w:sz w:val="28"/>
        </w:rPr>
        <w:t>
   резиновых валиков в паровых 
</w:t>
      </w:r>
      <w:r>
        <w:br/>
      </w:r>
      <w:r>
        <w:rPr>
          <w:rFonts w:ascii="Times New Roman"/>
          <w:b w:val="false"/>
          <w:i w:val="false"/>
          <w:color w:val="000000"/>
          <w:sz w:val="28"/>
        </w:rPr>
        <w:t>
   вулканизационных котлах                           12
</w:t>
      </w:r>
      <w:r>
        <w:br/>
      </w:r>
      <w:r>
        <w:rPr>
          <w:rFonts w:ascii="Times New Roman"/>
          <w:b w:val="false"/>
          <w:i w:val="false"/>
          <w:color w:val="000000"/>
          <w:sz w:val="28"/>
        </w:rPr>
        <w:t>
68 Выборщик и контролер-счетчик, занятые у 
</w:t>
      </w:r>
      <w:r>
        <w:br/>
      </w:r>
      <w:r>
        <w:rPr>
          <w:rFonts w:ascii="Times New Roman"/>
          <w:b w:val="false"/>
          <w:i w:val="false"/>
          <w:color w:val="000000"/>
          <w:sz w:val="28"/>
        </w:rPr>
        <w:t>
   печатной машины                                   6
</w:t>
      </w:r>
      <w:r>
        <w:br/>
      </w:r>
      <w:r>
        <w:rPr>
          <w:rFonts w:ascii="Times New Roman"/>
          <w:b w:val="false"/>
          <w:i w:val="false"/>
          <w:color w:val="000000"/>
          <w:sz w:val="28"/>
        </w:rPr>
        <w:t>
69 Гильошир                                          12
</w:t>
      </w:r>
      <w:r>
        <w:br/>
      </w:r>
      <w:r>
        <w:rPr>
          <w:rFonts w:ascii="Times New Roman"/>
          <w:b w:val="false"/>
          <w:i w:val="false"/>
          <w:color w:val="000000"/>
          <w:sz w:val="28"/>
        </w:rPr>
        <w:t>
70 Контролер полуфабрикатов и готовой 
</w:t>
      </w:r>
      <w:r>
        <w:br/>
      </w:r>
      <w:r>
        <w:rPr>
          <w:rFonts w:ascii="Times New Roman"/>
          <w:b w:val="false"/>
          <w:i w:val="false"/>
          <w:color w:val="000000"/>
          <w:sz w:val="28"/>
        </w:rPr>
        <w:t>
   продукции, занятый в формном и печатном цехах     12
</w:t>
      </w:r>
      <w:r>
        <w:br/>
      </w:r>
      <w:r>
        <w:rPr>
          <w:rFonts w:ascii="Times New Roman"/>
          <w:b w:val="false"/>
          <w:i w:val="false"/>
          <w:color w:val="000000"/>
          <w:sz w:val="28"/>
        </w:rPr>
        <w:t>
71 Копировщик печатных форм, постоянно 
</w:t>
      </w:r>
      <w:r>
        <w:br/>
      </w:r>
      <w:r>
        <w:rPr>
          <w:rFonts w:ascii="Times New Roman"/>
          <w:b w:val="false"/>
          <w:i w:val="false"/>
          <w:color w:val="000000"/>
          <w:sz w:val="28"/>
        </w:rPr>
        <w:t>
   занятый одновременно на травлении                 12
</w:t>
      </w:r>
      <w:r>
        <w:br/>
      </w:r>
      <w:r>
        <w:rPr>
          <w:rFonts w:ascii="Times New Roman"/>
          <w:b w:val="false"/>
          <w:i w:val="false"/>
          <w:color w:val="000000"/>
          <w:sz w:val="28"/>
        </w:rPr>
        <w:t>
72 Машинист реальных машин; контролер 
</w:t>
      </w:r>
      <w:r>
        <w:br/>
      </w:r>
      <w:r>
        <w:rPr>
          <w:rFonts w:ascii="Times New Roman"/>
          <w:b w:val="false"/>
          <w:i w:val="false"/>
          <w:color w:val="000000"/>
          <w:sz w:val="28"/>
        </w:rPr>
        <w:t>
   счетчик; сушильщик бумаги, картона, 
</w:t>
      </w:r>
      <w:r>
        <w:br/>
      </w:r>
      <w:r>
        <w:rPr>
          <w:rFonts w:ascii="Times New Roman"/>
          <w:b w:val="false"/>
          <w:i w:val="false"/>
          <w:color w:val="000000"/>
          <w:sz w:val="28"/>
        </w:rPr>
        <w:t>
   фибры и изделий из них; кладовщик и 
</w:t>
      </w:r>
      <w:r>
        <w:br/>
      </w:r>
      <w:r>
        <w:rPr>
          <w:rFonts w:ascii="Times New Roman"/>
          <w:b w:val="false"/>
          <w:i w:val="false"/>
          <w:color w:val="000000"/>
          <w:sz w:val="28"/>
        </w:rPr>
        <w:t>
   подсобный (транспортный) рабочий, 
</w:t>
      </w:r>
      <w:r>
        <w:br/>
      </w:r>
      <w:r>
        <w:rPr>
          <w:rFonts w:ascii="Times New Roman"/>
          <w:b w:val="false"/>
          <w:i w:val="false"/>
          <w:color w:val="000000"/>
          <w:sz w:val="28"/>
        </w:rPr>
        <w:t>
   занятые на работе в камере акклиматизации         6
</w:t>
      </w:r>
      <w:r>
        <w:br/>
      </w:r>
      <w:r>
        <w:rPr>
          <w:rFonts w:ascii="Times New Roman"/>
          <w:b w:val="false"/>
          <w:i w:val="false"/>
          <w:color w:val="000000"/>
          <w:sz w:val="28"/>
        </w:rPr>
        <w:t>
73 Мойщик, занятый на мойке тары в цехе 
</w:t>
      </w:r>
      <w:r>
        <w:br/>
      </w:r>
      <w:r>
        <w:rPr>
          <w:rFonts w:ascii="Times New Roman"/>
          <w:b w:val="false"/>
          <w:i w:val="false"/>
          <w:color w:val="000000"/>
          <w:sz w:val="28"/>
        </w:rPr>
        <w:t>
   изготовления красок                               6
</w:t>
      </w:r>
      <w:r>
        <w:br/>
      </w:r>
      <w:r>
        <w:rPr>
          <w:rFonts w:ascii="Times New Roman"/>
          <w:b w:val="false"/>
          <w:i w:val="false"/>
          <w:color w:val="000000"/>
          <w:sz w:val="28"/>
        </w:rPr>
        <w:t>
74 Нумеровщик                                        12
</w:t>
      </w:r>
      <w:r>
        <w:br/>
      </w:r>
      <w:r>
        <w:rPr>
          <w:rFonts w:ascii="Times New Roman"/>
          <w:b w:val="false"/>
          <w:i w:val="false"/>
          <w:color w:val="000000"/>
          <w:sz w:val="28"/>
        </w:rPr>
        <w:t>
75 Печатник металлографической печати, 
</w:t>
      </w:r>
      <w:r>
        <w:br/>
      </w:r>
      <w:r>
        <w:rPr>
          <w:rFonts w:ascii="Times New Roman"/>
          <w:b w:val="false"/>
          <w:i w:val="false"/>
          <w:color w:val="000000"/>
          <w:sz w:val="28"/>
        </w:rPr>
        <w:t>
   печатник орловской печати, накладчик на 
</w:t>
      </w:r>
      <w:r>
        <w:br/>
      </w:r>
      <w:r>
        <w:rPr>
          <w:rFonts w:ascii="Times New Roman"/>
          <w:b w:val="false"/>
          <w:i w:val="false"/>
          <w:color w:val="000000"/>
          <w:sz w:val="28"/>
        </w:rPr>
        <w:t>
   печатных машинах, приемщик на машинах 
</w:t>
      </w:r>
      <w:r>
        <w:br/>
      </w:r>
      <w:r>
        <w:rPr>
          <w:rFonts w:ascii="Times New Roman"/>
          <w:b w:val="false"/>
          <w:i w:val="false"/>
          <w:color w:val="000000"/>
          <w:sz w:val="28"/>
        </w:rPr>
        <w:t>
   и агрегатах, занятые на металлографских 
</w:t>
      </w:r>
      <w:r>
        <w:br/>
      </w:r>
      <w:r>
        <w:rPr>
          <w:rFonts w:ascii="Times New Roman"/>
          <w:b w:val="false"/>
          <w:i w:val="false"/>
          <w:color w:val="000000"/>
          <w:sz w:val="28"/>
        </w:rPr>
        <w:t>
   печатных машинах и машинах орловской 
</w:t>
      </w:r>
      <w:r>
        <w:br/>
      </w:r>
      <w:r>
        <w:rPr>
          <w:rFonts w:ascii="Times New Roman"/>
          <w:b w:val="false"/>
          <w:i w:val="false"/>
          <w:color w:val="000000"/>
          <w:sz w:val="28"/>
        </w:rPr>
        <w:t>
   печати при работе на формах со 
</w:t>
      </w:r>
      <w:r>
        <w:br/>
      </w:r>
      <w:r>
        <w:rPr>
          <w:rFonts w:ascii="Times New Roman"/>
          <w:b w:val="false"/>
          <w:i w:val="false"/>
          <w:color w:val="000000"/>
          <w:sz w:val="28"/>
        </w:rPr>
        <w:t>
   свинцовыми основаниями                            12
</w:t>
      </w:r>
      <w:r>
        <w:br/>
      </w:r>
      <w:r>
        <w:rPr>
          <w:rFonts w:ascii="Times New Roman"/>
          <w:b w:val="false"/>
          <w:i w:val="false"/>
          <w:color w:val="000000"/>
          <w:sz w:val="28"/>
        </w:rPr>
        <w:t>
76 Подсобный (транспортный) рабочий, 
</w:t>
      </w:r>
      <w:r>
        <w:br/>
      </w:r>
      <w:r>
        <w:rPr>
          <w:rFonts w:ascii="Times New Roman"/>
          <w:b w:val="false"/>
          <w:i w:val="false"/>
          <w:color w:val="000000"/>
          <w:sz w:val="28"/>
        </w:rPr>
        <w:t>
   занятый в печатных цехах уборкой и 
</w:t>
      </w:r>
      <w:r>
        <w:br/>
      </w:r>
      <w:r>
        <w:rPr>
          <w:rFonts w:ascii="Times New Roman"/>
          <w:b w:val="false"/>
          <w:i w:val="false"/>
          <w:color w:val="000000"/>
          <w:sz w:val="28"/>
        </w:rPr>
        <w:t>
   перевозкой тяжестей                               6
</w:t>
      </w:r>
      <w:r>
        <w:br/>
      </w:r>
      <w:r>
        <w:rPr>
          <w:rFonts w:ascii="Times New Roman"/>
          <w:b w:val="false"/>
          <w:i w:val="false"/>
          <w:color w:val="000000"/>
          <w:sz w:val="28"/>
        </w:rPr>
        <w:t>
77 Прачка на стирке вишерной ткани (после 
</w:t>
      </w:r>
      <w:r>
        <w:br/>
      </w:r>
      <w:r>
        <w:rPr>
          <w:rFonts w:ascii="Times New Roman"/>
          <w:b w:val="false"/>
          <w:i w:val="false"/>
          <w:color w:val="000000"/>
          <w:sz w:val="28"/>
        </w:rPr>
        <w:t>
   употребления ее в металлографской печати)         12
</w:t>
      </w:r>
      <w:r>
        <w:br/>
      </w:r>
      <w:r>
        <w:rPr>
          <w:rFonts w:ascii="Times New Roman"/>
          <w:b w:val="false"/>
          <w:i w:val="false"/>
          <w:color w:val="000000"/>
          <w:sz w:val="28"/>
        </w:rPr>
        <w:t>
78 Препаратор, занятый на работе с красками, 
</w:t>
      </w:r>
      <w:r>
        <w:br/>
      </w:r>
      <w:r>
        <w:rPr>
          <w:rFonts w:ascii="Times New Roman"/>
          <w:b w:val="false"/>
          <w:i w:val="false"/>
          <w:color w:val="000000"/>
          <w:sz w:val="28"/>
        </w:rPr>
        <w:t>
   растворами, на анализе сплавов, содержащих свинец 12
</w:t>
      </w:r>
      <w:r>
        <w:br/>
      </w:r>
      <w:r>
        <w:rPr>
          <w:rFonts w:ascii="Times New Roman"/>
          <w:b w:val="false"/>
          <w:i w:val="false"/>
          <w:color w:val="000000"/>
          <w:sz w:val="28"/>
        </w:rPr>
        <w:t>
79 Препаратор, занятый на изготовлении 
</w:t>
      </w:r>
      <w:r>
        <w:br/>
      </w:r>
      <w:r>
        <w:rPr>
          <w:rFonts w:ascii="Times New Roman"/>
          <w:b w:val="false"/>
          <w:i w:val="false"/>
          <w:color w:val="000000"/>
          <w:sz w:val="28"/>
        </w:rPr>
        <w:t>
   синтетической олифы из искусственных смол         12
</w:t>
      </w:r>
      <w:r>
        <w:br/>
      </w:r>
      <w:r>
        <w:rPr>
          <w:rFonts w:ascii="Times New Roman"/>
          <w:b w:val="false"/>
          <w:i w:val="false"/>
          <w:color w:val="000000"/>
          <w:sz w:val="28"/>
        </w:rPr>
        <w:t>
80 Пробист-переводчик, пробист высокой 
</w:t>
      </w:r>
      <w:r>
        <w:br/>
      </w:r>
      <w:r>
        <w:rPr>
          <w:rFonts w:ascii="Times New Roman"/>
          <w:b w:val="false"/>
          <w:i w:val="false"/>
          <w:color w:val="000000"/>
          <w:sz w:val="28"/>
        </w:rPr>
        <w:t>
   печати, занятые на работе со свинцовыми и 
</w:t>
      </w:r>
      <w:r>
        <w:br/>
      </w:r>
      <w:r>
        <w:rPr>
          <w:rFonts w:ascii="Times New Roman"/>
          <w:b w:val="false"/>
          <w:i w:val="false"/>
          <w:color w:val="000000"/>
          <w:sz w:val="28"/>
        </w:rPr>
        <w:t>
   анилиновыми красками                              12
</w:t>
      </w:r>
      <w:r>
        <w:br/>
      </w:r>
      <w:r>
        <w:rPr>
          <w:rFonts w:ascii="Times New Roman"/>
          <w:b w:val="false"/>
          <w:i w:val="false"/>
          <w:color w:val="000000"/>
          <w:sz w:val="28"/>
        </w:rPr>
        <w:t>
81 Рабочие, обслуживающие клейно-
</w:t>
      </w:r>
      <w:r>
        <w:br/>
      </w:r>
      <w:r>
        <w:rPr>
          <w:rFonts w:ascii="Times New Roman"/>
          <w:b w:val="false"/>
          <w:i w:val="false"/>
          <w:color w:val="000000"/>
          <w:sz w:val="28"/>
        </w:rPr>
        <w:t>
   сушильные машины в производстве 
</w:t>
      </w:r>
      <w:r>
        <w:br/>
      </w:r>
      <w:r>
        <w:rPr>
          <w:rFonts w:ascii="Times New Roman"/>
          <w:b w:val="false"/>
          <w:i w:val="false"/>
          <w:color w:val="000000"/>
          <w:sz w:val="28"/>
        </w:rPr>
        <w:t>
   денежных и специальных бумаг Гознака              12
</w:t>
      </w:r>
      <w:r>
        <w:br/>
      </w:r>
      <w:r>
        <w:rPr>
          <w:rFonts w:ascii="Times New Roman"/>
          <w:b w:val="false"/>
          <w:i w:val="false"/>
          <w:color w:val="000000"/>
          <w:sz w:val="28"/>
        </w:rPr>
        <w:t>
82 Развесчик химического сырья, занятый на 
</w:t>
      </w:r>
      <w:r>
        <w:br/>
      </w:r>
      <w:r>
        <w:rPr>
          <w:rFonts w:ascii="Times New Roman"/>
          <w:b w:val="false"/>
          <w:i w:val="false"/>
          <w:color w:val="000000"/>
          <w:sz w:val="28"/>
        </w:rPr>
        <w:t>
   работе с сырьем, содержащим свинец и анилин       12
</w:t>
      </w:r>
      <w:r>
        <w:br/>
      </w:r>
      <w:r>
        <w:rPr>
          <w:rFonts w:ascii="Times New Roman"/>
          <w:b w:val="false"/>
          <w:i w:val="false"/>
          <w:color w:val="000000"/>
          <w:sz w:val="28"/>
        </w:rPr>
        <w:t>
83 Слесарь механосборочных работ, занятый 
</w:t>
      </w:r>
      <w:r>
        <w:br/>
      </w:r>
      <w:r>
        <w:rPr>
          <w:rFonts w:ascii="Times New Roman"/>
          <w:b w:val="false"/>
          <w:i w:val="false"/>
          <w:color w:val="000000"/>
          <w:sz w:val="28"/>
        </w:rPr>
        <w:t>
   на работе у печатных машин                        6
</w:t>
      </w:r>
      <w:r>
        <w:br/>
      </w:r>
      <w:r>
        <w:rPr>
          <w:rFonts w:ascii="Times New Roman"/>
          <w:b w:val="false"/>
          <w:i w:val="false"/>
          <w:color w:val="000000"/>
          <w:sz w:val="28"/>
        </w:rPr>
        <w:t>
84 Шорник, занятый на обшивке валиков при 
</w:t>
      </w:r>
      <w:r>
        <w:br/>
      </w:r>
      <w:r>
        <w:rPr>
          <w:rFonts w:ascii="Times New Roman"/>
          <w:b w:val="false"/>
          <w:i w:val="false"/>
          <w:color w:val="000000"/>
          <w:sz w:val="28"/>
        </w:rPr>
        <w:t>
   работе в печатных цехах                           6
</w:t>
      </w:r>
      <w:r>
        <w:br/>
      </w:r>
      <w:r>
        <w:rPr>
          <w:rFonts w:ascii="Times New Roman"/>
          <w:b w:val="false"/>
          <w:i w:val="false"/>
          <w:color w:val="000000"/>
          <w:sz w:val="28"/>
        </w:rPr>
        <w:t>
85 Электромонтер по обслуживанию 
</w:t>
      </w:r>
      <w:r>
        <w:br/>
      </w:r>
      <w:r>
        <w:rPr>
          <w:rFonts w:ascii="Times New Roman"/>
          <w:b w:val="false"/>
          <w:i w:val="false"/>
          <w:color w:val="000000"/>
          <w:sz w:val="28"/>
        </w:rPr>
        <w:t>
   электрооборудования, занятый в печатных, 
</w:t>
      </w:r>
      <w:r>
        <w:br/>
      </w:r>
      <w:r>
        <w:rPr>
          <w:rFonts w:ascii="Times New Roman"/>
          <w:b w:val="false"/>
          <w:i w:val="false"/>
          <w:color w:val="000000"/>
          <w:sz w:val="28"/>
        </w:rPr>
        <w:t>
   формных и краскотерных цехах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 СВЯЗЬ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Кабельщик-спайщик, электромонтер 
</w:t>
      </w:r>
      <w:r>
        <w:br/>
      </w:r>
      <w:r>
        <w:rPr>
          <w:rFonts w:ascii="Times New Roman"/>
          <w:b w:val="false"/>
          <w:i w:val="false"/>
          <w:color w:val="000000"/>
          <w:sz w:val="28"/>
        </w:rPr>
        <w:t>
    канализационных сооружений связи, 
</w:t>
      </w:r>
      <w:r>
        <w:br/>
      </w:r>
      <w:r>
        <w:rPr>
          <w:rFonts w:ascii="Times New Roman"/>
          <w:b w:val="false"/>
          <w:i w:val="false"/>
          <w:color w:val="000000"/>
          <w:sz w:val="28"/>
        </w:rPr>
        <w:t>
    электромонтер подземных сооружений и 
</w:t>
      </w:r>
      <w:r>
        <w:br/>
      </w:r>
      <w:r>
        <w:rPr>
          <w:rFonts w:ascii="Times New Roman"/>
          <w:b w:val="false"/>
          <w:i w:val="false"/>
          <w:color w:val="000000"/>
          <w:sz w:val="28"/>
        </w:rPr>
        <w:t>
    коммуникации связи, электромонтер 
</w:t>
      </w:r>
      <w:r>
        <w:br/>
      </w:r>
      <w:r>
        <w:rPr>
          <w:rFonts w:ascii="Times New Roman"/>
          <w:b w:val="false"/>
          <w:i w:val="false"/>
          <w:color w:val="000000"/>
          <w:sz w:val="28"/>
        </w:rPr>
        <w:t>
    линейных сооружений электросвязи и 
</w:t>
      </w:r>
      <w:r>
        <w:br/>
      </w:r>
      <w:r>
        <w:rPr>
          <w:rFonts w:ascii="Times New Roman"/>
          <w:b w:val="false"/>
          <w:i w:val="false"/>
          <w:color w:val="000000"/>
          <w:sz w:val="28"/>
        </w:rPr>
        <w:t>
    проводного вещания и электромонтер 
</w:t>
      </w:r>
      <w:r>
        <w:br/>
      </w:r>
      <w:r>
        <w:rPr>
          <w:rFonts w:ascii="Times New Roman"/>
          <w:b w:val="false"/>
          <w:i w:val="false"/>
          <w:color w:val="000000"/>
          <w:sz w:val="28"/>
        </w:rPr>
        <w:t>
    линейных сооружений телефонной связи и 
</w:t>
      </w:r>
      <w:r>
        <w:br/>
      </w:r>
      <w:r>
        <w:rPr>
          <w:rFonts w:ascii="Times New Roman"/>
          <w:b w:val="false"/>
          <w:i w:val="false"/>
          <w:color w:val="000000"/>
          <w:sz w:val="28"/>
        </w:rPr>
        <w:t>
    радиофикации, непосредственно занятые 
</w:t>
      </w:r>
      <w:r>
        <w:br/>
      </w:r>
      <w:r>
        <w:rPr>
          <w:rFonts w:ascii="Times New Roman"/>
          <w:b w:val="false"/>
          <w:i w:val="false"/>
          <w:color w:val="000000"/>
          <w:sz w:val="28"/>
        </w:rPr>
        <w:t>
    спайкой освинцованных кабелей, сдиркой с 
</w:t>
      </w:r>
      <w:r>
        <w:br/>
      </w:r>
      <w:r>
        <w:rPr>
          <w:rFonts w:ascii="Times New Roman"/>
          <w:b w:val="false"/>
          <w:i w:val="false"/>
          <w:color w:val="000000"/>
          <w:sz w:val="28"/>
        </w:rPr>
        <w:t>
    них свинца, изготовлением изделий из 
</w:t>
      </w:r>
      <w:r>
        <w:br/>
      </w:r>
      <w:r>
        <w:rPr>
          <w:rFonts w:ascii="Times New Roman"/>
          <w:b w:val="false"/>
          <w:i w:val="false"/>
          <w:color w:val="000000"/>
          <w:sz w:val="28"/>
        </w:rPr>
        <w:t>
    свинца (муфт, перчаток и т.п.), а также 
</w:t>
      </w:r>
      <w:r>
        <w:br/>
      </w:r>
      <w:r>
        <w:rPr>
          <w:rFonts w:ascii="Times New Roman"/>
          <w:b w:val="false"/>
          <w:i w:val="false"/>
          <w:color w:val="000000"/>
          <w:sz w:val="28"/>
        </w:rPr>
        <w:t>
    сваркой кабелей в полиэтиленовых и 
</w:t>
      </w:r>
      <w:r>
        <w:br/>
      </w:r>
      <w:r>
        <w:rPr>
          <w:rFonts w:ascii="Times New Roman"/>
          <w:b w:val="false"/>
          <w:i w:val="false"/>
          <w:color w:val="000000"/>
          <w:sz w:val="28"/>
        </w:rPr>
        <w:t>
    полихлорвиниловых оболочках                      12           6
</w:t>
      </w:r>
      <w:r>
        <w:br/>
      </w:r>
      <w:r>
        <w:rPr>
          <w:rFonts w:ascii="Times New Roman"/>
          <w:b w:val="false"/>
          <w:i w:val="false"/>
          <w:color w:val="000000"/>
          <w:sz w:val="28"/>
        </w:rPr>
        <w:t>
2   Оператор связи, непосредственно 
</w:t>
      </w:r>
      <w:r>
        <w:br/>
      </w:r>
      <w:r>
        <w:rPr>
          <w:rFonts w:ascii="Times New Roman"/>
          <w:b w:val="false"/>
          <w:i w:val="false"/>
          <w:color w:val="000000"/>
          <w:sz w:val="28"/>
        </w:rPr>
        <w:t>
    работающий на экспедиционных машинах             6
</w:t>
      </w:r>
      <w:r>
        <w:br/>
      </w:r>
      <w:r>
        <w:rPr>
          <w:rFonts w:ascii="Times New Roman"/>
          <w:b w:val="false"/>
          <w:i w:val="false"/>
          <w:color w:val="000000"/>
          <w:sz w:val="28"/>
        </w:rPr>
        <w:t>
3   Оператор связи, непосредственно 
</w:t>
      </w:r>
      <w:r>
        <w:br/>
      </w:r>
      <w:r>
        <w:rPr>
          <w:rFonts w:ascii="Times New Roman"/>
          <w:b w:val="false"/>
          <w:i w:val="false"/>
          <w:color w:val="000000"/>
          <w:sz w:val="28"/>
        </w:rPr>
        <w:t>
    работающий на счетно-записывающих 
</w:t>
      </w:r>
      <w:r>
        <w:br/>
      </w:r>
      <w:r>
        <w:rPr>
          <w:rFonts w:ascii="Times New Roman"/>
          <w:b w:val="false"/>
          <w:i w:val="false"/>
          <w:color w:val="000000"/>
          <w:sz w:val="28"/>
        </w:rPr>
        <w:t>
    машинах в бюро контроля переводов                6
</w:t>
      </w:r>
      <w:r>
        <w:br/>
      </w:r>
      <w:r>
        <w:rPr>
          <w:rFonts w:ascii="Times New Roman"/>
          <w:b w:val="false"/>
          <w:i w:val="false"/>
          <w:color w:val="000000"/>
          <w:sz w:val="28"/>
        </w:rPr>
        <w:t>
4   Подсобный рабочий непосредственно 
</w:t>
      </w:r>
      <w:r>
        <w:br/>
      </w:r>
      <w:r>
        <w:rPr>
          <w:rFonts w:ascii="Times New Roman"/>
          <w:b w:val="false"/>
          <w:i w:val="false"/>
          <w:color w:val="000000"/>
          <w:sz w:val="28"/>
        </w:rPr>
        <w:t>
    работающий в помещениях, где 
</w:t>
      </w:r>
      <w:r>
        <w:br/>
      </w:r>
      <w:r>
        <w:rPr>
          <w:rFonts w:ascii="Times New Roman"/>
          <w:b w:val="false"/>
          <w:i w:val="false"/>
          <w:color w:val="000000"/>
          <w:sz w:val="28"/>
        </w:rPr>
        <w:t>
    установлены радиопередающие и 
</w:t>
      </w:r>
      <w:r>
        <w:br/>
      </w:r>
      <w:r>
        <w:rPr>
          <w:rFonts w:ascii="Times New Roman"/>
          <w:b w:val="false"/>
          <w:i w:val="false"/>
          <w:color w:val="000000"/>
          <w:sz w:val="28"/>
        </w:rPr>
        <w:t>
    радиолокационные установки (кроме 
</w:t>
      </w:r>
      <w:r>
        <w:br/>
      </w:r>
      <w:r>
        <w:rPr>
          <w:rFonts w:ascii="Times New Roman"/>
          <w:b w:val="false"/>
          <w:i w:val="false"/>
          <w:color w:val="000000"/>
          <w:sz w:val="28"/>
        </w:rPr>
        <w:t>
    радиостанции мощностью до 1 кВт)                 6
</w:t>
      </w:r>
      <w:r>
        <w:br/>
      </w:r>
      <w:r>
        <w:rPr>
          <w:rFonts w:ascii="Times New Roman"/>
          <w:b w:val="false"/>
          <w:i w:val="false"/>
          <w:color w:val="000000"/>
          <w:sz w:val="28"/>
        </w:rPr>
        <w:t>
5   Работники, непосредственно занятые 
</w:t>
      </w:r>
      <w:r>
        <w:br/>
      </w:r>
      <w:r>
        <w:rPr>
          <w:rFonts w:ascii="Times New Roman"/>
          <w:b w:val="false"/>
          <w:i w:val="false"/>
          <w:color w:val="000000"/>
          <w:sz w:val="28"/>
        </w:rPr>
        <w:t>
    слуховым контролем, наблюдением и 
</w:t>
      </w:r>
      <w:r>
        <w:br/>
      </w:r>
      <w:r>
        <w:rPr>
          <w:rFonts w:ascii="Times New Roman"/>
          <w:b w:val="false"/>
          <w:i w:val="false"/>
          <w:color w:val="000000"/>
          <w:sz w:val="28"/>
        </w:rPr>
        <w:t>
    слуховым приемом радиопередач на 
</w:t>
      </w:r>
      <w:r>
        <w:br/>
      </w:r>
      <w:r>
        <w:rPr>
          <w:rFonts w:ascii="Times New Roman"/>
          <w:b w:val="false"/>
          <w:i w:val="false"/>
          <w:color w:val="000000"/>
          <w:sz w:val="28"/>
        </w:rPr>
        <w:t>
    радиоцентрах, радиостанциях, радиобюро, 
</w:t>
      </w:r>
      <w:r>
        <w:br/>
      </w:r>
      <w:r>
        <w:rPr>
          <w:rFonts w:ascii="Times New Roman"/>
          <w:b w:val="false"/>
          <w:i w:val="false"/>
          <w:color w:val="000000"/>
          <w:sz w:val="28"/>
        </w:rPr>
        <w:t>
    а также на контрольных станциях и 
</w:t>
      </w:r>
      <w:r>
        <w:br/>
      </w:r>
      <w:r>
        <w:rPr>
          <w:rFonts w:ascii="Times New Roman"/>
          <w:b w:val="false"/>
          <w:i w:val="false"/>
          <w:color w:val="000000"/>
          <w:sz w:val="28"/>
        </w:rPr>
        <w:t>
    пеленгаторных пунктах                            12
</w:t>
      </w:r>
      <w:r>
        <w:br/>
      </w:r>
      <w:r>
        <w:rPr>
          <w:rFonts w:ascii="Times New Roman"/>
          <w:b w:val="false"/>
          <w:i w:val="false"/>
          <w:color w:val="000000"/>
          <w:sz w:val="28"/>
        </w:rPr>
        <w:t>
6   Работники, постоянно работающие на 
</w:t>
      </w:r>
      <w:r>
        <w:br/>
      </w:r>
      <w:r>
        <w:rPr>
          <w:rFonts w:ascii="Times New Roman"/>
          <w:b w:val="false"/>
          <w:i w:val="false"/>
          <w:color w:val="000000"/>
          <w:sz w:val="28"/>
        </w:rPr>
        <w:t>
    подземных объектах связи                         12           6
</w:t>
      </w:r>
      <w:r>
        <w:br/>
      </w:r>
      <w:r>
        <w:rPr>
          <w:rFonts w:ascii="Times New Roman"/>
          <w:b w:val="false"/>
          <w:i w:val="false"/>
          <w:color w:val="000000"/>
          <w:sz w:val="28"/>
        </w:rPr>
        <w:t>
7   Работники, непосредственно занятые 
</w:t>
      </w:r>
      <w:r>
        <w:br/>
      </w:r>
      <w:r>
        <w:rPr>
          <w:rFonts w:ascii="Times New Roman"/>
          <w:b w:val="false"/>
          <w:i w:val="false"/>
          <w:color w:val="000000"/>
          <w:sz w:val="28"/>
        </w:rPr>
        <w:t>
    транспортировкой и хранением 
</w:t>
      </w:r>
      <w:r>
        <w:br/>
      </w:r>
      <w:r>
        <w:rPr>
          <w:rFonts w:ascii="Times New Roman"/>
          <w:b w:val="false"/>
          <w:i w:val="false"/>
          <w:color w:val="000000"/>
          <w:sz w:val="28"/>
        </w:rPr>
        <w:t>
    радиоактивных веществ и источников 
</w:t>
      </w:r>
      <w:r>
        <w:br/>
      </w:r>
      <w:r>
        <w:rPr>
          <w:rFonts w:ascii="Times New Roman"/>
          <w:b w:val="false"/>
          <w:i w:val="false"/>
          <w:color w:val="000000"/>
          <w:sz w:val="28"/>
        </w:rPr>
        <w:t>
    ионизирующих излучений                           12
</w:t>
      </w:r>
      <w:r>
        <w:br/>
      </w:r>
      <w:r>
        <w:rPr>
          <w:rFonts w:ascii="Times New Roman"/>
          <w:b w:val="false"/>
          <w:i w:val="false"/>
          <w:color w:val="000000"/>
          <w:sz w:val="28"/>
        </w:rPr>
        <w:t>
8   Сортировщик почтовых отправлений и 
</w:t>
      </w:r>
      <w:r>
        <w:br/>
      </w:r>
      <w:r>
        <w:rPr>
          <w:rFonts w:ascii="Times New Roman"/>
          <w:b w:val="false"/>
          <w:i w:val="false"/>
          <w:color w:val="000000"/>
          <w:sz w:val="28"/>
        </w:rPr>
        <w:t>
    произведений печати, занятый сортировкой 
</w:t>
      </w:r>
      <w:r>
        <w:br/>
      </w:r>
      <w:r>
        <w:rPr>
          <w:rFonts w:ascii="Times New Roman"/>
          <w:b w:val="false"/>
          <w:i w:val="false"/>
          <w:color w:val="000000"/>
          <w:sz w:val="28"/>
        </w:rPr>
        <w:t>
    почтовых и телеграфных отправлений и 
</w:t>
      </w:r>
      <w:r>
        <w:br/>
      </w:r>
      <w:r>
        <w:rPr>
          <w:rFonts w:ascii="Times New Roman"/>
          <w:b w:val="false"/>
          <w:i w:val="false"/>
          <w:color w:val="000000"/>
          <w:sz w:val="28"/>
        </w:rPr>
        <w:t>
    произведений печати в стационарных 
</w:t>
      </w:r>
      <w:r>
        <w:br/>
      </w:r>
      <w:r>
        <w:rPr>
          <w:rFonts w:ascii="Times New Roman"/>
          <w:b w:val="false"/>
          <w:i w:val="false"/>
          <w:color w:val="000000"/>
          <w:sz w:val="28"/>
        </w:rPr>
        <w:t>
    предприятиях связи, почтовых вагонов и в 
</w:t>
      </w:r>
      <w:r>
        <w:br/>
      </w:r>
      <w:r>
        <w:rPr>
          <w:rFonts w:ascii="Times New Roman"/>
          <w:b w:val="false"/>
          <w:i w:val="false"/>
          <w:color w:val="000000"/>
          <w:sz w:val="28"/>
        </w:rPr>
        <w:t>
    газетно-журнальных экспедициях при 
</w:t>
      </w:r>
      <w:r>
        <w:br/>
      </w:r>
      <w:r>
        <w:rPr>
          <w:rFonts w:ascii="Times New Roman"/>
          <w:b w:val="false"/>
          <w:i w:val="false"/>
          <w:color w:val="000000"/>
          <w:sz w:val="28"/>
        </w:rPr>
        <w:t>
    типографиях                                      6
</w:t>
      </w:r>
      <w:r>
        <w:br/>
      </w:r>
      <w:r>
        <w:rPr>
          <w:rFonts w:ascii="Times New Roman"/>
          <w:b w:val="false"/>
          <w:i w:val="false"/>
          <w:color w:val="000000"/>
          <w:sz w:val="28"/>
        </w:rPr>
        <w:t>
9   Инженеры, электромеханик, 
</w:t>
      </w:r>
      <w:r>
        <w:br/>
      </w:r>
      <w:r>
        <w:rPr>
          <w:rFonts w:ascii="Times New Roman"/>
          <w:b w:val="false"/>
          <w:i w:val="false"/>
          <w:color w:val="000000"/>
          <w:sz w:val="28"/>
        </w:rPr>
        <w:t>
    электромеханик связи, техник, 
</w:t>
      </w:r>
      <w:r>
        <w:br/>
      </w:r>
      <w:r>
        <w:rPr>
          <w:rFonts w:ascii="Times New Roman"/>
          <w:b w:val="false"/>
          <w:i w:val="false"/>
          <w:color w:val="000000"/>
          <w:sz w:val="28"/>
        </w:rPr>
        <w:t>
    электромонтер станционного 
</w:t>
      </w:r>
      <w:r>
        <w:br/>
      </w:r>
      <w:r>
        <w:rPr>
          <w:rFonts w:ascii="Times New Roman"/>
          <w:b w:val="false"/>
          <w:i w:val="false"/>
          <w:color w:val="000000"/>
          <w:sz w:val="28"/>
        </w:rPr>
        <w:t>
    телевизионного оборудования, 
</w:t>
      </w:r>
      <w:r>
        <w:br/>
      </w:r>
      <w:r>
        <w:rPr>
          <w:rFonts w:ascii="Times New Roman"/>
          <w:b w:val="false"/>
          <w:i w:val="false"/>
          <w:color w:val="000000"/>
          <w:sz w:val="28"/>
        </w:rPr>
        <w:t>
    непосредственно занятые эксплуатационно-
</w:t>
      </w:r>
      <w:r>
        <w:br/>
      </w:r>
      <w:r>
        <w:rPr>
          <w:rFonts w:ascii="Times New Roman"/>
          <w:b w:val="false"/>
          <w:i w:val="false"/>
          <w:color w:val="000000"/>
          <w:sz w:val="28"/>
        </w:rPr>
        <w:t>
    техническим обслуживанием аппаратно-
</w:t>
      </w:r>
      <w:r>
        <w:br/>
      </w:r>
      <w:r>
        <w:rPr>
          <w:rFonts w:ascii="Times New Roman"/>
          <w:b w:val="false"/>
          <w:i w:val="false"/>
          <w:color w:val="000000"/>
          <w:sz w:val="28"/>
        </w:rPr>
        <w:t>
    студийного комплекса телевизионных 
</w:t>
      </w:r>
      <w:r>
        <w:br/>
      </w:r>
      <w:r>
        <w:rPr>
          <w:rFonts w:ascii="Times New Roman"/>
          <w:b w:val="false"/>
          <w:i w:val="false"/>
          <w:color w:val="000000"/>
          <w:sz w:val="28"/>
        </w:rPr>
        <w:t>
    центров, передвижных телевизионных 
</w:t>
      </w:r>
      <w:r>
        <w:br/>
      </w:r>
      <w:r>
        <w:rPr>
          <w:rFonts w:ascii="Times New Roman"/>
          <w:b w:val="false"/>
          <w:i w:val="false"/>
          <w:color w:val="000000"/>
          <w:sz w:val="28"/>
        </w:rPr>
        <w:t>
    станций, а также работники 
</w:t>
      </w:r>
      <w:r>
        <w:br/>
      </w:r>
      <w:r>
        <w:rPr>
          <w:rFonts w:ascii="Times New Roman"/>
          <w:b w:val="false"/>
          <w:i w:val="false"/>
          <w:color w:val="000000"/>
          <w:sz w:val="28"/>
        </w:rPr>
        <w:t>
    радиолокационных станций и групп 
</w:t>
      </w:r>
      <w:r>
        <w:br/>
      </w:r>
      <w:r>
        <w:rPr>
          <w:rFonts w:ascii="Times New Roman"/>
          <w:b w:val="false"/>
          <w:i w:val="false"/>
          <w:color w:val="000000"/>
          <w:sz w:val="28"/>
        </w:rPr>
        <w:t>
    технического контроля, непосредственно 
</w:t>
      </w:r>
      <w:r>
        <w:br/>
      </w:r>
      <w:r>
        <w:rPr>
          <w:rFonts w:ascii="Times New Roman"/>
          <w:b w:val="false"/>
          <w:i w:val="false"/>
          <w:color w:val="000000"/>
          <w:sz w:val="28"/>
        </w:rPr>
        <w:t>
    занятые визуальным наблюдением за экраном        12
</w:t>
      </w:r>
      <w:r>
        <w:br/>
      </w:r>
      <w:r>
        <w:rPr>
          <w:rFonts w:ascii="Times New Roman"/>
          <w:b w:val="false"/>
          <w:i w:val="false"/>
          <w:color w:val="000000"/>
          <w:sz w:val="28"/>
        </w:rPr>
        <w:t>
10  Инженеры, старший электромеханик, 
</w:t>
      </w:r>
      <w:r>
        <w:br/>
      </w:r>
      <w:r>
        <w:rPr>
          <w:rFonts w:ascii="Times New Roman"/>
          <w:b w:val="false"/>
          <w:i w:val="false"/>
          <w:color w:val="000000"/>
          <w:sz w:val="28"/>
        </w:rPr>
        <w:t>
    электромеханик связи, техники, 
</w:t>
      </w:r>
      <w:r>
        <w:br/>
      </w:r>
      <w:r>
        <w:rPr>
          <w:rFonts w:ascii="Times New Roman"/>
          <w:b w:val="false"/>
          <w:i w:val="false"/>
          <w:color w:val="000000"/>
          <w:sz w:val="28"/>
        </w:rPr>
        <w:t>
    электромонтер станционного 
</w:t>
      </w:r>
      <w:r>
        <w:br/>
      </w:r>
      <w:r>
        <w:rPr>
          <w:rFonts w:ascii="Times New Roman"/>
          <w:b w:val="false"/>
          <w:i w:val="false"/>
          <w:color w:val="000000"/>
          <w:sz w:val="28"/>
        </w:rPr>
        <w:t>
    радиотелевизионного 
</w:t>
      </w:r>
      <w:r>
        <w:br/>
      </w:r>
      <w:r>
        <w:rPr>
          <w:rFonts w:ascii="Times New Roman"/>
          <w:b w:val="false"/>
          <w:i w:val="false"/>
          <w:color w:val="000000"/>
          <w:sz w:val="28"/>
        </w:rPr>
        <w:t>
    оборудования, электромонтер станционного  
</w:t>
      </w:r>
      <w:r>
        <w:br/>
      </w:r>
      <w:r>
        <w:rPr>
          <w:rFonts w:ascii="Times New Roman"/>
          <w:b w:val="false"/>
          <w:i w:val="false"/>
          <w:color w:val="000000"/>
          <w:sz w:val="28"/>
        </w:rPr>
        <w:t>
    радиооборудования и радиооператор, 
</w:t>
      </w:r>
      <w:r>
        <w:br/>
      </w:r>
      <w:r>
        <w:rPr>
          <w:rFonts w:ascii="Times New Roman"/>
          <w:b w:val="false"/>
          <w:i w:val="false"/>
          <w:color w:val="000000"/>
          <w:sz w:val="28"/>
        </w:rPr>
        <w:t>
    занятые на передающих радиостанциях 
</w:t>
      </w:r>
      <w:r>
        <w:br/>
      </w:r>
      <w:r>
        <w:rPr>
          <w:rFonts w:ascii="Times New Roman"/>
          <w:b w:val="false"/>
          <w:i w:val="false"/>
          <w:color w:val="000000"/>
          <w:sz w:val="28"/>
        </w:rPr>
        <w:t>
    непосредственным обслуживанием 
</w:t>
      </w:r>
      <w:r>
        <w:br/>
      </w:r>
      <w:r>
        <w:rPr>
          <w:rFonts w:ascii="Times New Roman"/>
          <w:b w:val="false"/>
          <w:i w:val="false"/>
          <w:color w:val="000000"/>
          <w:sz w:val="28"/>
        </w:rPr>
        <w:t>
    высокочастотных установок (кроме 
</w:t>
      </w:r>
      <w:r>
        <w:br/>
      </w:r>
      <w:r>
        <w:rPr>
          <w:rFonts w:ascii="Times New Roman"/>
          <w:b w:val="false"/>
          <w:i w:val="false"/>
          <w:color w:val="000000"/>
          <w:sz w:val="28"/>
        </w:rPr>
        <w:t>
    радиостанций мощностью до 1 кВт), 
</w:t>
      </w:r>
      <w:r>
        <w:br/>
      </w:r>
      <w:r>
        <w:rPr>
          <w:rFonts w:ascii="Times New Roman"/>
          <w:b w:val="false"/>
          <w:i w:val="false"/>
          <w:color w:val="000000"/>
          <w:sz w:val="28"/>
        </w:rPr>
        <w:t>
    а также работники, непосредственно 
</w:t>
      </w:r>
      <w:r>
        <w:br/>
      </w:r>
      <w:r>
        <w:rPr>
          <w:rFonts w:ascii="Times New Roman"/>
          <w:b w:val="false"/>
          <w:i w:val="false"/>
          <w:color w:val="000000"/>
          <w:sz w:val="28"/>
        </w:rPr>
        <w:t>
    обслуживающие антенно-мачтовые 
</w:t>
      </w:r>
      <w:r>
        <w:br/>
      </w:r>
      <w:r>
        <w:rPr>
          <w:rFonts w:ascii="Times New Roman"/>
          <w:b w:val="false"/>
          <w:i w:val="false"/>
          <w:color w:val="000000"/>
          <w:sz w:val="28"/>
        </w:rPr>
        <w:t>
    сооружения передающих и приемных 
</w:t>
      </w:r>
      <w:r>
        <w:br/>
      </w:r>
      <w:r>
        <w:rPr>
          <w:rFonts w:ascii="Times New Roman"/>
          <w:b w:val="false"/>
          <w:i w:val="false"/>
          <w:color w:val="000000"/>
          <w:sz w:val="28"/>
        </w:rPr>
        <w:t>
    радиостанций, ретрансляционных станций, 
</w:t>
      </w:r>
      <w:r>
        <w:br/>
      </w:r>
      <w:r>
        <w:rPr>
          <w:rFonts w:ascii="Times New Roman"/>
          <w:b w:val="false"/>
          <w:i w:val="false"/>
          <w:color w:val="000000"/>
          <w:sz w:val="28"/>
        </w:rPr>
        <w:t>
    телевизионных центров                            12
</w:t>
      </w:r>
      <w:r>
        <w:br/>
      </w:r>
      <w:r>
        <w:rPr>
          <w:rFonts w:ascii="Times New Roman"/>
          <w:b w:val="false"/>
          <w:i w:val="false"/>
          <w:color w:val="000000"/>
          <w:sz w:val="28"/>
        </w:rPr>
        <w:t>
11  Старший электромеханик, электромеханик 
</w:t>
      </w:r>
      <w:r>
        <w:br/>
      </w:r>
      <w:r>
        <w:rPr>
          <w:rFonts w:ascii="Times New Roman"/>
          <w:b w:val="false"/>
          <w:i w:val="false"/>
          <w:color w:val="000000"/>
          <w:sz w:val="28"/>
        </w:rPr>
        <w:t>
    связи, техники, электромонтер подземных 
</w:t>
      </w:r>
      <w:r>
        <w:br/>
      </w:r>
      <w:r>
        <w:rPr>
          <w:rFonts w:ascii="Times New Roman"/>
          <w:b w:val="false"/>
          <w:i w:val="false"/>
          <w:color w:val="000000"/>
          <w:sz w:val="28"/>
        </w:rPr>
        <w:t>
    сооружений и коммуникаций связи, 
</w:t>
      </w:r>
      <w:r>
        <w:br/>
      </w:r>
      <w:r>
        <w:rPr>
          <w:rFonts w:ascii="Times New Roman"/>
          <w:b w:val="false"/>
          <w:i w:val="false"/>
          <w:color w:val="000000"/>
          <w:sz w:val="28"/>
        </w:rPr>
        <w:t>
    электромонтер линейных сооружений 
</w:t>
      </w:r>
      <w:r>
        <w:br/>
      </w:r>
      <w:r>
        <w:rPr>
          <w:rFonts w:ascii="Times New Roman"/>
          <w:b w:val="false"/>
          <w:i w:val="false"/>
          <w:color w:val="000000"/>
          <w:sz w:val="28"/>
        </w:rPr>
        <w:t>
    электросвязи и проводного вещания, 
</w:t>
      </w:r>
      <w:r>
        <w:br/>
      </w:r>
      <w:r>
        <w:rPr>
          <w:rFonts w:ascii="Times New Roman"/>
          <w:b w:val="false"/>
          <w:i w:val="false"/>
          <w:color w:val="000000"/>
          <w:sz w:val="28"/>
        </w:rPr>
        <w:t>
    электромонтер канализационных 
</w:t>
      </w:r>
      <w:r>
        <w:br/>
      </w:r>
      <w:r>
        <w:rPr>
          <w:rFonts w:ascii="Times New Roman"/>
          <w:b w:val="false"/>
          <w:i w:val="false"/>
          <w:color w:val="000000"/>
          <w:sz w:val="28"/>
        </w:rPr>
        <w:t>
    сооружений связи, электромонтер 
</w:t>
      </w:r>
      <w:r>
        <w:br/>
      </w:r>
      <w:r>
        <w:rPr>
          <w:rFonts w:ascii="Times New Roman"/>
          <w:b w:val="false"/>
          <w:i w:val="false"/>
          <w:color w:val="000000"/>
          <w:sz w:val="28"/>
        </w:rPr>
        <w:t>
    линейных сооружений телефонной связи  
</w:t>
      </w:r>
      <w:r>
        <w:br/>
      </w:r>
      <w:r>
        <w:rPr>
          <w:rFonts w:ascii="Times New Roman"/>
          <w:b w:val="false"/>
          <w:i w:val="false"/>
          <w:color w:val="000000"/>
          <w:sz w:val="28"/>
        </w:rPr>
        <w:t>
    и радиофикации и подсобный рабочий, 
</w:t>
      </w:r>
      <w:r>
        <w:br/>
      </w:r>
      <w:r>
        <w:rPr>
          <w:rFonts w:ascii="Times New Roman"/>
          <w:b w:val="false"/>
          <w:i w:val="false"/>
          <w:color w:val="000000"/>
          <w:sz w:val="28"/>
        </w:rPr>
        <w:t>
    непосредственно занятые обслуживанием 
</w:t>
      </w:r>
      <w:r>
        <w:br/>
      </w:r>
      <w:r>
        <w:rPr>
          <w:rFonts w:ascii="Times New Roman"/>
          <w:b w:val="false"/>
          <w:i w:val="false"/>
          <w:color w:val="000000"/>
          <w:sz w:val="28"/>
        </w:rPr>
        <w:t>
    канализационных сооружений связи при 
</w:t>
      </w:r>
      <w:r>
        <w:br/>
      </w:r>
      <w:r>
        <w:rPr>
          <w:rFonts w:ascii="Times New Roman"/>
          <w:b w:val="false"/>
          <w:i w:val="false"/>
          <w:color w:val="000000"/>
          <w:sz w:val="28"/>
        </w:rPr>
        <w:t>
    работе в колодцах и коллекторах                  6
</w:t>
      </w:r>
      <w:r>
        <w:br/>
      </w:r>
      <w:r>
        <w:rPr>
          <w:rFonts w:ascii="Times New Roman"/>
          <w:b w:val="false"/>
          <w:i w:val="false"/>
          <w:color w:val="000000"/>
          <w:sz w:val="28"/>
        </w:rPr>
        <w:t>
12  Старший электромеханик, электромеханик 
</w:t>
      </w:r>
      <w:r>
        <w:br/>
      </w:r>
      <w:r>
        <w:rPr>
          <w:rFonts w:ascii="Times New Roman"/>
          <w:b w:val="false"/>
          <w:i w:val="false"/>
          <w:color w:val="000000"/>
          <w:sz w:val="28"/>
        </w:rPr>
        <w:t>
    связи, техник и электромонтер 
</w:t>
      </w:r>
      <w:r>
        <w:br/>
      </w:r>
      <w:r>
        <w:rPr>
          <w:rFonts w:ascii="Times New Roman"/>
          <w:b w:val="false"/>
          <w:i w:val="false"/>
          <w:color w:val="000000"/>
          <w:sz w:val="28"/>
        </w:rPr>
        <w:t>
    станционного радиооборудования, 
</w:t>
      </w:r>
      <w:r>
        <w:br/>
      </w:r>
      <w:r>
        <w:rPr>
          <w:rFonts w:ascii="Times New Roman"/>
          <w:b w:val="false"/>
          <w:i w:val="false"/>
          <w:color w:val="000000"/>
          <w:sz w:val="28"/>
        </w:rPr>
        <w:t>
    непосредственно занятые переборкой и 
</w:t>
      </w:r>
      <w:r>
        <w:br/>
      </w:r>
      <w:r>
        <w:rPr>
          <w:rFonts w:ascii="Times New Roman"/>
          <w:b w:val="false"/>
          <w:i w:val="false"/>
          <w:color w:val="000000"/>
          <w:sz w:val="28"/>
        </w:rPr>
        <w:t>
    ремонтом ртутных выпрямителей                    12           6
</w:t>
      </w:r>
      <w:r>
        <w:br/>
      </w:r>
      <w:r>
        <w:rPr>
          <w:rFonts w:ascii="Times New Roman"/>
          <w:b w:val="false"/>
          <w:i w:val="false"/>
          <w:color w:val="000000"/>
          <w:sz w:val="28"/>
        </w:rPr>
        <w:t>
13  Телеграфист работающий на телеграфных 
</w:t>
      </w:r>
      <w:r>
        <w:br/>
      </w:r>
      <w:r>
        <w:rPr>
          <w:rFonts w:ascii="Times New Roman"/>
          <w:b w:val="false"/>
          <w:i w:val="false"/>
          <w:color w:val="000000"/>
          <w:sz w:val="28"/>
        </w:rPr>
        <w:t>
    аппаратах типа "Телетайп":
</w:t>
      </w:r>
      <w:r>
        <w:br/>
      </w:r>
      <w:r>
        <w:rPr>
          <w:rFonts w:ascii="Times New Roman"/>
          <w:b w:val="false"/>
          <w:i w:val="false"/>
          <w:color w:val="000000"/>
          <w:sz w:val="28"/>
        </w:rPr>
        <w:t>
    1) по графику круглосуточных смен и 
</w:t>
      </w:r>
      <w:r>
        <w:br/>
      </w:r>
      <w:r>
        <w:rPr>
          <w:rFonts w:ascii="Times New Roman"/>
          <w:b w:val="false"/>
          <w:i w:val="false"/>
          <w:color w:val="000000"/>
          <w:sz w:val="28"/>
        </w:rPr>
        <w:t>
    среднечасовой нагрузке на одного 
</w:t>
      </w:r>
      <w:r>
        <w:br/>
      </w:r>
      <w:r>
        <w:rPr>
          <w:rFonts w:ascii="Times New Roman"/>
          <w:b w:val="false"/>
          <w:i w:val="false"/>
          <w:color w:val="000000"/>
          <w:sz w:val="28"/>
        </w:rPr>
        <w:t>
    телеграфиста 800 слов в час                      12           6
</w:t>
      </w:r>
      <w:r>
        <w:br/>
      </w:r>
      <w:r>
        <w:rPr>
          <w:rFonts w:ascii="Times New Roman"/>
          <w:b w:val="false"/>
          <w:i w:val="false"/>
          <w:color w:val="000000"/>
          <w:sz w:val="28"/>
        </w:rPr>
        <w:t>
    2) по графику дневных и вечерних смен и 
</w:t>
      </w:r>
      <w:r>
        <w:br/>
      </w:r>
      <w:r>
        <w:rPr>
          <w:rFonts w:ascii="Times New Roman"/>
          <w:b w:val="false"/>
          <w:i w:val="false"/>
          <w:color w:val="000000"/>
          <w:sz w:val="28"/>
        </w:rPr>
        <w:t>
    среднечасовой нагрузке на одного 
</w:t>
      </w:r>
      <w:r>
        <w:br/>
      </w:r>
      <w:r>
        <w:rPr>
          <w:rFonts w:ascii="Times New Roman"/>
          <w:b w:val="false"/>
          <w:i w:val="false"/>
          <w:color w:val="000000"/>
          <w:sz w:val="28"/>
        </w:rPr>
        <w:t>
    телеграфиста 1100 слов в час                     12           6
</w:t>
      </w:r>
      <w:r>
        <w:br/>
      </w:r>
      <w:r>
        <w:rPr>
          <w:rFonts w:ascii="Times New Roman"/>
          <w:b w:val="false"/>
          <w:i w:val="false"/>
          <w:color w:val="000000"/>
          <w:sz w:val="28"/>
        </w:rPr>
        <w:t>
14  Телеграфист:
</w:t>
      </w:r>
      <w:r>
        <w:br/>
      </w:r>
      <w:r>
        <w:rPr>
          <w:rFonts w:ascii="Times New Roman"/>
          <w:b w:val="false"/>
          <w:i w:val="false"/>
          <w:color w:val="000000"/>
          <w:sz w:val="28"/>
        </w:rPr>
        <w:t>
    1) производящий прием и передачу 
</w:t>
      </w:r>
      <w:r>
        <w:br/>
      </w:r>
      <w:r>
        <w:rPr>
          <w:rFonts w:ascii="Times New Roman"/>
          <w:b w:val="false"/>
          <w:i w:val="false"/>
          <w:color w:val="000000"/>
          <w:sz w:val="28"/>
        </w:rPr>
        <w:t>
    телеграмм по телефону при нагрузке не 
</w:t>
      </w:r>
      <w:r>
        <w:br/>
      </w:r>
      <w:r>
        <w:rPr>
          <w:rFonts w:ascii="Times New Roman"/>
          <w:b w:val="false"/>
          <w:i w:val="false"/>
          <w:color w:val="000000"/>
          <w:sz w:val="28"/>
        </w:rPr>
        <w:t>
    менее 300 слов в час                             12
</w:t>
      </w:r>
      <w:r>
        <w:br/>
      </w:r>
      <w:r>
        <w:rPr>
          <w:rFonts w:ascii="Times New Roman"/>
          <w:b w:val="false"/>
          <w:i w:val="false"/>
          <w:color w:val="000000"/>
          <w:sz w:val="28"/>
        </w:rPr>
        <w:t>
    2) остальные телеграфисты, работающие на  
</w:t>
      </w:r>
      <w:r>
        <w:br/>
      </w:r>
      <w:r>
        <w:rPr>
          <w:rFonts w:ascii="Times New Roman"/>
          <w:b w:val="false"/>
          <w:i w:val="false"/>
          <w:color w:val="000000"/>
          <w:sz w:val="28"/>
        </w:rPr>
        <w:t>
    аппаратах всех систем                            12
</w:t>
      </w:r>
      <w:r>
        <w:br/>
      </w:r>
      <w:r>
        <w:rPr>
          <w:rFonts w:ascii="Times New Roman"/>
          <w:b w:val="false"/>
          <w:i w:val="false"/>
          <w:color w:val="000000"/>
          <w:sz w:val="28"/>
        </w:rPr>
        <w:t>
15  Фотооператор, непосредственно 
</w:t>
      </w:r>
      <w:r>
        <w:br/>
      </w:r>
      <w:r>
        <w:rPr>
          <w:rFonts w:ascii="Times New Roman"/>
          <w:b w:val="false"/>
          <w:i w:val="false"/>
          <w:color w:val="000000"/>
          <w:sz w:val="28"/>
        </w:rPr>
        <w:t>
    работающий на аппаратах всех систем              12
</w:t>
      </w:r>
      <w:r>
        <w:br/>
      </w:r>
      <w:r>
        <w:rPr>
          <w:rFonts w:ascii="Times New Roman"/>
          <w:b w:val="false"/>
          <w:i w:val="false"/>
          <w:color w:val="000000"/>
          <w:sz w:val="28"/>
        </w:rPr>
        <w:t>
16  Телефонист междугородной телефонной 
</w:t>
      </w:r>
      <w:r>
        <w:br/>
      </w:r>
      <w:r>
        <w:rPr>
          <w:rFonts w:ascii="Times New Roman"/>
          <w:b w:val="false"/>
          <w:i w:val="false"/>
          <w:color w:val="000000"/>
          <w:sz w:val="28"/>
        </w:rPr>
        <w:t>
    связи, работающий на междугородных 
</w:t>
      </w:r>
      <w:r>
        <w:br/>
      </w:r>
      <w:r>
        <w:rPr>
          <w:rFonts w:ascii="Times New Roman"/>
          <w:b w:val="false"/>
          <w:i w:val="false"/>
          <w:color w:val="000000"/>
          <w:sz w:val="28"/>
        </w:rPr>
        <w:t>
    телефонных станциях, переговорных 
</w:t>
      </w:r>
      <w:r>
        <w:br/>
      </w:r>
      <w:r>
        <w:rPr>
          <w:rFonts w:ascii="Times New Roman"/>
          <w:b w:val="false"/>
          <w:i w:val="false"/>
          <w:color w:val="000000"/>
          <w:sz w:val="28"/>
        </w:rPr>
        <w:t>
    пунктах, непосредственно занятый на 
</w:t>
      </w:r>
      <w:r>
        <w:br/>
      </w:r>
      <w:r>
        <w:rPr>
          <w:rFonts w:ascii="Times New Roman"/>
          <w:b w:val="false"/>
          <w:i w:val="false"/>
          <w:color w:val="000000"/>
          <w:sz w:val="28"/>
        </w:rPr>
        <w:t>
    работах по осуществлению соединений 
</w:t>
      </w:r>
      <w:r>
        <w:br/>
      </w:r>
      <w:r>
        <w:rPr>
          <w:rFonts w:ascii="Times New Roman"/>
          <w:b w:val="false"/>
          <w:i w:val="false"/>
          <w:color w:val="000000"/>
          <w:sz w:val="28"/>
        </w:rPr>
        <w:t>
    междугородных телефонных переговоров, а 
</w:t>
      </w:r>
      <w:r>
        <w:br/>
      </w:r>
      <w:r>
        <w:rPr>
          <w:rFonts w:ascii="Times New Roman"/>
          <w:b w:val="false"/>
          <w:i w:val="false"/>
          <w:color w:val="000000"/>
          <w:sz w:val="28"/>
        </w:rPr>
        <w:t>
    также справочных, контрольных столов и 
</w:t>
      </w:r>
      <w:r>
        <w:br/>
      </w:r>
      <w:r>
        <w:rPr>
          <w:rFonts w:ascii="Times New Roman"/>
          <w:b w:val="false"/>
          <w:i w:val="false"/>
          <w:color w:val="000000"/>
          <w:sz w:val="28"/>
        </w:rPr>
        <w:t>
    столов заказов этих станций                      6           6
</w:t>
      </w:r>
      <w:r>
        <w:br/>
      </w:r>
      <w:r>
        <w:rPr>
          <w:rFonts w:ascii="Times New Roman"/>
          <w:b w:val="false"/>
          <w:i w:val="false"/>
          <w:color w:val="000000"/>
          <w:sz w:val="28"/>
        </w:rPr>
        <w:t>
17  Телефонист местной (производственной) 
</w:t>
      </w:r>
      <w:r>
        <w:br/>
      </w:r>
      <w:r>
        <w:rPr>
          <w:rFonts w:ascii="Times New Roman"/>
          <w:b w:val="false"/>
          <w:i w:val="false"/>
          <w:color w:val="000000"/>
          <w:sz w:val="28"/>
        </w:rPr>
        <w:t>
    телефонной связи, обслуживающий 
</w:t>
      </w:r>
      <w:r>
        <w:br/>
      </w:r>
      <w:r>
        <w:rPr>
          <w:rFonts w:ascii="Times New Roman"/>
          <w:b w:val="false"/>
          <w:i w:val="false"/>
          <w:color w:val="000000"/>
          <w:sz w:val="28"/>
        </w:rPr>
        <w:t>
    коммутатор, имеющие не менее 100 
</w:t>
      </w:r>
      <w:r>
        <w:br/>
      </w:r>
      <w:r>
        <w:rPr>
          <w:rFonts w:ascii="Times New Roman"/>
          <w:b w:val="false"/>
          <w:i w:val="false"/>
          <w:color w:val="000000"/>
          <w:sz w:val="28"/>
        </w:rPr>
        <w:t>
    абонентов, передаточные столы, имеющие 
</w:t>
      </w:r>
      <w:r>
        <w:br/>
      </w:r>
      <w:r>
        <w:rPr>
          <w:rFonts w:ascii="Times New Roman"/>
          <w:b w:val="false"/>
          <w:i w:val="false"/>
          <w:color w:val="000000"/>
          <w:sz w:val="28"/>
        </w:rPr>
        <w:t>
    не менее 20 соединительных линий, а также 
</w:t>
      </w:r>
      <w:r>
        <w:br/>
      </w:r>
      <w:r>
        <w:rPr>
          <w:rFonts w:ascii="Times New Roman"/>
          <w:b w:val="false"/>
          <w:i w:val="false"/>
          <w:color w:val="000000"/>
          <w:sz w:val="28"/>
        </w:rPr>
        <w:t>
    обслуживающие коммутаторы, в которые 
</w:t>
      </w:r>
      <w:r>
        <w:br/>
      </w:r>
      <w:r>
        <w:rPr>
          <w:rFonts w:ascii="Times New Roman"/>
          <w:b w:val="false"/>
          <w:i w:val="false"/>
          <w:color w:val="000000"/>
          <w:sz w:val="28"/>
        </w:rPr>
        <w:t>
    включены междугородные каналы связи, 
</w:t>
      </w:r>
      <w:r>
        <w:br/>
      </w:r>
      <w:r>
        <w:rPr>
          <w:rFonts w:ascii="Times New Roman"/>
          <w:b w:val="false"/>
          <w:i w:val="false"/>
          <w:color w:val="000000"/>
          <w:sz w:val="28"/>
        </w:rPr>
        <w:t>
    при условии, если в коммутатор включены 
</w:t>
      </w:r>
      <w:r>
        <w:br/>
      </w:r>
      <w:r>
        <w:rPr>
          <w:rFonts w:ascii="Times New Roman"/>
          <w:b w:val="false"/>
          <w:i w:val="false"/>
          <w:color w:val="000000"/>
          <w:sz w:val="28"/>
        </w:rPr>
        <w:t>
    не менее 100 абонентов                           6            6
</w:t>
      </w:r>
      <w:r>
        <w:br/>
      </w:r>
      <w:r>
        <w:rPr>
          <w:rFonts w:ascii="Times New Roman"/>
          <w:b w:val="false"/>
          <w:i w:val="false"/>
          <w:color w:val="000000"/>
          <w:sz w:val="28"/>
        </w:rPr>
        <w:t>
18  Телефонист местной (производственной) 
</w:t>
      </w:r>
      <w:r>
        <w:br/>
      </w:r>
      <w:r>
        <w:rPr>
          <w:rFonts w:ascii="Times New Roman"/>
          <w:b w:val="false"/>
          <w:i w:val="false"/>
          <w:color w:val="000000"/>
          <w:sz w:val="28"/>
        </w:rPr>
        <w:t>
    телефонной связи, обслуживающий 
</w:t>
      </w:r>
      <w:r>
        <w:br/>
      </w:r>
      <w:r>
        <w:rPr>
          <w:rFonts w:ascii="Times New Roman"/>
          <w:b w:val="false"/>
          <w:i w:val="false"/>
          <w:color w:val="000000"/>
          <w:sz w:val="28"/>
        </w:rPr>
        <w:t>
    контрольные, проверочные и справочные 
</w:t>
      </w:r>
      <w:r>
        <w:br/>
      </w:r>
      <w:r>
        <w:rPr>
          <w:rFonts w:ascii="Times New Roman"/>
          <w:b w:val="false"/>
          <w:i w:val="false"/>
          <w:color w:val="000000"/>
          <w:sz w:val="28"/>
        </w:rPr>
        <w:t>
    столы телефонных станций, имеющих не 
</w:t>
      </w:r>
      <w:r>
        <w:br/>
      </w:r>
      <w:r>
        <w:rPr>
          <w:rFonts w:ascii="Times New Roman"/>
          <w:b w:val="false"/>
          <w:i w:val="false"/>
          <w:color w:val="000000"/>
          <w:sz w:val="28"/>
        </w:rPr>
        <w:t>
    менее 250 абонентов                              6            6
</w:t>
      </w:r>
      <w:r>
        <w:br/>
      </w:r>
      <w:r>
        <w:rPr>
          <w:rFonts w:ascii="Times New Roman"/>
          <w:b w:val="false"/>
          <w:i w:val="false"/>
          <w:color w:val="000000"/>
          <w:sz w:val="28"/>
        </w:rPr>
        <w:t>
19  Телефонист справочной службы городской 
</w:t>
      </w:r>
      <w:r>
        <w:br/>
      </w:r>
      <w:r>
        <w:rPr>
          <w:rFonts w:ascii="Times New Roman"/>
          <w:b w:val="false"/>
          <w:i w:val="false"/>
          <w:color w:val="000000"/>
          <w:sz w:val="28"/>
        </w:rPr>
        <w:t>
    телефонной сети, работающий на 
</w:t>
      </w:r>
      <w:r>
        <w:br/>
      </w:r>
      <w:r>
        <w:rPr>
          <w:rFonts w:ascii="Times New Roman"/>
          <w:b w:val="false"/>
          <w:i w:val="false"/>
          <w:color w:val="000000"/>
          <w:sz w:val="28"/>
        </w:rPr>
        <w:t>
    автоматических телефонных станциях (АТС)         6            6
</w:t>
      </w:r>
      <w:r>
        <w:br/>
      </w:r>
      <w:r>
        <w:rPr>
          <w:rFonts w:ascii="Times New Roman"/>
          <w:b w:val="false"/>
          <w:i w:val="false"/>
          <w:color w:val="000000"/>
          <w:sz w:val="28"/>
        </w:rPr>
        <w:t>
20  Электромонтер канализационных 
</w:t>
      </w:r>
      <w:r>
        <w:br/>
      </w:r>
      <w:r>
        <w:rPr>
          <w:rFonts w:ascii="Times New Roman"/>
          <w:b w:val="false"/>
          <w:i w:val="false"/>
          <w:color w:val="000000"/>
          <w:sz w:val="28"/>
        </w:rPr>
        <w:t>
    сооружений связи, электромонтер 
</w:t>
      </w:r>
      <w:r>
        <w:br/>
      </w:r>
      <w:r>
        <w:rPr>
          <w:rFonts w:ascii="Times New Roman"/>
          <w:b w:val="false"/>
          <w:i w:val="false"/>
          <w:color w:val="000000"/>
          <w:sz w:val="28"/>
        </w:rPr>
        <w:t>
    линейных сооружений и абонентских 
</w:t>
      </w:r>
      <w:r>
        <w:br/>
      </w:r>
      <w:r>
        <w:rPr>
          <w:rFonts w:ascii="Times New Roman"/>
          <w:b w:val="false"/>
          <w:i w:val="false"/>
          <w:color w:val="000000"/>
          <w:sz w:val="28"/>
        </w:rPr>
        <w:t>
    устройств городской (местной) телефонной 
</w:t>
      </w:r>
      <w:r>
        <w:br/>
      </w:r>
      <w:r>
        <w:rPr>
          <w:rFonts w:ascii="Times New Roman"/>
          <w:b w:val="false"/>
          <w:i w:val="false"/>
          <w:color w:val="000000"/>
          <w:sz w:val="28"/>
        </w:rPr>
        <w:t>
    связи, электромонтер линейных 
</w:t>
      </w:r>
      <w:r>
        <w:br/>
      </w:r>
      <w:r>
        <w:rPr>
          <w:rFonts w:ascii="Times New Roman"/>
          <w:b w:val="false"/>
          <w:i w:val="false"/>
          <w:color w:val="000000"/>
          <w:sz w:val="28"/>
        </w:rPr>
        <w:t>
    сооружений и абонентских устройств 
</w:t>
      </w:r>
      <w:r>
        <w:br/>
      </w:r>
      <w:r>
        <w:rPr>
          <w:rFonts w:ascii="Times New Roman"/>
          <w:b w:val="false"/>
          <w:i w:val="false"/>
          <w:color w:val="000000"/>
          <w:sz w:val="28"/>
        </w:rPr>
        <w:t>
    радиофикации и сельской телефонной связи 
</w:t>
      </w:r>
      <w:r>
        <w:br/>
      </w:r>
      <w:r>
        <w:rPr>
          <w:rFonts w:ascii="Times New Roman"/>
          <w:b w:val="false"/>
          <w:i w:val="false"/>
          <w:color w:val="000000"/>
          <w:sz w:val="28"/>
        </w:rPr>
        <w:t>
    (СТС), электромонтер международных 
</w:t>
      </w:r>
      <w:r>
        <w:br/>
      </w:r>
      <w:r>
        <w:rPr>
          <w:rFonts w:ascii="Times New Roman"/>
          <w:b w:val="false"/>
          <w:i w:val="false"/>
          <w:color w:val="000000"/>
          <w:sz w:val="28"/>
        </w:rPr>
        <w:t>
    линий связи и подсобный (транспортный) 
</w:t>
      </w:r>
      <w:r>
        <w:br/>
      </w:r>
      <w:r>
        <w:rPr>
          <w:rFonts w:ascii="Times New Roman"/>
          <w:b w:val="false"/>
          <w:i w:val="false"/>
          <w:color w:val="000000"/>
          <w:sz w:val="28"/>
        </w:rPr>
        <w:t>
    рабочий, непосредственно занятые на 
</w:t>
      </w:r>
      <w:r>
        <w:br/>
      </w:r>
      <w:r>
        <w:rPr>
          <w:rFonts w:ascii="Times New Roman"/>
          <w:b w:val="false"/>
          <w:i w:val="false"/>
          <w:color w:val="000000"/>
          <w:sz w:val="28"/>
        </w:rPr>
        <w:t>
    пропитке антисептиками столбов, траверс 
</w:t>
      </w:r>
      <w:r>
        <w:br/>
      </w:r>
      <w:r>
        <w:rPr>
          <w:rFonts w:ascii="Times New Roman"/>
          <w:b w:val="false"/>
          <w:i w:val="false"/>
          <w:color w:val="000000"/>
          <w:sz w:val="28"/>
        </w:rPr>
        <w:t>
    и приставок для линейного хозяйства связи        12
</w:t>
      </w:r>
      <w:r>
        <w:br/>
      </w:r>
      <w:r>
        <w:rPr>
          <w:rFonts w:ascii="Times New Roman"/>
          <w:b w:val="false"/>
          <w:i w:val="false"/>
          <w:color w:val="000000"/>
          <w:sz w:val="28"/>
        </w:rPr>
        <w:t>
21  Электромонтер канализационных 
</w:t>
      </w:r>
      <w:r>
        <w:br/>
      </w:r>
      <w:r>
        <w:rPr>
          <w:rFonts w:ascii="Times New Roman"/>
          <w:b w:val="false"/>
          <w:i w:val="false"/>
          <w:color w:val="000000"/>
          <w:sz w:val="28"/>
        </w:rPr>
        <w:t>
    сооружений связи, электромонтер 
</w:t>
      </w:r>
      <w:r>
        <w:br/>
      </w:r>
      <w:r>
        <w:rPr>
          <w:rFonts w:ascii="Times New Roman"/>
          <w:b w:val="false"/>
          <w:i w:val="false"/>
          <w:color w:val="000000"/>
          <w:sz w:val="28"/>
        </w:rPr>
        <w:t>
    подземных сооружений и коммуникаций
</w:t>
      </w:r>
      <w:r>
        <w:br/>
      </w:r>
      <w:r>
        <w:rPr>
          <w:rFonts w:ascii="Times New Roman"/>
          <w:b w:val="false"/>
          <w:i w:val="false"/>
          <w:color w:val="000000"/>
          <w:sz w:val="28"/>
        </w:rPr>
        <w:t>
    связи, электромонтер линейных 
</w:t>
      </w:r>
      <w:r>
        <w:br/>
      </w:r>
      <w:r>
        <w:rPr>
          <w:rFonts w:ascii="Times New Roman"/>
          <w:b w:val="false"/>
          <w:i w:val="false"/>
          <w:color w:val="000000"/>
          <w:sz w:val="28"/>
        </w:rPr>
        <w:t>
    сооружений электросвязи (городской, 
</w:t>
      </w:r>
      <w:r>
        <w:br/>
      </w:r>
      <w:r>
        <w:rPr>
          <w:rFonts w:ascii="Times New Roman"/>
          <w:b w:val="false"/>
          <w:i w:val="false"/>
          <w:color w:val="000000"/>
          <w:sz w:val="28"/>
        </w:rPr>
        <w:t>
    сельской) и проводного вещания, 
</w:t>
      </w:r>
      <w:r>
        <w:br/>
      </w:r>
      <w:r>
        <w:rPr>
          <w:rFonts w:ascii="Times New Roman"/>
          <w:b w:val="false"/>
          <w:i w:val="false"/>
          <w:color w:val="000000"/>
          <w:sz w:val="28"/>
        </w:rPr>
        <w:t>
    электромонтер линейных сооружений и 
</w:t>
      </w:r>
      <w:r>
        <w:br/>
      </w:r>
      <w:r>
        <w:rPr>
          <w:rFonts w:ascii="Times New Roman"/>
          <w:b w:val="false"/>
          <w:i w:val="false"/>
          <w:color w:val="000000"/>
          <w:sz w:val="28"/>
        </w:rPr>
        <w:t>
    радиофикации и подсобный рабочий, 
</w:t>
      </w:r>
      <w:r>
        <w:br/>
      </w:r>
      <w:r>
        <w:rPr>
          <w:rFonts w:ascii="Times New Roman"/>
          <w:b w:val="false"/>
          <w:i w:val="false"/>
          <w:color w:val="000000"/>
          <w:sz w:val="28"/>
        </w:rPr>
        <w:t>
    непосредственно занятые протяжкой 
</w:t>
      </w:r>
      <w:r>
        <w:br/>
      </w:r>
      <w:r>
        <w:rPr>
          <w:rFonts w:ascii="Times New Roman"/>
          <w:b w:val="false"/>
          <w:i w:val="false"/>
          <w:color w:val="000000"/>
          <w:sz w:val="28"/>
        </w:rPr>
        <w:t>
    освинцованного кабеля в колодцах и 
</w:t>
      </w:r>
      <w:r>
        <w:br/>
      </w:r>
      <w:r>
        <w:rPr>
          <w:rFonts w:ascii="Times New Roman"/>
          <w:b w:val="false"/>
          <w:i w:val="false"/>
          <w:color w:val="000000"/>
          <w:sz w:val="28"/>
        </w:rPr>
        <w:t>
    коллекторах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 ТРАНСПОРТ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ЖЕЛЕЗНОДОРОЖНЫЙ ТРАНСПОРТ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Аппаратчик приготовления химических 
</w:t>
      </w:r>
      <w:r>
        <w:br/>
      </w:r>
      <w:r>
        <w:rPr>
          <w:rFonts w:ascii="Times New Roman"/>
          <w:b w:val="false"/>
          <w:i w:val="false"/>
          <w:color w:val="000000"/>
          <w:sz w:val="28"/>
        </w:rPr>
        <w:t>
    растворов и оператор технологических 
</w:t>
      </w:r>
      <w:r>
        <w:br/>
      </w:r>
      <w:r>
        <w:rPr>
          <w:rFonts w:ascii="Times New Roman"/>
          <w:b w:val="false"/>
          <w:i w:val="false"/>
          <w:color w:val="000000"/>
          <w:sz w:val="28"/>
        </w:rPr>
        <w:t>
    установок, занятые в производстве 
</w:t>
      </w:r>
      <w:r>
        <w:br/>
      </w:r>
      <w:r>
        <w:rPr>
          <w:rFonts w:ascii="Times New Roman"/>
          <w:b w:val="false"/>
          <w:i w:val="false"/>
          <w:color w:val="000000"/>
          <w:sz w:val="28"/>
        </w:rPr>
        <w:t>
    химического пеногасителя и консистентных  смазок 6
</w:t>
      </w:r>
      <w:r>
        <w:br/>
      </w:r>
      <w:r>
        <w:rPr>
          <w:rFonts w:ascii="Times New Roman"/>
          <w:b w:val="false"/>
          <w:i w:val="false"/>
          <w:color w:val="000000"/>
          <w:sz w:val="28"/>
        </w:rPr>
        <w:t>
2   Котельщик, постоянно занятый гибкой 
</w:t>
      </w:r>
      <w:r>
        <w:br/>
      </w:r>
      <w:r>
        <w:rPr>
          <w:rFonts w:ascii="Times New Roman"/>
          <w:b w:val="false"/>
          <w:i w:val="false"/>
          <w:color w:val="000000"/>
          <w:sz w:val="28"/>
        </w:rPr>
        <w:t>
    частей котлов горячим способом, рубкой, 
</w:t>
      </w:r>
      <w:r>
        <w:br/>
      </w:r>
      <w:r>
        <w:rPr>
          <w:rFonts w:ascii="Times New Roman"/>
          <w:b w:val="false"/>
          <w:i w:val="false"/>
          <w:color w:val="000000"/>
          <w:sz w:val="28"/>
        </w:rPr>
        <w:t>
    клепкой и чеканкой котлов, цистерн и 
</w:t>
      </w:r>
      <w:r>
        <w:br/>
      </w:r>
      <w:r>
        <w:rPr>
          <w:rFonts w:ascii="Times New Roman"/>
          <w:b w:val="false"/>
          <w:i w:val="false"/>
          <w:color w:val="000000"/>
          <w:sz w:val="28"/>
        </w:rPr>
        <w:t>
    резервуаров ручным и пневматическим способом     12
</w:t>
      </w:r>
      <w:r>
        <w:br/>
      </w:r>
      <w:r>
        <w:rPr>
          <w:rFonts w:ascii="Times New Roman"/>
          <w:b w:val="false"/>
          <w:i w:val="false"/>
          <w:color w:val="000000"/>
          <w:sz w:val="28"/>
        </w:rPr>
        <w:t>
3   Кочегар паровоза в депо; кочегар паровозов       12
</w:t>
      </w:r>
      <w:r>
        <w:br/>
      </w:r>
      <w:r>
        <w:rPr>
          <w:rFonts w:ascii="Times New Roman"/>
          <w:b w:val="false"/>
          <w:i w:val="false"/>
          <w:color w:val="000000"/>
          <w:sz w:val="28"/>
        </w:rPr>
        <w:t>
4   Машинист железнодорожного 
</w:t>
      </w:r>
      <w:r>
        <w:br/>
      </w:r>
      <w:r>
        <w:rPr>
          <w:rFonts w:ascii="Times New Roman"/>
          <w:b w:val="false"/>
          <w:i w:val="false"/>
          <w:color w:val="000000"/>
          <w:sz w:val="28"/>
        </w:rPr>
        <w:t>
    водоснабжения, занятый выполнением  
</w:t>
      </w:r>
      <w:r>
        <w:br/>
      </w:r>
      <w:r>
        <w:rPr>
          <w:rFonts w:ascii="Times New Roman"/>
          <w:b w:val="false"/>
          <w:i w:val="false"/>
          <w:color w:val="000000"/>
          <w:sz w:val="28"/>
        </w:rPr>
        <w:t>
    работ по хлорированию воды                       6
</w:t>
      </w:r>
      <w:r>
        <w:br/>
      </w:r>
      <w:r>
        <w:rPr>
          <w:rFonts w:ascii="Times New Roman"/>
          <w:b w:val="false"/>
          <w:i w:val="false"/>
          <w:color w:val="000000"/>
          <w:sz w:val="28"/>
        </w:rPr>
        <w:t>
5   Машинист, механик, электромонтер, 
</w:t>
      </w:r>
      <w:r>
        <w:br/>
      </w:r>
      <w:r>
        <w:rPr>
          <w:rFonts w:ascii="Times New Roman"/>
          <w:b w:val="false"/>
          <w:i w:val="false"/>
          <w:color w:val="000000"/>
          <w:sz w:val="28"/>
        </w:rPr>
        <w:t>
    слесарь, занятые обслуживанием 
</w:t>
      </w:r>
      <w:r>
        <w:br/>
      </w:r>
      <w:r>
        <w:rPr>
          <w:rFonts w:ascii="Times New Roman"/>
          <w:b w:val="false"/>
          <w:i w:val="false"/>
          <w:color w:val="000000"/>
          <w:sz w:val="28"/>
        </w:rPr>
        <w:t>
    передвижных дизельных и паротурбинных 
</w:t>
      </w:r>
      <w:r>
        <w:br/>
      </w:r>
      <w:r>
        <w:rPr>
          <w:rFonts w:ascii="Times New Roman"/>
          <w:b w:val="false"/>
          <w:i w:val="false"/>
          <w:color w:val="000000"/>
          <w:sz w:val="28"/>
        </w:rPr>
        <w:t>
    электростанций на железнодорожном ходу 
</w:t>
      </w:r>
      <w:r>
        <w:br/>
      </w:r>
      <w:r>
        <w:rPr>
          <w:rFonts w:ascii="Times New Roman"/>
          <w:b w:val="false"/>
          <w:i w:val="false"/>
          <w:color w:val="000000"/>
          <w:sz w:val="28"/>
        </w:rPr>
        <w:t>
    (в вагонах)                                      6
</w:t>
      </w:r>
      <w:r>
        <w:br/>
      </w:r>
      <w:r>
        <w:rPr>
          <w:rFonts w:ascii="Times New Roman"/>
          <w:b w:val="false"/>
          <w:i w:val="false"/>
          <w:color w:val="000000"/>
          <w:sz w:val="28"/>
        </w:rPr>
        <w:t>
6   Машинист паровоза, машинист тепловоза и 
</w:t>
      </w:r>
      <w:r>
        <w:br/>
      </w:r>
      <w:r>
        <w:rPr>
          <w:rFonts w:ascii="Times New Roman"/>
          <w:b w:val="false"/>
          <w:i w:val="false"/>
          <w:color w:val="000000"/>
          <w:sz w:val="28"/>
        </w:rPr>
        <w:t>
    машинист дизельпоезда                            12
</w:t>
      </w:r>
      <w:r>
        <w:br/>
      </w:r>
      <w:r>
        <w:rPr>
          <w:rFonts w:ascii="Times New Roman"/>
          <w:b w:val="false"/>
          <w:i w:val="false"/>
          <w:color w:val="000000"/>
          <w:sz w:val="28"/>
        </w:rPr>
        <w:t>
7   Машинист электровоза и моторовагонного 
</w:t>
      </w:r>
      <w:r>
        <w:br/>
      </w:r>
      <w:r>
        <w:rPr>
          <w:rFonts w:ascii="Times New Roman"/>
          <w:b w:val="false"/>
          <w:i w:val="false"/>
          <w:color w:val="000000"/>
          <w:sz w:val="28"/>
        </w:rPr>
        <w:t>
    электропоезда, работающие на 
</w:t>
      </w:r>
      <w:r>
        <w:br/>
      </w:r>
      <w:r>
        <w:rPr>
          <w:rFonts w:ascii="Times New Roman"/>
          <w:b w:val="false"/>
          <w:i w:val="false"/>
          <w:color w:val="000000"/>
          <w:sz w:val="28"/>
        </w:rPr>
        <w:t>
    магистральных железных дорогах                   12
</w:t>
      </w:r>
      <w:r>
        <w:br/>
      </w:r>
      <w:r>
        <w:rPr>
          <w:rFonts w:ascii="Times New Roman"/>
          <w:b w:val="false"/>
          <w:i w:val="false"/>
          <w:color w:val="000000"/>
          <w:sz w:val="28"/>
        </w:rPr>
        <w:t>
8   Мойщик-уборщик подвижного состава, 
</w:t>
      </w:r>
      <w:r>
        <w:br/>
      </w:r>
      <w:r>
        <w:rPr>
          <w:rFonts w:ascii="Times New Roman"/>
          <w:b w:val="false"/>
          <w:i w:val="false"/>
          <w:color w:val="000000"/>
          <w:sz w:val="28"/>
        </w:rPr>
        <w:t>
    занятый на работах по очистке и промывке 
</w:t>
      </w:r>
      <w:r>
        <w:br/>
      </w:r>
      <w:r>
        <w:rPr>
          <w:rFonts w:ascii="Times New Roman"/>
          <w:b w:val="false"/>
          <w:i w:val="false"/>
          <w:color w:val="000000"/>
          <w:sz w:val="28"/>
        </w:rPr>
        <w:t>
    грузовых вагонов из-под живности, сырья 
</w:t>
      </w:r>
      <w:r>
        <w:br/>
      </w:r>
      <w:r>
        <w:rPr>
          <w:rFonts w:ascii="Times New Roman"/>
          <w:b w:val="false"/>
          <w:i w:val="false"/>
          <w:color w:val="000000"/>
          <w:sz w:val="28"/>
        </w:rPr>
        <w:t>
    животного происхождения, пылящих 
</w:t>
      </w:r>
      <w:r>
        <w:br/>
      </w:r>
      <w:r>
        <w:rPr>
          <w:rFonts w:ascii="Times New Roman"/>
          <w:b w:val="false"/>
          <w:i w:val="false"/>
          <w:color w:val="000000"/>
          <w:sz w:val="28"/>
        </w:rPr>
        <w:t>
    грузов, ядохимикатов и минеральных удобрений     6
</w:t>
      </w:r>
      <w:r>
        <w:br/>
      </w:r>
      <w:r>
        <w:rPr>
          <w:rFonts w:ascii="Times New Roman"/>
          <w:b w:val="false"/>
          <w:i w:val="false"/>
          <w:color w:val="000000"/>
          <w:sz w:val="28"/>
        </w:rPr>
        <w:t>
9   Монтер пути, постоянно занятый на 
</w:t>
      </w:r>
      <w:r>
        <w:br/>
      </w:r>
      <w:r>
        <w:rPr>
          <w:rFonts w:ascii="Times New Roman"/>
          <w:b w:val="false"/>
          <w:i w:val="false"/>
          <w:color w:val="000000"/>
          <w:sz w:val="28"/>
        </w:rPr>
        <w:t>
    путевых работах с ручным пневматическим 
</w:t>
      </w:r>
      <w:r>
        <w:br/>
      </w:r>
      <w:r>
        <w:rPr>
          <w:rFonts w:ascii="Times New Roman"/>
          <w:b w:val="false"/>
          <w:i w:val="false"/>
          <w:color w:val="000000"/>
          <w:sz w:val="28"/>
        </w:rPr>
        <w:t>
    и электрическим ударным инструментом             6
</w:t>
      </w:r>
      <w:r>
        <w:br/>
      </w:r>
      <w:r>
        <w:rPr>
          <w:rFonts w:ascii="Times New Roman"/>
          <w:b w:val="false"/>
          <w:i w:val="false"/>
          <w:color w:val="000000"/>
          <w:sz w:val="28"/>
        </w:rPr>
        <w:t>
10  Обходчик пути и искусственных 
</w:t>
      </w:r>
      <w:r>
        <w:br/>
      </w:r>
      <w:r>
        <w:rPr>
          <w:rFonts w:ascii="Times New Roman"/>
          <w:b w:val="false"/>
          <w:i w:val="false"/>
          <w:color w:val="000000"/>
          <w:sz w:val="28"/>
        </w:rPr>
        <w:t>
    сооружений, постоянно работающий в 
</w:t>
      </w:r>
      <w:r>
        <w:br/>
      </w:r>
      <w:r>
        <w:rPr>
          <w:rFonts w:ascii="Times New Roman"/>
          <w:b w:val="false"/>
          <w:i w:val="false"/>
          <w:color w:val="000000"/>
          <w:sz w:val="28"/>
        </w:rPr>
        <w:t>
    тоннелях длиной более 0,5 км:
</w:t>
      </w:r>
      <w:r>
        <w:br/>
      </w:r>
      <w:r>
        <w:rPr>
          <w:rFonts w:ascii="Times New Roman"/>
          <w:b w:val="false"/>
          <w:i w:val="false"/>
          <w:color w:val="000000"/>
          <w:sz w:val="28"/>
        </w:rPr>
        <w:t>
    1) при движении поездов с паровозной и 
</w:t>
      </w:r>
      <w:r>
        <w:br/>
      </w:r>
      <w:r>
        <w:rPr>
          <w:rFonts w:ascii="Times New Roman"/>
          <w:b w:val="false"/>
          <w:i w:val="false"/>
          <w:color w:val="000000"/>
          <w:sz w:val="28"/>
        </w:rPr>
        <w:t>
    тепловозной тягой                                6            6
</w:t>
      </w:r>
      <w:r>
        <w:br/>
      </w:r>
      <w:r>
        <w:rPr>
          <w:rFonts w:ascii="Times New Roman"/>
          <w:b w:val="false"/>
          <w:i w:val="false"/>
          <w:color w:val="000000"/>
          <w:sz w:val="28"/>
        </w:rPr>
        <w:t>
    2) при движении поездов с электрической тягой    6
</w:t>
      </w:r>
      <w:r>
        <w:br/>
      </w:r>
      <w:r>
        <w:rPr>
          <w:rFonts w:ascii="Times New Roman"/>
          <w:b w:val="false"/>
          <w:i w:val="false"/>
          <w:color w:val="000000"/>
          <w:sz w:val="28"/>
        </w:rPr>
        <w:t>
11  Осмотрщик вагонов и осмотрщик-
</w:t>
      </w:r>
      <w:r>
        <w:br/>
      </w:r>
      <w:r>
        <w:rPr>
          <w:rFonts w:ascii="Times New Roman"/>
          <w:b w:val="false"/>
          <w:i w:val="false"/>
          <w:color w:val="000000"/>
          <w:sz w:val="28"/>
        </w:rPr>
        <w:t>
    ремонтник вагонов, работающих на 
</w:t>
      </w:r>
      <w:r>
        <w:br/>
      </w:r>
      <w:r>
        <w:rPr>
          <w:rFonts w:ascii="Times New Roman"/>
          <w:b w:val="false"/>
          <w:i w:val="false"/>
          <w:color w:val="000000"/>
          <w:sz w:val="28"/>
        </w:rPr>
        <w:t>
    магистральных железных дорогах                   6
</w:t>
      </w:r>
      <w:r>
        <w:br/>
      </w:r>
      <w:r>
        <w:rPr>
          <w:rFonts w:ascii="Times New Roman"/>
          <w:b w:val="false"/>
          <w:i w:val="false"/>
          <w:color w:val="000000"/>
          <w:sz w:val="28"/>
        </w:rPr>
        <w:t>
11а Приемосдатчик груза и багажа и 
</w:t>
      </w:r>
      <w:r>
        <w:br/>
      </w:r>
      <w:r>
        <w:rPr>
          <w:rFonts w:ascii="Times New Roman"/>
          <w:b w:val="false"/>
          <w:i w:val="false"/>
          <w:color w:val="000000"/>
          <w:sz w:val="28"/>
        </w:rPr>
        <w:t>
    пломбировщик вагонов и контейнеров, 
</w:t>
      </w:r>
      <w:r>
        <w:br/>
      </w:r>
      <w:r>
        <w:rPr>
          <w:rFonts w:ascii="Times New Roman"/>
          <w:b w:val="false"/>
          <w:i w:val="false"/>
          <w:color w:val="000000"/>
          <w:sz w:val="28"/>
        </w:rPr>
        <w:t>
    занятые на работах по наливу и сливу на 
</w:t>
      </w:r>
      <w:r>
        <w:br/>
      </w:r>
      <w:r>
        <w:rPr>
          <w:rFonts w:ascii="Times New Roman"/>
          <w:b w:val="false"/>
          <w:i w:val="false"/>
          <w:color w:val="000000"/>
          <w:sz w:val="28"/>
        </w:rPr>
        <w:t>
    эстакадах сернистой нефти с содержанием 
</w:t>
      </w:r>
      <w:r>
        <w:br/>
      </w:r>
      <w:r>
        <w:rPr>
          <w:rFonts w:ascii="Times New Roman"/>
          <w:b w:val="false"/>
          <w:i w:val="false"/>
          <w:color w:val="000000"/>
          <w:sz w:val="28"/>
        </w:rPr>
        <w:t>
    нефтяного газа и продуктов ее переработки 
</w:t>
      </w:r>
      <w:r>
        <w:br/>
      </w:r>
      <w:r>
        <w:rPr>
          <w:rFonts w:ascii="Times New Roman"/>
          <w:b w:val="false"/>
          <w:i w:val="false"/>
          <w:color w:val="000000"/>
          <w:sz w:val="28"/>
        </w:rPr>
        <w:t>
    с содержанием от 0,5 и выше весовых 
</w:t>
      </w:r>
      <w:r>
        <w:br/>
      </w:r>
      <w:r>
        <w:rPr>
          <w:rFonts w:ascii="Times New Roman"/>
          <w:b w:val="false"/>
          <w:i w:val="false"/>
          <w:color w:val="000000"/>
          <w:sz w:val="28"/>
        </w:rPr>
        <w:t>
    процентов серы                                   12           6
</w:t>
      </w:r>
      <w:r>
        <w:br/>
      </w:r>
      <w:r>
        <w:rPr>
          <w:rFonts w:ascii="Times New Roman"/>
          <w:b w:val="false"/>
          <w:i w:val="false"/>
          <w:color w:val="000000"/>
          <w:sz w:val="28"/>
        </w:rPr>
        <w:t>
12  Пробивальщик-продувальщик труб                   12
</w:t>
      </w:r>
      <w:r>
        <w:br/>
      </w:r>
      <w:r>
        <w:rPr>
          <w:rFonts w:ascii="Times New Roman"/>
          <w:b w:val="false"/>
          <w:i w:val="false"/>
          <w:color w:val="000000"/>
          <w:sz w:val="28"/>
        </w:rPr>
        <w:t>
13  Промывальщик котлов паровозов                    6
</w:t>
      </w:r>
      <w:r>
        <w:br/>
      </w:r>
      <w:r>
        <w:rPr>
          <w:rFonts w:ascii="Times New Roman"/>
          <w:b w:val="false"/>
          <w:i w:val="false"/>
          <w:color w:val="000000"/>
          <w:sz w:val="28"/>
        </w:rPr>
        <w:t>
14  Промывальщик-пропарщик цистерн, 
</w:t>
      </w:r>
      <w:r>
        <w:br/>
      </w:r>
      <w:r>
        <w:rPr>
          <w:rFonts w:ascii="Times New Roman"/>
          <w:b w:val="false"/>
          <w:i w:val="false"/>
          <w:color w:val="000000"/>
          <w:sz w:val="28"/>
        </w:rPr>
        <w:t>
    занятый обработкой цистерн из-под 
</w:t>
      </w:r>
      <w:r>
        <w:br/>
      </w:r>
      <w:r>
        <w:rPr>
          <w:rFonts w:ascii="Times New Roman"/>
          <w:b w:val="false"/>
          <w:i w:val="false"/>
          <w:color w:val="000000"/>
          <w:sz w:val="28"/>
        </w:rPr>
        <w:t>
    нефтепродуктов и химических продуктов            12           6
</w:t>
      </w:r>
      <w:r>
        <w:br/>
      </w:r>
      <w:r>
        <w:rPr>
          <w:rFonts w:ascii="Times New Roman"/>
          <w:b w:val="false"/>
          <w:i w:val="false"/>
          <w:color w:val="000000"/>
          <w:sz w:val="28"/>
        </w:rPr>
        <w:t>
15  Рабочие, непосредственно занятые в 
</w:t>
      </w:r>
      <w:r>
        <w:br/>
      </w:r>
      <w:r>
        <w:rPr>
          <w:rFonts w:ascii="Times New Roman"/>
          <w:b w:val="false"/>
          <w:i w:val="false"/>
          <w:color w:val="000000"/>
          <w:sz w:val="28"/>
        </w:rPr>
        <w:t>
    фосфатном, варочном и холодильном 
</w:t>
      </w:r>
      <w:r>
        <w:br/>
      </w:r>
      <w:r>
        <w:rPr>
          <w:rFonts w:ascii="Times New Roman"/>
          <w:b w:val="false"/>
          <w:i w:val="false"/>
          <w:color w:val="000000"/>
          <w:sz w:val="28"/>
        </w:rPr>
        <w:t>
    отделениях по производству антинакипина          6
</w:t>
      </w:r>
      <w:r>
        <w:br/>
      </w:r>
      <w:r>
        <w:rPr>
          <w:rFonts w:ascii="Times New Roman"/>
          <w:b w:val="false"/>
          <w:i w:val="false"/>
          <w:color w:val="000000"/>
          <w:sz w:val="28"/>
        </w:rPr>
        <w:t>
16  Рабочие, постоянно занятые на погрузке и 
</w:t>
      </w:r>
      <w:r>
        <w:br/>
      </w:r>
      <w:r>
        <w:rPr>
          <w:rFonts w:ascii="Times New Roman"/>
          <w:b w:val="false"/>
          <w:i w:val="false"/>
          <w:color w:val="000000"/>
          <w:sz w:val="28"/>
        </w:rPr>
        <w:t>
    выгрузке зерна, муки, крупы, отрубей, 
</w:t>
      </w:r>
      <w:r>
        <w:br/>
      </w:r>
      <w:r>
        <w:rPr>
          <w:rFonts w:ascii="Times New Roman"/>
          <w:b w:val="false"/>
          <w:i w:val="false"/>
          <w:color w:val="000000"/>
          <w:sz w:val="28"/>
        </w:rPr>
        <w:t>
    комбикормов и отходов в вагонах и складах 
</w:t>
      </w:r>
      <w:r>
        <w:br/>
      </w:r>
      <w:r>
        <w:rPr>
          <w:rFonts w:ascii="Times New Roman"/>
          <w:b w:val="false"/>
          <w:i w:val="false"/>
          <w:color w:val="000000"/>
          <w:sz w:val="28"/>
        </w:rPr>
        <w:t>
    железнодорожного транспорта                      12
</w:t>
      </w:r>
      <w:r>
        <w:br/>
      </w:r>
      <w:r>
        <w:rPr>
          <w:rFonts w:ascii="Times New Roman"/>
          <w:b w:val="false"/>
          <w:i w:val="false"/>
          <w:color w:val="000000"/>
          <w:sz w:val="28"/>
        </w:rPr>
        <w:t>
17  Рабочие, постоянно занятые на ремонте 
</w:t>
      </w:r>
      <w:r>
        <w:br/>
      </w:r>
      <w:r>
        <w:rPr>
          <w:rFonts w:ascii="Times New Roman"/>
          <w:b w:val="false"/>
          <w:i w:val="false"/>
          <w:color w:val="000000"/>
          <w:sz w:val="28"/>
        </w:rPr>
        <w:t>
    внутри тоннеля и ремонтных работах 
</w:t>
      </w:r>
      <w:r>
        <w:br/>
      </w:r>
      <w:r>
        <w:rPr>
          <w:rFonts w:ascii="Times New Roman"/>
          <w:b w:val="false"/>
          <w:i w:val="false"/>
          <w:color w:val="000000"/>
          <w:sz w:val="28"/>
        </w:rPr>
        <w:t>
    внутри тоннеля длиной более 0,5 км               6
</w:t>
      </w:r>
      <w:r>
        <w:br/>
      </w:r>
      <w:r>
        <w:rPr>
          <w:rFonts w:ascii="Times New Roman"/>
          <w:b w:val="false"/>
          <w:i w:val="false"/>
          <w:color w:val="000000"/>
          <w:sz w:val="28"/>
        </w:rPr>
        <w:t>
18  Рабочие, постоянно занятые очисткой от 
</w:t>
      </w:r>
      <w:r>
        <w:br/>
      </w:r>
      <w:r>
        <w:rPr>
          <w:rFonts w:ascii="Times New Roman"/>
          <w:b w:val="false"/>
          <w:i w:val="false"/>
          <w:color w:val="000000"/>
          <w:sz w:val="28"/>
        </w:rPr>
        <w:t>
    краски и снятием коррозии с подвижного 
</w:t>
      </w:r>
      <w:r>
        <w:br/>
      </w:r>
      <w:r>
        <w:rPr>
          <w:rFonts w:ascii="Times New Roman"/>
          <w:b w:val="false"/>
          <w:i w:val="false"/>
          <w:color w:val="000000"/>
          <w:sz w:val="28"/>
        </w:rPr>
        <w:t>
    состава сухим способом                           6
</w:t>
      </w:r>
      <w:r>
        <w:br/>
      </w:r>
      <w:r>
        <w:rPr>
          <w:rFonts w:ascii="Times New Roman"/>
          <w:b w:val="false"/>
          <w:i w:val="false"/>
          <w:color w:val="000000"/>
          <w:sz w:val="28"/>
        </w:rPr>
        <w:t>
19  Регулировщик скорости движения вагонов 
</w:t>
      </w:r>
      <w:r>
        <w:br/>
      </w:r>
      <w:r>
        <w:rPr>
          <w:rFonts w:ascii="Times New Roman"/>
          <w:b w:val="false"/>
          <w:i w:val="false"/>
          <w:color w:val="000000"/>
          <w:sz w:val="28"/>
        </w:rPr>
        <w:t>
    на станциях                                      6
</w:t>
      </w:r>
      <w:r>
        <w:br/>
      </w:r>
      <w:r>
        <w:rPr>
          <w:rFonts w:ascii="Times New Roman"/>
          <w:b w:val="false"/>
          <w:i w:val="false"/>
          <w:color w:val="000000"/>
          <w:sz w:val="28"/>
        </w:rPr>
        <w:t>
20  Регулировщик скорости движения на 
</w:t>
      </w:r>
      <w:r>
        <w:br/>
      </w:r>
      <w:r>
        <w:rPr>
          <w:rFonts w:ascii="Times New Roman"/>
          <w:b w:val="false"/>
          <w:i w:val="false"/>
          <w:color w:val="000000"/>
          <w:sz w:val="28"/>
        </w:rPr>
        <w:t>
    магистральных железных дорогах                   6
</w:t>
      </w:r>
      <w:r>
        <w:br/>
      </w:r>
      <w:r>
        <w:rPr>
          <w:rFonts w:ascii="Times New Roman"/>
          <w:b w:val="false"/>
          <w:i w:val="false"/>
          <w:color w:val="000000"/>
          <w:sz w:val="28"/>
        </w:rPr>
        <w:t>
21  Слесарь по ремонту подвижного состава, 
</w:t>
      </w:r>
      <w:r>
        <w:br/>
      </w:r>
      <w:r>
        <w:rPr>
          <w:rFonts w:ascii="Times New Roman"/>
          <w:b w:val="false"/>
          <w:i w:val="false"/>
          <w:color w:val="000000"/>
          <w:sz w:val="28"/>
        </w:rPr>
        <w:t>
    выполняющий работы по ремонту  
</w:t>
      </w:r>
      <w:r>
        <w:br/>
      </w:r>
      <w:r>
        <w:rPr>
          <w:rFonts w:ascii="Times New Roman"/>
          <w:b w:val="false"/>
          <w:i w:val="false"/>
          <w:color w:val="000000"/>
          <w:sz w:val="28"/>
        </w:rPr>
        <w:t>
    гарнитуры на паровозах при теплой 
</w:t>
      </w:r>
      <w:r>
        <w:br/>
      </w:r>
      <w:r>
        <w:rPr>
          <w:rFonts w:ascii="Times New Roman"/>
          <w:b w:val="false"/>
          <w:i w:val="false"/>
          <w:color w:val="000000"/>
          <w:sz w:val="28"/>
        </w:rPr>
        <w:t>
    промывке их и занятый на работе в огневой 
</w:t>
      </w:r>
      <w:r>
        <w:br/>
      </w:r>
      <w:r>
        <w:rPr>
          <w:rFonts w:ascii="Times New Roman"/>
          <w:b w:val="false"/>
          <w:i w:val="false"/>
          <w:color w:val="000000"/>
          <w:sz w:val="28"/>
        </w:rPr>
        <w:t>
    и дымовой коробках                               12
</w:t>
      </w:r>
      <w:r>
        <w:br/>
      </w:r>
      <w:r>
        <w:rPr>
          <w:rFonts w:ascii="Times New Roman"/>
          <w:b w:val="false"/>
          <w:i w:val="false"/>
          <w:color w:val="000000"/>
          <w:sz w:val="28"/>
        </w:rPr>
        <w:t>
22  Слесарь по ремонту подвижного состава, 
</w:t>
      </w:r>
      <w:r>
        <w:br/>
      </w:r>
      <w:r>
        <w:rPr>
          <w:rFonts w:ascii="Times New Roman"/>
          <w:b w:val="false"/>
          <w:i w:val="false"/>
          <w:color w:val="000000"/>
          <w:sz w:val="28"/>
        </w:rPr>
        <w:t>
    занятый на продувке низа и желобов 
</w:t>
      </w:r>
      <w:r>
        <w:br/>
      </w:r>
      <w:r>
        <w:rPr>
          <w:rFonts w:ascii="Times New Roman"/>
          <w:b w:val="false"/>
          <w:i w:val="false"/>
          <w:color w:val="000000"/>
          <w:sz w:val="28"/>
        </w:rPr>
        <w:t>
    электроподвижного состава и тепловозов с 
</w:t>
      </w:r>
      <w:r>
        <w:br/>
      </w:r>
      <w:r>
        <w:rPr>
          <w:rFonts w:ascii="Times New Roman"/>
          <w:b w:val="false"/>
          <w:i w:val="false"/>
          <w:color w:val="000000"/>
          <w:sz w:val="28"/>
        </w:rPr>
        <w:t>
    электрической передачей                          6
</w:t>
      </w:r>
      <w:r>
        <w:br/>
      </w:r>
      <w:r>
        <w:rPr>
          <w:rFonts w:ascii="Times New Roman"/>
          <w:b w:val="false"/>
          <w:i w:val="false"/>
          <w:color w:val="000000"/>
          <w:sz w:val="28"/>
        </w:rPr>
        <w:t>
23  Слесарь по ремонту подвижного состава, 
</w:t>
      </w:r>
      <w:r>
        <w:br/>
      </w:r>
      <w:r>
        <w:rPr>
          <w:rFonts w:ascii="Times New Roman"/>
          <w:b w:val="false"/>
          <w:i w:val="false"/>
          <w:color w:val="000000"/>
          <w:sz w:val="28"/>
        </w:rPr>
        <w:t>
    постоянно занятый на разборке, ремонте, 
</w:t>
      </w:r>
      <w:r>
        <w:br/>
      </w:r>
      <w:r>
        <w:rPr>
          <w:rFonts w:ascii="Times New Roman"/>
          <w:b w:val="false"/>
          <w:i w:val="false"/>
          <w:color w:val="000000"/>
          <w:sz w:val="28"/>
        </w:rPr>
        <w:t>
    сборке сливных приборов, спускных и  
</w:t>
      </w:r>
      <w:r>
        <w:br/>
      </w:r>
      <w:r>
        <w:rPr>
          <w:rFonts w:ascii="Times New Roman"/>
          <w:b w:val="false"/>
          <w:i w:val="false"/>
          <w:color w:val="000000"/>
          <w:sz w:val="28"/>
        </w:rPr>
        <w:t>
    предохранительных клапанов цистерн, на 
</w:t>
      </w:r>
      <w:r>
        <w:br/>
      </w:r>
      <w:r>
        <w:rPr>
          <w:rFonts w:ascii="Times New Roman"/>
          <w:b w:val="false"/>
          <w:i w:val="false"/>
          <w:color w:val="000000"/>
          <w:sz w:val="28"/>
        </w:rPr>
        <w:t>
    осмотре и заправке клапанов сливных 
</w:t>
      </w:r>
      <w:r>
        <w:br/>
      </w:r>
      <w:r>
        <w:rPr>
          <w:rFonts w:ascii="Times New Roman"/>
          <w:b w:val="false"/>
          <w:i w:val="false"/>
          <w:color w:val="000000"/>
          <w:sz w:val="28"/>
        </w:rPr>
        <w:t>
    приборов цистерн из-под нефтепродуктов и 
</w:t>
      </w:r>
      <w:r>
        <w:br/>
      </w:r>
      <w:r>
        <w:rPr>
          <w:rFonts w:ascii="Times New Roman"/>
          <w:b w:val="false"/>
          <w:i w:val="false"/>
          <w:color w:val="000000"/>
          <w:sz w:val="28"/>
        </w:rPr>
        <w:t>
    химпродуктов                                     12           6
</w:t>
      </w:r>
      <w:r>
        <w:br/>
      </w:r>
      <w:r>
        <w:rPr>
          <w:rFonts w:ascii="Times New Roman"/>
          <w:b w:val="false"/>
          <w:i w:val="false"/>
          <w:color w:val="000000"/>
          <w:sz w:val="28"/>
        </w:rPr>
        <w:t>
24  Слесарь по ремонту подвижного состава,  
</w:t>
      </w:r>
      <w:r>
        <w:br/>
      </w:r>
      <w:r>
        <w:rPr>
          <w:rFonts w:ascii="Times New Roman"/>
          <w:b w:val="false"/>
          <w:i w:val="false"/>
          <w:color w:val="000000"/>
          <w:sz w:val="28"/>
        </w:rPr>
        <w:t>
    постоянно занятый регенерацией фильтров 
</w:t>
      </w:r>
      <w:r>
        <w:br/>
      </w:r>
      <w:r>
        <w:rPr>
          <w:rFonts w:ascii="Times New Roman"/>
          <w:b w:val="false"/>
          <w:i w:val="false"/>
          <w:color w:val="000000"/>
          <w:sz w:val="28"/>
        </w:rPr>
        <w:t>
    цельнометаллических вагонов                      6
</w:t>
      </w:r>
      <w:r>
        <w:br/>
      </w:r>
      <w:r>
        <w:rPr>
          <w:rFonts w:ascii="Times New Roman"/>
          <w:b w:val="false"/>
          <w:i w:val="false"/>
          <w:color w:val="000000"/>
          <w:sz w:val="28"/>
        </w:rPr>
        <w:t>
25  Составитель поездов и помощник 
</w:t>
      </w:r>
      <w:r>
        <w:br/>
      </w:r>
      <w:r>
        <w:rPr>
          <w:rFonts w:ascii="Times New Roman"/>
          <w:b w:val="false"/>
          <w:i w:val="false"/>
          <w:color w:val="000000"/>
          <w:sz w:val="28"/>
        </w:rPr>
        <w:t>
    составителя поездов, работающие на 
</w:t>
      </w:r>
      <w:r>
        <w:br/>
      </w:r>
      <w:r>
        <w:rPr>
          <w:rFonts w:ascii="Times New Roman"/>
          <w:b w:val="false"/>
          <w:i w:val="false"/>
          <w:color w:val="000000"/>
          <w:sz w:val="28"/>
        </w:rPr>
        <w:t>
    магистральных железных дорогах                   6
</w:t>
      </w:r>
      <w:r>
        <w:br/>
      </w:r>
      <w:r>
        <w:rPr>
          <w:rFonts w:ascii="Times New Roman"/>
          <w:b w:val="false"/>
          <w:i w:val="false"/>
          <w:color w:val="000000"/>
          <w:sz w:val="28"/>
        </w:rPr>
        <w:t>
26  Составитель поездов и помощник 
</w:t>
      </w:r>
      <w:r>
        <w:br/>
      </w:r>
      <w:r>
        <w:rPr>
          <w:rFonts w:ascii="Times New Roman"/>
          <w:b w:val="false"/>
          <w:i w:val="false"/>
          <w:color w:val="000000"/>
          <w:sz w:val="28"/>
        </w:rPr>
        <w:t>
    составителя поездов, работающих на 
</w:t>
      </w:r>
      <w:r>
        <w:br/>
      </w:r>
      <w:r>
        <w:rPr>
          <w:rFonts w:ascii="Times New Roman"/>
          <w:b w:val="false"/>
          <w:i w:val="false"/>
          <w:color w:val="000000"/>
          <w:sz w:val="28"/>
        </w:rPr>
        <w:t>
    магистральных железных дорогах                   6
</w:t>
      </w:r>
      <w:r>
        <w:br/>
      </w:r>
      <w:r>
        <w:rPr>
          <w:rFonts w:ascii="Times New Roman"/>
          <w:b w:val="false"/>
          <w:i w:val="false"/>
          <w:color w:val="000000"/>
          <w:sz w:val="28"/>
        </w:rPr>
        <w:t>
27  Слесарь по ремонту подвижного состава на 
</w:t>
      </w:r>
      <w:r>
        <w:br/>
      </w:r>
      <w:r>
        <w:rPr>
          <w:rFonts w:ascii="Times New Roman"/>
          <w:b w:val="false"/>
          <w:i w:val="false"/>
          <w:color w:val="000000"/>
          <w:sz w:val="28"/>
        </w:rPr>
        <w:t>
    пунктах технического обслуживания 
</w:t>
      </w:r>
      <w:r>
        <w:br/>
      </w:r>
      <w:r>
        <w:rPr>
          <w:rFonts w:ascii="Times New Roman"/>
          <w:b w:val="false"/>
          <w:i w:val="false"/>
          <w:color w:val="000000"/>
          <w:sz w:val="28"/>
        </w:rPr>
        <w:t>
    вагонов и подготовки вагонов к перевозкам        6
</w:t>
      </w:r>
      <w:r>
        <w:br/>
      </w:r>
      <w:r>
        <w:rPr>
          <w:rFonts w:ascii="Times New Roman"/>
          <w:b w:val="false"/>
          <w:i w:val="false"/>
          <w:color w:val="000000"/>
          <w:sz w:val="28"/>
        </w:rPr>
        <w:t>
28  Слесарь по осмотру и ремонту локомотивов 
</w:t>
      </w:r>
      <w:r>
        <w:br/>
      </w:r>
      <w:r>
        <w:rPr>
          <w:rFonts w:ascii="Times New Roman"/>
          <w:b w:val="false"/>
          <w:i w:val="false"/>
          <w:color w:val="000000"/>
          <w:sz w:val="28"/>
        </w:rPr>
        <w:t>
    на пунктах технического осмотра                  6
</w:t>
      </w:r>
      <w:r>
        <w:br/>
      </w:r>
      <w:r>
        <w:rPr>
          <w:rFonts w:ascii="Times New Roman"/>
          <w:b w:val="false"/>
          <w:i w:val="false"/>
          <w:color w:val="000000"/>
          <w:sz w:val="28"/>
        </w:rPr>
        <w:t>
29  Шлаковщик, занятый на очистке топок и 
</w:t>
      </w:r>
      <w:r>
        <w:br/>
      </w:r>
      <w:r>
        <w:rPr>
          <w:rFonts w:ascii="Times New Roman"/>
          <w:b w:val="false"/>
          <w:i w:val="false"/>
          <w:color w:val="000000"/>
          <w:sz w:val="28"/>
        </w:rPr>
        <w:t>
    поддувал паровозов                               12
</w:t>
      </w:r>
      <w:r>
        <w:br/>
      </w:r>
      <w:r>
        <w:rPr>
          <w:rFonts w:ascii="Times New Roman"/>
          <w:b w:val="false"/>
          <w:i w:val="false"/>
          <w:color w:val="000000"/>
          <w:sz w:val="28"/>
        </w:rPr>
        <w:t>
30  Шлаковщик, занятый на очистке шлаковых 
</w:t>
      </w:r>
      <w:r>
        <w:br/>
      </w:r>
      <w:r>
        <w:rPr>
          <w:rFonts w:ascii="Times New Roman"/>
          <w:b w:val="false"/>
          <w:i w:val="false"/>
          <w:color w:val="000000"/>
          <w:sz w:val="28"/>
        </w:rPr>
        <w:t>
    канав от шлака и золы и на 
</w:t>
      </w:r>
      <w:r>
        <w:br/>
      </w:r>
      <w:r>
        <w:rPr>
          <w:rFonts w:ascii="Times New Roman"/>
          <w:b w:val="false"/>
          <w:i w:val="false"/>
          <w:color w:val="000000"/>
          <w:sz w:val="28"/>
        </w:rPr>
        <w:t>
    железнодорожных путях в местах чистки 
</w:t>
      </w:r>
      <w:r>
        <w:br/>
      </w:r>
      <w:r>
        <w:rPr>
          <w:rFonts w:ascii="Times New Roman"/>
          <w:b w:val="false"/>
          <w:i w:val="false"/>
          <w:color w:val="000000"/>
          <w:sz w:val="28"/>
        </w:rPr>
        <w:t>
    паровозных топок и поддувал                      6
</w:t>
      </w:r>
      <w:r>
        <w:br/>
      </w:r>
      <w:r>
        <w:rPr>
          <w:rFonts w:ascii="Times New Roman"/>
          <w:b w:val="false"/>
          <w:i w:val="false"/>
          <w:color w:val="000000"/>
          <w:sz w:val="28"/>
        </w:rPr>
        <w:t>
31  Экипировщик и машинист пескоподающей  
</w:t>
      </w:r>
      <w:r>
        <w:br/>
      </w:r>
      <w:r>
        <w:rPr>
          <w:rFonts w:ascii="Times New Roman"/>
          <w:b w:val="false"/>
          <w:i w:val="false"/>
          <w:color w:val="000000"/>
          <w:sz w:val="28"/>
        </w:rPr>
        <w:t>
    установки, занятые отоплением сушильных 
</w:t>
      </w:r>
      <w:r>
        <w:br/>
      </w:r>
      <w:r>
        <w:rPr>
          <w:rFonts w:ascii="Times New Roman"/>
          <w:b w:val="false"/>
          <w:i w:val="false"/>
          <w:color w:val="000000"/>
          <w:sz w:val="28"/>
        </w:rPr>
        <w:t>
    печей на твердом топливе при загрузке его 
</w:t>
      </w:r>
      <w:r>
        <w:br/>
      </w:r>
      <w:r>
        <w:rPr>
          <w:rFonts w:ascii="Times New Roman"/>
          <w:b w:val="false"/>
          <w:i w:val="false"/>
          <w:color w:val="000000"/>
          <w:sz w:val="28"/>
        </w:rPr>
        <w:t>
    вручную, а также просеиванием песка и 
</w:t>
      </w:r>
      <w:r>
        <w:br/>
      </w:r>
      <w:r>
        <w:rPr>
          <w:rFonts w:ascii="Times New Roman"/>
          <w:b w:val="false"/>
          <w:i w:val="false"/>
          <w:color w:val="000000"/>
          <w:sz w:val="28"/>
        </w:rPr>
        <w:t>
    подачей его на локомотивы                        6
</w:t>
      </w:r>
      <w:r>
        <w:br/>
      </w:r>
      <w:r>
        <w:rPr>
          <w:rFonts w:ascii="Times New Roman"/>
          <w:b w:val="false"/>
          <w:i w:val="false"/>
          <w:color w:val="000000"/>
          <w:sz w:val="28"/>
        </w:rPr>
        <w:t>
    Руководители и специалисты
</w:t>
      </w:r>
      <w:r>
        <w:br/>
      </w:r>
      <w:r>
        <w:rPr>
          <w:rFonts w:ascii="Times New Roman"/>
          <w:b w:val="false"/>
          <w:i w:val="false"/>
          <w:color w:val="000000"/>
          <w:sz w:val="28"/>
        </w:rPr>
        <w:t>
32  Дежурный поста и маршрутно-релейной 
</w:t>
      </w:r>
      <w:r>
        <w:br/>
      </w:r>
      <w:r>
        <w:rPr>
          <w:rFonts w:ascii="Times New Roman"/>
          <w:b w:val="false"/>
          <w:i w:val="false"/>
          <w:color w:val="000000"/>
          <w:sz w:val="28"/>
        </w:rPr>
        <w:t>
    централизации, работающий на станциях 
</w:t>
      </w:r>
      <w:r>
        <w:br/>
      </w:r>
      <w:r>
        <w:rPr>
          <w:rFonts w:ascii="Times New Roman"/>
          <w:b w:val="false"/>
          <w:i w:val="false"/>
          <w:color w:val="000000"/>
          <w:sz w:val="28"/>
        </w:rPr>
        <w:t>
    внеклассных и первого класса 
</w:t>
      </w:r>
      <w:r>
        <w:br/>
      </w:r>
      <w:r>
        <w:rPr>
          <w:rFonts w:ascii="Times New Roman"/>
          <w:b w:val="false"/>
          <w:i w:val="false"/>
          <w:color w:val="000000"/>
          <w:sz w:val="28"/>
        </w:rPr>
        <w:t>
    магистральных железных дорог                     6            6
</w:t>
      </w:r>
      <w:r>
        <w:br/>
      </w:r>
      <w:r>
        <w:rPr>
          <w:rFonts w:ascii="Times New Roman"/>
          <w:b w:val="false"/>
          <w:i w:val="false"/>
          <w:color w:val="000000"/>
          <w:sz w:val="28"/>
        </w:rPr>
        <w:t>
33  Руководители и специалисты, 
</w:t>
      </w:r>
      <w:r>
        <w:br/>
      </w:r>
      <w:r>
        <w:rPr>
          <w:rFonts w:ascii="Times New Roman"/>
          <w:b w:val="false"/>
          <w:i w:val="false"/>
          <w:color w:val="000000"/>
          <w:sz w:val="28"/>
        </w:rPr>
        <w:t>
    непосредственно занятые в фосфатном, 
</w:t>
      </w:r>
      <w:r>
        <w:br/>
      </w:r>
      <w:r>
        <w:rPr>
          <w:rFonts w:ascii="Times New Roman"/>
          <w:b w:val="false"/>
          <w:i w:val="false"/>
          <w:color w:val="000000"/>
          <w:sz w:val="28"/>
        </w:rPr>
        <w:t>
    варочном и холодильном отделениях по 
</w:t>
      </w:r>
      <w:r>
        <w:br/>
      </w:r>
      <w:r>
        <w:rPr>
          <w:rFonts w:ascii="Times New Roman"/>
          <w:b w:val="false"/>
          <w:i w:val="false"/>
          <w:color w:val="000000"/>
          <w:sz w:val="28"/>
        </w:rPr>
        <w:t>
    производству антинакипина                        6
</w:t>
      </w:r>
      <w:r>
        <w:br/>
      </w:r>
      <w:r>
        <w:rPr>
          <w:rFonts w:ascii="Times New Roman"/>
          <w:b w:val="false"/>
          <w:i w:val="false"/>
          <w:color w:val="000000"/>
          <w:sz w:val="28"/>
        </w:rPr>
        <w:t>
34  Механик дизельной и холодильной 
</w:t>
      </w:r>
      <w:r>
        <w:br/>
      </w:r>
      <w:r>
        <w:rPr>
          <w:rFonts w:ascii="Times New Roman"/>
          <w:b w:val="false"/>
          <w:i w:val="false"/>
          <w:color w:val="000000"/>
          <w:sz w:val="28"/>
        </w:rPr>
        <w:t>
    установок, механик рефрижераторных 
</w:t>
      </w:r>
      <w:r>
        <w:br/>
      </w:r>
      <w:r>
        <w:rPr>
          <w:rFonts w:ascii="Times New Roman"/>
          <w:b w:val="false"/>
          <w:i w:val="false"/>
          <w:color w:val="000000"/>
          <w:sz w:val="28"/>
        </w:rPr>
        <w:t>
    поездов (секции и вагоновов)                     6
</w:t>
      </w:r>
      <w:r>
        <w:br/>
      </w:r>
      <w:r>
        <w:rPr>
          <w:rFonts w:ascii="Times New Roman"/>
          <w:b w:val="false"/>
          <w:i w:val="false"/>
          <w:color w:val="000000"/>
          <w:sz w:val="28"/>
        </w:rPr>
        <w:t>
35  Поездной диспетчер:
</w:t>
      </w:r>
      <w:r>
        <w:br/>
      </w:r>
      <w:r>
        <w:rPr>
          <w:rFonts w:ascii="Times New Roman"/>
          <w:b w:val="false"/>
          <w:i w:val="false"/>
          <w:color w:val="000000"/>
          <w:sz w:val="28"/>
        </w:rPr>
        <w:t>
    1) работающий на участках 1 группы 
</w:t>
      </w:r>
      <w:r>
        <w:br/>
      </w:r>
      <w:r>
        <w:rPr>
          <w:rFonts w:ascii="Times New Roman"/>
          <w:b w:val="false"/>
          <w:i w:val="false"/>
          <w:color w:val="000000"/>
          <w:sz w:val="28"/>
        </w:rPr>
        <w:t>
    магистральных железных дорог                     6            6
</w:t>
      </w:r>
      <w:r>
        <w:br/>
      </w:r>
      <w:r>
        <w:rPr>
          <w:rFonts w:ascii="Times New Roman"/>
          <w:b w:val="false"/>
          <w:i w:val="false"/>
          <w:color w:val="000000"/>
          <w:sz w:val="28"/>
        </w:rPr>
        <w:t>
    2) работающий на остальных участках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ЭКСПЛУАТАЦИЯ МЕТРОПОЛИТЕНА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Постоянная работа только в ночное время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тоннелях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36  Бригадир (освобожденный) предприятий 
</w:t>
      </w:r>
      <w:r>
        <w:br/>
      </w:r>
      <w:r>
        <w:rPr>
          <w:rFonts w:ascii="Times New Roman"/>
          <w:b w:val="false"/>
          <w:i w:val="false"/>
          <w:color w:val="000000"/>
          <w:sz w:val="28"/>
        </w:rPr>
        <w:t>
    железнодорожного транспорта и 
</w:t>
      </w:r>
      <w:r>
        <w:br/>
      </w:r>
      <w:r>
        <w:rPr>
          <w:rFonts w:ascii="Times New Roman"/>
          <w:b w:val="false"/>
          <w:i w:val="false"/>
          <w:color w:val="000000"/>
          <w:sz w:val="28"/>
        </w:rPr>
        <w:t>
    метрополитенов                                   12           5
</w:t>
      </w:r>
      <w:r>
        <w:br/>
      </w:r>
      <w:r>
        <w:rPr>
          <w:rFonts w:ascii="Times New Roman"/>
          <w:b w:val="false"/>
          <w:i w:val="false"/>
          <w:color w:val="000000"/>
          <w:sz w:val="28"/>
        </w:rPr>
        <w:t>
37  Вулканизаторщик и ремонтировщик 
</w:t>
      </w:r>
      <w:r>
        <w:br/>
      </w:r>
      <w:r>
        <w:rPr>
          <w:rFonts w:ascii="Times New Roman"/>
          <w:b w:val="false"/>
          <w:i w:val="false"/>
          <w:color w:val="000000"/>
          <w:sz w:val="28"/>
        </w:rPr>
        <w:t>
    резиновых изделий, занятые на ремонте 
</w:t>
      </w:r>
      <w:r>
        <w:br/>
      </w:r>
      <w:r>
        <w:rPr>
          <w:rFonts w:ascii="Times New Roman"/>
          <w:b w:val="false"/>
          <w:i w:val="false"/>
          <w:color w:val="000000"/>
          <w:sz w:val="28"/>
        </w:rPr>
        <w:t>
    поручней эскалаторов                             12           5
</w:t>
      </w:r>
      <w:r>
        <w:br/>
      </w:r>
      <w:r>
        <w:rPr>
          <w:rFonts w:ascii="Times New Roman"/>
          <w:b w:val="false"/>
          <w:i w:val="false"/>
          <w:color w:val="000000"/>
          <w:sz w:val="28"/>
        </w:rPr>
        <w:t>
38  Дренажник                                        12           5
</w:t>
      </w:r>
      <w:r>
        <w:br/>
      </w:r>
      <w:r>
        <w:rPr>
          <w:rFonts w:ascii="Times New Roman"/>
          <w:b w:val="false"/>
          <w:i w:val="false"/>
          <w:color w:val="000000"/>
          <w:sz w:val="28"/>
        </w:rPr>
        <w:t>
39  Маляр, штукатур, столяр, слесарь-
</w:t>
      </w:r>
      <w:r>
        <w:br/>
      </w:r>
      <w:r>
        <w:rPr>
          <w:rFonts w:ascii="Times New Roman"/>
          <w:b w:val="false"/>
          <w:i w:val="false"/>
          <w:color w:val="000000"/>
          <w:sz w:val="28"/>
        </w:rPr>
        <w:t>
    ремонтник по обслуживанию оборудования 
</w:t>
      </w:r>
      <w:r>
        <w:br/>
      </w:r>
      <w:r>
        <w:rPr>
          <w:rFonts w:ascii="Times New Roman"/>
          <w:b w:val="false"/>
          <w:i w:val="false"/>
          <w:color w:val="000000"/>
          <w:sz w:val="28"/>
        </w:rPr>
        <w:t>
    тоннельных сооружений                            12           5
</w:t>
      </w:r>
      <w:r>
        <w:br/>
      </w:r>
      <w:r>
        <w:rPr>
          <w:rFonts w:ascii="Times New Roman"/>
          <w:b w:val="false"/>
          <w:i w:val="false"/>
          <w:color w:val="000000"/>
          <w:sz w:val="28"/>
        </w:rPr>
        <w:t>
40  Машинист зумпфового агрегата                     12           5
</w:t>
      </w:r>
      <w:r>
        <w:br/>
      </w:r>
      <w:r>
        <w:rPr>
          <w:rFonts w:ascii="Times New Roman"/>
          <w:b w:val="false"/>
          <w:i w:val="false"/>
          <w:color w:val="000000"/>
          <w:sz w:val="28"/>
        </w:rPr>
        <w:t>
41  Машинист моечной установки, машинист 
</w:t>
      </w:r>
      <w:r>
        <w:br/>
      </w:r>
      <w:r>
        <w:rPr>
          <w:rFonts w:ascii="Times New Roman"/>
          <w:b w:val="false"/>
          <w:i w:val="false"/>
          <w:color w:val="000000"/>
          <w:sz w:val="28"/>
        </w:rPr>
        <w:t>
    компрессорных установок, помощник 
</w:t>
      </w:r>
      <w:r>
        <w:br/>
      </w:r>
      <w:r>
        <w:rPr>
          <w:rFonts w:ascii="Times New Roman"/>
          <w:b w:val="false"/>
          <w:i w:val="false"/>
          <w:color w:val="000000"/>
          <w:sz w:val="28"/>
        </w:rPr>
        <w:t>
    машиниста компрессорных установок                12           5
</w:t>
      </w:r>
      <w:r>
        <w:br/>
      </w:r>
      <w:r>
        <w:rPr>
          <w:rFonts w:ascii="Times New Roman"/>
          <w:b w:val="false"/>
          <w:i w:val="false"/>
          <w:color w:val="000000"/>
          <w:sz w:val="28"/>
        </w:rPr>
        <w:t>
42  Машинист мотовоза, водитель дрезины и их 
</w:t>
      </w:r>
      <w:r>
        <w:br/>
      </w:r>
      <w:r>
        <w:rPr>
          <w:rFonts w:ascii="Times New Roman"/>
          <w:b w:val="false"/>
          <w:i w:val="false"/>
          <w:color w:val="000000"/>
          <w:sz w:val="28"/>
        </w:rPr>
        <w:t>
    помощник, занятые на хозяйственных поездах       12           5
</w:t>
      </w:r>
      <w:r>
        <w:br/>
      </w:r>
      <w:r>
        <w:rPr>
          <w:rFonts w:ascii="Times New Roman"/>
          <w:b w:val="false"/>
          <w:i w:val="false"/>
          <w:color w:val="000000"/>
          <w:sz w:val="28"/>
        </w:rPr>
        <w:t>
43  Монтер пути, дежурный стрелочного поста          12           5
</w:t>
      </w:r>
      <w:r>
        <w:br/>
      </w:r>
      <w:r>
        <w:rPr>
          <w:rFonts w:ascii="Times New Roman"/>
          <w:b w:val="false"/>
          <w:i w:val="false"/>
          <w:color w:val="000000"/>
          <w:sz w:val="28"/>
        </w:rPr>
        <w:t>
44  Облицовщик-мраморщик, облицовщик- 
</w:t>
      </w:r>
      <w:r>
        <w:br/>
      </w:r>
      <w:r>
        <w:rPr>
          <w:rFonts w:ascii="Times New Roman"/>
          <w:b w:val="false"/>
          <w:i w:val="false"/>
          <w:color w:val="000000"/>
          <w:sz w:val="28"/>
        </w:rPr>
        <w:t>
    плиточник, облицовщик-полировщик                 12           5
</w:t>
      </w:r>
      <w:r>
        <w:br/>
      </w:r>
      <w:r>
        <w:rPr>
          <w:rFonts w:ascii="Times New Roman"/>
          <w:b w:val="false"/>
          <w:i w:val="false"/>
          <w:color w:val="000000"/>
          <w:sz w:val="28"/>
        </w:rPr>
        <w:t>
45  Обходчик пути и искусственных 
</w:t>
      </w:r>
      <w:r>
        <w:br/>
      </w:r>
      <w:r>
        <w:rPr>
          <w:rFonts w:ascii="Times New Roman"/>
          <w:b w:val="false"/>
          <w:i w:val="false"/>
          <w:color w:val="000000"/>
          <w:sz w:val="28"/>
        </w:rPr>
        <w:t>
    сооружений, обходчик контактного рельса          12           5
</w:t>
      </w:r>
      <w:r>
        <w:br/>
      </w:r>
      <w:r>
        <w:rPr>
          <w:rFonts w:ascii="Times New Roman"/>
          <w:b w:val="false"/>
          <w:i w:val="false"/>
          <w:color w:val="000000"/>
          <w:sz w:val="28"/>
        </w:rPr>
        <w:t>
46  Оператор дефтоскопной тележки, оператор 
</w:t>
      </w:r>
      <w:r>
        <w:br/>
      </w:r>
      <w:r>
        <w:rPr>
          <w:rFonts w:ascii="Times New Roman"/>
          <w:b w:val="false"/>
          <w:i w:val="false"/>
          <w:color w:val="000000"/>
          <w:sz w:val="28"/>
        </w:rPr>
        <w:t>
    по путевым измерениям и их помощники             12           5
</w:t>
      </w:r>
      <w:r>
        <w:br/>
      </w:r>
      <w:r>
        <w:rPr>
          <w:rFonts w:ascii="Times New Roman"/>
          <w:b w:val="false"/>
          <w:i w:val="false"/>
          <w:color w:val="000000"/>
          <w:sz w:val="28"/>
        </w:rPr>
        <w:t>
47  Кладовщик                                        12           5
</w:t>
      </w:r>
      <w:r>
        <w:br/>
      </w:r>
      <w:r>
        <w:rPr>
          <w:rFonts w:ascii="Times New Roman"/>
          <w:b w:val="false"/>
          <w:i w:val="false"/>
          <w:color w:val="000000"/>
          <w:sz w:val="28"/>
        </w:rPr>
        <w:t>
48  Слесарь зумпфового агрегата                      12           5
</w:t>
      </w:r>
      <w:r>
        <w:br/>
      </w:r>
      <w:r>
        <w:rPr>
          <w:rFonts w:ascii="Times New Roman"/>
          <w:b w:val="false"/>
          <w:i w:val="false"/>
          <w:color w:val="000000"/>
          <w:sz w:val="28"/>
        </w:rPr>
        <w:t>
49  Тоннельный рабочий                               12           5
</w:t>
      </w:r>
      <w:r>
        <w:br/>
      </w:r>
      <w:r>
        <w:rPr>
          <w:rFonts w:ascii="Times New Roman"/>
          <w:b w:val="false"/>
          <w:i w:val="false"/>
          <w:color w:val="000000"/>
          <w:sz w:val="28"/>
        </w:rPr>
        <w:t>
50  Электромонтажник по кабельным сетям, 
</w:t>
      </w:r>
      <w:r>
        <w:br/>
      </w:r>
      <w:r>
        <w:rPr>
          <w:rFonts w:ascii="Times New Roman"/>
          <w:b w:val="false"/>
          <w:i w:val="false"/>
          <w:color w:val="000000"/>
          <w:sz w:val="28"/>
        </w:rPr>
        <w:t>
    электромонтажник по вторичным цепям, 
</w:t>
      </w:r>
      <w:r>
        <w:br/>
      </w:r>
      <w:r>
        <w:rPr>
          <w:rFonts w:ascii="Times New Roman"/>
          <w:b w:val="false"/>
          <w:i w:val="false"/>
          <w:color w:val="000000"/>
          <w:sz w:val="28"/>
        </w:rPr>
        <w:t>
    электромонтажник по освещению и 
</w:t>
      </w:r>
      <w:r>
        <w:br/>
      </w:r>
      <w:r>
        <w:rPr>
          <w:rFonts w:ascii="Times New Roman"/>
          <w:b w:val="false"/>
          <w:i w:val="false"/>
          <w:color w:val="000000"/>
          <w:sz w:val="28"/>
        </w:rPr>
        <w:t>
    осветительным сетям, электромонтажник по 
</w:t>
      </w:r>
      <w:r>
        <w:br/>
      </w:r>
      <w:r>
        <w:rPr>
          <w:rFonts w:ascii="Times New Roman"/>
          <w:b w:val="false"/>
          <w:i w:val="false"/>
          <w:color w:val="000000"/>
          <w:sz w:val="28"/>
        </w:rPr>
        <w:t>
    силовым сетям и электрооборудованию              12           5
</w:t>
      </w:r>
      <w:r>
        <w:br/>
      </w:r>
      <w:r>
        <w:rPr>
          <w:rFonts w:ascii="Times New Roman"/>
          <w:b w:val="false"/>
          <w:i w:val="false"/>
          <w:color w:val="000000"/>
          <w:sz w:val="28"/>
        </w:rPr>
        <w:t>
51  Электромонтер диспетчерского 
</w:t>
      </w:r>
      <w:r>
        <w:br/>
      </w:r>
      <w:r>
        <w:rPr>
          <w:rFonts w:ascii="Times New Roman"/>
          <w:b w:val="false"/>
          <w:i w:val="false"/>
          <w:color w:val="000000"/>
          <w:sz w:val="28"/>
        </w:rPr>
        <w:t>
    оборудования и телеавтоматики, 
</w:t>
      </w:r>
      <w:r>
        <w:br/>
      </w:r>
      <w:r>
        <w:rPr>
          <w:rFonts w:ascii="Times New Roman"/>
          <w:b w:val="false"/>
          <w:i w:val="false"/>
          <w:color w:val="000000"/>
          <w:sz w:val="28"/>
        </w:rPr>
        <w:t>
    электромонтер по ремонту 
</w:t>
      </w:r>
      <w:r>
        <w:br/>
      </w:r>
      <w:r>
        <w:rPr>
          <w:rFonts w:ascii="Times New Roman"/>
          <w:b w:val="false"/>
          <w:i w:val="false"/>
          <w:color w:val="000000"/>
          <w:sz w:val="28"/>
        </w:rPr>
        <w:t>
    электрооборудования, электромонтер по 
</w:t>
      </w:r>
      <w:r>
        <w:br/>
      </w:r>
      <w:r>
        <w:rPr>
          <w:rFonts w:ascii="Times New Roman"/>
          <w:b w:val="false"/>
          <w:i w:val="false"/>
          <w:color w:val="000000"/>
          <w:sz w:val="28"/>
        </w:rPr>
        <w:t>
    обслуживанию электрооборудования                 12           5
</w:t>
      </w:r>
      <w:r>
        <w:br/>
      </w:r>
      <w:r>
        <w:rPr>
          <w:rFonts w:ascii="Times New Roman"/>
          <w:b w:val="false"/>
          <w:i w:val="false"/>
          <w:color w:val="000000"/>
          <w:sz w:val="28"/>
        </w:rPr>
        <w:t>
52  Электромонтер связи, электромонтер 
</w:t>
      </w:r>
      <w:r>
        <w:br/>
      </w:r>
      <w:r>
        <w:rPr>
          <w:rFonts w:ascii="Times New Roman"/>
          <w:b w:val="false"/>
          <w:i w:val="false"/>
          <w:color w:val="000000"/>
          <w:sz w:val="28"/>
        </w:rPr>
        <w:t>
    устройств сигнализации, централизации, 
</w:t>
      </w:r>
      <w:r>
        <w:br/>
      </w:r>
      <w:r>
        <w:rPr>
          <w:rFonts w:ascii="Times New Roman"/>
          <w:b w:val="false"/>
          <w:i w:val="false"/>
          <w:color w:val="000000"/>
          <w:sz w:val="28"/>
        </w:rPr>
        <w:t>
    блокировки (СЦБ)                                 12           5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53  Старший мастер, мастер, помощник мастера         12           5
</w:t>
      </w:r>
      <w:r>
        <w:br/>
      </w:r>
      <w:r>
        <w:rPr>
          <w:rFonts w:ascii="Times New Roman"/>
          <w:b w:val="false"/>
          <w:i w:val="false"/>
          <w:color w:val="000000"/>
          <w:sz w:val="28"/>
        </w:rPr>
        <w:t>
54  Старший электромеханик, электромеханик           12           5
</w:t>
      </w:r>
      <w:r>
        <w:br/>
      </w:r>
      <w:r>
        <w:rPr>
          <w:rFonts w:ascii="Times New Roman"/>
          <w:b w:val="false"/>
          <w:i w:val="false"/>
          <w:color w:val="000000"/>
          <w:sz w:val="28"/>
        </w:rPr>
        <w:t>
55  Старший техник, техник, занятые на 
</w:t>
      </w:r>
      <w:r>
        <w:br/>
      </w:r>
      <w:r>
        <w:rPr>
          <w:rFonts w:ascii="Times New Roman"/>
          <w:b w:val="false"/>
          <w:i w:val="false"/>
          <w:color w:val="000000"/>
          <w:sz w:val="28"/>
        </w:rPr>
        <w:t>
    геодезическо-маркшейдерских работах              12           5
</w:t>
      </w:r>
      <w:r>
        <w:br/>
      </w:r>
      <w:r>
        <w:rPr>
          <w:rFonts w:ascii="Times New Roman"/>
          <w:b w:val="false"/>
          <w:i w:val="false"/>
          <w:color w:val="000000"/>
          <w:sz w:val="28"/>
        </w:rPr>
        <w:t>
    Работа в дневное время и в сменах в том 
</w:t>
      </w:r>
      <w:r>
        <w:br/>
      </w:r>
      <w:r>
        <w:rPr>
          <w:rFonts w:ascii="Times New Roman"/>
          <w:b w:val="false"/>
          <w:i w:val="false"/>
          <w:color w:val="000000"/>
          <w:sz w:val="28"/>
        </w:rPr>
        <w:t>
    числе и ночью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56  Камеронщик, занятый на обслуживании 
</w:t>
      </w:r>
      <w:r>
        <w:br/>
      </w:r>
      <w:r>
        <w:rPr>
          <w:rFonts w:ascii="Times New Roman"/>
          <w:b w:val="false"/>
          <w:i w:val="false"/>
          <w:color w:val="000000"/>
          <w:sz w:val="28"/>
        </w:rPr>
        <w:t>
    насосных установок при постоянной работе 
</w:t>
      </w:r>
      <w:r>
        <w:br/>
      </w:r>
      <w:r>
        <w:rPr>
          <w:rFonts w:ascii="Times New Roman"/>
          <w:b w:val="false"/>
          <w:i w:val="false"/>
          <w:color w:val="000000"/>
          <w:sz w:val="28"/>
        </w:rPr>
        <w:t>
    в тоннеле                                        6
</w:t>
      </w:r>
      <w:r>
        <w:br/>
      </w:r>
      <w:r>
        <w:rPr>
          <w:rFonts w:ascii="Times New Roman"/>
          <w:b w:val="false"/>
          <w:i w:val="false"/>
          <w:color w:val="000000"/>
          <w:sz w:val="28"/>
        </w:rPr>
        <w:t>
57  Маляр, штукатур, слесарь-электрик по 
</w:t>
      </w:r>
      <w:r>
        <w:br/>
      </w:r>
      <w:r>
        <w:rPr>
          <w:rFonts w:ascii="Times New Roman"/>
          <w:b w:val="false"/>
          <w:i w:val="false"/>
          <w:color w:val="000000"/>
          <w:sz w:val="28"/>
        </w:rPr>
        <w:t>
    обслуживанию и ремонту станционного и 
</w:t>
      </w:r>
      <w:r>
        <w:br/>
      </w:r>
      <w:r>
        <w:rPr>
          <w:rFonts w:ascii="Times New Roman"/>
          <w:b w:val="false"/>
          <w:i w:val="false"/>
          <w:color w:val="000000"/>
          <w:sz w:val="28"/>
        </w:rPr>
        <w:t>
    тоннельного оборудования метрополитена, 
</w:t>
      </w:r>
      <w:r>
        <w:br/>
      </w:r>
      <w:r>
        <w:rPr>
          <w:rFonts w:ascii="Times New Roman"/>
          <w:b w:val="false"/>
          <w:i w:val="false"/>
          <w:color w:val="000000"/>
          <w:sz w:val="28"/>
        </w:rPr>
        <w:t>
    занятые в тоннеле                                6
</w:t>
      </w:r>
      <w:r>
        <w:br/>
      </w:r>
      <w:r>
        <w:rPr>
          <w:rFonts w:ascii="Times New Roman"/>
          <w:b w:val="false"/>
          <w:i w:val="false"/>
          <w:color w:val="000000"/>
          <w:sz w:val="28"/>
        </w:rPr>
        <w:t>
58  Машинист двигателей внутреннего сгорания 
</w:t>
      </w:r>
      <w:r>
        <w:br/>
      </w:r>
      <w:r>
        <w:rPr>
          <w:rFonts w:ascii="Times New Roman"/>
          <w:b w:val="false"/>
          <w:i w:val="false"/>
          <w:color w:val="000000"/>
          <w:sz w:val="28"/>
        </w:rPr>
        <w:t>
    (в том числе работающий в качестве 
</w:t>
      </w:r>
      <w:r>
        <w:br/>
      </w:r>
      <w:r>
        <w:rPr>
          <w:rFonts w:ascii="Times New Roman"/>
          <w:b w:val="false"/>
          <w:i w:val="false"/>
          <w:color w:val="000000"/>
          <w:sz w:val="28"/>
        </w:rPr>
        <w:t>
    помощника машиниста), электромонтер по 
</w:t>
      </w:r>
      <w:r>
        <w:br/>
      </w:r>
      <w:r>
        <w:rPr>
          <w:rFonts w:ascii="Times New Roman"/>
          <w:b w:val="false"/>
          <w:i w:val="false"/>
          <w:color w:val="000000"/>
          <w:sz w:val="28"/>
        </w:rPr>
        <w:t>
    обслуживанию электрооборудования, 
</w:t>
      </w:r>
      <w:r>
        <w:br/>
      </w:r>
      <w:r>
        <w:rPr>
          <w:rFonts w:ascii="Times New Roman"/>
          <w:b w:val="false"/>
          <w:i w:val="false"/>
          <w:color w:val="000000"/>
          <w:sz w:val="28"/>
        </w:rPr>
        <w:t>
    электромонтер по ремонту 
</w:t>
      </w:r>
      <w:r>
        <w:br/>
      </w:r>
      <w:r>
        <w:rPr>
          <w:rFonts w:ascii="Times New Roman"/>
          <w:b w:val="false"/>
          <w:i w:val="false"/>
          <w:color w:val="000000"/>
          <w:sz w:val="28"/>
        </w:rPr>
        <w:t>
    электрооборудования, слесарь-электрик по 
</w:t>
      </w:r>
      <w:r>
        <w:br/>
      </w:r>
      <w:r>
        <w:rPr>
          <w:rFonts w:ascii="Times New Roman"/>
          <w:b w:val="false"/>
          <w:i w:val="false"/>
          <w:color w:val="000000"/>
          <w:sz w:val="28"/>
        </w:rPr>
        <w:t>
    ремонту электрооборудования, слесарь- 
</w:t>
      </w:r>
      <w:r>
        <w:br/>
      </w:r>
      <w:r>
        <w:rPr>
          <w:rFonts w:ascii="Times New Roman"/>
          <w:b w:val="false"/>
          <w:i w:val="false"/>
          <w:color w:val="000000"/>
          <w:sz w:val="28"/>
        </w:rPr>
        <w:t>
    ремонтник, занятые на обслуживании 
</w:t>
      </w:r>
      <w:r>
        <w:br/>
      </w:r>
      <w:r>
        <w:rPr>
          <w:rFonts w:ascii="Times New Roman"/>
          <w:b w:val="false"/>
          <w:i w:val="false"/>
          <w:color w:val="000000"/>
          <w:sz w:val="28"/>
        </w:rPr>
        <w:t>
    дизельной электростанции, расположенной 
</w:t>
      </w:r>
      <w:r>
        <w:br/>
      </w:r>
      <w:r>
        <w:rPr>
          <w:rFonts w:ascii="Times New Roman"/>
          <w:b w:val="false"/>
          <w:i w:val="false"/>
          <w:color w:val="000000"/>
          <w:sz w:val="28"/>
        </w:rPr>
        <w:t>
    под землей                                       6
</w:t>
      </w:r>
      <w:r>
        <w:br/>
      </w:r>
      <w:r>
        <w:rPr>
          <w:rFonts w:ascii="Times New Roman"/>
          <w:b w:val="false"/>
          <w:i w:val="false"/>
          <w:color w:val="000000"/>
          <w:sz w:val="28"/>
        </w:rPr>
        <w:t>
59  Машинист электропоезда и помощник 
</w:t>
      </w:r>
      <w:r>
        <w:br/>
      </w:r>
      <w:r>
        <w:rPr>
          <w:rFonts w:ascii="Times New Roman"/>
          <w:b w:val="false"/>
          <w:i w:val="false"/>
          <w:color w:val="000000"/>
          <w:sz w:val="28"/>
        </w:rPr>
        <w:t>
    машиниста электропоезда, занятые:
</w:t>
      </w:r>
      <w:r>
        <w:br/>
      </w:r>
      <w:r>
        <w:rPr>
          <w:rFonts w:ascii="Times New Roman"/>
          <w:b w:val="false"/>
          <w:i w:val="false"/>
          <w:color w:val="000000"/>
          <w:sz w:val="28"/>
        </w:rPr>
        <w:t>
    1) на перевозке пассажиров, на линии             12           6
</w:t>
      </w:r>
      <w:r>
        <w:br/>
      </w:r>
      <w:r>
        <w:rPr>
          <w:rFonts w:ascii="Times New Roman"/>
          <w:b w:val="false"/>
          <w:i w:val="false"/>
          <w:color w:val="000000"/>
          <w:sz w:val="28"/>
        </w:rPr>
        <w:t>
    2) на маневровой работе на деповских и 
</w:t>
      </w:r>
      <w:r>
        <w:br/>
      </w:r>
      <w:r>
        <w:rPr>
          <w:rFonts w:ascii="Times New Roman"/>
          <w:b w:val="false"/>
          <w:i w:val="false"/>
          <w:color w:val="000000"/>
          <w:sz w:val="28"/>
        </w:rPr>
        <w:t>
    парковых путях и на перевозке грузов             12
</w:t>
      </w:r>
      <w:r>
        <w:br/>
      </w:r>
      <w:r>
        <w:rPr>
          <w:rFonts w:ascii="Times New Roman"/>
          <w:b w:val="false"/>
          <w:i w:val="false"/>
          <w:color w:val="000000"/>
          <w:sz w:val="28"/>
        </w:rPr>
        <w:t>
60  Машинист экскалатора и помощник 
</w:t>
      </w:r>
      <w:r>
        <w:br/>
      </w:r>
      <w:r>
        <w:rPr>
          <w:rFonts w:ascii="Times New Roman"/>
          <w:b w:val="false"/>
          <w:i w:val="false"/>
          <w:color w:val="000000"/>
          <w:sz w:val="28"/>
        </w:rPr>
        <w:t>
    машиниста экскалатора                            6
</w:t>
      </w:r>
      <w:r>
        <w:br/>
      </w:r>
      <w:r>
        <w:rPr>
          <w:rFonts w:ascii="Times New Roman"/>
          <w:b w:val="false"/>
          <w:i w:val="false"/>
          <w:color w:val="000000"/>
          <w:sz w:val="28"/>
        </w:rPr>
        <w:t>
61  Монтер пути и дежурный стрелочного 
</w:t>
      </w:r>
      <w:r>
        <w:br/>
      </w:r>
      <w:r>
        <w:rPr>
          <w:rFonts w:ascii="Times New Roman"/>
          <w:b w:val="false"/>
          <w:i w:val="false"/>
          <w:color w:val="000000"/>
          <w:sz w:val="28"/>
        </w:rPr>
        <w:t>
    поста, занятый на работе в тоннеле               6
</w:t>
      </w:r>
      <w:r>
        <w:br/>
      </w:r>
      <w:r>
        <w:rPr>
          <w:rFonts w:ascii="Times New Roman"/>
          <w:b w:val="false"/>
          <w:i w:val="false"/>
          <w:color w:val="000000"/>
          <w:sz w:val="28"/>
        </w:rPr>
        <w:t>
62  Отделочник изделий из древесины, 
</w:t>
      </w:r>
      <w:r>
        <w:br/>
      </w:r>
      <w:r>
        <w:rPr>
          <w:rFonts w:ascii="Times New Roman"/>
          <w:b w:val="false"/>
          <w:i w:val="false"/>
          <w:color w:val="000000"/>
          <w:sz w:val="28"/>
        </w:rPr>
        <w:t>
    постоянно занятый на работе в тоннеле            6
</w:t>
      </w:r>
      <w:r>
        <w:br/>
      </w:r>
      <w:r>
        <w:rPr>
          <w:rFonts w:ascii="Times New Roman"/>
          <w:b w:val="false"/>
          <w:i w:val="false"/>
          <w:color w:val="000000"/>
          <w:sz w:val="28"/>
        </w:rPr>
        <w:t>
63  Рабочий тяговой подстанции, постоянно 
</w:t>
      </w:r>
      <w:r>
        <w:br/>
      </w:r>
      <w:r>
        <w:rPr>
          <w:rFonts w:ascii="Times New Roman"/>
          <w:b w:val="false"/>
          <w:i w:val="false"/>
          <w:color w:val="000000"/>
          <w:sz w:val="28"/>
        </w:rPr>
        <w:t>
    занятый в помещениях ртутных выпрямителей        12
</w:t>
      </w:r>
      <w:r>
        <w:br/>
      </w:r>
      <w:r>
        <w:rPr>
          <w:rFonts w:ascii="Times New Roman"/>
          <w:b w:val="false"/>
          <w:i w:val="false"/>
          <w:color w:val="000000"/>
          <w:sz w:val="28"/>
        </w:rPr>
        <w:t>
64  Кладовщик, постоянно занятый на работе в 
</w:t>
      </w:r>
      <w:r>
        <w:br/>
      </w:r>
      <w:r>
        <w:rPr>
          <w:rFonts w:ascii="Times New Roman"/>
          <w:b w:val="false"/>
          <w:i w:val="false"/>
          <w:color w:val="000000"/>
          <w:sz w:val="28"/>
        </w:rPr>
        <w:t>
    тоннелях и коллекторах                           6
</w:t>
      </w:r>
      <w:r>
        <w:br/>
      </w:r>
      <w:r>
        <w:rPr>
          <w:rFonts w:ascii="Times New Roman"/>
          <w:b w:val="false"/>
          <w:i w:val="false"/>
          <w:color w:val="000000"/>
          <w:sz w:val="28"/>
        </w:rPr>
        <w:t>
65  Слесарь по ремонту подвижного состава,  
</w:t>
      </w:r>
      <w:r>
        <w:br/>
      </w:r>
      <w:r>
        <w:rPr>
          <w:rFonts w:ascii="Times New Roman"/>
          <w:b w:val="false"/>
          <w:i w:val="false"/>
          <w:color w:val="000000"/>
          <w:sz w:val="28"/>
        </w:rPr>
        <w:t>
    осмотрщик вагонов, мойщик-уборщик 
</w:t>
      </w:r>
      <w:r>
        <w:br/>
      </w:r>
      <w:r>
        <w:rPr>
          <w:rFonts w:ascii="Times New Roman"/>
          <w:b w:val="false"/>
          <w:i w:val="false"/>
          <w:color w:val="000000"/>
          <w:sz w:val="28"/>
        </w:rPr>
        <w:t>
    подвижного состава, занятые на линейных 
</w:t>
      </w:r>
      <w:r>
        <w:br/>
      </w:r>
      <w:r>
        <w:rPr>
          <w:rFonts w:ascii="Times New Roman"/>
          <w:b w:val="false"/>
          <w:i w:val="false"/>
          <w:color w:val="000000"/>
          <w:sz w:val="28"/>
        </w:rPr>
        <w:t>
    пунктах в тоннелях, гардеробщик, занятый 
</w:t>
      </w:r>
      <w:r>
        <w:br/>
      </w:r>
      <w:r>
        <w:rPr>
          <w:rFonts w:ascii="Times New Roman"/>
          <w:b w:val="false"/>
          <w:i w:val="false"/>
          <w:color w:val="000000"/>
          <w:sz w:val="28"/>
        </w:rPr>
        <w:t>
    на линейных пунктах при постоянной 
</w:t>
      </w:r>
      <w:r>
        <w:br/>
      </w:r>
      <w:r>
        <w:rPr>
          <w:rFonts w:ascii="Times New Roman"/>
          <w:b w:val="false"/>
          <w:i w:val="false"/>
          <w:color w:val="000000"/>
          <w:sz w:val="28"/>
        </w:rPr>
        <w:t>
    работе в тоннеле                                 6
</w:t>
      </w:r>
      <w:r>
        <w:br/>
      </w:r>
      <w:r>
        <w:rPr>
          <w:rFonts w:ascii="Times New Roman"/>
          <w:b w:val="false"/>
          <w:i w:val="false"/>
          <w:color w:val="000000"/>
          <w:sz w:val="28"/>
        </w:rPr>
        <w:t>
66  Слесарь-ремонтник, занятый на ремонте 
</w:t>
      </w:r>
      <w:r>
        <w:br/>
      </w:r>
      <w:r>
        <w:rPr>
          <w:rFonts w:ascii="Times New Roman"/>
          <w:b w:val="false"/>
          <w:i w:val="false"/>
          <w:color w:val="000000"/>
          <w:sz w:val="28"/>
        </w:rPr>
        <w:t>
    оборудования тоннельных сооружений               6
</w:t>
      </w:r>
      <w:r>
        <w:br/>
      </w:r>
      <w:r>
        <w:rPr>
          <w:rFonts w:ascii="Times New Roman"/>
          <w:b w:val="false"/>
          <w:i w:val="false"/>
          <w:color w:val="000000"/>
          <w:sz w:val="28"/>
        </w:rPr>
        <w:t>
67  Слесарь-электрик по обслуживанию и 
</w:t>
      </w:r>
      <w:r>
        <w:br/>
      </w:r>
      <w:r>
        <w:rPr>
          <w:rFonts w:ascii="Times New Roman"/>
          <w:b w:val="false"/>
          <w:i w:val="false"/>
          <w:color w:val="000000"/>
          <w:sz w:val="28"/>
        </w:rPr>
        <w:t>
    ремонту станционного и тоннельного 
</w:t>
      </w:r>
      <w:r>
        <w:br/>
      </w:r>
      <w:r>
        <w:rPr>
          <w:rFonts w:ascii="Times New Roman"/>
          <w:b w:val="false"/>
          <w:i w:val="false"/>
          <w:color w:val="000000"/>
          <w:sz w:val="28"/>
        </w:rPr>
        <w:t>
    оборудования метрополитена                       6
</w:t>
      </w:r>
      <w:r>
        <w:br/>
      </w:r>
      <w:r>
        <w:rPr>
          <w:rFonts w:ascii="Times New Roman"/>
          <w:b w:val="false"/>
          <w:i w:val="false"/>
          <w:color w:val="000000"/>
          <w:sz w:val="28"/>
        </w:rPr>
        <w:t>
68  Слесарь-электрик по обслуживанию и 
</w:t>
      </w:r>
      <w:r>
        <w:br/>
      </w:r>
      <w:r>
        <w:rPr>
          <w:rFonts w:ascii="Times New Roman"/>
          <w:b w:val="false"/>
          <w:i w:val="false"/>
          <w:color w:val="000000"/>
          <w:sz w:val="28"/>
        </w:rPr>
        <w:t>
    ремонту металлоконструкций 
</w:t>
      </w:r>
      <w:r>
        <w:br/>
      </w:r>
      <w:r>
        <w:rPr>
          <w:rFonts w:ascii="Times New Roman"/>
          <w:b w:val="false"/>
          <w:i w:val="false"/>
          <w:color w:val="000000"/>
          <w:sz w:val="28"/>
        </w:rPr>
        <w:t>
    метрополитенов, занятый на работе в тоннеле      6
</w:t>
      </w:r>
      <w:r>
        <w:br/>
      </w:r>
      <w:r>
        <w:rPr>
          <w:rFonts w:ascii="Times New Roman"/>
          <w:b w:val="false"/>
          <w:i w:val="false"/>
          <w:color w:val="000000"/>
          <w:sz w:val="28"/>
        </w:rPr>
        <w:t>
69  Слесарь-электрик по ремонту 
</w:t>
      </w:r>
      <w:r>
        <w:br/>
      </w:r>
      <w:r>
        <w:rPr>
          <w:rFonts w:ascii="Times New Roman"/>
          <w:b w:val="false"/>
          <w:i w:val="false"/>
          <w:color w:val="000000"/>
          <w:sz w:val="28"/>
        </w:rPr>
        <w:t>
    электрооборудования тоннельных сооружений        6
</w:t>
      </w:r>
      <w:r>
        <w:br/>
      </w:r>
      <w:r>
        <w:rPr>
          <w:rFonts w:ascii="Times New Roman"/>
          <w:b w:val="false"/>
          <w:i w:val="false"/>
          <w:color w:val="000000"/>
          <w:sz w:val="28"/>
        </w:rPr>
        <w:t>
70  Слесарь-электрик по обслуживанию и 
</w:t>
      </w:r>
      <w:r>
        <w:br/>
      </w:r>
      <w:r>
        <w:rPr>
          <w:rFonts w:ascii="Times New Roman"/>
          <w:b w:val="false"/>
          <w:i w:val="false"/>
          <w:color w:val="000000"/>
          <w:sz w:val="28"/>
        </w:rPr>
        <w:t>
    ремонту станционного и тоннельного 
</w:t>
      </w:r>
      <w:r>
        <w:br/>
      </w:r>
      <w:r>
        <w:rPr>
          <w:rFonts w:ascii="Times New Roman"/>
          <w:b w:val="false"/>
          <w:i w:val="false"/>
          <w:color w:val="000000"/>
          <w:sz w:val="28"/>
        </w:rPr>
        <w:t>
    оборудования метрополитена                       6
</w:t>
      </w:r>
      <w:r>
        <w:br/>
      </w:r>
      <w:r>
        <w:rPr>
          <w:rFonts w:ascii="Times New Roman"/>
          <w:b w:val="false"/>
          <w:i w:val="false"/>
          <w:color w:val="000000"/>
          <w:sz w:val="28"/>
        </w:rPr>
        <w:t>
71  Слесарь-электрик по обслуживанию и 
</w:t>
      </w:r>
      <w:r>
        <w:br/>
      </w:r>
      <w:r>
        <w:rPr>
          <w:rFonts w:ascii="Times New Roman"/>
          <w:b w:val="false"/>
          <w:i w:val="false"/>
          <w:color w:val="000000"/>
          <w:sz w:val="28"/>
        </w:rPr>
        <w:t>
    ремонту эскалаторов, постоянно занятый на 
</w:t>
      </w:r>
      <w:r>
        <w:br/>
      </w:r>
      <w:r>
        <w:rPr>
          <w:rFonts w:ascii="Times New Roman"/>
          <w:b w:val="false"/>
          <w:i w:val="false"/>
          <w:color w:val="000000"/>
          <w:sz w:val="28"/>
        </w:rPr>
        <w:t>
    работе в тоннеле                                 6
</w:t>
      </w:r>
      <w:r>
        <w:br/>
      </w:r>
      <w:r>
        <w:rPr>
          <w:rFonts w:ascii="Times New Roman"/>
          <w:b w:val="false"/>
          <w:i w:val="false"/>
          <w:color w:val="000000"/>
          <w:sz w:val="28"/>
        </w:rPr>
        <w:t>
72  Слесарь-электрик по обслуживанию и 
</w:t>
      </w:r>
      <w:r>
        <w:br/>
      </w:r>
      <w:r>
        <w:rPr>
          <w:rFonts w:ascii="Times New Roman"/>
          <w:b w:val="false"/>
          <w:i w:val="false"/>
          <w:color w:val="000000"/>
          <w:sz w:val="28"/>
        </w:rPr>
        <w:t>
    ремонту эскалаторов, раздатчик 
</w:t>
      </w:r>
      <w:r>
        <w:br/>
      </w:r>
      <w:r>
        <w:rPr>
          <w:rFonts w:ascii="Times New Roman"/>
          <w:b w:val="false"/>
          <w:i w:val="false"/>
          <w:color w:val="000000"/>
          <w:sz w:val="28"/>
        </w:rPr>
        <w:t>
    инструмента, столяр, газосварщик, 
</w:t>
      </w:r>
      <w:r>
        <w:br/>
      </w:r>
      <w:r>
        <w:rPr>
          <w:rFonts w:ascii="Times New Roman"/>
          <w:b w:val="false"/>
          <w:i w:val="false"/>
          <w:color w:val="000000"/>
          <w:sz w:val="28"/>
        </w:rPr>
        <w:t>
    электросварщик ручной сварки, занятые на 
</w:t>
      </w:r>
      <w:r>
        <w:br/>
      </w:r>
      <w:r>
        <w:rPr>
          <w:rFonts w:ascii="Times New Roman"/>
          <w:b w:val="false"/>
          <w:i w:val="false"/>
          <w:color w:val="000000"/>
          <w:sz w:val="28"/>
        </w:rPr>
        <w:t>
    капитальном ремонте эскалаторов в 
</w:t>
      </w:r>
      <w:r>
        <w:br/>
      </w:r>
      <w:r>
        <w:rPr>
          <w:rFonts w:ascii="Times New Roman"/>
          <w:b w:val="false"/>
          <w:i w:val="false"/>
          <w:color w:val="000000"/>
          <w:sz w:val="28"/>
        </w:rPr>
        <w:t>
    наклонных ходах при постоянной работе в тоннеле  12           6
</w:t>
      </w:r>
      <w:r>
        <w:br/>
      </w:r>
      <w:r>
        <w:rPr>
          <w:rFonts w:ascii="Times New Roman"/>
          <w:b w:val="false"/>
          <w:i w:val="false"/>
          <w:color w:val="000000"/>
          <w:sz w:val="28"/>
        </w:rPr>
        <w:t>
73  Столяр, постоянно занятый ремонтом 
</w:t>
      </w:r>
      <w:r>
        <w:br/>
      </w:r>
      <w:r>
        <w:rPr>
          <w:rFonts w:ascii="Times New Roman"/>
          <w:b w:val="false"/>
          <w:i w:val="false"/>
          <w:color w:val="000000"/>
          <w:sz w:val="28"/>
        </w:rPr>
        <w:t>
    эскалаторов в тоннеле                            6
</w:t>
      </w:r>
      <w:r>
        <w:br/>
      </w:r>
      <w:r>
        <w:rPr>
          <w:rFonts w:ascii="Times New Roman"/>
          <w:b w:val="false"/>
          <w:i w:val="false"/>
          <w:color w:val="000000"/>
          <w:sz w:val="28"/>
        </w:rPr>
        <w:t>
74  Столяр, занятый в тоннелях на текущем 
</w:t>
      </w:r>
      <w:r>
        <w:br/>
      </w:r>
      <w:r>
        <w:rPr>
          <w:rFonts w:ascii="Times New Roman"/>
          <w:b w:val="false"/>
          <w:i w:val="false"/>
          <w:color w:val="000000"/>
          <w:sz w:val="28"/>
        </w:rPr>
        <w:t>
    ремонте и содержании устройств СЦБ и связи       6
</w:t>
      </w:r>
      <w:r>
        <w:br/>
      </w:r>
      <w:r>
        <w:rPr>
          <w:rFonts w:ascii="Times New Roman"/>
          <w:b w:val="false"/>
          <w:i w:val="false"/>
          <w:color w:val="000000"/>
          <w:sz w:val="28"/>
        </w:rPr>
        <w:t>
75  Столяр, работающий в скорой технической помощи   6
</w:t>
      </w:r>
      <w:r>
        <w:br/>
      </w:r>
      <w:r>
        <w:rPr>
          <w:rFonts w:ascii="Times New Roman"/>
          <w:b w:val="false"/>
          <w:i w:val="false"/>
          <w:color w:val="000000"/>
          <w:sz w:val="28"/>
        </w:rPr>
        <w:t>
76  Уборщик производственных помещений, 
</w:t>
      </w:r>
      <w:r>
        <w:br/>
      </w:r>
      <w:r>
        <w:rPr>
          <w:rFonts w:ascii="Times New Roman"/>
          <w:b w:val="false"/>
          <w:i w:val="false"/>
          <w:color w:val="000000"/>
          <w:sz w:val="28"/>
        </w:rPr>
        <w:t>
    занятый на работах в тоннелях и коллекторах      6
</w:t>
      </w:r>
      <w:r>
        <w:br/>
      </w:r>
      <w:r>
        <w:rPr>
          <w:rFonts w:ascii="Times New Roman"/>
          <w:b w:val="false"/>
          <w:i w:val="false"/>
          <w:color w:val="000000"/>
          <w:sz w:val="28"/>
        </w:rPr>
        <w:t>
77  Электромонтер связи, электромонтер 
</w:t>
      </w:r>
      <w:r>
        <w:br/>
      </w:r>
      <w:r>
        <w:rPr>
          <w:rFonts w:ascii="Times New Roman"/>
          <w:b w:val="false"/>
          <w:i w:val="false"/>
          <w:color w:val="000000"/>
          <w:sz w:val="28"/>
        </w:rPr>
        <w:t>
    сигнализации, централизации блокировки 
</w:t>
      </w:r>
      <w:r>
        <w:br/>
      </w:r>
      <w:r>
        <w:rPr>
          <w:rFonts w:ascii="Times New Roman"/>
          <w:b w:val="false"/>
          <w:i w:val="false"/>
          <w:color w:val="000000"/>
          <w:sz w:val="28"/>
        </w:rPr>
        <w:t>
    (СЦБ), занятые на пайке кабеля                   6
</w:t>
      </w:r>
      <w:r>
        <w:br/>
      </w:r>
      <w:r>
        <w:rPr>
          <w:rFonts w:ascii="Times New Roman"/>
          <w:b w:val="false"/>
          <w:i w:val="false"/>
          <w:color w:val="000000"/>
          <w:sz w:val="28"/>
        </w:rPr>
        <w:t>
78  Электромонтер связи, электромонтер 
</w:t>
      </w:r>
      <w:r>
        <w:br/>
      </w:r>
      <w:r>
        <w:rPr>
          <w:rFonts w:ascii="Times New Roman"/>
          <w:b w:val="false"/>
          <w:i w:val="false"/>
          <w:color w:val="000000"/>
          <w:sz w:val="28"/>
        </w:rPr>
        <w:t>
    сигнализации, централизации блокировки 
</w:t>
      </w:r>
      <w:r>
        <w:br/>
      </w:r>
      <w:r>
        <w:rPr>
          <w:rFonts w:ascii="Times New Roman"/>
          <w:b w:val="false"/>
          <w:i w:val="false"/>
          <w:color w:val="000000"/>
          <w:sz w:val="28"/>
        </w:rPr>
        <w:t>
    (СЦБ), постоянно занятые на обслуживании 
</w:t>
      </w:r>
      <w:r>
        <w:br/>
      </w:r>
      <w:r>
        <w:rPr>
          <w:rFonts w:ascii="Times New Roman"/>
          <w:b w:val="false"/>
          <w:i w:val="false"/>
          <w:color w:val="000000"/>
          <w:sz w:val="28"/>
        </w:rPr>
        <w:t>
    и ремонте действующих устройств связи и 
</w:t>
      </w:r>
      <w:r>
        <w:br/>
      </w:r>
      <w:r>
        <w:rPr>
          <w:rFonts w:ascii="Times New Roman"/>
          <w:b w:val="false"/>
          <w:i w:val="false"/>
          <w:color w:val="000000"/>
          <w:sz w:val="28"/>
        </w:rPr>
        <w:t>
    СЦБ в тоннеле                                    6
</w:t>
      </w:r>
      <w:r>
        <w:br/>
      </w:r>
      <w:r>
        <w:rPr>
          <w:rFonts w:ascii="Times New Roman"/>
          <w:b w:val="false"/>
          <w:i w:val="false"/>
          <w:color w:val="000000"/>
          <w:sz w:val="28"/>
        </w:rPr>
        <w:t>
79  Электромонтер тяговой подстанции, 
</w:t>
      </w:r>
      <w:r>
        <w:br/>
      </w:r>
      <w:r>
        <w:rPr>
          <w:rFonts w:ascii="Times New Roman"/>
          <w:b w:val="false"/>
          <w:i w:val="false"/>
          <w:color w:val="000000"/>
          <w:sz w:val="28"/>
        </w:rPr>
        <w:t>
    электромонтер по обслуживанию 
</w:t>
      </w:r>
      <w:r>
        <w:br/>
      </w:r>
      <w:r>
        <w:rPr>
          <w:rFonts w:ascii="Times New Roman"/>
          <w:b w:val="false"/>
          <w:i w:val="false"/>
          <w:color w:val="000000"/>
          <w:sz w:val="28"/>
        </w:rPr>
        <w:t>
    электрооборудования, электромонтер по 
</w:t>
      </w:r>
      <w:r>
        <w:br/>
      </w:r>
      <w:r>
        <w:rPr>
          <w:rFonts w:ascii="Times New Roman"/>
          <w:b w:val="false"/>
          <w:i w:val="false"/>
          <w:color w:val="000000"/>
          <w:sz w:val="28"/>
        </w:rPr>
        <w:t>
    ремонту электрооборудования, 
</w:t>
      </w:r>
      <w:r>
        <w:br/>
      </w:r>
      <w:r>
        <w:rPr>
          <w:rFonts w:ascii="Times New Roman"/>
          <w:b w:val="false"/>
          <w:i w:val="false"/>
          <w:color w:val="000000"/>
          <w:sz w:val="28"/>
        </w:rPr>
        <w:t>
    электромонто-релейщик, занятые на работах 
</w:t>
      </w:r>
      <w:r>
        <w:br/>
      </w:r>
      <w:r>
        <w:rPr>
          <w:rFonts w:ascii="Times New Roman"/>
          <w:b w:val="false"/>
          <w:i w:val="false"/>
          <w:color w:val="000000"/>
          <w:sz w:val="28"/>
        </w:rPr>
        <w:t>
    в тоннеле                                        6
</w:t>
      </w:r>
      <w:r>
        <w:br/>
      </w:r>
      <w:r>
        <w:rPr>
          <w:rFonts w:ascii="Times New Roman"/>
          <w:b w:val="false"/>
          <w:i w:val="false"/>
          <w:color w:val="000000"/>
          <w:sz w:val="28"/>
        </w:rPr>
        <w:t>
80  Электромонтажник по кабельным сетям, 
</w:t>
      </w:r>
      <w:r>
        <w:br/>
      </w:r>
      <w:r>
        <w:rPr>
          <w:rFonts w:ascii="Times New Roman"/>
          <w:b w:val="false"/>
          <w:i w:val="false"/>
          <w:color w:val="000000"/>
          <w:sz w:val="28"/>
        </w:rPr>
        <w:t>
    электромонтажник по освещению и 
</w:t>
      </w:r>
      <w:r>
        <w:br/>
      </w:r>
      <w:r>
        <w:rPr>
          <w:rFonts w:ascii="Times New Roman"/>
          <w:b w:val="false"/>
          <w:i w:val="false"/>
          <w:color w:val="000000"/>
          <w:sz w:val="28"/>
        </w:rPr>
        <w:t>
    осветительным сетям, электромонтажник по 
</w:t>
      </w:r>
      <w:r>
        <w:br/>
      </w:r>
      <w:r>
        <w:rPr>
          <w:rFonts w:ascii="Times New Roman"/>
          <w:b w:val="false"/>
          <w:i w:val="false"/>
          <w:color w:val="000000"/>
          <w:sz w:val="28"/>
        </w:rPr>
        <w:t>
    силовым сетям и электрооборудования, 
</w:t>
      </w:r>
      <w:r>
        <w:br/>
      </w:r>
      <w:r>
        <w:rPr>
          <w:rFonts w:ascii="Times New Roman"/>
          <w:b w:val="false"/>
          <w:i w:val="false"/>
          <w:color w:val="000000"/>
          <w:sz w:val="28"/>
        </w:rPr>
        <w:t>
    постоянно занятые выполнением работ в тоннеле    6
</w:t>
      </w:r>
      <w:r>
        <w:br/>
      </w:r>
      <w:r>
        <w:rPr>
          <w:rFonts w:ascii="Times New Roman"/>
          <w:b w:val="false"/>
          <w:i w:val="false"/>
          <w:color w:val="000000"/>
          <w:sz w:val="28"/>
        </w:rPr>
        <w:t>
81  Руководители и специалисты
</w:t>
      </w:r>
      <w:r>
        <w:br/>
      </w:r>
      <w:r>
        <w:rPr>
          <w:rFonts w:ascii="Times New Roman"/>
          <w:b w:val="false"/>
          <w:i w:val="false"/>
          <w:color w:val="000000"/>
          <w:sz w:val="28"/>
        </w:rPr>
        <w:t>
82  Дежурный станционного поста 
</w:t>
      </w:r>
      <w:r>
        <w:br/>
      </w:r>
      <w:r>
        <w:rPr>
          <w:rFonts w:ascii="Times New Roman"/>
          <w:b w:val="false"/>
          <w:i w:val="false"/>
          <w:color w:val="000000"/>
          <w:sz w:val="28"/>
        </w:rPr>
        <w:t>
    централизации, дежурный по станции 
</w:t>
      </w:r>
      <w:r>
        <w:br/>
      </w:r>
      <w:r>
        <w:rPr>
          <w:rFonts w:ascii="Times New Roman"/>
          <w:b w:val="false"/>
          <w:i w:val="false"/>
          <w:color w:val="000000"/>
          <w:sz w:val="28"/>
        </w:rPr>
        <w:t>
    метрополитена, дежурный по приему и 
</w:t>
      </w:r>
      <w:r>
        <w:br/>
      </w:r>
      <w:r>
        <w:rPr>
          <w:rFonts w:ascii="Times New Roman"/>
          <w:b w:val="false"/>
          <w:i w:val="false"/>
          <w:color w:val="000000"/>
          <w:sz w:val="28"/>
        </w:rPr>
        <w:t>
    отправлению поездов метрополитена, 
</w:t>
      </w:r>
      <w:r>
        <w:br/>
      </w:r>
      <w:r>
        <w:rPr>
          <w:rFonts w:ascii="Times New Roman"/>
          <w:b w:val="false"/>
          <w:i w:val="false"/>
          <w:color w:val="000000"/>
          <w:sz w:val="28"/>
        </w:rPr>
        <w:t>
    оператор при дежурном станционного поста 
</w:t>
      </w:r>
      <w:r>
        <w:br/>
      </w:r>
      <w:r>
        <w:rPr>
          <w:rFonts w:ascii="Times New Roman"/>
          <w:b w:val="false"/>
          <w:i w:val="false"/>
          <w:color w:val="000000"/>
          <w:sz w:val="28"/>
        </w:rPr>
        <w:t>
    централизации при постоянной работе в 
</w:t>
      </w:r>
      <w:r>
        <w:br/>
      </w:r>
      <w:r>
        <w:rPr>
          <w:rFonts w:ascii="Times New Roman"/>
          <w:b w:val="false"/>
          <w:i w:val="false"/>
          <w:color w:val="000000"/>
          <w:sz w:val="28"/>
        </w:rPr>
        <w:t>
    тоннеле, оператор при дежурном по 
</w:t>
      </w:r>
      <w:r>
        <w:br/>
      </w:r>
      <w:r>
        <w:rPr>
          <w:rFonts w:ascii="Times New Roman"/>
          <w:b w:val="false"/>
          <w:i w:val="false"/>
          <w:color w:val="000000"/>
          <w:sz w:val="28"/>
        </w:rPr>
        <w:t>
    электродепо метрополитена при постоянной 
</w:t>
      </w:r>
      <w:r>
        <w:br/>
      </w:r>
      <w:r>
        <w:rPr>
          <w:rFonts w:ascii="Times New Roman"/>
          <w:b w:val="false"/>
          <w:i w:val="false"/>
          <w:color w:val="000000"/>
          <w:sz w:val="28"/>
        </w:rPr>
        <w:t>
    работе на линейных пунктах в тоннеле             6
</w:t>
      </w:r>
      <w:r>
        <w:br/>
      </w:r>
      <w:r>
        <w:rPr>
          <w:rFonts w:ascii="Times New Roman"/>
          <w:b w:val="false"/>
          <w:i w:val="false"/>
          <w:color w:val="000000"/>
          <w:sz w:val="28"/>
        </w:rPr>
        <w:t>
83  Мастер, работающий на подземной 
</w:t>
      </w:r>
      <w:r>
        <w:br/>
      </w:r>
      <w:r>
        <w:rPr>
          <w:rFonts w:ascii="Times New Roman"/>
          <w:b w:val="false"/>
          <w:i w:val="false"/>
          <w:color w:val="000000"/>
          <w:sz w:val="28"/>
        </w:rPr>
        <w:t>
    дизельной электростанции                         6
</w:t>
      </w:r>
      <w:r>
        <w:br/>
      </w:r>
      <w:r>
        <w:rPr>
          <w:rFonts w:ascii="Times New Roman"/>
          <w:b w:val="false"/>
          <w:i w:val="false"/>
          <w:color w:val="000000"/>
          <w:sz w:val="28"/>
        </w:rPr>
        <w:t>
84  Электромеханик, постоянно работающий на 
</w:t>
      </w:r>
      <w:r>
        <w:br/>
      </w:r>
      <w:r>
        <w:rPr>
          <w:rFonts w:ascii="Times New Roman"/>
          <w:b w:val="false"/>
          <w:i w:val="false"/>
          <w:color w:val="000000"/>
          <w:sz w:val="28"/>
        </w:rPr>
        <w:t>
    тяговых подстанциях в помещениях 
</w:t>
      </w:r>
      <w:r>
        <w:br/>
      </w:r>
      <w:r>
        <w:rPr>
          <w:rFonts w:ascii="Times New Roman"/>
          <w:b w:val="false"/>
          <w:i w:val="false"/>
          <w:color w:val="000000"/>
          <w:sz w:val="28"/>
        </w:rPr>
        <w:t>
    ртутных выпрямителей                             6
</w:t>
      </w:r>
      <w:r>
        <w:br/>
      </w:r>
      <w:r>
        <w:rPr>
          <w:rFonts w:ascii="Times New Roman"/>
          <w:b w:val="false"/>
          <w:i w:val="false"/>
          <w:color w:val="000000"/>
          <w:sz w:val="28"/>
        </w:rPr>
        <w:t>
85  Электромеханик, занятый на монтаже, 
</w:t>
      </w:r>
      <w:r>
        <w:br/>
      </w:r>
      <w:r>
        <w:rPr>
          <w:rFonts w:ascii="Times New Roman"/>
          <w:b w:val="false"/>
          <w:i w:val="false"/>
          <w:color w:val="000000"/>
          <w:sz w:val="28"/>
        </w:rPr>
        <w:t>
    эксплуатации кабельной, контактной и 
</w:t>
      </w:r>
      <w:r>
        <w:br/>
      </w:r>
      <w:r>
        <w:rPr>
          <w:rFonts w:ascii="Times New Roman"/>
          <w:b w:val="false"/>
          <w:i w:val="false"/>
          <w:color w:val="000000"/>
          <w:sz w:val="28"/>
        </w:rPr>
        <w:t>
    осветительной сети в тоннелях                    6
</w:t>
      </w:r>
      <w:r>
        <w:br/>
      </w:r>
      <w:r>
        <w:rPr>
          <w:rFonts w:ascii="Times New Roman"/>
          <w:b w:val="false"/>
          <w:i w:val="false"/>
          <w:color w:val="000000"/>
          <w:sz w:val="28"/>
        </w:rPr>
        <w:t>
86  Электромеханик, постоянно работающий в 
</w:t>
      </w:r>
      <w:r>
        <w:br/>
      </w:r>
      <w:r>
        <w:rPr>
          <w:rFonts w:ascii="Times New Roman"/>
          <w:b w:val="false"/>
          <w:i w:val="false"/>
          <w:color w:val="000000"/>
          <w:sz w:val="28"/>
        </w:rPr>
        <w:t>
    тоннеле в действующих устройствах СЦБ и 
</w:t>
      </w:r>
      <w:r>
        <w:br/>
      </w:r>
      <w:r>
        <w:rPr>
          <w:rFonts w:ascii="Times New Roman"/>
          <w:b w:val="false"/>
          <w:i w:val="false"/>
          <w:color w:val="000000"/>
          <w:sz w:val="28"/>
        </w:rPr>
        <w:t>
    связи                                            6
</w:t>
      </w:r>
      <w:r>
        <w:br/>
      </w:r>
      <w:r>
        <w:rPr>
          <w:rFonts w:ascii="Times New Roman"/>
          <w:b w:val="false"/>
          <w:i w:val="false"/>
          <w:color w:val="000000"/>
          <w:sz w:val="28"/>
        </w:rPr>
        <w:t>
87  Электромеханик, занятый на ремонте 
</w:t>
      </w:r>
      <w:r>
        <w:br/>
      </w:r>
      <w:r>
        <w:rPr>
          <w:rFonts w:ascii="Times New Roman"/>
          <w:b w:val="false"/>
          <w:i w:val="false"/>
          <w:color w:val="000000"/>
          <w:sz w:val="28"/>
        </w:rPr>
        <w:t>
    эскалаторов при постоянной работе в тоннеле      6
</w:t>
      </w:r>
      <w:r>
        <w:br/>
      </w:r>
      <w:r>
        <w:rPr>
          <w:rFonts w:ascii="Times New Roman"/>
          <w:b w:val="false"/>
          <w:i w:val="false"/>
          <w:color w:val="000000"/>
          <w:sz w:val="28"/>
        </w:rPr>
        <w:t>
88  Электромеханик, занятый обслуживанием и 
</w:t>
      </w:r>
      <w:r>
        <w:br/>
      </w:r>
      <w:r>
        <w:rPr>
          <w:rFonts w:ascii="Times New Roman"/>
          <w:b w:val="false"/>
          <w:i w:val="false"/>
          <w:color w:val="000000"/>
          <w:sz w:val="28"/>
        </w:rPr>
        <w:t>
    ремонтом металлоконструкций в тоннеле; 
</w:t>
      </w:r>
      <w:r>
        <w:br/>
      </w:r>
      <w:r>
        <w:rPr>
          <w:rFonts w:ascii="Times New Roman"/>
          <w:b w:val="false"/>
          <w:i w:val="false"/>
          <w:color w:val="000000"/>
          <w:sz w:val="28"/>
        </w:rPr>
        <w:t>
    электромеханик, занятый обслуживанием 
</w:t>
      </w:r>
      <w:r>
        <w:br/>
      </w:r>
      <w:r>
        <w:rPr>
          <w:rFonts w:ascii="Times New Roman"/>
          <w:b w:val="false"/>
          <w:i w:val="false"/>
          <w:color w:val="000000"/>
          <w:sz w:val="28"/>
        </w:rPr>
        <w:t>
    санитарно-технического оборудования              6
</w:t>
      </w:r>
      <w:r>
        <w:br/>
      </w:r>
      <w:r>
        <w:rPr>
          <w:rFonts w:ascii="Times New Roman"/>
          <w:b w:val="false"/>
          <w:i w:val="false"/>
          <w:color w:val="000000"/>
          <w:sz w:val="28"/>
        </w:rPr>
        <w:t>
89  Электромеханик тяговых подстанций, 
</w:t>
      </w:r>
      <w:r>
        <w:br/>
      </w:r>
      <w:r>
        <w:rPr>
          <w:rFonts w:ascii="Times New Roman"/>
          <w:b w:val="false"/>
          <w:i w:val="false"/>
          <w:color w:val="000000"/>
          <w:sz w:val="28"/>
        </w:rPr>
        <w:t>
    постоянно работающий в помещениях 
</w:t>
      </w:r>
      <w:r>
        <w:br/>
      </w:r>
      <w:r>
        <w:rPr>
          <w:rFonts w:ascii="Times New Roman"/>
          <w:b w:val="false"/>
          <w:i w:val="false"/>
          <w:color w:val="000000"/>
          <w:sz w:val="28"/>
        </w:rPr>
        <w:t>
    ртутных выпрямителей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Постоянная работа в ночное время по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наземной эксплуатации линии метрополитена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90  Рабочие по осмотру, ремонту и уборке 
</w:t>
      </w:r>
      <w:r>
        <w:br/>
      </w:r>
      <w:r>
        <w:rPr>
          <w:rFonts w:ascii="Times New Roman"/>
          <w:b w:val="false"/>
          <w:i w:val="false"/>
          <w:color w:val="000000"/>
          <w:sz w:val="28"/>
        </w:rPr>
        <w:t>
    электроподвижного состава                        6
</w:t>
      </w:r>
      <w:r>
        <w:br/>
      </w:r>
      <w:r>
        <w:rPr>
          <w:rFonts w:ascii="Times New Roman"/>
          <w:b w:val="false"/>
          <w:i w:val="false"/>
          <w:color w:val="000000"/>
          <w:sz w:val="28"/>
        </w:rPr>
        <w:t>
91  Рабочие по обслуживанию и ремонту пути, 
</w:t>
      </w:r>
      <w:r>
        <w:br/>
      </w:r>
      <w:r>
        <w:rPr>
          <w:rFonts w:ascii="Times New Roman"/>
          <w:b w:val="false"/>
          <w:i w:val="false"/>
          <w:color w:val="000000"/>
          <w:sz w:val="28"/>
        </w:rPr>
        <w:t>
    сооружений СЦБ и связи                           6
</w:t>
      </w:r>
      <w:r>
        <w:br/>
      </w:r>
      <w:r>
        <w:rPr>
          <w:rFonts w:ascii="Times New Roman"/>
          <w:b w:val="false"/>
          <w:i w:val="false"/>
          <w:color w:val="000000"/>
          <w:sz w:val="28"/>
        </w:rPr>
        <w:t>
92  Слесарь по ремонту подвижного состава, 
</w:t>
      </w:r>
      <w:r>
        <w:br/>
      </w:r>
      <w:r>
        <w:rPr>
          <w:rFonts w:ascii="Times New Roman"/>
          <w:b w:val="false"/>
          <w:i w:val="false"/>
          <w:color w:val="000000"/>
          <w:sz w:val="28"/>
        </w:rPr>
        <w:t>
    занятый на продувке низа 
</w:t>
      </w:r>
      <w:r>
        <w:br/>
      </w:r>
      <w:r>
        <w:rPr>
          <w:rFonts w:ascii="Times New Roman"/>
          <w:b w:val="false"/>
          <w:i w:val="false"/>
          <w:color w:val="000000"/>
          <w:sz w:val="28"/>
        </w:rPr>
        <w:t>
    электроподвижного состава в депо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МОРСКОЙ ТРАНСПОРТ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Флот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93  Машинная команда судов всех видов флота, 
</w:t>
      </w:r>
      <w:r>
        <w:br/>
      </w:r>
      <w:r>
        <w:rPr>
          <w:rFonts w:ascii="Times New Roman"/>
          <w:b w:val="false"/>
          <w:i w:val="false"/>
          <w:color w:val="000000"/>
          <w:sz w:val="28"/>
        </w:rPr>
        <w:t>
    а также судов специального назначения 
</w:t>
      </w:r>
      <w:r>
        <w:br/>
      </w:r>
      <w:r>
        <w:rPr>
          <w:rFonts w:ascii="Times New Roman"/>
          <w:b w:val="false"/>
          <w:i w:val="false"/>
          <w:color w:val="000000"/>
          <w:sz w:val="28"/>
        </w:rPr>
        <w:t>
    (плавучих мастерских, кранов, культбаз, 
</w:t>
      </w:r>
      <w:r>
        <w:br/>
      </w:r>
      <w:r>
        <w:rPr>
          <w:rFonts w:ascii="Times New Roman"/>
          <w:b w:val="false"/>
          <w:i w:val="false"/>
          <w:color w:val="000000"/>
          <w:sz w:val="28"/>
        </w:rPr>
        <w:t>
    перегружателей, доков, нефтеперекачечных 
</w:t>
      </w:r>
      <w:r>
        <w:br/>
      </w:r>
      <w:r>
        <w:rPr>
          <w:rFonts w:ascii="Times New Roman"/>
          <w:b w:val="false"/>
          <w:i w:val="false"/>
          <w:color w:val="000000"/>
          <w:sz w:val="28"/>
        </w:rPr>
        <w:t>
    и зачистных станций и др.), за исключением 
</w:t>
      </w:r>
      <w:r>
        <w:br/>
      </w:r>
      <w:r>
        <w:rPr>
          <w:rFonts w:ascii="Times New Roman"/>
          <w:b w:val="false"/>
          <w:i w:val="false"/>
          <w:color w:val="000000"/>
          <w:sz w:val="28"/>
        </w:rPr>
        <w:t>
    открытых катеров:
</w:t>
      </w:r>
    </w:p>
    <w:p>
      <w:pPr>
        <w:spacing w:after="0"/>
        <w:ind w:left="0"/>
        <w:jc w:val="both"/>
      </w:pPr>
      <w:r>
        <w:rPr>
          <w:rFonts w:ascii="Times New Roman"/>
          <w:b w:val="false"/>
          <w:i w:val="false"/>
          <w:color w:val="000000"/>
          <w:sz w:val="28"/>
        </w:rPr>
        <w:t>
    1) механики всех наименований, 
</w:t>
      </w:r>
      <w:r>
        <w:br/>
      </w:r>
      <w:r>
        <w:rPr>
          <w:rFonts w:ascii="Times New Roman"/>
          <w:b w:val="false"/>
          <w:i w:val="false"/>
          <w:color w:val="000000"/>
          <w:sz w:val="28"/>
        </w:rPr>
        <w:t>
    электромеханики всех наименований, 
</w:t>
      </w:r>
      <w:r>
        <w:br/>
      </w:r>
      <w:r>
        <w:rPr>
          <w:rFonts w:ascii="Times New Roman"/>
          <w:b w:val="false"/>
          <w:i w:val="false"/>
          <w:color w:val="000000"/>
          <w:sz w:val="28"/>
        </w:rPr>
        <w:t>
    машинисты всех наименований, мотористы 
</w:t>
      </w:r>
      <w:r>
        <w:br/>
      </w:r>
      <w:r>
        <w:rPr>
          <w:rFonts w:ascii="Times New Roman"/>
          <w:b w:val="false"/>
          <w:i w:val="false"/>
          <w:color w:val="000000"/>
          <w:sz w:val="28"/>
        </w:rPr>
        <w:t>
    и электрики всех наименований, помповый 
</w:t>
      </w:r>
      <w:r>
        <w:br/>
      </w:r>
      <w:r>
        <w:rPr>
          <w:rFonts w:ascii="Times New Roman"/>
          <w:b w:val="false"/>
          <w:i w:val="false"/>
          <w:color w:val="000000"/>
          <w:sz w:val="28"/>
        </w:rPr>
        <w:t>
    машинист (донкерман), слесарь-
</w:t>
      </w:r>
      <w:r>
        <w:br/>
      </w:r>
      <w:r>
        <w:rPr>
          <w:rFonts w:ascii="Times New Roman"/>
          <w:b w:val="false"/>
          <w:i w:val="false"/>
          <w:color w:val="000000"/>
          <w:sz w:val="28"/>
        </w:rPr>
        <w:t>
    трубопроводчик, токарь, кладовщик, 
</w:t>
      </w:r>
      <w:r>
        <w:br/>
      </w:r>
      <w:r>
        <w:rPr>
          <w:rFonts w:ascii="Times New Roman"/>
          <w:b w:val="false"/>
          <w:i w:val="false"/>
          <w:color w:val="000000"/>
          <w:sz w:val="28"/>
        </w:rPr>
        <w:t>
    слесарь-кладовщик, токарь-кладовщик              12
</w:t>
      </w:r>
      <w:r>
        <w:br/>
      </w:r>
      <w:r>
        <w:rPr>
          <w:rFonts w:ascii="Times New Roman"/>
          <w:b w:val="false"/>
          <w:i w:val="false"/>
          <w:color w:val="000000"/>
          <w:sz w:val="28"/>
        </w:rPr>
        <w:t>
    3) кочегары всех наименований:
</w:t>
      </w:r>
      <w:r>
        <w:br/>
      </w:r>
      <w:r>
        <w:rPr>
          <w:rFonts w:ascii="Times New Roman"/>
          <w:b w:val="false"/>
          <w:i w:val="false"/>
          <w:color w:val="000000"/>
          <w:sz w:val="28"/>
        </w:rPr>
        <w:t>
    при работе на твердом топливе                    12           6
</w:t>
      </w:r>
      <w:r>
        <w:br/>
      </w:r>
      <w:r>
        <w:rPr>
          <w:rFonts w:ascii="Times New Roman"/>
          <w:b w:val="false"/>
          <w:i w:val="false"/>
          <w:color w:val="000000"/>
          <w:sz w:val="28"/>
        </w:rPr>
        <w:t>
    при работе на жидком топливе                     12
</w:t>
      </w:r>
      <w:r>
        <w:br/>
      </w:r>
      <w:r>
        <w:rPr>
          <w:rFonts w:ascii="Times New Roman"/>
          <w:b w:val="false"/>
          <w:i w:val="false"/>
          <w:color w:val="000000"/>
          <w:sz w:val="28"/>
        </w:rPr>
        <w:t>
94  Палубная команда:
</w:t>
      </w:r>
      <w:r>
        <w:br/>
      </w:r>
      <w:r>
        <w:rPr>
          <w:rFonts w:ascii="Times New Roman"/>
          <w:b w:val="false"/>
          <w:i w:val="false"/>
          <w:color w:val="000000"/>
          <w:sz w:val="28"/>
        </w:rPr>
        <w:t>
    1) наливных судов, перевозящих 
</w:t>
      </w:r>
      <w:r>
        <w:br/>
      </w:r>
      <w:r>
        <w:rPr>
          <w:rFonts w:ascii="Times New Roman"/>
          <w:b w:val="false"/>
          <w:i w:val="false"/>
          <w:color w:val="000000"/>
          <w:sz w:val="28"/>
        </w:rPr>
        <w:t>
    нефтепродукты, плавучих 
</w:t>
      </w:r>
      <w:r>
        <w:br/>
      </w:r>
      <w:r>
        <w:rPr>
          <w:rFonts w:ascii="Times New Roman"/>
          <w:b w:val="false"/>
          <w:i w:val="false"/>
          <w:color w:val="000000"/>
          <w:sz w:val="28"/>
        </w:rPr>
        <w:t>
    нефтеперекачечных, плавучих 
</w:t>
      </w:r>
      <w:r>
        <w:br/>
      </w:r>
      <w:r>
        <w:rPr>
          <w:rFonts w:ascii="Times New Roman"/>
          <w:b w:val="false"/>
          <w:i w:val="false"/>
          <w:color w:val="000000"/>
          <w:sz w:val="28"/>
        </w:rPr>
        <w:t>
    нефтеперекачечных и зачистных станций, 
</w:t>
      </w:r>
      <w:r>
        <w:br/>
      </w:r>
      <w:r>
        <w:rPr>
          <w:rFonts w:ascii="Times New Roman"/>
          <w:b w:val="false"/>
          <w:i w:val="false"/>
          <w:color w:val="000000"/>
          <w:sz w:val="28"/>
        </w:rPr>
        <w:t>
    нефтесборщиков: капитан, начальник 
</w:t>
      </w:r>
      <w:r>
        <w:br/>
      </w:r>
      <w:r>
        <w:rPr>
          <w:rFonts w:ascii="Times New Roman"/>
          <w:b w:val="false"/>
          <w:i w:val="false"/>
          <w:color w:val="000000"/>
          <w:sz w:val="28"/>
        </w:rPr>
        <w:t>
    станций, шкипер и их помощники, 
</w:t>
      </w:r>
      <w:r>
        <w:br/>
      </w:r>
      <w:r>
        <w:rPr>
          <w:rFonts w:ascii="Times New Roman"/>
          <w:b w:val="false"/>
          <w:i w:val="false"/>
          <w:color w:val="000000"/>
          <w:sz w:val="28"/>
        </w:rPr>
        <w:t>
    штурманы всех наименований, старший 
</w:t>
      </w:r>
      <w:r>
        <w:br/>
      </w:r>
      <w:r>
        <w:rPr>
          <w:rFonts w:ascii="Times New Roman"/>
          <w:b w:val="false"/>
          <w:i w:val="false"/>
          <w:color w:val="000000"/>
          <w:sz w:val="28"/>
        </w:rPr>
        <w:t>
    боцман, боцман, подшкипер, матросы всех 
</w:t>
      </w:r>
      <w:r>
        <w:br/>
      </w:r>
      <w:r>
        <w:rPr>
          <w:rFonts w:ascii="Times New Roman"/>
          <w:b w:val="false"/>
          <w:i w:val="false"/>
          <w:color w:val="000000"/>
          <w:sz w:val="28"/>
        </w:rPr>
        <w:t>
    наименований, дневальный, уборщик, 
</w:t>
      </w:r>
      <w:r>
        <w:br/>
      </w:r>
      <w:r>
        <w:rPr>
          <w:rFonts w:ascii="Times New Roman"/>
          <w:b w:val="false"/>
          <w:i w:val="false"/>
          <w:color w:val="000000"/>
          <w:sz w:val="28"/>
        </w:rPr>
        <w:t>
    плотник, столяр, буфетчик                        6
</w:t>
      </w:r>
      <w:r>
        <w:br/>
      </w:r>
      <w:r>
        <w:rPr>
          <w:rFonts w:ascii="Times New Roman"/>
          <w:b w:val="false"/>
          <w:i w:val="false"/>
          <w:color w:val="000000"/>
          <w:sz w:val="28"/>
        </w:rPr>
        <w:t>
</w:t>
      </w:r>
      <w:r>
        <w:br/>
      </w:r>
      <w:r>
        <w:rPr>
          <w:rFonts w:ascii="Times New Roman"/>
          <w:b w:val="false"/>
          <w:i w:val="false"/>
          <w:color w:val="000000"/>
          <w:sz w:val="28"/>
        </w:rPr>
        <w:t>
    Примечание. Палубной команде наливных 
</w:t>
      </w:r>
      <w:r>
        <w:br/>
      </w:r>
      <w:r>
        <w:rPr>
          <w:rFonts w:ascii="Times New Roman"/>
          <w:b w:val="false"/>
          <w:i w:val="false"/>
          <w:color w:val="000000"/>
          <w:sz w:val="28"/>
        </w:rPr>
        <w:t>
    судов, перевозящих этилированные 
</w:t>
      </w:r>
      <w:r>
        <w:br/>
      </w:r>
      <w:r>
        <w:rPr>
          <w:rFonts w:ascii="Times New Roman"/>
          <w:b w:val="false"/>
          <w:i w:val="false"/>
          <w:color w:val="000000"/>
          <w:sz w:val="28"/>
        </w:rPr>
        <w:t>
    нефтепродукты, сернистую нефть и 
</w:t>
      </w:r>
      <w:r>
        <w:br/>
      </w:r>
      <w:r>
        <w:rPr>
          <w:rFonts w:ascii="Times New Roman"/>
          <w:b w:val="false"/>
          <w:i w:val="false"/>
          <w:color w:val="000000"/>
          <w:sz w:val="28"/>
        </w:rPr>
        <w:t>
    продукты ее переработки с содержанием от 
</w:t>
      </w:r>
      <w:r>
        <w:br/>
      </w:r>
      <w:r>
        <w:rPr>
          <w:rFonts w:ascii="Times New Roman"/>
          <w:b w:val="false"/>
          <w:i w:val="false"/>
          <w:color w:val="000000"/>
          <w:sz w:val="28"/>
        </w:rPr>
        <w:t>
    0,5 и выше весовых процентов серы, а также 
</w:t>
      </w:r>
      <w:r>
        <w:br/>
      </w:r>
      <w:r>
        <w:rPr>
          <w:rFonts w:ascii="Times New Roman"/>
          <w:b w:val="false"/>
          <w:i w:val="false"/>
          <w:color w:val="000000"/>
          <w:sz w:val="28"/>
        </w:rPr>
        <w:t>
    палубной команде плавучих 
</w:t>
      </w:r>
      <w:r>
        <w:br/>
      </w:r>
      <w:r>
        <w:rPr>
          <w:rFonts w:ascii="Times New Roman"/>
          <w:b w:val="false"/>
          <w:i w:val="false"/>
          <w:color w:val="000000"/>
          <w:sz w:val="28"/>
        </w:rPr>
        <w:t>
    нефтеперекачечных и зачистных станций 
</w:t>
      </w:r>
      <w:r>
        <w:br/>
      </w:r>
      <w:r>
        <w:rPr>
          <w:rFonts w:ascii="Times New Roman"/>
          <w:b w:val="false"/>
          <w:i w:val="false"/>
          <w:color w:val="000000"/>
          <w:sz w:val="28"/>
        </w:rPr>
        <w:t>
    при работе с указанными нефтепродуктами 
</w:t>
      </w:r>
      <w:r>
        <w:br/>
      </w:r>
      <w:r>
        <w:rPr>
          <w:rFonts w:ascii="Times New Roman"/>
          <w:b w:val="false"/>
          <w:i w:val="false"/>
          <w:color w:val="000000"/>
          <w:sz w:val="28"/>
        </w:rPr>
        <w:t>
    представляется дополнительный отпуск 
</w:t>
      </w:r>
      <w:r>
        <w:br/>
      </w:r>
      <w:r>
        <w:rPr>
          <w:rFonts w:ascii="Times New Roman"/>
          <w:b w:val="false"/>
          <w:i w:val="false"/>
          <w:color w:val="000000"/>
          <w:sz w:val="28"/>
        </w:rPr>
        <w:t>
    продолжительностью 12 календарных дней
</w:t>
      </w:r>
      <w:r>
        <w:br/>
      </w:r>
      <w:r>
        <w:rPr>
          <w:rFonts w:ascii="Times New Roman"/>
          <w:b w:val="false"/>
          <w:i w:val="false"/>
          <w:color w:val="000000"/>
          <w:sz w:val="28"/>
        </w:rPr>
        <w:t>
    2) плавучих доков; сменный помощник 
</w:t>
      </w:r>
      <w:r>
        <w:br/>
      </w:r>
      <w:r>
        <w:rPr>
          <w:rFonts w:ascii="Times New Roman"/>
          <w:b w:val="false"/>
          <w:i w:val="false"/>
          <w:color w:val="000000"/>
          <w:sz w:val="28"/>
        </w:rPr>
        <w:t>
    начальника дока (сменный докмейстер), 
</w:t>
      </w:r>
      <w:r>
        <w:br/>
      </w:r>
      <w:r>
        <w:rPr>
          <w:rFonts w:ascii="Times New Roman"/>
          <w:b w:val="false"/>
          <w:i w:val="false"/>
          <w:color w:val="000000"/>
          <w:sz w:val="28"/>
        </w:rPr>
        <w:t>
    старший боцман, боцман, подшкипер, 
</w:t>
      </w:r>
      <w:r>
        <w:br/>
      </w:r>
      <w:r>
        <w:rPr>
          <w:rFonts w:ascii="Times New Roman"/>
          <w:b w:val="false"/>
          <w:i w:val="false"/>
          <w:color w:val="000000"/>
          <w:sz w:val="28"/>
        </w:rPr>
        <w:t>
    матросы всех наименований, рабочий дока          6
</w:t>
      </w:r>
      <w:r>
        <w:br/>
      </w:r>
      <w:r>
        <w:rPr>
          <w:rFonts w:ascii="Times New Roman"/>
          <w:b w:val="false"/>
          <w:i w:val="false"/>
          <w:color w:val="000000"/>
          <w:sz w:val="28"/>
        </w:rPr>
        <w:t>
    3) плавучих перегружателей зерна, цемента, 
</w:t>
      </w:r>
      <w:r>
        <w:br/>
      </w:r>
      <w:r>
        <w:rPr>
          <w:rFonts w:ascii="Times New Roman"/>
          <w:b w:val="false"/>
          <w:i w:val="false"/>
          <w:color w:val="000000"/>
          <w:sz w:val="28"/>
        </w:rPr>
        <w:t>
    угля и других сыпучих грузов: кранмейстер- 
</w:t>
      </w:r>
      <w:r>
        <w:br/>
      </w:r>
      <w:r>
        <w:rPr>
          <w:rFonts w:ascii="Times New Roman"/>
          <w:b w:val="false"/>
          <w:i w:val="false"/>
          <w:color w:val="000000"/>
          <w:sz w:val="28"/>
        </w:rPr>
        <w:t>
    капитан, кранмейстер и их сменные 
</w:t>
      </w:r>
      <w:r>
        <w:br/>
      </w:r>
      <w:r>
        <w:rPr>
          <w:rFonts w:ascii="Times New Roman"/>
          <w:b w:val="false"/>
          <w:i w:val="false"/>
          <w:color w:val="000000"/>
          <w:sz w:val="28"/>
        </w:rPr>
        <w:t>
    помощники, боцман, матросы всех 
</w:t>
      </w:r>
      <w:r>
        <w:br/>
      </w:r>
      <w:r>
        <w:rPr>
          <w:rFonts w:ascii="Times New Roman"/>
          <w:b w:val="false"/>
          <w:i w:val="false"/>
          <w:color w:val="000000"/>
          <w:sz w:val="28"/>
        </w:rPr>
        <w:t>
    наименований, старший крановщик и крановщик      6
</w:t>
      </w:r>
      <w:r>
        <w:br/>
      </w:r>
      <w:r>
        <w:rPr>
          <w:rFonts w:ascii="Times New Roman"/>
          <w:b w:val="false"/>
          <w:i w:val="false"/>
          <w:color w:val="000000"/>
          <w:sz w:val="28"/>
        </w:rPr>
        <w:t>
    4) судов, занятых  перевозкой горячего 
</w:t>
      </w:r>
      <w:r>
        <w:br/>
      </w:r>
      <w:r>
        <w:rPr>
          <w:rFonts w:ascii="Times New Roman"/>
          <w:b w:val="false"/>
          <w:i w:val="false"/>
          <w:color w:val="000000"/>
          <w:sz w:val="28"/>
        </w:rPr>
        <w:t>
    агломерата: капитан, шкипер и их 
</w:t>
      </w:r>
      <w:r>
        <w:br/>
      </w:r>
      <w:r>
        <w:rPr>
          <w:rFonts w:ascii="Times New Roman"/>
          <w:b w:val="false"/>
          <w:i w:val="false"/>
          <w:color w:val="000000"/>
          <w:sz w:val="28"/>
        </w:rPr>
        <w:t>
    помощники, штурманы всех наименований, 
</w:t>
      </w:r>
      <w:r>
        <w:br/>
      </w:r>
      <w:r>
        <w:rPr>
          <w:rFonts w:ascii="Times New Roman"/>
          <w:b w:val="false"/>
          <w:i w:val="false"/>
          <w:color w:val="000000"/>
          <w:sz w:val="28"/>
        </w:rPr>
        <w:t>
    боцман, подшкипер, матросы всех 
</w:t>
      </w:r>
      <w:r>
        <w:br/>
      </w:r>
      <w:r>
        <w:rPr>
          <w:rFonts w:ascii="Times New Roman"/>
          <w:b w:val="false"/>
          <w:i w:val="false"/>
          <w:color w:val="000000"/>
          <w:sz w:val="28"/>
        </w:rPr>
        <w:t>
    наименований, плотник, буфетчик, 
</w:t>
      </w:r>
      <w:r>
        <w:br/>
      </w:r>
      <w:r>
        <w:rPr>
          <w:rFonts w:ascii="Times New Roman"/>
          <w:b w:val="false"/>
          <w:i w:val="false"/>
          <w:color w:val="000000"/>
          <w:sz w:val="28"/>
        </w:rPr>
        <w:t>
    дневальный, уборщик                              12
</w:t>
      </w:r>
      <w:r>
        <w:br/>
      </w:r>
      <w:r>
        <w:rPr>
          <w:rFonts w:ascii="Times New Roman"/>
          <w:b w:val="false"/>
          <w:i w:val="false"/>
          <w:color w:val="000000"/>
          <w:sz w:val="28"/>
        </w:rPr>
        <w:t>
    5) членам экипажей судов газовозов               24   
</w:t>
      </w:r>
      <w:r>
        <w:br/>
      </w:r>
      <w:r>
        <w:rPr>
          <w:rFonts w:ascii="Times New Roman"/>
          <w:b w:val="false"/>
          <w:i w:val="false"/>
          <w:color w:val="000000"/>
          <w:sz w:val="28"/>
        </w:rPr>
        <w:t>
</w:t>
      </w:r>
      <w:r>
        <w:br/>
      </w:r>
      <w:r>
        <w:rPr>
          <w:rFonts w:ascii="Times New Roman"/>
          <w:b w:val="false"/>
          <w:i w:val="false"/>
          <w:color w:val="000000"/>
          <w:sz w:val="28"/>
        </w:rPr>
        <w:t>
    Примечание к пп 88 и 89. Машинной и 
</w:t>
      </w:r>
      <w:r>
        <w:br/>
      </w:r>
      <w:r>
        <w:rPr>
          <w:rFonts w:ascii="Times New Roman"/>
          <w:b w:val="false"/>
          <w:i w:val="false"/>
          <w:color w:val="000000"/>
          <w:sz w:val="28"/>
        </w:rPr>
        <w:t>
    палубной командам нефтеперекачечных 
</w:t>
      </w:r>
      <w:r>
        <w:br/>
      </w:r>
      <w:r>
        <w:rPr>
          <w:rFonts w:ascii="Times New Roman"/>
          <w:b w:val="false"/>
          <w:i w:val="false"/>
          <w:color w:val="000000"/>
          <w:sz w:val="28"/>
        </w:rPr>
        <w:t>
    станций при перекачке этилированного 
</w:t>
      </w:r>
      <w:r>
        <w:br/>
      </w:r>
      <w:r>
        <w:rPr>
          <w:rFonts w:ascii="Times New Roman"/>
          <w:b w:val="false"/>
          <w:i w:val="false"/>
          <w:color w:val="000000"/>
          <w:sz w:val="28"/>
        </w:rPr>
        <w:t>
    бензина, сернистой нефти и дистиллятов, 
</w:t>
      </w:r>
      <w:r>
        <w:br/>
      </w:r>
      <w:r>
        <w:rPr>
          <w:rFonts w:ascii="Times New Roman"/>
          <w:b w:val="false"/>
          <w:i w:val="false"/>
          <w:color w:val="000000"/>
          <w:sz w:val="28"/>
        </w:rPr>
        <w:t>
    выделяющих свободный сероводород, 
</w:t>
      </w:r>
      <w:r>
        <w:br/>
      </w:r>
      <w:r>
        <w:rPr>
          <w:rFonts w:ascii="Times New Roman"/>
          <w:b w:val="false"/>
          <w:i w:val="false"/>
          <w:color w:val="000000"/>
          <w:sz w:val="28"/>
        </w:rPr>
        <w:t>
    устанавливается сокращенный рабочий 6- 
</w:t>
      </w:r>
      <w:r>
        <w:br/>
      </w:r>
      <w:r>
        <w:rPr>
          <w:rFonts w:ascii="Times New Roman"/>
          <w:b w:val="false"/>
          <w:i w:val="false"/>
          <w:color w:val="000000"/>
          <w:sz w:val="28"/>
        </w:rPr>
        <w:t>
    часовой рабочий день
</w:t>
      </w:r>
      <w:r>
        <w:br/>
      </w:r>
      <w:r>
        <w:rPr>
          <w:rFonts w:ascii="Times New Roman"/>
          <w:b w:val="false"/>
          <w:i w:val="false"/>
          <w:color w:val="000000"/>
          <w:sz w:val="28"/>
        </w:rPr>
        <w:t>
95  Капитан-механик, помощник капитана-
</w:t>
      </w:r>
      <w:r>
        <w:br/>
      </w:r>
      <w:r>
        <w:rPr>
          <w:rFonts w:ascii="Times New Roman"/>
          <w:b w:val="false"/>
          <w:i w:val="false"/>
          <w:color w:val="000000"/>
          <w:sz w:val="28"/>
        </w:rPr>
        <w:t>
    механика, шкипер-механик, помощник 
</w:t>
      </w:r>
      <w:r>
        <w:br/>
      </w:r>
      <w:r>
        <w:rPr>
          <w:rFonts w:ascii="Times New Roman"/>
          <w:b w:val="false"/>
          <w:i w:val="false"/>
          <w:color w:val="000000"/>
          <w:sz w:val="28"/>
        </w:rPr>
        <w:t>
    шкипера-механика, багермейстер-механик, 
</w:t>
      </w:r>
      <w:r>
        <w:br/>
      </w:r>
      <w:r>
        <w:rPr>
          <w:rFonts w:ascii="Times New Roman"/>
          <w:b w:val="false"/>
          <w:i w:val="false"/>
          <w:color w:val="000000"/>
          <w:sz w:val="28"/>
        </w:rPr>
        <w:t>
    помощник багермейстера-механика, 
</w:t>
      </w:r>
      <w:r>
        <w:br/>
      </w:r>
      <w:r>
        <w:rPr>
          <w:rFonts w:ascii="Times New Roman"/>
          <w:b w:val="false"/>
          <w:i w:val="false"/>
          <w:color w:val="000000"/>
          <w:sz w:val="28"/>
        </w:rPr>
        <w:t>
    штурман-механик, кранмейстер- механик, 
</w:t>
      </w:r>
      <w:r>
        <w:br/>
      </w:r>
      <w:r>
        <w:rPr>
          <w:rFonts w:ascii="Times New Roman"/>
          <w:b w:val="false"/>
          <w:i w:val="false"/>
          <w:color w:val="000000"/>
          <w:sz w:val="28"/>
        </w:rPr>
        <w:t>
    помощник кранмейстера-механик                    6
</w:t>
      </w:r>
      <w:r>
        <w:br/>
      </w:r>
      <w:r>
        <w:rPr>
          <w:rFonts w:ascii="Times New Roman"/>
          <w:b w:val="false"/>
          <w:i w:val="false"/>
          <w:color w:val="000000"/>
          <w:sz w:val="28"/>
        </w:rPr>
        <w:t>
96  Электрик-матрос, моторист (машинист)- 
</w:t>
      </w:r>
      <w:r>
        <w:br/>
      </w:r>
      <w:r>
        <w:rPr>
          <w:rFonts w:ascii="Times New Roman"/>
          <w:b w:val="false"/>
          <w:i w:val="false"/>
          <w:color w:val="000000"/>
          <w:sz w:val="28"/>
        </w:rPr>
        <w:t>
    лебедчик, моторист (машинист)-матрос (за 
</w:t>
      </w:r>
      <w:r>
        <w:br/>
      </w:r>
      <w:r>
        <w:rPr>
          <w:rFonts w:ascii="Times New Roman"/>
          <w:b w:val="false"/>
          <w:i w:val="false"/>
          <w:color w:val="000000"/>
          <w:sz w:val="28"/>
        </w:rPr>
        <w:t>
    исключением открытых катеров)                    6
</w:t>
      </w:r>
      <w:r>
        <w:br/>
      </w:r>
      <w:r>
        <w:rPr>
          <w:rFonts w:ascii="Times New Roman"/>
          <w:b w:val="false"/>
          <w:i w:val="false"/>
          <w:color w:val="000000"/>
          <w:sz w:val="28"/>
        </w:rPr>
        <w:t>
</w:t>
      </w:r>
      <w:r>
        <w:br/>
      </w:r>
      <w:r>
        <w:rPr>
          <w:rFonts w:ascii="Times New Roman"/>
          <w:b w:val="false"/>
          <w:i w:val="false"/>
          <w:color w:val="000000"/>
          <w:sz w:val="28"/>
        </w:rPr>
        <w:t>
    Примечание к пп.90 и 91. 
</w:t>
      </w:r>
      <w:r>
        <w:br/>
      </w:r>
      <w:r>
        <w:rPr>
          <w:rFonts w:ascii="Times New Roman"/>
          <w:b w:val="false"/>
          <w:i w:val="false"/>
          <w:color w:val="000000"/>
          <w:sz w:val="28"/>
        </w:rPr>
        <w:t>
    Членам экипажей 
</w:t>
      </w:r>
      <w:r>
        <w:br/>
      </w:r>
      <w:r>
        <w:rPr>
          <w:rFonts w:ascii="Times New Roman"/>
          <w:b w:val="false"/>
          <w:i w:val="false"/>
          <w:color w:val="000000"/>
          <w:sz w:val="28"/>
        </w:rPr>
        <w:t>
    нефтеналивных судов, работающим по 
</w:t>
      </w:r>
      <w:r>
        <w:br/>
      </w:r>
      <w:r>
        <w:rPr>
          <w:rFonts w:ascii="Times New Roman"/>
          <w:b w:val="false"/>
          <w:i w:val="false"/>
          <w:color w:val="000000"/>
          <w:sz w:val="28"/>
        </w:rPr>
        <w:t>
    совмещению должностей палубного и 
</w:t>
      </w:r>
      <w:r>
        <w:br/>
      </w:r>
      <w:r>
        <w:rPr>
          <w:rFonts w:ascii="Times New Roman"/>
          <w:b w:val="false"/>
          <w:i w:val="false"/>
          <w:color w:val="000000"/>
          <w:sz w:val="28"/>
        </w:rPr>
        <w:t>
    машинного состава, дополнительный отпуск 
</w:t>
      </w:r>
      <w:r>
        <w:br/>
      </w:r>
      <w:r>
        <w:rPr>
          <w:rFonts w:ascii="Times New Roman"/>
          <w:b w:val="false"/>
          <w:i w:val="false"/>
          <w:color w:val="000000"/>
          <w:sz w:val="28"/>
        </w:rPr>
        <w:t>
    предоставляется продолжительностью 9 
</w:t>
      </w:r>
      <w:r>
        <w:br/>
      </w:r>
      <w:r>
        <w:rPr>
          <w:rFonts w:ascii="Times New Roman"/>
          <w:b w:val="false"/>
          <w:i w:val="false"/>
          <w:color w:val="000000"/>
          <w:sz w:val="28"/>
        </w:rPr>
        <w:t>
    календарных дней за год работы, если 
</w:t>
      </w:r>
      <w:r>
        <w:br/>
      </w:r>
      <w:r>
        <w:rPr>
          <w:rFonts w:ascii="Times New Roman"/>
          <w:b w:val="false"/>
          <w:i w:val="false"/>
          <w:color w:val="000000"/>
          <w:sz w:val="28"/>
        </w:rPr>
        <w:t>
    половина рабочего времени (дня) 
</w:t>
      </w:r>
      <w:r>
        <w:br/>
      </w:r>
      <w:r>
        <w:rPr>
          <w:rFonts w:ascii="Times New Roman"/>
          <w:b w:val="false"/>
          <w:i w:val="false"/>
          <w:color w:val="000000"/>
          <w:sz w:val="28"/>
        </w:rPr>
        <w:t>
    приходится на работы, дающие право на 12- 
</w:t>
      </w:r>
      <w:r>
        <w:br/>
      </w:r>
      <w:r>
        <w:rPr>
          <w:rFonts w:ascii="Times New Roman"/>
          <w:b w:val="false"/>
          <w:i w:val="false"/>
          <w:color w:val="000000"/>
          <w:sz w:val="28"/>
        </w:rPr>
        <w:t>
    дневный дополнительный отпуск и 
</w:t>
      </w:r>
      <w:r>
        <w:br/>
      </w:r>
      <w:r>
        <w:rPr>
          <w:rFonts w:ascii="Times New Roman"/>
          <w:b w:val="false"/>
          <w:i w:val="false"/>
          <w:color w:val="000000"/>
          <w:sz w:val="28"/>
        </w:rPr>
        <w:t>
    половина - на работы, дающие право на 6-
</w:t>
      </w:r>
      <w:r>
        <w:br/>
      </w:r>
      <w:r>
        <w:rPr>
          <w:rFonts w:ascii="Times New Roman"/>
          <w:b w:val="false"/>
          <w:i w:val="false"/>
          <w:color w:val="000000"/>
          <w:sz w:val="28"/>
        </w:rPr>
        <w:t>
    дневный дополнительный отпуск
</w:t>
      </w:r>
      <w:r>
        <w:br/>
      </w:r>
      <w:r>
        <w:rPr>
          <w:rFonts w:ascii="Times New Roman"/>
          <w:b w:val="false"/>
          <w:i w:val="false"/>
          <w:color w:val="000000"/>
          <w:sz w:val="28"/>
        </w:rPr>
        <w:t>
97  Водолаз, за исключением водолаза легкого 
</w:t>
      </w:r>
      <w:r>
        <w:br/>
      </w:r>
      <w:r>
        <w:rPr>
          <w:rFonts w:ascii="Times New Roman"/>
          <w:b w:val="false"/>
          <w:i w:val="false"/>
          <w:color w:val="000000"/>
          <w:sz w:val="28"/>
        </w:rPr>
        <w:t>
    снаряжения спасательной службы                   12           6
</w:t>
      </w:r>
      <w:r>
        <w:br/>
      </w:r>
      <w:r>
        <w:rPr>
          <w:rFonts w:ascii="Times New Roman"/>
          <w:b w:val="false"/>
          <w:i w:val="false"/>
          <w:color w:val="000000"/>
          <w:sz w:val="28"/>
        </w:rPr>
        <w:t>
98  Капитан, старшина быстроходного катера в 
</w:t>
      </w:r>
      <w:r>
        <w:br/>
      </w:r>
      <w:r>
        <w:rPr>
          <w:rFonts w:ascii="Times New Roman"/>
          <w:b w:val="false"/>
          <w:i w:val="false"/>
          <w:color w:val="000000"/>
          <w:sz w:val="28"/>
        </w:rPr>
        <w:t>
    период эксплуатации                              6
</w:t>
      </w:r>
      <w:r>
        <w:br/>
      </w:r>
      <w:r>
        <w:rPr>
          <w:rFonts w:ascii="Times New Roman"/>
          <w:b w:val="false"/>
          <w:i w:val="false"/>
          <w:color w:val="000000"/>
          <w:sz w:val="28"/>
        </w:rPr>
        <w:t>
99  Матрос-водолаз при выполнении 
</w:t>
      </w:r>
      <w:r>
        <w:br/>
      </w:r>
      <w:r>
        <w:rPr>
          <w:rFonts w:ascii="Times New Roman"/>
          <w:b w:val="false"/>
          <w:i w:val="false"/>
          <w:color w:val="000000"/>
          <w:sz w:val="28"/>
        </w:rPr>
        <w:t>
    водолазных работ                                 6            6
</w:t>
      </w:r>
      <w:r>
        <w:br/>
      </w:r>
      <w:r>
        <w:rPr>
          <w:rFonts w:ascii="Times New Roman"/>
          <w:b w:val="false"/>
          <w:i w:val="false"/>
          <w:color w:val="000000"/>
          <w:sz w:val="28"/>
        </w:rPr>
        <w:t>
100 Машинист по стирке спецодежды, занятый 
</w:t>
      </w:r>
      <w:r>
        <w:br/>
      </w:r>
      <w:r>
        <w:rPr>
          <w:rFonts w:ascii="Times New Roman"/>
          <w:b w:val="false"/>
          <w:i w:val="false"/>
          <w:color w:val="000000"/>
          <w:sz w:val="28"/>
        </w:rPr>
        <w:t>
    на стирке в стиральных машинах                   6
</w:t>
      </w:r>
      <w:r>
        <w:br/>
      </w:r>
      <w:r>
        <w:rPr>
          <w:rFonts w:ascii="Times New Roman"/>
          <w:b w:val="false"/>
          <w:i w:val="false"/>
          <w:color w:val="000000"/>
          <w:sz w:val="28"/>
        </w:rPr>
        <w:t>
101 Начальник радиостанции, непосредственно 
</w:t>
      </w:r>
      <w:r>
        <w:br/>
      </w:r>
      <w:r>
        <w:rPr>
          <w:rFonts w:ascii="Times New Roman"/>
          <w:b w:val="false"/>
          <w:i w:val="false"/>
          <w:color w:val="000000"/>
          <w:sz w:val="28"/>
        </w:rPr>
        <w:t>
    несущий радиовахту на судне                      12
</w:t>
      </w:r>
      <w:r>
        <w:br/>
      </w:r>
      <w:r>
        <w:rPr>
          <w:rFonts w:ascii="Times New Roman"/>
          <w:b w:val="false"/>
          <w:i w:val="false"/>
          <w:color w:val="000000"/>
          <w:sz w:val="28"/>
        </w:rPr>
        <w:t>
102 Повар всех наименований, пекарь и 
</w:t>
      </w:r>
      <w:r>
        <w:br/>
      </w:r>
      <w:r>
        <w:rPr>
          <w:rFonts w:ascii="Times New Roman"/>
          <w:b w:val="false"/>
          <w:i w:val="false"/>
          <w:color w:val="000000"/>
          <w:sz w:val="28"/>
        </w:rPr>
        <w:t>
    камбузник:
</w:t>
      </w:r>
      <w:r>
        <w:br/>
      </w:r>
      <w:r>
        <w:rPr>
          <w:rFonts w:ascii="Times New Roman"/>
          <w:b w:val="false"/>
          <w:i w:val="false"/>
          <w:color w:val="000000"/>
          <w:sz w:val="28"/>
        </w:rPr>
        <w:t>
    1) на пассажирских судах, ледоколах и 
</w:t>
      </w:r>
      <w:r>
        <w:br/>
      </w:r>
      <w:r>
        <w:rPr>
          <w:rFonts w:ascii="Times New Roman"/>
          <w:b w:val="false"/>
          <w:i w:val="false"/>
          <w:color w:val="000000"/>
          <w:sz w:val="28"/>
        </w:rPr>
        <w:t>
    транспортных самоходных и буксирных 
</w:t>
      </w:r>
      <w:r>
        <w:br/>
      </w:r>
      <w:r>
        <w:rPr>
          <w:rFonts w:ascii="Times New Roman"/>
          <w:b w:val="false"/>
          <w:i w:val="false"/>
          <w:color w:val="000000"/>
          <w:sz w:val="28"/>
        </w:rPr>
        <w:t>
    судах дальнего плавания                          12
</w:t>
      </w:r>
      <w:r>
        <w:br/>
      </w:r>
      <w:r>
        <w:rPr>
          <w:rFonts w:ascii="Times New Roman"/>
          <w:b w:val="false"/>
          <w:i w:val="false"/>
          <w:color w:val="000000"/>
          <w:sz w:val="28"/>
        </w:rPr>
        <w:t>
    2) на судах малого плавания, служебно-
</w:t>
      </w:r>
      <w:r>
        <w:br/>
      </w:r>
      <w:r>
        <w:rPr>
          <w:rFonts w:ascii="Times New Roman"/>
          <w:b w:val="false"/>
          <w:i w:val="false"/>
          <w:color w:val="000000"/>
          <w:sz w:val="28"/>
        </w:rPr>
        <w:t>
    вспомогательного, технического и других 
</w:t>
      </w:r>
      <w:r>
        <w:br/>
      </w:r>
      <w:r>
        <w:rPr>
          <w:rFonts w:ascii="Times New Roman"/>
          <w:b w:val="false"/>
          <w:i w:val="false"/>
          <w:color w:val="000000"/>
          <w:sz w:val="28"/>
        </w:rPr>
        <w:t>
    видов флота                                      6
</w:t>
      </w:r>
      <w:r>
        <w:br/>
      </w:r>
      <w:r>
        <w:rPr>
          <w:rFonts w:ascii="Times New Roman"/>
          <w:b w:val="false"/>
          <w:i w:val="false"/>
          <w:color w:val="000000"/>
          <w:sz w:val="28"/>
        </w:rPr>
        <w:t>
103 Радиотелеграфисты и радиооператоры всех 
</w:t>
      </w:r>
      <w:r>
        <w:br/>
      </w:r>
      <w:r>
        <w:rPr>
          <w:rFonts w:ascii="Times New Roman"/>
          <w:b w:val="false"/>
          <w:i w:val="false"/>
          <w:color w:val="000000"/>
          <w:sz w:val="28"/>
        </w:rPr>
        <w:t>
    наименований, несущие радиовахту на судах        12
</w:t>
      </w:r>
      <w:r>
        <w:br/>
      </w:r>
      <w:r>
        <w:rPr>
          <w:rFonts w:ascii="Times New Roman"/>
          <w:b w:val="false"/>
          <w:i w:val="false"/>
          <w:color w:val="000000"/>
          <w:sz w:val="28"/>
        </w:rPr>
        <w:t>
104 Члены экипажей судов, непосредственно 
</w:t>
      </w:r>
      <w:r>
        <w:br/>
      </w:r>
      <w:r>
        <w:rPr>
          <w:rFonts w:ascii="Times New Roman"/>
          <w:b w:val="false"/>
          <w:i w:val="false"/>
          <w:color w:val="000000"/>
          <w:sz w:val="28"/>
        </w:rPr>
        <w:t>
    занятые на зачистке внутри судов, цистерн и 
</w:t>
      </w:r>
      <w:r>
        <w:br/>
      </w:r>
      <w:r>
        <w:rPr>
          <w:rFonts w:ascii="Times New Roman"/>
          <w:b w:val="false"/>
          <w:i w:val="false"/>
          <w:color w:val="000000"/>
          <w:sz w:val="28"/>
        </w:rPr>
        <w:t>
    других емкостей из-под нефтепродуктов и 
</w:t>
      </w:r>
      <w:r>
        <w:br/>
      </w:r>
      <w:r>
        <w:rPr>
          <w:rFonts w:ascii="Times New Roman"/>
          <w:b w:val="false"/>
          <w:i w:val="false"/>
          <w:color w:val="000000"/>
          <w:sz w:val="28"/>
        </w:rPr>
        <w:t>
    химических продуктов                             12           6
</w:t>
      </w:r>
      <w:r>
        <w:br/>
      </w:r>
      <w:r>
        <w:rPr>
          <w:rFonts w:ascii="Times New Roman"/>
          <w:b w:val="false"/>
          <w:i w:val="false"/>
          <w:color w:val="000000"/>
          <w:sz w:val="28"/>
        </w:rPr>
        <w:t>
</w:t>
      </w:r>
      <w:r>
        <w:br/>
      </w:r>
      <w:r>
        <w:rPr>
          <w:rFonts w:ascii="Times New Roman"/>
          <w:b w:val="false"/>
          <w:i w:val="false"/>
          <w:color w:val="000000"/>
          <w:sz w:val="28"/>
        </w:rPr>
        <w:t>
    Примечание. Членам экипажей судов, 
</w:t>
      </w:r>
      <w:r>
        <w:br/>
      </w:r>
      <w:r>
        <w:rPr>
          <w:rFonts w:ascii="Times New Roman"/>
          <w:b w:val="false"/>
          <w:i w:val="false"/>
          <w:color w:val="000000"/>
          <w:sz w:val="28"/>
        </w:rPr>
        <w:t>
    занятым на зачистке судов, сокращенный 
</w:t>
      </w:r>
      <w:r>
        <w:br/>
      </w:r>
      <w:r>
        <w:rPr>
          <w:rFonts w:ascii="Times New Roman"/>
          <w:b w:val="false"/>
          <w:i w:val="false"/>
          <w:color w:val="000000"/>
          <w:sz w:val="28"/>
        </w:rPr>
        <w:t>
    рабочий день предоставляется только в дни 
</w:t>
      </w:r>
      <w:r>
        <w:br/>
      </w:r>
      <w:r>
        <w:rPr>
          <w:rFonts w:ascii="Times New Roman"/>
          <w:b w:val="false"/>
          <w:i w:val="false"/>
          <w:color w:val="000000"/>
          <w:sz w:val="28"/>
        </w:rPr>
        <w:t>
    работы на зачистке
</w:t>
      </w:r>
      <w:r>
        <w:br/>
      </w:r>
      <w:r>
        <w:rPr>
          <w:rFonts w:ascii="Times New Roman"/>
          <w:b w:val="false"/>
          <w:i w:val="false"/>
          <w:color w:val="000000"/>
          <w:sz w:val="28"/>
        </w:rPr>
        <w:t>
    Служба пути и судоподъема
</w:t>
      </w:r>
      <w:r>
        <w:br/>
      </w:r>
      <w:r>
        <w:rPr>
          <w:rFonts w:ascii="Times New Roman"/>
          <w:b w:val="false"/>
          <w:i w:val="false"/>
          <w:color w:val="000000"/>
          <w:sz w:val="28"/>
        </w:rPr>
        <w:t>
105 Работники, непосредственно занятые на 
</w:t>
      </w:r>
      <w:r>
        <w:br/>
      </w:r>
      <w:r>
        <w:rPr>
          <w:rFonts w:ascii="Times New Roman"/>
          <w:b w:val="false"/>
          <w:i w:val="false"/>
          <w:color w:val="000000"/>
          <w:sz w:val="28"/>
        </w:rPr>
        <w:t>
    ремонте и регулировке ацетиленовой 
</w:t>
      </w:r>
      <w:r>
        <w:br/>
      </w:r>
      <w:r>
        <w:rPr>
          <w:rFonts w:ascii="Times New Roman"/>
          <w:b w:val="false"/>
          <w:i w:val="false"/>
          <w:color w:val="000000"/>
          <w:sz w:val="28"/>
        </w:rPr>
        <w:t>
    аппаратуры, сигнальных огней, маяков и 
</w:t>
      </w:r>
      <w:r>
        <w:br/>
      </w:r>
      <w:r>
        <w:rPr>
          <w:rFonts w:ascii="Times New Roman"/>
          <w:b w:val="false"/>
          <w:i w:val="false"/>
          <w:color w:val="000000"/>
          <w:sz w:val="28"/>
        </w:rPr>
        <w:t>
    буев при работе в закрытом помещении             6
</w:t>
      </w:r>
      <w:r>
        <w:br/>
      </w:r>
      <w:r>
        <w:rPr>
          <w:rFonts w:ascii="Times New Roman"/>
          <w:b w:val="false"/>
          <w:i w:val="false"/>
          <w:color w:val="000000"/>
          <w:sz w:val="28"/>
        </w:rPr>
        <w:t>
106 Рабочий на обивке, ошкрябке и окраске 
</w:t>
      </w:r>
      <w:r>
        <w:br/>
      </w:r>
      <w:r>
        <w:rPr>
          <w:rFonts w:ascii="Times New Roman"/>
          <w:b w:val="false"/>
          <w:i w:val="false"/>
          <w:color w:val="000000"/>
          <w:sz w:val="28"/>
        </w:rPr>
        <w:t>
    металлических конструкций на гидросооружениях    12           6
</w:t>
      </w:r>
      <w:r>
        <w:br/>
      </w:r>
      <w:r>
        <w:rPr>
          <w:rFonts w:ascii="Times New Roman"/>
          <w:b w:val="false"/>
          <w:i w:val="false"/>
          <w:color w:val="000000"/>
          <w:sz w:val="28"/>
        </w:rPr>
        <w:t>
    Морские порты
</w:t>
      </w:r>
      <w:r>
        <w:br/>
      </w:r>
      <w:r>
        <w:rPr>
          <w:rFonts w:ascii="Times New Roman"/>
          <w:b w:val="false"/>
          <w:i w:val="false"/>
          <w:color w:val="000000"/>
          <w:sz w:val="28"/>
        </w:rPr>
        <w:t>
107 Кочегар грузоподъемного парового крана на 
</w:t>
      </w:r>
      <w:r>
        <w:br/>
      </w:r>
      <w:r>
        <w:rPr>
          <w:rFonts w:ascii="Times New Roman"/>
          <w:b w:val="false"/>
          <w:i w:val="false"/>
          <w:color w:val="000000"/>
          <w:sz w:val="28"/>
        </w:rPr>
        <w:t>
    жидком топливе                                   6
</w:t>
      </w:r>
      <w:r>
        <w:br/>
      </w:r>
      <w:r>
        <w:rPr>
          <w:rFonts w:ascii="Times New Roman"/>
          <w:b w:val="false"/>
          <w:i w:val="false"/>
          <w:color w:val="000000"/>
          <w:sz w:val="28"/>
        </w:rPr>
        <w:t>
108 Крановщик плавучего крана с двигателем 
</w:t>
      </w:r>
      <w:r>
        <w:br/>
      </w:r>
      <w:r>
        <w:rPr>
          <w:rFonts w:ascii="Times New Roman"/>
          <w:b w:val="false"/>
          <w:i w:val="false"/>
          <w:color w:val="000000"/>
          <w:sz w:val="28"/>
        </w:rPr>
        <w:t>
    внутреннего сгорания                             6
</w:t>
      </w:r>
      <w:r>
        <w:br/>
      </w:r>
      <w:r>
        <w:rPr>
          <w:rFonts w:ascii="Times New Roman"/>
          <w:b w:val="false"/>
          <w:i w:val="false"/>
          <w:color w:val="000000"/>
          <w:sz w:val="28"/>
        </w:rPr>
        <w:t>
109 Приемщик (приемосдатчик) нефтеналивных 
</w:t>
      </w:r>
      <w:r>
        <w:br/>
      </w:r>
      <w:r>
        <w:rPr>
          <w:rFonts w:ascii="Times New Roman"/>
          <w:b w:val="false"/>
          <w:i w:val="false"/>
          <w:color w:val="000000"/>
          <w:sz w:val="28"/>
        </w:rPr>
        <w:t>
    грузов в морском порту:
</w:t>
      </w:r>
      <w:r>
        <w:br/>
      </w:r>
      <w:r>
        <w:rPr>
          <w:rFonts w:ascii="Times New Roman"/>
          <w:b w:val="false"/>
          <w:i w:val="false"/>
          <w:color w:val="000000"/>
          <w:sz w:val="28"/>
        </w:rPr>
        <w:t>
    1) сернистой нефти и ее дистиллятов              12
</w:t>
      </w:r>
      <w:r>
        <w:br/>
      </w:r>
      <w:r>
        <w:rPr>
          <w:rFonts w:ascii="Times New Roman"/>
          <w:b w:val="false"/>
          <w:i w:val="false"/>
          <w:color w:val="000000"/>
          <w:sz w:val="28"/>
        </w:rPr>
        <w:t>
    2) других нефтепродуктов                         6
</w:t>
      </w:r>
      <w:r>
        <w:br/>
      </w:r>
      <w:r>
        <w:rPr>
          <w:rFonts w:ascii="Times New Roman"/>
          <w:b w:val="false"/>
          <w:i w:val="false"/>
          <w:color w:val="000000"/>
          <w:sz w:val="28"/>
        </w:rPr>
        <w:t>
110 Рабочий комплексной грузке и разгрузке 
</w:t>
      </w:r>
      <w:r>
        <w:br/>
      </w:r>
      <w:r>
        <w:rPr>
          <w:rFonts w:ascii="Times New Roman"/>
          <w:b w:val="false"/>
          <w:i w:val="false"/>
          <w:color w:val="000000"/>
          <w:sz w:val="28"/>
        </w:rPr>
        <w:t>
    пека навалом бригады - водитель машин 
</w:t>
      </w:r>
      <w:r>
        <w:br/>
      </w:r>
      <w:r>
        <w:rPr>
          <w:rFonts w:ascii="Times New Roman"/>
          <w:b w:val="false"/>
          <w:i w:val="false"/>
          <w:color w:val="000000"/>
          <w:sz w:val="28"/>
        </w:rPr>
        <w:t>
    внутрипортового транспорта с любым 
</w:t>
      </w:r>
      <w:r>
        <w:br/>
      </w:r>
      <w:r>
        <w:rPr>
          <w:rFonts w:ascii="Times New Roman"/>
          <w:b w:val="false"/>
          <w:i w:val="false"/>
          <w:color w:val="000000"/>
          <w:sz w:val="28"/>
        </w:rPr>
        <w:t>
    видом привода:
</w:t>
      </w:r>
      <w:r>
        <w:br/>
      </w:r>
      <w:r>
        <w:rPr>
          <w:rFonts w:ascii="Times New Roman"/>
          <w:b w:val="false"/>
          <w:i w:val="false"/>
          <w:color w:val="000000"/>
          <w:sz w:val="28"/>
        </w:rPr>
        <w:t>
    1) на погрузке и разгрузке пека навалом          6            6
</w:t>
      </w:r>
      <w:r>
        <w:br/>
      </w:r>
      <w:r>
        <w:rPr>
          <w:rFonts w:ascii="Times New Roman"/>
          <w:b w:val="false"/>
          <w:i w:val="false"/>
          <w:color w:val="000000"/>
          <w:sz w:val="28"/>
        </w:rPr>
        <w:t>
    2) на погрузке, разгрузке и штивке 
</w:t>
      </w:r>
      <w:r>
        <w:br/>
      </w:r>
      <w:r>
        <w:rPr>
          <w:rFonts w:ascii="Times New Roman"/>
          <w:b w:val="false"/>
          <w:i w:val="false"/>
          <w:color w:val="000000"/>
          <w:sz w:val="28"/>
        </w:rPr>
        <w:t>
    навалочных и сыпучих пылящих грузов в 
</w:t>
      </w:r>
      <w:r>
        <w:br/>
      </w:r>
      <w:r>
        <w:rPr>
          <w:rFonts w:ascii="Times New Roman"/>
          <w:b w:val="false"/>
          <w:i w:val="false"/>
          <w:color w:val="000000"/>
          <w:sz w:val="28"/>
        </w:rPr>
        <w:t>
    трюмах судов                                     12
</w:t>
      </w:r>
      <w:r>
        <w:br/>
      </w:r>
      <w:r>
        <w:rPr>
          <w:rFonts w:ascii="Times New Roman"/>
          <w:b w:val="false"/>
          <w:i w:val="false"/>
          <w:color w:val="000000"/>
          <w:sz w:val="28"/>
        </w:rPr>
        <w:t>
    3) на погрузке и разгрузке сыпучих и 
</w:t>
      </w:r>
      <w:r>
        <w:br/>
      </w:r>
      <w:r>
        <w:rPr>
          <w:rFonts w:ascii="Times New Roman"/>
          <w:b w:val="false"/>
          <w:i w:val="false"/>
          <w:color w:val="000000"/>
          <w:sz w:val="28"/>
        </w:rPr>
        <w:t>
    навалочных пылящих грузов                        6
</w:t>
      </w:r>
      <w:r>
        <w:br/>
      </w:r>
      <w:r>
        <w:rPr>
          <w:rFonts w:ascii="Times New Roman"/>
          <w:b w:val="false"/>
          <w:i w:val="false"/>
          <w:color w:val="000000"/>
          <w:sz w:val="28"/>
        </w:rPr>
        <w:t>
    4) на перегрузочных машинах, 
</w:t>
      </w:r>
      <w:r>
        <w:br/>
      </w:r>
      <w:r>
        <w:rPr>
          <w:rFonts w:ascii="Times New Roman"/>
          <w:b w:val="false"/>
          <w:i w:val="false"/>
          <w:color w:val="000000"/>
          <w:sz w:val="28"/>
        </w:rPr>
        <w:t>
    смонтированных на шасси автомобилей 
</w:t>
      </w:r>
      <w:r>
        <w:br/>
      </w:r>
      <w:r>
        <w:rPr>
          <w:rFonts w:ascii="Times New Roman"/>
          <w:b w:val="false"/>
          <w:i w:val="false"/>
          <w:color w:val="000000"/>
          <w:sz w:val="28"/>
        </w:rPr>
        <w:t>
    грузоподъемностью:
</w:t>
      </w:r>
      <w:r>
        <w:br/>
      </w:r>
      <w:r>
        <w:rPr>
          <w:rFonts w:ascii="Times New Roman"/>
          <w:b w:val="false"/>
          <w:i w:val="false"/>
          <w:color w:val="000000"/>
          <w:sz w:val="28"/>
        </w:rPr>
        <w:t>
    1) от 1,5 до 3 т                                 6
</w:t>
      </w:r>
      <w:r>
        <w:br/>
      </w:r>
      <w:r>
        <w:rPr>
          <w:rFonts w:ascii="Times New Roman"/>
          <w:b w:val="false"/>
          <w:i w:val="false"/>
          <w:color w:val="000000"/>
          <w:sz w:val="28"/>
        </w:rPr>
        <w:t>
    2) от 3 и выше                                   12
</w:t>
      </w:r>
      <w:r>
        <w:br/>
      </w:r>
      <w:r>
        <w:rPr>
          <w:rFonts w:ascii="Times New Roman"/>
          <w:b w:val="false"/>
          <w:i w:val="false"/>
          <w:color w:val="000000"/>
          <w:sz w:val="28"/>
        </w:rPr>
        <w:t>
111 Рабочий комплексной бригады:
</w:t>
      </w:r>
      <w:r>
        <w:br/>
      </w:r>
      <w:r>
        <w:rPr>
          <w:rFonts w:ascii="Times New Roman"/>
          <w:b w:val="false"/>
          <w:i w:val="false"/>
          <w:color w:val="000000"/>
          <w:sz w:val="28"/>
        </w:rPr>
        <w:t>
    1) на погрузке и разгрузке пека навалом          12           6
</w:t>
      </w:r>
      <w:r>
        <w:br/>
      </w:r>
      <w:r>
        <w:rPr>
          <w:rFonts w:ascii="Times New Roman"/>
          <w:b w:val="false"/>
          <w:i w:val="false"/>
          <w:color w:val="000000"/>
          <w:sz w:val="28"/>
        </w:rPr>
        <w:t>
    2) на погрузке и разгрузке цемента               12
</w:t>
      </w:r>
      <w:r>
        <w:br/>
      </w:r>
      <w:r>
        <w:rPr>
          <w:rFonts w:ascii="Times New Roman"/>
          <w:b w:val="false"/>
          <w:i w:val="false"/>
          <w:color w:val="000000"/>
          <w:sz w:val="28"/>
        </w:rPr>
        <w:t>
    3) на штивке сыпучих и навалочных 
</w:t>
      </w:r>
      <w:r>
        <w:br/>
      </w:r>
      <w:r>
        <w:rPr>
          <w:rFonts w:ascii="Times New Roman"/>
          <w:b w:val="false"/>
          <w:i w:val="false"/>
          <w:color w:val="000000"/>
          <w:sz w:val="28"/>
        </w:rPr>
        <w:t>
    пылящих грузов, а также на погрузке 
</w:t>
      </w:r>
      <w:r>
        <w:br/>
      </w:r>
      <w:r>
        <w:rPr>
          <w:rFonts w:ascii="Times New Roman"/>
          <w:b w:val="false"/>
          <w:i w:val="false"/>
          <w:color w:val="000000"/>
          <w:sz w:val="28"/>
        </w:rPr>
        <w:t>
    круглого леса с воды на суда и на погрузке 
</w:t>
      </w:r>
      <w:r>
        <w:br/>
      </w:r>
      <w:r>
        <w:rPr>
          <w:rFonts w:ascii="Times New Roman"/>
          <w:b w:val="false"/>
          <w:i w:val="false"/>
          <w:color w:val="000000"/>
          <w:sz w:val="28"/>
        </w:rPr>
        <w:t>
    чугуна в чушках вручную                          6
</w:t>
      </w:r>
      <w:r>
        <w:br/>
      </w:r>
      <w:r>
        <w:rPr>
          <w:rFonts w:ascii="Times New Roman"/>
          <w:b w:val="false"/>
          <w:i w:val="false"/>
          <w:color w:val="000000"/>
          <w:sz w:val="28"/>
        </w:rPr>
        <w:t>
112 Рабочий комплексной бригады - машинист 
</w:t>
      </w:r>
      <w:r>
        <w:br/>
      </w:r>
      <w:r>
        <w:rPr>
          <w:rFonts w:ascii="Times New Roman"/>
          <w:b w:val="false"/>
          <w:i w:val="false"/>
          <w:color w:val="000000"/>
          <w:sz w:val="28"/>
        </w:rPr>
        <w:t>
    (крановщик) портовых кранов всех типов на 
</w:t>
      </w:r>
      <w:r>
        <w:br/>
      </w:r>
      <w:r>
        <w:rPr>
          <w:rFonts w:ascii="Times New Roman"/>
          <w:b w:val="false"/>
          <w:i w:val="false"/>
          <w:color w:val="000000"/>
          <w:sz w:val="28"/>
        </w:rPr>
        <w:t>
    погрузке и разгрузке пека                        6            6
</w:t>
      </w:r>
      <w:r>
        <w:br/>
      </w:r>
      <w:r>
        <w:rPr>
          <w:rFonts w:ascii="Times New Roman"/>
          <w:b w:val="false"/>
          <w:i w:val="false"/>
          <w:color w:val="000000"/>
          <w:sz w:val="28"/>
        </w:rPr>
        <w:t>
113 Рабочий комплексной бригады - машинист 
</w:t>
      </w:r>
      <w:r>
        <w:br/>
      </w:r>
      <w:r>
        <w:rPr>
          <w:rFonts w:ascii="Times New Roman"/>
          <w:b w:val="false"/>
          <w:i w:val="false"/>
          <w:color w:val="000000"/>
          <w:sz w:val="28"/>
        </w:rPr>
        <w:t>
    (крановщик) портального и 
</w:t>
      </w:r>
      <w:r>
        <w:br/>
      </w:r>
      <w:r>
        <w:rPr>
          <w:rFonts w:ascii="Times New Roman"/>
          <w:b w:val="false"/>
          <w:i w:val="false"/>
          <w:color w:val="000000"/>
          <w:sz w:val="28"/>
        </w:rPr>
        <w:t>
    полупортального кранов                           6
</w:t>
      </w:r>
      <w:r>
        <w:br/>
      </w:r>
      <w:r>
        <w:rPr>
          <w:rFonts w:ascii="Times New Roman"/>
          <w:b w:val="false"/>
          <w:i w:val="false"/>
          <w:color w:val="000000"/>
          <w:sz w:val="28"/>
        </w:rPr>
        <w:t>
114 Рабочий комплексной бригады - машинист 
</w:t>
      </w:r>
      <w:r>
        <w:br/>
      </w:r>
      <w:r>
        <w:rPr>
          <w:rFonts w:ascii="Times New Roman"/>
          <w:b w:val="false"/>
          <w:i w:val="false"/>
          <w:color w:val="000000"/>
          <w:sz w:val="28"/>
        </w:rPr>
        <w:t>
    (крановщик), работающий на мостовых 
</w:t>
      </w:r>
      <w:r>
        <w:br/>
      </w:r>
      <w:r>
        <w:rPr>
          <w:rFonts w:ascii="Times New Roman"/>
          <w:b w:val="false"/>
          <w:i w:val="false"/>
          <w:color w:val="000000"/>
          <w:sz w:val="28"/>
        </w:rPr>
        <w:t>
    дизельных портальных кранах типа "МАН"           12           6
</w:t>
      </w:r>
      <w:r>
        <w:br/>
      </w:r>
      <w:r>
        <w:rPr>
          <w:rFonts w:ascii="Times New Roman"/>
          <w:b w:val="false"/>
          <w:i w:val="false"/>
          <w:color w:val="000000"/>
          <w:sz w:val="28"/>
        </w:rPr>
        <w:t>
115 Рабочие, непосредственно занятые в течение 
</w:t>
      </w:r>
      <w:r>
        <w:br/>
      </w:r>
      <w:r>
        <w:rPr>
          <w:rFonts w:ascii="Times New Roman"/>
          <w:b w:val="false"/>
          <w:i w:val="false"/>
          <w:color w:val="000000"/>
          <w:sz w:val="28"/>
        </w:rPr>
        <w:t>
    всего рабочего времени на погрузке и 
</w:t>
      </w:r>
      <w:r>
        <w:br/>
      </w:r>
      <w:r>
        <w:rPr>
          <w:rFonts w:ascii="Times New Roman"/>
          <w:b w:val="false"/>
          <w:i w:val="false"/>
          <w:color w:val="000000"/>
          <w:sz w:val="28"/>
        </w:rPr>
        <w:t>
    разгрузке пека в морских портах (кроме 
</w:t>
      </w:r>
      <w:r>
        <w:br/>
      </w:r>
      <w:r>
        <w:rPr>
          <w:rFonts w:ascii="Times New Roman"/>
          <w:b w:val="false"/>
          <w:i w:val="false"/>
          <w:color w:val="000000"/>
          <w:sz w:val="28"/>
        </w:rPr>
        <w:t>
    рабочих комплексных бригад, указанных в 
</w:t>
      </w:r>
      <w:r>
        <w:br/>
      </w:r>
      <w:r>
        <w:rPr>
          <w:rFonts w:ascii="Times New Roman"/>
          <w:b w:val="false"/>
          <w:i w:val="false"/>
          <w:color w:val="000000"/>
          <w:sz w:val="28"/>
        </w:rPr>
        <w:t>
    пунктах 106 и 110)                               6            6
</w:t>
      </w:r>
      <w:r>
        <w:br/>
      </w:r>
      <w:r>
        <w:rPr>
          <w:rFonts w:ascii="Times New Roman"/>
          <w:b w:val="false"/>
          <w:i w:val="false"/>
          <w:color w:val="000000"/>
          <w:sz w:val="28"/>
        </w:rPr>
        <w:t>
116 Рабочий на зачистке и мойке судов и 
</w:t>
      </w:r>
      <w:r>
        <w:br/>
      </w:r>
      <w:r>
        <w:rPr>
          <w:rFonts w:ascii="Times New Roman"/>
          <w:b w:val="false"/>
          <w:i w:val="false"/>
          <w:color w:val="000000"/>
          <w:sz w:val="28"/>
        </w:rPr>
        <w:t>
    складов из-под пылящих грузов                    6
</w:t>
      </w:r>
      <w:r>
        <w:br/>
      </w:r>
      <w:r>
        <w:rPr>
          <w:rFonts w:ascii="Times New Roman"/>
          <w:b w:val="false"/>
          <w:i w:val="false"/>
          <w:color w:val="000000"/>
          <w:sz w:val="28"/>
        </w:rPr>
        <w:t>
117 Работники, непосредственно занятые в 
</w:t>
      </w:r>
      <w:r>
        <w:br/>
      </w:r>
      <w:r>
        <w:rPr>
          <w:rFonts w:ascii="Times New Roman"/>
          <w:b w:val="false"/>
          <w:i w:val="false"/>
          <w:color w:val="000000"/>
          <w:sz w:val="28"/>
        </w:rPr>
        <w:t>
    течение всего рабочего времени на погрузке 
</w:t>
      </w:r>
      <w:r>
        <w:br/>
      </w:r>
      <w:r>
        <w:rPr>
          <w:rFonts w:ascii="Times New Roman"/>
          <w:b w:val="false"/>
          <w:i w:val="false"/>
          <w:color w:val="000000"/>
          <w:sz w:val="28"/>
        </w:rPr>
        <w:t>
    и разгрузке апатитовых концентратов в 
</w:t>
      </w:r>
      <w:r>
        <w:br/>
      </w:r>
      <w:r>
        <w:rPr>
          <w:rFonts w:ascii="Times New Roman"/>
          <w:b w:val="false"/>
          <w:i w:val="false"/>
          <w:color w:val="000000"/>
          <w:sz w:val="28"/>
        </w:rPr>
        <w:t>
    морских портах                                   12           6
</w:t>
      </w:r>
    </w:p>
    <w:p>
      <w:pPr>
        <w:spacing w:after="0"/>
        <w:ind w:left="0"/>
        <w:jc w:val="left"/>
      </w:pPr>
      <w:r>
        <w:rPr>
          <w:rFonts w:ascii="Times New Roman"/>
          <w:b w:val="false"/>
          <w:i w:val="false"/>
          <w:color w:val="000000"/>
          <w:sz w:val="28"/>
        </w:rPr>
        <w:t>
       Примечание. Рабочим морских портов, не 
</w:t>
      </w:r>
      <w:r>
        <w:br/>
      </w:r>
      <w:r>
        <w:rPr>
          <w:rFonts w:ascii="Times New Roman"/>
          <w:b w:val="false"/>
          <w:i w:val="false"/>
          <w:color w:val="000000"/>
          <w:sz w:val="28"/>
        </w:rPr>
        <w:t>
    входящим в состав комплексных бригад 
</w:t>
      </w:r>
      <w:r>
        <w:br/>
      </w:r>
      <w:r>
        <w:rPr>
          <w:rFonts w:ascii="Times New Roman"/>
          <w:b w:val="false"/>
          <w:i w:val="false"/>
          <w:color w:val="000000"/>
          <w:sz w:val="28"/>
        </w:rPr>
        <w:t>
    (водителям машин внутрипортового 
</w:t>
      </w:r>
      <w:r>
        <w:br/>
      </w:r>
      <w:r>
        <w:rPr>
          <w:rFonts w:ascii="Times New Roman"/>
          <w:b w:val="false"/>
          <w:i w:val="false"/>
          <w:color w:val="000000"/>
          <w:sz w:val="28"/>
        </w:rPr>
        <w:t>
    транспорта с любым видом привода, а также 
</w:t>
      </w:r>
      <w:r>
        <w:br/>
      </w:r>
      <w:r>
        <w:rPr>
          <w:rFonts w:ascii="Times New Roman"/>
          <w:b w:val="false"/>
          <w:i w:val="false"/>
          <w:color w:val="000000"/>
          <w:sz w:val="28"/>
        </w:rPr>
        <w:t>
    водителям на перегрузочных машинах, 
</w:t>
      </w:r>
      <w:r>
        <w:br/>
      </w:r>
      <w:r>
        <w:rPr>
          <w:rFonts w:ascii="Times New Roman"/>
          <w:b w:val="false"/>
          <w:i w:val="false"/>
          <w:color w:val="000000"/>
          <w:sz w:val="28"/>
        </w:rPr>
        <w:t>
    смонтированных на шасси автомобилей 
</w:t>
      </w:r>
      <w:r>
        <w:br/>
      </w:r>
      <w:r>
        <w:rPr>
          <w:rFonts w:ascii="Times New Roman"/>
          <w:b w:val="false"/>
          <w:i w:val="false"/>
          <w:color w:val="000000"/>
          <w:sz w:val="28"/>
        </w:rPr>
        <w:t>
    грузоподъемностью от 1,5 тонн и выше, 
</w:t>
      </w:r>
      <w:r>
        <w:br/>
      </w:r>
      <w:r>
        <w:rPr>
          <w:rFonts w:ascii="Times New Roman"/>
          <w:b w:val="false"/>
          <w:i w:val="false"/>
          <w:color w:val="000000"/>
          <w:sz w:val="28"/>
        </w:rPr>
        <w:t>
    грузчикам портовым, машинистам 
</w:t>
      </w:r>
      <w:r>
        <w:br/>
      </w:r>
      <w:r>
        <w:rPr>
          <w:rFonts w:ascii="Times New Roman"/>
          <w:b w:val="false"/>
          <w:i w:val="false"/>
          <w:color w:val="000000"/>
          <w:sz w:val="28"/>
        </w:rPr>
        <w:t>
    (крановщикам) портовых кранов всех типов 
</w:t>
      </w:r>
      <w:r>
        <w:br/>
      </w:r>
      <w:r>
        <w:rPr>
          <w:rFonts w:ascii="Times New Roman"/>
          <w:b w:val="false"/>
          <w:i w:val="false"/>
          <w:color w:val="000000"/>
          <w:sz w:val="28"/>
        </w:rPr>
        <w:t>
    на перегрузке пека, машинистам 
</w:t>
      </w:r>
      <w:r>
        <w:br/>
      </w:r>
      <w:r>
        <w:rPr>
          <w:rFonts w:ascii="Times New Roman"/>
          <w:b w:val="false"/>
          <w:i w:val="false"/>
          <w:color w:val="000000"/>
          <w:sz w:val="28"/>
        </w:rPr>
        <w:t>
    (крановщикам) портальных и 
</w:t>
      </w:r>
      <w:r>
        <w:br/>
      </w:r>
      <w:r>
        <w:rPr>
          <w:rFonts w:ascii="Times New Roman"/>
          <w:b w:val="false"/>
          <w:i w:val="false"/>
          <w:color w:val="000000"/>
          <w:sz w:val="28"/>
        </w:rPr>
        <w:t>
    полупортальных кранов и мостовых 
</w:t>
      </w:r>
      <w:r>
        <w:br/>
      </w:r>
      <w:r>
        <w:rPr>
          <w:rFonts w:ascii="Times New Roman"/>
          <w:b w:val="false"/>
          <w:i w:val="false"/>
          <w:color w:val="000000"/>
          <w:sz w:val="28"/>
        </w:rPr>
        <w:t>
    дизельных портальных кранов типа "МАН", 
</w:t>
      </w:r>
      <w:r>
        <w:br/>
      </w:r>
      <w:r>
        <w:rPr>
          <w:rFonts w:ascii="Times New Roman"/>
          <w:b w:val="false"/>
          <w:i w:val="false"/>
          <w:color w:val="000000"/>
          <w:sz w:val="28"/>
        </w:rPr>
        <w:t>
    дополнительный отпуск и сокращенный 
</w:t>
      </w:r>
      <w:r>
        <w:br/>
      </w:r>
      <w:r>
        <w:rPr>
          <w:rFonts w:ascii="Times New Roman"/>
          <w:b w:val="false"/>
          <w:i w:val="false"/>
          <w:color w:val="000000"/>
          <w:sz w:val="28"/>
        </w:rPr>
        <w:t>
    рабочий день предоставляются как рабочим 
</w:t>
      </w:r>
      <w:r>
        <w:br/>
      </w:r>
      <w:r>
        <w:rPr>
          <w:rFonts w:ascii="Times New Roman"/>
          <w:b w:val="false"/>
          <w:i w:val="false"/>
          <w:color w:val="000000"/>
          <w:sz w:val="28"/>
        </w:rPr>
        <w:t>
    комплексных бригад при выполнении работ, 
</w:t>
      </w:r>
      <w:r>
        <w:br/>
      </w:r>
      <w:r>
        <w:rPr>
          <w:rFonts w:ascii="Times New Roman"/>
          <w:b w:val="false"/>
          <w:i w:val="false"/>
          <w:color w:val="000000"/>
          <w:sz w:val="28"/>
        </w:rPr>
        <w:t>
    указанных в пунктах 106 и 110 настоящего 
</w:t>
      </w:r>
      <w:r>
        <w:br/>
      </w:r>
      <w:r>
        <w:rPr>
          <w:rFonts w:ascii="Times New Roman"/>
          <w:b w:val="false"/>
          <w:i w:val="false"/>
          <w:color w:val="000000"/>
          <w:sz w:val="28"/>
        </w:rPr>
        <w:t>
    подраздела
</w:t>
      </w:r>
      <w:r>
        <w:br/>
      </w:r>
      <w:r>
        <w:rPr>
          <w:rFonts w:ascii="Times New Roman"/>
          <w:b w:val="false"/>
          <w:i w:val="false"/>
          <w:color w:val="000000"/>
          <w:sz w:val="28"/>
        </w:rPr>
        <w:t>
    Судоремонтные работы
</w:t>
      </w:r>
      <w:r>
        <w:br/>
      </w:r>
      <w:r>
        <w:rPr>
          <w:rFonts w:ascii="Times New Roman"/>
          <w:b w:val="false"/>
          <w:i w:val="false"/>
          <w:color w:val="000000"/>
          <w:sz w:val="28"/>
        </w:rPr>
        <w:t>
    Котельные и судокорпусные работы
</w:t>
      </w:r>
      <w:r>
        <w:br/>
      </w:r>
      <w:r>
        <w:rPr>
          <w:rFonts w:ascii="Times New Roman"/>
          <w:b w:val="false"/>
          <w:i w:val="false"/>
          <w:color w:val="000000"/>
          <w:sz w:val="28"/>
        </w:rPr>
        <w:t>
118 Котельщик судовой и его подручный, 
</w:t>
      </w:r>
      <w:r>
        <w:br/>
      </w:r>
      <w:r>
        <w:rPr>
          <w:rFonts w:ascii="Times New Roman"/>
          <w:b w:val="false"/>
          <w:i w:val="false"/>
          <w:color w:val="000000"/>
          <w:sz w:val="28"/>
        </w:rPr>
        <w:t>
    судокорпусник-ремонтник:
</w:t>
      </w:r>
      <w:r>
        <w:br/>
      </w:r>
      <w:r>
        <w:rPr>
          <w:rFonts w:ascii="Times New Roman"/>
          <w:b w:val="false"/>
          <w:i w:val="false"/>
          <w:color w:val="000000"/>
          <w:sz w:val="28"/>
        </w:rPr>
        <w:t>
    1) на работах и монтаже судов (в том числе 
</w:t>
      </w:r>
      <w:r>
        <w:br/>
      </w:r>
      <w:r>
        <w:rPr>
          <w:rFonts w:ascii="Times New Roman"/>
          <w:b w:val="false"/>
          <w:i w:val="false"/>
          <w:color w:val="000000"/>
          <w:sz w:val="28"/>
        </w:rPr>
        <w:t>
    в доках)                                         12
</w:t>
      </w:r>
      <w:r>
        <w:br/>
      </w:r>
      <w:r>
        <w:rPr>
          <w:rFonts w:ascii="Times New Roman"/>
          <w:b w:val="false"/>
          <w:i w:val="false"/>
          <w:color w:val="000000"/>
          <w:sz w:val="28"/>
        </w:rPr>
        <w:t>
    2) на клепке и чеканке пневматическим 
</w:t>
      </w:r>
      <w:r>
        <w:br/>
      </w:r>
      <w:r>
        <w:rPr>
          <w:rFonts w:ascii="Times New Roman"/>
          <w:b w:val="false"/>
          <w:i w:val="false"/>
          <w:color w:val="000000"/>
          <w:sz w:val="28"/>
        </w:rPr>
        <w:t>
    инструментом                                     12
</w:t>
      </w:r>
      <w:r>
        <w:br/>
      </w:r>
      <w:r>
        <w:rPr>
          <w:rFonts w:ascii="Times New Roman"/>
          <w:b w:val="false"/>
          <w:i w:val="false"/>
          <w:color w:val="000000"/>
          <w:sz w:val="28"/>
        </w:rPr>
        <w:t>
    3) на горячей гибке                              12
</w:t>
      </w:r>
      <w:r>
        <w:br/>
      </w:r>
      <w:r>
        <w:rPr>
          <w:rFonts w:ascii="Times New Roman"/>
          <w:b w:val="false"/>
          <w:i w:val="false"/>
          <w:color w:val="000000"/>
          <w:sz w:val="28"/>
        </w:rPr>
        <w:t>
119 Рабочие, постоянно занятые на работах 
</w:t>
      </w:r>
      <w:r>
        <w:br/>
      </w:r>
      <w:r>
        <w:rPr>
          <w:rFonts w:ascii="Times New Roman"/>
          <w:b w:val="false"/>
          <w:i w:val="false"/>
          <w:color w:val="000000"/>
          <w:sz w:val="28"/>
        </w:rPr>
        <w:t>
    ручным пневматическим и электрическим 
</w:t>
      </w:r>
      <w:r>
        <w:br/>
      </w:r>
      <w:r>
        <w:rPr>
          <w:rFonts w:ascii="Times New Roman"/>
          <w:b w:val="false"/>
          <w:i w:val="false"/>
          <w:color w:val="000000"/>
          <w:sz w:val="28"/>
        </w:rPr>
        <w:t>
    ударным инструментом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Слесарно-монтажные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120 Слесарь-судоремонтник:
</w:t>
      </w:r>
      <w:r>
        <w:br/>
      </w:r>
      <w:r>
        <w:rPr>
          <w:rFonts w:ascii="Times New Roman"/>
          <w:b w:val="false"/>
          <w:i w:val="false"/>
          <w:color w:val="000000"/>
          <w:sz w:val="28"/>
        </w:rPr>
        <w:t>
    1) на ремонте и монтаже внутри судов             12
</w:t>
      </w:r>
      <w:r>
        <w:br/>
      </w:r>
      <w:r>
        <w:rPr>
          <w:rFonts w:ascii="Times New Roman"/>
          <w:b w:val="false"/>
          <w:i w:val="false"/>
          <w:color w:val="000000"/>
          <w:sz w:val="28"/>
        </w:rPr>
        <w:t>
    2) при работе в доках                            6
</w:t>
      </w:r>
      <w:r>
        <w:br/>
      </w:r>
      <w:r>
        <w:rPr>
          <w:rFonts w:ascii="Times New Roman"/>
          <w:b w:val="false"/>
          <w:i w:val="false"/>
          <w:color w:val="000000"/>
          <w:sz w:val="28"/>
        </w:rPr>
        <w:t>
    3) на регулировке и испытании судовых 
</w:t>
      </w:r>
      <w:r>
        <w:br/>
      </w:r>
      <w:r>
        <w:rPr>
          <w:rFonts w:ascii="Times New Roman"/>
          <w:b w:val="false"/>
          <w:i w:val="false"/>
          <w:color w:val="000000"/>
          <w:sz w:val="28"/>
        </w:rPr>
        <w:t>
    дизелей в закрытых помещениях и внутри судов     12
</w:t>
      </w:r>
      <w:r>
        <w:br/>
      </w:r>
      <w:r>
        <w:rPr>
          <w:rFonts w:ascii="Times New Roman"/>
          <w:b w:val="false"/>
          <w:i w:val="false"/>
          <w:color w:val="000000"/>
          <w:sz w:val="28"/>
        </w:rPr>
        <w:t>
121 Трубопроводчик судовой:
</w:t>
      </w:r>
      <w:r>
        <w:br/>
      </w:r>
      <w:r>
        <w:rPr>
          <w:rFonts w:ascii="Times New Roman"/>
          <w:b w:val="false"/>
          <w:i w:val="false"/>
          <w:color w:val="000000"/>
          <w:sz w:val="28"/>
        </w:rPr>
        <w:t>
    1) на ремонте и монтаже внутри судов             12
</w:t>
      </w:r>
      <w:r>
        <w:br/>
      </w:r>
      <w:r>
        <w:rPr>
          <w:rFonts w:ascii="Times New Roman"/>
          <w:b w:val="false"/>
          <w:i w:val="false"/>
          <w:color w:val="000000"/>
          <w:sz w:val="28"/>
        </w:rPr>
        <w:t>
    2) при работе в доках                            6
</w:t>
      </w:r>
      <w:r>
        <w:br/>
      </w:r>
      <w:r>
        <w:rPr>
          <w:rFonts w:ascii="Times New Roman"/>
          <w:b w:val="false"/>
          <w:i w:val="false"/>
          <w:color w:val="000000"/>
          <w:sz w:val="28"/>
        </w:rPr>
        <w:t>
122 Такелажник судовой, занятый на ремонте и 
</w:t>
      </w:r>
      <w:r>
        <w:br/>
      </w:r>
      <w:r>
        <w:rPr>
          <w:rFonts w:ascii="Times New Roman"/>
          <w:b w:val="false"/>
          <w:i w:val="false"/>
          <w:color w:val="000000"/>
          <w:sz w:val="28"/>
        </w:rPr>
        <w:t>
    монтаже машин и механизмов:
</w:t>
      </w:r>
      <w:r>
        <w:br/>
      </w:r>
      <w:r>
        <w:rPr>
          <w:rFonts w:ascii="Times New Roman"/>
          <w:b w:val="false"/>
          <w:i w:val="false"/>
          <w:color w:val="000000"/>
          <w:sz w:val="28"/>
        </w:rPr>
        <w:t>
    1) внутри судов                                  12
</w:t>
      </w:r>
      <w:r>
        <w:br/>
      </w:r>
      <w:r>
        <w:rPr>
          <w:rFonts w:ascii="Times New Roman"/>
          <w:b w:val="false"/>
          <w:i w:val="false"/>
          <w:color w:val="000000"/>
          <w:sz w:val="28"/>
        </w:rPr>
        <w:t>
    2) при работе в доках                            6
</w:t>
      </w:r>
      <w:r>
        <w:br/>
      </w:r>
      <w:r>
        <w:rPr>
          <w:rFonts w:ascii="Times New Roman"/>
          <w:b w:val="false"/>
          <w:i w:val="false"/>
          <w:color w:val="000000"/>
          <w:sz w:val="28"/>
        </w:rPr>
        <w:t>
123 Электромонтажник судовой:
</w:t>
      </w:r>
      <w:r>
        <w:br/>
      </w:r>
      <w:r>
        <w:rPr>
          <w:rFonts w:ascii="Times New Roman"/>
          <w:b w:val="false"/>
          <w:i w:val="false"/>
          <w:color w:val="000000"/>
          <w:sz w:val="28"/>
        </w:rPr>
        <w:t>
    1) на ремонте, монтаже и испытании внутри судов  12
</w:t>
      </w:r>
      <w:r>
        <w:br/>
      </w:r>
      <w:r>
        <w:rPr>
          <w:rFonts w:ascii="Times New Roman"/>
          <w:b w:val="false"/>
          <w:i w:val="false"/>
          <w:color w:val="000000"/>
          <w:sz w:val="28"/>
        </w:rPr>
        <w:t>
    2) при работе в доках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Электрогазосварочные работы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124 Газосварщик, занятый на работе внутри судов      12           6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Малярные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125 Рабочие, занятые на окраске, обивке, 
</w:t>
      </w:r>
      <w:r>
        <w:br/>
      </w:r>
      <w:r>
        <w:rPr>
          <w:rFonts w:ascii="Times New Roman"/>
          <w:b w:val="false"/>
          <w:i w:val="false"/>
          <w:color w:val="000000"/>
          <w:sz w:val="28"/>
        </w:rPr>
        <w:t>
    ошкрябке, очистке металлических корпусов 
</w:t>
      </w:r>
      <w:r>
        <w:br/>
      </w:r>
      <w:r>
        <w:rPr>
          <w:rFonts w:ascii="Times New Roman"/>
          <w:b w:val="false"/>
          <w:i w:val="false"/>
          <w:color w:val="000000"/>
          <w:sz w:val="28"/>
        </w:rPr>
        <w:t>
    судов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Камеральная обработка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аэрофотосъемочных материалов и работы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составлению и вычерчиванию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типографических, геологических,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географических и навигационных морских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карт, планов и морских промерных планшетов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126 Старший инженер, инженер, старший 
</w:t>
      </w:r>
      <w:r>
        <w:br/>
      </w:r>
      <w:r>
        <w:rPr>
          <w:rFonts w:ascii="Times New Roman"/>
          <w:b w:val="false"/>
          <w:i w:val="false"/>
          <w:color w:val="000000"/>
          <w:sz w:val="28"/>
        </w:rPr>
        <w:t>
    техник, техник, старший топограф, 
</w:t>
      </w:r>
      <w:r>
        <w:br/>
      </w:r>
      <w:r>
        <w:rPr>
          <w:rFonts w:ascii="Times New Roman"/>
          <w:b w:val="false"/>
          <w:i w:val="false"/>
          <w:color w:val="000000"/>
          <w:sz w:val="28"/>
        </w:rPr>
        <w:t>
    топограф, гидрограф, картограф, картограф-
</w:t>
      </w:r>
      <w:r>
        <w:br/>
      </w:r>
      <w:r>
        <w:rPr>
          <w:rFonts w:ascii="Times New Roman"/>
          <w:b w:val="false"/>
          <w:i w:val="false"/>
          <w:color w:val="000000"/>
          <w:sz w:val="28"/>
        </w:rPr>
        <w:t>
    составитель, чертежник, старший лаборант 
</w:t>
      </w:r>
      <w:r>
        <w:br/>
      </w:r>
      <w:r>
        <w:rPr>
          <w:rFonts w:ascii="Times New Roman"/>
          <w:b w:val="false"/>
          <w:i w:val="false"/>
          <w:color w:val="000000"/>
          <w:sz w:val="28"/>
        </w:rPr>
        <w:t>
    и лаборант, непосредственно занятые 
</w:t>
      </w:r>
      <w:r>
        <w:br/>
      </w:r>
      <w:r>
        <w:rPr>
          <w:rFonts w:ascii="Times New Roman"/>
          <w:b w:val="false"/>
          <w:i w:val="false"/>
          <w:color w:val="000000"/>
          <w:sz w:val="28"/>
        </w:rPr>
        <w:t>
    составлением и вычерчиванием 
</w:t>
      </w:r>
      <w:r>
        <w:br/>
      </w:r>
      <w:r>
        <w:rPr>
          <w:rFonts w:ascii="Times New Roman"/>
          <w:b w:val="false"/>
          <w:i w:val="false"/>
          <w:color w:val="000000"/>
          <w:sz w:val="28"/>
        </w:rPr>
        <w:t>
    топографических, геологических, 
</w:t>
      </w:r>
      <w:r>
        <w:br/>
      </w:r>
      <w:r>
        <w:rPr>
          <w:rFonts w:ascii="Times New Roman"/>
          <w:b w:val="false"/>
          <w:i w:val="false"/>
          <w:color w:val="000000"/>
          <w:sz w:val="28"/>
        </w:rPr>
        <w:t>
    географических и навигационных морских 
</w:t>
      </w:r>
      <w:r>
        <w:br/>
      </w:r>
      <w:r>
        <w:rPr>
          <w:rFonts w:ascii="Times New Roman"/>
          <w:b w:val="false"/>
          <w:i w:val="false"/>
          <w:color w:val="000000"/>
          <w:sz w:val="28"/>
        </w:rPr>
        <w:t>
    карт, планов и морских промерных 
</w:t>
      </w:r>
      <w:r>
        <w:br/>
      </w:r>
      <w:r>
        <w:rPr>
          <w:rFonts w:ascii="Times New Roman"/>
          <w:b w:val="false"/>
          <w:i w:val="false"/>
          <w:color w:val="000000"/>
          <w:sz w:val="28"/>
        </w:rPr>
        <w:t>
    планшетов                                        6
</w:t>
      </w:r>
      <w:r>
        <w:br/>
      </w:r>
      <w:r>
        <w:rPr>
          <w:rFonts w:ascii="Times New Roman"/>
          <w:b w:val="false"/>
          <w:i w:val="false"/>
          <w:color w:val="000000"/>
          <w:sz w:val="28"/>
        </w:rPr>
        <w:t>
127 Старший инженер, инженер, старший 
</w:t>
      </w:r>
      <w:r>
        <w:br/>
      </w:r>
      <w:r>
        <w:rPr>
          <w:rFonts w:ascii="Times New Roman"/>
          <w:b w:val="false"/>
          <w:i w:val="false"/>
          <w:color w:val="000000"/>
          <w:sz w:val="28"/>
        </w:rPr>
        <w:t>
    техник, техник, старший топограф, 
</w:t>
      </w:r>
      <w:r>
        <w:br/>
      </w:r>
      <w:r>
        <w:rPr>
          <w:rFonts w:ascii="Times New Roman"/>
          <w:b w:val="false"/>
          <w:i w:val="false"/>
          <w:color w:val="000000"/>
          <w:sz w:val="28"/>
        </w:rPr>
        <w:t>
    топограф, старший фотолаборант, 
</w:t>
      </w:r>
      <w:r>
        <w:br/>
      </w:r>
      <w:r>
        <w:rPr>
          <w:rFonts w:ascii="Times New Roman"/>
          <w:b w:val="false"/>
          <w:i w:val="false"/>
          <w:color w:val="000000"/>
          <w:sz w:val="28"/>
        </w:rPr>
        <w:t>
    фотолаборант, старший лаборант и 
</w:t>
      </w:r>
      <w:r>
        <w:br/>
      </w:r>
      <w:r>
        <w:rPr>
          <w:rFonts w:ascii="Times New Roman"/>
          <w:b w:val="false"/>
          <w:i w:val="false"/>
          <w:color w:val="000000"/>
          <w:sz w:val="28"/>
        </w:rPr>
        <w:t>
    лаборант, непосредственно занятые на 
</w:t>
      </w:r>
      <w:r>
        <w:br/>
      </w:r>
      <w:r>
        <w:rPr>
          <w:rFonts w:ascii="Times New Roman"/>
          <w:b w:val="false"/>
          <w:i w:val="false"/>
          <w:color w:val="000000"/>
          <w:sz w:val="28"/>
        </w:rPr>
        <w:t>
    камеральной обработке аэрофотосъемочных 
</w:t>
      </w:r>
      <w:r>
        <w:br/>
      </w:r>
      <w:r>
        <w:rPr>
          <w:rFonts w:ascii="Times New Roman"/>
          <w:b w:val="false"/>
          <w:i w:val="false"/>
          <w:color w:val="000000"/>
          <w:sz w:val="28"/>
        </w:rPr>
        <w:t>
    материалов                                       6
</w:t>
      </w:r>
      <w:r>
        <w:br/>
      </w:r>
      <w:r>
        <w:rPr>
          <w:rFonts w:ascii="Times New Roman"/>
          <w:b w:val="false"/>
          <w:i w:val="false"/>
          <w:color w:val="000000"/>
          <w:sz w:val="28"/>
        </w:rPr>
        <w:t>
128 Старший инженер, инженер, старший 
</w:t>
      </w:r>
      <w:r>
        <w:br/>
      </w:r>
      <w:r>
        <w:rPr>
          <w:rFonts w:ascii="Times New Roman"/>
          <w:b w:val="false"/>
          <w:i w:val="false"/>
          <w:color w:val="000000"/>
          <w:sz w:val="28"/>
        </w:rPr>
        <w:t>
    техник, техник, непосредственно занятые в 
</w:t>
      </w:r>
      <w:r>
        <w:br/>
      </w:r>
      <w:r>
        <w:rPr>
          <w:rFonts w:ascii="Times New Roman"/>
          <w:b w:val="false"/>
          <w:i w:val="false"/>
          <w:color w:val="000000"/>
          <w:sz w:val="28"/>
        </w:rPr>
        <w:t>
    течение всего рабочего дня на 
</w:t>
      </w:r>
      <w:r>
        <w:br/>
      </w:r>
      <w:r>
        <w:rPr>
          <w:rFonts w:ascii="Times New Roman"/>
          <w:b w:val="false"/>
          <w:i w:val="false"/>
          <w:color w:val="000000"/>
          <w:sz w:val="28"/>
        </w:rPr>
        <w:t>
    астрономических и геодезических 
</w:t>
      </w:r>
      <w:r>
        <w:br/>
      </w:r>
      <w:r>
        <w:rPr>
          <w:rFonts w:ascii="Times New Roman"/>
          <w:b w:val="false"/>
          <w:i w:val="false"/>
          <w:color w:val="000000"/>
          <w:sz w:val="28"/>
        </w:rPr>
        <w:t>
    вычислительных машинах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Связь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129 Работники, занятые эксплуатационно-
</w:t>
      </w:r>
      <w:r>
        <w:br/>
      </w:r>
      <w:r>
        <w:rPr>
          <w:rFonts w:ascii="Times New Roman"/>
          <w:b w:val="false"/>
          <w:i w:val="false"/>
          <w:color w:val="000000"/>
          <w:sz w:val="28"/>
        </w:rPr>
        <w:t>
    техническим обслуживанием 
</w:t>
      </w:r>
      <w:r>
        <w:br/>
      </w:r>
      <w:r>
        <w:rPr>
          <w:rFonts w:ascii="Times New Roman"/>
          <w:b w:val="false"/>
          <w:i w:val="false"/>
          <w:color w:val="000000"/>
          <w:sz w:val="28"/>
        </w:rPr>
        <w:t>
    длинноволновых, средневолновых, 
</w:t>
      </w:r>
      <w:r>
        <w:br/>
      </w:r>
      <w:r>
        <w:rPr>
          <w:rFonts w:ascii="Times New Roman"/>
          <w:b w:val="false"/>
          <w:i w:val="false"/>
          <w:color w:val="000000"/>
          <w:sz w:val="28"/>
        </w:rPr>
        <w:t>
    коротковолновых, УКВ и УВЧ передающих 
</w:t>
      </w:r>
      <w:r>
        <w:br/>
      </w:r>
      <w:r>
        <w:rPr>
          <w:rFonts w:ascii="Times New Roman"/>
          <w:b w:val="false"/>
          <w:i w:val="false"/>
          <w:color w:val="000000"/>
          <w:sz w:val="28"/>
        </w:rPr>
        <w:t>
    радиостанций и радиолокационных 
</w:t>
      </w:r>
      <w:r>
        <w:br/>
      </w:r>
      <w:r>
        <w:rPr>
          <w:rFonts w:ascii="Times New Roman"/>
          <w:b w:val="false"/>
          <w:i w:val="false"/>
          <w:color w:val="000000"/>
          <w:sz w:val="28"/>
        </w:rPr>
        <w:t>
    устройств, а также работники радиомаяков и  
</w:t>
      </w:r>
      <w:r>
        <w:br/>
      </w:r>
      <w:r>
        <w:rPr>
          <w:rFonts w:ascii="Times New Roman"/>
          <w:b w:val="false"/>
          <w:i w:val="false"/>
          <w:color w:val="000000"/>
          <w:sz w:val="28"/>
        </w:rPr>
        <w:t>
    ионосферных станций                              12
</w:t>
      </w:r>
      <w:r>
        <w:br/>
      </w:r>
      <w:r>
        <w:rPr>
          <w:rFonts w:ascii="Times New Roman"/>
          <w:b w:val="false"/>
          <w:i w:val="false"/>
          <w:color w:val="000000"/>
          <w:sz w:val="28"/>
        </w:rPr>
        <w:t>
130 Рабочие, выполняющие подсобные работы 
</w:t>
      </w:r>
      <w:r>
        <w:br/>
      </w:r>
      <w:r>
        <w:rPr>
          <w:rFonts w:ascii="Times New Roman"/>
          <w:b w:val="false"/>
          <w:i w:val="false"/>
          <w:color w:val="000000"/>
          <w:sz w:val="28"/>
        </w:rPr>
        <w:t>
    непосредственно в помещениях, где 
</w:t>
      </w:r>
      <w:r>
        <w:br/>
      </w:r>
      <w:r>
        <w:rPr>
          <w:rFonts w:ascii="Times New Roman"/>
          <w:b w:val="false"/>
          <w:i w:val="false"/>
          <w:color w:val="000000"/>
          <w:sz w:val="28"/>
        </w:rPr>
        <w:t>
    установлены радиопередающие и 
</w:t>
      </w:r>
      <w:r>
        <w:br/>
      </w:r>
      <w:r>
        <w:rPr>
          <w:rFonts w:ascii="Times New Roman"/>
          <w:b w:val="false"/>
          <w:i w:val="false"/>
          <w:color w:val="000000"/>
          <w:sz w:val="28"/>
        </w:rPr>
        <w:t>
    радиолокационные установки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РЕЧНОЙ ТРАНСПОРТ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Флот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131 Машинная команда судов всех видов флота, 
</w:t>
      </w:r>
      <w:r>
        <w:br/>
      </w:r>
      <w:r>
        <w:rPr>
          <w:rFonts w:ascii="Times New Roman"/>
          <w:b w:val="false"/>
          <w:i w:val="false"/>
          <w:color w:val="000000"/>
          <w:sz w:val="28"/>
        </w:rPr>
        <w:t>
    а также судов специального назначения 
</w:t>
      </w:r>
      <w:r>
        <w:br/>
      </w:r>
      <w:r>
        <w:rPr>
          <w:rFonts w:ascii="Times New Roman"/>
          <w:b w:val="false"/>
          <w:i w:val="false"/>
          <w:color w:val="000000"/>
          <w:sz w:val="28"/>
        </w:rPr>
        <w:t>
    (плавучих мастерских, кранов, культбаз, 
</w:t>
      </w:r>
      <w:r>
        <w:br/>
      </w:r>
      <w:r>
        <w:rPr>
          <w:rFonts w:ascii="Times New Roman"/>
          <w:b w:val="false"/>
          <w:i w:val="false"/>
          <w:color w:val="000000"/>
          <w:sz w:val="28"/>
        </w:rPr>
        <w:t>
    гидромониторов, нефтеперекачечных и 
</w:t>
      </w:r>
      <w:r>
        <w:br/>
      </w:r>
      <w:r>
        <w:rPr>
          <w:rFonts w:ascii="Times New Roman"/>
          <w:b w:val="false"/>
          <w:i w:val="false"/>
          <w:color w:val="000000"/>
          <w:sz w:val="28"/>
        </w:rPr>
        <w:t>
    бункеровочных станций, перегружателей, 
</w:t>
      </w:r>
      <w:r>
        <w:br/>
      </w:r>
      <w:r>
        <w:rPr>
          <w:rFonts w:ascii="Times New Roman"/>
          <w:b w:val="false"/>
          <w:i w:val="false"/>
          <w:color w:val="000000"/>
          <w:sz w:val="28"/>
        </w:rPr>
        <w:t>
    доков и др.), за исключением открытых 
</w:t>
      </w:r>
      <w:r>
        <w:br/>
      </w:r>
      <w:r>
        <w:rPr>
          <w:rFonts w:ascii="Times New Roman"/>
          <w:b w:val="false"/>
          <w:i w:val="false"/>
          <w:color w:val="000000"/>
          <w:sz w:val="28"/>
        </w:rPr>
        <w:t>
    катеров:
</w:t>
      </w:r>
      <w:r>
        <w:br/>
      </w:r>
      <w:r>
        <w:rPr>
          <w:rFonts w:ascii="Times New Roman"/>
          <w:b w:val="false"/>
          <w:i w:val="false"/>
          <w:color w:val="000000"/>
          <w:sz w:val="28"/>
        </w:rPr>
        <w:t>
    1) механики (электромеханики) и их 
</w:t>
      </w:r>
      <w:r>
        <w:br/>
      </w:r>
      <w:r>
        <w:rPr>
          <w:rFonts w:ascii="Times New Roman"/>
          <w:b w:val="false"/>
          <w:i w:val="false"/>
          <w:color w:val="000000"/>
          <w:sz w:val="28"/>
        </w:rPr>
        <w:t>
    помощники, машинисты и мотористы всех 
</w:t>
      </w:r>
      <w:r>
        <w:br/>
      </w:r>
      <w:r>
        <w:rPr>
          <w:rFonts w:ascii="Times New Roman"/>
          <w:b w:val="false"/>
          <w:i w:val="false"/>
          <w:color w:val="000000"/>
          <w:sz w:val="28"/>
        </w:rPr>
        <w:t>
    наименований, электрики всех 
</w:t>
      </w:r>
      <w:r>
        <w:br/>
      </w:r>
      <w:r>
        <w:rPr>
          <w:rFonts w:ascii="Times New Roman"/>
          <w:b w:val="false"/>
          <w:i w:val="false"/>
          <w:color w:val="000000"/>
          <w:sz w:val="28"/>
        </w:rPr>
        <w:t>
    наименований                                     12
</w:t>
      </w:r>
      <w:r>
        <w:br/>
      </w:r>
      <w:r>
        <w:rPr>
          <w:rFonts w:ascii="Times New Roman"/>
          <w:b w:val="false"/>
          <w:i w:val="false"/>
          <w:color w:val="000000"/>
          <w:sz w:val="28"/>
        </w:rPr>
        <w:t>
    5) кочегары всех наименований:
</w:t>
      </w:r>
      <w:r>
        <w:br/>
      </w:r>
      <w:r>
        <w:rPr>
          <w:rFonts w:ascii="Times New Roman"/>
          <w:b w:val="false"/>
          <w:i w:val="false"/>
          <w:color w:val="000000"/>
          <w:sz w:val="28"/>
        </w:rPr>
        <w:t>
    при работе на твердом топливе                    12           6
</w:t>
      </w:r>
      <w:r>
        <w:br/>
      </w:r>
      <w:r>
        <w:rPr>
          <w:rFonts w:ascii="Times New Roman"/>
          <w:b w:val="false"/>
          <w:i w:val="false"/>
          <w:color w:val="000000"/>
          <w:sz w:val="28"/>
        </w:rPr>
        <w:t>
    при работе на жидком топливе                     12
</w:t>
      </w:r>
      <w:r>
        <w:br/>
      </w:r>
      <w:r>
        <w:rPr>
          <w:rFonts w:ascii="Times New Roman"/>
          <w:b w:val="false"/>
          <w:i w:val="false"/>
          <w:color w:val="000000"/>
          <w:sz w:val="28"/>
        </w:rPr>
        <w:t>
132 Палубная команда:
</w:t>
      </w:r>
      <w:r>
        <w:br/>
      </w:r>
      <w:r>
        <w:rPr>
          <w:rFonts w:ascii="Times New Roman"/>
          <w:b w:val="false"/>
          <w:i w:val="false"/>
          <w:color w:val="000000"/>
          <w:sz w:val="28"/>
        </w:rPr>
        <w:t>
    1) наливных судов, перевозящих 
</w:t>
      </w:r>
      <w:r>
        <w:br/>
      </w:r>
      <w:r>
        <w:rPr>
          <w:rFonts w:ascii="Times New Roman"/>
          <w:b w:val="false"/>
          <w:i w:val="false"/>
          <w:color w:val="000000"/>
          <w:sz w:val="28"/>
        </w:rPr>
        <w:t>
    нефтепродукты, плавучих 
</w:t>
      </w:r>
      <w:r>
        <w:br/>
      </w:r>
      <w:r>
        <w:rPr>
          <w:rFonts w:ascii="Times New Roman"/>
          <w:b w:val="false"/>
          <w:i w:val="false"/>
          <w:color w:val="000000"/>
          <w:sz w:val="28"/>
        </w:rPr>
        <w:t>
    нефтеперекачечных, плавучих 
</w:t>
      </w:r>
      <w:r>
        <w:br/>
      </w:r>
      <w:r>
        <w:rPr>
          <w:rFonts w:ascii="Times New Roman"/>
          <w:b w:val="false"/>
          <w:i w:val="false"/>
          <w:color w:val="000000"/>
          <w:sz w:val="28"/>
        </w:rPr>
        <w:t>
    нефтеперекачечных и зачистных и 
</w:t>
      </w:r>
      <w:r>
        <w:br/>
      </w:r>
      <w:r>
        <w:rPr>
          <w:rFonts w:ascii="Times New Roman"/>
          <w:b w:val="false"/>
          <w:i w:val="false"/>
          <w:color w:val="000000"/>
          <w:sz w:val="28"/>
        </w:rPr>
        <w:t>
    дымонагнетательных станций: капитан и его 
</w:t>
      </w:r>
      <w:r>
        <w:br/>
      </w:r>
      <w:r>
        <w:rPr>
          <w:rFonts w:ascii="Times New Roman"/>
          <w:b w:val="false"/>
          <w:i w:val="false"/>
          <w:color w:val="000000"/>
          <w:sz w:val="28"/>
        </w:rPr>
        <w:t>
    помощники, капитан дублер, штурман, 
</w:t>
      </w:r>
      <w:r>
        <w:br/>
      </w:r>
      <w:r>
        <w:rPr>
          <w:rFonts w:ascii="Times New Roman"/>
          <w:b w:val="false"/>
          <w:i w:val="false"/>
          <w:color w:val="000000"/>
          <w:sz w:val="28"/>
        </w:rPr>
        <w:t>
    шкипер и его помощник, рулевые и 
</w:t>
      </w:r>
      <w:r>
        <w:br/>
      </w:r>
      <w:r>
        <w:rPr>
          <w:rFonts w:ascii="Times New Roman"/>
          <w:b w:val="false"/>
          <w:i w:val="false"/>
          <w:color w:val="000000"/>
          <w:sz w:val="28"/>
        </w:rPr>
        <w:t>
    матросы всех наименований, боцман                6
</w:t>
      </w:r>
      <w:r>
        <w:br/>
      </w:r>
      <w:r>
        <w:rPr>
          <w:rFonts w:ascii="Times New Roman"/>
          <w:b w:val="false"/>
          <w:i w:val="false"/>
          <w:color w:val="000000"/>
          <w:sz w:val="28"/>
        </w:rPr>
        <w:t>
</w:t>
      </w:r>
      <w:r>
        <w:br/>
      </w:r>
      <w:r>
        <w:rPr>
          <w:rFonts w:ascii="Times New Roman"/>
          <w:b w:val="false"/>
          <w:i w:val="false"/>
          <w:color w:val="000000"/>
          <w:sz w:val="28"/>
        </w:rPr>
        <w:t>
    Примечание. Палубной команде наливных 
</w:t>
      </w:r>
      <w:r>
        <w:br/>
      </w:r>
      <w:r>
        <w:rPr>
          <w:rFonts w:ascii="Times New Roman"/>
          <w:b w:val="false"/>
          <w:i w:val="false"/>
          <w:color w:val="000000"/>
          <w:sz w:val="28"/>
        </w:rPr>
        <w:t>
    судов, перевозящих этилированные 
</w:t>
      </w:r>
      <w:r>
        <w:br/>
      </w:r>
      <w:r>
        <w:rPr>
          <w:rFonts w:ascii="Times New Roman"/>
          <w:b w:val="false"/>
          <w:i w:val="false"/>
          <w:color w:val="000000"/>
          <w:sz w:val="28"/>
        </w:rPr>
        <w:t>
    нефтепродукты, сернистую нефть и 
</w:t>
      </w:r>
      <w:r>
        <w:br/>
      </w:r>
      <w:r>
        <w:rPr>
          <w:rFonts w:ascii="Times New Roman"/>
          <w:b w:val="false"/>
          <w:i w:val="false"/>
          <w:color w:val="000000"/>
          <w:sz w:val="28"/>
        </w:rPr>
        <w:t>
    продукты ее переработки с содержанием от 
</w:t>
      </w:r>
      <w:r>
        <w:br/>
      </w:r>
      <w:r>
        <w:rPr>
          <w:rFonts w:ascii="Times New Roman"/>
          <w:b w:val="false"/>
          <w:i w:val="false"/>
          <w:color w:val="000000"/>
          <w:sz w:val="28"/>
        </w:rPr>
        <w:t>
    0,5 и выше весовых процентов серы, а также 
</w:t>
      </w:r>
      <w:r>
        <w:br/>
      </w:r>
      <w:r>
        <w:rPr>
          <w:rFonts w:ascii="Times New Roman"/>
          <w:b w:val="false"/>
          <w:i w:val="false"/>
          <w:color w:val="000000"/>
          <w:sz w:val="28"/>
        </w:rPr>
        <w:t>
    палубной команде плавучих 
</w:t>
      </w:r>
      <w:r>
        <w:br/>
      </w:r>
      <w:r>
        <w:rPr>
          <w:rFonts w:ascii="Times New Roman"/>
          <w:b w:val="false"/>
          <w:i w:val="false"/>
          <w:color w:val="000000"/>
          <w:sz w:val="28"/>
        </w:rPr>
        <w:t>
    нефтеперекачечных и зачистных и 
</w:t>
      </w:r>
      <w:r>
        <w:br/>
      </w:r>
      <w:r>
        <w:rPr>
          <w:rFonts w:ascii="Times New Roman"/>
          <w:b w:val="false"/>
          <w:i w:val="false"/>
          <w:color w:val="000000"/>
          <w:sz w:val="28"/>
        </w:rPr>
        <w:t>
    дымонагнетательных станций при работе с 
</w:t>
      </w:r>
      <w:r>
        <w:br/>
      </w:r>
      <w:r>
        <w:rPr>
          <w:rFonts w:ascii="Times New Roman"/>
          <w:b w:val="false"/>
          <w:i w:val="false"/>
          <w:color w:val="000000"/>
          <w:sz w:val="28"/>
        </w:rPr>
        <w:t>
    указанными нефтепродуктами 
</w:t>
      </w:r>
      <w:r>
        <w:br/>
      </w:r>
      <w:r>
        <w:rPr>
          <w:rFonts w:ascii="Times New Roman"/>
          <w:b w:val="false"/>
          <w:i w:val="false"/>
          <w:color w:val="000000"/>
          <w:sz w:val="28"/>
        </w:rPr>
        <w:t>
    представляется дополнительный отпуск 
</w:t>
      </w:r>
      <w:r>
        <w:br/>
      </w:r>
      <w:r>
        <w:rPr>
          <w:rFonts w:ascii="Times New Roman"/>
          <w:b w:val="false"/>
          <w:i w:val="false"/>
          <w:color w:val="000000"/>
          <w:sz w:val="28"/>
        </w:rPr>
        <w:t>
    продолжительностью 12 календарных дней
</w:t>
      </w:r>
      <w:r>
        <w:br/>
      </w:r>
      <w:r>
        <w:rPr>
          <w:rFonts w:ascii="Times New Roman"/>
          <w:b w:val="false"/>
          <w:i w:val="false"/>
          <w:color w:val="000000"/>
          <w:sz w:val="28"/>
        </w:rPr>
        <w:t>
    2) плавучих доков; сменный помощник 
</w:t>
      </w:r>
      <w:r>
        <w:br/>
      </w:r>
      <w:r>
        <w:rPr>
          <w:rFonts w:ascii="Times New Roman"/>
          <w:b w:val="false"/>
          <w:i w:val="false"/>
          <w:color w:val="000000"/>
          <w:sz w:val="28"/>
        </w:rPr>
        <w:t>
    начальника дока, боцман, лебедчик, 
</w:t>
      </w:r>
      <w:r>
        <w:br/>
      </w:r>
      <w:r>
        <w:rPr>
          <w:rFonts w:ascii="Times New Roman"/>
          <w:b w:val="false"/>
          <w:i w:val="false"/>
          <w:color w:val="000000"/>
          <w:sz w:val="28"/>
        </w:rPr>
        <w:t>
    матросы всех наименований, рабочий дока          6
</w:t>
      </w:r>
      <w:r>
        <w:br/>
      </w:r>
      <w:r>
        <w:rPr>
          <w:rFonts w:ascii="Times New Roman"/>
          <w:b w:val="false"/>
          <w:i w:val="false"/>
          <w:color w:val="000000"/>
          <w:sz w:val="28"/>
        </w:rPr>
        <w:t>
    3) плавучих перегружателей зерна, цемента, 
</w:t>
      </w:r>
      <w:r>
        <w:br/>
      </w:r>
      <w:r>
        <w:rPr>
          <w:rFonts w:ascii="Times New Roman"/>
          <w:b w:val="false"/>
          <w:i w:val="false"/>
          <w:color w:val="000000"/>
          <w:sz w:val="28"/>
        </w:rPr>
        <w:t>
    угля и других сыпучих грузов: шкипер и 
</w:t>
      </w:r>
      <w:r>
        <w:br/>
      </w:r>
      <w:r>
        <w:rPr>
          <w:rFonts w:ascii="Times New Roman"/>
          <w:b w:val="false"/>
          <w:i w:val="false"/>
          <w:color w:val="000000"/>
          <w:sz w:val="28"/>
        </w:rPr>
        <w:t>
    его помощник, боцман, рулевой, лебедчик и матрос 6
</w:t>
      </w:r>
      <w:r>
        <w:br/>
      </w:r>
      <w:r>
        <w:rPr>
          <w:rFonts w:ascii="Times New Roman"/>
          <w:b w:val="false"/>
          <w:i w:val="false"/>
          <w:color w:val="000000"/>
          <w:sz w:val="28"/>
        </w:rPr>
        <w:t>
    Примечание к пп.126 и 127. Машинной и 
</w:t>
      </w:r>
      <w:r>
        <w:br/>
      </w:r>
      <w:r>
        <w:rPr>
          <w:rFonts w:ascii="Times New Roman"/>
          <w:b w:val="false"/>
          <w:i w:val="false"/>
          <w:color w:val="000000"/>
          <w:sz w:val="28"/>
        </w:rPr>
        <w:t>
    палубной командам нефтеперекачечных 
</w:t>
      </w:r>
      <w:r>
        <w:br/>
      </w:r>
      <w:r>
        <w:rPr>
          <w:rFonts w:ascii="Times New Roman"/>
          <w:b w:val="false"/>
          <w:i w:val="false"/>
          <w:color w:val="000000"/>
          <w:sz w:val="28"/>
        </w:rPr>
        <w:t>
    станций при перекачке этилированного 
</w:t>
      </w:r>
      <w:r>
        <w:br/>
      </w:r>
      <w:r>
        <w:rPr>
          <w:rFonts w:ascii="Times New Roman"/>
          <w:b w:val="false"/>
          <w:i w:val="false"/>
          <w:color w:val="000000"/>
          <w:sz w:val="28"/>
        </w:rPr>
        <w:t>
    бензина, сернистой нефти и дистиллятов, 
</w:t>
      </w:r>
      <w:r>
        <w:br/>
      </w:r>
      <w:r>
        <w:rPr>
          <w:rFonts w:ascii="Times New Roman"/>
          <w:b w:val="false"/>
          <w:i w:val="false"/>
          <w:color w:val="000000"/>
          <w:sz w:val="28"/>
        </w:rPr>
        <w:t>
    выделяющих свободный сероводород, 
</w:t>
      </w:r>
      <w:r>
        <w:br/>
      </w:r>
      <w:r>
        <w:rPr>
          <w:rFonts w:ascii="Times New Roman"/>
          <w:b w:val="false"/>
          <w:i w:val="false"/>
          <w:color w:val="000000"/>
          <w:sz w:val="28"/>
        </w:rPr>
        <w:t>
    устанавливается сокращенный 6-часовой 
</w:t>
      </w:r>
      <w:r>
        <w:br/>
      </w:r>
      <w:r>
        <w:rPr>
          <w:rFonts w:ascii="Times New Roman"/>
          <w:b w:val="false"/>
          <w:i w:val="false"/>
          <w:color w:val="000000"/>
          <w:sz w:val="28"/>
        </w:rPr>
        <w:t>
    рабочий день
</w:t>
      </w:r>
      <w:r>
        <w:br/>
      </w:r>
      <w:r>
        <w:rPr>
          <w:rFonts w:ascii="Times New Roman"/>
          <w:b w:val="false"/>
          <w:i w:val="false"/>
          <w:color w:val="000000"/>
          <w:sz w:val="28"/>
        </w:rPr>
        <w:t>
133 Капитан-механик, капитан-помощник  
</w:t>
      </w:r>
      <w:r>
        <w:br/>
      </w:r>
      <w:r>
        <w:rPr>
          <w:rFonts w:ascii="Times New Roman"/>
          <w:b w:val="false"/>
          <w:i w:val="false"/>
          <w:color w:val="000000"/>
          <w:sz w:val="28"/>
        </w:rPr>
        <w:t>
    механика, командир-механик, командир-
</w:t>
      </w:r>
      <w:r>
        <w:br/>
      </w:r>
      <w:r>
        <w:rPr>
          <w:rFonts w:ascii="Times New Roman"/>
          <w:b w:val="false"/>
          <w:i w:val="false"/>
          <w:color w:val="000000"/>
          <w:sz w:val="28"/>
        </w:rPr>
        <w:t>
    помощник механика, штурман-помощник 
</w:t>
      </w:r>
      <w:r>
        <w:br/>
      </w:r>
      <w:r>
        <w:rPr>
          <w:rFonts w:ascii="Times New Roman"/>
          <w:b w:val="false"/>
          <w:i w:val="false"/>
          <w:color w:val="000000"/>
          <w:sz w:val="28"/>
        </w:rPr>
        <w:t>
    механика, помощник командира - помощник 
</w:t>
      </w:r>
      <w:r>
        <w:br/>
      </w:r>
      <w:r>
        <w:rPr>
          <w:rFonts w:ascii="Times New Roman"/>
          <w:b w:val="false"/>
          <w:i w:val="false"/>
          <w:color w:val="000000"/>
          <w:sz w:val="28"/>
        </w:rPr>
        <w:t>
    механика, механик-штурман, помощник 
</w:t>
      </w:r>
      <w:r>
        <w:br/>
      </w:r>
      <w:r>
        <w:rPr>
          <w:rFonts w:ascii="Times New Roman"/>
          <w:b w:val="false"/>
          <w:i w:val="false"/>
          <w:color w:val="000000"/>
          <w:sz w:val="28"/>
        </w:rPr>
        <w:t>
    механика-штурман, капитан дублер-механик 
</w:t>
      </w:r>
      <w:r>
        <w:br/>
      </w:r>
      <w:r>
        <w:rPr>
          <w:rFonts w:ascii="Times New Roman"/>
          <w:b w:val="false"/>
          <w:i w:val="false"/>
          <w:color w:val="000000"/>
          <w:sz w:val="28"/>
        </w:rPr>
        <w:t>
    дублер, капитан дублер-помощник 
</w:t>
      </w:r>
      <w:r>
        <w:br/>
      </w:r>
      <w:r>
        <w:rPr>
          <w:rFonts w:ascii="Times New Roman"/>
          <w:b w:val="false"/>
          <w:i w:val="false"/>
          <w:color w:val="000000"/>
          <w:sz w:val="28"/>
        </w:rPr>
        <w:t>
    механика, механик-капитан дублер, 
</w:t>
      </w:r>
      <w:r>
        <w:br/>
      </w:r>
      <w:r>
        <w:rPr>
          <w:rFonts w:ascii="Times New Roman"/>
          <w:b w:val="false"/>
          <w:i w:val="false"/>
          <w:color w:val="000000"/>
          <w:sz w:val="28"/>
        </w:rPr>
        <w:t>
    механик-помощник командира, 
</w:t>
      </w:r>
      <w:r>
        <w:br/>
      </w:r>
      <w:r>
        <w:rPr>
          <w:rFonts w:ascii="Times New Roman"/>
          <w:b w:val="false"/>
          <w:i w:val="false"/>
          <w:color w:val="000000"/>
          <w:sz w:val="28"/>
        </w:rPr>
        <w:t>
    электромеханик-капитан, сменный 
</w:t>
      </w:r>
      <w:r>
        <w:br/>
      </w:r>
      <w:r>
        <w:rPr>
          <w:rFonts w:ascii="Times New Roman"/>
          <w:b w:val="false"/>
          <w:i w:val="false"/>
          <w:color w:val="000000"/>
          <w:sz w:val="28"/>
        </w:rPr>
        <w:t>
    электромеханик-помощник капитана, 
</w:t>
      </w:r>
      <w:r>
        <w:br/>
      </w:r>
      <w:r>
        <w:rPr>
          <w:rFonts w:ascii="Times New Roman"/>
          <w:b w:val="false"/>
          <w:i w:val="false"/>
          <w:color w:val="000000"/>
          <w:sz w:val="28"/>
        </w:rPr>
        <w:t>
    механик-шкипер, сменный помощник 
</w:t>
      </w:r>
      <w:r>
        <w:br/>
      </w:r>
      <w:r>
        <w:rPr>
          <w:rFonts w:ascii="Times New Roman"/>
          <w:b w:val="false"/>
          <w:i w:val="false"/>
          <w:color w:val="000000"/>
          <w:sz w:val="28"/>
        </w:rPr>
        <w:t>
    механика-шкипера                                 6
</w:t>
      </w:r>
      <w:r>
        <w:br/>
      </w:r>
      <w:r>
        <w:rPr>
          <w:rFonts w:ascii="Times New Roman"/>
          <w:b w:val="false"/>
          <w:i w:val="false"/>
          <w:color w:val="000000"/>
          <w:sz w:val="28"/>
        </w:rPr>
        <w:t>
134 Моторист-рулевой, лебедчик-моторист, 
</w:t>
      </w:r>
      <w:r>
        <w:br/>
      </w:r>
      <w:r>
        <w:rPr>
          <w:rFonts w:ascii="Times New Roman"/>
          <w:b w:val="false"/>
          <w:i w:val="false"/>
          <w:color w:val="000000"/>
          <w:sz w:val="28"/>
        </w:rPr>
        <w:t>
    лебедчик-машинист, моторист-матрос, 
</w:t>
      </w:r>
      <w:r>
        <w:br/>
      </w:r>
      <w:r>
        <w:rPr>
          <w:rFonts w:ascii="Times New Roman"/>
          <w:b w:val="false"/>
          <w:i w:val="false"/>
          <w:color w:val="000000"/>
          <w:sz w:val="28"/>
        </w:rPr>
        <w:t>
    матрос-боцман, машинист-рулевой, 
</w:t>
      </w:r>
      <w:r>
        <w:br/>
      </w:r>
      <w:r>
        <w:rPr>
          <w:rFonts w:ascii="Times New Roman"/>
          <w:b w:val="false"/>
          <w:i w:val="false"/>
          <w:color w:val="000000"/>
          <w:sz w:val="28"/>
        </w:rPr>
        <w:t>
    машинист-матрос, матрос-кочегар (за 
</w:t>
      </w:r>
      <w:r>
        <w:br/>
      </w:r>
      <w:r>
        <w:rPr>
          <w:rFonts w:ascii="Times New Roman"/>
          <w:b w:val="false"/>
          <w:i w:val="false"/>
          <w:color w:val="000000"/>
          <w:sz w:val="28"/>
        </w:rPr>
        <w:t>
    исключением открытых катеров)                    6
</w:t>
      </w:r>
    </w:p>
    <w:p>
      <w:pPr>
        <w:spacing w:after="0"/>
        <w:ind w:left="0"/>
        <w:jc w:val="both"/>
      </w:pPr>
      <w:r>
        <w:rPr>
          <w:rFonts w:ascii="Times New Roman"/>
          <w:b w:val="false"/>
          <w:i w:val="false"/>
          <w:color w:val="000000"/>
          <w:sz w:val="28"/>
        </w:rPr>
        <w:t>
    Примечание к пп.128 и 129. Членам 
</w:t>
      </w:r>
      <w:r>
        <w:br/>
      </w:r>
      <w:r>
        <w:rPr>
          <w:rFonts w:ascii="Times New Roman"/>
          <w:b w:val="false"/>
          <w:i w:val="false"/>
          <w:color w:val="000000"/>
          <w:sz w:val="28"/>
        </w:rPr>
        <w:t>
    экипажей нефтеналивных судов, 
</w:t>
      </w:r>
      <w:r>
        <w:br/>
      </w:r>
      <w:r>
        <w:rPr>
          <w:rFonts w:ascii="Times New Roman"/>
          <w:b w:val="false"/>
          <w:i w:val="false"/>
          <w:color w:val="000000"/>
          <w:sz w:val="28"/>
        </w:rPr>
        <w:t>
    работающим по совмещению должностям 
</w:t>
      </w:r>
      <w:r>
        <w:br/>
      </w:r>
      <w:r>
        <w:rPr>
          <w:rFonts w:ascii="Times New Roman"/>
          <w:b w:val="false"/>
          <w:i w:val="false"/>
          <w:color w:val="000000"/>
          <w:sz w:val="28"/>
        </w:rPr>
        <w:t>
    палубного и машинного состава, 
</w:t>
      </w:r>
      <w:r>
        <w:br/>
      </w:r>
      <w:r>
        <w:rPr>
          <w:rFonts w:ascii="Times New Roman"/>
          <w:b w:val="false"/>
          <w:i w:val="false"/>
          <w:color w:val="000000"/>
          <w:sz w:val="28"/>
        </w:rPr>
        <w:t>
    дополнительный отпуск предоставляется 
</w:t>
      </w:r>
      <w:r>
        <w:br/>
      </w:r>
      <w:r>
        <w:rPr>
          <w:rFonts w:ascii="Times New Roman"/>
          <w:b w:val="false"/>
          <w:i w:val="false"/>
          <w:color w:val="000000"/>
          <w:sz w:val="28"/>
        </w:rPr>
        <w:t>
    продолжительностью 9 календарных дней за 
</w:t>
      </w:r>
      <w:r>
        <w:br/>
      </w:r>
      <w:r>
        <w:rPr>
          <w:rFonts w:ascii="Times New Roman"/>
          <w:b w:val="false"/>
          <w:i w:val="false"/>
          <w:color w:val="000000"/>
          <w:sz w:val="28"/>
        </w:rPr>
        <w:t>
    год работы, если половина рабочего 
</w:t>
      </w:r>
      <w:r>
        <w:br/>
      </w:r>
      <w:r>
        <w:rPr>
          <w:rFonts w:ascii="Times New Roman"/>
          <w:b w:val="false"/>
          <w:i w:val="false"/>
          <w:color w:val="000000"/>
          <w:sz w:val="28"/>
        </w:rPr>
        <w:t>
    времени (дня) приходится на работы, 
</w:t>
      </w:r>
      <w:r>
        <w:br/>
      </w:r>
      <w:r>
        <w:rPr>
          <w:rFonts w:ascii="Times New Roman"/>
          <w:b w:val="false"/>
          <w:i w:val="false"/>
          <w:color w:val="000000"/>
          <w:sz w:val="28"/>
        </w:rPr>
        <w:t>
    дающие право на 12-дневный 
</w:t>
      </w:r>
      <w:r>
        <w:br/>
      </w:r>
      <w:r>
        <w:rPr>
          <w:rFonts w:ascii="Times New Roman"/>
          <w:b w:val="false"/>
          <w:i w:val="false"/>
          <w:color w:val="000000"/>
          <w:sz w:val="28"/>
        </w:rPr>
        <w:t>
    дополнительный отпуск и половина на 
</w:t>
      </w:r>
      <w:r>
        <w:br/>
      </w:r>
      <w:r>
        <w:rPr>
          <w:rFonts w:ascii="Times New Roman"/>
          <w:b w:val="false"/>
          <w:i w:val="false"/>
          <w:color w:val="000000"/>
          <w:sz w:val="28"/>
        </w:rPr>
        <w:t>
    работы, дающие право на 6-дневный 
</w:t>
      </w:r>
      <w:r>
        <w:br/>
      </w:r>
      <w:r>
        <w:rPr>
          <w:rFonts w:ascii="Times New Roman"/>
          <w:b w:val="false"/>
          <w:i w:val="false"/>
          <w:color w:val="000000"/>
          <w:sz w:val="28"/>
        </w:rPr>
        <w:t>
    дополнительный отпуск
</w:t>
      </w:r>
      <w:r>
        <w:br/>
      </w:r>
      <w:r>
        <w:rPr>
          <w:rFonts w:ascii="Times New Roman"/>
          <w:b w:val="false"/>
          <w:i w:val="false"/>
          <w:color w:val="000000"/>
          <w:sz w:val="28"/>
        </w:rPr>
        <w:t>
135 Повар при работе на судне                        6
</w:t>
      </w:r>
      <w:r>
        <w:br/>
      </w:r>
      <w:r>
        <w:rPr>
          <w:rFonts w:ascii="Times New Roman"/>
          <w:b w:val="false"/>
          <w:i w:val="false"/>
          <w:color w:val="000000"/>
          <w:sz w:val="28"/>
        </w:rPr>
        <w:t>
136 Радиотехник и радиооператор, несущие 
</w:t>
      </w:r>
      <w:r>
        <w:br/>
      </w:r>
      <w:r>
        <w:rPr>
          <w:rFonts w:ascii="Times New Roman"/>
          <w:b w:val="false"/>
          <w:i w:val="false"/>
          <w:color w:val="000000"/>
          <w:sz w:val="28"/>
        </w:rPr>
        <w:t>
    радиовахту на судне                              12
</w:t>
      </w:r>
      <w:r>
        <w:br/>
      </w:r>
      <w:r>
        <w:rPr>
          <w:rFonts w:ascii="Times New Roman"/>
          <w:b w:val="false"/>
          <w:i w:val="false"/>
          <w:color w:val="000000"/>
          <w:sz w:val="28"/>
        </w:rPr>
        <w:t>
137 Члены экипажей судов, непосредственно 
</w:t>
      </w:r>
      <w:r>
        <w:br/>
      </w:r>
      <w:r>
        <w:rPr>
          <w:rFonts w:ascii="Times New Roman"/>
          <w:b w:val="false"/>
          <w:i w:val="false"/>
          <w:color w:val="000000"/>
          <w:sz w:val="28"/>
        </w:rPr>
        <w:t>
    занятые на зачистке внутри судов, цистерн и 
</w:t>
      </w:r>
      <w:r>
        <w:br/>
      </w:r>
      <w:r>
        <w:rPr>
          <w:rFonts w:ascii="Times New Roman"/>
          <w:b w:val="false"/>
          <w:i w:val="false"/>
          <w:color w:val="000000"/>
          <w:sz w:val="28"/>
        </w:rPr>
        <w:t>
    других емкостей из-под нефтепродуктов и 
</w:t>
      </w:r>
      <w:r>
        <w:br/>
      </w:r>
      <w:r>
        <w:rPr>
          <w:rFonts w:ascii="Times New Roman"/>
          <w:b w:val="false"/>
          <w:i w:val="false"/>
          <w:color w:val="000000"/>
          <w:sz w:val="28"/>
        </w:rPr>
        <w:t>
    химических продуктов                             12           6
</w:t>
      </w:r>
      <w:r>
        <w:br/>
      </w:r>
      <w:r>
        <w:rPr>
          <w:rFonts w:ascii="Times New Roman"/>
          <w:b w:val="false"/>
          <w:i w:val="false"/>
          <w:color w:val="000000"/>
          <w:sz w:val="28"/>
        </w:rPr>
        <w:t>
</w:t>
      </w:r>
      <w:r>
        <w:br/>
      </w:r>
      <w:r>
        <w:rPr>
          <w:rFonts w:ascii="Times New Roman"/>
          <w:b w:val="false"/>
          <w:i w:val="false"/>
          <w:color w:val="000000"/>
          <w:sz w:val="28"/>
        </w:rPr>
        <w:t>
    Примечание. Членам экипажей судов, 
</w:t>
      </w:r>
      <w:r>
        <w:br/>
      </w:r>
      <w:r>
        <w:rPr>
          <w:rFonts w:ascii="Times New Roman"/>
          <w:b w:val="false"/>
          <w:i w:val="false"/>
          <w:color w:val="000000"/>
          <w:sz w:val="28"/>
        </w:rPr>
        <w:t>
    занятым на зачистке, сокращенный рабочий 
</w:t>
      </w:r>
      <w:r>
        <w:br/>
      </w:r>
      <w:r>
        <w:rPr>
          <w:rFonts w:ascii="Times New Roman"/>
          <w:b w:val="false"/>
          <w:i w:val="false"/>
          <w:color w:val="000000"/>
          <w:sz w:val="28"/>
        </w:rPr>
        <w:t>
    день предоставляется только в дни работы на зачистке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Путевое хозяйство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138 Водолаз, за исключением водолаза легкого 
</w:t>
      </w:r>
      <w:r>
        <w:br/>
      </w:r>
      <w:r>
        <w:rPr>
          <w:rFonts w:ascii="Times New Roman"/>
          <w:b w:val="false"/>
          <w:i w:val="false"/>
          <w:color w:val="000000"/>
          <w:sz w:val="28"/>
        </w:rPr>
        <w:t>
    снаряжения спасательной службы                   12           6
</w:t>
      </w:r>
      <w:r>
        <w:br/>
      </w:r>
      <w:r>
        <w:rPr>
          <w:rFonts w:ascii="Times New Roman"/>
          <w:b w:val="false"/>
          <w:i w:val="false"/>
          <w:color w:val="000000"/>
          <w:sz w:val="28"/>
        </w:rPr>
        <w:t>
139 Рабочий на окраске, обивке, ошкрябке 
</w:t>
      </w:r>
      <w:r>
        <w:br/>
      </w:r>
      <w:r>
        <w:rPr>
          <w:rFonts w:ascii="Times New Roman"/>
          <w:b w:val="false"/>
          <w:i w:val="false"/>
          <w:color w:val="000000"/>
          <w:sz w:val="28"/>
        </w:rPr>
        <w:t>
    металлических конструкций на 
</w:t>
      </w:r>
      <w:r>
        <w:br/>
      </w:r>
      <w:r>
        <w:rPr>
          <w:rFonts w:ascii="Times New Roman"/>
          <w:b w:val="false"/>
          <w:i w:val="false"/>
          <w:color w:val="000000"/>
          <w:sz w:val="28"/>
        </w:rPr>
        <w:t>
    гидротехнических сооружениях                     12           6
</w:t>
      </w:r>
      <w:r>
        <w:br/>
      </w:r>
      <w:r>
        <w:rPr>
          <w:rFonts w:ascii="Times New Roman"/>
          <w:b w:val="false"/>
          <w:i w:val="false"/>
          <w:color w:val="000000"/>
          <w:sz w:val="28"/>
        </w:rPr>
        <w:t>
140 Рабочие, постоянно занятые на работах в 
</w:t>
      </w:r>
      <w:r>
        <w:br/>
      </w:r>
      <w:r>
        <w:rPr>
          <w:rFonts w:ascii="Times New Roman"/>
          <w:b w:val="false"/>
          <w:i w:val="false"/>
          <w:color w:val="000000"/>
          <w:sz w:val="28"/>
        </w:rPr>
        <w:t>
    сырых тоннелях и камерах гидроузлов 
</w:t>
      </w:r>
      <w:r>
        <w:br/>
      </w:r>
      <w:r>
        <w:rPr>
          <w:rFonts w:ascii="Times New Roman"/>
          <w:b w:val="false"/>
          <w:i w:val="false"/>
          <w:color w:val="000000"/>
          <w:sz w:val="28"/>
        </w:rPr>
        <w:t>
    гидротехнических сооружений с большим 
</w:t>
      </w:r>
      <w:r>
        <w:br/>
      </w:r>
      <w:r>
        <w:rPr>
          <w:rFonts w:ascii="Times New Roman"/>
          <w:b w:val="false"/>
          <w:i w:val="false"/>
          <w:color w:val="000000"/>
          <w:sz w:val="28"/>
        </w:rPr>
        <w:t>
    притоком воды                                     6           6
</w:t>
      </w:r>
      <w:r>
        <w:br/>
      </w:r>
      <w:r>
        <w:rPr>
          <w:rFonts w:ascii="Times New Roman"/>
          <w:b w:val="false"/>
          <w:i w:val="false"/>
          <w:color w:val="000000"/>
          <w:sz w:val="28"/>
        </w:rPr>
        <w:t>
141 Работники, непосредственно занятые 
</w:t>
      </w:r>
      <w:r>
        <w:br/>
      </w:r>
      <w:r>
        <w:rPr>
          <w:rFonts w:ascii="Times New Roman"/>
          <w:b w:val="false"/>
          <w:i w:val="false"/>
          <w:color w:val="000000"/>
          <w:sz w:val="28"/>
        </w:rPr>
        <w:t>
    ремонтом и регулировкой ацетилиновой 
</w:t>
      </w:r>
      <w:r>
        <w:br/>
      </w:r>
      <w:r>
        <w:rPr>
          <w:rFonts w:ascii="Times New Roman"/>
          <w:b w:val="false"/>
          <w:i w:val="false"/>
          <w:color w:val="000000"/>
          <w:sz w:val="28"/>
        </w:rPr>
        <w:t>
    аппаратуры, сигнальных огней, маяков и 
</w:t>
      </w:r>
      <w:r>
        <w:br/>
      </w:r>
      <w:r>
        <w:rPr>
          <w:rFonts w:ascii="Times New Roman"/>
          <w:b w:val="false"/>
          <w:i w:val="false"/>
          <w:color w:val="000000"/>
          <w:sz w:val="28"/>
        </w:rPr>
        <w:t>
    буев при работе в закрытом помещении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Порты и пристани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142 Кочегар, обслуживающий грузоподъемный 
</w:t>
      </w:r>
      <w:r>
        <w:br/>
      </w:r>
      <w:r>
        <w:rPr>
          <w:rFonts w:ascii="Times New Roman"/>
          <w:b w:val="false"/>
          <w:i w:val="false"/>
          <w:color w:val="000000"/>
          <w:sz w:val="28"/>
        </w:rPr>
        <w:t>
    паровой кран:
</w:t>
      </w:r>
      <w:r>
        <w:br/>
      </w:r>
      <w:r>
        <w:rPr>
          <w:rFonts w:ascii="Times New Roman"/>
          <w:b w:val="false"/>
          <w:i w:val="false"/>
          <w:color w:val="000000"/>
          <w:sz w:val="28"/>
        </w:rPr>
        <w:t>
    1) на твердом топливе при загрузке вручную       12
</w:t>
      </w:r>
      <w:r>
        <w:br/>
      </w:r>
      <w:r>
        <w:rPr>
          <w:rFonts w:ascii="Times New Roman"/>
          <w:b w:val="false"/>
          <w:i w:val="false"/>
          <w:color w:val="000000"/>
          <w:sz w:val="28"/>
        </w:rPr>
        <w:t>
    2) на жидком топливе                              6
</w:t>
      </w:r>
      <w:r>
        <w:br/>
      </w:r>
      <w:r>
        <w:rPr>
          <w:rFonts w:ascii="Times New Roman"/>
          <w:b w:val="false"/>
          <w:i w:val="false"/>
          <w:color w:val="000000"/>
          <w:sz w:val="28"/>
        </w:rPr>
        <w:t>
143 Лебедчик-моторист, моторист-
</w:t>
      </w:r>
      <w:r>
        <w:br/>
      </w:r>
      <w:r>
        <w:rPr>
          <w:rFonts w:ascii="Times New Roman"/>
          <w:b w:val="false"/>
          <w:i w:val="false"/>
          <w:color w:val="000000"/>
          <w:sz w:val="28"/>
        </w:rPr>
        <w:t>
    транспортерщик, обслуживающие машины 
</w:t>
      </w:r>
      <w:r>
        <w:br/>
      </w:r>
      <w:r>
        <w:rPr>
          <w:rFonts w:ascii="Times New Roman"/>
          <w:b w:val="false"/>
          <w:i w:val="false"/>
          <w:color w:val="000000"/>
          <w:sz w:val="28"/>
        </w:rPr>
        <w:t>
    и механизмы при перегрузке сыпучих и 
</w:t>
      </w:r>
      <w:r>
        <w:br/>
      </w:r>
      <w:r>
        <w:rPr>
          <w:rFonts w:ascii="Times New Roman"/>
          <w:b w:val="false"/>
          <w:i w:val="false"/>
          <w:color w:val="000000"/>
          <w:sz w:val="28"/>
        </w:rPr>
        <w:t>
    навалочных пылящих грузов                         6
</w:t>
      </w:r>
      <w:r>
        <w:br/>
      </w:r>
      <w:r>
        <w:rPr>
          <w:rFonts w:ascii="Times New Roman"/>
          <w:b w:val="false"/>
          <w:i w:val="false"/>
          <w:color w:val="000000"/>
          <w:sz w:val="28"/>
        </w:rPr>
        <w:t>
144 Машинист крана (крановщик), занятый 
</w:t>
      </w:r>
      <w:r>
        <w:br/>
      </w:r>
      <w:r>
        <w:rPr>
          <w:rFonts w:ascii="Times New Roman"/>
          <w:b w:val="false"/>
          <w:i w:val="false"/>
          <w:color w:val="000000"/>
          <w:sz w:val="28"/>
        </w:rPr>
        <w:t>
    обслуживанием плавучих кранов с 
</w:t>
      </w:r>
      <w:r>
        <w:br/>
      </w:r>
      <w:r>
        <w:rPr>
          <w:rFonts w:ascii="Times New Roman"/>
          <w:b w:val="false"/>
          <w:i w:val="false"/>
          <w:color w:val="000000"/>
          <w:sz w:val="28"/>
        </w:rPr>
        <w:t>
    двигателем внутреннего сгорания                   6
</w:t>
      </w:r>
      <w:r>
        <w:br/>
      </w:r>
      <w:r>
        <w:rPr>
          <w:rFonts w:ascii="Times New Roman"/>
          <w:b w:val="false"/>
          <w:i w:val="false"/>
          <w:color w:val="000000"/>
          <w:sz w:val="28"/>
        </w:rPr>
        <w:t>
145 Приемщик (приемосдатчик) грузов:
</w:t>
      </w:r>
      <w:r>
        <w:br/>
      </w:r>
      <w:r>
        <w:rPr>
          <w:rFonts w:ascii="Times New Roman"/>
          <w:b w:val="false"/>
          <w:i w:val="false"/>
          <w:color w:val="000000"/>
          <w:sz w:val="28"/>
        </w:rPr>
        <w:t>
    1) сернистой нефти и ее дистиллятов              12
</w:t>
      </w:r>
      <w:r>
        <w:br/>
      </w:r>
      <w:r>
        <w:rPr>
          <w:rFonts w:ascii="Times New Roman"/>
          <w:b w:val="false"/>
          <w:i w:val="false"/>
          <w:color w:val="000000"/>
          <w:sz w:val="28"/>
        </w:rPr>
        <w:t>
    2) других нефтепродуктов                          6
</w:t>
      </w:r>
      <w:r>
        <w:br/>
      </w:r>
      <w:r>
        <w:rPr>
          <w:rFonts w:ascii="Times New Roman"/>
          <w:b w:val="false"/>
          <w:i w:val="false"/>
          <w:color w:val="000000"/>
          <w:sz w:val="28"/>
        </w:rPr>
        <w:t>
146 Рабочий комплексной бригады - водитель 
</w:t>
      </w:r>
      <w:r>
        <w:br/>
      </w:r>
      <w:r>
        <w:rPr>
          <w:rFonts w:ascii="Times New Roman"/>
          <w:b w:val="false"/>
          <w:i w:val="false"/>
          <w:color w:val="000000"/>
          <w:sz w:val="28"/>
        </w:rPr>
        <w:t>
    машин внутрипортового транспорта с 
</w:t>
      </w:r>
      <w:r>
        <w:br/>
      </w:r>
      <w:r>
        <w:rPr>
          <w:rFonts w:ascii="Times New Roman"/>
          <w:b w:val="false"/>
          <w:i w:val="false"/>
          <w:color w:val="000000"/>
          <w:sz w:val="28"/>
        </w:rPr>
        <w:t>
    любым видом привода:
</w:t>
      </w:r>
      <w:r>
        <w:br/>
      </w:r>
      <w:r>
        <w:rPr>
          <w:rFonts w:ascii="Times New Roman"/>
          <w:b w:val="false"/>
          <w:i w:val="false"/>
          <w:color w:val="000000"/>
          <w:sz w:val="28"/>
        </w:rPr>
        <w:t>
    1) на погрузке и разгрузке пека навалом          6           6
</w:t>
      </w:r>
      <w:r>
        <w:br/>
      </w:r>
      <w:r>
        <w:rPr>
          <w:rFonts w:ascii="Times New Roman"/>
          <w:b w:val="false"/>
          <w:i w:val="false"/>
          <w:color w:val="000000"/>
          <w:sz w:val="28"/>
        </w:rPr>
        <w:t>
    2) на погрузке, разгрузке и штивке 
</w:t>
      </w:r>
      <w:r>
        <w:br/>
      </w:r>
      <w:r>
        <w:rPr>
          <w:rFonts w:ascii="Times New Roman"/>
          <w:b w:val="false"/>
          <w:i w:val="false"/>
          <w:color w:val="000000"/>
          <w:sz w:val="28"/>
        </w:rPr>
        <w:t>
    навалочных и сыпучих пылящих грузов в 
</w:t>
      </w:r>
      <w:r>
        <w:br/>
      </w:r>
      <w:r>
        <w:rPr>
          <w:rFonts w:ascii="Times New Roman"/>
          <w:b w:val="false"/>
          <w:i w:val="false"/>
          <w:color w:val="000000"/>
          <w:sz w:val="28"/>
        </w:rPr>
        <w:t>
    трюмах судов                                     12
</w:t>
      </w:r>
      <w:r>
        <w:br/>
      </w:r>
      <w:r>
        <w:rPr>
          <w:rFonts w:ascii="Times New Roman"/>
          <w:b w:val="false"/>
          <w:i w:val="false"/>
          <w:color w:val="000000"/>
          <w:sz w:val="28"/>
        </w:rPr>
        <w:t>
    3) на погрузке и разгрузке сыпучих и 
</w:t>
      </w:r>
      <w:r>
        <w:br/>
      </w:r>
      <w:r>
        <w:rPr>
          <w:rFonts w:ascii="Times New Roman"/>
          <w:b w:val="false"/>
          <w:i w:val="false"/>
          <w:color w:val="000000"/>
          <w:sz w:val="28"/>
        </w:rPr>
        <w:t>
    навалочных пылящих грузов                        6
</w:t>
      </w:r>
      <w:r>
        <w:br/>
      </w:r>
      <w:r>
        <w:rPr>
          <w:rFonts w:ascii="Times New Roman"/>
          <w:b w:val="false"/>
          <w:i w:val="false"/>
          <w:color w:val="000000"/>
          <w:sz w:val="28"/>
        </w:rPr>
        <w:t>
    6) на перегрузочных машинах, 
</w:t>
      </w:r>
      <w:r>
        <w:br/>
      </w:r>
      <w:r>
        <w:rPr>
          <w:rFonts w:ascii="Times New Roman"/>
          <w:b w:val="false"/>
          <w:i w:val="false"/>
          <w:color w:val="000000"/>
          <w:sz w:val="28"/>
        </w:rPr>
        <w:t>
    смонтированных на шасси автомобилей 
</w:t>
      </w:r>
      <w:r>
        <w:br/>
      </w:r>
      <w:r>
        <w:rPr>
          <w:rFonts w:ascii="Times New Roman"/>
          <w:b w:val="false"/>
          <w:i w:val="false"/>
          <w:color w:val="000000"/>
          <w:sz w:val="28"/>
        </w:rPr>
        <w:t>
    грузоподъемностью:
</w:t>
      </w:r>
      <w:r>
        <w:br/>
      </w:r>
      <w:r>
        <w:rPr>
          <w:rFonts w:ascii="Times New Roman"/>
          <w:b w:val="false"/>
          <w:i w:val="false"/>
          <w:color w:val="000000"/>
          <w:sz w:val="28"/>
        </w:rPr>
        <w:t>
    от 1,5 до 3 т                                    6
</w:t>
      </w:r>
      <w:r>
        <w:br/>
      </w:r>
      <w:r>
        <w:rPr>
          <w:rFonts w:ascii="Times New Roman"/>
          <w:b w:val="false"/>
          <w:i w:val="false"/>
          <w:color w:val="000000"/>
          <w:sz w:val="28"/>
        </w:rPr>
        <w:t>
    от 3 т и выше                                    12
</w:t>
      </w:r>
      <w:r>
        <w:br/>
      </w:r>
      <w:r>
        <w:rPr>
          <w:rFonts w:ascii="Times New Roman"/>
          <w:b w:val="false"/>
          <w:i w:val="false"/>
          <w:color w:val="000000"/>
          <w:sz w:val="28"/>
        </w:rPr>
        <w:t>
147 Рабочий комплексной бригады:
</w:t>
      </w:r>
      <w:r>
        <w:br/>
      </w:r>
      <w:r>
        <w:rPr>
          <w:rFonts w:ascii="Times New Roman"/>
          <w:b w:val="false"/>
          <w:i w:val="false"/>
          <w:color w:val="000000"/>
          <w:sz w:val="28"/>
        </w:rPr>
        <w:t>
    1) на погрузке и разгрузке пека навалом          12           6
</w:t>
      </w:r>
      <w:r>
        <w:br/>
      </w:r>
      <w:r>
        <w:rPr>
          <w:rFonts w:ascii="Times New Roman"/>
          <w:b w:val="false"/>
          <w:i w:val="false"/>
          <w:color w:val="000000"/>
          <w:sz w:val="28"/>
        </w:rPr>
        <w:t>
    2) на погрузке и разгрузке цемента               12
</w:t>
      </w:r>
      <w:r>
        <w:br/>
      </w:r>
      <w:r>
        <w:rPr>
          <w:rFonts w:ascii="Times New Roman"/>
          <w:b w:val="false"/>
          <w:i w:val="false"/>
          <w:color w:val="000000"/>
          <w:sz w:val="28"/>
        </w:rPr>
        <w:t>
    3) на штивке сыпучих и навалочных 
</w:t>
      </w:r>
      <w:r>
        <w:br/>
      </w:r>
      <w:r>
        <w:rPr>
          <w:rFonts w:ascii="Times New Roman"/>
          <w:b w:val="false"/>
          <w:i w:val="false"/>
          <w:color w:val="000000"/>
          <w:sz w:val="28"/>
        </w:rPr>
        <w:t>
    пылящих грузов в трюмах судов вручную            12
</w:t>
      </w:r>
      <w:r>
        <w:br/>
      </w:r>
      <w:r>
        <w:rPr>
          <w:rFonts w:ascii="Times New Roman"/>
          <w:b w:val="false"/>
          <w:i w:val="false"/>
          <w:color w:val="000000"/>
          <w:sz w:val="28"/>
        </w:rPr>
        <w:t>
    4) на погрузке и разгрузке сыпучих и 
</w:t>
      </w:r>
      <w:r>
        <w:br/>
      </w:r>
      <w:r>
        <w:rPr>
          <w:rFonts w:ascii="Times New Roman"/>
          <w:b w:val="false"/>
          <w:i w:val="false"/>
          <w:color w:val="000000"/>
          <w:sz w:val="28"/>
        </w:rPr>
        <w:t>
    навалочных пылящих грузов, а также на 
</w:t>
      </w:r>
      <w:r>
        <w:br/>
      </w:r>
      <w:r>
        <w:rPr>
          <w:rFonts w:ascii="Times New Roman"/>
          <w:b w:val="false"/>
          <w:i w:val="false"/>
          <w:color w:val="000000"/>
          <w:sz w:val="28"/>
        </w:rPr>
        <w:t>
    погрузке и круглого леса с воды на суда и на 
</w:t>
      </w:r>
      <w:r>
        <w:br/>
      </w:r>
      <w:r>
        <w:rPr>
          <w:rFonts w:ascii="Times New Roman"/>
          <w:b w:val="false"/>
          <w:i w:val="false"/>
          <w:color w:val="000000"/>
          <w:sz w:val="28"/>
        </w:rPr>
        <w:t>
    погрузке чугуна в чушках вручную                 6
</w:t>
      </w:r>
      <w:r>
        <w:br/>
      </w:r>
      <w:r>
        <w:rPr>
          <w:rFonts w:ascii="Times New Roman"/>
          <w:b w:val="false"/>
          <w:i w:val="false"/>
          <w:color w:val="000000"/>
          <w:sz w:val="28"/>
        </w:rPr>
        <w:t>
    5) на погрузке и разгрузке угля, руд и кожсырья  6
</w:t>
      </w:r>
      <w:r>
        <w:br/>
      </w:r>
      <w:r>
        <w:rPr>
          <w:rFonts w:ascii="Times New Roman"/>
          <w:b w:val="false"/>
          <w:i w:val="false"/>
          <w:color w:val="000000"/>
          <w:sz w:val="28"/>
        </w:rPr>
        <w:t>
    6) при работе на трюмных подгребающих и 
</w:t>
      </w:r>
      <w:r>
        <w:br/>
      </w:r>
      <w:r>
        <w:rPr>
          <w:rFonts w:ascii="Times New Roman"/>
          <w:b w:val="false"/>
          <w:i w:val="false"/>
          <w:color w:val="000000"/>
          <w:sz w:val="28"/>
        </w:rPr>
        <w:t>
    штивующих машинах                                12
</w:t>
      </w:r>
      <w:r>
        <w:br/>
      </w:r>
      <w:r>
        <w:rPr>
          <w:rFonts w:ascii="Times New Roman"/>
          <w:b w:val="false"/>
          <w:i w:val="false"/>
          <w:color w:val="000000"/>
          <w:sz w:val="28"/>
        </w:rPr>
        <w:t>
148 Рабочий комплексной бригады - машинист 
</w:t>
      </w:r>
      <w:r>
        <w:br/>
      </w:r>
      <w:r>
        <w:rPr>
          <w:rFonts w:ascii="Times New Roman"/>
          <w:b w:val="false"/>
          <w:i w:val="false"/>
          <w:color w:val="000000"/>
          <w:sz w:val="28"/>
        </w:rPr>
        <w:t>
    (крановщик) портовых кранов всех типов на 
</w:t>
      </w:r>
      <w:r>
        <w:br/>
      </w:r>
      <w:r>
        <w:rPr>
          <w:rFonts w:ascii="Times New Roman"/>
          <w:b w:val="false"/>
          <w:i w:val="false"/>
          <w:color w:val="000000"/>
          <w:sz w:val="28"/>
        </w:rPr>
        <w:t>
    погрузке и разгрузке пека                        6           6
</w:t>
      </w:r>
      <w:r>
        <w:br/>
      </w:r>
      <w:r>
        <w:rPr>
          <w:rFonts w:ascii="Times New Roman"/>
          <w:b w:val="false"/>
          <w:i w:val="false"/>
          <w:color w:val="000000"/>
          <w:sz w:val="28"/>
        </w:rPr>
        <w:t>
149 Рабочий комплексной бригады - машинист 
</w:t>
      </w:r>
      <w:r>
        <w:br/>
      </w:r>
      <w:r>
        <w:rPr>
          <w:rFonts w:ascii="Times New Roman"/>
          <w:b w:val="false"/>
          <w:i w:val="false"/>
          <w:color w:val="000000"/>
          <w:sz w:val="28"/>
        </w:rPr>
        <w:t>
    (крановщик) портального и 
</w:t>
      </w:r>
      <w:r>
        <w:br/>
      </w:r>
      <w:r>
        <w:rPr>
          <w:rFonts w:ascii="Times New Roman"/>
          <w:b w:val="false"/>
          <w:i w:val="false"/>
          <w:color w:val="000000"/>
          <w:sz w:val="28"/>
        </w:rPr>
        <w:t>
    полупортального кранов                           6
</w:t>
      </w:r>
      <w:r>
        <w:br/>
      </w:r>
      <w:r>
        <w:rPr>
          <w:rFonts w:ascii="Times New Roman"/>
          <w:b w:val="false"/>
          <w:i w:val="false"/>
          <w:color w:val="000000"/>
          <w:sz w:val="28"/>
        </w:rPr>
        <w:t>
150 Рабочий, непосредственно занятый в 
</w:t>
      </w:r>
      <w:r>
        <w:br/>
      </w:r>
      <w:r>
        <w:rPr>
          <w:rFonts w:ascii="Times New Roman"/>
          <w:b w:val="false"/>
          <w:i w:val="false"/>
          <w:color w:val="000000"/>
          <w:sz w:val="28"/>
        </w:rPr>
        <w:t>
    течение всего рабочего времени на погрузке 
</w:t>
      </w:r>
      <w:r>
        <w:br/>
      </w:r>
      <w:r>
        <w:rPr>
          <w:rFonts w:ascii="Times New Roman"/>
          <w:b w:val="false"/>
          <w:i w:val="false"/>
          <w:color w:val="000000"/>
          <w:sz w:val="28"/>
        </w:rPr>
        <w:t>
    и разгрузке пека в речных портах и 
</w:t>
      </w:r>
      <w:r>
        <w:br/>
      </w:r>
      <w:r>
        <w:rPr>
          <w:rFonts w:ascii="Times New Roman"/>
          <w:b w:val="false"/>
          <w:i w:val="false"/>
          <w:color w:val="000000"/>
          <w:sz w:val="28"/>
        </w:rPr>
        <w:t>
    пристанях (кроме рабочих комплексных 
</w:t>
      </w:r>
      <w:r>
        <w:br/>
      </w:r>
      <w:r>
        <w:rPr>
          <w:rFonts w:ascii="Times New Roman"/>
          <w:b w:val="false"/>
          <w:i w:val="false"/>
          <w:color w:val="000000"/>
          <w:sz w:val="28"/>
        </w:rPr>
        <w:t>
    бригад, указанных в пунктах 141-144)             6           6
</w:t>
      </w:r>
      <w:r>
        <w:br/>
      </w:r>
      <w:r>
        <w:rPr>
          <w:rFonts w:ascii="Times New Roman"/>
          <w:b w:val="false"/>
          <w:i w:val="false"/>
          <w:color w:val="000000"/>
          <w:sz w:val="28"/>
        </w:rPr>
        <w:t>
151 Рабочий на зачистке и мойке судов и 
</w:t>
      </w:r>
      <w:r>
        <w:br/>
      </w:r>
      <w:r>
        <w:rPr>
          <w:rFonts w:ascii="Times New Roman"/>
          <w:b w:val="false"/>
          <w:i w:val="false"/>
          <w:color w:val="000000"/>
          <w:sz w:val="28"/>
        </w:rPr>
        <w:t>
    складов из-под пылящих грузов                    6
</w:t>
      </w:r>
      <w:r>
        <w:br/>
      </w:r>
      <w:r>
        <w:rPr>
          <w:rFonts w:ascii="Times New Roman"/>
          <w:b w:val="false"/>
          <w:i w:val="false"/>
          <w:color w:val="000000"/>
          <w:sz w:val="28"/>
        </w:rPr>
        <w:t>
152 Работники, непосредственно занятые в 
</w:t>
      </w:r>
      <w:r>
        <w:br/>
      </w:r>
      <w:r>
        <w:rPr>
          <w:rFonts w:ascii="Times New Roman"/>
          <w:b w:val="false"/>
          <w:i w:val="false"/>
          <w:color w:val="000000"/>
          <w:sz w:val="28"/>
        </w:rPr>
        <w:t>
    течение всего рабочего времени на погрузке 
</w:t>
      </w:r>
      <w:r>
        <w:br/>
      </w:r>
      <w:r>
        <w:rPr>
          <w:rFonts w:ascii="Times New Roman"/>
          <w:b w:val="false"/>
          <w:i w:val="false"/>
          <w:color w:val="000000"/>
          <w:sz w:val="28"/>
        </w:rPr>
        <w:t>
    и разгрузке апатитовых концентратов в 
</w:t>
      </w:r>
      <w:r>
        <w:br/>
      </w:r>
      <w:r>
        <w:rPr>
          <w:rFonts w:ascii="Times New Roman"/>
          <w:b w:val="false"/>
          <w:i w:val="false"/>
          <w:color w:val="000000"/>
          <w:sz w:val="28"/>
        </w:rPr>
        <w:t>
    речных портах и пристанях                        12           6
</w:t>
      </w:r>
      <w:r>
        <w:br/>
      </w:r>
      <w:r>
        <w:rPr>
          <w:rFonts w:ascii="Times New Roman"/>
          <w:b w:val="false"/>
          <w:i w:val="false"/>
          <w:color w:val="000000"/>
          <w:sz w:val="28"/>
        </w:rPr>
        <w:t>
</w:t>
      </w:r>
      <w:r>
        <w:br/>
      </w:r>
      <w:r>
        <w:rPr>
          <w:rFonts w:ascii="Times New Roman"/>
          <w:b w:val="false"/>
          <w:i w:val="false"/>
          <w:color w:val="000000"/>
          <w:sz w:val="28"/>
        </w:rPr>
        <w:t>
    Примечание. Рабочим морских портов, не 
</w:t>
      </w:r>
      <w:r>
        <w:br/>
      </w:r>
      <w:r>
        <w:rPr>
          <w:rFonts w:ascii="Times New Roman"/>
          <w:b w:val="false"/>
          <w:i w:val="false"/>
          <w:color w:val="000000"/>
          <w:sz w:val="28"/>
        </w:rPr>
        <w:t>
    входящим в состав комплексных бригад 
</w:t>
      </w:r>
      <w:r>
        <w:br/>
      </w:r>
      <w:r>
        <w:rPr>
          <w:rFonts w:ascii="Times New Roman"/>
          <w:b w:val="false"/>
          <w:i w:val="false"/>
          <w:color w:val="000000"/>
          <w:sz w:val="28"/>
        </w:rPr>
        <w:t>
    (водителям машин внутрипортового 
</w:t>
      </w:r>
      <w:r>
        <w:br/>
      </w:r>
      <w:r>
        <w:rPr>
          <w:rFonts w:ascii="Times New Roman"/>
          <w:b w:val="false"/>
          <w:i w:val="false"/>
          <w:color w:val="000000"/>
          <w:sz w:val="28"/>
        </w:rPr>
        <w:t>
    транспорта с любым видом привода, а также 
</w:t>
      </w:r>
      <w:r>
        <w:br/>
      </w:r>
      <w:r>
        <w:rPr>
          <w:rFonts w:ascii="Times New Roman"/>
          <w:b w:val="false"/>
          <w:i w:val="false"/>
          <w:color w:val="000000"/>
          <w:sz w:val="28"/>
        </w:rPr>
        <w:t>
    водителям на перегрузочных машинах, 
</w:t>
      </w:r>
      <w:r>
        <w:br/>
      </w:r>
      <w:r>
        <w:rPr>
          <w:rFonts w:ascii="Times New Roman"/>
          <w:b w:val="false"/>
          <w:i w:val="false"/>
          <w:color w:val="000000"/>
          <w:sz w:val="28"/>
        </w:rPr>
        <w:t>
    смонтированных на шасси автомобилей 
</w:t>
      </w:r>
      <w:r>
        <w:br/>
      </w:r>
      <w:r>
        <w:rPr>
          <w:rFonts w:ascii="Times New Roman"/>
          <w:b w:val="false"/>
          <w:i w:val="false"/>
          <w:color w:val="000000"/>
          <w:sz w:val="28"/>
        </w:rPr>
        <w:t>
    грузоподъемностью от 1,5 тонн и выше, 
</w:t>
      </w:r>
      <w:r>
        <w:br/>
      </w:r>
      <w:r>
        <w:rPr>
          <w:rFonts w:ascii="Times New Roman"/>
          <w:b w:val="false"/>
          <w:i w:val="false"/>
          <w:color w:val="000000"/>
          <w:sz w:val="28"/>
        </w:rPr>
        <w:t>
    грузчикам портовым, машинистам 
</w:t>
      </w:r>
      <w:r>
        <w:br/>
      </w:r>
      <w:r>
        <w:rPr>
          <w:rFonts w:ascii="Times New Roman"/>
          <w:b w:val="false"/>
          <w:i w:val="false"/>
          <w:color w:val="000000"/>
          <w:sz w:val="28"/>
        </w:rPr>
        <w:t>
    (крановщикам) портовых кранов всех типов 
</w:t>
      </w:r>
      <w:r>
        <w:br/>
      </w:r>
      <w:r>
        <w:rPr>
          <w:rFonts w:ascii="Times New Roman"/>
          <w:b w:val="false"/>
          <w:i w:val="false"/>
          <w:color w:val="000000"/>
          <w:sz w:val="28"/>
        </w:rPr>
        <w:t>
    на перегрузке пека, машинистам 
</w:t>
      </w:r>
      <w:r>
        <w:br/>
      </w:r>
      <w:r>
        <w:rPr>
          <w:rFonts w:ascii="Times New Roman"/>
          <w:b w:val="false"/>
          <w:i w:val="false"/>
          <w:color w:val="000000"/>
          <w:sz w:val="28"/>
        </w:rPr>
        <w:t>
    (крановщикам) портальных и 
</w:t>
      </w:r>
      <w:r>
        <w:br/>
      </w:r>
      <w:r>
        <w:rPr>
          <w:rFonts w:ascii="Times New Roman"/>
          <w:b w:val="false"/>
          <w:i w:val="false"/>
          <w:color w:val="000000"/>
          <w:sz w:val="28"/>
        </w:rPr>
        <w:t>
    полупортальных кранов), дополнительный 
</w:t>
      </w:r>
      <w:r>
        <w:br/>
      </w:r>
      <w:r>
        <w:rPr>
          <w:rFonts w:ascii="Times New Roman"/>
          <w:b w:val="false"/>
          <w:i w:val="false"/>
          <w:color w:val="000000"/>
          <w:sz w:val="28"/>
        </w:rPr>
        <w:t>
    отпуск и сокращенный рабочий день 
</w:t>
      </w:r>
      <w:r>
        <w:br/>
      </w:r>
      <w:r>
        <w:rPr>
          <w:rFonts w:ascii="Times New Roman"/>
          <w:b w:val="false"/>
          <w:i w:val="false"/>
          <w:color w:val="000000"/>
          <w:sz w:val="28"/>
        </w:rPr>
        <w:t>
    предоставляются как рабочим комплексных 
</w:t>
      </w:r>
      <w:r>
        <w:br/>
      </w:r>
      <w:r>
        <w:rPr>
          <w:rFonts w:ascii="Times New Roman"/>
          <w:b w:val="false"/>
          <w:i w:val="false"/>
          <w:color w:val="000000"/>
          <w:sz w:val="28"/>
        </w:rPr>
        <w:t>
    бригад при выполнении работ, указанных в 
</w:t>
      </w:r>
      <w:r>
        <w:br/>
      </w:r>
      <w:r>
        <w:rPr>
          <w:rFonts w:ascii="Times New Roman"/>
          <w:b w:val="false"/>
          <w:i w:val="false"/>
          <w:color w:val="000000"/>
          <w:sz w:val="28"/>
        </w:rPr>
        <w:t>
    пунктах 141 и 144 настоящего подраздела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Судоремонтные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Котельные и судокорпусные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153 Котельщик судовой, судокорпусник-ремонтник:
</w:t>
      </w:r>
      <w:r>
        <w:br/>
      </w:r>
      <w:r>
        <w:rPr>
          <w:rFonts w:ascii="Times New Roman"/>
          <w:b w:val="false"/>
          <w:i w:val="false"/>
          <w:color w:val="000000"/>
          <w:sz w:val="28"/>
        </w:rPr>
        <w:t>
    1) на работах и монтаже судов (в том числе 
</w:t>
      </w:r>
      <w:r>
        <w:br/>
      </w:r>
      <w:r>
        <w:rPr>
          <w:rFonts w:ascii="Times New Roman"/>
          <w:b w:val="false"/>
          <w:i w:val="false"/>
          <w:color w:val="000000"/>
          <w:sz w:val="28"/>
        </w:rPr>
        <w:t>
    в доках), за исключением беспалубных судов       12
</w:t>
      </w:r>
      <w:r>
        <w:br/>
      </w:r>
      <w:r>
        <w:rPr>
          <w:rFonts w:ascii="Times New Roman"/>
          <w:b w:val="false"/>
          <w:i w:val="false"/>
          <w:color w:val="000000"/>
          <w:sz w:val="28"/>
        </w:rPr>
        <w:t>
    2) на клепке, рубке, чеканке котлов, 
</w:t>
      </w:r>
      <w:r>
        <w:br/>
      </w:r>
      <w:r>
        <w:rPr>
          <w:rFonts w:ascii="Times New Roman"/>
          <w:b w:val="false"/>
          <w:i w:val="false"/>
          <w:color w:val="000000"/>
          <w:sz w:val="28"/>
        </w:rPr>
        <w:t>
    цистерн, резервуаров, а также внутреннего 
</w:t>
      </w:r>
      <w:r>
        <w:br/>
      </w:r>
      <w:r>
        <w:rPr>
          <w:rFonts w:ascii="Times New Roman"/>
          <w:b w:val="false"/>
          <w:i w:val="false"/>
          <w:color w:val="000000"/>
          <w:sz w:val="28"/>
        </w:rPr>
        <w:t>
    дна и переборок судов                            12
</w:t>
      </w:r>
      <w:r>
        <w:br/>
      </w:r>
      <w:r>
        <w:rPr>
          <w:rFonts w:ascii="Times New Roman"/>
          <w:b w:val="false"/>
          <w:i w:val="false"/>
          <w:color w:val="000000"/>
          <w:sz w:val="28"/>
        </w:rPr>
        <w:t>
    3) на горячей гибке                              12
</w:t>
      </w:r>
      <w:r>
        <w:br/>
      </w:r>
      <w:r>
        <w:rPr>
          <w:rFonts w:ascii="Times New Roman"/>
          <w:b w:val="false"/>
          <w:i w:val="false"/>
          <w:color w:val="000000"/>
          <w:sz w:val="28"/>
        </w:rPr>
        <w:t>
154 Рабочие, постоянно занятые на работах 
</w:t>
      </w:r>
      <w:r>
        <w:br/>
      </w:r>
      <w:r>
        <w:rPr>
          <w:rFonts w:ascii="Times New Roman"/>
          <w:b w:val="false"/>
          <w:i w:val="false"/>
          <w:color w:val="000000"/>
          <w:sz w:val="28"/>
        </w:rPr>
        <w:t>
    ручным пневматическим и электрическим 
</w:t>
      </w:r>
      <w:r>
        <w:br/>
      </w:r>
      <w:r>
        <w:rPr>
          <w:rFonts w:ascii="Times New Roman"/>
          <w:b w:val="false"/>
          <w:i w:val="false"/>
          <w:color w:val="000000"/>
          <w:sz w:val="28"/>
        </w:rPr>
        <w:t>
    ударным инструментом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Слесарно-монтажные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155 Слесарь-судоремонтник, постоянно занятый:
</w:t>
      </w:r>
      <w:r>
        <w:br/>
      </w:r>
      <w:r>
        <w:rPr>
          <w:rFonts w:ascii="Times New Roman"/>
          <w:b w:val="false"/>
          <w:i w:val="false"/>
          <w:color w:val="000000"/>
          <w:sz w:val="28"/>
        </w:rPr>
        <w:t>
    1) на ремонте и монтаже внутри судов, за 
</w:t>
      </w:r>
      <w:r>
        <w:br/>
      </w:r>
      <w:r>
        <w:rPr>
          <w:rFonts w:ascii="Times New Roman"/>
          <w:b w:val="false"/>
          <w:i w:val="false"/>
          <w:color w:val="000000"/>
          <w:sz w:val="28"/>
        </w:rPr>
        <w:t>
    исключением открытых беспалубных судов           12
</w:t>
      </w:r>
      <w:r>
        <w:br/>
      </w:r>
      <w:r>
        <w:rPr>
          <w:rFonts w:ascii="Times New Roman"/>
          <w:b w:val="false"/>
          <w:i w:val="false"/>
          <w:color w:val="000000"/>
          <w:sz w:val="28"/>
        </w:rPr>
        <w:t>
    2) при работе в доках                            6
</w:t>
      </w:r>
      <w:r>
        <w:br/>
      </w:r>
      <w:r>
        <w:rPr>
          <w:rFonts w:ascii="Times New Roman"/>
          <w:b w:val="false"/>
          <w:i w:val="false"/>
          <w:color w:val="000000"/>
          <w:sz w:val="28"/>
        </w:rPr>
        <w:t>
    3) на регулировке и испытании судовых 
</w:t>
      </w:r>
      <w:r>
        <w:br/>
      </w:r>
      <w:r>
        <w:rPr>
          <w:rFonts w:ascii="Times New Roman"/>
          <w:b w:val="false"/>
          <w:i w:val="false"/>
          <w:color w:val="000000"/>
          <w:sz w:val="28"/>
        </w:rPr>
        <w:t>
    дизелей в закрытых помещениях и внутри судов     12
</w:t>
      </w:r>
      <w:r>
        <w:br/>
      </w:r>
      <w:r>
        <w:rPr>
          <w:rFonts w:ascii="Times New Roman"/>
          <w:b w:val="false"/>
          <w:i w:val="false"/>
          <w:color w:val="000000"/>
          <w:sz w:val="28"/>
        </w:rPr>
        <w:t>
156 Трубопроводчик судовой:
</w:t>
      </w:r>
      <w:r>
        <w:br/>
      </w:r>
      <w:r>
        <w:rPr>
          <w:rFonts w:ascii="Times New Roman"/>
          <w:b w:val="false"/>
          <w:i w:val="false"/>
          <w:color w:val="000000"/>
          <w:sz w:val="28"/>
        </w:rPr>
        <w:t>
    1) на ремонте и монтаже внутри судов             12
</w:t>
      </w:r>
      <w:r>
        <w:br/>
      </w:r>
      <w:r>
        <w:rPr>
          <w:rFonts w:ascii="Times New Roman"/>
          <w:b w:val="false"/>
          <w:i w:val="false"/>
          <w:color w:val="000000"/>
          <w:sz w:val="28"/>
        </w:rPr>
        <w:t>
    2) при работе в доках                            6
</w:t>
      </w:r>
      <w:r>
        <w:br/>
      </w:r>
      <w:r>
        <w:rPr>
          <w:rFonts w:ascii="Times New Roman"/>
          <w:b w:val="false"/>
          <w:i w:val="false"/>
          <w:color w:val="000000"/>
          <w:sz w:val="28"/>
        </w:rPr>
        <w:t>
157 Электромонтажник судовой, постоянно 
</w:t>
      </w:r>
      <w:r>
        <w:br/>
      </w:r>
      <w:r>
        <w:rPr>
          <w:rFonts w:ascii="Times New Roman"/>
          <w:b w:val="false"/>
          <w:i w:val="false"/>
          <w:color w:val="000000"/>
          <w:sz w:val="28"/>
        </w:rPr>
        <w:t>
    занятый:
</w:t>
      </w:r>
      <w:r>
        <w:br/>
      </w:r>
      <w:r>
        <w:rPr>
          <w:rFonts w:ascii="Times New Roman"/>
          <w:b w:val="false"/>
          <w:i w:val="false"/>
          <w:color w:val="000000"/>
          <w:sz w:val="28"/>
        </w:rPr>
        <w:t>
    1) на ремонте, монтаже и испытании внутри судов  12
</w:t>
      </w:r>
      <w:r>
        <w:br/>
      </w:r>
      <w:r>
        <w:rPr>
          <w:rFonts w:ascii="Times New Roman"/>
          <w:b w:val="false"/>
          <w:i w:val="false"/>
          <w:color w:val="000000"/>
          <w:sz w:val="28"/>
        </w:rPr>
        <w:t>
    2) при работе в доках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Электрогазосварочные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158 Газосварщик, занятый на работе внутри судов      12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Малярные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159 Рабочие, занятые на окраске, обивке, 
</w:t>
      </w:r>
      <w:r>
        <w:br/>
      </w:r>
      <w:r>
        <w:rPr>
          <w:rFonts w:ascii="Times New Roman"/>
          <w:b w:val="false"/>
          <w:i w:val="false"/>
          <w:color w:val="000000"/>
          <w:sz w:val="28"/>
        </w:rPr>
        <w:t>
    ошкрябке, очистке металлических корпусов судов   12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Цепосварочное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160 Обрубщик, занятый обрубкой грата звеньев 
</w:t>
      </w:r>
      <w:r>
        <w:br/>
      </w:r>
      <w:r>
        <w:rPr>
          <w:rFonts w:ascii="Times New Roman"/>
          <w:b w:val="false"/>
          <w:i w:val="false"/>
          <w:color w:val="000000"/>
          <w:sz w:val="28"/>
        </w:rPr>
        <w:t>
    цепей после сварки в горячем состоянии           6
</w:t>
      </w:r>
      <w:r>
        <w:br/>
      </w:r>
      <w:r>
        <w:rPr>
          <w:rFonts w:ascii="Times New Roman"/>
          <w:b w:val="false"/>
          <w:i w:val="false"/>
          <w:color w:val="000000"/>
          <w:sz w:val="28"/>
        </w:rPr>
        <w:t>
161 Чистильщик металла, отливок, изделий и 
</w:t>
      </w:r>
      <w:r>
        <w:br/>
      </w:r>
      <w:r>
        <w:rPr>
          <w:rFonts w:ascii="Times New Roman"/>
          <w:b w:val="false"/>
          <w:i w:val="false"/>
          <w:color w:val="000000"/>
          <w:sz w:val="28"/>
        </w:rPr>
        <w:t>
    деталей, занятый чисткой пруткового 
</w:t>
      </w:r>
      <w:r>
        <w:br/>
      </w:r>
      <w:r>
        <w:rPr>
          <w:rFonts w:ascii="Times New Roman"/>
          <w:b w:val="false"/>
          <w:i w:val="false"/>
          <w:color w:val="000000"/>
          <w:sz w:val="28"/>
        </w:rPr>
        <w:t>
    металла в барабанах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Прочие профессии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162 Изолировщик, постоянно работающий со 
</w:t>
      </w:r>
      <w:r>
        <w:br/>
      </w:r>
      <w:r>
        <w:rPr>
          <w:rFonts w:ascii="Times New Roman"/>
          <w:b w:val="false"/>
          <w:i w:val="false"/>
          <w:color w:val="000000"/>
          <w:sz w:val="28"/>
        </w:rPr>
        <w:t>
    стекловатой                                     12
</w:t>
      </w:r>
      <w:r>
        <w:br/>
      </w:r>
      <w:r>
        <w:rPr>
          <w:rFonts w:ascii="Times New Roman"/>
          <w:b w:val="false"/>
          <w:i w:val="false"/>
          <w:color w:val="000000"/>
          <w:sz w:val="28"/>
        </w:rPr>
        <w:t>
163 Рабочие, постоянно занятые на 
</w:t>
      </w:r>
      <w:r>
        <w:br/>
      </w:r>
      <w:r>
        <w:rPr>
          <w:rFonts w:ascii="Times New Roman"/>
          <w:b w:val="false"/>
          <w:i w:val="false"/>
          <w:color w:val="000000"/>
          <w:sz w:val="28"/>
        </w:rPr>
        <w:t>
    битумировании корпусов судов и гидросооружений  12
</w:t>
      </w:r>
      <w:r>
        <w:br/>
      </w:r>
      <w:r>
        <w:rPr>
          <w:rFonts w:ascii="Times New Roman"/>
          <w:b w:val="false"/>
          <w:i w:val="false"/>
          <w:color w:val="000000"/>
          <w:sz w:val="28"/>
        </w:rPr>
        <w:t>
164 Рабочие, постоянно занятые на зачистке 
</w:t>
      </w:r>
      <w:r>
        <w:br/>
      </w:r>
      <w:r>
        <w:rPr>
          <w:rFonts w:ascii="Times New Roman"/>
          <w:b w:val="false"/>
          <w:i w:val="false"/>
          <w:color w:val="000000"/>
          <w:sz w:val="28"/>
        </w:rPr>
        <w:t>
    внутри судов, цистерн, резервуаров и баков 
</w:t>
      </w:r>
      <w:r>
        <w:br/>
      </w:r>
      <w:r>
        <w:rPr>
          <w:rFonts w:ascii="Times New Roman"/>
          <w:b w:val="false"/>
          <w:i w:val="false"/>
          <w:color w:val="000000"/>
          <w:sz w:val="28"/>
        </w:rPr>
        <w:t>
    из-под нефтепродуктов и химических продуктов    12           6
</w:t>
      </w:r>
      <w:r>
        <w:br/>
      </w:r>
      <w:r>
        <w:rPr>
          <w:rFonts w:ascii="Times New Roman"/>
          <w:b w:val="false"/>
          <w:i w:val="false"/>
          <w:color w:val="000000"/>
          <w:sz w:val="28"/>
        </w:rPr>
        <w:t>
165 Рабочие, постоянно занятые на дроблении 
</w:t>
      </w:r>
      <w:r>
        <w:br/>
      </w:r>
      <w:r>
        <w:rPr>
          <w:rFonts w:ascii="Times New Roman"/>
          <w:b w:val="false"/>
          <w:i w:val="false"/>
          <w:color w:val="000000"/>
          <w:sz w:val="28"/>
        </w:rPr>
        <w:t>
    пробкового дерева и наполнении пробковой 
</w:t>
      </w:r>
      <w:r>
        <w:br/>
      </w:r>
      <w:r>
        <w:rPr>
          <w:rFonts w:ascii="Times New Roman"/>
          <w:b w:val="false"/>
          <w:i w:val="false"/>
          <w:color w:val="000000"/>
          <w:sz w:val="28"/>
        </w:rPr>
        <w:t>
    крошкой спасательных принадлежностей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Связь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166 Работники, занятые эксплуатационно-
</w:t>
      </w:r>
      <w:r>
        <w:br/>
      </w:r>
      <w:r>
        <w:rPr>
          <w:rFonts w:ascii="Times New Roman"/>
          <w:b w:val="false"/>
          <w:i w:val="false"/>
          <w:color w:val="000000"/>
          <w:sz w:val="28"/>
        </w:rPr>
        <w:t>
    техническим обслуживанием 
</w:t>
      </w:r>
      <w:r>
        <w:br/>
      </w:r>
      <w:r>
        <w:rPr>
          <w:rFonts w:ascii="Times New Roman"/>
          <w:b w:val="false"/>
          <w:i w:val="false"/>
          <w:color w:val="000000"/>
          <w:sz w:val="28"/>
        </w:rPr>
        <w:t>
    длинноволновых, средневолновых, 
</w:t>
      </w:r>
      <w:r>
        <w:br/>
      </w:r>
      <w:r>
        <w:rPr>
          <w:rFonts w:ascii="Times New Roman"/>
          <w:b w:val="false"/>
          <w:i w:val="false"/>
          <w:color w:val="000000"/>
          <w:sz w:val="28"/>
        </w:rPr>
        <w:t>
    коротковолновых, УКВ и УВЧ передающих 
</w:t>
      </w:r>
      <w:r>
        <w:br/>
      </w:r>
      <w:r>
        <w:rPr>
          <w:rFonts w:ascii="Times New Roman"/>
          <w:b w:val="false"/>
          <w:i w:val="false"/>
          <w:color w:val="000000"/>
          <w:sz w:val="28"/>
        </w:rPr>
        <w:t>
    радиостанций и радиолокационных 
</w:t>
      </w:r>
      <w:r>
        <w:br/>
      </w:r>
      <w:r>
        <w:rPr>
          <w:rFonts w:ascii="Times New Roman"/>
          <w:b w:val="false"/>
          <w:i w:val="false"/>
          <w:color w:val="000000"/>
          <w:sz w:val="28"/>
        </w:rPr>
        <w:t>
    устройств, а также работники радиомаяков и  
</w:t>
      </w:r>
      <w:r>
        <w:br/>
      </w:r>
      <w:r>
        <w:rPr>
          <w:rFonts w:ascii="Times New Roman"/>
          <w:b w:val="false"/>
          <w:i w:val="false"/>
          <w:color w:val="000000"/>
          <w:sz w:val="28"/>
        </w:rPr>
        <w:t>
    ионосферных станций                              12
</w:t>
      </w:r>
      <w:r>
        <w:br/>
      </w:r>
      <w:r>
        <w:rPr>
          <w:rFonts w:ascii="Times New Roman"/>
          <w:b w:val="false"/>
          <w:i w:val="false"/>
          <w:color w:val="000000"/>
          <w:sz w:val="28"/>
        </w:rPr>
        <w:t>
167 Рабочие, выполняющие подсобные работы 
</w:t>
      </w:r>
      <w:r>
        <w:br/>
      </w:r>
      <w:r>
        <w:rPr>
          <w:rFonts w:ascii="Times New Roman"/>
          <w:b w:val="false"/>
          <w:i w:val="false"/>
          <w:color w:val="000000"/>
          <w:sz w:val="28"/>
        </w:rPr>
        <w:t>
    непосредственно в помещениях, где 
</w:t>
      </w:r>
      <w:r>
        <w:br/>
      </w:r>
      <w:r>
        <w:rPr>
          <w:rFonts w:ascii="Times New Roman"/>
          <w:b w:val="false"/>
          <w:i w:val="false"/>
          <w:color w:val="000000"/>
          <w:sz w:val="28"/>
        </w:rPr>
        <w:t>
    установлены радиопередающие и 
</w:t>
      </w:r>
      <w:r>
        <w:br/>
      </w:r>
      <w:r>
        <w:rPr>
          <w:rFonts w:ascii="Times New Roman"/>
          <w:b w:val="false"/>
          <w:i w:val="false"/>
          <w:color w:val="000000"/>
          <w:sz w:val="28"/>
        </w:rPr>
        <w:t>
    радиолокационные установки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ГРАЖДАНСКАЯ АВИАЦИЯ И ГИДРОМЕТЕОСЛУЖБА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Гражданская авиация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168 Инженер, авиационный техник, 
</w:t>
      </w:r>
      <w:r>
        <w:br/>
      </w:r>
      <w:r>
        <w:rPr>
          <w:rFonts w:ascii="Times New Roman"/>
          <w:b w:val="false"/>
          <w:i w:val="false"/>
          <w:color w:val="000000"/>
          <w:sz w:val="28"/>
        </w:rPr>
        <w:t>
    авиационный техник (механик), 
</w:t>
      </w:r>
      <w:r>
        <w:br/>
      </w:r>
      <w:r>
        <w:rPr>
          <w:rFonts w:ascii="Times New Roman"/>
          <w:b w:val="false"/>
          <w:i w:val="false"/>
          <w:color w:val="000000"/>
          <w:sz w:val="28"/>
        </w:rPr>
        <w:t>
    авиационный механик (моторист), 
</w:t>
      </w:r>
      <w:r>
        <w:br/>
      </w:r>
      <w:r>
        <w:rPr>
          <w:rFonts w:ascii="Times New Roman"/>
          <w:b w:val="false"/>
          <w:i w:val="false"/>
          <w:color w:val="000000"/>
          <w:sz w:val="28"/>
        </w:rPr>
        <w:t>
    авиационный техник по полевому ремонту и  
</w:t>
      </w:r>
      <w:r>
        <w:br/>
      </w:r>
      <w:r>
        <w:rPr>
          <w:rFonts w:ascii="Times New Roman"/>
          <w:b w:val="false"/>
          <w:i w:val="false"/>
          <w:color w:val="000000"/>
          <w:sz w:val="28"/>
        </w:rPr>
        <w:t>
    авиационный моторист, обслуживающие 
</w:t>
      </w:r>
      <w:r>
        <w:br/>
      </w:r>
      <w:r>
        <w:rPr>
          <w:rFonts w:ascii="Times New Roman"/>
          <w:b w:val="false"/>
          <w:i w:val="false"/>
          <w:color w:val="000000"/>
          <w:sz w:val="28"/>
        </w:rPr>
        <w:t>
    самолеты и вертолеты на работах в сельском 
</w:t>
      </w:r>
      <w:r>
        <w:br/>
      </w:r>
      <w:r>
        <w:rPr>
          <w:rFonts w:ascii="Times New Roman"/>
          <w:b w:val="false"/>
          <w:i w:val="false"/>
          <w:color w:val="000000"/>
          <w:sz w:val="28"/>
        </w:rPr>
        <w:t>
    и лесном хозяйстве с применением ядохимикатов    12
</w:t>
      </w:r>
      <w:r>
        <w:br/>
      </w:r>
      <w:r>
        <w:rPr>
          <w:rFonts w:ascii="Times New Roman"/>
          <w:b w:val="false"/>
          <w:i w:val="false"/>
          <w:color w:val="000000"/>
          <w:sz w:val="28"/>
        </w:rPr>
        <w:t>
169 Консервировщик оборудования и 
</w:t>
      </w:r>
      <w:r>
        <w:br/>
      </w:r>
      <w:r>
        <w:rPr>
          <w:rFonts w:ascii="Times New Roman"/>
          <w:b w:val="false"/>
          <w:i w:val="false"/>
          <w:color w:val="000000"/>
          <w:sz w:val="28"/>
        </w:rPr>
        <w:t>
    металлоизделий, постоянно занятый на 
</w:t>
      </w:r>
      <w:r>
        <w:br/>
      </w:r>
      <w:r>
        <w:rPr>
          <w:rFonts w:ascii="Times New Roman"/>
          <w:b w:val="false"/>
          <w:i w:val="false"/>
          <w:color w:val="000000"/>
          <w:sz w:val="28"/>
        </w:rPr>
        <w:t>
    консервации и расконсервации 
</w:t>
      </w:r>
      <w:r>
        <w:br/>
      </w:r>
      <w:r>
        <w:rPr>
          <w:rFonts w:ascii="Times New Roman"/>
          <w:b w:val="false"/>
          <w:i w:val="false"/>
          <w:color w:val="000000"/>
          <w:sz w:val="28"/>
        </w:rPr>
        <w:t>
    авиадвигателей с применением спецсмазок          6
</w:t>
      </w:r>
      <w:r>
        <w:br/>
      </w:r>
      <w:r>
        <w:rPr>
          <w:rFonts w:ascii="Times New Roman"/>
          <w:b w:val="false"/>
          <w:i w:val="false"/>
          <w:color w:val="000000"/>
          <w:sz w:val="28"/>
        </w:rPr>
        <w:t>
170 Мойщик летательных аппаратов, 
</w:t>
      </w:r>
      <w:r>
        <w:br/>
      </w:r>
      <w:r>
        <w:rPr>
          <w:rFonts w:ascii="Times New Roman"/>
          <w:b w:val="false"/>
          <w:i w:val="false"/>
          <w:color w:val="000000"/>
          <w:sz w:val="28"/>
        </w:rPr>
        <w:t>
    непосредственно занятый обслуживанием и 
</w:t>
      </w:r>
      <w:r>
        <w:br/>
      </w:r>
      <w:r>
        <w:rPr>
          <w:rFonts w:ascii="Times New Roman"/>
          <w:b w:val="false"/>
          <w:i w:val="false"/>
          <w:color w:val="000000"/>
          <w:sz w:val="28"/>
        </w:rPr>
        <w:t>
    очисткой опыливателей, опрыскивателей, 
</w:t>
      </w:r>
      <w:r>
        <w:br/>
      </w:r>
      <w:r>
        <w:rPr>
          <w:rFonts w:ascii="Times New Roman"/>
          <w:b w:val="false"/>
          <w:i w:val="false"/>
          <w:color w:val="000000"/>
          <w:sz w:val="28"/>
        </w:rPr>
        <w:t>
    аэрозольных генераторов и самолетов 
</w:t>
      </w:r>
      <w:r>
        <w:br/>
      </w:r>
      <w:r>
        <w:rPr>
          <w:rFonts w:ascii="Times New Roman"/>
          <w:b w:val="false"/>
          <w:i w:val="false"/>
          <w:color w:val="000000"/>
          <w:sz w:val="28"/>
        </w:rPr>
        <w:t>
    (вертолетов) при работе с ядохимикатами          12
</w:t>
      </w:r>
      <w:r>
        <w:br/>
      </w:r>
      <w:r>
        <w:rPr>
          <w:rFonts w:ascii="Times New Roman"/>
          <w:b w:val="false"/>
          <w:i w:val="false"/>
          <w:color w:val="000000"/>
          <w:sz w:val="28"/>
        </w:rPr>
        <w:t>
171 Мойщик летательных аппаратов, 
</w:t>
      </w:r>
      <w:r>
        <w:br/>
      </w:r>
      <w:r>
        <w:rPr>
          <w:rFonts w:ascii="Times New Roman"/>
          <w:b w:val="false"/>
          <w:i w:val="false"/>
          <w:color w:val="000000"/>
          <w:sz w:val="28"/>
        </w:rPr>
        <w:t>
    непосредственно занятый уборкой 
</w:t>
      </w:r>
      <w:r>
        <w:br/>
      </w:r>
      <w:r>
        <w:rPr>
          <w:rFonts w:ascii="Times New Roman"/>
          <w:b w:val="false"/>
          <w:i w:val="false"/>
          <w:color w:val="000000"/>
          <w:sz w:val="28"/>
        </w:rPr>
        <w:t>
    санитарных узлов самолетов                       6
</w:t>
      </w:r>
      <w:r>
        <w:br/>
      </w:r>
      <w:r>
        <w:rPr>
          <w:rFonts w:ascii="Times New Roman"/>
          <w:b w:val="false"/>
          <w:i w:val="false"/>
          <w:color w:val="000000"/>
          <w:sz w:val="28"/>
        </w:rPr>
        <w:t>
172 Мойщик, непосредственно занятый  
</w:t>
      </w:r>
      <w:r>
        <w:br/>
      </w:r>
      <w:r>
        <w:rPr>
          <w:rFonts w:ascii="Times New Roman"/>
          <w:b w:val="false"/>
          <w:i w:val="false"/>
          <w:color w:val="000000"/>
          <w:sz w:val="28"/>
        </w:rPr>
        <w:t>
    промывкой деталей бензином, креолином            6
</w:t>
      </w:r>
      <w:r>
        <w:br/>
      </w:r>
      <w:r>
        <w:rPr>
          <w:rFonts w:ascii="Times New Roman"/>
          <w:b w:val="false"/>
          <w:i w:val="false"/>
          <w:color w:val="000000"/>
          <w:sz w:val="28"/>
        </w:rPr>
        <w:t>
173 Мойщик, занятый промывкой моторов, 
</w:t>
      </w:r>
      <w:r>
        <w:br/>
      </w:r>
      <w:r>
        <w:rPr>
          <w:rFonts w:ascii="Times New Roman"/>
          <w:b w:val="false"/>
          <w:i w:val="false"/>
          <w:color w:val="000000"/>
          <w:sz w:val="28"/>
        </w:rPr>
        <w:t>
    работающих на этилированном бензине              6            6
</w:t>
      </w:r>
      <w:r>
        <w:br/>
      </w:r>
      <w:r>
        <w:rPr>
          <w:rFonts w:ascii="Times New Roman"/>
          <w:b w:val="false"/>
          <w:i w:val="false"/>
          <w:color w:val="000000"/>
          <w:sz w:val="28"/>
        </w:rPr>
        <w:t>
174 Обойщик и изолировщик, занятые на 
</w:t>
      </w:r>
      <w:r>
        <w:br/>
      </w:r>
      <w:r>
        <w:rPr>
          <w:rFonts w:ascii="Times New Roman"/>
          <w:b w:val="false"/>
          <w:i w:val="false"/>
          <w:color w:val="000000"/>
          <w:sz w:val="28"/>
        </w:rPr>
        <w:t>
    работах по обивке и изолировке 
</w:t>
      </w:r>
      <w:r>
        <w:br/>
      </w:r>
      <w:r>
        <w:rPr>
          <w:rFonts w:ascii="Times New Roman"/>
          <w:b w:val="false"/>
          <w:i w:val="false"/>
          <w:color w:val="000000"/>
          <w:sz w:val="28"/>
        </w:rPr>
        <w:t>
    стекловатой, стеклотканями и стеклянным 
</w:t>
      </w:r>
      <w:r>
        <w:br/>
      </w:r>
      <w:r>
        <w:rPr>
          <w:rFonts w:ascii="Times New Roman"/>
          <w:b w:val="false"/>
          <w:i w:val="false"/>
          <w:color w:val="000000"/>
          <w:sz w:val="28"/>
        </w:rPr>
        <w:t>
    войлоком                                         12
</w:t>
      </w:r>
      <w:r>
        <w:br/>
      </w:r>
      <w:r>
        <w:rPr>
          <w:rFonts w:ascii="Times New Roman"/>
          <w:b w:val="false"/>
          <w:i w:val="false"/>
          <w:color w:val="000000"/>
          <w:sz w:val="28"/>
        </w:rPr>
        <w:t>
175 Рабочие, руководители и специалисты, 
</w:t>
      </w:r>
      <w:r>
        <w:br/>
      </w:r>
      <w:r>
        <w:rPr>
          <w:rFonts w:ascii="Times New Roman"/>
          <w:b w:val="false"/>
          <w:i w:val="false"/>
          <w:color w:val="000000"/>
          <w:sz w:val="28"/>
        </w:rPr>
        <w:t>
    непосредственно занятые на работах по 
</w:t>
      </w:r>
      <w:r>
        <w:br/>
      </w:r>
      <w:r>
        <w:rPr>
          <w:rFonts w:ascii="Times New Roman"/>
          <w:b w:val="false"/>
          <w:i w:val="false"/>
          <w:color w:val="000000"/>
          <w:sz w:val="28"/>
        </w:rPr>
        <w:t>
    испытанию, доводке и снаряжению 
</w:t>
      </w:r>
      <w:r>
        <w:br/>
      </w:r>
      <w:r>
        <w:rPr>
          <w:rFonts w:ascii="Times New Roman"/>
          <w:b w:val="false"/>
          <w:i w:val="false"/>
          <w:color w:val="000000"/>
          <w:sz w:val="28"/>
        </w:rPr>
        <w:t>
    газотурбинных двигателей всех систем, а 
</w:t>
      </w:r>
      <w:r>
        <w:br/>
      </w:r>
      <w:r>
        <w:rPr>
          <w:rFonts w:ascii="Times New Roman"/>
          <w:b w:val="false"/>
          <w:i w:val="false"/>
          <w:color w:val="000000"/>
          <w:sz w:val="28"/>
        </w:rPr>
        <w:t>
    также агрегатов, узлов и деталей к ним:
</w:t>
      </w:r>
      <w:r>
        <w:br/>
      </w:r>
      <w:r>
        <w:rPr>
          <w:rFonts w:ascii="Times New Roman"/>
          <w:b w:val="false"/>
          <w:i w:val="false"/>
          <w:color w:val="000000"/>
          <w:sz w:val="28"/>
        </w:rPr>
        <w:t>
    1) в общих помещениях и на открытых площадках    12
</w:t>
      </w:r>
      <w:r>
        <w:br/>
      </w:r>
      <w:r>
        <w:rPr>
          <w:rFonts w:ascii="Times New Roman"/>
          <w:b w:val="false"/>
          <w:i w:val="false"/>
          <w:color w:val="000000"/>
          <w:sz w:val="28"/>
        </w:rPr>
        <w:t>
    2) в боксах                                      12           6
</w:t>
      </w:r>
      <w:r>
        <w:br/>
      </w:r>
      <w:r>
        <w:rPr>
          <w:rFonts w:ascii="Times New Roman"/>
          <w:b w:val="false"/>
          <w:i w:val="false"/>
          <w:color w:val="000000"/>
          <w:sz w:val="28"/>
        </w:rPr>
        <w:t>
176 Работники санитарно-эпидемиологических 
</w:t>
      </w:r>
      <w:r>
        <w:br/>
      </w:r>
      <w:r>
        <w:rPr>
          <w:rFonts w:ascii="Times New Roman"/>
          <w:b w:val="false"/>
          <w:i w:val="false"/>
          <w:color w:val="000000"/>
          <w:sz w:val="28"/>
        </w:rPr>
        <w:t>
    и лечебно-профилактических учреждений, 
</w:t>
      </w:r>
      <w:r>
        <w:br/>
      </w:r>
      <w:r>
        <w:rPr>
          <w:rFonts w:ascii="Times New Roman"/>
          <w:b w:val="false"/>
          <w:i w:val="false"/>
          <w:color w:val="000000"/>
          <w:sz w:val="28"/>
        </w:rPr>
        <w:t>
    непосредственно работающие на 
</w:t>
      </w:r>
      <w:r>
        <w:br/>
      </w:r>
      <w:r>
        <w:rPr>
          <w:rFonts w:ascii="Times New Roman"/>
          <w:b w:val="false"/>
          <w:i w:val="false"/>
          <w:color w:val="000000"/>
          <w:sz w:val="28"/>
        </w:rPr>
        <w:t>
    профилактической, текущей, 
</w:t>
      </w:r>
      <w:r>
        <w:br/>
      </w:r>
      <w:r>
        <w:rPr>
          <w:rFonts w:ascii="Times New Roman"/>
          <w:b w:val="false"/>
          <w:i w:val="false"/>
          <w:color w:val="000000"/>
          <w:sz w:val="28"/>
        </w:rPr>
        <w:t>
    заключительной и камерной дезинфекции, а 
</w:t>
      </w:r>
      <w:r>
        <w:br/>
      </w:r>
      <w:r>
        <w:rPr>
          <w:rFonts w:ascii="Times New Roman"/>
          <w:b w:val="false"/>
          <w:i w:val="false"/>
          <w:color w:val="000000"/>
          <w:sz w:val="28"/>
        </w:rPr>
        <w:t>
    также по борьбе с грызунами, комарами, 
</w:t>
      </w:r>
      <w:r>
        <w:br/>
      </w:r>
      <w:r>
        <w:rPr>
          <w:rFonts w:ascii="Times New Roman"/>
          <w:b w:val="false"/>
          <w:i w:val="false"/>
          <w:color w:val="000000"/>
          <w:sz w:val="28"/>
        </w:rPr>
        <w:t>
    клещами и гнусом                                 12
</w:t>
      </w:r>
      <w:r>
        <w:br/>
      </w:r>
      <w:r>
        <w:rPr>
          <w:rFonts w:ascii="Times New Roman"/>
          <w:b w:val="false"/>
          <w:i w:val="false"/>
          <w:color w:val="000000"/>
          <w:sz w:val="28"/>
        </w:rPr>
        <w:t>
177 Работники, непосредственно занятые 
</w:t>
      </w:r>
      <w:r>
        <w:br/>
      </w:r>
      <w:r>
        <w:rPr>
          <w:rFonts w:ascii="Times New Roman"/>
          <w:b w:val="false"/>
          <w:i w:val="false"/>
          <w:color w:val="000000"/>
          <w:sz w:val="28"/>
        </w:rPr>
        <w:t>
    ремонтом авиационных приборов со 
</w:t>
      </w:r>
      <w:r>
        <w:br/>
      </w:r>
      <w:r>
        <w:rPr>
          <w:rFonts w:ascii="Times New Roman"/>
          <w:b w:val="false"/>
          <w:i w:val="false"/>
          <w:color w:val="000000"/>
          <w:sz w:val="28"/>
        </w:rPr>
        <w:t>
    шкалами, покрытыми радиоактивным 
</w:t>
      </w:r>
      <w:r>
        <w:br/>
      </w:r>
      <w:r>
        <w:rPr>
          <w:rFonts w:ascii="Times New Roman"/>
          <w:b w:val="false"/>
          <w:i w:val="false"/>
          <w:color w:val="000000"/>
          <w:sz w:val="28"/>
        </w:rPr>
        <w:t>
    светосоставом постоянного действия               12
</w:t>
      </w:r>
      <w:r>
        <w:br/>
      </w:r>
      <w:r>
        <w:rPr>
          <w:rFonts w:ascii="Times New Roman"/>
          <w:b w:val="false"/>
          <w:i w:val="false"/>
          <w:color w:val="000000"/>
          <w:sz w:val="28"/>
        </w:rPr>
        <w:t>
178 Рабочие, непосредственно занятые очисткой 
</w:t>
      </w:r>
      <w:r>
        <w:br/>
      </w:r>
      <w:r>
        <w:rPr>
          <w:rFonts w:ascii="Times New Roman"/>
          <w:b w:val="false"/>
          <w:i w:val="false"/>
          <w:color w:val="000000"/>
          <w:sz w:val="28"/>
        </w:rPr>
        <w:t>
    и ремонтом внутритопливных баков 
</w:t>
      </w:r>
      <w:r>
        <w:br/>
      </w:r>
      <w:r>
        <w:rPr>
          <w:rFonts w:ascii="Times New Roman"/>
          <w:b w:val="false"/>
          <w:i w:val="false"/>
          <w:color w:val="000000"/>
          <w:sz w:val="28"/>
        </w:rPr>
        <w:t>
    газотурбинных самолетов                          12           6
</w:t>
      </w:r>
      <w:r>
        <w:br/>
      </w:r>
      <w:r>
        <w:rPr>
          <w:rFonts w:ascii="Times New Roman"/>
          <w:b w:val="false"/>
          <w:i w:val="false"/>
          <w:color w:val="000000"/>
          <w:sz w:val="28"/>
        </w:rPr>
        <w:t>
179 Радиооператоры, работающие на КВ 
</w:t>
      </w:r>
      <w:r>
        <w:br/>
      </w:r>
      <w:r>
        <w:rPr>
          <w:rFonts w:ascii="Times New Roman"/>
          <w:b w:val="false"/>
          <w:i w:val="false"/>
          <w:color w:val="000000"/>
          <w:sz w:val="28"/>
        </w:rPr>
        <w:t>
    радиоканалах авиационной наземной связи 
</w:t>
      </w:r>
      <w:r>
        <w:br/>
      </w:r>
      <w:r>
        <w:rPr>
          <w:rFonts w:ascii="Times New Roman"/>
          <w:b w:val="false"/>
          <w:i w:val="false"/>
          <w:color w:val="000000"/>
          <w:sz w:val="28"/>
        </w:rPr>
        <w:t>
    по графику круглосуточных, дневных и 
</w:t>
      </w:r>
      <w:r>
        <w:br/>
      </w:r>
      <w:r>
        <w:rPr>
          <w:rFonts w:ascii="Times New Roman"/>
          <w:b w:val="false"/>
          <w:i w:val="false"/>
          <w:color w:val="000000"/>
          <w:sz w:val="28"/>
        </w:rPr>
        <w:t>
    вечерних смен на телеграфных каналах при 
</w:t>
      </w:r>
      <w:r>
        <w:br/>
      </w:r>
      <w:r>
        <w:rPr>
          <w:rFonts w:ascii="Times New Roman"/>
          <w:b w:val="false"/>
          <w:i w:val="false"/>
          <w:color w:val="000000"/>
          <w:sz w:val="28"/>
        </w:rPr>
        <w:t>
    среднечасовой нагрузке на одного 
</w:t>
      </w:r>
      <w:r>
        <w:br/>
      </w:r>
      <w:r>
        <w:rPr>
          <w:rFonts w:ascii="Times New Roman"/>
          <w:b w:val="false"/>
          <w:i w:val="false"/>
          <w:color w:val="000000"/>
          <w:sz w:val="28"/>
        </w:rPr>
        <w:t>
    радиооператора 300 и более слов в час            12           6
</w:t>
      </w:r>
      <w:r>
        <w:br/>
      </w:r>
      <w:r>
        <w:rPr>
          <w:rFonts w:ascii="Times New Roman"/>
          <w:b w:val="false"/>
          <w:i w:val="false"/>
          <w:color w:val="000000"/>
          <w:sz w:val="28"/>
        </w:rPr>
        <w:t>
180 Радиооператоры, работающие на КВ 
</w:t>
      </w:r>
      <w:r>
        <w:br/>
      </w:r>
      <w:r>
        <w:rPr>
          <w:rFonts w:ascii="Times New Roman"/>
          <w:b w:val="false"/>
          <w:i w:val="false"/>
          <w:color w:val="000000"/>
          <w:sz w:val="28"/>
        </w:rPr>
        <w:t>
    радиоканалах авиационной воздушной  
</w:t>
      </w:r>
      <w:r>
        <w:br/>
      </w:r>
      <w:r>
        <w:rPr>
          <w:rFonts w:ascii="Times New Roman"/>
          <w:b w:val="false"/>
          <w:i w:val="false"/>
          <w:color w:val="000000"/>
          <w:sz w:val="28"/>
        </w:rPr>
        <w:t>
    связи и на радиоконтрольных 
</w:t>
      </w:r>
      <w:r>
        <w:br/>
      </w:r>
      <w:r>
        <w:rPr>
          <w:rFonts w:ascii="Times New Roman"/>
          <w:b w:val="false"/>
          <w:i w:val="false"/>
          <w:color w:val="000000"/>
          <w:sz w:val="28"/>
        </w:rPr>
        <w:t>
    радиостанциях по графику круглосуточных, 
</w:t>
      </w:r>
      <w:r>
        <w:br/>
      </w:r>
      <w:r>
        <w:rPr>
          <w:rFonts w:ascii="Times New Roman"/>
          <w:b w:val="false"/>
          <w:i w:val="false"/>
          <w:color w:val="000000"/>
          <w:sz w:val="28"/>
        </w:rPr>
        <w:t>
    дневных и вечерних смен, независимо от 
</w:t>
      </w:r>
      <w:r>
        <w:br/>
      </w:r>
      <w:r>
        <w:rPr>
          <w:rFonts w:ascii="Times New Roman"/>
          <w:b w:val="false"/>
          <w:i w:val="false"/>
          <w:color w:val="000000"/>
          <w:sz w:val="28"/>
        </w:rPr>
        <w:t>
    нагрузки радиообмена                             12           6
</w:t>
      </w:r>
      <w:r>
        <w:br/>
      </w:r>
      <w:r>
        <w:rPr>
          <w:rFonts w:ascii="Times New Roman"/>
          <w:b w:val="false"/>
          <w:i w:val="false"/>
          <w:color w:val="000000"/>
          <w:sz w:val="28"/>
        </w:rPr>
        <w:t>
181 Регенераторщик отработанного масла               6 
</w:t>
      </w:r>
      <w:r>
        <w:br/>
      </w:r>
      <w:r>
        <w:rPr>
          <w:rFonts w:ascii="Times New Roman"/>
          <w:b w:val="false"/>
          <w:i w:val="false"/>
          <w:color w:val="000000"/>
          <w:sz w:val="28"/>
        </w:rPr>
        <w:t>
182 Сгонщик-смывщик краски и лаков, занятый 
</w:t>
      </w:r>
      <w:r>
        <w:br/>
      </w:r>
      <w:r>
        <w:rPr>
          <w:rFonts w:ascii="Times New Roman"/>
          <w:b w:val="false"/>
          <w:i w:val="false"/>
          <w:color w:val="000000"/>
          <w:sz w:val="28"/>
        </w:rPr>
        <w:t>
    смывкой окраски растворителями (ацетон, 
</w:t>
      </w:r>
      <w:r>
        <w:br/>
      </w:r>
      <w:r>
        <w:rPr>
          <w:rFonts w:ascii="Times New Roman"/>
          <w:b w:val="false"/>
          <w:i w:val="false"/>
          <w:color w:val="000000"/>
          <w:sz w:val="28"/>
        </w:rPr>
        <w:t>
    бензол, толуол, амиловый спирт, АФТ-1, 
</w:t>
      </w:r>
      <w:r>
        <w:br/>
      </w:r>
      <w:r>
        <w:rPr>
          <w:rFonts w:ascii="Times New Roman"/>
          <w:b w:val="false"/>
          <w:i w:val="false"/>
          <w:color w:val="000000"/>
          <w:sz w:val="28"/>
        </w:rPr>
        <w:t>
    РДВ) в закрытом помещении                        12
</w:t>
      </w:r>
      <w:r>
        <w:br/>
      </w:r>
      <w:r>
        <w:rPr>
          <w:rFonts w:ascii="Times New Roman"/>
          <w:b w:val="false"/>
          <w:i w:val="false"/>
          <w:color w:val="000000"/>
          <w:sz w:val="28"/>
        </w:rPr>
        <w:t>
183 Слесарь-сборщик изделий из 
</w:t>
      </w:r>
      <w:r>
        <w:br/>
      </w:r>
      <w:r>
        <w:rPr>
          <w:rFonts w:ascii="Times New Roman"/>
          <w:b w:val="false"/>
          <w:i w:val="false"/>
          <w:color w:val="000000"/>
          <w:sz w:val="28"/>
        </w:rPr>
        <w:t>
    органического стекла, постоянно занятый 
</w:t>
      </w:r>
      <w:r>
        <w:br/>
      </w:r>
      <w:r>
        <w:rPr>
          <w:rFonts w:ascii="Times New Roman"/>
          <w:b w:val="false"/>
          <w:i w:val="false"/>
          <w:color w:val="000000"/>
          <w:sz w:val="28"/>
        </w:rPr>
        <w:t>
    склейкой оргстекла дихлорэтаном                  12
</w:t>
      </w:r>
      <w:r>
        <w:br/>
      </w:r>
      <w:r>
        <w:rPr>
          <w:rFonts w:ascii="Times New Roman"/>
          <w:b w:val="false"/>
          <w:i w:val="false"/>
          <w:color w:val="000000"/>
          <w:sz w:val="28"/>
        </w:rPr>
        <w:t>
184 Слесарь по ремонту авиадвигателей и 
</w:t>
      </w:r>
      <w:r>
        <w:br/>
      </w:r>
      <w:r>
        <w:rPr>
          <w:rFonts w:ascii="Times New Roman"/>
          <w:b w:val="false"/>
          <w:i w:val="false"/>
          <w:color w:val="000000"/>
          <w:sz w:val="28"/>
        </w:rPr>
        <w:t>
    слесарь по ремонту агрегатов, постоянно 
</w:t>
      </w:r>
      <w:r>
        <w:br/>
      </w:r>
      <w:r>
        <w:rPr>
          <w:rFonts w:ascii="Times New Roman"/>
          <w:b w:val="false"/>
          <w:i w:val="false"/>
          <w:color w:val="000000"/>
          <w:sz w:val="28"/>
        </w:rPr>
        <w:t>
    занятые в помещениях на ремонте моторов 
</w:t>
      </w:r>
      <w:r>
        <w:br/>
      </w:r>
      <w:r>
        <w:rPr>
          <w:rFonts w:ascii="Times New Roman"/>
          <w:b w:val="false"/>
          <w:i w:val="false"/>
          <w:color w:val="000000"/>
          <w:sz w:val="28"/>
        </w:rPr>
        <w:t>
    и агрегатов, работающих на этилированном бензине 12
</w:t>
      </w:r>
      <w:r>
        <w:br/>
      </w:r>
      <w:r>
        <w:rPr>
          <w:rFonts w:ascii="Times New Roman"/>
          <w:b w:val="false"/>
          <w:i w:val="false"/>
          <w:color w:val="000000"/>
          <w:sz w:val="28"/>
        </w:rPr>
        <w:t>
185 Слесарь-механик по ремонту авиационных 
</w:t>
      </w:r>
      <w:r>
        <w:br/>
      </w:r>
      <w:r>
        <w:rPr>
          <w:rFonts w:ascii="Times New Roman"/>
          <w:b w:val="false"/>
          <w:i w:val="false"/>
          <w:color w:val="000000"/>
          <w:sz w:val="28"/>
        </w:rPr>
        <w:t>
    приборов, постоянно занятые ремонтом 
</w:t>
      </w:r>
      <w:r>
        <w:br/>
      </w:r>
      <w:r>
        <w:rPr>
          <w:rFonts w:ascii="Times New Roman"/>
          <w:b w:val="false"/>
          <w:i w:val="false"/>
          <w:color w:val="000000"/>
          <w:sz w:val="28"/>
        </w:rPr>
        <w:t>
    аппаратуры  всегда наполненной ртутью            12
</w:t>
      </w:r>
      <w:r>
        <w:br/>
      </w:r>
      <w:r>
        <w:rPr>
          <w:rFonts w:ascii="Times New Roman"/>
          <w:b w:val="false"/>
          <w:i w:val="false"/>
          <w:color w:val="000000"/>
          <w:sz w:val="28"/>
        </w:rPr>
        <w:t>
186 Слесарь по ремонту авиадвигателей, 
</w:t>
      </w:r>
      <w:r>
        <w:br/>
      </w:r>
      <w:r>
        <w:rPr>
          <w:rFonts w:ascii="Times New Roman"/>
          <w:b w:val="false"/>
          <w:i w:val="false"/>
          <w:color w:val="000000"/>
          <w:sz w:val="28"/>
        </w:rPr>
        <w:t>
    постоянно занятый в течение рабочего дня 
</w:t>
      </w:r>
      <w:r>
        <w:br/>
      </w:r>
      <w:r>
        <w:rPr>
          <w:rFonts w:ascii="Times New Roman"/>
          <w:b w:val="false"/>
          <w:i w:val="false"/>
          <w:color w:val="000000"/>
          <w:sz w:val="28"/>
        </w:rPr>
        <w:t>
    разборкой моторов, работающих на 
</w:t>
      </w:r>
      <w:r>
        <w:br/>
      </w:r>
      <w:r>
        <w:rPr>
          <w:rFonts w:ascii="Times New Roman"/>
          <w:b w:val="false"/>
          <w:i w:val="false"/>
          <w:color w:val="000000"/>
          <w:sz w:val="28"/>
        </w:rPr>
        <w:t>
    этилированном бензине                            6           6
</w:t>
      </w:r>
      <w:r>
        <w:br/>
      </w:r>
      <w:r>
        <w:rPr>
          <w:rFonts w:ascii="Times New Roman"/>
          <w:b w:val="false"/>
          <w:i w:val="false"/>
          <w:color w:val="000000"/>
          <w:sz w:val="28"/>
        </w:rPr>
        <w:t>
187 Слесарь по ремонту агрегатов и 
</w:t>
      </w:r>
      <w:r>
        <w:br/>
      </w:r>
      <w:r>
        <w:rPr>
          <w:rFonts w:ascii="Times New Roman"/>
          <w:b w:val="false"/>
          <w:i w:val="false"/>
          <w:color w:val="000000"/>
          <w:sz w:val="28"/>
        </w:rPr>
        <w:t>
    авиационный механик (моторист), занятые 
</w:t>
      </w:r>
      <w:r>
        <w:br/>
      </w:r>
      <w:r>
        <w:rPr>
          <w:rFonts w:ascii="Times New Roman"/>
          <w:b w:val="false"/>
          <w:i w:val="false"/>
          <w:color w:val="000000"/>
          <w:sz w:val="28"/>
        </w:rPr>
        <w:t>
    ремонтом самолетных обогревателей, 
</w:t>
      </w:r>
      <w:r>
        <w:br/>
      </w:r>
      <w:r>
        <w:rPr>
          <w:rFonts w:ascii="Times New Roman"/>
          <w:b w:val="false"/>
          <w:i w:val="false"/>
          <w:color w:val="000000"/>
          <w:sz w:val="28"/>
        </w:rPr>
        <w:t>
    глушителей, бензосистем и других агрегатов 
</w:t>
      </w:r>
      <w:r>
        <w:br/>
      </w:r>
      <w:r>
        <w:rPr>
          <w:rFonts w:ascii="Times New Roman"/>
          <w:b w:val="false"/>
          <w:i w:val="false"/>
          <w:color w:val="000000"/>
          <w:sz w:val="28"/>
        </w:rPr>
        <w:t>
    при работе на этилированном бензине, а 
</w:t>
      </w:r>
      <w:r>
        <w:br/>
      </w:r>
      <w:r>
        <w:rPr>
          <w:rFonts w:ascii="Times New Roman"/>
          <w:b w:val="false"/>
          <w:i w:val="false"/>
          <w:color w:val="000000"/>
          <w:sz w:val="28"/>
        </w:rPr>
        <w:t>
    также мойщик, занятый на промывке и 
</w:t>
      </w:r>
      <w:r>
        <w:br/>
      </w:r>
      <w:r>
        <w:rPr>
          <w:rFonts w:ascii="Times New Roman"/>
          <w:b w:val="false"/>
          <w:i w:val="false"/>
          <w:color w:val="000000"/>
          <w:sz w:val="28"/>
        </w:rPr>
        <w:t>
    пропарке бензобаков                              12
</w:t>
      </w:r>
      <w:r>
        <w:br/>
      </w:r>
      <w:r>
        <w:rPr>
          <w:rFonts w:ascii="Times New Roman"/>
          <w:b w:val="false"/>
          <w:i w:val="false"/>
          <w:color w:val="000000"/>
          <w:sz w:val="28"/>
        </w:rPr>
        <w:t>
188 Слесарь по ремонту агрегатов, занятый 
</w:t>
      </w:r>
      <w:r>
        <w:br/>
      </w:r>
      <w:r>
        <w:rPr>
          <w:rFonts w:ascii="Times New Roman"/>
          <w:b w:val="false"/>
          <w:i w:val="false"/>
          <w:color w:val="000000"/>
          <w:sz w:val="28"/>
        </w:rPr>
        <w:t>
    разборкой топливных и винтомоторных 
</w:t>
      </w:r>
      <w:r>
        <w:br/>
      </w:r>
      <w:r>
        <w:rPr>
          <w:rFonts w:ascii="Times New Roman"/>
          <w:b w:val="false"/>
          <w:i w:val="false"/>
          <w:color w:val="000000"/>
          <w:sz w:val="28"/>
        </w:rPr>
        <w:t>
    групп самолетов (вертолетов):
</w:t>
      </w:r>
      <w:r>
        <w:br/>
      </w:r>
      <w:r>
        <w:rPr>
          <w:rFonts w:ascii="Times New Roman"/>
          <w:b w:val="false"/>
          <w:i w:val="false"/>
          <w:color w:val="000000"/>
          <w:sz w:val="28"/>
        </w:rPr>
        <w:t>
    1) на открытом воздухе                           6
</w:t>
      </w:r>
      <w:r>
        <w:br/>
      </w:r>
      <w:r>
        <w:rPr>
          <w:rFonts w:ascii="Times New Roman"/>
          <w:b w:val="false"/>
          <w:i w:val="false"/>
          <w:color w:val="000000"/>
          <w:sz w:val="28"/>
        </w:rPr>
        <w:t>
    2) при работе в помещении                        12
</w:t>
      </w:r>
      <w:r>
        <w:br/>
      </w:r>
      <w:r>
        <w:rPr>
          <w:rFonts w:ascii="Times New Roman"/>
          <w:b w:val="false"/>
          <w:i w:val="false"/>
          <w:color w:val="000000"/>
          <w:sz w:val="28"/>
        </w:rPr>
        <w:t>
189 Слесарь по ремонту агрегатов, занятый на 
</w:t>
      </w:r>
      <w:r>
        <w:br/>
      </w:r>
      <w:r>
        <w:rPr>
          <w:rFonts w:ascii="Times New Roman"/>
          <w:b w:val="false"/>
          <w:i w:val="false"/>
          <w:color w:val="000000"/>
          <w:sz w:val="28"/>
        </w:rPr>
        <w:t>
    разборке санузлов самолета                       6
</w:t>
      </w:r>
      <w:r>
        <w:br/>
      </w:r>
      <w:r>
        <w:rPr>
          <w:rFonts w:ascii="Times New Roman"/>
          <w:b w:val="false"/>
          <w:i w:val="false"/>
          <w:color w:val="000000"/>
          <w:sz w:val="28"/>
        </w:rPr>
        <w:t>
190 Слесарь-испытатель, постоянно занятый 
</w:t>
      </w:r>
      <w:r>
        <w:br/>
      </w:r>
      <w:r>
        <w:rPr>
          <w:rFonts w:ascii="Times New Roman"/>
          <w:b w:val="false"/>
          <w:i w:val="false"/>
          <w:color w:val="000000"/>
          <w:sz w:val="28"/>
        </w:rPr>
        <w:t>
    на испытании винтов самолетов при работе 
</w:t>
      </w:r>
      <w:r>
        <w:br/>
      </w:r>
      <w:r>
        <w:rPr>
          <w:rFonts w:ascii="Times New Roman"/>
          <w:b w:val="false"/>
          <w:i w:val="false"/>
          <w:color w:val="000000"/>
          <w:sz w:val="28"/>
        </w:rPr>
        <w:t>
    двигателей на этилированном бензине              6
</w:t>
      </w:r>
      <w:r>
        <w:br/>
      </w:r>
      <w:r>
        <w:rPr>
          <w:rFonts w:ascii="Times New Roman"/>
          <w:b w:val="false"/>
          <w:i w:val="false"/>
          <w:color w:val="000000"/>
          <w:sz w:val="28"/>
        </w:rPr>
        <w:t>
191 Слесарь по ремонту летательных аппаратов, 
</w:t>
      </w:r>
      <w:r>
        <w:br/>
      </w:r>
      <w:r>
        <w:rPr>
          <w:rFonts w:ascii="Times New Roman"/>
          <w:b w:val="false"/>
          <w:i w:val="false"/>
          <w:color w:val="000000"/>
          <w:sz w:val="28"/>
        </w:rPr>
        <w:t>
    непосредственно занятый на разборке 
</w:t>
      </w:r>
      <w:r>
        <w:br/>
      </w:r>
      <w:r>
        <w:rPr>
          <w:rFonts w:ascii="Times New Roman"/>
          <w:b w:val="false"/>
          <w:i w:val="false"/>
          <w:color w:val="000000"/>
          <w:sz w:val="28"/>
        </w:rPr>
        <w:t>
    самолетов и вертолетов и их специального 
</w:t>
      </w:r>
      <w:r>
        <w:br/>
      </w:r>
      <w:r>
        <w:rPr>
          <w:rFonts w:ascii="Times New Roman"/>
          <w:b w:val="false"/>
          <w:i w:val="false"/>
          <w:color w:val="000000"/>
          <w:sz w:val="28"/>
        </w:rPr>
        <w:t>
    оборудования после работы с 
</w:t>
      </w:r>
      <w:r>
        <w:br/>
      </w:r>
      <w:r>
        <w:rPr>
          <w:rFonts w:ascii="Times New Roman"/>
          <w:b w:val="false"/>
          <w:i w:val="false"/>
          <w:color w:val="000000"/>
          <w:sz w:val="28"/>
        </w:rPr>
        <w:t>
    ядохимикатами, а также погрузчиков 
</w:t>
      </w:r>
      <w:r>
        <w:br/>
      </w:r>
      <w:r>
        <w:rPr>
          <w:rFonts w:ascii="Times New Roman"/>
          <w:b w:val="false"/>
          <w:i w:val="false"/>
          <w:color w:val="000000"/>
          <w:sz w:val="28"/>
        </w:rPr>
        <w:t>
    самолетов и вертолетов ядохимикатами:
</w:t>
      </w:r>
      <w:r>
        <w:br/>
      </w:r>
      <w:r>
        <w:rPr>
          <w:rFonts w:ascii="Times New Roman"/>
          <w:b w:val="false"/>
          <w:i w:val="false"/>
          <w:color w:val="000000"/>
          <w:sz w:val="28"/>
        </w:rPr>
        <w:t>
    1) высокотоксичными                              12
</w:t>
      </w:r>
      <w:r>
        <w:br/>
      </w:r>
      <w:r>
        <w:rPr>
          <w:rFonts w:ascii="Times New Roman"/>
          <w:b w:val="false"/>
          <w:i w:val="false"/>
          <w:color w:val="000000"/>
          <w:sz w:val="28"/>
        </w:rPr>
        <w:t>
    2) малотоксичными                                6
</w:t>
      </w:r>
      <w:r>
        <w:br/>
      </w:r>
      <w:r>
        <w:rPr>
          <w:rFonts w:ascii="Times New Roman"/>
          <w:b w:val="false"/>
          <w:i w:val="false"/>
          <w:color w:val="000000"/>
          <w:sz w:val="28"/>
        </w:rPr>
        <w:t>
192 Слесарь-ремонтник и чистильщик, 
</w:t>
      </w:r>
      <w:r>
        <w:br/>
      </w:r>
      <w:r>
        <w:rPr>
          <w:rFonts w:ascii="Times New Roman"/>
          <w:b w:val="false"/>
          <w:i w:val="false"/>
          <w:color w:val="000000"/>
          <w:sz w:val="28"/>
        </w:rPr>
        <w:t>
    постоянно занятые ремонтом и промывкой 
</w:t>
      </w:r>
      <w:r>
        <w:br/>
      </w:r>
      <w:r>
        <w:rPr>
          <w:rFonts w:ascii="Times New Roman"/>
          <w:b w:val="false"/>
          <w:i w:val="false"/>
          <w:color w:val="000000"/>
          <w:sz w:val="28"/>
        </w:rPr>
        <w:t>
    бензозаправщиков и бензоцистерн                  6
</w:t>
      </w:r>
      <w:r>
        <w:br/>
      </w:r>
      <w:r>
        <w:rPr>
          <w:rFonts w:ascii="Times New Roman"/>
          <w:b w:val="false"/>
          <w:i w:val="false"/>
          <w:color w:val="000000"/>
          <w:sz w:val="28"/>
        </w:rPr>
        <w:t>
193 Сливщик-разливщик и кладовщик, занятые 
</w:t>
      </w:r>
      <w:r>
        <w:br/>
      </w:r>
      <w:r>
        <w:rPr>
          <w:rFonts w:ascii="Times New Roman"/>
          <w:b w:val="false"/>
          <w:i w:val="false"/>
          <w:color w:val="000000"/>
          <w:sz w:val="28"/>
        </w:rPr>
        <w:t>
    на авиационных складах горюче-смазочных 
</w:t>
      </w:r>
      <w:r>
        <w:br/>
      </w:r>
      <w:r>
        <w:rPr>
          <w:rFonts w:ascii="Times New Roman"/>
          <w:b w:val="false"/>
          <w:i w:val="false"/>
          <w:color w:val="000000"/>
          <w:sz w:val="28"/>
        </w:rPr>
        <w:t>
    материалов                                       6
</w:t>
      </w:r>
      <w:r>
        <w:br/>
      </w:r>
      <w:r>
        <w:rPr>
          <w:rFonts w:ascii="Times New Roman"/>
          <w:b w:val="false"/>
          <w:i w:val="false"/>
          <w:color w:val="000000"/>
          <w:sz w:val="28"/>
        </w:rPr>
        <w:t>
194 Талькировщик-графитовщик, постоянно 
</w:t>
      </w:r>
      <w:r>
        <w:br/>
      </w:r>
      <w:r>
        <w:rPr>
          <w:rFonts w:ascii="Times New Roman"/>
          <w:b w:val="false"/>
          <w:i w:val="false"/>
          <w:color w:val="000000"/>
          <w:sz w:val="28"/>
        </w:rPr>
        <w:t>
    занятый талькированием деталей 
</w:t>
      </w:r>
      <w:r>
        <w:br/>
      </w:r>
      <w:r>
        <w:rPr>
          <w:rFonts w:ascii="Times New Roman"/>
          <w:b w:val="false"/>
          <w:i w:val="false"/>
          <w:color w:val="000000"/>
          <w:sz w:val="28"/>
        </w:rPr>
        <w:t>
    авиадвигателей и самолетов                       6
</w:t>
      </w:r>
      <w:r>
        <w:br/>
      </w:r>
      <w:r>
        <w:rPr>
          <w:rFonts w:ascii="Times New Roman"/>
          <w:b w:val="false"/>
          <w:i w:val="false"/>
          <w:color w:val="000000"/>
          <w:sz w:val="28"/>
        </w:rPr>
        <w:t>
195 Чистильщик, постоянно занятый на 
</w:t>
      </w:r>
      <w:r>
        <w:br/>
      </w:r>
      <w:r>
        <w:rPr>
          <w:rFonts w:ascii="Times New Roman"/>
          <w:b w:val="false"/>
          <w:i w:val="false"/>
          <w:color w:val="000000"/>
          <w:sz w:val="28"/>
        </w:rPr>
        <w:t>
    пневматической очистке косточковой 
</w:t>
      </w:r>
      <w:r>
        <w:br/>
      </w:r>
      <w:r>
        <w:rPr>
          <w:rFonts w:ascii="Times New Roman"/>
          <w:b w:val="false"/>
          <w:i w:val="false"/>
          <w:color w:val="000000"/>
          <w:sz w:val="28"/>
        </w:rPr>
        <w:t>
    крошкой деталей самолетов и моторов 
</w:t>
      </w:r>
      <w:r>
        <w:br/>
      </w:r>
      <w:r>
        <w:rPr>
          <w:rFonts w:ascii="Times New Roman"/>
          <w:b w:val="false"/>
          <w:i w:val="false"/>
          <w:color w:val="000000"/>
          <w:sz w:val="28"/>
        </w:rPr>
        <w:t>
    (орехоструйщик)                                  12
</w:t>
      </w:r>
      <w:r>
        <w:br/>
      </w:r>
      <w:r>
        <w:rPr>
          <w:rFonts w:ascii="Times New Roman"/>
          <w:b w:val="false"/>
          <w:i w:val="false"/>
          <w:color w:val="000000"/>
          <w:sz w:val="28"/>
        </w:rPr>
        <w:t>
196 Члены экипажей воздушных судов 
</w:t>
      </w:r>
      <w:r>
        <w:br/>
      </w:r>
      <w:r>
        <w:rPr>
          <w:rFonts w:ascii="Times New Roman"/>
          <w:b w:val="false"/>
          <w:i w:val="false"/>
          <w:color w:val="000000"/>
          <w:sz w:val="28"/>
        </w:rPr>
        <w:t>
    гражданской авиации Республики Казахстан         36
</w:t>
      </w:r>
      <w:r>
        <w:br/>
      </w:r>
      <w:r>
        <w:rPr>
          <w:rFonts w:ascii="Times New Roman"/>
          <w:b w:val="false"/>
          <w:i w:val="false"/>
          <w:color w:val="000000"/>
          <w:sz w:val="28"/>
        </w:rPr>
        <w:t>
197 Работники, постоянно занятые на 
</w:t>
      </w:r>
      <w:r>
        <w:br/>
      </w:r>
      <w:r>
        <w:rPr>
          <w:rFonts w:ascii="Times New Roman"/>
          <w:b w:val="false"/>
          <w:i w:val="false"/>
          <w:color w:val="000000"/>
          <w:sz w:val="28"/>
        </w:rPr>
        <w:t>
    фотограмметрических, 
</w:t>
      </w:r>
      <w:r>
        <w:br/>
      </w:r>
      <w:r>
        <w:rPr>
          <w:rFonts w:ascii="Times New Roman"/>
          <w:b w:val="false"/>
          <w:i w:val="false"/>
          <w:color w:val="000000"/>
          <w:sz w:val="28"/>
        </w:rPr>
        <w:t>
    стереофотограмметрических 
</w:t>
      </w:r>
      <w:r>
        <w:br/>
      </w:r>
      <w:r>
        <w:rPr>
          <w:rFonts w:ascii="Times New Roman"/>
          <w:b w:val="false"/>
          <w:i w:val="false"/>
          <w:color w:val="000000"/>
          <w:sz w:val="28"/>
        </w:rPr>
        <w:t>
    фотолабораторных и фотогеодезических 
</w:t>
      </w:r>
      <w:r>
        <w:br/>
      </w:r>
      <w:r>
        <w:rPr>
          <w:rFonts w:ascii="Times New Roman"/>
          <w:b w:val="false"/>
          <w:i w:val="false"/>
          <w:color w:val="000000"/>
          <w:sz w:val="28"/>
        </w:rPr>
        <w:t>
    работах при камеральной обработке 
</w:t>
      </w:r>
      <w:r>
        <w:br/>
      </w:r>
      <w:r>
        <w:rPr>
          <w:rFonts w:ascii="Times New Roman"/>
          <w:b w:val="false"/>
          <w:i w:val="false"/>
          <w:color w:val="000000"/>
          <w:sz w:val="28"/>
        </w:rPr>
        <w:t>
    аэрофотосъемочных материалов                     6
</w:t>
      </w:r>
      <w:r>
        <w:br/>
      </w:r>
      <w:r>
        <w:rPr>
          <w:rFonts w:ascii="Times New Roman"/>
          <w:b w:val="false"/>
          <w:i w:val="false"/>
          <w:color w:val="000000"/>
          <w:sz w:val="28"/>
        </w:rPr>
        <w:t>
197-1 Работники (диспетчера-инструкторы,             
</w:t>
      </w:r>
      <w:r>
        <w:br/>
      </w:r>
      <w:r>
        <w:rPr>
          <w:rFonts w:ascii="Times New Roman"/>
          <w:b w:val="false"/>
          <w:i w:val="false"/>
          <w:color w:val="000000"/>
          <w:sz w:val="28"/>
        </w:rPr>
        <w:t>
    старшие диспетчеры, руководители 
</w:t>
      </w:r>
      <w:r>
        <w:br/>
      </w:r>
      <w:r>
        <w:rPr>
          <w:rFonts w:ascii="Times New Roman"/>
          <w:b w:val="false"/>
          <w:i w:val="false"/>
          <w:color w:val="000000"/>
          <w:sz w:val="28"/>
        </w:rPr>
        <w:t>
    полетов), осуществляющие 
</w:t>
      </w:r>
      <w:r>
        <w:br/>
      </w:r>
      <w:r>
        <w:rPr>
          <w:rFonts w:ascii="Times New Roman"/>
          <w:b w:val="false"/>
          <w:i w:val="false"/>
          <w:color w:val="000000"/>
          <w:sz w:val="28"/>
        </w:rPr>
        <w:t>
    непосредственное управление 
</w:t>
      </w:r>
      <w:r>
        <w:br/>
      </w:r>
      <w:r>
        <w:rPr>
          <w:rFonts w:ascii="Times New Roman"/>
          <w:b w:val="false"/>
          <w:i w:val="false"/>
          <w:color w:val="000000"/>
          <w:sz w:val="28"/>
        </w:rPr>
        <w:t>
    воздушным движением в зонах 
</w:t>
      </w:r>
      <w:r>
        <w:br/>
      </w:r>
      <w:r>
        <w:rPr>
          <w:rFonts w:ascii="Times New Roman"/>
          <w:b w:val="false"/>
          <w:i w:val="false"/>
          <w:color w:val="000000"/>
          <w:sz w:val="28"/>
        </w:rPr>
        <w:t>
    аэропортов, аэроузлов, в 
</w:t>
      </w:r>
      <w:r>
        <w:br/>
      </w:r>
      <w:r>
        <w:rPr>
          <w:rFonts w:ascii="Times New Roman"/>
          <w:b w:val="false"/>
          <w:i w:val="false"/>
          <w:color w:val="000000"/>
          <w:sz w:val="28"/>
        </w:rPr>
        <w:t>
    аэродромно-диспетчерских, районных,
</w:t>
      </w:r>
      <w:r>
        <w:br/>
      </w:r>
      <w:r>
        <w:rPr>
          <w:rFonts w:ascii="Times New Roman"/>
          <w:b w:val="false"/>
          <w:i w:val="false"/>
          <w:color w:val="000000"/>
          <w:sz w:val="28"/>
        </w:rPr>
        <w:t>
    вспомогательных центрах и их 
</w:t>
      </w:r>
      <w:r>
        <w:br/>
      </w:r>
      <w:r>
        <w:rPr>
          <w:rFonts w:ascii="Times New Roman"/>
          <w:b w:val="false"/>
          <w:i w:val="false"/>
          <w:color w:val="000000"/>
          <w:sz w:val="28"/>
        </w:rPr>
        <w:t>
    секторах, местных диспетчерских 
</w:t>
      </w:r>
      <w:r>
        <w:br/>
      </w:r>
      <w:r>
        <w:rPr>
          <w:rFonts w:ascii="Times New Roman"/>
          <w:b w:val="false"/>
          <w:i w:val="false"/>
          <w:color w:val="000000"/>
          <w:sz w:val="28"/>
        </w:rPr>
        <w:t>
    пунктах с наибольшей интенсивностью                       36 часов
</w:t>
      </w:r>
      <w:r>
        <w:br/>
      </w:r>
      <w:r>
        <w:rPr>
          <w:rFonts w:ascii="Times New Roman"/>
          <w:b w:val="false"/>
          <w:i w:val="false"/>
          <w:color w:val="000000"/>
          <w:sz w:val="28"/>
        </w:rPr>
        <w:t>
    или сложностью движения                          33       в неделю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Гидрометеослужба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198 Газогенераторщик, занятый на работах по 
</w:t>
      </w:r>
      <w:r>
        <w:br/>
      </w:r>
      <w:r>
        <w:rPr>
          <w:rFonts w:ascii="Times New Roman"/>
          <w:b w:val="false"/>
          <w:i w:val="false"/>
          <w:color w:val="000000"/>
          <w:sz w:val="28"/>
        </w:rPr>
        <w:t>
    выработке в реакторах водорода для 
</w:t>
      </w:r>
      <w:r>
        <w:br/>
      </w:r>
      <w:r>
        <w:rPr>
          <w:rFonts w:ascii="Times New Roman"/>
          <w:b w:val="false"/>
          <w:i w:val="false"/>
          <w:color w:val="000000"/>
          <w:sz w:val="28"/>
        </w:rPr>
        <w:t>
    радиозондов и шаропилотов                        12
</w:t>
      </w:r>
      <w:r>
        <w:br/>
      </w:r>
      <w:r>
        <w:rPr>
          <w:rFonts w:ascii="Times New Roman"/>
          <w:b w:val="false"/>
          <w:i w:val="false"/>
          <w:color w:val="000000"/>
          <w:sz w:val="28"/>
        </w:rPr>
        <w:t>
199 Радиоператор, занятый наноской синоптических 
</w:t>
      </w:r>
      <w:r>
        <w:br/>
      </w:r>
      <w:r>
        <w:rPr>
          <w:rFonts w:ascii="Times New Roman"/>
          <w:b w:val="false"/>
          <w:i w:val="false"/>
          <w:color w:val="000000"/>
          <w:sz w:val="28"/>
        </w:rPr>
        <w:t>
    материалов на карту                              12
</w:t>
      </w:r>
      <w:r>
        <w:br/>
      </w:r>
      <w:r>
        <w:rPr>
          <w:rFonts w:ascii="Times New Roman"/>
          <w:b w:val="false"/>
          <w:i w:val="false"/>
          <w:color w:val="000000"/>
          <w:sz w:val="28"/>
        </w:rPr>
        <w:t>
200 Старший техник и техник, занятые нанесением 
</w:t>
      </w:r>
      <w:r>
        <w:br/>
      </w:r>
      <w:r>
        <w:rPr>
          <w:rFonts w:ascii="Times New Roman"/>
          <w:b w:val="false"/>
          <w:i w:val="false"/>
          <w:color w:val="000000"/>
          <w:sz w:val="28"/>
        </w:rPr>
        <w:t>
    синоптических материалов на карту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Автомобильный транспорт и шоссейные дороги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201 Асфальтобетоньщик-варильщик, занятый на чистке
</w:t>
      </w:r>
      <w:r>
        <w:br/>
      </w:r>
      <w:r>
        <w:rPr>
          <w:rFonts w:ascii="Times New Roman"/>
          <w:b w:val="false"/>
          <w:i w:val="false"/>
          <w:color w:val="000000"/>
          <w:sz w:val="28"/>
        </w:rPr>
        <w:t>
    битумоварочных котлов                            12
</w:t>
      </w:r>
      <w:r>
        <w:br/>
      </w:r>
      <w:r>
        <w:rPr>
          <w:rFonts w:ascii="Times New Roman"/>
          <w:b w:val="false"/>
          <w:i w:val="false"/>
          <w:color w:val="000000"/>
          <w:sz w:val="28"/>
        </w:rPr>
        <w:t>
202 Вальцовщик резиновых смесей, занятый 
</w:t>
      </w:r>
      <w:r>
        <w:br/>
      </w:r>
      <w:r>
        <w:rPr>
          <w:rFonts w:ascii="Times New Roman"/>
          <w:b w:val="false"/>
          <w:i w:val="false"/>
          <w:color w:val="000000"/>
          <w:sz w:val="28"/>
        </w:rPr>
        <w:t>
    вальцеванием резины при ремонте покрышек и 
</w:t>
      </w:r>
      <w:r>
        <w:br/>
      </w:r>
      <w:r>
        <w:rPr>
          <w:rFonts w:ascii="Times New Roman"/>
          <w:b w:val="false"/>
          <w:i w:val="false"/>
          <w:color w:val="000000"/>
          <w:sz w:val="28"/>
        </w:rPr>
        <w:t>
    изготовлении резинотехнических изделий           6
</w:t>
      </w:r>
      <w:r>
        <w:br/>
      </w:r>
      <w:r>
        <w:rPr>
          <w:rFonts w:ascii="Times New Roman"/>
          <w:b w:val="false"/>
          <w:i w:val="false"/>
          <w:color w:val="000000"/>
          <w:sz w:val="28"/>
        </w:rPr>
        <w:t>
203 Водитель автомобиля, работающий на автобусе 
</w:t>
      </w:r>
      <w:r>
        <w:br/>
      </w:r>
      <w:r>
        <w:rPr>
          <w:rFonts w:ascii="Times New Roman"/>
          <w:b w:val="false"/>
          <w:i w:val="false"/>
          <w:color w:val="000000"/>
          <w:sz w:val="28"/>
        </w:rPr>
        <w:t>
    регулярных линий, в том числе заказных           12
</w:t>
      </w:r>
      <w:r>
        <w:br/>
      </w:r>
      <w:r>
        <w:rPr>
          <w:rFonts w:ascii="Times New Roman"/>
          <w:b w:val="false"/>
          <w:i w:val="false"/>
          <w:color w:val="000000"/>
          <w:sz w:val="28"/>
        </w:rPr>
        <w:t>
204 Водитель автомобиля медицинской помощи  
</w:t>
      </w:r>
      <w:r>
        <w:br/>
      </w:r>
      <w:r>
        <w:rPr>
          <w:rFonts w:ascii="Times New Roman"/>
          <w:b w:val="false"/>
          <w:i w:val="false"/>
          <w:color w:val="000000"/>
          <w:sz w:val="28"/>
        </w:rPr>
        <w:t>
    санитарного автотранспорта и других специальных 
</w:t>
      </w:r>
      <w:r>
        <w:br/>
      </w:r>
      <w:r>
        <w:rPr>
          <w:rFonts w:ascii="Times New Roman"/>
          <w:b w:val="false"/>
          <w:i w:val="false"/>
          <w:color w:val="000000"/>
          <w:sz w:val="28"/>
        </w:rPr>
        <w:t>
    видов транспорта медицинской помощи              12
</w:t>
      </w:r>
      <w:r>
        <w:br/>
      </w:r>
      <w:r>
        <w:rPr>
          <w:rFonts w:ascii="Times New Roman"/>
          <w:b w:val="false"/>
          <w:i w:val="false"/>
          <w:color w:val="000000"/>
          <w:sz w:val="28"/>
        </w:rPr>
        <w:t>
205 Водитель автомобиля, в том числе и специального
</w:t>
      </w:r>
      <w:r>
        <w:br/>
      </w:r>
      <w:r>
        <w:rPr>
          <w:rFonts w:ascii="Times New Roman"/>
          <w:b w:val="false"/>
          <w:i w:val="false"/>
          <w:color w:val="000000"/>
          <w:sz w:val="28"/>
        </w:rPr>
        <w:t>
    (кроме пожарного) грузоподъемностью:
</w:t>
      </w:r>
      <w:r>
        <w:br/>
      </w:r>
      <w:r>
        <w:rPr>
          <w:rFonts w:ascii="Times New Roman"/>
          <w:b w:val="false"/>
          <w:i w:val="false"/>
          <w:color w:val="000000"/>
          <w:sz w:val="28"/>
        </w:rPr>
        <w:t>
    1) от 1,5 до 3 т                                 6
</w:t>
      </w:r>
      <w:r>
        <w:br/>
      </w:r>
      <w:r>
        <w:rPr>
          <w:rFonts w:ascii="Times New Roman"/>
          <w:b w:val="false"/>
          <w:i w:val="false"/>
          <w:color w:val="000000"/>
          <w:sz w:val="28"/>
        </w:rPr>
        <w:t>
    2) от 3 т и выше                                 12 
</w:t>
      </w:r>
      <w:r>
        <w:br/>
      </w:r>
      <w:r>
        <w:rPr>
          <w:rFonts w:ascii="Times New Roman"/>
          <w:b w:val="false"/>
          <w:i w:val="false"/>
          <w:color w:val="000000"/>
          <w:sz w:val="28"/>
        </w:rPr>
        <w:t>
206 Водитель автопогрузчиков, как водитель 
</w:t>
      </w:r>
      <w:r>
        <w:br/>
      </w:r>
      <w:r>
        <w:rPr>
          <w:rFonts w:ascii="Times New Roman"/>
          <w:b w:val="false"/>
          <w:i w:val="false"/>
          <w:color w:val="000000"/>
          <w:sz w:val="28"/>
        </w:rPr>
        <w:t>
    автомобилей, применительно к пункту 205, 
</w:t>
      </w:r>
      <w:r>
        <w:br/>
      </w:r>
      <w:r>
        <w:rPr>
          <w:rFonts w:ascii="Times New Roman"/>
          <w:b w:val="false"/>
          <w:i w:val="false"/>
          <w:color w:val="000000"/>
          <w:sz w:val="28"/>
        </w:rPr>
        <w:t>
    грузоподъемностью
</w:t>
      </w:r>
      <w:r>
        <w:br/>
      </w:r>
      <w:r>
        <w:rPr>
          <w:rFonts w:ascii="Times New Roman"/>
          <w:b w:val="false"/>
          <w:i w:val="false"/>
          <w:color w:val="000000"/>
          <w:sz w:val="28"/>
        </w:rPr>
        <w:t>
    1) от 1,5 до 3 т                                 6
</w:t>
      </w:r>
      <w:r>
        <w:br/>
      </w:r>
      <w:r>
        <w:rPr>
          <w:rFonts w:ascii="Times New Roman"/>
          <w:b w:val="false"/>
          <w:i w:val="false"/>
          <w:color w:val="000000"/>
          <w:sz w:val="28"/>
        </w:rPr>
        <w:t>
    2) от 3 т и выше                                 12
</w:t>
      </w:r>
      <w:r>
        <w:br/>
      </w:r>
      <w:r>
        <w:rPr>
          <w:rFonts w:ascii="Times New Roman"/>
          <w:b w:val="false"/>
          <w:i w:val="false"/>
          <w:color w:val="000000"/>
          <w:sz w:val="28"/>
        </w:rPr>
        <w:t>
207 Водитель автомобиля, занятый вождением и 
</w:t>
      </w:r>
      <w:r>
        <w:br/>
      </w:r>
      <w:r>
        <w:rPr>
          <w:rFonts w:ascii="Times New Roman"/>
          <w:b w:val="false"/>
          <w:i w:val="false"/>
          <w:color w:val="000000"/>
          <w:sz w:val="28"/>
        </w:rPr>
        <w:t>
    обслуживанием пожарных машин грузоподъмностью 
</w:t>
      </w:r>
      <w:r>
        <w:br/>
      </w:r>
      <w:r>
        <w:rPr>
          <w:rFonts w:ascii="Times New Roman"/>
          <w:b w:val="false"/>
          <w:i w:val="false"/>
          <w:color w:val="000000"/>
          <w:sz w:val="28"/>
        </w:rPr>
        <w:t>
    1) до 5 т                                        6
</w:t>
      </w:r>
      <w:r>
        <w:br/>
      </w:r>
      <w:r>
        <w:rPr>
          <w:rFonts w:ascii="Times New Roman"/>
          <w:b w:val="false"/>
          <w:i w:val="false"/>
          <w:color w:val="000000"/>
          <w:sz w:val="28"/>
        </w:rPr>
        <w:t>
    2) свыше 5 т                                     12
</w:t>
      </w:r>
      <w:r>
        <w:br/>
      </w:r>
      <w:r>
        <w:rPr>
          <w:rFonts w:ascii="Times New Roman"/>
          <w:b w:val="false"/>
          <w:i w:val="false"/>
          <w:color w:val="000000"/>
          <w:sz w:val="28"/>
        </w:rPr>
        <w:t>
208 Водитель легкового автомобиля такси при 
</w:t>
      </w:r>
      <w:r>
        <w:br/>
      </w:r>
      <w:r>
        <w:rPr>
          <w:rFonts w:ascii="Times New Roman"/>
          <w:b w:val="false"/>
          <w:i w:val="false"/>
          <w:color w:val="000000"/>
          <w:sz w:val="28"/>
        </w:rPr>
        <w:t>
    работе в городах республиканского, краевого, 
</w:t>
      </w:r>
      <w:r>
        <w:br/>
      </w:r>
      <w:r>
        <w:rPr>
          <w:rFonts w:ascii="Times New Roman"/>
          <w:b w:val="false"/>
          <w:i w:val="false"/>
          <w:color w:val="000000"/>
          <w:sz w:val="28"/>
        </w:rPr>
        <w:t>
    областного подчинения и на междугородных 
</w:t>
      </w:r>
      <w:r>
        <w:br/>
      </w:r>
      <w:r>
        <w:rPr>
          <w:rFonts w:ascii="Times New Roman"/>
          <w:b w:val="false"/>
          <w:i w:val="false"/>
          <w:color w:val="000000"/>
          <w:sz w:val="28"/>
        </w:rPr>
        <w:t>
    трассах                                          6
</w:t>
      </w:r>
      <w:r>
        <w:br/>
      </w:r>
      <w:r>
        <w:rPr>
          <w:rFonts w:ascii="Times New Roman"/>
          <w:b w:val="false"/>
          <w:i w:val="false"/>
          <w:color w:val="000000"/>
          <w:sz w:val="28"/>
        </w:rPr>
        <w:t>
209 Вулканизаторщик, постоянно работающий на 
</w:t>
      </w:r>
      <w:r>
        <w:br/>
      </w:r>
      <w:r>
        <w:rPr>
          <w:rFonts w:ascii="Times New Roman"/>
          <w:b w:val="false"/>
          <w:i w:val="false"/>
          <w:color w:val="000000"/>
          <w:sz w:val="28"/>
        </w:rPr>
        <w:t>
    горячих вулканизационных прессах (аппаратах)
</w:t>
      </w:r>
      <w:r>
        <w:br/>
      </w:r>
      <w:r>
        <w:rPr>
          <w:rFonts w:ascii="Times New Roman"/>
          <w:b w:val="false"/>
          <w:i w:val="false"/>
          <w:color w:val="000000"/>
          <w:sz w:val="28"/>
        </w:rPr>
        <w:t>
    на ремонте автошин, автокамер и резиновых 
</w:t>
      </w:r>
      <w:r>
        <w:br/>
      </w:r>
      <w:r>
        <w:rPr>
          <w:rFonts w:ascii="Times New Roman"/>
          <w:b w:val="false"/>
          <w:i w:val="false"/>
          <w:color w:val="000000"/>
          <w:sz w:val="28"/>
        </w:rPr>
        <w:t>
    изделий                                          6
</w:t>
      </w:r>
      <w:r>
        <w:br/>
      </w:r>
      <w:r>
        <w:rPr>
          <w:rFonts w:ascii="Times New Roman"/>
          <w:b w:val="false"/>
          <w:i w:val="false"/>
          <w:color w:val="000000"/>
          <w:sz w:val="28"/>
        </w:rPr>
        <w:t>
210 Гардеробщик, занятый хранением спецодежды, 
</w:t>
      </w:r>
      <w:r>
        <w:br/>
      </w:r>
      <w:r>
        <w:rPr>
          <w:rFonts w:ascii="Times New Roman"/>
          <w:b w:val="false"/>
          <w:i w:val="false"/>
          <w:color w:val="000000"/>
          <w:sz w:val="28"/>
        </w:rPr>
        <w:t>
    загрязненной этилированным бензином, и уборщик 
</w:t>
      </w:r>
      <w:r>
        <w:br/>
      </w:r>
      <w:r>
        <w:rPr>
          <w:rFonts w:ascii="Times New Roman"/>
          <w:b w:val="false"/>
          <w:i w:val="false"/>
          <w:color w:val="000000"/>
          <w:sz w:val="28"/>
        </w:rPr>
        <w:t>
    производственных помещений, занятый уборкой 
</w:t>
      </w:r>
      <w:r>
        <w:br/>
      </w:r>
      <w:r>
        <w:rPr>
          <w:rFonts w:ascii="Times New Roman"/>
          <w:b w:val="false"/>
          <w:i w:val="false"/>
          <w:color w:val="000000"/>
          <w:sz w:val="28"/>
        </w:rPr>
        <w:t>
    помещений, загрязненных этилированным бензином   6
</w:t>
      </w:r>
      <w:r>
        <w:br/>
      </w:r>
      <w:r>
        <w:rPr>
          <w:rFonts w:ascii="Times New Roman"/>
          <w:b w:val="false"/>
          <w:i w:val="false"/>
          <w:color w:val="000000"/>
          <w:sz w:val="28"/>
        </w:rPr>
        <w:t>
211 Дробильщик и подсобный (транспортный) рабочий, 
</w:t>
      </w:r>
      <w:r>
        <w:br/>
      </w:r>
      <w:r>
        <w:rPr>
          <w:rFonts w:ascii="Times New Roman"/>
          <w:b w:val="false"/>
          <w:i w:val="false"/>
          <w:color w:val="000000"/>
          <w:sz w:val="28"/>
        </w:rPr>
        <w:t>
    непосредственно обслуживающие действующие 
</w:t>
      </w:r>
      <w:r>
        <w:br/>
      </w:r>
      <w:r>
        <w:rPr>
          <w:rFonts w:ascii="Times New Roman"/>
          <w:b w:val="false"/>
          <w:i w:val="false"/>
          <w:color w:val="000000"/>
          <w:sz w:val="28"/>
        </w:rPr>
        <w:t>
    камнедробильные установки                        6
</w:t>
      </w:r>
      <w:r>
        <w:br/>
      </w:r>
      <w:r>
        <w:rPr>
          <w:rFonts w:ascii="Times New Roman"/>
          <w:b w:val="false"/>
          <w:i w:val="false"/>
          <w:color w:val="000000"/>
          <w:sz w:val="28"/>
        </w:rPr>
        <w:t>
212 Оператор заправочных станций, постоянно 
</w:t>
      </w:r>
      <w:r>
        <w:br/>
      </w:r>
      <w:r>
        <w:rPr>
          <w:rFonts w:ascii="Times New Roman"/>
          <w:b w:val="false"/>
          <w:i w:val="false"/>
          <w:color w:val="000000"/>
          <w:sz w:val="28"/>
        </w:rPr>
        <w:t>
    занятый заправкой автомашин; кладовщик, 
</w:t>
      </w:r>
      <w:r>
        <w:br/>
      </w:r>
      <w:r>
        <w:rPr>
          <w:rFonts w:ascii="Times New Roman"/>
          <w:b w:val="false"/>
          <w:i w:val="false"/>
          <w:color w:val="000000"/>
          <w:sz w:val="28"/>
        </w:rPr>
        <w:t>
    постоянно занятый на работах с горючими и 
</w:t>
      </w:r>
      <w:r>
        <w:br/>
      </w:r>
      <w:r>
        <w:rPr>
          <w:rFonts w:ascii="Times New Roman"/>
          <w:b w:val="false"/>
          <w:i w:val="false"/>
          <w:color w:val="000000"/>
          <w:sz w:val="28"/>
        </w:rPr>
        <w:t>
    смазочными материалами                           6
</w:t>
      </w:r>
      <w:r>
        <w:br/>
      </w:r>
      <w:r>
        <w:rPr>
          <w:rFonts w:ascii="Times New Roman"/>
          <w:b w:val="false"/>
          <w:i w:val="false"/>
          <w:color w:val="000000"/>
          <w:sz w:val="28"/>
        </w:rPr>
        <w:t>
213 Кондуктор автобуса                               6
</w:t>
      </w:r>
      <w:r>
        <w:br/>
      </w:r>
      <w:r>
        <w:rPr>
          <w:rFonts w:ascii="Times New Roman"/>
          <w:b w:val="false"/>
          <w:i w:val="false"/>
          <w:color w:val="000000"/>
          <w:sz w:val="28"/>
        </w:rPr>
        <w:t>
214 Машинист катка самоходного с гладкими вальцами,
</w:t>
      </w:r>
      <w:r>
        <w:br/>
      </w:r>
      <w:r>
        <w:rPr>
          <w:rFonts w:ascii="Times New Roman"/>
          <w:b w:val="false"/>
          <w:i w:val="false"/>
          <w:color w:val="000000"/>
          <w:sz w:val="28"/>
        </w:rPr>
        <w:t>
    а также и на пневматических шинах, машинист
</w:t>
      </w:r>
      <w:r>
        <w:br/>
      </w:r>
      <w:r>
        <w:rPr>
          <w:rFonts w:ascii="Times New Roman"/>
          <w:b w:val="false"/>
          <w:i w:val="false"/>
          <w:color w:val="000000"/>
          <w:sz w:val="28"/>
        </w:rPr>
        <w:t>
    укладчика асфальтобетона, занятые на дорожных 
</w:t>
      </w:r>
      <w:r>
        <w:br/>
      </w:r>
      <w:r>
        <w:rPr>
          <w:rFonts w:ascii="Times New Roman"/>
          <w:b w:val="false"/>
          <w:i w:val="false"/>
          <w:color w:val="000000"/>
          <w:sz w:val="28"/>
        </w:rPr>
        <w:t>
    работах с горячим покрытием                      6
</w:t>
      </w:r>
      <w:r>
        <w:br/>
      </w:r>
      <w:r>
        <w:rPr>
          <w:rFonts w:ascii="Times New Roman"/>
          <w:b w:val="false"/>
          <w:i w:val="false"/>
          <w:color w:val="000000"/>
          <w:sz w:val="28"/>
        </w:rPr>
        <w:t>
215 Машинист битумоплавильных передвижных 
</w:t>
      </w:r>
      <w:r>
        <w:br/>
      </w:r>
      <w:r>
        <w:rPr>
          <w:rFonts w:ascii="Times New Roman"/>
          <w:b w:val="false"/>
          <w:i w:val="false"/>
          <w:color w:val="000000"/>
          <w:sz w:val="28"/>
        </w:rPr>
        <w:t>
    установок и подсобный (транспортный) рабочий, 
</w:t>
      </w:r>
      <w:r>
        <w:br/>
      </w:r>
      <w:r>
        <w:rPr>
          <w:rFonts w:ascii="Times New Roman"/>
          <w:b w:val="false"/>
          <w:i w:val="false"/>
          <w:color w:val="000000"/>
          <w:sz w:val="28"/>
        </w:rPr>
        <w:t>
    занятый при работе вручную на вырубке, подноске
</w:t>
      </w:r>
      <w:r>
        <w:br/>
      </w:r>
      <w:r>
        <w:rPr>
          <w:rFonts w:ascii="Times New Roman"/>
          <w:b w:val="false"/>
          <w:i w:val="false"/>
          <w:color w:val="000000"/>
          <w:sz w:val="28"/>
        </w:rPr>
        <w:t>
    и загрузке битума в варочные котлы               6
</w:t>
      </w:r>
      <w:r>
        <w:br/>
      </w:r>
      <w:r>
        <w:rPr>
          <w:rFonts w:ascii="Times New Roman"/>
          <w:b w:val="false"/>
          <w:i w:val="false"/>
          <w:color w:val="000000"/>
          <w:sz w:val="28"/>
        </w:rPr>
        <w:t>
216 Машинист распределителя цемента гравитационного
</w:t>
      </w:r>
      <w:r>
        <w:br/>
      </w:r>
      <w:r>
        <w:rPr>
          <w:rFonts w:ascii="Times New Roman"/>
          <w:b w:val="false"/>
          <w:i w:val="false"/>
          <w:color w:val="000000"/>
          <w:sz w:val="28"/>
        </w:rPr>
        <w:t>
    прицепного (при выполнении дорожных работ)       6
</w:t>
      </w:r>
      <w:r>
        <w:br/>
      </w:r>
      <w:r>
        <w:rPr>
          <w:rFonts w:ascii="Times New Roman"/>
          <w:b w:val="false"/>
          <w:i w:val="false"/>
          <w:color w:val="000000"/>
          <w:sz w:val="28"/>
        </w:rPr>
        <w:t>
217 Машинист моечных машин, занятый мойкой
</w:t>
      </w:r>
      <w:r>
        <w:br/>
      </w:r>
      <w:r>
        <w:rPr>
          <w:rFonts w:ascii="Times New Roman"/>
          <w:b w:val="false"/>
          <w:i w:val="false"/>
          <w:color w:val="000000"/>
          <w:sz w:val="28"/>
        </w:rPr>
        <w:t>
    автомобильных деталей, узлов, загрязненных 
</w:t>
      </w:r>
      <w:r>
        <w:br/>
      </w:r>
      <w:r>
        <w:rPr>
          <w:rFonts w:ascii="Times New Roman"/>
          <w:b w:val="false"/>
          <w:i w:val="false"/>
          <w:color w:val="000000"/>
          <w:sz w:val="28"/>
        </w:rPr>
        <w:t>
    этилированным бензином                           6
</w:t>
      </w:r>
      <w:r>
        <w:br/>
      </w:r>
      <w:r>
        <w:rPr>
          <w:rFonts w:ascii="Times New Roman"/>
          <w:b w:val="false"/>
          <w:i w:val="false"/>
          <w:color w:val="000000"/>
          <w:sz w:val="28"/>
        </w:rPr>
        <w:t>
218 Паяльщик и лудильщик горячим способом, 
</w:t>
      </w:r>
      <w:r>
        <w:br/>
      </w:r>
      <w:r>
        <w:rPr>
          <w:rFonts w:ascii="Times New Roman"/>
          <w:b w:val="false"/>
          <w:i w:val="false"/>
          <w:color w:val="000000"/>
          <w:sz w:val="28"/>
        </w:rPr>
        <w:t>
    постоянно занятые на пайке свинцом и его 
</w:t>
      </w:r>
      <w:r>
        <w:br/>
      </w:r>
      <w:r>
        <w:rPr>
          <w:rFonts w:ascii="Times New Roman"/>
          <w:b w:val="false"/>
          <w:i w:val="false"/>
          <w:color w:val="000000"/>
          <w:sz w:val="28"/>
        </w:rPr>
        <w:t>
    сплавами                                         12
</w:t>
      </w:r>
      <w:r>
        <w:br/>
      </w:r>
      <w:r>
        <w:rPr>
          <w:rFonts w:ascii="Times New Roman"/>
          <w:b w:val="false"/>
          <w:i w:val="false"/>
          <w:color w:val="000000"/>
          <w:sz w:val="28"/>
        </w:rPr>
        <w:t>
219 Рабочие, постоянно занятые на погрузке и 
</w:t>
      </w:r>
      <w:r>
        <w:br/>
      </w:r>
      <w:r>
        <w:rPr>
          <w:rFonts w:ascii="Times New Roman"/>
          <w:b w:val="false"/>
          <w:i w:val="false"/>
          <w:color w:val="000000"/>
          <w:sz w:val="28"/>
        </w:rPr>
        <w:t>
    разгрузке зерна, муки, крупы, отрубей, 
</w:t>
      </w:r>
      <w:r>
        <w:br/>
      </w:r>
      <w:r>
        <w:rPr>
          <w:rFonts w:ascii="Times New Roman"/>
          <w:b w:val="false"/>
          <w:i w:val="false"/>
          <w:color w:val="000000"/>
          <w:sz w:val="28"/>
        </w:rPr>
        <w:t>
    комбикормов и их отходов                         12
</w:t>
      </w:r>
      <w:r>
        <w:br/>
      </w:r>
      <w:r>
        <w:rPr>
          <w:rFonts w:ascii="Times New Roman"/>
          <w:b w:val="false"/>
          <w:i w:val="false"/>
          <w:color w:val="000000"/>
          <w:sz w:val="28"/>
        </w:rPr>
        <w:t>
220 Водитель автомобиля, занятый перегоном 
</w:t>
      </w:r>
      <w:r>
        <w:br/>
      </w:r>
      <w:r>
        <w:rPr>
          <w:rFonts w:ascii="Times New Roman"/>
          <w:b w:val="false"/>
          <w:i w:val="false"/>
          <w:color w:val="000000"/>
          <w:sz w:val="28"/>
        </w:rPr>
        <w:t>
    автомобилей, слесарь по ремонту автомобилей и
</w:t>
      </w:r>
      <w:r>
        <w:br/>
      </w:r>
      <w:r>
        <w:rPr>
          <w:rFonts w:ascii="Times New Roman"/>
          <w:b w:val="false"/>
          <w:i w:val="false"/>
          <w:color w:val="000000"/>
          <w:sz w:val="28"/>
        </w:rPr>
        <w:t>
    рабочие других профессий - все постоянно 
</w:t>
      </w:r>
      <w:r>
        <w:br/>
      </w:r>
      <w:r>
        <w:rPr>
          <w:rFonts w:ascii="Times New Roman"/>
          <w:b w:val="false"/>
          <w:i w:val="false"/>
          <w:color w:val="000000"/>
          <w:sz w:val="28"/>
        </w:rPr>
        <w:t>
    работающие в ночных сменах на техническом 
</w:t>
      </w:r>
      <w:r>
        <w:br/>
      </w:r>
      <w:r>
        <w:rPr>
          <w:rFonts w:ascii="Times New Roman"/>
          <w:b w:val="false"/>
          <w:i w:val="false"/>
          <w:color w:val="000000"/>
          <w:sz w:val="28"/>
        </w:rPr>
        <w:t>
    обслуживании, ремонте и осмотре автотранспортных 
</w:t>
      </w:r>
      <w:r>
        <w:br/>
      </w:r>
      <w:r>
        <w:rPr>
          <w:rFonts w:ascii="Times New Roman"/>
          <w:b w:val="false"/>
          <w:i w:val="false"/>
          <w:color w:val="000000"/>
          <w:sz w:val="28"/>
        </w:rPr>
        <w:t>
    средств                                          6
</w:t>
      </w:r>
      <w:r>
        <w:br/>
      </w:r>
      <w:r>
        <w:rPr>
          <w:rFonts w:ascii="Times New Roman"/>
          <w:b w:val="false"/>
          <w:i w:val="false"/>
          <w:color w:val="000000"/>
          <w:sz w:val="28"/>
        </w:rPr>
        <w:t>
221 Слесарь по ремонту автомобилей, занятый в 
</w:t>
      </w:r>
      <w:r>
        <w:br/>
      </w:r>
      <w:r>
        <w:rPr>
          <w:rFonts w:ascii="Times New Roman"/>
          <w:b w:val="false"/>
          <w:i w:val="false"/>
          <w:color w:val="000000"/>
          <w:sz w:val="28"/>
        </w:rPr>
        <w:t>
    автохозяйствах ремонтом двигателей автомобилей,
</w:t>
      </w:r>
      <w:r>
        <w:br/>
      </w:r>
      <w:r>
        <w:rPr>
          <w:rFonts w:ascii="Times New Roman"/>
          <w:b w:val="false"/>
          <w:i w:val="false"/>
          <w:color w:val="000000"/>
          <w:sz w:val="28"/>
        </w:rPr>
        <w:t>
    работающих:
</w:t>
      </w:r>
      <w:r>
        <w:br/>
      </w:r>
      <w:r>
        <w:rPr>
          <w:rFonts w:ascii="Times New Roman"/>
          <w:b w:val="false"/>
          <w:i w:val="false"/>
          <w:color w:val="000000"/>
          <w:sz w:val="28"/>
        </w:rPr>
        <w:t>
    1) на газе                                       6
</w:t>
      </w:r>
      <w:r>
        <w:br/>
      </w:r>
      <w:r>
        <w:rPr>
          <w:rFonts w:ascii="Times New Roman"/>
          <w:b w:val="false"/>
          <w:i w:val="false"/>
          <w:color w:val="000000"/>
          <w:sz w:val="28"/>
        </w:rPr>
        <w:t>
    2) на этилированном бензине                      12
</w:t>
      </w:r>
      <w:r>
        <w:br/>
      </w:r>
      <w:r>
        <w:rPr>
          <w:rFonts w:ascii="Times New Roman"/>
          <w:b w:val="false"/>
          <w:i w:val="false"/>
          <w:color w:val="000000"/>
          <w:sz w:val="28"/>
        </w:rPr>
        <w:t>
222 Электрослесарь, постоянно занятый на открытом
</w:t>
      </w:r>
      <w:r>
        <w:br/>
      </w:r>
      <w:r>
        <w:rPr>
          <w:rFonts w:ascii="Times New Roman"/>
          <w:b w:val="false"/>
          <w:i w:val="false"/>
          <w:color w:val="000000"/>
          <w:sz w:val="28"/>
        </w:rPr>
        <w:t>
    воздухе ремонтом бензоколонок при работе с
</w:t>
      </w:r>
      <w:r>
        <w:br/>
      </w:r>
      <w:r>
        <w:rPr>
          <w:rFonts w:ascii="Times New Roman"/>
          <w:b w:val="false"/>
          <w:i w:val="false"/>
          <w:color w:val="000000"/>
          <w:sz w:val="28"/>
        </w:rPr>
        <w:t>
    этилированным бензином                           6
</w:t>
      </w:r>
      <w:r>
        <w:br/>
      </w:r>
      <w:r>
        <w:rPr>
          <w:rFonts w:ascii="Times New Roman"/>
          <w:b w:val="false"/>
          <w:i w:val="false"/>
          <w:color w:val="000000"/>
          <w:sz w:val="28"/>
        </w:rPr>
        <w:t>
223 Электрослесарь, занятый в помещениях ремонтом
</w:t>
      </w:r>
      <w:r>
        <w:br/>
      </w:r>
      <w:r>
        <w:rPr>
          <w:rFonts w:ascii="Times New Roman"/>
          <w:b w:val="false"/>
          <w:i w:val="false"/>
          <w:color w:val="000000"/>
          <w:sz w:val="28"/>
        </w:rPr>
        <w:t>
    бензоколонок при работе с этилированным 
</w:t>
      </w:r>
      <w:r>
        <w:br/>
      </w:r>
      <w:r>
        <w:rPr>
          <w:rFonts w:ascii="Times New Roman"/>
          <w:b w:val="false"/>
          <w:i w:val="false"/>
          <w:color w:val="000000"/>
          <w:sz w:val="28"/>
        </w:rPr>
        <w:t>
    бензином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 Сельское хозяйство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Сельскохозяйственные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Оператор заправочной станции и кладовщик,
</w:t>
      </w:r>
      <w:r>
        <w:br/>
      </w:r>
      <w:r>
        <w:rPr>
          <w:rFonts w:ascii="Times New Roman"/>
          <w:b w:val="false"/>
          <w:i w:val="false"/>
          <w:color w:val="000000"/>
          <w:sz w:val="28"/>
        </w:rPr>
        <w:t>
    занятый сливом, наливом, отпуском и разливом 
</w:t>
      </w:r>
      <w:r>
        <w:br/>
      </w:r>
      <w:r>
        <w:rPr>
          <w:rFonts w:ascii="Times New Roman"/>
          <w:b w:val="false"/>
          <w:i w:val="false"/>
          <w:color w:val="000000"/>
          <w:sz w:val="28"/>
        </w:rPr>
        <w:t>
    этилированного бензина                           6
</w:t>
      </w:r>
      <w:r>
        <w:br/>
      </w:r>
      <w:r>
        <w:rPr>
          <w:rFonts w:ascii="Times New Roman"/>
          <w:b w:val="false"/>
          <w:i w:val="false"/>
          <w:color w:val="000000"/>
          <w:sz w:val="28"/>
        </w:rPr>
        <w:t>
2   Консервировщик пантов                            6
</w:t>
      </w:r>
      <w:r>
        <w:br/>
      </w:r>
      <w:r>
        <w:rPr>
          <w:rFonts w:ascii="Times New Roman"/>
          <w:b w:val="false"/>
          <w:i w:val="false"/>
          <w:color w:val="000000"/>
          <w:sz w:val="28"/>
        </w:rPr>
        <w:t>
3   Приготовитель кормов, работающий на кормокухне 
</w:t>
      </w:r>
      <w:r>
        <w:br/>
      </w:r>
      <w:r>
        <w:rPr>
          <w:rFonts w:ascii="Times New Roman"/>
          <w:b w:val="false"/>
          <w:i w:val="false"/>
          <w:color w:val="000000"/>
          <w:sz w:val="28"/>
        </w:rPr>
        <w:t>
    при горячей варке и запаривании кормов           6
</w:t>
      </w:r>
      <w:r>
        <w:br/>
      </w:r>
      <w:r>
        <w:rPr>
          <w:rFonts w:ascii="Times New Roman"/>
          <w:b w:val="false"/>
          <w:i w:val="false"/>
          <w:color w:val="000000"/>
          <w:sz w:val="28"/>
        </w:rPr>
        <w:t>
4   Рабочие, занятые обслуживанием бруцеллезного 
</w:t>
      </w:r>
      <w:r>
        <w:br/>
      </w:r>
      <w:r>
        <w:rPr>
          <w:rFonts w:ascii="Times New Roman"/>
          <w:b w:val="false"/>
          <w:i w:val="false"/>
          <w:color w:val="000000"/>
          <w:sz w:val="28"/>
        </w:rPr>
        <w:t>
    и туберкулезного скота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Работы по камеральной обработке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аэрофотосъемочные материалов и по составлению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вычерчиванию планов и карт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Все работники предприятий и организаций 
</w:t>
      </w:r>
      <w:r>
        <w:br/>
      </w:r>
      <w:r>
        <w:rPr>
          <w:rFonts w:ascii="Times New Roman"/>
          <w:b w:val="false"/>
          <w:i w:val="false"/>
          <w:color w:val="000000"/>
          <w:sz w:val="28"/>
        </w:rPr>
        <w:t>
    сельского, лесного и водного хозяйства, занятые
</w:t>
      </w:r>
      <w:r>
        <w:br/>
      </w:r>
      <w:r>
        <w:rPr>
          <w:rFonts w:ascii="Times New Roman"/>
          <w:b w:val="false"/>
          <w:i w:val="false"/>
          <w:color w:val="000000"/>
          <w:sz w:val="28"/>
        </w:rPr>
        <w:t>
    на камеральной обработке аэрофотосъемочных 
</w:t>
      </w:r>
      <w:r>
        <w:br/>
      </w:r>
      <w:r>
        <w:rPr>
          <w:rFonts w:ascii="Times New Roman"/>
          <w:b w:val="false"/>
          <w:i w:val="false"/>
          <w:color w:val="000000"/>
          <w:sz w:val="28"/>
        </w:rPr>
        <w:t>
    материалов, на работах по вычислению, 
</w:t>
      </w:r>
      <w:r>
        <w:br/>
      </w:r>
      <w:r>
        <w:rPr>
          <w:rFonts w:ascii="Times New Roman"/>
          <w:b w:val="false"/>
          <w:i w:val="false"/>
          <w:color w:val="000000"/>
          <w:sz w:val="28"/>
        </w:rPr>
        <w:t>
    составлению и вычерчиванию планов и карт, а
</w:t>
      </w:r>
      <w:r>
        <w:br/>
      </w:r>
      <w:r>
        <w:rPr>
          <w:rFonts w:ascii="Times New Roman"/>
          <w:b w:val="false"/>
          <w:i w:val="false"/>
          <w:color w:val="000000"/>
          <w:sz w:val="28"/>
        </w:rPr>
        <w:t>
    также на астрономических и геодезических 
</w:t>
      </w:r>
      <w:r>
        <w:br/>
      </w:r>
      <w:r>
        <w:rPr>
          <w:rFonts w:ascii="Times New Roman"/>
          <w:b w:val="false"/>
          <w:i w:val="false"/>
          <w:color w:val="000000"/>
          <w:sz w:val="28"/>
        </w:rPr>
        <w:t>
    вычислениях на вычислительных машинах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Химическая защита растений от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вредителей и болезней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Работники, непосредственно занятые на работах, 
</w:t>
      </w:r>
      <w:r>
        <w:br/>
      </w:r>
      <w:r>
        <w:rPr>
          <w:rFonts w:ascii="Times New Roman"/>
          <w:b w:val="false"/>
          <w:i w:val="false"/>
          <w:color w:val="000000"/>
          <w:sz w:val="28"/>
        </w:rPr>
        <w:t>
    при выполнении которых имеется контакт с 
</w:t>
      </w:r>
      <w:r>
        <w:br/>
      </w:r>
      <w:r>
        <w:rPr>
          <w:rFonts w:ascii="Times New Roman"/>
          <w:b w:val="false"/>
          <w:i w:val="false"/>
          <w:color w:val="000000"/>
          <w:sz w:val="28"/>
        </w:rPr>
        <w:t>
    ядохимикатами:
</w:t>
      </w:r>
      <w:r>
        <w:br/>
      </w:r>
      <w:r>
        <w:rPr>
          <w:rFonts w:ascii="Times New Roman"/>
          <w:b w:val="false"/>
          <w:i w:val="false"/>
          <w:color w:val="000000"/>
          <w:sz w:val="28"/>
        </w:rPr>
        <w:t>
    1) погрузка, разгрузка, транспортировка 
</w:t>
      </w:r>
      <w:r>
        <w:br/>
      </w:r>
      <w:r>
        <w:rPr>
          <w:rFonts w:ascii="Times New Roman"/>
          <w:b w:val="false"/>
          <w:i w:val="false"/>
          <w:color w:val="000000"/>
          <w:sz w:val="28"/>
        </w:rPr>
        <w:t>
    ядохимикатов, применяемых для борьбы с 
</w:t>
      </w:r>
      <w:r>
        <w:br/>
      </w:r>
      <w:r>
        <w:rPr>
          <w:rFonts w:ascii="Times New Roman"/>
          <w:b w:val="false"/>
          <w:i w:val="false"/>
          <w:color w:val="000000"/>
          <w:sz w:val="28"/>
        </w:rPr>
        <w:t>
    вредителями и болезнями сельхозрастений, а 
</w:t>
      </w:r>
      <w:r>
        <w:br/>
      </w:r>
      <w:r>
        <w:rPr>
          <w:rFonts w:ascii="Times New Roman"/>
          <w:b w:val="false"/>
          <w:i w:val="false"/>
          <w:color w:val="000000"/>
          <w:sz w:val="28"/>
        </w:rPr>
        <w:t>
    также протравленного зерна                       12           6
</w:t>
      </w:r>
      <w:r>
        <w:br/>
      </w:r>
      <w:r>
        <w:rPr>
          <w:rFonts w:ascii="Times New Roman"/>
          <w:b w:val="false"/>
          <w:i w:val="false"/>
          <w:color w:val="000000"/>
          <w:sz w:val="28"/>
        </w:rPr>
        <w:t>
    2) приемка, хранение, отпуск ядохимикатов 
</w:t>
      </w:r>
      <w:r>
        <w:br/>
      </w:r>
      <w:r>
        <w:rPr>
          <w:rFonts w:ascii="Times New Roman"/>
          <w:b w:val="false"/>
          <w:i w:val="false"/>
          <w:color w:val="000000"/>
          <w:sz w:val="28"/>
        </w:rPr>
        <w:t>
    с базы, склада хранения в хозяйстве              12           6
</w:t>
      </w:r>
      <w:r>
        <w:br/>
      </w:r>
      <w:r>
        <w:rPr>
          <w:rFonts w:ascii="Times New Roman"/>
          <w:b w:val="false"/>
          <w:i w:val="false"/>
          <w:color w:val="000000"/>
          <w:sz w:val="28"/>
        </w:rPr>
        <w:t>
    3) протравление семян сельскохозяйственных
</w:t>
      </w:r>
      <w:r>
        <w:br/>
      </w:r>
      <w:r>
        <w:rPr>
          <w:rFonts w:ascii="Times New Roman"/>
          <w:b w:val="false"/>
          <w:i w:val="false"/>
          <w:color w:val="000000"/>
          <w:sz w:val="28"/>
        </w:rPr>
        <w:t>
    культур                                          12           6*
</w:t>
      </w:r>
      <w:r>
        <w:br/>
      </w:r>
      <w:r>
        <w:rPr>
          <w:rFonts w:ascii="Times New Roman"/>
          <w:b w:val="false"/>
          <w:i w:val="false"/>
          <w:color w:val="000000"/>
          <w:sz w:val="28"/>
        </w:rPr>
        <w:t>
    4) опыливание и опрыскивание растений, 
</w:t>
      </w:r>
      <w:r>
        <w:br/>
      </w:r>
      <w:r>
        <w:rPr>
          <w:rFonts w:ascii="Times New Roman"/>
          <w:b w:val="false"/>
          <w:i w:val="false"/>
          <w:color w:val="000000"/>
          <w:sz w:val="28"/>
        </w:rPr>
        <w:t>
    внесение ядохимикатов (фумигантов) в почву,
</w:t>
      </w:r>
      <w:r>
        <w:br/>
      </w:r>
      <w:r>
        <w:rPr>
          <w:rFonts w:ascii="Times New Roman"/>
          <w:b w:val="false"/>
          <w:i w:val="false"/>
          <w:color w:val="000000"/>
          <w:sz w:val="28"/>
        </w:rPr>
        <w:t>
    палаточная фумигация растений и  
</w:t>
      </w:r>
      <w:r>
        <w:br/>
      </w:r>
      <w:r>
        <w:rPr>
          <w:rFonts w:ascii="Times New Roman"/>
          <w:b w:val="false"/>
          <w:i w:val="false"/>
          <w:color w:val="000000"/>
          <w:sz w:val="28"/>
        </w:rPr>
        <w:t>
    сельскохозяйственной продукции, обеззараживание 
</w:t>
      </w:r>
      <w:r>
        <w:br/>
      </w:r>
      <w:r>
        <w:rPr>
          <w:rFonts w:ascii="Times New Roman"/>
          <w:b w:val="false"/>
          <w:i w:val="false"/>
          <w:color w:val="000000"/>
          <w:sz w:val="28"/>
        </w:rPr>
        <w:t>
    растительной продукции в вакуум-камерах и в 
</w:t>
      </w:r>
      <w:r>
        <w:br/>
      </w:r>
      <w:r>
        <w:rPr>
          <w:rFonts w:ascii="Times New Roman"/>
          <w:b w:val="false"/>
          <w:i w:val="false"/>
          <w:color w:val="000000"/>
          <w:sz w:val="28"/>
        </w:rPr>
        <w:t>
    трюмах пароходов, приготовление отравленных 
</w:t>
      </w:r>
      <w:r>
        <w:br/>
      </w:r>
      <w:r>
        <w:rPr>
          <w:rFonts w:ascii="Times New Roman"/>
          <w:b w:val="false"/>
          <w:i w:val="false"/>
          <w:color w:val="000000"/>
          <w:sz w:val="28"/>
        </w:rPr>
        <w:t>
    приманок, газация и влажная обработка амбарно-
</w:t>
      </w:r>
      <w:r>
        <w:br/>
      </w:r>
      <w:r>
        <w:rPr>
          <w:rFonts w:ascii="Times New Roman"/>
          <w:b w:val="false"/>
          <w:i w:val="false"/>
          <w:color w:val="000000"/>
          <w:sz w:val="28"/>
        </w:rPr>
        <w:t>
    складских помещений, обработка ядохимикатами 
</w:t>
      </w:r>
      <w:r>
        <w:br/>
      </w:r>
      <w:r>
        <w:rPr>
          <w:rFonts w:ascii="Times New Roman"/>
          <w:b w:val="false"/>
          <w:i w:val="false"/>
          <w:color w:val="000000"/>
          <w:sz w:val="28"/>
        </w:rPr>
        <w:t>
    теплиц                                           12           6*
</w:t>
      </w:r>
      <w:r>
        <w:br/>
      </w:r>
      <w:r>
        <w:rPr>
          <w:rFonts w:ascii="Times New Roman"/>
          <w:b w:val="false"/>
          <w:i w:val="false"/>
          <w:color w:val="000000"/>
          <w:sz w:val="28"/>
        </w:rPr>
        <w:t>
    5) проведение химической прополки сорняков       12           6
</w:t>
      </w:r>
      <w:r>
        <w:br/>
      </w:r>
      <w:r>
        <w:rPr>
          <w:rFonts w:ascii="Times New Roman"/>
          <w:b w:val="false"/>
          <w:i w:val="false"/>
          <w:color w:val="000000"/>
          <w:sz w:val="28"/>
        </w:rPr>
        <w:t>
    6) авиаопрыскивание и опыление растений 
</w:t>
      </w:r>
      <w:r>
        <w:br/>
      </w:r>
      <w:r>
        <w:rPr>
          <w:rFonts w:ascii="Times New Roman"/>
          <w:b w:val="false"/>
          <w:i w:val="false"/>
          <w:color w:val="000000"/>
          <w:sz w:val="28"/>
        </w:rPr>
        <w:t>
    (сигнальщик, заправщик)                          12           6
</w:t>
      </w:r>
      <w:r>
        <w:br/>
      </w:r>
      <w:r>
        <w:rPr>
          <w:rFonts w:ascii="Times New Roman"/>
          <w:b w:val="false"/>
          <w:i w:val="false"/>
          <w:color w:val="000000"/>
          <w:sz w:val="28"/>
        </w:rPr>
        <w:t>
    7) досмотр и экспертиза карантинными пунктами 
</w:t>
      </w:r>
      <w:r>
        <w:br/>
      </w:r>
      <w:r>
        <w:rPr>
          <w:rFonts w:ascii="Times New Roman"/>
          <w:b w:val="false"/>
          <w:i w:val="false"/>
          <w:color w:val="000000"/>
          <w:sz w:val="28"/>
        </w:rPr>
        <w:t>
    и лабораториями импортной сельскохозяйственной 
</w:t>
      </w:r>
      <w:r>
        <w:br/>
      </w:r>
      <w:r>
        <w:rPr>
          <w:rFonts w:ascii="Times New Roman"/>
          <w:b w:val="false"/>
          <w:i w:val="false"/>
          <w:color w:val="000000"/>
          <w:sz w:val="28"/>
        </w:rPr>
        <w:t>
    продукции, обработанной ядохимикатами            12           6
</w:t>
      </w:r>
      <w:r>
        <w:br/>
      </w:r>
      <w:r>
        <w:rPr>
          <w:rFonts w:ascii="Times New Roman"/>
          <w:b w:val="false"/>
          <w:i w:val="false"/>
          <w:color w:val="000000"/>
          <w:sz w:val="28"/>
        </w:rPr>
        <w:t>
</w:t>
      </w:r>
      <w:r>
        <w:br/>
      </w:r>
      <w:r>
        <w:rPr>
          <w:rFonts w:ascii="Times New Roman"/>
          <w:b w:val="false"/>
          <w:i w:val="false"/>
          <w:color w:val="000000"/>
          <w:sz w:val="28"/>
        </w:rPr>
        <w:t>
    * При применении фосфороорганических 
</w:t>
      </w:r>
      <w:r>
        <w:br/>
      </w:r>
      <w:r>
        <w:rPr>
          <w:rFonts w:ascii="Times New Roman"/>
          <w:b w:val="false"/>
          <w:i w:val="false"/>
          <w:color w:val="000000"/>
          <w:sz w:val="28"/>
        </w:rPr>
        <w:t>
    соединений, препаратов ртути, мышьяка, 
</w:t>
      </w:r>
      <w:r>
        <w:br/>
      </w:r>
      <w:r>
        <w:rPr>
          <w:rFonts w:ascii="Times New Roman"/>
          <w:b w:val="false"/>
          <w:i w:val="false"/>
          <w:color w:val="000000"/>
          <w:sz w:val="28"/>
        </w:rPr>
        <w:t>
    никотина, анабазина - 4 часа с доработкой 
</w:t>
      </w:r>
      <w:r>
        <w:br/>
      </w:r>
      <w:r>
        <w:rPr>
          <w:rFonts w:ascii="Times New Roman"/>
          <w:b w:val="false"/>
          <w:i w:val="false"/>
          <w:color w:val="000000"/>
          <w:sz w:val="28"/>
        </w:rPr>
        <w:t>
    (2) на других работах, не связанных с 
</w:t>
      </w:r>
      <w:r>
        <w:br/>
      </w:r>
      <w:r>
        <w:rPr>
          <w:rFonts w:ascii="Times New Roman"/>
          <w:b w:val="false"/>
          <w:i w:val="false"/>
          <w:color w:val="000000"/>
          <w:sz w:val="28"/>
        </w:rPr>
        <w:t>
    ядохимикатами.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биопрепаратов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Аппаратчик производства бактерийных препаратов:
</w:t>
      </w:r>
      <w:r>
        <w:br/>
      </w:r>
      <w:r>
        <w:rPr>
          <w:rFonts w:ascii="Times New Roman"/>
          <w:b w:val="false"/>
          <w:i w:val="false"/>
          <w:color w:val="000000"/>
          <w:sz w:val="28"/>
        </w:rPr>
        <w:t>
    1) занятый по выращиванию бактериальных 
</w:t>
      </w:r>
      <w:r>
        <w:br/>
      </w:r>
      <w:r>
        <w:rPr>
          <w:rFonts w:ascii="Times New Roman"/>
          <w:b w:val="false"/>
          <w:i w:val="false"/>
          <w:color w:val="000000"/>
          <w:sz w:val="28"/>
        </w:rPr>
        <w:t>
    культур                                          12
</w:t>
      </w:r>
      <w:r>
        <w:br/>
      </w:r>
      <w:r>
        <w:rPr>
          <w:rFonts w:ascii="Times New Roman"/>
          <w:b w:val="false"/>
          <w:i w:val="false"/>
          <w:color w:val="000000"/>
          <w:sz w:val="28"/>
        </w:rPr>
        <w:t>
    2) работающий с аммиаком                         6
</w:t>
      </w:r>
      <w:r>
        <w:br/>
      </w:r>
      <w:r>
        <w:rPr>
          <w:rFonts w:ascii="Times New Roman"/>
          <w:b w:val="false"/>
          <w:i w:val="false"/>
          <w:color w:val="000000"/>
          <w:sz w:val="28"/>
        </w:rPr>
        <w:t>
8   Боец скота                                       6
</w:t>
      </w:r>
      <w:r>
        <w:br/>
      </w:r>
      <w:r>
        <w:rPr>
          <w:rFonts w:ascii="Times New Roman"/>
          <w:b w:val="false"/>
          <w:i w:val="false"/>
          <w:color w:val="000000"/>
          <w:sz w:val="28"/>
        </w:rPr>
        <w:t>
9   Виварщик (ветеринарный санитар), занятый 
</w:t>
      </w:r>
      <w:r>
        <w:br/>
      </w:r>
      <w:r>
        <w:rPr>
          <w:rFonts w:ascii="Times New Roman"/>
          <w:b w:val="false"/>
          <w:i w:val="false"/>
          <w:color w:val="000000"/>
          <w:sz w:val="28"/>
        </w:rPr>
        <w:t>
    обслуживанием титражных животных, 
</w:t>
      </w:r>
      <w:r>
        <w:br/>
      </w:r>
      <w:r>
        <w:rPr>
          <w:rFonts w:ascii="Times New Roman"/>
          <w:b w:val="false"/>
          <w:i w:val="false"/>
          <w:color w:val="000000"/>
          <w:sz w:val="28"/>
        </w:rPr>
        <w:t>
    используемых для производства биопрепаратов,
</w:t>
      </w:r>
      <w:r>
        <w:br/>
      </w:r>
      <w:r>
        <w:rPr>
          <w:rFonts w:ascii="Times New Roman"/>
          <w:b w:val="false"/>
          <w:i w:val="false"/>
          <w:color w:val="000000"/>
          <w:sz w:val="28"/>
        </w:rPr>
        <w:t>
    указанных в п.18 настоящего раздела              18
</w:t>
      </w:r>
      <w:r>
        <w:br/>
      </w:r>
      <w:r>
        <w:rPr>
          <w:rFonts w:ascii="Times New Roman"/>
          <w:b w:val="false"/>
          <w:i w:val="false"/>
          <w:color w:val="000000"/>
          <w:sz w:val="28"/>
        </w:rPr>
        <w:t>
10  Виварщик и другие работники, постоянно и
</w:t>
      </w:r>
      <w:r>
        <w:br/>
      </w:r>
      <w:r>
        <w:rPr>
          <w:rFonts w:ascii="Times New Roman"/>
          <w:b w:val="false"/>
          <w:i w:val="false"/>
          <w:color w:val="000000"/>
          <w:sz w:val="28"/>
        </w:rPr>
        <w:t>
    непосредственно занятые уходом за продуцентами
</w:t>
      </w:r>
      <w:r>
        <w:br/>
      </w:r>
      <w:r>
        <w:rPr>
          <w:rFonts w:ascii="Times New Roman"/>
          <w:b w:val="false"/>
          <w:i w:val="false"/>
          <w:color w:val="000000"/>
          <w:sz w:val="28"/>
        </w:rPr>
        <w:t>
    и титражными животными, используемые для 
</w:t>
      </w:r>
      <w:r>
        <w:br/>
      </w:r>
      <w:r>
        <w:rPr>
          <w:rFonts w:ascii="Times New Roman"/>
          <w:b w:val="false"/>
          <w:i w:val="false"/>
          <w:color w:val="000000"/>
          <w:sz w:val="28"/>
        </w:rPr>
        <w:t>
    получения биопрепаратов, указанных в п.18 
</w:t>
      </w:r>
      <w:r>
        <w:br/>
      </w:r>
      <w:r>
        <w:rPr>
          <w:rFonts w:ascii="Times New Roman"/>
          <w:b w:val="false"/>
          <w:i w:val="false"/>
          <w:color w:val="000000"/>
          <w:sz w:val="28"/>
        </w:rPr>
        <w:t>
    настоящего раздела                               18           6 
</w:t>
      </w:r>
      <w:r>
        <w:br/>
      </w:r>
      <w:r>
        <w:rPr>
          <w:rFonts w:ascii="Times New Roman"/>
          <w:b w:val="false"/>
          <w:i w:val="false"/>
          <w:color w:val="000000"/>
          <w:sz w:val="28"/>
        </w:rPr>
        <w:t>
11  Виварщик, постоянно и непосредственно занятый
</w:t>
      </w:r>
      <w:r>
        <w:br/>
      </w:r>
      <w:r>
        <w:rPr>
          <w:rFonts w:ascii="Times New Roman"/>
          <w:b w:val="false"/>
          <w:i w:val="false"/>
          <w:color w:val="000000"/>
          <w:sz w:val="28"/>
        </w:rPr>
        <w:t>
    уходом за животными продуцентами и вирусниками
</w:t>
      </w:r>
      <w:r>
        <w:br/>
      </w:r>
      <w:r>
        <w:rPr>
          <w:rFonts w:ascii="Times New Roman"/>
          <w:b w:val="false"/>
          <w:i w:val="false"/>
          <w:color w:val="000000"/>
          <w:sz w:val="28"/>
        </w:rPr>
        <w:t>
    (кроме животных, используемых для получения 
</w:t>
      </w:r>
      <w:r>
        <w:br/>
      </w:r>
      <w:r>
        <w:rPr>
          <w:rFonts w:ascii="Times New Roman"/>
          <w:b w:val="false"/>
          <w:i w:val="false"/>
          <w:color w:val="000000"/>
          <w:sz w:val="28"/>
        </w:rPr>
        <w:t>
    биопрепаратов, указанных в п.18 настоящего 
</w:t>
      </w:r>
      <w:r>
        <w:br/>
      </w:r>
      <w:r>
        <w:rPr>
          <w:rFonts w:ascii="Times New Roman"/>
          <w:b w:val="false"/>
          <w:i w:val="false"/>
          <w:color w:val="000000"/>
          <w:sz w:val="28"/>
        </w:rPr>
        <w:t>
    раздела)                                         6
</w:t>
      </w:r>
      <w:r>
        <w:br/>
      </w:r>
      <w:r>
        <w:rPr>
          <w:rFonts w:ascii="Times New Roman"/>
          <w:b w:val="false"/>
          <w:i w:val="false"/>
          <w:color w:val="000000"/>
          <w:sz w:val="28"/>
        </w:rPr>
        <w:t>
12  Запайщик ампул                                   6
</w:t>
      </w:r>
      <w:r>
        <w:br/>
      </w:r>
      <w:r>
        <w:rPr>
          <w:rFonts w:ascii="Times New Roman"/>
          <w:b w:val="false"/>
          <w:i w:val="false"/>
          <w:color w:val="000000"/>
          <w:sz w:val="28"/>
        </w:rPr>
        <w:t>
13  Машинист по стирке и ремонту спецодежды,
</w:t>
      </w:r>
      <w:r>
        <w:br/>
      </w:r>
      <w:r>
        <w:rPr>
          <w:rFonts w:ascii="Times New Roman"/>
          <w:b w:val="false"/>
          <w:i w:val="false"/>
          <w:color w:val="000000"/>
          <w:sz w:val="28"/>
        </w:rPr>
        <w:t>
    постоянно занятый стиркой производственной 
</w:t>
      </w:r>
      <w:r>
        <w:br/>
      </w:r>
      <w:r>
        <w:rPr>
          <w:rFonts w:ascii="Times New Roman"/>
          <w:b w:val="false"/>
          <w:i w:val="false"/>
          <w:color w:val="000000"/>
          <w:sz w:val="28"/>
        </w:rPr>
        <w:t>
    санитарной одежды вручную в производстве 
</w:t>
      </w:r>
      <w:r>
        <w:br/>
      </w:r>
      <w:r>
        <w:rPr>
          <w:rFonts w:ascii="Times New Roman"/>
          <w:b w:val="false"/>
          <w:i w:val="false"/>
          <w:color w:val="000000"/>
          <w:sz w:val="28"/>
        </w:rPr>
        <w:t>
    биопрепаратов против особо опасных инфекций, 
</w:t>
      </w:r>
      <w:r>
        <w:br/>
      </w:r>
      <w:r>
        <w:rPr>
          <w:rFonts w:ascii="Times New Roman"/>
          <w:b w:val="false"/>
          <w:i w:val="false"/>
          <w:color w:val="000000"/>
          <w:sz w:val="28"/>
        </w:rPr>
        <w:t>
    предусмотренных п.18 настоящего раздела         12           6
</w:t>
      </w:r>
      <w:r>
        <w:br/>
      </w:r>
      <w:r>
        <w:rPr>
          <w:rFonts w:ascii="Times New Roman"/>
          <w:b w:val="false"/>
          <w:i w:val="false"/>
          <w:color w:val="000000"/>
          <w:sz w:val="28"/>
        </w:rPr>
        <w:t>
14  Мойщик посуды и ампул и обработчик дрота, 
</w:t>
      </w:r>
      <w:r>
        <w:br/>
      </w:r>
      <w:r>
        <w:rPr>
          <w:rFonts w:ascii="Times New Roman"/>
          <w:b w:val="false"/>
          <w:i w:val="false"/>
          <w:color w:val="000000"/>
          <w:sz w:val="28"/>
        </w:rPr>
        <w:t>
    непосредственно занятые в моечных отделениях 
</w:t>
      </w:r>
      <w:r>
        <w:br/>
      </w:r>
      <w:r>
        <w:rPr>
          <w:rFonts w:ascii="Times New Roman"/>
          <w:b w:val="false"/>
          <w:i w:val="false"/>
          <w:color w:val="000000"/>
          <w:sz w:val="28"/>
        </w:rPr>
        <w:t>
    (участках) в производстве биопрепаратов:
</w:t>
      </w:r>
      <w:r>
        <w:br/>
      </w:r>
      <w:r>
        <w:rPr>
          <w:rFonts w:ascii="Times New Roman"/>
          <w:b w:val="false"/>
          <w:i w:val="false"/>
          <w:color w:val="000000"/>
          <w:sz w:val="28"/>
        </w:rPr>
        <w:t>
    1) в местах, где осуществляется работа с особо
</w:t>
      </w:r>
      <w:r>
        <w:br/>
      </w:r>
      <w:r>
        <w:rPr>
          <w:rFonts w:ascii="Times New Roman"/>
          <w:b w:val="false"/>
          <w:i w:val="false"/>
          <w:color w:val="000000"/>
          <w:sz w:val="28"/>
        </w:rPr>
        <w:t>
    опасными инфекциями, указанными в п.18
</w:t>
      </w:r>
      <w:r>
        <w:br/>
      </w:r>
      <w:r>
        <w:rPr>
          <w:rFonts w:ascii="Times New Roman"/>
          <w:b w:val="false"/>
          <w:i w:val="false"/>
          <w:color w:val="000000"/>
          <w:sz w:val="28"/>
        </w:rPr>
        <w:t>
    настоящего раздела                               12           6
</w:t>
      </w:r>
      <w:r>
        <w:br/>
      </w:r>
      <w:r>
        <w:rPr>
          <w:rFonts w:ascii="Times New Roman"/>
          <w:b w:val="false"/>
          <w:i w:val="false"/>
          <w:color w:val="000000"/>
          <w:sz w:val="28"/>
        </w:rPr>
        <w:t>
    2) в местах, где осуществляется работа с 
</w:t>
      </w:r>
      <w:r>
        <w:br/>
      </w:r>
      <w:r>
        <w:rPr>
          <w:rFonts w:ascii="Times New Roman"/>
          <w:b w:val="false"/>
          <w:i w:val="false"/>
          <w:color w:val="000000"/>
          <w:sz w:val="28"/>
        </w:rPr>
        <w:t>
    другими биопрепаратами                           12
</w:t>
      </w:r>
      <w:r>
        <w:br/>
      </w:r>
      <w:r>
        <w:rPr>
          <w:rFonts w:ascii="Times New Roman"/>
          <w:b w:val="false"/>
          <w:i w:val="false"/>
          <w:color w:val="000000"/>
          <w:sz w:val="28"/>
        </w:rPr>
        <w:t>
15  Препаратор производства биосинтетических 
</w:t>
      </w:r>
      <w:r>
        <w:br/>
      </w:r>
      <w:r>
        <w:rPr>
          <w:rFonts w:ascii="Times New Roman"/>
          <w:b w:val="false"/>
          <w:i w:val="false"/>
          <w:color w:val="000000"/>
          <w:sz w:val="28"/>
        </w:rPr>
        <w:t>
    лечебных средств и лаборант производства 
</w:t>
      </w:r>
      <w:r>
        <w:br/>
      </w:r>
      <w:r>
        <w:rPr>
          <w:rFonts w:ascii="Times New Roman"/>
          <w:b w:val="false"/>
          <w:i w:val="false"/>
          <w:color w:val="000000"/>
          <w:sz w:val="28"/>
        </w:rPr>
        <w:t>
    бактерийных препаратов, занятые на работе с 
</w:t>
      </w:r>
      <w:r>
        <w:br/>
      </w:r>
      <w:r>
        <w:rPr>
          <w:rFonts w:ascii="Times New Roman"/>
          <w:b w:val="false"/>
          <w:i w:val="false"/>
          <w:color w:val="000000"/>
          <w:sz w:val="28"/>
        </w:rPr>
        <w:t>
    подозрительными по заражению или заразными 
</w:t>
      </w:r>
      <w:r>
        <w:br/>
      </w:r>
      <w:r>
        <w:rPr>
          <w:rFonts w:ascii="Times New Roman"/>
          <w:b w:val="false"/>
          <w:i w:val="false"/>
          <w:color w:val="000000"/>
          <w:sz w:val="28"/>
        </w:rPr>
        <w:t>
    материалами, а также химическими веществами      12
</w:t>
      </w:r>
      <w:r>
        <w:br/>
      </w:r>
      <w:r>
        <w:rPr>
          <w:rFonts w:ascii="Times New Roman"/>
          <w:b w:val="false"/>
          <w:i w:val="false"/>
          <w:color w:val="000000"/>
          <w:sz w:val="28"/>
        </w:rPr>
        <w:t>
16  Приемщик материалов, полуфабрикатов и готовых 
</w:t>
      </w:r>
      <w:r>
        <w:br/>
      </w:r>
      <w:r>
        <w:rPr>
          <w:rFonts w:ascii="Times New Roman"/>
          <w:b w:val="false"/>
          <w:i w:val="false"/>
          <w:color w:val="000000"/>
          <w:sz w:val="28"/>
        </w:rPr>
        <w:t>
    изделий, занятый приемкой и сдачей шкур 
</w:t>
      </w:r>
      <w:r>
        <w:br/>
      </w:r>
      <w:r>
        <w:rPr>
          <w:rFonts w:ascii="Times New Roman"/>
          <w:b w:val="false"/>
          <w:i w:val="false"/>
          <w:color w:val="000000"/>
          <w:sz w:val="28"/>
        </w:rPr>
        <w:t>
    животных                                         6
</w:t>
      </w:r>
      <w:r>
        <w:br/>
      </w:r>
      <w:r>
        <w:rPr>
          <w:rFonts w:ascii="Times New Roman"/>
          <w:b w:val="false"/>
          <w:i w:val="false"/>
          <w:color w:val="000000"/>
          <w:sz w:val="28"/>
        </w:rPr>
        <w:t>
17  Промывщик гидроксала                             6
</w:t>
      </w:r>
      <w:r>
        <w:br/>
      </w:r>
      <w:r>
        <w:rPr>
          <w:rFonts w:ascii="Times New Roman"/>
          <w:b w:val="false"/>
          <w:i w:val="false"/>
          <w:color w:val="000000"/>
          <w:sz w:val="28"/>
        </w:rPr>
        <w:t>
18  Работники биопредприятий, непосредственно
</w:t>
      </w:r>
      <w:r>
        <w:br/>
      </w:r>
      <w:r>
        <w:rPr>
          <w:rFonts w:ascii="Times New Roman"/>
          <w:b w:val="false"/>
          <w:i w:val="false"/>
          <w:color w:val="000000"/>
          <w:sz w:val="28"/>
        </w:rPr>
        <w:t>
    занятые в производстве биопрепаратов против 
</w:t>
      </w:r>
      <w:r>
        <w:br/>
      </w:r>
      <w:r>
        <w:rPr>
          <w:rFonts w:ascii="Times New Roman"/>
          <w:b w:val="false"/>
          <w:i w:val="false"/>
          <w:color w:val="000000"/>
          <w:sz w:val="28"/>
        </w:rPr>
        <w:t>
    особо опасных инфекций, в том числе угрожающих 
</w:t>
      </w:r>
      <w:r>
        <w:br/>
      </w:r>
      <w:r>
        <w:rPr>
          <w:rFonts w:ascii="Times New Roman"/>
          <w:b w:val="false"/>
          <w:i w:val="false"/>
          <w:color w:val="000000"/>
          <w:sz w:val="28"/>
        </w:rPr>
        <w:t>
    здоровью человека: бруцеллеза, сапа, сибирской 
</w:t>
      </w:r>
      <w:r>
        <w:br/>
      </w:r>
      <w:r>
        <w:rPr>
          <w:rFonts w:ascii="Times New Roman"/>
          <w:b w:val="false"/>
          <w:i w:val="false"/>
          <w:color w:val="000000"/>
          <w:sz w:val="28"/>
        </w:rPr>
        <w:t>
    язвы, столбняка, газовой гангрены 
</w:t>
      </w:r>
      <w:r>
        <w:br/>
      </w:r>
      <w:r>
        <w:rPr>
          <w:rFonts w:ascii="Times New Roman"/>
          <w:b w:val="false"/>
          <w:i w:val="false"/>
          <w:color w:val="000000"/>
          <w:sz w:val="28"/>
        </w:rPr>
        <w:t>
    (эмфизематозный карбункул, 
</w:t>
      </w:r>
      <w:r>
        <w:br/>
      </w:r>
      <w:r>
        <w:rPr>
          <w:rFonts w:ascii="Times New Roman"/>
          <w:b w:val="false"/>
          <w:i w:val="false"/>
          <w:color w:val="000000"/>
          <w:sz w:val="28"/>
        </w:rPr>
        <w:t>
    брадзотаэнтеротоксемия, анаэробная дизентерия 
</w:t>
      </w:r>
      <w:r>
        <w:br/>
      </w:r>
      <w:r>
        <w:rPr>
          <w:rFonts w:ascii="Times New Roman"/>
          <w:b w:val="false"/>
          <w:i w:val="false"/>
          <w:color w:val="000000"/>
          <w:sz w:val="28"/>
        </w:rPr>
        <w:t>
    ягнят и др.), лептоспироза, туберкулеза, рожи 
</w:t>
      </w:r>
      <w:r>
        <w:br/>
      </w:r>
      <w:r>
        <w:rPr>
          <w:rFonts w:ascii="Times New Roman"/>
          <w:b w:val="false"/>
          <w:i w:val="false"/>
          <w:color w:val="000000"/>
          <w:sz w:val="28"/>
        </w:rPr>
        <w:t>
    свиней (эризепилойд), ящура, паратифа, 
</w:t>
      </w:r>
      <w:r>
        <w:br/>
      </w:r>
      <w:r>
        <w:rPr>
          <w:rFonts w:ascii="Times New Roman"/>
          <w:b w:val="false"/>
          <w:i w:val="false"/>
          <w:color w:val="000000"/>
          <w:sz w:val="28"/>
        </w:rPr>
        <w:t>
    листереллеза, ботулизма, стригущего лишая, 
</w:t>
      </w:r>
      <w:r>
        <w:br/>
      </w:r>
      <w:r>
        <w:rPr>
          <w:rFonts w:ascii="Times New Roman"/>
          <w:b w:val="false"/>
          <w:i w:val="false"/>
          <w:color w:val="000000"/>
          <w:sz w:val="28"/>
        </w:rPr>
        <w:t>
    чумы птиц, свиней, крупного рогатого скота;
</w:t>
      </w:r>
      <w:r>
        <w:br/>
      </w:r>
      <w:r>
        <w:rPr>
          <w:rFonts w:ascii="Times New Roman"/>
          <w:b w:val="false"/>
          <w:i w:val="false"/>
          <w:color w:val="000000"/>
          <w:sz w:val="28"/>
        </w:rPr>
        <w:t>
    оспы овец, коз и птиц, а также антирабической 
</w:t>
      </w:r>
      <w:r>
        <w:br/>
      </w:r>
      <w:r>
        <w:rPr>
          <w:rFonts w:ascii="Times New Roman"/>
          <w:b w:val="false"/>
          <w:i w:val="false"/>
          <w:color w:val="000000"/>
          <w:sz w:val="28"/>
        </w:rPr>
        <w:t>
    вакцины                                          18           6
</w:t>
      </w:r>
      <w:r>
        <w:br/>
      </w:r>
      <w:r>
        <w:rPr>
          <w:rFonts w:ascii="Times New Roman"/>
          <w:b w:val="false"/>
          <w:i w:val="false"/>
          <w:color w:val="000000"/>
          <w:sz w:val="28"/>
        </w:rPr>
        <w:t>
19  Работники, занятые на работах в посевных и 
</w:t>
      </w:r>
      <w:r>
        <w:br/>
      </w:r>
      <w:r>
        <w:rPr>
          <w:rFonts w:ascii="Times New Roman"/>
          <w:b w:val="false"/>
          <w:i w:val="false"/>
          <w:color w:val="000000"/>
          <w:sz w:val="28"/>
        </w:rPr>
        <w:t>
    термостатных помещениях, в стерильных комнатах,
</w:t>
      </w:r>
      <w:r>
        <w:br/>
      </w:r>
      <w:r>
        <w:rPr>
          <w:rFonts w:ascii="Times New Roman"/>
          <w:b w:val="false"/>
          <w:i w:val="false"/>
          <w:color w:val="000000"/>
          <w:sz w:val="28"/>
        </w:rPr>
        <w:t>
    по выпариванию туберкулина; стерилизаторщик 
</w:t>
      </w:r>
      <w:r>
        <w:br/>
      </w:r>
      <w:r>
        <w:rPr>
          <w:rFonts w:ascii="Times New Roman"/>
          <w:b w:val="false"/>
          <w:i w:val="false"/>
          <w:color w:val="000000"/>
          <w:sz w:val="28"/>
        </w:rPr>
        <w:t>
    материалов и препаратов, занятый работой с 
</w:t>
      </w:r>
      <w:r>
        <w:br/>
      </w:r>
      <w:r>
        <w:rPr>
          <w:rFonts w:ascii="Times New Roman"/>
          <w:b w:val="false"/>
          <w:i w:val="false"/>
          <w:color w:val="000000"/>
          <w:sz w:val="28"/>
        </w:rPr>
        <w:t>
    особо опасными инфекциями                        18           6
</w:t>
      </w:r>
      <w:r>
        <w:br/>
      </w:r>
      <w:r>
        <w:rPr>
          <w:rFonts w:ascii="Times New Roman"/>
          <w:b w:val="false"/>
          <w:i w:val="false"/>
          <w:color w:val="000000"/>
          <w:sz w:val="28"/>
        </w:rPr>
        <w:t>
20  Работники, постоянно и непосредственно занятые
</w:t>
      </w:r>
      <w:r>
        <w:br/>
      </w:r>
      <w:r>
        <w:rPr>
          <w:rFonts w:ascii="Times New Roman"/>
          <w:b w:val="false"/>
          <w:i w:val="false"/>
          <w:color w:val="000000"/>
          <w:sz w:val="28"/>
        </w:rPr>
        <w:t>
    работой на утилизационных установках по 
</w:t>
      </w:r>
      <w:r>
        <w:br/>
      </w:r>
      <w:r>
        <w:rPr>
          <w:rFonts w:ascii="Times New Roman"/>
          <w:b w:val="false"/>
          <w:i w:val="false"/>
          <w:color w:val="000000"/>
          <w:sz w:val="28"/>
        </w:rPr>
        <w:t>
    обеззараживанию и утилизации трупов животных     12           5
</w:t>
      </w:r>
      <w:r>
        <w:br/>
      </w:r>
      <w:r>
        <w:rPr>
          <w:rFonts w:ascii="Times New Roman"/>
          <w:b w:val="false"/>
          <w:i w:val="false"/>
          <w:color w:val="000000"/>
          <w:sz w:val="28"/>
        </w:rPr>
        <w:t>
21  Работники биоочистительных сооружений, 
</w:t>
      </w:r>
      <w:r>
        <w:br/>
      </w:r>
      <w:r>
        <w:rPr>
          <w:rFonts w:ascii="Times New Roman"/>
          <w:b w:val="false"/>
          <w:i w:val="false"/>
          <w:color w:val="000000"/>
          <w:sz w:val="28"/>
        </w:rPr>
        <w:t>
    непосредственно занятые в производствах, 
</w:t>
      </w:r>
      <w:r>
        <w:br/>
      </w:r>
      <w:r>
        <w:rPr>
          <w:rFonts w:ascii="Times New Roman"/>
          <w:b w:val="false"/>
          <w:i w:val="false"/>
          <w:color w:val="000000"/>
          <w:sz w:val="28"/>
        </w:rPr>
        <w:t>
    перечисленных в п.18 настоящего раздела          12           6
</w:t>
      </w:r>
      <w:r>
        <w:br/>
      </w:r>
      <w:r>
        <w:rPr>
          <w:rFonts w:ascii="Times New Roman"/>
          <w:b w:val="false"/>
          <w:i w:val="false"/>
          <w:color w:val="000000"/>
          <w:sz w:val="28"/>
        </w:rPr>
        <w:t>
22  Средовар, занятый на варке питательных сред 
</w:t>
      </w:r>
      <w:r>
        <w:br/>
      </w:r>
      <w:r>
        <w:rPr>
          <w:rFonts w:ascii="Times New Roman"/>
          <w:b w:val="false"/>
          <w:i w:val="false"/>
          <w:color w:val="000000"/>
          <w:sz w:val="28"/>
        </w:rPr>
        <w:t>
    для выращивания бактериальных культур            6
</w:t>
      </w:r>
      <w:r>
        <w:br/>
      </w:r>
      <w:r>
        <w:rPr>
          <w:rFonts w:ascii="Times New Roman"/>
          <w:b w:val="false"/>
          <w:i w:val="false"/>
          <w:color w:val="000000"/>
          <w:sz w:val="28"/>
        </w:rPr>
        <w:t>
23  Укладчик-упаковщик, занятый работой с 
</w:t>
      </w:r>
      <w:r>
        <w:br/>
      </w:r>
      <w:r>
        <w:rPr>
          <w:rFonts w:ascii="Times New Roman"/>
          <w:b w:val="false"/>
          <w:i w:val="false"/>
          <w:color w:val="000000"/>
          <w:sz w:val="28"/>
        </w:rPr>
        <w:t>
    биопрепаратами, указанными в п.18 настоящего 
</w:t>
      </w:r>
      <w:r>
        <w:br/>
      </w:r>
      <w:r>
        <w:rPr>
          <w:rFonts w:ascii="Times New Roman"/>
          <w:b w:val="false"/>
          <w:i w:val="false"/>
          <w:color w:val="000000"/>
          <w:sz w:val="28"/>
        </w:rPr>
        <w:t>
    раздела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препарата АСД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24  Рабочие, занятые выработкой препарата АСД        12
</w:t>
      </w:r>
      <w:r>
        <w:br/>
      </w:r>
      <w:r>
        <w:rPr>
          <w:rFonts w:ascii="Times New Roman"/>
          <w:b w:val="false"/>
          <w:i w:val="false"/>
          <w:color w:val="000000"/>
          <w:sz w:val="28"/>
        </w:rPr>
        <w:t>
25  Рабочие, занятые ремонтом топок реакторов АСД    12
</w:t>
      </w:r>
      <w:r>
        <w:br/>
      </w:r>
      <w:r>
        <w:rPr>
          <w:rFonts w:ascii="Times New Roman"/>
          <w:b w:val="false"/>
          <w:i w:val="false"/>
          <w:color w:val="000000"/>
          <w:sz w:val="28"/>
        </w:rPr>
        <w:t>
26  Рабочие, непосредственно занятые на 
</w:t>
      </w:r>
      <w:r>
        <w:br/>
      </w:r>
      <w:r>
        <w:rPr>
          <w:rFonts w:ascii="Times New Roman"/>
          <w:b w:val="false"/>
          <w:i w:val="false"/>
          <w:color w:val="000000"/>
          <w:sz w:val="28"/>
        </w:rPr>
        <w:t>
    фильтровании, разливе, фасовке и упаковке 
</w:t>
      </w:r>
      <w:r>
        <w:br/>
      </w:r>
      <w:r>
        <w:rPr>
          <w:rFonts w:ascii="Times New Roman"/>
          <w:b w:val="false"/>
          <w:i w:val="false"/>
          <w:color w:val="000000"/>
          <w:sz w:val="28"/>
        </w:rPr>
        <w:t>
    препарата АСД                                    12
</w:t>
      </w:r>
      <w:r>
        <w:br/>
      </w:r>
      <w:r>
        <w:rPr>
          <w:rFonts w:ascii="Times New Roman"/>
          <w:b w:val="false"/>
          <w:i w:val="false"/>
          <w:color w:val="000000"/>
          <w:sz w:val="28"/>
        </w:rPr>
        <w:t>
27  Мастер цеха по выработке препарата АСД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Ветеринария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28  Ветеринарный врач, ветеринарный фельдшер, 
</w:t>
      </w:r>
      <w:r>
        <w:br/>
      </w:r>
      <w:r>
        <w:rPr>
          <w:rFonts w:ascii="Times New Roman"/>
          <w:b w:val="false"/>
          <w:i w:val="false"/>
          <w:color w:val="000000"/>
          <w:sz w:val="28"/>
        </w:rPr>
        <w:t>
    ветеринарный техник, ветеринарный санитар,
</w:t>
      </w:r>
      <w:r>
        <w:br/>
      </w:r>
      <w:r>
        <w:rPr>
          <w:rFonts w:ascii="Times New Roman"/>
          <w:b w:val="false"/>
          <w:i w:val="false"/>
          <w:color w:val="000000"/>
          <w:sz w:val="28"/>
        </w:rPr>
        <w:t>
    занятые на работах, связанных с осмотром и 
</w:t>
      </w:r>
      <w:r>
        <w:br/>
      </w:r>
      <w:r>
        <w:rPr>
          <w:rFonts w:ascii="Times New Roman"/>
          <w:b w:val="false"/>
          <w:i w:val="false"/>
          <w:color w:val="000000"/>
          <w:sz w:val="28"/>
        </w:rPr>
        <w:t>
    обследованием животных и сырья животного 
</w:t>
      </w:r>
      <w:r>
        <w:br/>
      </w:r>
      <w:r>
        <w:rPr>
          <w:rFonts w:ascii="Times New Roman"/>
          <w:b w:val="false"/>
          <w:i w:val="false"/>
          <w:color w:val="000000"/>
          <w:sz w:val="28"/>
        </w:rPr>
        <w:t>
    происхождения с подозрением на заразные, 
</w:t>
      </w:r>
      <w:r>
        <w:br/>
      </w:r>
      <w:r>
        <w:rPr>
          <w:rFonts w:ascii="Times New Roman"/>
          <w:b w:val="false"/>
          <w:i w:val="false"/>
          <w:color w:val="000000"/>
          <w:sz w:val="28"/>
        </w:rPr>
        <w:t>
    опасные для здоровья человека болезни            12
</w:t>
      </w:r>
      <w:r>
        <w:br/>
      </w:r>
      <w:r>
        <w:rPr>
          <w:rFonts w:ascii="Times New Roman"/>
          <w:b w:val="false"/>
          <w:i w:val="false"/>
          <w:color w:val="000000"/>
          <w:sz w:val="28"/>
        </w:rPr>
        <w:t>
29  Ветеринарный врач, ветеринарный врач - 
</w:t>
      </w:r>
      <w:r>
        <w:br/>
      </w:r>
      <w:r>
        <w:rPr>
          <w:rFonts w:ascii="Times New Roman"/>
          <w:b w:val="false"/>
          <w:i w:val="false"/>
          <w:color w:val="000000"/>
          <w:sz w:val="28"/>
        </w:rPr>
        <w:t>
    ординатор клиник, ветеринарный фельдшер, 
</w:t>
      </w:r>
      <w:r>
        <w:br/>
      </w:r>
      <w:r>
        <w:rPr>
          <w:rFonts w:ascii="Times New Roman"/>
          <w:b w:val="false"/>
          <w:i w:val="false"/>
          <w:color w:val="000000"/>
          <w:sz w:val="28"/>
        </w:rPr>
        <w:t>
    ветеринарный техник, лаборант, препаратор 
</w:t>
      </w:r>
      <w:r>
        <w:br/>
      </w:r>
      <w:r>
        <w:rPr>
          <w:rFonts w:ascii="Times New Roman"/>
          <w:b w:val="false"/>
          <w:i w:val="false"/>
          <w:color w:val="000000"/>
          <w:sz w:val="28"/>
        </w:rPr>
        <w:t>
    ветеринарный, ветеринарный санитар и 
</w:t>
      </w:r>
      <w:r>
        <w:br/>
      </w:r>
      <w:r>
        <w:rPr>
          <w:rFonts w:ascii="Times New Roman"/>
          <w:b w:val="false"/>
          <w:i w:val="false"/>
          <w:color w:val="000000"/>
          <w:sz w:val="28"/>
        </w:rPr>
        <w:t>
    служитель, непосредственно выполняющие
</w:t>
      </w:r>
      <w:r>
        <w:br/>
      </w:r>
      <w:r>
        <w:rPr>
          <w:rFonts w:ascii="Times New Roman"/>
          <w:b w:val="false"/>
          <w:i w:val="false"/>
          <w:color w:val="000000"/>
          <w:sz w:val="28"/>
        </w:rPr>
        <w:t>
    работы в условиях опасности заражения или
</w:t>
      </w:r>
      <w:r>
        <w:br/>
      </w:r>
      <w:r>
        <w:rPr>
          <w:rFonts w:ascii="Times New Roman"/>
          <w:b w:val="false"/>
          <w:i w:val="false"/>
          <w:color w:val="000000"/>
          <w:sz w:val="28"/>
        </w:rPr>
        <w:t>
    заболевания заразными болезнями, а также по
</w:t>
      </w:r>
      <w:r>
        <w:br/>
      </w:r>
      <w:r>
        <w:rPr>
          <w:rFonts w:ascii="Times New Roman"/>
          <w:b w:val="false"/>
          <w:i w:val="false"/>
          <w:color w:val="000000"/>
          <w:sz w:val="28"/>
        </w:rPr>
        <w:t>
    лечению больных животных и уходу за ними         12           6,5
</w:t>
      </w:r>
      <w:r>
        <w:br/>
      </w:r>
      <w:r>
        <w:rPr>
          <w:rFonts w:ascii="Times New Roman"/>
          <w:b w:val="false"/>
          <w:i w:val="false"/>
          <w:color w:val="000000"/>
          <w:sz w:val="28"/>
        </w:rPr>
        <w:t>
30  Ветеринарный врач, ветеринарный фельдшер, 
</w:t>
      </w:r>
      <w:r>
        <w:br/>
      </w:r>
      <w:r>
        <w:rPr>
          <w:rFonts w:ascii="Times New Roman"/>
          <w:b w:val="false"/>
          <w:i w:val="false"/>
          <w:color w:val="000000"/>
          <w:sz w:val="28"/>
        </w:rPr>
        <w:t>
    ветеринарный техник, лаборант, ветеринарный 
</w:t>
      </w:r>
      <w:r>
        <w:br/>
      </w:r>
      <w:r>
        <w:rPr>
          <w:rFonts w:ascii="Times New Roman"/>
          <w:b w:val="false"/>
          <w:i w:val="false"/>
          <w:color w:val="000000"/>
          <w:sz w:val="28"/>
        </w:rPr>
        <w:t>
    санитар и служитель, работающие постоянно с
</w:t>
      </w:r>
      <w:r>
        <w:br/>
      </w:r>
      <w:r>
        <w:rPr>
          <w:rFonts w:ascii="Times New Roman"/>
          <w:b w:val="false"/>
          <w:i w:val="false"/>
          <w:color w:val="000000"/>
          <w:sz w:val="28"/>
        </w:rPr>
        <w:t>
    заразным материалом по зоонозам, а также по 
</w:t>
      </w:r>
      <w:r>
        <w:br/>
      </w:r>
      <w:r>
        <w:rPr>
          <w:rFonts w:ascii="Times New Roman"/>
          <w:b w:val="false"/>
          <w:i w:val="false"/>
          <w:color w:val="000000"/>
          <w:sz w:val="28"/>
        </w:rPr>
        <w:t>
    уходу за животными, больными зоонозами и их 
</w:t>
      </w:r>
      <w:r>
        <w:br/>
      </w:r>
      <w:r>
        <w:rPr>
          <w:rFonts w:ascii="Times New Roman"/>
          <w:b w:val="false"/>
          <w:i w:val="false"/>
          <w:color w:val="000000"/>
          <w:sz w:val="28"/>
        </w:rPr>
        <w:t>
    лечению                                          12           6
</w:t>
      </w:r>
      <w:r>
        <w:br/>
      </w:r>
      <w:r>
        <w:rPr>
          <w:rFonts w:ascii="Times New Roman"/>
          <w:b w:val="false"/>
          <w:i w:val="false"/>
          <w:color w:val="000000"/>
          <w:sz w:val="28"/>
        </w:rPr>
        <w:t>
31  Ветеринарный врач, ветеринарный фельдшер, 
</w:t>
      </w:r>
      <w:r>
        <w:br/>
      </w:r>
      <w:r>
        <w:rPr>
          <w:rFonts w:ascii="Times New Roman"/>
          <w:b w:val="false"/>
          <w:i w:val="false"/>
          <w:color w:val="000000"/>
          <w:sz w:val="28"/>
        </w:rPr>
        <w:t>
    ветеринарный техник, химик, токсиколог, 
</w:t>
      </w:r>
      <w:r>
        <w:br/>
      </w:r>
      <w:r>
        <w:rPr>
          <w:rFonts w:ascii="Times New Roman"/>
          <w:b w:val="false"/>
          <w:i w:val="false"/>
          <w:color w:val="000000"/>
          <w:sz w:val="28"/>
        </w:rPr>
        <w:t>
    препаратор ветеринарный, лаборант,
</w:t>
      </w:r>
      <w:r>
        <w:br/>
      </w:r>
      <w:r>
        <w:rPr>
          <w:rFonts w:ascii="Times New Roman"/>
          <w:b w:val="false"/>
          <w:i w:val="false"/>
          <w:color w:val="000000"/>
          <w:sz w:val="28"/>
        </w:rPr>
        <w:t>
    дезинфектор, дератизатор, дезинсектор, 
</w:t>
      </w:r>
      <w:r>
        <w:br/>
      </w:r>
      <w:r>
        <w:rPr>
          <w:rFonts w:ascii="Times New Roman"/>
          <w:b w:val="false"/>
          <w:i w:val="false"/>
          <w:color w:val="000000"/>
          <w:sz w:val="28"/>
        </w:rPr>
        <w:t>
    ветеринарный санитар, непосредственно
</w:t>
      </w:r>
      <w:r>
        <w:br/>
      </w:r>
      <w:r>
        <w:rPr>
          <w:rFonts w:ascii="Times New Roman"/>
          <w:b w:val="false"/>
          <w:i w:val="false"/>
          <w:color w:val="000000"/>
          <w:sz w:val="28"/>
        </w:rPr>
        <w:t>
    работающие с ядовитыми химическими веществами 
</w:t>
      </w:r>
      <w:r>
        <w:br/>
      </w:r>
      <w:r>
        <w:rPr>
          <w:rFonts w:ascii="Times New Roman"/>
          <w:b w:val="false"/>
          <w:i w:val="false"/>
          <w:color w:val="000000"/>
          <w:sz w:val="28"/>
        </w:rPr>
        <w:t>
    в очагах инфекционных заболеваний скота          12           6
</w:t>
      </w:r>
      <w:r>
        <w:br/>
      </w:r>
      <w:r>
        <w:rPr>
          <w:rFonts w:ascii="Times New Roman"/>
          <w:b w:val="false"/>
          <w:i w:val="false"/>
          <w:color w:val="000000"/>
          <w:sz w:val="28"/>
        </w:rPr>
        <w:t>
32  Ветеринарный врач, ветеринарный фельдшер, 
</w:t>
      </w:r>
      <w:r>
        <w:br/>
      </w:r>
      <w:r>
        <w:rPr>
          <w:rFonts w:ascii="Times New Roman"/>
          <w:b w:val="false"/>
          <w:i w:val="false"/>
          <w:color w:val="000000"/>
          <w:sz w:val="28"/>
        </w:rPr>
        <w:t>
    ветеринарный техник, миколог, лаборант, 
</w:t>
      </w:r>
      <w:r>
        <w:br/>
      </w:r>
      <w:r>
        <w:rPr>
          <w:rFonts w:ascii="Times New Roman"/>
          <w:b w:val="false"/>
          <w:i w:val="false"/>
          <w:color w:val="000000"/>
          <w:sz w:val="28"/>
        </w:rPr>
        <w:t>
    препаратор ветеринарный, ветеринарный санитар,
</w:t>
      </w:r>
      <w:r>
        <w:br/>
      </w:r>
      <w:r>
        <w:rPr>
          <w:rFonts w:ascii="Times New Roman"/>
          <w:b w:val="false"/>
          <w:i w:val="false"/>
          <w:color w:val="000000"/>
          <w:sz w:val="28"/>
        </w:rPr>
        <w:t>
    непосредственно работающие с культурами 
</w:t>
      </w:r>
      <w:r>
        <w:br/>
      </w:r>
      <w:r>
        <w:rPr>
          <w:rFonts w:ascii="Times New Roman"/>
          <w:b w:val="false"/>
          <w:i w:val="false"/>
          <w:color w:val="000000"/>
          <w:sz w:val="28"/>
        </w:rPr>
        <w:t>
    ядовитых грибов, по диагностике микозов и 
</w:t>
      </w:r>
      <w:r>
        <w:br/>
      </w:r>
      <w:r>
        <w:rPr>
          <w:rFonts w:ascii="Times New Roman"/>
          <w:b w:val="false"/>
          <w:i w:val="false"/>
          <w:color w:val="000000"/>
          <w:sz w:val="28"/>
        </w:rPr>
        <w:t>
    микотоксикозов                                   12           6
</w:t>
      </w:r>
      <w:r>
        <w:br/>
      </w:r>
      <w:r>
        <w:rPr>
          <w:rFonts w:ascii="Times New Roman"/>
          <w:b w:val="false"/>
          <w:i w:val="false"/>
          <w:color w:val="000000"/>
          <w:sz w:val="28"/>
        </w:rPr>
        <w:t>
33  Ветеринарный врач, ветеринарный фельдшер, 
</w:t>
      </w:r>
      <w:r>
        <w:br/>
      </w:r>
      <w:r>
        <w:rPr>
          <w:rFonts w:ascii="Times New Roman"/>
          <w:b w:val="false"/>
          <w:i w:val="false"/>
          <w:color w:val="000000"/>
          <w:sz w:val="28"/>
        </w:rPr>
        <w:t>
    ветеринарный техник, лаборант, препаратор 
</w:t>
      </w:r>
      <w:r>
        <w:br/>
      </w:r>
      <w:r>
        <w:rPr>
          <w:rFonts w:ascii="Times New Roman"/>
          <w:b w:val="false"/>
          <w:i w:val="false"/>
          <w:color w:val="000000"/>
          <w:sz w:val="28"/>
        </w:rPr>
        <w:t>
    ветеринарный, ветеринарный санитар, и другой
</w:t>
      </w:r>
      <w:r>
        <w:br/>
      </w:r>
      <w:r>
        <w:rPr>
          <w:rFonts w:ascii="Times New Roman"/>
          <w:b w:val="false"/>
          <w:i w:val="false"/>
          <w:color w:val="000000"/>
          <w:sz w:val="28"/>
        </w:rPr>
        <w:t>
    персонал, постоянно и непосредственно занятые 
</w:t>
      </w:r>
      <w:r>
        <w:br/>
      </w:r>
      <w:r>
        <w:rPr>
          <w:rFonts w:ascii="Times New Roman"/>
          <w:b w:val="false"/>
          <w:i w:val="false"/>
          <w:color w:val="000000"/>
          <w:sz w:val="28"/>
        </w:rPr>
        <w:t>
    производством антибиотиков и других лечебно-
</w:t>
      </w:r>
      <w:r>
        <w:br/>
      </w:r>
      <w:r>
        <w:rPr>
          <w:rFonts w:ascii="Times New Roman"/>
          <w:b w:val="false"/>
          <w:i w:val="false"/>
          <w:color w:val="000000"/>
          <w:sz w:val="28"/>
        </w:rPr>
        <w:t>
    профилактических биологических препаратов для 
</w:t>
      </w:r>
      <w:r>
        <w:br/>
      </w:r>
      <w:r>
        <w:rPr>
          <w:rFonts w:ascii="Times New Roman"/>
          <w:b w:val="false"/>
          <w:i w:val="false"/>
          <w:color w:val="000000"/>
          <w:sz w:val="28"/>
        </w:rPr>
        <w:t>
    животноводства                                   12           6
</w:t>
      </w:r>
      <w:r>
        <w:br/>
      </w:r>
      <w:r>
        <w:rPr>
          <w:rFonts w:ascii="Times New Roman"/>
          <w:b w:val="false"/>
          <w:i w:val="false"/>
          <w:color w:val="000000"/>
          <w:sz w:val="28"/>
        </w:rPr>
        <w:t>
34  Ветеринарный врач, ветеринарный фельдшер, 
</w:t>
      </w:r>
      <w:r>
        <w:br/>
      </w:r>
      <w:r>
        <w:rPr>
          <w:rFonts w:ascii="Times New Roman"/>
          <w:b w:val="false"/>
          <w:i w:val="false"/>
          <w:color w:val="000000"/>
          <w:sz w:val="28"/>
        </w:rPr>
        <w:t>
    ветеринарный техник, лаборант, ветеринарный 
</w:t>
      </w:r>
      <w:r>
        <w:br/>
      </w:r>
      <w:r>
        <w:rPr>
          <w:rFonts w:ascii="Times New Roman"/>
          <w:b w:val="false"/>
          <w:i w:val="false"/>
          <w:color w:val="000000"/>
          <w:sz w:val="28"/>
        </w:rPr>
        <w:t>
    санитар, работающие по ветеринарно-санитарной 
</w:t>
      </w:r>
      <w:r>
        <w:br/>
      </w:r>
      <w:r>
        <w:rPr>
          <w:rFonts w:ascii="Times New Roman"/>
          <w:b w:val="false"/>
          <w:i w:val="false"/>
          <w:color w:val="000000"/>
          <w:sz w:val="28"/>
        </w:rPr>
        <w:t>
    экспертизе мяса, мясных и молочных продуктов на 
</w:t>
      </w:r>
      <w:r>
        <w:br/>
      </w:r>
      <w:r>
        <w:rPr>
          <w:rFonts w:ascii="Times New Roman"/>
          <w:b w:val="false"/>
          <w:i w:val="false"/>
          <w:color w:val="000000"/>
          <w:sz w:val="28"/>
        </w:rPr>
        <w:t>
    колхозных рынках                                 6 
</w:t>
      </w:r>
      <w:r>
        <w:br/>
      </w:r>
      <w:r>
        <w:rPr>
          <w:rFonts w:ascii="Times New Roman"/>
          <w:b w:val="false"/>
          <w:i w:val="false"/>
          <w:color w:val="000000"/>
          <w:sz w:val="28"/>
        </w:rPr>
        <w:t>
35  Работники по борьбе с бешенством, имеющие 
</w:t>
      </w:r>
      <w:r>
        <w:br/>
      </w:r>
      <w:r>
        <w:rPr>
          <w:rFonts w:ascii="Times New Roman"/>
          <w:b w:val="false"/>
          <w:i w:val="false"/>
          <w:color w:val="000000"/>
          <w:sz w:val="28"/>
        </w:rPr>
        <w:t>
    непосредственный контакт с больными, 
</w:t>
      </w:r>
      <w:r>
        <w:br/>
      </w:r>
      <w:r>
        <w:rPr>
          <w:rFonts w:ascii="Times New Roman"/>
          <w:b w:val="false"/>
          <w:i w:val="false"/>
          <w:color w:val="000000"/>
          <w:sz w:val="28"/>
        </w:rPr>
        <w:t>
    подозреваемыми в бешенстве, животными            12           6
</w:t>
      </w:r>
      <w:r>
        <w:br/>
      </w:r>
      <w:r>
        <w:rPr>
          <w:rFonts w:ascii="Times New Roman"/>
          <w:b w:val="false"/>
          <w:i w:val="false"/>
          <w:color w:val="000000"/>
          <w:sz w:val="28"/>
        </w:rPr>
        <w:t>
36  Работники прозекторских, моргов и вскрывочных, 
</w:t>
      </w:r>
      <w:r>
        <w:br/>
      </w:r>
      <w:r>
        <w:rPr>
          <w:rFonts w:ascii="Times New Roman"/>
          <w:b w:val="false"/>
          <w:i w:val="false"/>
          <w:color w:val="000000"/>
          <w:sz w:val="28"/>
        </w:rPr>
        <w:t>
    а также водителя автомобиля по перевозке 
</w:t>
      </w:r>
      <w:r>
        <w:br/>
      </w:r>
      <w:r>
        <w:rPr>
          <w:rFonts w:ascii="Times New Roman"/>
          <w:b w:val="false"/>
          <w:i w:val="false"/>
          <w:color w:val="000000"/>
          <w:sz w:val="28"/>
        </w:rPr>
        <w:t>
    трупов при работе с трупами и трупным 
</w:t>
      </w:r>
      <w:r>
        <w:br/>
      </w:r>
      <w:r>
        <w:rPr>
          <w:rFonts w:ascii="Times New Roman"/>
          <w:b w:val="false"/>
          <w:i w:val="false"/>
          <w:color w:val="000000"/>
          <w:sz w:val="28"/>
        </w:rPr>
        <w:t>
    материалом животных                              12           6
</w:t>
      </w:r>
      <w:r>
        <w:br/>
      </w:r>
      <w:r>
        <w:rPr>
          <w:rFonts w:ascii="Times New Roman"/>
          <w:b w:val="false"/>
          <w:i w:val="false"/>
          <w:color w:val="000000"/>
          <w:sz w:val="28"/>
        </w:rPr>
        <w:t>
37  Работники, постоянно и непосредственно занятые
</w:t>
      </w:r>
      <w:r>
        <w:br/>
      </w:r>
      <w:r>
        <w:rPr>
          <w:rFonts w:ascii="Times New Roman"/>
          <w:b w:val="false"/>
          <w:i w:val="false"/>
          <w:color w:val="000000"/>
          <w:sz w:val="28"/>
        </w:rPr>
        <w:t>
    обеззараживанием и утилизацией трупов животных
</w:t>
      </w:r>
      <w:r>
        <w:br/>
      </w:r>
      <w:r>
        <w:rPr>
          <w:rFonts w:ascii="Times New Roman"/>
          <w:b w:val="false"/>
          <w:i w:val="false"/>
          <w:color w:val="000000"/>
          <w:sz w:val="28"/>
        </w:rPr>
        <w:t>
    и конфискатов на утилизационных предприятиях     12           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Креолиновые химические заводы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38  Виварщик, занятый проверкой токсичности 
</w:t>
      </w:r>
      <w:r>
        <w:br/>
      </w:r>
      <w:r>
        <w:rPr>
          <w:rFonts w:ascii="Times New Roman"/>
          <w:b w:val="false"/>
          <w:i w:val="false"/>
          <w:color w:val="000000"/>
          <w:sz w:val="28"/>
        </w:rPr>
        <w:t>
    креолина на животных                             6
</w:t>
      </w:r>
      <w:r>
        <w:br/>
      </w:r>
      <w:r>
        <w:rPr>
          <w:rFonts w:ascii="Times New Roman"/>
          <w:b w:val="false"/>
          <w:i w:val="false"/>
          <w:color w:val="000000"/>
          <w:sz w:val="28"/>
        </w:rPr>
        <w:t>
39  Мастер и аппаратчик варки, работающие в 
</w:t>
      </w:r>
      <w:r>
        <w:br/>
      </w:r>
      <w:r>
        <w:rPr>
          <w:rFonts w:ascii="Times New Roman"/>
          <w:b w:val="false"/>
          <w:i w:val="false"/>
          <w:color w:val="000000"/>
          <w:sz w:val="28"/>
        </w:rPr>
        <w:t>
    креолиновом цехе                                 12
</w:t>
      </w:r>
      <w:r>
        <w:br/>
      </w:r>
      <w:r>
        <w:rPr>
          <w:rFonts w:ascii="Times New Roman"/>
          <w:b w:val="false"/>
          <w:i w:val="false"/>
          <w:color w:val="000000"/>
          <w:sz w:val="28"/>
        </w:rPr>
        <w:t>
40  Рабочие, занятые ремонтом бочкотары из-под
</w:t>
      </w:r>
      <w:r>
        <w:br/>
      </w:r>
      <w:r>
        <w:rPr>
          <w:rFonts w:ascii="Times New Roman"/>
          <w:b w:val="false"/>
          <w:i w:val="false"/>
          <w:color w:val="000000"/>
          <w:sz w:val="28"/>
        </w:rPr>
        <w:t>
    канифоли и других химикатов                      12
</w:t>
      </w:r>
      <w:r>
        <w:br/>
      </w:r>
      <w:r>
        <w:rPr>
          <w:rFonts w:ascii="Times New Roman"/>
          <w:b w:val="false"/>
          <w:i w:val="false"/>
          <w:color w:val="000000"/>
          <w:sz w:val="28"/>
        </w:rPr>
        <w:t>
41  Сливщик-разливщик:
</w:t>
      </w:r>
      <w:r>
        <w:br/>
      </w:r>
      <w:r>
        <w:rPr>
          <w:rFonts w:ascii="Times New Roman"/>
          <w:b w:val="false"/>
          <w:i w:val="false"/>
          <w:color w:val="000000"/>
          <w:sz w:val="28"/>
        </w:rPr>
        <w:t>
    1) занятый разливкой, фасовкой и упаковкой 
</w:t>
      </w:r>
      <w:r>
        <w:br/>
      </w:r>
      <w:r>
        <w:rPr>
          <w:rFonts w:ascii="Times New Roman"/>
          <w:b w:val="false"/>
          <w:i w:val="false"/>
          <w:color w:val="000000"/>
          <w:sz w:val="28"/>
        </w:rPr>
        <w:t>
    креолина                                         12
</w:t>
      </w:r>
      <w:r>
        <w:br/>
      </w:r>
      <w:r>
        <w:rPr>
          <w:rFonts w:ascii="Times New Roman"/>
          <w:b w:val="false"/>
          <w:i w:val="false"/>
          <w:color w:val="000000"/>
          <w:sz w:val="28"/>
        </w:rPr>
        <w:t>
    2) фасовкой по разливу скипидара и дегтя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солефинотиазиновых брикетов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42  Мастер, основные и вспомогательные рабочие, 
</w:t>
      </w:r>
      <w:r>
        <w:br/>
      </w:r>
      <w:r>
        <w:rPr>
          <w:rFonts w:ascii="Times New Roman"/>
          <w:b w:val="false"/>
          <w:i w:val="false"/>
          <w:color w:val="000000"/>
          <w:sz w:val="28"/>
        </w:rPr>
        <w:t>
    непосредственно занятые в производстве 
</w:t>
      </w:r>
      <w:r>
        <w:br/>
      </w:r>
      <w:r>
        <w:rPr>
          <w:rFonts w:ascii="Times New Roman"/>
          <w:b w:val="false"/>
          <w:i w:val="false"/>
          <w:color w:val="000000"/>
          <w:sz w:val="28"/>
        </w:rPr>
        <w:t>
    солефенотиазиновых брикетов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Лаборатории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43  Работники биологических лабораторий при 
</w:t>
      </w:r>
      <w:r>
        <w:br/>
      </w:r>
      <w:r>
        <w:rPr>
          <w:rFonts w:ascii="Times New Roman"/>
          <w:b w:val="false"/>
          <w:i w:val="false"/>
          <w:color w:val="000000"/>
          <w:sz w:val="28"/>
        </w:rPr>
        <w:t>
    постоянной работе по разведению трихограммы 
</w:t>
      </w:r>
      <w:r>
        <w:br/>
      </w:r>
      <w:r>
        <w:rPr>
          <w:rFonts w:ascii="Times New Roman"/>
          <w:b w:val="false"/>
          <w:i w:val="false"/>
          <w:color w:val="000000"/>
          <w:sz w:val="28"/>
        </w:rPr>
        <w:t>
    и теленомуса                                     12
</w:t>
      </w:r>
      <w:r>
        <w:br/>
      </w:r>
      <w:r>
        <w:rPr>
          <w:rFonts w:ascii="Times New Roman"/>
          <w:b w:val="false"/>
          <w:i w:val="false"/>
          <w:color w:val="000000"/>
          <w:sz w:val="28"/>
        </w:rPr>
        <w:t>
44  Фармацевты ветеринарных аптек, занятые 
</w:t>
      </w:r>
      <w:r>
        <w:br/>
      </w:r>
      <w:r>
        <w:rPr>
          <w:rFonts w:ascii="Times New Roman"/>
          <w:b w:val="false"/>
          <w:i w:val="false"/>
          <w:color w:val="000000"/>
          <w:sz w:val="28"/>
        </w:rPr>
        <w:t>
    изготовлением и контролем лекарств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грены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45  Работники гренажных заводов и племенных 
</w:t>
      </w:r>
      <w:r>
        <w:br/>
      </w:r>
      <w:r>
        <w:rPr>
          <w:rFonts w:ascii="Times New Roman"/>
          <w:b w:val="false"/>
          <w:i w:val="false"/>
          <w:color w:val="000000"/>
          <w:sz w:val="28"/>
        </w:rPr>
        <w:t>
    шелководческих станций, непосредственно 
</w:t>
      </w:r>
      <w:r>
        <w:br/>
      </w:r>
      <w:r>
        <w:rPr>
          <w:rFonts w:ascii="Times New Roman"/>
          <w:b w:val="false"/>
          <w:i w:val="false"/>
          <w:color w:val="000000"/>
          <w:sz w:val="28"/>
        </w:rPr>
        <w:t>
    занятые в производстве грены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Зоокомбинаты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46  Рабочие, лаборанты герпетологических 
</w:t>
      </w:r>
      <w:r>
        <w:br/>
      </w:r>
      <w:r>
        <w:rPr>
          <w:rFonts w:ascii="Times New Roman"/>
          <w:b w:val="false"/>
          <w:i w:val="false"/>
          <w:color w:val="000000"/>
          <w:sz w:val="28"/>
        </w:rPr>
        <w:t>
    лабораторий змеепитомников, непосредственно и
</w:t>
      </w:r>
      <w:r>
        <w:br/>
      </w:r>
      <w:r>
        <w:rPr>
          <w:rFonts w:ascii="Times New Roman"/>
          <w:b w:val="false"/>
          <w:i w:val="false"/>
          <w:color w:val="000000"/>
          <w:sz w:val="28"/>
        </w:rPr>
        <w:t>
    постоянно занятые отбором яда у змей             18           5 
</w:t>
      </w:r>
      <w:r>
        <w:br/>
      </w:r>
      <w:r>
        <w:rPr>
          <w:rFonts w:ascii="Times New Roman"/>
          <w:b w:val="false"/>
          <w:i w:val="false"/>
          <w:color w:val="000000"/>
          <w:sz w:val="28"/>
        </w:rPr>
        <w:t>
47  Работники герпетологических лабораторий 
</w:t>
      </w:r>
      <w:r>
        <w:br/>
      </w:r>
      <w:r>
        <w:rPr>
          <w:rFonts w:ascii="Times New Roman"/>
          <w:b w:val="false"/>
          <w:i w:val="false"/>
          <w:color w:val="000000"/>
          <w:sz w:val="28"/>
        </w:rPr>
        <w:t>
    змеепитомников, непосредственно и постоянно 
</w:t>
      </w:r>
      <w:r>
        <w:br/>
      </w:r>
      <w:r>
        <w:rPr>
          <w:rFonts w:ascii="Times New Roman"/>
          <w:b w:val="false"/>
          <w:i w:val="false"/>
          <w:color w:val="000000"/>
          <w:sz w:val="28"/>
        </w:rPr>
        <w:t>
    занятые уходом за змеями и их кормлением         12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Хмелеперерабатывающее производство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48  Загрузчик-выгрузчик пищевой продукции, 
</w:t>
      </w:r>
      <w:r>
        <w:br/>
      </w:r>
      <w:r>
        <w:rPr>
          <w:rFonts w:ascii="Times New Roman"/>
          <w:b w:val="false"/>
          <w:i w:val="false"/>
          <w:color w:val="000000"/>
          <w:sz w:val="28"/>
        </w:rPr>
        <w:t>
    занятый в камере окуривания (при применении 
</w:t>
      </w:r>
      <w:r>
        <w:br/>
      </w:r>
      <w:r>
        <w:rPr>
          <w:rFonts w:ascii="Times New Roman"/>
          <w:b w:val="false"/>
          <w:i w:val="false"/>
          <w:color w:val="000000"/>
          <w:sz w:val="28"/>
        </w:rPr>
        <w:t>
    сернистого газа)                                 12
</w:t>
      </w:r>
      <w:r>
        <w:br/>
      </w:r>
      <w:r>
        <w:rPr>
          <w:rFonts w:ascii="Times New Roman"/>
          <w:b w:val="false"/>
          <w:i w:val="false"/>
          <w:color w:val="000000"/>
          <w:sz w:val="28"/>
        </w:rPr>
        <w:t>
49  Обработчик пищевых продуктов и тары, занятый
</w:t>
      </w:r>
      <w:r>
        <w:br/>
      </w:r>
      <w:r>
        <w:rPr>
          <w:rFonts w:ascii="Times New Roman"/>
          <w:b w:val="false"/>
          <w:i w:val="false"/>
          <w:color w:val="000000"/>
          <w:sz w:val="28"/>
        </w:rPr>
        <w:t>
    обработкой хмеля сернистым газом                 12
</w:t>
      </w:r>
      <w:r>
        <w:br/>
      </w:r>
      <w:r>
        <w:rPr>
          <w:rFonts w:ascii="Times New Roman"/>
          <w:b w:val="false"/>
          <w:i w:val="false"/>
          <w:color w:val="000000"/>
          <w:sz w:val="28"/>
        </w:rPr>
        <w:t>
50  Прессовщик-формовщик пищевой продукции, 
</w:t>
      </w:r>
      <w:r>
        <w:br/>
      </w:r>
      <w:r>
        <w:rPr>
          <w:rFonts w:ascii="Times New Roman"/>
          <w:b w:val="false"/>
          <w:i w:val="false"/>
          <w:color w:val="000000"/>
          <w:sz w:val="28"/>
        </w:rPr>
        <w:t>
    занятый прессованием хмеля после окуривания 
</w:t>
      </w:r>
      <w:r>
        <w:br/>
      </w:r>
      <w:r>
        <w:rPr>
          <w:rFonts w:ascii="Times New Roman"/>
          <w:b w:val="false"/>
          <w:i w:val="false"/>
          <w:color w:val="000000"/>
          <w:sz w:val="28"/>
        </w:rPr>
        <w:t>
    сернистым газом                                  12
</w:t>
      </w:r>
      <w:r>
        <w:br/>
      </w:r>
      <w:r>
        <w:rPr>
          <w:rFonts w:ascii="Times New Roman"/>
          <w:b w:val="false"/>
          <w:i w:val="false"/>
          <w:color w:val="000000"/>
          <w:sz w:val="28"/>
        </w:rPr>
        <w:t>
51  Сортировщик в производстве пищевой продукции, 
</w:t>
      </w:r>
      <w:r>
        <w:br/>
      </w:r>
      <w:r>
        <w:rPr>
          <w:rFonts w:ascii="Times New Roman"/>
          <w:b w:val="false"/>
          <w:i w:val="false"/>
          <w:color w:val="000000"/>
          <w:sz w:val="28"/>
        </w:rPr>
        <w:t>
    занятый сортировкой - разборкой хмеля только в 
</w:t>
      </w:r>
      <w:r>
        <w:br/>
      </w:r>
      <w:r>
        <w:rPr>
          <w:rFonts w:ascii="Times New Roman"/>
          <w:b w:val="false"/>
          <w:i w:val="false"/>
          <w:color w:val="000000"/>
          <w:sz w:val="28"/>
        </w:rPr>
        <w:t>
    цехах, участках по окуриванию и прессовке хмеля  6
</w:t>
      </w:r>
      <w:r>
        <w:br/>
      </w:r>
      <w:r>
        <w:rPr>
          <w:rFonts w:ascii="Times New Roman"/>
          <w:b w:val="false"/>
          <w:i w:val="false"/>
          <w:color w:val="000000"/>
          <w:sz w:val="28"/>
        </w:rPr>
        <w:t>
52  Транспортировщик, работающий только в цехе по 
</w:t>
      </w:r>
      <w:r>
        <w:br/>
      </w:r>
      <w:r>
        <w:rPr>
          <w:rFonts w:ascii="Times New Roman"/>
          <w:b w:val="false"/>
          <w:i w:val="false"/>
          <w:color w:val="000000"/>
          <w:sz w:val="28"/>
        </w:rPr>
        <w:t>
    окуриванию и прессовке хмеля                     6
</w:t>
      </w:r>
      <w:r>
        <w:br/>
      </w:r>
      <w:r>
        <w:rPr>
          <w:rFonts w:ascii="Times New Roman"/>
          <w:b w:val="false"/>
          <w:i w:val="false"/>
          <w:color w:val="000000"/>
          <w:sz w:val="28"/>
        </w:rPr>
        <w:t>
53  Уборщик производственного помещения, занятый 
</w:t>
      </w:r>
      <w:r>
        <w:br/>
      </w:r>
      <w:r>
        <w:rPr>
          <w:rFonts w:ascii="Times New Roman"/>
          <w:b w:val="false"/>
          <w:i w:val="false"/>
          <w:color w:val="000000"/>
          <w:sz w:val="28"/>
        </w:rPr>
        <w:t>
    только в цехах по окуриванию и прессовке хмеля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Переработка солодкового корня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54  Рабочий, непосредственно занятый на 
</w:t>
      </w:r>
      <w:r>
        <w:br/>
      </w:r>
      <w:r>
        <w:rPr>
          <w:rFonts w:ascii="Times New Roman"/>
          <w:b w:val="false"/>
          <w:i w:val="false"/>
          <w:color w:val="000000"/>
          <w:sz w:val="28"/>
        </w:rPr>
        <w:t>
    переработке солодкового корня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 Предприятия, организации и учреждения культуры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Киностудии, кинокопировальное производство,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кинофикация, кинопрокат, телевидение,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радиовещание и театрально-зрелищные предприятия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Аппаратчик приготовления химических растворов,
</w:t>
      </w:r>
      <w:r>
        <w:br/>
      </w:r>
      <w:r>
        <w:rPr>
          <w:rFonts w:ascii="Times New Roman"/>
          <w:b w:val="false"/>
          <w:i w:val="false"/>
          <w:color w:val="000000"/>
          <w:sz w:val="28"/>
        </w:rPr>
        <w:t>
    занятый приготовлением проявляющих и 
</w:t>
      </w:r>
      <w:r>
        <w:br/>
      </w:r>
      <w:r>
        <w:rPr>
          <w:rFonts w:ascii="Times New Roman"/>
          <w:b w:val="false"/>
          <w:i w:val="false"/>
          <w:color w:val="000000"/>
          <w:sz w:val="28"/>
        </w:rPr>
        <w:t>
    фиксирующих растворов                            12
</w:t>
      </w:r>
      <w:r>
        <w:br/>
      </w:r>
      <w:r>
        <w:rPr>
          <w:rFonts w:ascii="Times New Roman"/>
          <w:b w:val="false"/>
          <w:i w:val="false"/>
          <w:color w:val="000000"/>
          <w:sz w:val="28"/>
        </w:rPr>
        <w:t>
2   Аэрографист                                      6
</w:t>
      </w:r>
      <w:r>
        <w:br/>
      </w:r>
      <w:r>
        <w:rPr>
          <w:rFonts w:ascii="Times New Roman"/>
          <w:b w:val="false"/>
          <w:i w:val="false"/>
          <w:color w:val="000000"/>
          <w:sz w:val="28"/>
        </w:rPr>
        <w:t>
3   Бутафор, занятый на работе только с
</w:t>
      </w:r>
      <w:r>
        <w:br/>
      </w:r>
      <w:r>
        <w:rPr>
          <w:rFonts w:ascii="Times New Roman"/>
          <w:b w:val="false"/>
          <w:i w:val="false"/>
          <w:color w:val="000000"/>
          <w:sz w:val="28"/>
        </w:rPr>
        <w:t>
    применением нитрокрасок, светящихся красок и
</w:t>
      </w:r>
      <w:r>
        <w:br/>
      </w:r>
      <w:r>
        <w:rPr>
          <w:rFonts w:ascii="Times New Roman"/>
          <w:b w:val="false"/>
          <w:i w:val="false"/>
          <w:color w:val="000000"/>
          <w:sz w:val="28"/>
        </w:rPr>
        <w:t>
    других аналогичных красок                        12
</w:t>
      </w:r>
      <w:r>
        <w:br/>
      </w:r>
      <w:r>
        <w:rPr>
          <w:rFonts w:ascii="Times New Roman"/>
          <w:b w:val="false"/>
          <w:i w:val="false"/>
          <w:color w:val="000000"/>
          <w:sz w:val="28"/>
        </w:rPr>
        <w:t>
4   Вулканизаторщик кабельных изделий, занятый на
</w:t>
      </w:r>
      <w:r>
        <w:br/>
      </w:r>
      <w:r>
        <w:rPr>
          <w:rFonts w:ascii="Times New Roman"/>
          <w:b w:val="false"/>
          <w:i w:val="false"/>
          <w:color w:val="000000"/>
          <w:sz w:val="28"/>
        </w:rPr>
        <w:t>
    горячей вулканизации кабельных наконечников и
</w:t>
      </w:r>
      <w:r>
        <w:br/>
      </w:r>
      <w:r>
        <w:rPr>
          <w:rFonts w:ascii="Times New Roman"/>
          <w:b w:val="false"/>
          <w:i w:val="false"/>
          <w:color w:val="000000"/>
          <w:sz w:val="28"/>
        </w:rPr>
        <w:t>
    пайке                                            6
</w:t>
      </w:r>
      <w:r>
        <w:br/>
      </w:r>
      <w:r>
        <w:rPr>
          <w:rFonts w:ascii="Times New Roman"/>
          <w:b w:val="false"/>
          <w:i w:val="false"/>
          <w:color w:val="000000"/>
          <w:sz w:val="28"/>
        </w:rPr>
        <w:t>
5   Машинист гидротипного производства               12
</w:t>
      </w:r>
      <w:r>
        <w:br/>
      </w:r>
      <w:r>
        <w:rPr>
          <w:rFonts w:ascii="Times New Roman"/>
          <w:b w:val="false"/>
          <w:i w:val="false"/>
          <w:color w:val="000000"/>
          <w:sz w:val="28"/>
        </w:rPr>
        <w:t>
6   Термоотделочник швейных изделий, занятый на 
</w:t>
      </w:r>
      <w:r>
        <w:br/>
      </w:r>
      <w:r>
        <w:rPr>
          <w:rFonts w:ascii="Times New Roman"/>
          <w:b w:val="false"/>
          <w:i w:val="false"/>
          <w:color w:val="000000"/>
          <w:sz w:val="28"/>
        </w:rPr>
        <w:t>
    глажении белья и актерских костюмов только с 
</w:t>
      </w:r>
      <w:r>
        <w:br/>
      </w:r>
      <w:r>
        <w:rPr>
          <w:rFonts w:ascii="Times New Roman"/>
          <w:b w:val="false"/>
          <w:i w:val="false"/>
          <w:color w:val="000000"/>
          <w:sz w:val="28"/>
        </w:rPr>
        <w:t>
    отпаркой после химической чистки и 
</w:t>
      </w:r>
      <w:r>
        <w:br/>
      </w:r>
      <w:r>
        <w:rPr>
          <w:rFonts w:ascii="Times New Roman"/>
          <w:b w:val="false"/>
          <w:i w:val="false"/>
          <w:color w:val="000000"/>
          <w:sz w:val="28"/>
        </w:rPr>
        <w:t>
    дезинфекционной камеры                           6
</w:t>
      </w:r>
      <w:r>
        <w:br/>
      </w:r>
      <w:r>
        <w:rPr>
          <w:rFonts w:ascii="Times New Roman"/>
          <w:b w:val="false"/>
          <w:i w:val="false"/>
          <w:color w:val="000000"/>
          <w:sz w:val="28"/>
        </w:rPr>
        <w:t>
7   Гример-пастижер, занятый на изготовлении грима   6
</w:t>
      </w:r>
      <w:r>
        <w:br/>
      </w:r>
      <w:r>
        <w:rPr>
          <w:rFonts w:ascii="Times New Roman"/>
          <w:b w:val="false"/>
          <w:i w:val="false"/>
          <w:color w:val="000000"/>
          <w:sz w:val="28"/>
        </w:rPr>
        <w:t>
8   Гример-пастижер, занятый на изготовлении 
</w:t>
      </w:r>
      <w:r>
        <w:br/>
      </w:r>
      <w:r>
        <w:rPr>
          <w:rFonts w:ascii="Times New Roman"/>
          <w:b w:val="false"/>
          <w:i w:val="false"/>
          <w:color w:val="000000"/>
          <w:sz w:val="28"/>
        </w:rPr>
        <w:t>
    пластичного грима с применением горячей 
</w:t>
      </w:r>
      <w:r>
        <w:br/>
      </w:r>
      <w:r>
        <w:rPr>
          <w:rFonts w:ascii="Times New Roman"/>
          <w:b w:val="false"/>
          <w:i w:val="false"/>
          <w:color w:val="000000"/>
          <w:sz w:val="28"/>
        </w:rPr>
        <w:t>
    вулканизации                                     12
</w:t>
      </w:r>
      <w:r>
        <w:br/>
      </w:r>
      <w:r>
        <w:rPr>
          <w:rFonts w:ascii="Times New Roman"/>
          <w:b w:val="false"/>
          <w:i w:val="false"/>
          <w:color w:val="000000"/>
          <w:sz w:val="28"/>
        </w:rPr>
        <w:t>
9   Дезинфектор                                      6
</w:t>
      </w:r>
      <w:r>
        <w:br/>
      </w:r>
      <w:r>
        <w:rPr>
          <w:rFonts w:ascii="Times New Roman"/>
          <w:b w:val="false"/>
          <w:i w:val="false"/>
          <w:color w:val="000000"/>
          <w:sz w:val="28"/>
        </w:rPr>
        <w:t>
10  Подготовщик исходного материала, занятый на 
</w:t>
      </w:r>
      <w:r>
        <w:br/>
      </w:r>
      <w:r>
        <w:rPr>
          <w:rFonts w:ascii="Times New Roman"/>
          <w:b w:val="false"/>
          <w:i w:val="false"/>
          <w:color w:val="000000"/>
          <w:sz w:val="28"/>
        </w:rPr>
        <w:t>
    зарядке светочувствительных пленок               6
</w:t>
      </w:r>
      <w:r>
        <w:br/>
      </w:r>
      <w:r>
        <w:rPr>
          <w:rFonts w:ascii="Times New Roman"/>
          <w:b w:val="false"/>
          <w:i w:val="false"/>
          <w:color w:val="000000"/>
          <w:sz w:val="28"/>
        </w:rPr>
        <w:t>
11  Киномеханик, занятый на стационарных установках  6
</w:t>
      </w:r>
      <w:r>
        <w:br/>
      </w:r>
      <w:r>
        <w:rPr>
          <w:rFonts w:ascii="Times New Roman"/>
          <w:b w:val="false"/>
          <w:i w:val="false"/>
          <w:color w:val="000000"/>
          <w:sz w:val="28"/>
        </w:rPr>
        <w:t>
12  Кладовщик, постоянно занятый на складе 
</w:t>
      </w:r>
      <w:r>
        <w:br/>
      </w:r>
      <w:r>
        <w:rPr>
          <w:rFonts w:ascii="Times New Roman"/>
          <w:b w:val="false"/>
          <w:i w:val="false"/>
          <w:color w:val="000000"/>
          <w:sz w:val="28"/>
        </w:rPr>
        <w:t>
    химикатов, в промежуточных кладовых пленки, на
</w:t>
      </w:r>
      <w:r>
        <w:br/>
      </w:r>
      <w:r>
        <w:rPr>
          <w:rFonts w:ascii="Times New Roman"/>
          <w:b w:val="false"/>
          <w:i w:val="false"/>
          <w:color w:val="000000"/>
          <w:sz w:val="28"/>
        </w:rPr>
        <w:t>
    складе хранения игровых костюмов                 6
</w:t>
      </w:r>
      <w:r>
        <w:br/>
      </w:r>
      <w:r>
        <w:rPr>
          <w:rFonts w:ascii="Times New Roman"/>
          <w:b w:val="false"/>
          <w:i w:val="false"/>
          <w:color w:val="000000"/>
          <w:sz w:val="28"/>
        </w:rPr>
        <w:t>
13  Колорист, краскотер и другие рабочие, занятые
</w:t>
      </w:r>
      <w:r>
        <w:br/>
      </w:r>
      <w:r>
        <w:rPr>
          <w:rFonts w:ascii="Times New Roman"/>
          <w:b w:val="false"/>
          <w:i w:val="false"/>
          <w:color w:val="000000"/>
          <w:sz w:val="28"/>
        </w:rPr>
        <w:t>
    только на изготовлении красок для 
</w:t>
      </w:r>
      <w:r>
        <w:br/>
      </w:r>
      <w:r>
        <w:rPr>
          <w:rFonts w:ascii="Times New Roman"/>
          <w:b w:val="false"/>
          <w:i w:val="false"/>
          <w:color w:val="000000"/>
          <w:sz w:val="28"/>
        </w:rPr>
        <w:t>
    мультипликации с применением свинцового глета
</w:t>
      </w:r>
      <w:r>
        <w:br/>
      </w:r>
      <w:r>
        <w:rPr>
          <w:rFonts w:ascii="Times New Roman"/>
          <w:b w:val="false"/>
          <w:i w:val="false"/>
          <w:color w:val="000000"/>
          <w:sz w:val="28"/>
        </w:rPr>
        <w:t>
    и крона                                          12
</w:t>
      </w:r>
      <w:r>
        <w:br/>
      </w:r>
      <w:r>
        <w:rPr>
          <w:rFonts w:ascii="Times New Roman"/>
          <w:b w:val="false"/>
          <w:i w:val="false"/>
          <w:color w:val="000000"/>
          <w:sz w:val="28"/>
        </w:rPr>
        <w:t>
14  Комплектовщик фильмокопий                        6
</w:t>
      </w:r>
      <w:r>
        <w:br/>
      </w:r>
      <w:r>
        <w:rPr>
          <w:rFonts w:ascii="Times New Roman"/>
          <w:b w:val="false"/>
          <w:i w:val="false"/>
          <w:color w:val="000000"/>
          <w:sz w:val="28"/>
        </w:rPr>
        <w:t>
15  Контролер пленки, растворов и фильмовых
</w:t>
      </w:r>
      <w:r>
        <w:br/>
      </w:r>
      <w:r>
        <w:rPr>
          <w:rFonts w:ascii="Times New Roman"/>
          <w:b w:val="false"/>
          <w:i w:val="false"/>
          <w:color w:val="000000"/>
          <w:sz w:val="28"/>
        </w:rPr>
        <w:t>
    материалов, занятый:
</w:t>
      </w:r>
      <w:r>
        <w:br/>
      </w:r>
      <w:r>
        <w:rPr>
          <w:rFonts w:ascii="Times New Roman"/>
          <w:b w:val="false"/>
          <w:i w:val="false"/>
          <w:color w:val="000000"/>
          <w:sz w:val="28"/>
        </w:rPr>
        <w:t>
    1) на контроле кинопленки                        6
</w:t>
      </w:r>
      <w:r>
        <w:br/>
      </w:r>
      <w:r>
        <w:rPr>
          <w:rFonts w:ascii="Times New Roman"/>
          <w:b w:val="false"/>
          <w:i w:val="false"/>
          <w:color w:val="000000"/>
          <w:sz w:val="28"/>
        </w:rPr>
        <w:t>
    2) на контроле массового позитива                6
</w:t>
      </w:r>
      <w:r>
        <w:br/>
      </w:r>
      <w:r>
        <w:rPr>
          <w:rFonts w:ascii="Times New Roman"/>
          <w:b w:val="false"/>
          <w:i w:val="false"/>
          <w:color w:val="000000"/>
          <w:sz w:val="28"/>
        </w:rPr>
        <w:t>
16  Контролер массового позитива                     6
</w:t>
      </w:r>
      <w:r>
        <w:br/>
      </w:r>
      <w:r>
        <w:rPr>
          <w:rFonts w:ascii="Times New Roman"/>
          <w:b w:val="false"/>
          <w:i w:val="false"/>
          <w:color w:val="000000"/>
          <w:sz w:val="28"/>
        </w:rPr>
        <w:t>
17  Контролер пленки и растворов, занятый: 
</w:t>
      </w:r>
      <w:r>
        <w:br/>
      </w:r>
      <w:r>
        <w:rPr>
          <w:rFonts w:ascii="Times New Roman"/>
          <w:b w:val="false"/>
          <w:i w:val="false"/>
          <w:color w:val="000000"/>
          <w:sz w:val="28"/>
        </w:rPr>
        <w:t>
    1) на работе с цветной пленкой и цветным 
</w:t>
      </w:r>
      <w:r>
        <w:br/>
      </w:r>
      <w:r>
        <w:rPr>
          <w:rFonts w:ascii="Times New Roman"/>
          <w:b w:val="false"/>
          <w:i w:val="false"/>
          <w:color w:val="000000"/>
          <w:sz w:val="28"/>
        </w:rPr>
        <w:t>
    проявителем                                      12
</w:t>
      </w:r>
      <w:r>
        <w:br/>
      </w:r>
      <w:r>
        <w:rPr>
          <w:rFonts w:ascii="Times New Roman"/>
          <w:b w:val="false"/>
          <w:i w:val="false"/>
          <w:color w:val="000000"/>
          <w:sz w:val="28"/>
        </w:rPr>
        <w:t>
    2) на других работах                             6
</w:t>
      </w:r>
      <w:r>
        <w:br/>
      </w:r>
      <w:r>
        <w:rPr>
          <w:rFonts w:ascii="Times New Roman"/>
          <w:b w:val="false"/>
          <w:i w:val="false"/>
          <w:color w:val="000000"/>
          <w:sz w:val="28"/>
        </w:rPr>
        <w:t>
18  Копировальщик фильмовых материалов               6
</w:t>
      </w:r>
      <w:r>
        <w:br/>
      </w:r>
      <w:r>
        <w:rPr>
          <w:rFonts w:ascii="Times New Roman"/>
          <w:b w:val="false"/>
          <w:i w:val="false"/>
          <w:color w:val="000000"/>
          <w:sz w:val="28"/>
        </w:rPr>
        <w:t>
19  Костюмер, постоянно занятый на складе 
</w:t>
      </w:r>
      <w:r>
        <w:br/>
      </w:r>
      <w:r>
        <w:rPr>
          <w:rFonts w:ascii="Times New Roman"/>
          <w:b w:val="false"/>
          <w:i w:val="false"/>
          <w:color w:val="000000"/>
          <w:sz w:val="28"/>
        </w:rPr>
        <w:t>
    хранения игровых костюмов                        6
</w:t>
      </w:r>
      <w:r>
        <w:br/>
      </w:r>
      <w:r>
        <w:rPr>
          <w:rFonts w:ascii="Times New Roman"/>
          <w:b w:val="false"/>
          <w:i w:val="false"/>
          <w:color w:val="000000"/>
          <w:sz w:val="28"/>
        </w:rPr>
        <w:t>
20  Макетчик театрально-постановочных макетов, 
</w:t>
      </w:r>
      <w:r>
        <w:br/>
      </w:r>
      <w:r>
        <w:rPr>
          <w:rFonts w:ascii="Times New Roman"/>
          <w:b w:val="false"/>
          <w:i w:val="false"/>
          <w:color w:val="000000"/>
          <w:sz w:val="28"/>
        </w:rPr>
        <w:t>
    занятый на изготовлении макетов для театрально-
</w:t>
      </w:r>
      <w:r>
        <w:br/>
      </w:r>
      <w:r>
        <w:rPr>
          <w:rFonts w:ascii="Times New Roman"/>
          <w:b w:val="false"/>
          <w:i w:val="false"/>
          <w:color w:val="000000"/>
          <w:sz w:val="28"/>
        </w:rPr>
        <w:t>
    зрелищных предприятий и съемок при работе в 
</w:t>
      </w:r>
      <w:r>
        <w:br/>
      </w:r>
      <w:r>
        <w:rPr>
          <w:rFonts w:ascii="Times New Roman"/>
          <w:b w:val="false"/>
          <w:i w:val="false"/>
          <w:color w:val="000000"/>
          <w:sz w:val="28"/>
        </w:rPr>
        <w:t>
    помещении только с применением нитрокрасок,
</w:t>
      </w:r>
      <w:r>
        <w:br/>
      </w:r>
      <w:r>
        <w:rPr>
          <w:rFonts w:ascii="Times New Roman"/>
          <w:b w:val="false"/>
          <w:i w:val="false"/>
          <w:color w:val="000000"/>
          <w:sz w:val="28"/>
        </w:rPr>
        <w:t>
    светящихся красок и других аналогичных
</w:t>
      </w:r>
      <w:r>
        <w:br/>
      </w:r>
      <w:r>
        <w:rPr>
          <w:rFonts w:ascii="Times New Roman"/>
          <w:b w:val="false"/>
          <w:i w:val="false"/>
          <w:color w:val="000000"/>
          <w:sz w:val="28"/>
        </w:rPr>
        <w:t>
    красителей                                       12
</w:t>
      </w:r>
      <w:r>
        <w:br/>
      </w:r>
      <w:r>
        <w:rPr>
          <w:rFonts w:ascii="Times New Roman"/>
          <w:b w:val="false"/>
          <w:i w:val="false"/>
          <w:color w:val="000000"/>
          <w:sz w:val="28"/>
        </w:rPr>
        <w:t>
21  Маляр по отделке декораций, маляр строительный,
</w:t>
      </w:r>
      <w:r>
        <w:br/>
      </w:r>
      <w:r>
        <w:rPr>
          <w:rFonts w:ascii="Times New Roman"/>
          <w:b w:val="false"/>
          <w:i w:val="false"/>
          <w:color w:val="000000"/>
          <w:sz w:val="28"/>
        </w:rPr>
        <w:t>
    занятые на работе в помещении только с 
</w:t>
      </w:r>
      <w:r>
        <w:br/>
      </w:r>
      <w:r>
        <w:rPr>
          <w:rFonts w:ascii="Times New Roman"/>
          <w:b w:val="false"/>
          <w:i w:val="false"/>
          <w:color w:val="000000"/>
          <w:sz w:val="28"/>
        </w:rPr>
        <w:t>
    применением  нитрокрасок, светящихся красок и 
</w:t>
      </w:r>
      <w:r>
        <w:br/>
      </w:r>
      <w:r>
        <w:rPr>
          <w:rFonts w:ascii="Times New Roman"/>
          <w:b w:val="false"/>
          <w:i w:val="false"/>
          <w:color w:val="000000"/>
          <w:sz w:val="28"/>
        </w:rPr>
        <w:t>
    других аналогичных красителей                    12
</w:t>
      </w:r>
      <w:r>
        <w:br/>
      </w:r>
      <w:r>
        <w:rPr>
          <w:rFonts w:ascii="Times New Roman"/>
          <w:b w:val="false"/>
          <w:i w:val="false"/>
          <w:color w:val="000000"/>
          <w:sz w:val="28"/>
        </w:rPr>
        <w:t>
22  Машинист компрессорных установок, занятый на 
</w:t>
      </w:r>
      <w:r>
        <w:br/>
      </w:r>
      <w:r>
        <w:rPr>
          <w:rFonts w:ascii="Times New Roman"/>
          <w:b w:val="false"/>
          <w:i w:val="false"/>
          <w:color w:val="000000"/>
          <w:sz w:val="28"/>
        </w:rPr>
        <w:t>
    аммиачных компрессорах                           6
</w:t>
      </w:r>
      <w:r>
        <w:br/>
      </w:r>
      <w:r>
        <w:rPr>
          <w:rFonts w:ascii="Times New Roman"/>
          <w:b w:val="false"/>
          <w:i w:val="false"/>
          <w:color w:val="000000"/>
          <w:sz w:val="28"/>
        </w:rPr>
        <w:t>
23  Механик по обслуживанию кинотелевизионного 
</w:t>
      </w:r>
      <w:r>
        <w:br/>
      </w:r>
      <w:r>
        <w:rPr>
          <w:rFonts w:ascii="Times New Roman"/>
          <w:b w:val="false"/>
          <w:i w:val="false"/>
          <w:color w:val="000000"/>
          <w:sz w:val="28"/>
        </w:rPr>
        <w:t>
    оборудования                                     6
</w:t>
      </w:r>
      <w:r>
        <w:br/>
      </w:r>
      <w:r>
        <w:rPr>
          <w:rFonts w:ascii="Times New Roman"/>
          <w:b w:val="false"/>
          <w:i w:val="false"/>
          <w:color w:val="000000"/>
          <w:sz w:val="28"/>
        </w:rPr>
        <w:t>
24  Монтажник негатива, монтажник позитива и
</w:t>
      </w:r>
      <w:r>
        <w:br/>
      </w:r>
      <w:r>
        <w:rPr>
          <w:rFonts w:ascii="Times New Roman"/>
          <w:b w:val="false"/>
          <w:i w:val="false"/>
          <w:color w:val="000000"/>
          <w:sz w:val="28"/>
        </w:rPr>
        <w:t>
    монтажник фильмокопий, занятые:
</w:t>
      </w:r>
      <w:r>
        <w:br/>
      </w:r>
      <w:r>
        <w:rPr>
          <w:rFonts w:ascii="Times New Roman"/>
          <w:b w:val="false"/>
          <w:i w:val="false"/>
          <w:color w:val="000000"/>
          <w:sz w:val="28"/>
        </w:rPr>
        <w:t>
    1) на киностудиях и в телевидении                12
</w:t>
      </w:r>
      <w:r>
        <w:br/>
      </w:r>
      <w:r>
        <w:rPr>
          <w:rFonts w:ascii="Times New Roman"/>
          <w:b w:val="false"/>
          <w:i w:val="false"/>
          <w:color w:val="000000"/>
          <w:sz w:val="28"/>
        </w:rPr>
        <w:t>
    2) на кинокопировальных фабриках, субтитровых
</w:t>
      </w:r>
      <w:r>
        <w:br/>
      </w:r>
      <w:r>
        <w:rPr>
          <w:rFonts w:ascii="Times New Roman"/>
          <w:b w:val="false"/>
          <w:i w:val="false"/>
          <w:color w:val="000000"/>
          <w:sz w:val="28"/>
        </w:rPr>
        <w:t>
    мастерских, в конторах (кинобазах), отделениях
</w:t>
      </w:r>
      <w:r>
        <w:br/>
      </w:r>
      <w:r>
        <w:rPr>
          <w:rFonts w:ascii="Times New Roman"/>
          <w:b w:val="false"/>
          <w:i w:val="false"/>
          <w:color w:val="000000"/>
          <w:sz w:val="28"/>
        </w:rPr>
        <w:t>
    (пунктах) по прокату кинофильмов                 6
</w:t>
      </w:r>
      <w:r>
        <w:br/>
      </w:r>
      <w:r>
        <w:rPr>
          <w:rFonts w:ascii="Times New Roman"/>
          <w:b w:val="false"/>
          <w:i w:val="false"/>
          <w:color w:val="000000"/>
          <w:sz w:val="28"/>
        </w:rPr>
        <w:t>
25  Обработчик изделий из пластмасс, занятый на 
</w:t>
      </w:r>
      <w:r>
        <w:br/>
      </w:r>
      <w:r>
        <w:rPr>
          <w:rFonts w:ascii="Times New Roman"/>
          <w:b w:val="false"/>
          <w:i w:val="false"/>
          <w:color w:val="000000"/>
          <w:sz w:val="28"/>
        </w:rPr>
        <w:t>
    шлифовке целлулоида                              6
</w:t>
      </w:r>
      <w:r>
        <w:br/>
      </w:r>
      <w:r>
        <w:rPr>
          <w:rFonts w:ascii="Times New Roman"/>
          <w:b w:val="false"/>
          <w:i w:val="false"/>
          <w:color w:val="000000"/>
          <w:sz w:val="28"/>
        </w:rPr>
        <w:t>
26  Оператор пульта управления киноустановки,
</w:t>
      </w:r>
      <w:r>
        <w:br/>
      </w:r>
      <w:r>
        <w:rPr>
          <w:rFonts w:ascii="Times New Roman"/>
          <w:b w:val="false"/>
          <w:i w:val="false"/>
          <w:color w:val="000000"/>
          <w:sz w:val="28"/>
        </w:rPr>
        <w:t>
    занятый ежедневной работой в зрительном зале 
</w:t>
      </w:r>
      <w:r>
        <w:br/>
      </w:r>
      <w:r>
        <w:rPr>
          <w:rFonts w:ascii="Times New Roman"/>
          <w:b w:val="false"/>
          <w:i w:val="false"/>
          <w:color w:val="000000"/>
          <w:sz w:val="28"/>
        </w:rPr>
        <w:t>
    за пультом управления не менее 6 часов           6
</w:t>
      </w:r>
      <w:r>
        <w:br/>
      </w:r>
      <w:r>
        <w:rPr>
          <w:rFonts w:ascii="Times New Roman"/>
          <w:b w:val="false"/>
          <w:i w:val="false"/>
          <w:color w:val="000000"/>
          <w:sz w:val="28"/>
        </w:rPr>
        <w:t>
27  Осветитель, занятый на телепередачах и  
</w:t>
      </w:r>
      <w:r>
        <w:br/>
      </w:r>
      <w:r>
        <w:rPr>
          <w:rFonts w:ascii="Times New Roman"/>
          <w:b w:val="false"/>
          <w:i w:val="false"/>
          <w:color w:val="000000"/>
          <w:sz w:val="28"/>
        </w:rPr>
        <w:t>
    киносъемках                                      6
</w:t>
      </w:r>
      <w:r>
        <w:br/>
      </w:r>
      <w:r>
        <w:rPr>
          <w:rFonts w:ascii="Times New Roman"/>
          <w:b w:val="false"/>
          <w:i w:val="false"/>
          <w:color w:val="000000"/>
          <w:sz w:val="28"/>
        </w:rPr>
        <w:t>
28  Установщик цвета и света, занятый 
</w:t>
      </w:r>
      <w:r>
        <w:br/>
      </w:r>
      <w:r>
        <w:rPr>
          <w:rFonts w:ascii="Times New Roman"/>
          <w:b w:val="false"/>
          <w:i w:val="false"/>
          <w:color w:val="000000"/>
          <w:sz w:val="28"/>
        </w:rPr>
        <w:t>
    изготовлением цвето-светового паспорта по 
</w:t>
      </w:r>
      <w:r>
        <w:br/>
      </w:r>
      <w:r>
        <w:rPr>
          <w:rFonts w:ascii="Times New Roman"/>
          <w:b w:val="false"/>
          <w:i w:val="false"/>
          <w:color w:val="000000"/>
          <w:sz w:val="28"/>
        </w:rPr>
        <w:t>
    записям цветоустановщиков для всех видов 
</w:t>
      </w:r>
      <w:r>
        <w:br/>
      </w:r>
      <w:r>
        <w:rPr>
          <w:rFonts w:ascii="Times New Roman"/>
          <w:b w:val="false"/>
          <w:i w:val="false"/>
          <w:color w:val="000000"/>
          <w:sz w:val="28"/>
        </w:rPr>
        <w:t>
    печати                                           6
</w:t>
      </w:r>
      <w:r>
        <w:br/>
      </w:r>
      <w:r>
        <w:rPr>
          <w:rFonts w:ascii="Times New Roman"/>
          <w:b w:val="false"/>
          <w:i w:val="false"/>
          <w:color w:val="000000"/>
          <w:sz w:val="28"/>
        </w:rPr>
        <w:t>
29  Отделочник кинофотоматериалов, занятый на
</w:t>
      </w:r>
      <w:r>
        <w:br/>
      </w:r>
      <w:r>
        <w:rPr>
          <w:rFonts w:ascii="Times New Roman"/>
          <w:b w:val="false"/>
          <w:i w:val="false"/>
          <w:color w:val="000000"/>
          <w:sz w:val="28"/>
        </w:rPr>
        <w:t>
    перфорации кинопленки                            6
</w:t>
      </w:r>
      <w:r>
        <w:br/>
      </w:r>
      <w:r>
        <w:rPr>
          <w:rFonts w:ascii="Times New Roman"/>
          <w:b w:val="false"/>
          <w:i w:val="false"/>
          <w:color w:val="000000"/>
          <w:sz w:val="28"/>
        </w:rPr>
        <w:t>
30  Печатник субтитрования, занятый на выполнении 
</w:t>
      </w:r>
      <w:r>
        <w:br/>
      </w:r>
      <w:r>
        <w:rPr>
          <w:rFonts w:ascii="Times New Roman"/>
          <w:b w:val="false"/>
          <w:i w:val="false"/>
          <w:color w:val="000000"/>
          <w:sz w:val="28"/>
        </w:rPr>
        <w:t>
    работ по впечатанию субтитров                    12
</w:t>
      </w:r>
      <w:r>
        <w:br/>
      </w:r>
      <w:r>
        <w:rPr>
          <w:rFonts w:ascii="Times New Roman"/>
          <w:b w:val="false"/>
          <w:i w:val="false"/>
          <w:color w:val="000000"/>
          <w:sz w:val="28"/>
        </w:rPr>
        <w:t>
31  Пиротехник, занятый на изготовлении 
</w:t>
      </w:r>
      <w:r>
        <w:br/>
      </w:r>
      <w:r>
        <w:rPr>
          <w:rFonts w:ascii="Times New Roman"/>
          <w:b w:val="false"/>
          <w:i w:val="false"/>
          <w:color w:val="000000"/>
          <w:sz w:val="28"/>
        </w:rPr>
        <w:t>
    пиротехнических изделий и выполнении 
</w:t>
      </w:r>
      <w:r>
        <w:br/>
      </w:r>
      <w:r>
        <w:rPr>
          <w:rFonts w:ascii="Times New Roman"/>
          <w:b w:val="false"/>
          <w:i w:val="false"/>
          <w:color w:val="000000"/>
          <w:sz w:val="28"/>
        </w:rPr>
        <w:t>
    пиротехнических работ                            12
</w:t>
      </w:r>
      <w:r>
        <w:br/>
      </w:r>
      <w:r>
        <w:rPr>
          <w:rFonts w:ascii="Times New Roman"/>
          <w:b w:val="false"/>
          <w:i w:val="false"/>
          <w:color w:val="000000"/>
          <w:sz w:val="28"/>
        </w:rPr>
        <w:t>
32  Подготовщик исходного материала, занятый:
</w:t>
      </w:r>
      <w:r>
        <w:br/>
      </w:r>
      <w:r>
        <w:rPr>
          <w:rFonts w:ascii="Times New Roman"/>
          <w:b w:val="false"/>
          <w:i w:val="false"/>
          <w:color w:val="000000"/>
          <w:sz w:val="28"/>
        </w:rPr>
        <w:t>
    1) на киностудиях и в телевидении                12
</w:t>
      </w:r>
      <w:r>
        <w:br/>
      </w:r>
      <w:r>
        <w:rPr>
          <w:rFonts w:ascii="Times New Roman"/>
          <w:b w:val="false"/>
          <w:i w:val="false"/>
          <w:color w:val="000000"/>
          <w:sz w:val="28"/>
        </w:rPr>
        <w:t>
    2) на копировальных фабриках, субтитровых 
</w:t>
      </w:r>
      <w:r>
        <w:br/>
      </w:r>
      <w:r>
        <w:rPr>
          <w:rFonts w:ascii="Times New Roman"/>
          <w:b w:val="false"/>
          <w:i w:val="false"/>
          <w:color w:val="000000"/>
          <w:sz w:val="28"/>
        </w:rPr>
        <w:t>
    мастерских, в конторах (кинобазах), отделениях   6
</w:t>
      </w:r>
      <w:r>
        <w:br/>
      </w:r>
      <w:r>
        <w:rPr>
          <w:rFonts w:ascii="Times New Roman"/>
          <w:b w:val="false"/>
          <w:i w:val="false"/>
          <w:color w:val="000000"/>
          <w:sz w:val="28"/>
        </w:rPr>
        <w:t>
    по прокату кинофильмов 
</w:t>
      </w:r>
      <w:r>
        <w:br/>
      </w:r>
      <w:r>
        <w:rPr>
          <w:rFonts w:ascii="Times New Roman"/>
          <w:b w:val="false"/>
          <w:i w:val="false"/>
          <w:color w:val="000000"/>
          <w:sz w:val="28"/>
        </w:rPr>
        <w:t>
    3) оклейкой кинопленки, перемоткой и 
</w:t>
      </w:r>
      <w:r>
        <w:br/>
      </w:r>
      <w:r>
        <w:rPr>
          <w:rFonts w:ascii="Times New Roman"/>
          <w:b w:val="false"/>
          <w:i w:val="false"/>
          <w:color w:val="000000"/>
          <w:sz w:val="28"/>
        </w:rPr>
        <w:t>
    подготовки ее для печати
</w:t>
      </w:r>
      <w:r>
        <w:br/>
      </w:r>
      <w:r>
        <w:rPr>
          <w:rFonts w:ascii="Times New Roman"/>
          <w:b w:val="false"/>
          <w:i w:val="false"/>
          <w:color w:val="000000"/>
          <w:sz w:val="28"/>
        </w:rPr>
        <w:t>
33  
</w:t>
      </w:r>
      <w:r>
        <w:rPr>
          <w:rFonts w:ascii="Times New Roman"/>
          <w:b w:val="false"/>
          <w:i w:val="false"/>
          <w:color w:val="800000"/>
          <w:sz w:val="28"/>
        </w:rPr>
        <w:t>
</w:t>
      </w:r>
      <w:r>
        <w:rPr>
          <w:rFonts w:ascii="Times New Roman"/>
          <w:b w:val="false"/>
          <w:i/>
          <w:color w:val="800000"/>
          <w:sz w:val="28"/>
        </w:rPr>
        <w:t>
(пункт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труда и социальной защиты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населения РК от 26 апреля 2002 года N 90-п)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34  Подсобный рабочий, занятый: на работе в цехах
</w:t>
      </w:r>
      <w:r>
        <w:br/>
      </w:r>
      <w:r>
        <w:rPr>
          <w:rFonts w:ascii="Times New Roman"/>
          <w:b w:val="false"/>
          <w:i w:val="false"/>
          <w:color w:val="000000"/>
          <w:sz w:val="28"/>
        </w:rPr>
        <w:t>
    обработки цветной пленки и составительской 
</w:t>
      </w:r>
      <w:r>
        <w:br/>
      </w:r>
      <w:r>
        <w:rPr>
          <w:rFonts w:ascii="Times New Roman"/>
          <w:b w:val="false"/>
          <w:i w:val="false"/>
          <w:color w:val="000000"/>
          <w:sz w:val="28"/>
        </w:rPr>
        <w:t>
    растворов для цветной обработки пленки           12
</w:t>
      </w:r>
      <w:r>
        <w:br/>
      </w:r>
      <w:r>
        <w:rPr>
          <w:rFonts w:ascii="Times New Roman"/>
          <w:b w:val="false"/>
          <w:i w:val="false"/>
          <w:color w:val="000000"/>
          <w:sz w:val="28"/>
        </w:rPr>
        <w:t>
35  Подсобный (транспортный) рабочий, занятый на
</w:t>
      </w:r>
      <w:r>
        <w:br/>
      </w:r>
      <w:r>
        <w:rPr>
          <w:rFonts w:ascii="Times New Roman"/>
          <w:b w:val="false"/>
          <w:i w:val="false"/>
          <w:color w:val="000000"/>
          <w:sz w:val="28"/>
        </w:rPr>
        <w:t>
    работе в цехах обработки черно-белой пленки, 
</w:t>
      </w:r>
      <w:r>
        <w:br/>
      </w:r>
      <w:r>
        <w:rPr>
          <w:rFonts w:ascii="Times New Roman"/>
          <w:b w:val="false"/>
          <w:i w:val="false"/>
          <w:color w:val="000000"/>
          <w:sz w:val="28"/>
        </w:rPr>
        <w:t>
    составительской растворов, склада химикатов и 
</w:t>
      </w:r>
      <w:r>
        <w:br/>
      </w:r>
      <w:r>
        <w:rPr>
          <w:rFonts w:ascii="Times New Roman"/>
          <w:b w:val="false"/>
          <w:i w:val="false"/>
          <w:color w:val="000000"/>
          <w:sz w:val="28"/>
        </w:rPr>
        <w:t>
    пленки, лаборатории, субтитровой мастерской      6
</w:t>
      </w:r>
      <w:r>
        <w:br/>
      </w:r>
      <w:r>
        <w:rPr>
          <w:rFonts w:ascii="Times New Roman"/>
          <w:b w:val="false"/>
          <w:i w:val="false"/>
          <w:color w:val="000000"/>
          <w:sz w:val="28"/>
        </w:rPr>
        <w:t>
36  Поливщик магнитных дорожек                       12
</w:t>
      </w:r>
      <w:r>
        <w:br/>
      </w:r>
      <w:r>
        <w:rPr>
          <w:rFonts w:ascii="Times New Roman"/>
          <w:b w:val="false"/>
          <w:i w:val="false"/>
          <w:color w:val="000000"/>
          <w:sz w:val="28"/>
        </w:rPr>
        <w:t>
37  Проявщик кинопленки, занятый обработкой 
</w:t>
      </w:r>
      <w:r>
        <w:br/>
      </w:r>
      <w:r>
        <w:rPr>
          <w:rFonts w:ascii="Times New Roman"/>
          <w:b w:val="false"/>
          <w:i w:val="false"/>
          <w:color w:val="000000"/>
          <w:sz w:val="28"/>
        </w:rPr>
        <w:t>
    позитива и негатива черно-белых фильмов          6
</w:t>
      </w:r>
      <w:r>
        <w:br/>
      </w:r>
      <w:r>
        <w:rPr>
          <w:rFonts w:ascii="Times New Roman"/>
          <w:b w:val="false"/>
          <w:i w:val="false"/>
          <w:color w:val="000000"/>
          <w:sz w:val="28"/>
        </w:rPr>
        <w:t>
38  Проявщик кинопленки, занятый обработкой цветных
</w:t>
      </w:r>
      <w:r>
        <w:br/>
      </w:r>
      <w:r>
        <w:rPr>
          <w:rFonts w:ascii="Times New Roman"/>
          <w:b w:val="false"/>
          <w:i w:val="false"/>
          <w:color w:val="000000"/>
          <w:sz w:val="28"/>
        </w:rPr>
        <w:t>
    фильмов                                          12
</w:t>
      </w:r>
      <w:r>
        <w:br/>
      </w:r>
      <w:r>
        <w:rPr>
          <w:rFonts w:ascii="Times New Roman"/>
          <w:b w:val="false"/>
          <w:i w:val="false"/>
          <w:color w:val="000000"/>
          <w:sz w:val="28"/>
        </w:rPr>
        <w:t>
39  Рабочие, занятые в субтитровой мастерской        12
</w:t>
      </w:r>
      <w:r>
        <w:br/>
      </w:r>
      <w:r>
        <w:rPr>
          <w:rFonts w:ascii="Times New Roman"/>
          <w:b w:val="false"/>
          <w:i w:val="false"/>
          <w:color w:val="000000"/>
          <w:sz w:val="28"/>
        </w:rPr>
        <w:t>
40  Рабочие, занятые сборкой подвесных лесов для 
</w:t>
      </w:r>
      <w:r>
        <w:br/>
      </w:r>
      <w:r>
        <w:rPr>
          <w:rFonts w:ascii="Times New Roman"/>
          <w:b w:val="false"/>
          <w:i w:val="false"/>
          <w:color w:val="000000"/>
          <w:sz w:val="28"/>
        </w:rPr>
        <w:t>
    осветителей только при условии работы на высоте 
</w:t>
      </w:r>
      <w:r>
        <w:br/>
      </w:r>
      <w:r>
        <w:rPr>
          <w:rFonts w:ascii="Times New Roman"/>
          <w:b w:val="false"/>
          <w:i w:val="false"/>
          <w:color w:val="000000"/>
          <w:sz w:val="28"/>
        </w:rPr>
        <w:t>
    в павильонах                                     6
</w:t>
      </w:r>
      <w:r>
        <w:br/>
      </w:r>
      <w:r>
        <w:rPr>
          <w:rFonts w:ascii="Times New Roman"/>
          <w:b w:val="false"/>
          <w:i w:val="false"/>
          <w:color w:val="000000"/>
          <w:sz w:val="28"/>
        </w:rPr>
        <w:t>
41  Рабочие, занятые на изготовлении папье-маше из 
</w:t>
      </w:r>
      <w:r>
        <w:br/>
      </w:r>
      <w:r>
        <w:rPr>
          <w:rFonts w:ascii="Times New Roman"/>
          <w:b w:val="false"/>
          <w:i w:val="false"/>
          <w:color w:val="000000"/>
          <w:sz w:val="28"/>
        </w:rPr>
        <w:t>
    бумажных отходов                                 6
</w:t>
      </w:r>
      <w:r>
        <w:br/>
      </w:r>
      <w:r>
        <w:rPr>
          <w:rFonts w:ascii="Times New Roman"/>
          <w:b w:val="false"/>
          <w:i w:val="false"/>
          <w:color w:val="000000"/>
          <w:sz w:val="28"/>
        </w:rPr>
        <w:t>
42  Раскрасчик закотурованных рисунков, 
</w:t>
      </w:r>
      <w:r>
        <w:br/>
      </w:r>
      <w:r>
        <w:rPr>
          <w:rFonts w:ascii="Times New Roman"/>
          <w:b w:val="false"/>
          <w:i w:val="false"/>
          <w:color w:val="000000"/>
          <w:sz w:val="28"/>
        </w:rPr>
        <w:t>
    реставратор фильмокопий, контуровщик             12
</w:t>
      </w:r>
      <w:r>
        <w:br/>
      </w:r>
      <w:r>
        <w:rPr>
          <w:rFonts w:ascii="Times New Roman"/>
          <w:b w:val="false"/>
          <w:i w:val="false"/>
          <w:color w:val="000000"/>
          <w:sz w:val="28"/>
        </w:rPr>
        <w:t>
43  Отделочник кинофотоматериалов, занятый на резке
</w:t>
      </w:r>
      <w:r>
        <w:br/>
      </w:r>
      <w:r>
        <w:rPr>
          <w:rFonts w:ascii="Times New Roman"/>
          <w:b w:val="false"/>
          <w:i w:val="false"/>
          <w:color w:val="000000"/>
          <w:sz w:val="28"/>
        </w:rPr>
        <w:t>
    кинопленки                                       6
</w:t>
      </w:r>
      <w:r>
        <w:br/>
      </w:r>
      <w:r>
        <w:rPr>
          <w:rFonts w:ascii="Times New Roman"/>
          <w:b w:val="false"/>
          <w:i w:val="false"/>
          <w:color w:val="000000"/>
          <w:sz w:val="28"/>
        </w:rPr>
        <w:t>
44  Изготовитель субтитров, занятый на резке
</w:t>
      </w:r>
      <w:r>
        <w:br/>
      </w:r>
      <w:r>
        <w:rPr>
          <w:rFonts w:ascii="Times New Roman"/>
          <w:b w:val="false"/>
          <w:i w:val="false"/>
          <w:color w:val="000000"/>
          <w:sz w:val="28"/>
        </w:rPr>
        <w:t>
    цинкового клише и одновременно шлифовкой         6
</w:t>
      </w:r>
      <w:r>
        <w:br/>
      </w:r>
      <w:r>
        <w:rPr>
          <w:rFonts w:ascii="Times New Roman"/>
          <w:b w:val="false"/>
          <w:i w:val="false"/>
          <w:color w:val="000000"/>
          <w:sz w:val="28"/>
        </w:rPr>
        <w:t>
45  Ретушер, занятый на обработке:
</w:t>
      </w:r>
      <w:r>
        <w:br/>
      </w:r>
      <w:r>
        <w:rPr>
          <w:rFonts w:ascii="Times New Roman"/>
          <w:b w:val="false"/>
          <w:i w:val="false"/>
          <w:color w:val="000000"/>
          <w:sz w:val="28"/>
        </w:rPr>
        <w:t>
    1) цветного негатива и позитива                  12
</w:t>
      </w:r>
      <w:r>
        <w:br/>
      </w:r>
      <w:r>
        <w:rPr>
          <w:rFonts w:ascii="Times New Roman"/>
          <w:b w:val="false"/>
          <w:i w:val="false"/>
          <w:color w:val="000000"/>
          <w:sz w:val="28"/>
        </w:rPr>
        <w:t>
    2) черно-белого негатива и позитива              6
</w:t>
      </w:r>
      <w:r>
        <w:br/>
      </w:r>
      <w:r>
        <w:rPr>
          <w:rFonts w:ascii="Times New Roman"/>
          <w:b w:val="false"/>
          <w:i w:val="false"/>
          <w:color w:val="000000"/>
          <w:sz w:val="28"/>
        </w:rPr>
        <w:t>
46  Слесарь-ремонтник, занятый обслуживанием 
</w:t>
      </w:r>
      <w:r>
        <w:br/>
      </w:r>
      <w:r>
        <w:rPr>
          <w:rFonts w:ascii="Times New Roman"/>
          <w:b w:val="false"/>
          <w:i w:val="false"/>
          <w:color w:val="000000"/>
          <w:sz w:val="28"/>
        </w:rPr>
        <w:t>
    проявочных машин, технологического оборудования
</w:t>
      </w:r>
      <w:r>
        <w:br/>
      </w:r>
      <w:r>
        <w:rPr>
          <w:rFonts w:ascii="Times New Roman"/>
          <w:b w:val="false"/>
          <w:i w:val="false"/>
          <w:color w:val="000000"/>
          <w:sz w:val="28"/>
        </w:rPr>
        <w:t>
    и коммуникаций в цехах обработки:
</w:t>
      </w:r>
      <w:r>
        <w:br/>
      </w:r>
      <w:r>
        <w:rPr>
          <w:rFonts w:ascii="Times New Roman"/>
          <w:b w:val="false"/>
          <w:i w:val="false"/>
          <w:color w:val="000000"/>
          <w:sz w:val="28"/>
        </w:rPr>
        <w:t>
    1) цветной пленки                                12
</w:t>
      </w:r>
      <w:r>
        <w:br/>
      </w:r>
      <w:r>
        <w:rPr>
          <w:rFonts w:ascii="Times New Roman"/>
          <w:b w:val="false"/>
          <w:i w:val="false"/>
          <w:color w:val="000000"/>
          <w:sz w:val="28"/>
        </w:rPr>
        <w:t>
    2) черно-белой пленки                            6
</w:t>
      </w:r>
      <w:r>
        <w:br/>
      </w:r>
      <w:r>
        <w:rPr>
          <w:rFonts w:ascii="Times New Roman"/>
          <w:b w:val="false"/>
          <w:i w:val="false"/>
          <w:color w:val="000000"/>
          <w:sz w:val="28"/>
        </w:rPr>
        <w:t>
47  Слесарь-ремонтник, занятый обслуживанием  
</w:t>
      </w:r>
      <w:r>
        <w:br/>
      </w:r>
      <w:r>
        <w:rPr>
          <w:rFonts w:ascii="Times New Roman"/>
          <w:b w:val="false"/>
          <w:i w:val="false"/>
          <w:color w:val="000000"/>
          <w:sz w:val="28"/>
        </w:rPr>
        <w:t>
    проявочных машин, технологического 
</w:t>
      </w:r>
      <w:r>
        <w:br/>
      </w:r>
      <w:r>
        <w:rPr>
          <w:rFonts w:ascii="Times New Roman"/>
          <w:b w:val="false"/>
          <w:i w:val="false"/>
          <w:color w:val="000000"/>
          <w:sz w:val="28"/>
        </w:rPr>
        <w:t>
    оборудования и коммуникаций в цехах обработки:
</w:t>
      </w:r>
      <w:r>
        <w:br/>
      </w:r>
      <w:r>
        <w:rPr>
          <w:rFonts w:ascii="Times New Roman"/>
          <w:b w:val="false"/>
          <w:i w:val="false"/>
          <w:color w:val="000000"/>
          <w:sz w:val="28"/>
        </w:rPr>
        <w:t>
    1) цветной пленки                                12
</w:t>
      </w:r>
      <w:r>
        <w:br/>
      </w:r>
      <w:r>
        <w:rPr>
          <w:rFonts w:ascii="Times New Roman"/>
          <w:b w:val="false"/>
          <w:i w:val="false"/>
          <w:color w:val="000000"/>
          <w:sz w:val="28"/>
        </w:rPr>
        <w:t>
    2) черно-белой пленки                            6
</w:t>
      </w:r>
      <w:r>
        <w:br/>
      </w:r>
      <w:r>
        <w:rPr>
          <w:rFonts w:ascii="Times New Roman"/>
          <w:b w:val="false"/>
          <w:i w:val="false"/>
          <w:color w:val="000000"/>
          <w:sz w:val="28"/>
        </w:rPr>
        <w:t>
48  Съемщик мультипликационных проб; съемщик
</w:t>
      </w:r>
      <w:r>
        <w:br/>
      </w:r>
      <w:r>
        <w:rPr>
          <w:rFonts w:ascii="Times New Roman"/>
          <w:b w:val="false"/>
          <w:i w:val="false"/>
          <w:color w:val="000000"/>
          <w:sz w:val="28"/>
        </w:rPr>
        <w:t>
    диапозитивных фильмов                            6
</w:t>
      </w:r>
      <w:r>
        <w:br/>
      </w:r>
      <w:r>
        <w:rPr>
          <w:rFonts w:ascii="Times New Roman"/>
          <w:b w:val="false"/>
          <w:i w:val="false"/>
          <w:color w:val="000000"/>
          <w:sz w:val="28"/>
        </w:rPr>
        <w:t>
49  Укладчик-упаковщик, занятый фильмокопий          6
</w:t>
      </w:r>
      <w:r>
        <w:br/>
      </w:r>
      <w:r>
        <w:rPr>
          <w:rFonts w:ascii="Times New Roman"/>
          <w:b w:val="false"/>
          <w:i w:val="false"/>
          <w:color w:val="000000"/>
          <w:sz w:val="28"/>
        </w:rPr>
        <w:t>
50  Установщик декораций, занятый работой в
</w:t>
      </w:r>
      <w:r>
        <w:br/>
      </w:r>
      <w:r>
        <w:rPr>
          <w:rFonts w:ascii="Times New Roman"/>
          <w:b w:val="false"/>
          <w:i w:val="false"/>
          <w:color w:val="000000"/>
          <w:sz w:val="28"/>
        </w:rPr>
        <w:t>
    павильонах на высоте                             6
</w:t>
      </w:r>
      <w:r>
        <w:br/>
      </w:r>
      <w:r>
        <w:rPr>
          <w:rFonts w:ascii="Times New Roman"/>
          <w:b w:val="false"/>
          <w:i w:val="false"/>
          <w:color w:val="000000"/>
          <w:sz w:val="28"/>
        </w:rPr>
        <w:t>
51  Установщик цвета и света, занятый на обработке
</w:t>
      </w:r>
      <w:r>
        <w:br/>
      </w:r>
      <w:r>
        <w:rPr>
          <w:rFonts w:ascii="Times New Roman"/>
          <w:b w:val="false"/>
          <w:i w:val="false"/>
          <w:color w:val="000000"/>
          <w:sz w:val="28"/>
        </w:rPr>
        <w:t>
    кинопленки                                       12
</w:t>
      </w:r>
      <w:r>
        <w:br/>
      </w:r>
      <w:r>
        <w:rPr>
          <w:rFonts w:ascii="Times New Roman"/>
          <w:b w:val="false"/>
          <w:i w:val="false"/>
          <w:color w:val="000000"/>
          <w:sz w:val="28"/>
        </w:rPr>
        <w:t>
52  Осветитель, занятый установкой света 
</w:t>
      </w:r>
      <w:r>
        <w:br/>
      </w:r>
      <w:r>
        <w:rPr>
          <w:rFonts w:ascii="Times New Roman"/>
          <w:b w:val="false"/>
          <w:i w:val="false"/>
          <w:color w:val="000000"/>
          <w:sz w:val="28"/>
        </w:rPr>
        <w:t>
    телепередач                                      6
</w:t>
      </w:r>
      <w:r>
        <w:br/>
      </w:r>
      <w:r>
        <w:rPr>
          <w:rFonts w:ascii="Times New Roman"/>
          <w:b w:val="false"/>
          <w:i w:val="false"/>
          <w:color w:val="000000"/>
          <w:sz w:val="28"/>
        </w:rPr>
        <w:t>
53  Фильмопроверщик, занятый:
</w:t>
      </w:r>
      <w:r>
        <w:br/>
      </w:r>
      <w:r>
        <w:rPr>
          <w:rFonts w:ascii="Times New Roman"/>
          <w:b w:val="false"/>
          <w:i w:val="false"/>
          <w:color w:val="000000"/>
          <w:sz w:val="28"/>
        </w:rPr>
        <w:t>
    1) на киностудиях и в телевидении                12
</w:t>
      </w:r>
      <w:r>
        <w:br/>
      </w:r>
      <w:r>
        <w:rPr>
          <w:rFonts w:ascii="Times New Roman"/>
          <w:b w:val="false"/>
          <w:i w:val="false"/>
          <w:color w:val="000000"/>
          <w:sz w:val="28"/>
        </w:rPr>
        <w:t>
    2) на кинокопировальных фабриках, субтитровых
</w:t>
      </w:r>
      <w:r>
        <w:br/>
      </w:r>
      <w:r>
        <w:rPr>
          <w:rFonts w:ascii="Times New Roman"/>
          <w:b w:val="false"/>
          <w:i w:val="false"/>
          <w:color w:val="000000"/>
          <w:sz w:val="28"/>
        </w:rPr>
        <w:t>
    мастерских и в конторах, отделениях по прокату
</w:t>
      </w:r>
      <w:r>
        <w:br/>
      </w:r>
      <w:r>
        <w:rPr>
          <w:rFonts w:ascii="Times New Roman"/>
          <w:b w:val="false"/>
          <w:i w:val="false"/>
          <w:color w:val="000000"/>
          <w:sz w:val="28"/>
        </w:rPr>
        <w:t>
    кинофильмов                                      6
</w:t>
      </w:r>
      <w:r>
        <w:br/>
      </w:r>
      <w:r>
        <w:rPr>
          <w:rFonts w:ascii="Times New Roman"/>
          <w:b w:val="false"/>
          <w:i w:val="false"/>
          <w:color w:val="000000"/>
          <w:sz w:val="28"/>
        </w:rPr>
        <w:t>
54  Фотолаборант, занятый:
</w:t>
      </w:r>
      <w:r>
        <w:br/>
      </w:r>
      <w:r>
        <w:rPr>
          <w:rFonts w:ascii="Times New Roman"/>
          <w:b w:val="false"/>
          <w:i w:val="false"/>
          <w:color w:val="000000"/>
          <w:sz w:val="28"/>
        </w:rPr>
        <w:t>
    1) на обработке цветного материала               12
</w:t>
      </w:r>
      <w:r>
        <w:br/>
      </w:r>
      <w:r>
        <w:rPr>
          <w:rFonts w:ascii="Times New Roman"/>
          <w:b w:val="false"/>
          <w:i w:val="false"/>
          <w:color w:val="000000"/>
          <w:sz w:val="28"/>
        </w:rPr>
        <w:t>
    2) на обработке черно-белого негатива и 
</w:t>
      </w:r>
      <w:r>
        <w:br/>
      </w:r>
      <w:r>
        <w:rPr>
          <w:rFonts w:ascii="Times New Roman"/>
          <w:b w:val="false"/>
          <w:i w:val="false"/>
          <w:color w:val="000000"/>
          <w:sz w:val="28"/>
        </w:rPr>
        <w:t>
    позитива                                         6
</w:t>
      </w:r>
      <w:r>
        <w:br/>
      </w:r>
      <w:r>
        <w:rPr>
          <w:rFonts w:ascii="Times New Roman"/>
          <w:b w:val="false"/>
          <w:i w:val="false"/>
          <w:color w:val="000000"/>
          <w:sz w:val="28"/>
        </w:rPr>
        <w:t>
55  Электрокопировщик                                6
</w:t>
      </w:r>
      <w:r>
        <w:br/>
      </w:r>
      <w:r>
        <w:rPr>
          <w:rFonts w:ascii="Times New Roman"/>
          <w:b w:val="false"/>
          <w:i w:val="false"/>
          <w:color w:val="000000"/>
          <w:sz w:val="28"/>
        </w:rPr>
        <w:t>
56  Электролизерщик, занятый на регенерации 
</w:t>
      </w:r>
      <w:r>
        <w:br/>
      </w:r>
      <w:r>
        <w:rPr>
          <w:rFonts w:ascii="Times New Roman"/>
          <w:b w:val="false"/>
          <w:i w:val="false"/>
          <w:color w:val="000000"/>
          <w:sz w:val="28"/>
        </w:rPr>
        <w:t>
    серебра с применением сернистого натрия          12
</w:t>
      </w:r>
      <w:r>
        <w:br/>
      </w:r>
      <w:r>
        <w:rPr>
          <w:rFonts w:ascii="Times New Roman"/>
          <w:b w:val="false"/>
          <w:i w:val="false"/>
          <w:color w:val="000000"/>
          <w:sz w:val="28"/>
        </w:rPr>
        <w:t>
57  Электромонтер по обслуживанию 
</w:t>
      </w:r>
      <w:r>
        <w:br/>
      </w:r>
      <w:r>
        <w:rPr>
          <w:rFonts w:ascii="Times New Roman"/>
          <w:b w:val="false"/>
          <w:i w:val="false"/>
          <w:color w:val="000000"/>
          <w:sz w:val="28"/>
        </w:rPr>
        <w:t>
    электрооборудования, занятый обслуживанием 
</w:t>
      </w:r>
      <w:r>
        <w:br/>
      </w:r>
      <w:r>
        <w:rPr>
          <w:rFonts w:ascii="Times New Roman"/>
          <w:b w:val="false"/>
          <w:i w:val="false"/>
          <w:color w:val="000000"/>
          <w:sz w:val="28"/>
        </w:rPr>
        <w:t>
    электрооборудования, смонтированного на 
</w:t>
      </w:r>
      <w:r>
        <w:br/>
      </w:r>
      <w:r>
        <w:rPr>
          <w:rFonts w:ascii="Times New Roman"/>
          <w:b w:val="false"/>
          <w:i w:val="false"/>
          <w:color w:val="000000"/>
          <w:sz w:val="28"/>
        </w:rPr>
        <w:t>
    колосниках в павильонах и цехах обработки 
</w:t>
      </w:r>
      <w:r>
        <w:br/>
      </w:r>
      <w:r>
        <w:rPr>
          <w:rFonts w:ascii="Times New Roman"/>
          <w:b w:val="false"/>
          <w:i w:val="false"/>
          <w:color w:val="000000"/>
          <w:sz w:val="28"/>
        </w:rPr>
        <w:t>
    пленки                                           6
</w:t>
      </w:r>
      <w:r>
        <w:br/>
      </w:r>
      <w:r>
        <w:rPr>
          <w:rFonts w:ascii="Times New Roman"/>
          <w:b w:val="false"/>
          <w:i w:val="false"/>
          <w:color w:val="000000"/>
          <w:sz w:val="28"/>
        </w:rPr>
        <w:t>
58  Инженеры, старший электромеханик, 
</w:t>
      </w:r>
      <w:r>
        <w:br/>
      </w:r>
      <w:r>
        <w:rPr>
          <w:rFonts w:ascii="Times New Roman"/>
          <w:b w:val="false"/>
          <w:i w:val="false"/>
          <w:color w:val="000000"/>
          <w:sz w:val="28"/>
        </w:rPr>
        <w:t>
    электромеханик связи, техники, механик по 
</w:t>
      </w:r>
      <w:r>
        <w:br/>
      </w:r>
      <w:r>
        <w:rPr>
          <w:rFonts w:ascii="Times New Roman"/>
          <w:b w:val="false"/>
          <w:i w:val="false"/>
          <w:color w:val="000000"/>
          <w:sz w:val="28"/>
        </w:rPr>
        <w:t>
    обслуживанию телевизионного оборудования
</w:t>
      </w:r>
      <w:r>
        <w:br/>
      </w:r>
      <w:r>
        <w:rPr>
          <w:rFonts w:ascii="Times New Roman"/>
          <w:b w:val="false"/>
          <w:i w:val="false"/>
          <w:color w:val="000000"/>
          <w:sz w:val="28"/>
        </w:rPr>
        <w:t>
    механик по обслуживанию кино-телевизионного
</w:t>
      </w:r>
      <w:r>
        <w:br/>
      </w:r>
      <w:r>
        <w:rPr>
          <w:rFonts w:ascii="Times New Roman"/>
          <w:b w:val="false"/>
          <w:i w:val="false"/>
          <w:color w:val="000000"/>
          <w:sz w:val="28"/>
        </w:rPr>
        <w:t>
    оборудования, оператор видеомагнитной записи, 
</w:t>
      </w:r>
      <w:r>
        <w:br/>
      </w:r>
      <w:r>
        <w:rPr>
          <w:rFonts w:ascii="Times New Roman"/>
          <w:b w:val="false"/>
          <w:i w:val="false"/>
          <w:color w:val="000000"/>
          <w:sz w:val="28"/>
        </w:rPr>
        <w:t>
    непосредственно занятые эксплутационно-
</w:t>
      </w:r>
      <w:r>
        <w:br/>
      </w:r>
      <w:r>
        <w:rPr>
          <w:rFonts w:ascii="Times New Roman"/>
          <w:b w:val="false"/>
          <w:i w:val="false"/>
          <w:color w:val="000000"/>
          <w:sz w:val="28"/>
        </w:rPr>
        <w:t>
    техническим обслуживанием аппаратно-студийного 
</w:t>
      </w:r>
      <w:r>
        <w:br/>
      </w:r>
      <w:r>
        <w:rPr>
          <w:rFonts w:ascii="Times New Roman"/>
          <w:b w:val="false"/>
          <w:i w:val="false"/>
          <w:color w:val="000000"/>
          <w:sz w:val="28"/>
        </w:rPr>
        <w:t>
    комплекса, передвижных телевизионных станций
</w:t>
      </w:r>
      <w:r>
        <w:br/>
      </w:r>
      <w:r>
        <w:rPr>
          <w:rFonts w:ascii="Times New Roman"/>
          <w:b w:val="false"/>
          <w:i w:val="false"/>
          <w:color w:val="000000"/>
          <w:sz w:val="28"/>
        </w:rPr>
        <w:t>
    радиоцентров (телецентров), а также работники
</w:t>
      </w:r>
      <w:r>
        <w:br/>
      </w:r>
      <w:r>
        <w:rPr>
          <w:rFonts w:ascii="Times New Roman"/>
          <w:b w:val="false"/>
          <w:i w:val="false"/>
          <w:color w:val="000000"/>
          <w:sz w:val="28"/>
        </w:rPr>
        <w:t>
    групп технического контроля, непосредственно 
</w:t>
      </w:r>
      <w:r>
        <w:br/>
      </w:r>
      <w:r>
        <w:rPr>
          <w:rFonts w:ascii="Times New Roman"/>
          <w:b w:val="false"/>
          <w:i w:val="false"/>
          <w:color w:val="000000"/>
          <w:sz w:val="28"/>
        </w:rPr>
        <w:t>
    занятые визуальным наблюдением за экраном        12
</w:t>
      </w:r>
      <w:r>
        <w:br/>
      </w:r>
      <w:r>
        <w:rPr>
          <w:rFonts w:ascii="Times New Roman"/>
          <w:b w:val="false"/>
          <w:i w:val="false"/>
          <w:color w:val="000000"/>
          <w:sz w:val="28"/>
        </w:rPr>
        <w:t>
59  Работники, непосредственно занятые слуховым 
</w:t>
      </w:r>
      <w:r>
        <w:br/>
      </w:r>
      <w:r>
        <w:rPr>
          <w:rFonts w:ascii="Times New Roman"/>
          <w:b w:val="false"/>
          <w:i w:val="false"/>
          <w:color w:val="000000"/>
          <w:sz w:val="28"/>
        </w:rPr>
        <w:t>
    контролем, наблюдением и слуховым приемом 
</w:t>
      </w:r>
      <w:r>
        <w:br/>
      </w:r>
      <w:r>
        <w:rPr>
          <w:rFonts w:ascii="Times New Roman"/>
          <w:b w:val="false"/>
          <w:i w:val="false"/>
          <w:color w:val="000000"/>
          <w:sz w:val="28"/>
        </w:rPr>
        <w:t>
    радиопередач на радиотелецентрах (телецентрах)
</w:t>
      </w:r>
      <w:r>
        <w:br/>
      </w:r>
      <w:r>
        <w:rPr>
          <w:rFonts w:ascii="Times New Roman"/>
          <w:b w:val="false"/>
          <w:i w:val="false"/>
          <w:color w:val="000000"/>
          <w:sz w:val="28"/>
        </w:rPr>
        <w:t>
    и в телерадиокомитетах                           12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60  Заведующий складом химикатов                     6
</w:t>
      </w:r>
      <w:r>
        <w:br/>
      </w:r>
      <w:r>
        <w:rPr>
          <w:rFonts w:ascii="Times New Roman"/>
          <w:b w:val="false"/>
          <w:i w:val="false"/>
          <w:color w:val="000000"/>
          <w:sz w:val="28"/>
        </w:rPr>
        <w:t>
61  Заведующий складом по хранению игровых костюмов  6
</w:t>
      </w:r>
      <w:r>
        <w:br/>
      </w:r>
      <w:r>
        <w:rPr>
          <w:rFonts w:ascii="Times New Roman"/>
          <w:b w:val="false"/>
          <w:i w:val="false"/>
          <w:color w:val="000000"/>
          <w:sz w:val="28"/>
        </w:rPr>
        <w:t>
62  Инженер оптик                                    6
</w:t>
      </w:r>
      <w:r>
        <w:br/>
      </w:r>
      <w:r>
        <w:rPr>
          <w:rFonts w:ascii="Times New Roman"/>
          <w:b w:val="false"/>
          <w:i w:val="false"/>
          <w:color w:val="000000"/>
          <w:sz w:val="28"/>
        </w:rPr>
        <w:t>
63  Инженер, старший техник, техник, старший 
</w:t>
      </w:r>
      <w:r>
        <w:br/>
      </w:r>
      <w:r>
        <w:rPr>
          <w:rFonts w:ascii="Times New Roman"/>
          <w:b w:val="false"/>
          <w:i w:val="false"/>
          <w:color w:val="000000"/>
          <w:sz w:val="28"/>
        </w:rPr>
        <w:t>
    лаборант, лаборант цеха по изготовлению красок 
</w:t>
      </w:r>
      <w:r>
        <w:br/>
      </w:r>
      <w:r>
        <w:rPr>
          <w:rFonts w:ascii="Times New Roman"/>
          <w:b w:val="false"/>
          <w:i w:val="false"/>
          <w:color w:val="000000"/>
          <w:sz w:val="28"/>
        </w:rPr>
        <w:t>
    и контрольной  лаборатории этого цеха            12
</w:t>
      </w:r>
      <w:r>
        <w:br/>
      </w:r>
      <w:r>
        <w:rPr>
          <w:rFonts w:ascii="Times New Roman"/>
          <w:b w:val="false"/>
          <w:i w:val="false"/>
          <w:color w:val="000000"/>
          <w:sz w:val="28"/>
        </w:rPr>
        <w:t>
64  Контролер фильмов на экране                      6
</w:t>
      </w:r>
      <w:r>
        <w:br/>
      </w:r>
      <w:r>
        <w:rPr>
          <w:rFonts w:ascii="Times New Roman"/>
          <w:b w:val="false"/>
          <w:i w:val="false"/>
          <w:color w:val="000000"/>
          <w:sz w:val="28"/>
        </w:rPr>
        <w:t>
65  Начальник, заместитель начальника, технолог, 
</w:t>
      </w:r>
      <w:r>
        <w:br/>
      </w:r>
      <w:r>
        <w:rPr>
          <w:rFonts w:ascii="Times New Roman"/>
          <w:b w:val="false"/>
          <w:i w:val="false"/>
          <w:color w:val="000000"/>
          <w:sz w:val="28"/>
        </w:rPr>
        <w:t>
    начальник смены, старший контрольный мастер, 
</w:t>
      </w:r>
      <w:r>
        <w:br/>
      </w:r>
      <w:r>
        <w:rPr>
          <w:rFonts w:ascii="Times New Roman"/>
          <w:b w:val="false"/>
          <w:i w:val="false"/>
          <w:color w:val="000000"/>
          <w:sz w:val="28"/>
        </w:rPr>
        <w:t>
    контрольный мастер, начальник участка 
</w:t>
      </w:r>
      <w:r>
        <w:br/>
      </w:r>
      <w:r>
        <w:rPr>
          <w:rFonts w:ascii="Times New Roman"/>
          <w:b w:val="false"/>
          <w:i w:val="false"/>
          <w:color w:val="000000"/>
          <w:sz w:val="28"/>
        </w:rPr>
        <w:t>
    контрольно-сборочного цеха по комплектовке 
</w:t>
      </w:r>
      <w:r>
        <w:br/>
      </w:r>
      <w:r>
        <w:rPr>
          <w:rFonts w:ascii="Times New Roman"/>
          <w:b w:val="false"/>
          <w:i w:val="false"/>
          <w:color w:val="000000"/>
          <w:sz w:val="28"/>
        </w:rPr>
        <w:t>
    фильмокопий по цвету и плотности                 12
</w:t>
      </w:r>
      <w:r>
        <w:br/>
      </w:r>
      <w:r>
        <w:rPr>
          <w:rFonts w:ascii="Times New Roman"/>
          <w:b w:val="false"/>
          <w:i w:val="false"/>
          <w:color w:val="000000"/>
          <w:sz w:val="28"/>
        </w:rPr>
        <w:t>
66  Начальник оружейного пиротехнического цеха       12
</w:t>
      </w:r>
      <w:r>
        <w:br/>
      </w:r>
      <w:r>
        <w:rPr>
          <w:rFonts w:ascii="Times New Roman"/>
          <w:b w:val="false"/>
          <w:i w:val="false"/>
          <w:color w:val="000000"/>
          <w:sz w:val="28"/>
        </w:rPr>
        <w:t>
67  Начальник участка реставрации фильмокопий        12
</w:t>
      </w:r>
      <w:r>
        <w:br/>
      </w:r>
      <w:r>
        <w:rPr>
          <w:rFonts w:ascii="Times New Roman"/>
          <w:b w:val="false"/>
          <w:i w:val="false"/>
          <w:color w:val="000000"/>
          <w:sz w:val="28"/>
        </w:rPr>
        <w:t>
68  Начальник участка составления растворов          12
</w:t>
      </w:r>
      <w:r>
        <w:br/>
      </w:r>
      <w:r>
        <w:rPr>
          <w:rFonts w:ascii="Times New Roman"/>
          <w:b w:val="false"/>
          <w:i w:val="false"/>
          <w:color w:val="000000"/>
          <w:sz w:val="28"/>
        </w:rPr>
        <w:t>
69  Начальник участка регенерации серебра с 
</w:t>
      </w:r>
      <w:r>
        <w:br/>
      </w:r>
      <w:r>
        <w:rPr>
          <w:rFonts w:ascii="Times New Roman"/>
          <w:b w:val="false"/>
          <w:i w:val="false"/>
          <w:color w:val="000000"/>
          <w:sz w:val="28"/>
        </w:rPr>
        <w:t>
    применением сернистого натрия                    12
</w:t>
      </w:r>
      <w:r>
        <w:br/>
      </w:r>
      <w:r>
        <w:rPr>
          <w:rFonts w:ascii="Times New Roman"/>
          <w:b w:val="false"/>
          <w:i w:val="false"/>
          <w:color w:val="000000"/>
          <w:sz w:val="28"/>
        </w:rPr>
        <w:t>
70  Инженеры, технологи, начальник смены, старший 
</w:t>
      </w:r>
      <w:r>
        <w:br/>
      </w:r>
      <w:r>
        <w:rPr>
          <w:rFonts w:ascii="Times New Roman"/>
          <w:b w:val="false"/>
          <w:i w:val="false"/>
          <w:color w:val="000000"/>
          <w:sz w:val="28"/>
        </w:rPr>
        <w:t>
    мастер, мастер, начальник цеха и заместитель 
</w:t>
      </w:r>
      <w:r>
        <w:br/>
      </w:r>
      <w:r>
        <w:rPr>
          <w:rFonts w:ascii="Times New Roman"/>
          <w:b w:val="false"/>
          <w:i w:val="false"/>
          <w:color w:val="000000"/>
          <w:sz w:val="28"/>
        </w:rPr>
        <w:t>
    начальника цеха обработки пленки                 12
</w:t>
      </w:r>
      <w:r>
        <w:br/>
      </w:r>
      <w:r>
        <w:rPr>
          <w:rFonts w:ascii="Times New Roman"/>
          <w:b w:val="false"/>
          <w:i w:val="false"/>
          <w:color w:val="000000"/>
          <w:sz w:val="28"/>
        </w:rPr>
        <w:t>
71  Инженеры, инженер-технолог, техники, лаборанты
</w:t>
      </w:r>
      <w:r>
        <w:br/>
      </w:r>
      <w:r>
        <w:rPr>
          <w:rFonts w:ascii="Times New Roman"/>
          <w:b w:val="false"/>
          <w:i w:val="false"/>
          <w:color w:val="000000"/>
          <w:sz w:val="28"/>
        </w:rPr>
        <w:t>
    лаборатории синтетических материалов, 
</w:t>
      </w:r>
      <w:r>
        <w:br/>
      </w:r>
      <w:r>
        <w:rPr>
          <w:rFonts w:ascii="Times New Roman"/>
          <w:b w:val="false"/>
          <w:i w:val="false"/>
          <w:color w:val="000000"/>
          <w:sz w:val="28"/>
        </w:rPr>
        <w:t>
    контрольно-испытательной лаборатории 
</w:t>
      </w:r>
      <w:r>
        <w:br/>
      </w:r>
      <w:r>
        <w:rPr>
          <w:rFonts w:ascii="Times New Roman"/>
          <w:b w:val="false"/>
          <w:i w:val="false"/>
          <w:color w:val="000000"/>
          <w:sz w:val="28"/>
        </w:rPr>
        <w:t>
    операторского цеха только при изготовлении 
</w:t>
      </w:r>
      <w:r>
        <w:br/>
      </w:r>
      <w:r>
        <w:rPr>
          <w:rFonts w:ascii="Times New Roman"/>
          <w:b w:val="false"/>
          <w:i w:val="false"/>
          <w:color w:val="000000"/>
          <w:sz w:val="28"/>
        </w:rPr>
        <w:t>
    светофильтров для операторских съемок и 
</w:t>
      </w:r>
      <w:r>
        <w:br/>
      </w:r>
      <w:r>
        <w:rPr>
          <w:rFonts w:ascii="Times New Roman"/>
          <w:b w:val="false"/>
          <w:i w:val="false"/>
          <w:color w:val="000000"/>
          <w:sz w:val="28"/>
        </w:rPr>
        <w:t>
    контрольно-испытательной лаборатории цеха 
</w:t>
      </w:r>
      <w:r>
        <w:br/>
      </w:r>
      <w:r>
        <w:rPr>
          <w:rFonts w:ascii="Times New Roman"/>
          <w:b w:val="false"/>
          <w:i w:val="false"/>
          <w:color w:val="000000"/>
          <w:sz w:val="28"/>
        </w:rPr>
        <w:t>
    обработки пленки                                 12
</w:t>
      </w:r>
      <w:r>
        <w:br/>
      </w:r>
      <w:r>
        <w:rPr>
          <w:rFonts w:ascii="Times New Roman"/>
          <w:b w:val="false"/>
          <w:i w:val="false"/>
          <w:color w:val="000000"/>
          <w:sz w:val="28"/>
        </w:rPr>
        <w:t>
72  Техник по обслуживанию съемочной техники на 
</w:t>
      </w:r>
      <w:r>
        <w:br/>
      </w:r>
      <w:r>
        <w:rPr>
          <w:rFonts w:ascii="Times New Roman"/>
          <w:b w:val="false"/>
          <w:i w:val="false"/>
          <w:color w:val="000000"/>
          <w:sz w:val="28"/>
        </w:rPr>
        <w:t>
    трюкмашине и установке для дезанаморфирования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Художественно-производственный персонал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73  Диктор телевидения и диктор радиовещания 
</w:t>
      </w:r>
      <w:r>
        <w:br/>
      </w:r>
      <w:r>
        <w:rPr>
          <w:rFonts w:ascii="Times New Roman"/>
          <w:b w:val="false"/>
          <w:i w:val="false"/>
          <w:color w:val="000000"/>
          <w:sz w:val="28"/>
        </w:rPr>
        <w:t>
    центрального телевидения и центрального 
</w:t>
      </w:r>
      <w:r>
        <w:br/>
      </w:r>
      <w:r>
        <w:rPr>
          <w:rFonts w:ascii="Times New Roman"/>
          <w:b w:val="false"/>
          <w:i w:val="false"/>
          <w:color w:val="000000"/>
          <w:sz w:val="28"/>
        </w:rPr>
        <w:t>
    радиовещания Республики Казахстан                12           6
</w:t>
      </w:r>
      <w:r>
        <w:br/>
      </w:r>
      <w:r>
        <w:rPr>
          <w:rFonts w:ascii="Times New Roman"/>
          <w:b w:val="false"/>
          <w:i w:val="false"/>
          <w:color w:val="000000"/>
          <w:sz w:val="28"/>
        </w:rPr>
        <w:t>
74  Диктор телевидения и диктор радиовещания
</w:t>
      </w:r>
      <w:r>
        <w:br/>
      </w:r>
      <w:r>
        <w:rPr>
          <w:rFonts w:ascii="Times New Roman"/>
          <w:b w:val="false"/>
          <w:i w:val="false"/>
          <w:color w:val="000000"/>
          <w:sz w:val="28"/>
        </w:rPr>
        <w:t>
    областных комитетов по телевидению и 
</w:t>
      </w:r>
      <w:r>
        <w:br/>
      </w:r>
      <w:r>
        <w:rPr>
          <w:rFonts w:ascii="Times New Roman"/>
          <w:b w:val="false"/>
          <w:i w:val="false"/>
          <w:color w:val="000000"/>
          <w:sz w:val="28"/>
        </w:rPr>
        <w:t>
    радиовещания, редакций радиовещания и студий 
</w:t>
      </w:r>
      <w:r>
        <w:br/>
      </w:r>
      <w:r>
        <w:rPr>
          <w:rFonts w:ascii="Times New Roman"/>
          <w:b w:val="false"/>
          <w:i w:val="false"/>
          <w:color w:val="000000"/>
          <w:sz w:val="28"/>
        </w:rPr>
        <w:t>
    телевидения                                      12           6
</w:t>
      </w:r>
      <w:r>
        <w:br/>
      </w:r>
      <w:r>
        <w:rPr>
          <w:rFonts w:ascii="Times New Roman"/>
          <w:b w:val="false"/>
          <w:i w:val="false"/>
          <w:color w:val="000000"/>
          <w:sz w:val="28"/>
        </w:rPr>
        <w:t>
75  Звукорежиссер на телевидении и радиовещании      12           6
</w:t>
      </w:r>
      <w:r>
        <w:br/>
      </w:r>
      <w:r>
        <w:rPr>
          <w:rFonts w:ascii="Times New Roman"/>
          <w:b w:val="false"/>
          <w:i w:val="false"/>
          <w:color w:val="000000"/>
          <w:sz w:val="28"/>
        </w:rPr>
        <w:t>
76  Звукорежиссер, работающий в студиях грамзаписи 
</w:t>
      </w:r>
      <w:r>
        <w:br/>
      </w:r>
      <w:r>
        <w:rPr>
          <w:rFonts w:ascii="Times New Roman"/>
          <w:b w:val="false"/>
          <w:i w:val="false"/>
          <w:color w:val="000000"/>
          <w:sz w:val="28"/>
        </w:rPr>
        <w:t>
    Министерства информации и общественного
</w:t>
      </w:r>
      <w:r>
        <w:br/>
      </w:r>
      <w:r>
        <w:rPr>
          <w:rFonts w:ascii="Times New Roman"/>
          <w:b w:val="false"/>
          <w:i w:val="false"/>
          <w:color w:val="000000"/>
          <w:sz w:val="28"/>
        </w:rPr>
        <w:t>
    согласия Республики Казахстана                   12           6
</w:t>
      </w:r>
      <w:r>
        <w:br/>
      </w:r>
      <w:r>
        <w:rPr>
          <w:rFonts w:ascii="Times New Roman"/>
          <w:b w:val="false"/>
          <w:i w:val="false"/>
          <w:color w:val="000000"/>
          <w:sz w:val="28"/>
        </w:rPr>
        <w:t>
77  Монтажер, ассистент, кинорежиссер, занятые на 
</w:t>
      </w:r>
      <w:r>
        <w:br/>
      </w:r>
      <w:r>
        <w:rPr>
          <w:rFonts w:ascii="Times New Roman"/>
          <w:b w:val="false"/>
          <w:i w:val="false"/>
          <w:color w:val="000000"/>
          <w:sz w:val="28"/>
        </w:rPr>
        <w:t>
    монтаже негатива и позитива                      12
</w:t>
      </w:r>
      <w:r>
        <w:br/>
      </w:r>
      <w:r>
        <w:rPr>
          <w:rFonts w:ascii="Times New Roman"/>
          <w:b w:val="false"/>
          <w:i w:val="false"/>
          <w:color w:val="000000"/>
          <w:sz w:val="28"/>
        </w:rPr>
        <w:t>
78  Оператор и ассистент оператора, занятые только
</w:t>
      </w:r>
      <w:r>
        <w:br/>
      </w:r>
      <w:r>
        <w:rPr>
          <w:rFonts w:ascii="Times New Roman"/>
          <w:b w:val="false"/>
          <w:i w:val="false"/>
          <w:color w:val="000000"/>
          <w:sz w:val="28"/>
        </w:rPr>
        <w:t>
    на работе, связанной со съемкой мультипликации, 
</w:t>
      </w:r>
      <w:r>
        <w:br/>
      </w:r>
      <w:r>
        <w:rPr>
          <w:rFonts w:ascii="Times New Roman"/>
          <w:b w:val="false"/>
          <w:i w:val="false"/>
          <w:color w:val="000000"/>
          <w:sz w:val="28"/>
        </w:rPr>
        <w:t>
    на трюкмашинах и машинах для дезанаморфирования 
</w:t>
      </w:r>
      <w:r>
        <w:br/>
      </w:r>
      <w:r>
        <w:rPr>
          <w:rFonts w:ascii="Times New Roman"/>
          <w:b w:val="false"/>
          <w:i w:val="false"/>
          <w:color w:val="000000"/>
          <w:sz w:val="28"/>
        </w:rPr>
        <w:t>
    широкоэкранных фильмов и микросъемок             12
</w:t>
      </w:r>
      <w:r>
        <w:br/>
      </w:r>
      <w:r>
        <w:rPr>
          <w:rFonts w:ascii="Times New Roman"/>
          <w:b w:val="false"/>
          <w:i w:val="false"/>
          <w:color w:val="000000"/>
          <w:sz w:val="28"/>
        </w:rPr>
        <w:t>
79  Художник, занятый только на мультипликационных 
</w:t>
      </w:r>
      <w:r>
        <w:br/>
      </w:r>
      <w:r>
        <w:rPr>
          <w:rFonts w:ascii="Times New Roman"/>
          <w:b w:val="false"/>
          <w:i w:val="false"/>
          <w:color w:val="000000"/>
          <w:sz w:val="28"/>
        </w:rPr>
        <w:t>
    работах                                          12
</w:t>
      </w:r>
      <w:r>
        <w:br/>
      </w:r>
      <w:r>
        <w:rPr>
          <w:rFonts w:ascii="Times New Roman"/>
          <w:b w:val="false"/>
          <w:i w:val="false"/>
          <w:color w:val="000000"/>
          <w:sz w:val="28"/>
        </w:rPr>
        <w:t>
80  Художник по написанию шрифта (шрифтовик), 
</w:t>
      </w:r>
      <w:r>
        <w:br/>
      </w:r>
      <w:r>
        <w:rPr>
          <w:rFonts w:ascii="Times New Roman"/>
          <w:b w:val="false"/>
          <w:i w:val="false"/>
          <w:color w:val="000000"/>
          <w:sz w:val="28"/>
        </w:rPr>
        <w:t>
    художник комбинированных съемок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Культурно-деловые учреждения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81  Дезинфектор, занятый обслуживанием 
</w:t>
      </w:r>
      <w:r>
        <w:br/>
      </w:r>
      <w:r>
        <w:rPr>
          <w:rFonts w:ascii="Times New Roman"/>
          <w:b w:val="false"/>
          <w:i w:val="false"/>
          <w:color w:val="000000"/>
          <w:sz w:val="28"/>
        </w:rPr>
        <w:t>
    фумигационных камер                              12
</w:t>
      </w:r>
      <w:r>
        <w:br/>
      </w:r>
      <w:r>
        <w:rPr>
          <w:rFonts w:ascii="Times New Roman"/>
          <w:b w:val="false"/>
          <w:i w:val="false"/>
          <w:color w:val="000000"/>
          <w:sz w:val="28"/>
        </w:rPr>
        <w:t>
82  Кладовщик, занятый на складе хранения 
</w:t>
      </w:r>
      <w:r>
        <w:br/>
      </w:r>
      <w:r>
        <w:rPr>
          <w:rFonts w:ascii="Times New Roman"/>
          <w:b w:val="false"/>
          <w:i w:val="false"/>
          <w:color w:val="000000"/>
          <w:sz w:val="28"/>
        </w:rPr>
        <w:t>
    ядохимикатов                                     12
</w:t>
      </w:r>
      <w:r>
        <w:br/>
      </w:r>
      <w:r>
        <w:rPr>
          <w:rFonts w:ascii="Times New Roman"/>
          <w:b w:val="false"/>
          <w:i w:val="false"/>
          <w:color w:val="000000"/>
          <w:sz w:val="28"/>
        </w:rPr>
        <w:t>
83  Кладовщик, занятый на складе хранения 
</w:t>
      </w:r>
      <w:r>
        <w:br/>
      </w:r>
      <w:r>
        <w:rPr>
          <w:rFonts w:ascii="Times New Roman"/>
          <w:b w:val="false"/>
          <w:i w:val="false"/>
          <w:color w:val="000000"/>
          <w:sz w:val="28"/>
        </w:rPr>
        <w:t>
    экспонатов                                       6
</w:t>
      </w:r>
      <w:r>
        <w:br/>
      </w:r>
      <w:r>
        <w:rPr>
          <w:rFonts w:ascii="Times New Roman"/>
          <w:b w:val="false"/>
          <w:i w:val="false"/>
          <w:color w:val="000000"/>
          <w:sz w:val="28"/>
        </w:rPr>
        <w:t>
84  Машинист компрессорных установок, занятый на
</w:t>
      </w:r>
      <w:r>
        <w:br/>
      </w:r>
      <w:r>
        <w:rPr>
          <w:rFonts w:ascii="Times New Roman"/>
          <w:b w:val="false"/>
          <w:i w:val="false"/>
          <w:color w:val="000000"/>
          <w:sz w:val="28"/>
        </w:rPr>
        <w:t>
    аммиачных компрессорах                           6
</w:t>
      </w:r>
      <w:r>
        <w:br/>
      </w:r>
      <w:r>
        <w:rPr>
          <w:rFonts w:ascii="Times New Roman"/>
          <w:b w:val="false"/>
          <w:i w:val="false"/>
          <w:color w:val="000000"/>
          <w:sz w:val="28"/>
        </w:rPr>
        <w:t>
85  Машинист насосных установок, обслуживающий
</w:t>
      </w:r>
      <w:r>
        <w:br/>
      </w:r>
      <w:r>
        <w:rPr>
          <w:rFonts w:ascii="Times New Roman"/>
          <w:b w:val="false"/>
          <w:i w:val="false"/>
          <w:color w:val="000000"/>
          <w:sz w:val="28"/>
        </w:rPr>
        <w:t>
    подземные насосные станции и фонтаны             6
</w:t>
      </w:r>
      <w:r>
        <w:br/>
      </w:r>
      <w:r>
        <w:rPr>
          <w:rFonts w:ascii="Times New Roman"/>
          <w:b w:val="false"/>
          <w:i w:val="false"/>
          <w:color w:val="000000"/>
          <w:sz w:val="28"/>
        </w:rPr>
        <w:t>
86  Рабочие, занятые обслуживанием опрыскивателя, 
</w:t>
      </w:r>
      <w:r>
        <w:br/>
      </w:r>
      <w:r>
        <w:rPr>
          <w:rFonts w:ascii="Times New Roman"/>
          <w:b w:val="false"/>
          <w:i w:val="false"/>
          <w:color w:val="000000"/>
          <w:sz w:val="28"/>
        </w:rPr>
        <w:t>
    опылителей, аэрозольных генераторов и 
</w:t>
      </w:r>
      <w:r>
        <w:br/>
      </w:r>
      <w:r>
        <w:rPr>
          <w:rFonts w:ascii="Times New Roman"/>
          <w:b w:val="false"/>
          <w:i w:val="false"/>
          <w:color w:val="000000"/>
          <w:sz w:val="28"/>
        </w:rPr>
        <w:t>
    автомашин при работе с ядохимикатами             12
</w:t>
      </w:r>
      <w:r>
        <w:br/>
      </w:r>
      <w:r>
        <w:rPr>
          <w:rFonts w:ascii="Times New Roman"/>
          <w:b w:val="false"/>
          <w:i w:val="false"/>
          <w:color w:val="000000"/>
          <w:sz w:val="28"/>
        </w:rPr>
        <w:t>
87  Рабочие, постоянно занятые выращиванием 
</w:t>
      </w:r>
      <w:r>
        <w:br/>
      </w:r>
      <w:r>
        <w:rPr>
          <w:rFonts w:ascii="Times New Roman"/>
          <w:b w:val="false"/>
          <w:i w:val="false"/>
          <w:color w:val="000000"/>
          <w:sz w:val="28"/>
        </w:rPr>
        <w:t>
    шампиньонов                                      6
</w:t>
      </w:r>
      <w:r>
        <w:br/>
      </w:r>
      <w:r>
        <w:rPr>
          <w:rFonts w:ascii="Times New Roman"/>
          <w:b w:val="false"/>
          <w:i w:val="false"/>
          <w:color w:val="000000"/>
          <w:sz w:val="28"/>
        </w:rPr>
        <w:t>
88  Холодильщик пищевой продукции, занятый в 
</w:t>
      </w:r>
      <w:r>
        <w:br/>
      </w:r>
      <w:r>
        <w:rPr>
          <w:rFonts w:ascii="Times New Roman"/>
          <w:b w:val="false"/>
          <w:i w:val="false"/>
          <w:color w:val="000000"/>
          <w:sz w:val="28"/>
        </w:rPr>
        <w:t>
    холодильной камере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Библиотеки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89  Химик и энтомолог научно-исследовательской 
</w:t>
      </w:r>
      <w:r>
        <w:br/>
      </w:r>
      <w:r>
        <w:rPr>
          <w:rFonts w:ascii="Times New Roman"/>
          <w:b w:val="false"/>
          <w:i w:val="false"/>
          <w:color w:val="000000"/>
          <w:sz w:val="28"/>
        </w:rPr>
        <w:t>
    лаборатории отдела гигиены и реставрации
</w:t>
      </w:r>
      <w:r>
        <w:br/>
      </w:r>
      <w:r>
        <w:rPr>
          <w:rFonts w:ascii="Times New Roman"/>
          <w:b w:val="false"/>
          <w:i w:val="false"/>
          <w:color w:val="000000"/>
          <w:sz w:val="28"/>
        </w:rPr>
        <w:t>
    книги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грампластинок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Мельнично-вальцевый цех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90  Аппаратчик варки                                 12
</w:t>
      </w:r>
      <w:r>
        <w:br/>
      </w:r>
      <w:r>
        <w:rPr>
          <w:rFonts w:ascii="Times New Roman"/>
          <w:b w:val="false"/>
          <w:i w:val="false"/>
          <w:color w:val="000000"/>
          <w:sz w:val="28"/>
        </w:rPr>
        <w:t>
91  Аппаратчик подготовки сырья и отпуска 
</w:t>
      </w:r>
      <w:r>
        <w:br/>
      </w:r>
      <w:r>
        <w:rPr>
          <w:rFonts w:ascii="Times New Roman"/>
          <w:b w:val="false"/>
          <w:i w:val="false"/>
          <w:color w:val="000000"/>
          <w:sz w:val="28"/>
        </w:rPr>
        <w:t>
    полуфабрикатов и продукции                       12
</w:t>
      </w:r>
      <w:r>
        <w:br/>
      </w:r>
      <w:r>
        <w:rPr>
          <w:rFonts w:ascii="Times New Roman"/>
          <w:b w:val="false"/>
          <w:i w:val="false"/>
          <w:color w:val="000000"/>
          <w:sz w:val="28"/>
        </w:rPr>
        <w:t>
92  Вальцовщик                                       12
</w:t>
      </w:r>
      <w:r>
        <w:br/>
      </w:r>
      <w:r>
        <w:rPr>
          <w:rFonts w:ascii="Times New Roman"/>
          <w:b w:val="false"/>
          <w:i w:val="false"/>
          <w:color w:val="000000"/>
          <w:sz w:val="28"/>
        </w:rPr>
        <w:t>
93  Весовщик, работающий непосредственно в цехе      6
</w:t>
      </w:r>
      <w:r>
        <w:br/>
      </w:r>
      <w:r>
        <w:rPr>
          <w:rFonts w:ascii="Times New Roman"/>
          <w:b w:val="false"/>
          <w:i w:val="false"/>
          <w:color w:val="000000"/>
          <w:sz w:val="28"/>
        </w:rPr>
        <w:t>
94  Водитель электро-автотележки, работающий 
</w:t>
      </w:r>
      <w:r>
        <w:br/>
      </w:r>
      <w:r>
        <w:rPr>
          <w:rFonts w:ascii="Times New Roman"/>
          <w:b w:val="false"/>
          <w:i w:val="false"/>
          <w:color w:val="000000"/>
          <w:sz w:val="28"/>
        </w:rPr>
        <w:t>
    непосредственно в цехе                           6
</w:t>
      </w:r>
      <w:r>
        <w:br/>
      </w:r>
      <w:r>
        <w:rPr>
          <w:rFonts w:ascii="Times New Roman"/>
          <w:b w:val="false"/>
          <w:i w:val="false"/>
          <w:color w:val="000000"/>
          <w:sz w:val="28"/>
        </w:rPr>
        <w:t>
95  Грузчик, занятый погрузкой таблетки              6
</w:t>
      </w:r>
      <w:r>
        <w:br/>
      </w:r>
      <w:r>
        <w:rPr>
          <w:rFonts w:ascii="Times New Roman"/>
          <w:b w:val="false"/>
          <w:i w:val="false"/>
          <w:color w:val="000000"/>
          <w:sz w:val="28"/>
        </w:rPr>
        <w:t>
96  Дробильщики                                      12
</w:t>
      </w:r>
      <w:r>
        <w:br/>
      </w:r>
      <w:r>
        <w:rPr>
          <w:rFonts w:ascii="Times New Roman"/>
          <w:b w:val="false"/>
          <w:i w:val="false"/>
          <w:color w:val="000000"/>
          <w:sz w:val="28"/>
        </w:rPr>
        <w:t>
97  Кладовщик, занятый на складе основного сырья     12
</w:t>
      </w:r>
      <w:r>
        <w:br/>
      </w:r>
      <w:r>
        <w:rPr>
          <w:rFonts w:ascii="Times New Roman"/>
          <w:b w:val="false"/>
          <w:i w:val="false"/>
          <w:color w:val="000000"/>
          <w:sz w:val="28"/>
        </w:rPr>
        <w:t>
98  Кладовщик, занятый на складе вспомогательных
</w:t>
      </w:r>
      <w:r>
        <w:br/>
      </w:r>
      <w:r>
        <w:rPr>
          <w:rFonts w:ascii="Times New Roman"/>
          <w:b w:val="false"/>
          <w:i w:val="false"/>
          <w:color w:val="000000"/>
          <w:sz w:val="28"/>
        </w:rPr>
        <w:t>
    материалов                                       6
</w:t>
      </w:r>
      <w:r>
        <w:br/>
      </w:r>
      <w:r>
        <w:rPr>
          <w:rFonts w:ascii="Times New Roman"/>
          <w:b w:val="false"/>
          <w:i w:val="false"/>
          <w:color w:val="000000"/>
          <w:sz w:val="28"/>
        </w:rPr>
        <w:t>
99  Кладовщик, занятый на складе таблетки            6
</w:t>
      </w:r>
      <w:r>
        <w:br/>
      </w:r>
      <w:r>
        <w:rPr>
          <w:rFonts w:ascii="Times New Roman"/>
          <w:b w:val="false"/>
          <w:i w:val="false"/>
          <w:color w:val="000000"/>
          <w:sz w:val="28"/>
        </w:rPr>
        <w:t>
100 Подсобный рабочий, занятый подвозкой и 
</w:t>
      </w:r>
      <w:r>
        <w:br/>
      </w:r>
      <w:r>
        <w:rPr>
          <w:rFonts w:ascii="Times New Roman"/>
          <w:b w:val="false"/>
          <w:i w:val="false"/>
          <w:color w:val="000000"/>
          <w:sz w:val="28"/>
        </w:rPr>
        <w:t>
    подноской сырья, полуфабрикатов и готовой 
</w:t>
      </w:r>
      <w:r>
        <w:br/>
      </w:r>
      <w:r>
        <w:rPr>
          <w:rFonts w:ascii="Times New Roman"/>
          <w:b w:val="false"/>
          <w:i w:val="false"/>
          <w:color w:val="000000"/>
          <w:sz w:val="28"/>
        </w:rPr>
        <w:t>
    продукции в цехе                                 12
</w:t>
      </w:r>
      <w:r>
        <w:br/>
      </w:r>
      <w:r>
        <w:rPr>
          <w:rFonts w:ascii="Times New Roman"/>
          <w:b w:val="false"/>
          <w:i w:val="false"/>
          <w:color w:val="000000"/>
          <w:sz w:val="28"/>
        </w:rPr>
        <w:t>
101 Слесарь-ремонтник, работающий непосредственно 
</w:t>
      </w:r>
      <w:r>
        <w:br/>
      </w:r>
      <w:r>
        <w:rPr>
          <w:rFonts w:ascii="Times New Roman"/>
          <w:b w:val="false"/>
          <w:i w:val="false"/>
          <w:color w:val="000000"/>
          <w:sz w:val="28"/>
        </w:rPr>
        <w:t>
    в цехе                                           12
</w:t>
      </w:r>
      <w:r>
        <w:br/>
      </w:r>
      <w:r>
        <w:rPr>
          <w:rFonts w:ascii="Times New Roman"/>
          <w:b w:val="false"/>
          <w:i w:val="false"/>
          <w:color w:val="000000"/>
          <w:sz w:val="28"/>
        </w:rPr>
        <w:t>
102 Уборщик производственных помещений, занятый 
</w:t>
      </w:r>
      <w:r>
        <w:br/>
      </w:r>
      <w:r>
        <w:rPr>
          <w:rFonts w:ascii="Times New Roman"/>
          <w:b w:val="false"/>
          <w:i w:val="false"/>
          <w:color w:val="000000"/>
          <w:sz w:val="28"/>
        </w:rPr>
        <w:t>
    непосредственно в цехе                           12
</w:t>
      </w:r>
      <w:r>
        <w:br/>
      </w:r>
      <w:r>
        <w:rPr>
          <w:rFonts w:ascii="Times New Roman"/>
          <w:b w:val="false"/>
          <w:i w:val="false"/>
          <w:color w:val="000000"/>
          <w:sz w:val="28"/>
        </w:rPr>
        <w:t>
103 Укладчик-упаковщик, занятый непосредственно 
</w:t>
      </w:r>
      <w:r>
        <w:br/>
      </w:r>
      <w:r>
        <w:rPr>
          <w:rFonts w:ascii="Times New Roman"/>
          <w:b w:val="false"/>
          <w:i w:val="false"/>
          <w:color w:val="000000"/>
          <w:sz w:val="28"/>
        </w:rPr>
        <w:t>
    в цехе                                           12
</w:t>
      </w:r>
      <w:r>
        <w:br/>
      </w:r>
      <w:r>
        <w:rPr>
          <w:rFonts w:ascii="Times New Roman"/>
          <w:b w:val="false"/>
          <w:i w:val="false"/>
          <w:color w:val="000000"/>
          <w:sz w:val="28"/>
        </w:rPr>
        <w:t>
104 Чистильщик металла, отливок изделий и деталей, 
</w:t>
      </w:r>
      <w:r>
        <w:br/>
      </w:r>
      <w:r>
        <w:rPr>
          <w:rFonts w:ascii="Times New Roman"/>
          <w:b w:val="false"/>
          <w:i w:val="false"/>
          <w:color w:val="000000"/>
          <w:sz w:val="28"/>
        </w:rPr>
        <w:t>
    занятый чисткой литков                           12
</w:t>
      </w:r>
      <w:r>
        <w:br/>
      </w:r>
      <w:r>
        <w:rPr>
          <w:rFonts w:ascii="Times New Roman"/>
          <w:b w:val="false"/>
          <w:i w:val="false"/>
          <w:color w:val="000000"/>
          <w:sz w:val="28"/>
        </w:rPr>
        <w:t>
105 Шихтовщик, занятый составлением шихты            12
</w:t>
      </w:r>
      <w:r>
        <w:br/>
      </w:r>
      <w:r>
        <w:rPr>
          <w:rFonts w:ascii="Times New Roman"/>
          <w:b w:val="false"/>
          <w:i w:val="false"/>
          <w:color w:val="000000"/>
          <w:sz w:val="28"/>
        </w:rPr>
        <w:t>
106 Электромонтер по обслуживанию 
</w:t>
      </w:r>
      <w:r>
        <w:br/>
      </w:r>
      <w:r>
        <w:rPr>
          <w:rFonts w:ascii="Times New Roman"/>
          <w:b w:val="false"/>
          <w:i w:val="false"/>
          <w:color w:val="000000"/>
          <w:sz w:val="28"/>
        </w:rPr>
        <w:t>
    электрооборудования, работающий 
</w:t>
      </w:r>
      <w:r>
        <w:br/>
      </w:r>
      <w:r>
        <w:rPr>
          <w:rFonts w:ascii="Times New Roman"/>
          <w:b w:val="false"/>
          <w:i w:val="false"/>
          <w:color w:val="000000"/>
          <w:sz w:val="28"/>
        </w:rPr>
        <w:t>
    непосредственно в цехе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Прессовый цех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107 Кладовщик, занятый на складе таблетки            6
</w:t>
      </w:r>
      <w:r>
        <w:br/>
      </w:r>
      <w:r>
        <w:rPr>
          <w:rFonts w:ascii="Times New Roman"/>
          <w:b w:val="false"/>
          <w:i w:val="false"/>
          <w:color w:val="000000"/>
          <w:sz w:val="28"/>
        </w:rPr>
        <w:t>
108 Кладовщик, занятый раздачей инструмента в 
</w:t>
      </w:r>
      <w:r>
        <w:br/>
      </w:r>
      <w:r>
        <w:rPr>
          <w:rFonts w:ascii="Times New Roman"/>
          <w:b w:val="false"/>
          <w:i w:val="false"/>
          <w:color w:val="000000"/>
          <w:sz w:val="28"/>
        </w:rPr>
        <w:t>
    цеховой инструментальной кладовой                6
</w:t>
      </w:r>
      <w:r>
        <w:br/>
      </w:r>
      <w:r>
        <w:rPr>
          <w:rFonts w:ascii="Times New Roman"/>
          <w:b w:val="false"/>
          <w:i w:val="false"/>
          <w:color w:val="000000"/>
          <w:sz w:val="28"/>
        </w:rPr>
        <w:t>
109 Комплектовщик, занятый комплектованием 
</w:t>
      </w:r>
      <w:r>
        <w:br/>
      </w:r>
      <w:r>
        <w:rPr>
          <w:rFonts w:ascii="Times New Roman"/>
          <w:b w:val="false"/>
          <w:i w:val="false"/>
          <w:color w:val="000000"/>
          <w:sz w:val="28"/>
        </w:rPr>
        <w:t>
    готовой продукции в цехе                         6
</w:t>
      </w:r>
      <w:r>
        <w:br/>
      </w:r>
      <w:r>
        <w:rPr>
          <w:rFonts w:ascii="Times New Roman"/>
          <w:b w:val="false"/>
          <w:i w:val="false"/>
          <w:color w:val="000000"/>
          <w:sz w:val="28"/>
        </w:rPr>
        <w:t>
110 Маркировщик, занятый обслуживанием прессов по
</w:t>
      </w:r>
      <w:r>
        <w:br/>
      </w:r>
      <w:r>
        <w:rPr>
          <w:rFonts w:ascii="Times New Roman"/>
          <w:b w:val="false"/>
          <w:i w:val="false"/>
          <w:color w:val="000000"/>
          <w:sz w:val="28"/>
        </w:rPr>
        <w:t>
    наклейке этикеток                                6
</w:t>
      </w:r>
      <w:r>
        <w:br/>
      </w:r>
      <w:r>
        <w:rPr>
          <w:rFonts w:ascii="Times New Roman"/>
          <w:b w:val="false"/>
          <w:i w:val="false"/>
          <w:color w:val="000000"/>
          <w:sz w:val="28"/>
        </w:rPr>
        <w:t>
111 Обработчик изделий из пластмасс, занятый
</w:t>
      </w:r>
      <w:r>
        <w:br/>
      </w:r>
      <w:r>
        <w:rPr>
          <w:rFonts w:ascii="Times New Roman"/>
          <w:b w:val="false"/>
          <w:i w:val="false"/>
          <w:color w:val="000000"/>
          <w:sz w:val="28"/>
        </w:rPr>
        <w:t>
    шлифовкой изделий из пластмассы                  12
</w:t>
      </w:r>
      <w:r>
        <w:br/>
      </w:r>
      <w:r>
        <w:rPr>
          <w:rFonts w:ascii="Times New Roman"/>
          <w:b w:val="false"/>
          <w:i w:val="false"/>
          <w:color w:val="000000"/>
          <w:sz w:val="28"/>
        </w:rPr>
        <w:t>
112 Подсобный рабочий, занятый на внутрицеховом
</w:t>
      </w:r>
      <w:r>
        <w:br/>
      </w:r>
      <w:r>
        <w:rPr>
          <w:rFonts w:ascii="Times New Roman"/>
          <w:b w:val="false"/>
          <w:i w:val="false"/>
          <w:color w:val="000000"/>
          <w:sz w:val="28"/>
        </w:rPr>
        <w:t>
    транспорте, на складе таблетки                   6
</w:t>
      </w:r>
      <w:r>
        <w:br/>
      </w:r>
      <w:r>
        <w:rPr>
          <w:rFonts w:ascii="Times New Roman"/>
          <w:b w:val="false"/>
          <w:i w:val="false"/>
          <w:color w:val="000000"/>
          <w:sz w:val="28"/>
        </w:rPr>
        <w:t>
113 Прессовщик изделий из пластмассы                 12
</w:t>
      </w:r>
      <w:r>
        <w:br/>
      </w:r>
      <w:r>
        <w:rPr>
          <w:rFonts w:ascii="Times New Roman"/>
          <w:b w:val="false"/>
          <w:i w:val="false"/>
          <w:color w:val="000000"/>
          <w:sz w:val="28"/>
        </w:rPr>
        <w:t>
114 Слесарь-ремонтник, занятый ремонтом и 
</w:t>
      </w:r>
      <w:r>
        <w:br/>
      </w:r>
      <w:r>
        <w:rPr>
          <w:rFonts w:ascii="Times New Roman"/>
          <w:b w:val="false"/>
          <w:i w:val="false"/>
          <w:color w:val="000000"/>
          <w:sz w:val="28"/>
        </w:rPr>
        <w:t>
    обслуживанием цехового оборудования              12
</w:t>
      </w:r>
      <w:r>
        <w:br/>
      </w:r>
      <w:r>
        <w:rPr>
          <w:rFonts w:ascii="Times New Roman"/>
          <w:b w:val="false"/>
          <w:i w:val="false"/>
          <w:color w:val="000000"/>
          <w:sz w:val="28"/>
        </w:rPr>
        <w:t>
115 Уборщик производственных помещений, занятый
</w:t>
      </w:r>
      <w:r>
        <w:br/>
      </w:r>
      <w:r>
        <w:rPr>
          <w:rFonts w:ascii="Times New Roman"/>
          <w:b w:val="false"/>
          <w:i w:val="false"/>
          <w:color w:val="000000"/>
          <w:sz w:val="28"/>
        </w:rPr>
        <w:t>
    непосредственно в цехе                           6
</w:t>
      </w:r>
      <w:r>
        <w:br/>
      </w:r>
      <w:r>
        <w:rPr>
          <w:rFonts w:ascii="Times New Roman"/>
          <w:b w:val="false"/>
          <w:i w:val="false"/>
          <w:color w:val="000000"/>
          <w:sz w:val="28"/>
        </w:rPr>
        <w:t>
116 Электромонтер по обслуживанию  
</w:t>
      </w:r>
      <w:r>
        <w:br/>
      </w:r>
      <w:r>
        <w:rPr>
          <w:rFonts w:ascii="Times New Roman"/>
          <w:b w:val="false"/>
          <w:i w:val="false"/>
          <w:color w:val="000000"/>
          <w:sz w:val="28"/>
        </w:rPr>
        <w:t>
    электрооборудования, работающий непосредственно
</w:t>
      </w:r>
      <w:r>
        <w:br/>
      </w:r>
      <w:r>
        <w:rPr>
          <w:rFonts w:ascii="Times New Roman"/>
          <w:b w:val="false"/>
          <w:i w:val="false"/>
          <w:color w:val="000000"/>
          <w:sz w:val="28"/>
        </w:rPr>
        <w:t>
    в цехе                                           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117 Руководители и специалисты, занятые в прессовых 
</w:t>
      </w:r>
      <w:r>
        <w:br/>
      </w:r>
      <w:r>
        <w:rPr>
          <w:rFonts w:ascii="Times New Roman"/>
          <w:b w:val="false"/>
          <w:i w:val="false"/>
          <w:color w:val="000000"/>
          <w:sz w:val="28"/>
        </w:rPr>
        <w:t>
    и мельнично-вальцевых цехах                      6-12
</w:t>
      </w:r>
    </w:p>
    <w:p>
      <w:pPr>
        <w:spacing w:after="0"/>
        <w:ind w:left="0"/>
        <w:jc w:val="both"/>
      </w:pPr>
      <w:r>
        <w:rPr>
          <w:rFonts w:ascii="Times New Roman"/>
          <w:b w:val="false"/>
          <w:i w:val="false"/>
          <w:color w:val="000000"/>
          <w:sz w:val="28"/>
        </w:rPr>
        <w:t>
    Примечание. Продолжительность дополнительного 
</w:t>
      </w:r>
      <w:r>
        <w:br/>
      </w:r>
      <w:r>
        <w:rPr>
          <w:rFonts w:ascii="Times New Roman"/>
          <w:b w:val="false"/>
          <w:i w:val="false"/>
          <w:color w:val="000000"/>
          <w:sz w:val="28"/>
        </w:rPr>
        <w:t>
    отпуска должна быть аналогична установленной 
</w:t>
      </w:r>
      <w:r>
        <w:br/>
      </w:r>
      <w:r>
        <w:rPr>
          <w:rFonts w:ascii="Times New Roman"/>
          <w:b w:val="false"/>
          <w:i w:val="false"/>
          <w:color w:val="000000"/>
          <w:sz w:val="28"/>
        </w:rPr>
        <w:t>
    для большинства рабочих обслуживаемых ими 
</w:t>
      </w:r>
      <w:r>
        <w:br/>
      </w:r>
      <w:r>
        <w:rPr>
          <w:rFonts w:ascii="Times New Roman"/>
          <w:b w:val="false"/>
          <w:i w:val="false"/>
          <w:color w:val="000000"/>
          <w:sz w:val="28"/>
        </w:rPr>
        <w:t>
    участков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 Производство учебно-наглядных пособий и приборов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Изготовление глобусов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Лакировщик глобусов, занятый на работе с 
</w:t>
      </w:r>
      <w:r>
        <w:br/>
      </w:r>
      <w:r>
        <w:rPr>
          <w:rFonts w:ascii="Times New Roman"/>
          <w:b w:val="false"/>
          <w:i w:val="false"/>
          <w:color w:val="000000"/>
          <w:sz w:val="28"/>
        </w:rPr>
        <w:t>
    нитролаками вручную в закрытом помещении         12
</w:t>
      </w:r>
      <w:r>
        <w:br/>
      </w:r>
      <w:r>
        <w:rPr>
          <w:rFonts w:ascii="Times New Roman"/>
          <w:b w:val="false"/>
          <w:i w:val="false"/>
          <w:color w:val="000000"/>
          <w:sz w:val="28"/>
        </w:rPr>
        <w:t>
2   Сушильщик заготовок для глобусов, занятый 
</w:t>
      </w:r>
      <w:r>
        <w:br/>
      </w:r>
      <w:r>
        <w:rPr>
          <w:rFonts w:ascii="Times New Roman"/>
          <w:b w:val="false"/>
          <w:i w:val="false"/>
          <w:color w:val="000000"/>
          <w:sz w:val="28"/>
        </w:rPr>
        <w:t>
    загрузкой вручную мокрых полушарий в сушильную
</w:t>
      </w:r>
      <w:r>
        <w:br/>
      </w:r>
      <w:r>
        <w:rPr>
          <w:rFonts w:ascii="Times New Roman"/>
          <w:b w:val="false"/>
          <w:i w:val="false"/>
          <w:color w:val="000000"/>
          <w:sz w:val="28"/>
        </w:rPr>
        <w:t>
    камеру и выгрузкой их                            6
</w:t>
      </w:r>
      <w:r>
        <w:br/>
      </w:r>
      <w:r>
        <w:rPr>
          <w:rFonts w:ascii="Times New Roman"/>
          <w:b w:val="false"/>
          <w:i w:val="false"/>
          <w:color w:val="000000"/>
          <w:sz w:val="28"/>
        </w:rPr>
        <w:t>
3   Формовщик полушарий для глобусов, занятый на 
</w:t>
      </w:r>
      <w:r>
        <w:br/>
      </w:r>
      <w:r>
        <w:rPr>
          <w:rFonts w:ascii="Times New Roman"/>
          <w:b w:val="false"/>
          <w:i w:val="false"/>
          <w:color w:val="000000"/>
          <w:sz w:val="28"/>
        </w:rPr>
        <w:t>
    ручной формовке                                  6
</w:t>
      </w:r>
      <w:r>
        <w:br/>
      </w:r>
      <w:r>
        <w:rPr>
          <w:rFonts w:ascii="Times New Roman"/>
          <w:b w:val="false"/>
          <w:i w:val="false"/>
          <w:color w:val="000000"/>
          <w:sz w:val="28"/>
        </w:rPr>
        <w:t>
4   Шлифовщик глобусов, занятый шлифовкой 
</w:t>
      </w:r>
      <w:r>
        <w:br/>
      </w:r>
      <w:r>
        <w:rPr>
          <w:rFonts w:ascii="Times New Roman"/>
          <w:b w:val="false"/>
          <w:i w:val="false"/>
          <w:color w:val="000000"/>
          <w:sz w:val="28"/>
        </w:rPr>
        <w:t>
    стеклянной шкуркой                               6
</w:t>
      </w:r>
      <w:r>
        <w:br/>
      </w:r>
      <w:r>
        <w:rPr>
          <w:rFonts w:ascii="Times New Roman"/>
          <w:b w:val="false"/>
          <w:i w:val="false"/>
          <w:color w:val="000000"/>
          <w:sz w:val="28"/>
        </w:rPr>
        <w:t>
5   Шпаклевщик глобусов, занятый на шпаклевке 
</w:t>
      </w:r>
      <w:r>
        <w:br/>
      </w:r>
      <w:r>
        <w:rPr>
          <w:rFonts w:ascii="Times New Roman"/>
          <w:b w:val="false"/>
          <w:i w:val="false"/>
          <w:color w:val="000000"/>
          <w:sz w:val="28"/>
        </w:rPr>
        <w:t>
    шаров вручную нитрошпаклевкой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Муляжные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Монтировщик муляжей, занятый впайкой 
</w:t>
      </w:r>
      <w:r>
        <w:br/>
      </w:r>
      <w:r>
        <w:rPr>
          <w:rFonts w:ascii="Times New Roman"/>
          <w:b w:val="false"/>
          <w:i w:val="false"/>
          <w:color w:val="000000"/>
          <w:sz w:val="28"/>
        </w:rPr>
        <w:t>
    металлических пластин                            6
</w:t>
      </w:r>
      <w:r>
        <w:br/>
      </w:r>
      <w:r>
        <w:rPr>
          <w:rFonts w:ascii="Times New Roman"/>
          <w:b w:val="false"/>
          <w:i w:val="false"/>
          <w:color w:val="000000"/>
          <w:sz w:val="28"/>
        </w:rPr>
        <w:t>
7   Муляжист-зачистщик, занятый на работах с
</w:t>
      </w:r>
      <w:r>
        <w:br/>
      </w:r>
      <w:r>
        <w:rPr>
          <w:rFonts w:ascii="Times New Roman"/>
          <w:b w:val="false"/>
          <w:i w:val="false"/>
          <w:color w:val="000000"/>
          <w:sz w:val="28"/>
        </w:rPr>
        <w:t>
    применением парафина                             6
</w:t>
      </w:r>
      <w:r>
        <w:br/>
      </w:r>
      <w:r>
        <w:rPr>
          <w:rFonts w:ascii="Times New Roman"/>
          <w:b w:val="false"/>
          <w:i w:val="false"/>
          <w:color w:val="000000"/>
          <w:sz w:val="28"/>
        </w:rPr>
        <w:t>
8   Муляжист отливщик                                6
</w:t>
      </w:r>
      <w:r>
        <w:br/>
      </w:r>
      <w:r>
        <w:rPr>
          <w:rFonts w:ascii="Times New Roman"/>
          <w:b w:val="false"/>
          <w:i w:val="false"/>
          <w:color w:val="000000"/>
          <w:sz w:val="28"/>
        </w:rPr>
        <w:t>
9   Муляжист разрисовщик, занятый на работах с 
</w:t>
      </w:r>
      <w:r>
        <w:br/>
      </w:r>
      <w:r>
        <w:rPr>
          <w:rFonts w:ascii="Times New Roman"/>
          <w:b w:val="false"/>
          <w:i w:val="false"/>
          <w:color w:val="000000"/>
          <w:sz w:val="28"/>
        </w:rPr>
        <w:t>
    применением масляных красок, сиккативов, 
</w:t>
      </w:r>
      <w:r>
        <w:br/>
      </w:r>
      <w:r>
        <w:rPr>
          <w:rFonts w:ascii="Times New Roman"/>
          <w:b w:val="false"/>
          <w:i w:val="false"/>
          <w:color w:val="000000"/>
          <w:sz w:val="28"/>
        </w:rPr>
        <w:t>
    растворителей и цинковых белил                   6
</w:t>
      </w:r>
      <w:r>
        <w:br/>
      </w:r>
      <w:r>
        <w:rPr>
          <w:rFonts w:ascii="Times New Roman"/>
          <w:b w:val="false"/>
          <w:i w:val="false"/>
          <w:color w:val="000000"/>
          <w:sz w:val="28"/>
        </w:rPr>
        <w:t>
10  Муляжист универсал, занятый на работах  с 
</w:t>
      </w:r>
      <w:r>
        <w:br/>
      </w:r>
      <w:r>
        <w:rPr>
          <w:rFonts w:ascii="Times New Roman"/>
          <w:b w:val="false"/>
          <w:i w:val="false"/>
          <w:color w:val="000000"/>
          <w:sz w:val="28"/>
        </w:rPr>
        <w:t>
    применением масляных красок, сиккативов, 
</w:t>
      </w:r>
      <w:r>
        <w:br/>
      </w:r>
      <w:r>
        <w:rPr>
          <w:rFonts w:ascii="Times New Roman"/>
          <w:b w:val="false"/>
          <w:i w:val="false"/>
          <w:color w:val="000000"/>
          <w:sz w:val="28"/>
        </w:rPr>
        <w:t>
    растворителей и цинковых белил                   6
</w:t>
      </w:r>
      <w:r>
        <w:br/>
      </w:r>
      <w:r>
        <w:rPr>
          <w:rFonts w:ascii="Times New Roman"/>
          <w:b w:val="false"/>
          <w:i w:val="false"/>
          <w:color w:val="000000"/>
          <w:sz w:val="28"/>
        </w:rPr>
        <w:t>
11  Форматор мягких и жестких форм, занятый на 
</w:t>
      </w:r>
      <w:r>
        <w:br/>
      </w:r>
      <w:r>
        <w:rPr>
          <w:rFonts w:ascii="Times New Roman"/>
          <w:b w:val="false"/>
          <w:i w:val="false"/>
          <w:color w:val="000000"/>
          <w:sz w:val="28"/>
        </w:rPr>
        <w:t>
    работах с применением гипса, пластмасс и
</w:t>
      </w:r>
      <w:r>
        <w:br/>
      </w:r>
      <w:r>
        <w:rPr>
          <w:rFonts w:ascii="Times New Roman"/>
          <w:b w:val="false"/>
          <w:i w:val="false"/>
          <w:color w:val="000000"/>
          <w:sz w:val="28"/>
        </w:rPr>
        <w:t>
    формпласта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Изготовление влажных препаратов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Монтировщик влажных препаратов, занятый на 
</w:t>
      </w:r>
      <w:r>
        <w:br/>
      </w:r>
      <w:r>
        <w:rPr>
          <w:rFonts w:ascii="Times New Roman"/>
          <w:b w:val="false"/>
          <w:i w:val="false"/>
          <w:color w:val="000000"/>
          <w:sz w:val="28"/>
        </w:rPr>
        <w:t>
    расправлении трупов, монтаже препаратов в
</w:t>
      </w:r>
      <w:r>
        <w:br/>
      </w:r>
      <w:r>
        <w:rPr>
          <w:rFonts w:ascii="Times New Roman"/>
          <w:b w:val="false"/>
          <w:i w:val="false"/>
          <w:color w:val="000000"/>
          <w:sz w:val="28"/>
        </w:rPr>
        <w:t>
    цилиндре с формалином, спиртом                   12           6
</w:t>
      </w:r>
      <w:r>
        <w:br/>
      </w:r>
      <w:r>
        <w:rPr>
          <w:rFonts w:ascii="Times New Roman"/>
          <w:b w:val="false"/>
          <w:i w:val="false"/>
          <w:color w:val="000000"/>
          <w:sz w:val="28"/>
        </w:rPr>
        <w:t>
13  Подсобный (транспортный) рабочий, постоянно 
</w:t>
      </w:r>
      <w:r>
        <w:br/>
      </w:r>
      <w:r>
        <w:rPr>
          <w:rFonts w:ascii="Times New Roman"/>
          <w:b w:val="false"/>
          <w:i w:val="false"/>
          <w:color w:val="000000"/>
          <w:sz w:val="28"/>
        </w:rPr>
        <w:t>
    работающий в цехе, где производится обработка
</w:t>
      </w:r>
      <w:r>
        <w:br/>
      </w:r>
      <w:r>
        <w:rPr>
          <w:rFonts w:ascii="Times New Roman"/>
          <w:b w:val="false"/>
          <w:i w:val="false"/>
          <w:color w:val="000000"/>
          <w:sz w:val="28"/>
        </w:rPr>
        <w:t>
    трупов, двухлористой ртутью, сулемой,
</w:t>
      </w:r>
      <w:r>
        <w:br/>
      </w:r>
      <w:r>
        <w:rPr>
          <w:rFonts w:ascii="Times New Roman"/>
          <w:b w:val="false"/>
          <w:i w:val="false"/>
          <w:color w:val="000000"/>
          <w:sz w:val="28"/>
        </w:rPr>
        <w:t>
    формалином и хлороформом                         12
</w:t>
      </w:r>
      <w:r>
        <w:br/>
      </w:r>
      <w:r>
        <w:rPr>
          <w:rFonts w:ascii="Times New Roman"/>
          <w:b w:val="false"/>
          <w:i w:val="false"/>
          <w:color w:val="000000"/>
          <w:sz w:val="28"/>
        </w:rPr>
        <w:t>
14  Препаратор биологических объектов, занятый на
</w:t>
      </w:r>
      <w:r>
        <w:br/>
      </w:r>
      <w:r>
        <w:rPr>
          <w:rFonts w:ascii="Times New Roman"/>
          <w:b w:val="false"/>
          <w:i w:val="false"/>
          <w:color w:val="000000"/>
          <w:sz w:val="28"/>
        </w:rPr>
        <w:t>
    вскрытии и фиксации трупов животных, обработке
</w:t>
      </w:r>
      <w:r>
        <w:br/>
      </w:r>
      <w:r>
        <w:rPr>
          <w:rFonts w:ascii="Times New Roman"/>
          <w:b w:val="false"/>
          <w:i w:val="false"/>
          <w:color w:val="000000"/>
          <w:sz w:val="28"/>
        </w:rPr>
        <w:t>
    их сулемой, двухлористой ртутью, хлоргидратом, 
</w:t>
      </w:r>
      <w:r>
        <w:br/>
      </w:r>
      <w:r>
        <w:rPr>
          <w:rFonts w:ascii="Times New Roman"/>
          <w:b w:val="false"/>
          <w:i w:val="false"/>
          <w:color w:val="000000"/>
          <w:sz w:val="28"/>
        </w:rPr>
        <w:t>
    формалином, хлороформом                          12           6
</w:t>
      </w:r>
      <w:r>
        <w:br/>
      </w:r>
      <w:r>
        <w:rPr>
          <w:rFonts w:ascii="Times New Roman"/>
          <w:b w:val="false"/>
          <w:i w:val="false"/>
          <w:color w:val="000000"/>
          <w:sz w:val="28"/>
        </w:rPr>
        <w:t>
15  Приемщик хранитель биологических материалов, 
</w:t>
      </w:r>
      <w:r>
        <w:br/>
      </w:r>
      <w:r>
        <w:rPr>
          <w:rFonts w:ascii="Times New Roman"/>
          <w:b w:val="false"/>
          <w:i w:val="false"/>
          <w:color w:val="000000"/>
          <w:sz w:val="28"/>
        </w:rPr>
        <w:t>
    занятый приемом вскрытых животных, заливкой их
</w:t>
      </w:r>
      <w:r>
        <w:br/>
      </w:r>
      <w:r>
        <w:rPr>
          <w:rFonts w:ascii="Times New Roman"/>
          <w:b w:val="false"/>
          <w:i w:val="false"/>
          <w:color w:val="000000"/>
          <w:sz w:val="28"/>
        </w:rPr>
        <w:t>
    фиксирующей жидкостью в процессе хранения        12           6
</w:t>
      </w:r>
      <w:r>
        <w:br/>
      </w:r>
      <w:r>
        <w:rPr>
          <w:rFonts w:ascii="Times New Roman"/>
          <w:b w:val="false"/>
          <w:i w:val="false"/>
          <w:color w:val="000000"/>
          <w:sz w:val="28"/>
        </w:rPr>
        <w:t>
16  Начальник цеха, непосредственно участвующий в
</w:t>
      </w:r>
      <w:r>
        <w:br/>
      </w:r>
      <w:r>
        <w:rPr>
          <w:rFonts w:ascii="Times New Roman"/>
          <w:b w:val="false"/>
          <w:i w:val="false"/>
          <w:color w:val="000000"/>
          <w:sz w:val="28"/>
        </w:rPr>
        <w:t>
    работе вскрытия и фиксации трупов животных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Таксидермический участок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Подсобный (транспортный) рабочий, постоянно 
</w:t>
      </w:r>
      <w:r>
        <w:br/>
      </w:r>
      <w:r>
        <w:rPr>
          <w:rFonts w:ascii="Times New Roman"/>
          <w:b w:val="false"/>
          <w:i w:val="false"/>
          <w:color w:val="000000"/>
          <w:sz w:val="28"/>
        </w:rPr>
        <w:t>
    работающий в цехе, где производится обработка
</w:t>
      </w:r>
      <w:r>
        <w:br/>
      </w:r>
      <w:r>
        <w:rPr>
          <w:rFonts w:ascii="Times New Roman"/>
          <w:b w:val="false"/>
          <w:i w:val="false"/>
          <w:color w:val="000000"/>
          <w:sz w:val="28"/>
        </w:rPr>
        <w:t>
    трупов формалином и мышьяковистыми эмульсиями    12
</w:t>
      </w:r>
      <w:r>
        <w:br/>
      </w:r>
      <w:r>
        <w:rPr>
          <w:rFonts w:ascii="Times New Roman"/>
          <w:b w:val="false"/>
          <w:i w:val="false"/>
          <w:color w:val="000000"/>
          <w:sz w:val="28"/>
        </w:rPr>
        <w:t>
18  Рабочие, постоянно работающие с лаками и 
</w:t>
      </w:r>
      <w:r>
        <w:br/>
      </w:r>
      <w:r>
        <w:rPr>
          <w:rFonts w:ascii="Times New Roman"/>
          <w:b w:val="false"/>
          <w:i w:val="false"/>
          <w:color w:val="000000"/>
          <w:sz w:val="28"/>
        </w:rPr>
        <w:t>
    красками, содержащими толуол                     12
</w:t>
      </w:r>
      <w:r>
        <w:br/>
      </w:r>
      <w:r>
        <w:rPr>
          <w:rFonts w:ascii="Times New Roman"/>
          <w:b w:val="false"/>
          <w:i w:val="false"/>
          <w:color w:val="000000"/>
          <w:sz w:val="28"/>
        </w:rPr>
        <w:t>
19  Таксидермист, занятый съемом шкур и обработкой 
</w:t>
      </w:r>
      <w:r>
        <w:br/>
      </w:r>
      <w:r>
        <w:rPr>
          <w:rFonts w:ascii="Times New Roman"/>
          <w:b w:val="false"/>
          <w:i w:val="false"/>
          <w:color w:val="000000"/>
          <w:sz w:val="28"/>
        </w:rPr>
        <w:t>
    их токсическими веществами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Изготовление геологических коллекций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Заготовитель геологических образцов, занятый
</w:t>
      </w:r>
      <w:r>
        <w:br/>
      </w:r>
      <w:r>
        <w:rPr>
          <w:rFonts w:ascii="Times New Roman"/>
          <w:b w:val="false"/>
          <w:i w:val="false"/>
          <w:color w:val="000000"/>
          <w:sz w:val="28"/>
        </w:rPr>
        <w:t>
    дроблением вручную минералов, шлифовкой и 
</w:t>
      </w:r>
      <w:r>
        <w:br/>
      </w:r>
      <w:r>
        <w:rPr>
          <w:rFonts w:ascii="Times New Roman"/>
          <w:b w:val="false"/>
          <w:i w:val="false"/>
          <w:color w:val="000000"/>
          <w:sz w:val="28"/>
        </w:rPr>
        <w:t>
    полировкой минералов и горных пород              12
</w:t>
      </w:r>
      <w:r>
        <w:br/>
      </w:r>
      <w:r>
        <w:rPr>
          <w:rFonts w:ascii="Times New Roman"/>
          <w:b w:val="false"/>
          <w:i w:val="false"/>
          <w:color w:val="000000"/>
          <w:sz w:val="28"/>
        </w:rPr>
        <w:t>
21  Препаратор палеонтологических объектов,
</w:t>
      </w:r>
      <w:r>
        <w:br/>
      </w:r>
      <w:r>
        <w:rPr>
          <w:rFonts w:ascii="Times New Roman"/>
          <w:b w:val="false"/>
          <w:i w:val="false"/>
          <w:color w:val="000000"/>
          <w:sz w:val="28"/>
        </w:rPr>
        <w:t>
    занятый дроблением породы вручную и
</w:t>
      </w:r>
      <w:r>
        <w:br/>
      </w:r>
      <w:r>
        <w:rPr>
          <w:rFonts w:ascii="Times New Roman"/>
          <w:b w:val="false"/>
          <w:i w:val="false"/>
          <w:color w:val="000000"/>
          <w:sz w:val="28"/>
        </w:rPr>
        <w:t>
    препарированием химикатами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Изготовление медицинских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учебно-наглядных пособий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Водитель автомобиля, занятый на перевозке
</w:t>
      </w:r>
      <w:r>
        <w:br/>
      </w:r>
      <w:r>
        <w:rPr>
          <w:rFonts w:ascii="Times New Roman"/>
          <w:b w:val="false"/>
          <w:i w:val="false"/>
          <w:color w:val="000000"/>
          <w:sz w:val="28"/>
        </w:rPr>
        <w:t>
    трупов и трупных органов                         12           6
</w:t>
      </w:r>
      <w:r>
        <w:br/>
      </w:r>
      <w:r>
        <w:rPr>
          <w:rFonts w:ascii="Times New Roman"/>
          <w:b w:val="false"/>
          <w:i w:val="false"/>
          <w:color w:val="000000"/>
          <w:sz w:val="28"/>
        </w:rPr>
        <w:t>
23  Заготовитель блоков по гистологии, цитологии,
</w:t>
      </w:r>
      <w:r>
        <w:br/>
      </w:r>
      <w:r>
        <w:rPr>
          <w:rFonts w:ascii="Times New Roman"/>
          <w:b w:val="false"/>
          <w:i w:val="false"/>
          <w:color w:val="000000"/>
          <w:sz w:val="28"/>
        </w:rPr>
        <w:t>
    эмбриологии и патологии, занятые
</w:t>
      </w:r>
      <w:r>
        <w:br/>
      </w:r>
      <w:r>
        <w:rPr>
          <w:rFonts w:ascii="Times New Roman"/>
          <w:b w:val="false"/>
          <w:i w:val="false"/>
          <w:color w:val="000000"/>
          <w:sz w:val="28"/>
        </w:rPr>
        <w:t>
    изготовлением микропрепаратов                    12           6
</w:t>
      </w:r>
      <w:r>
        <w:br/>
      </w:r>
      <w:r>
        <w:rPr>
          <w:rFonts w:ascii="Times New Roman"/>
          <w:b w:val="false"/>
          <w:i w:val="false"/>
          <w:color w:val="000000"/>
          <w:sz w:val="28"/>
        </w:rPr>
        <w:t>
24  Контролер микроколлекций и микропрепаратов,
</w:t>
      </w:r>
      <w:r>
        <w:br/>
      </w:r>
      <w:r>
        <w:rPr>
          <w:rFonts w:ascii="Times New Roman"/>
          <w:b w:val="false"/>
          <w:i w:val="false"/>
          <w:color w:val="000000"/>
          <w:sz w:val="28"/>
        </w:rPr>
        <w:t>
    занятый изготовлением микропрепаратов по
</w:t>
      </w:r>
      <w:r>
        <w:br/>
      </w:r>
      <w:r>
        <w:rPr>
          <w:rFonts w:ascii="Times New Roman"/>
          <w:b w:val="false"/>
          <w:i w:val="false"/>
          <w:color w:val="000000"/>
          <w:sz w:val="28"/>
        </w:rPr>
        <w:t>
    гистологии, эмбриологии, патологии и зоологии    12           6
</w:t>
      </w:r>
      <w:r>
        <w:br/>
      </w:r>
      <w:r>
        <w:rPr>
          <w:rFonts w:ascii="Times New Roman"/>
          <w:b w:val="false"/>
          <w:i w:val="false"/>
          <w:color w:val="000000"/>
          <w:sz w:val="28"/>
        </w:rPr>
        <w:t>
25  Мастер производственного участка, занятый 
</w:t>
      </w:r>
      <w:r>
        <w:br/>
      </w:r>
      <w:r>
        <w:rPr>
          <w:rFonts w:ascii="Times New Roman"/>
          <w:b w:val="false"/>
          <w:i w:val="false"/>
          <w:color w:val="000000"/>
          <w:sz w:val="28"/>
        </w:rPr>
        <w:t>
    изготовлением натуральных препаратов по 
</w:t>
      </w:r>
      <w:r>
        <w:br/>
      </w:r>
      <w:r>
        <w:rPr>
          <w:rFonts w:ascii="Times New Roman"/>
          <w:b w:val="false"/>
          <w:i w:val="false"/>
          <w:color w:val="000000"/>
          <w:sz w:val="28"/>
        </w:rPr>
        <w:t>
    анатомии человека и животных, в изготовлении
</w:t>
      </w:r>
      <w:r>
        <w:br/>
      </w:r>
      <w:r>
        <w:rPr>
          <w:rFonts w:ascii="Times New Roman"/>
          <w:b w:val="false"/>
          <w:i w:val="false"/>
          <w:color w:val="000000"/>
          <w:sz w:val="28"/>
        </w:rPr>
        <w:t>
    скелетов человека и животных, костных 
</w:t>
      </w:r>
      <w:r>
        <w:br/>
      </w:r>
      <w:r>
        <w:rPr>
          <w:rFonts w:ascii="Times New Roman"/>
          <w:b w:val="false"/>
          <w:i w:val="false"/>
          <w:color w:val="000000"/>
          <w:sz w:val="28"/>
        </w:rPr>
        <w:t>
    препаратов и остеологических коллекций, на 
</w:t>
      </w:r>
      <w:r>
        <w:br/>
      </w:r>
      <w:r>
        <w:rPr>
          <w:rFonts w:ascii="Times New Roman"/>
          <w:b w:val="false"/>
          <w:i w:val="false"/>
          <w:color w:val="000000"/>
          <w:sz w:val="28"/>
        </w:rPr>
        <w:t>
    изготовлении микропрепаратов по гистологии, 
</w:t>
      </w:r>
      <w:r>
        <w:br/>
      </w:r>
      <w:r>
        <w:rPr>
          <w:rFonts w:ascii="Times New Roman"/>
          <w:b w:val="false"/>
          <w:i w:val="false"/>
          <w:color w:val="000000"/>
          <w:sz w:val="28"/>
        </w:rPr>
        <w:t>
    эмбриологии, патологии и зоологии                12           6
</w:t>
      </w:r>
      <w:r>
        <w:br/>
      </w:r>
      <w:r>
        <w:rPr>
          <w:rFonts w:ascii="Times New Roman"/>
          <w:b w:val="false"/>
          <w:i w:val="false"/>
          <w:color w:val="000000"/>
          <w:sz w:val="28"/>
        </w:rPr>
        <w:t>
26  Мастер производства участка, занятый в 
</w:t>
      </w:r>
      <w:r>
        <w:br/>
      </w:r>
      <w:r>
        <w:rPr>
          <w:rFonts w:ascii="Times New Roman"/>
          <w:b w:val="false"/>
          <w:i w:val="false"/>
          <w:color w:val="000000"/>
          <w:sz w:val="28"/>
        </w:rPr>
        <w:t>
    анатомо-заготовительных и биозаготовительных
</w:t>
      </w:r>
      <w:r>
        <w:br/>
      </w:r>
      <w:r>
        <w:rPr>
          <w:rFonts w:ascii="Times New Roman"/>
          <w:b w:val="false"/>
          <w:i w:val="false"/>
          <w:color w:val="000000"/>
          <w:sz w:val="28"/>
        </w:rPr>
        <w:t>
    цехах                                            12           6
</w:t>
      </w:r>
      <w:r>
        <w:br/>
      </w:r>
      <w:r>
        <w:rPr>
          <w:rFonts w:ascii="Times New Roman"/>
          <w:b w:val="false"/>
          <w:i w:val="false"/>
          <w:color w:val="000000"/>
          <w:sz w:val="28"/>
        </w:rPr>
        <w:t>
27  Мацератор, занятый изготовлением натуральных
</w:t>
      </w:r>
      <w:r>
        <w:br/>
      </w:r>
      <w:r>
        <w:rPr>
          <w:rFonts w:ascii="Times New Roman"/>
          <w:b w:val="false"/>
          <w:i w:val="false"/>
          <w:color w:val="000000"/>
          <w:sz w:val="28"/>
        </w:rPr>
        <w:t>
    скелетов человека и животных, костных 
</w:t>
      </w:r>
      <w:r>
        <w:br/>
      </w:r>
      <w:r>
        <w:rPr>
          <w:rFonts w:ascii="Times New Roman"/>
          <w:b w:val="false"/>
          <w:i w:val="false"/>
          <w:color w:val="000000"/>
          <w:sz w:val="28"/>
        </w:rPr>
        <w:t>
    препаратов и остеологических коллекций           12           6
</w:t>
      </w:r>
      <w:r>
        <w:br/>
      </w:r>
      <w:r>
        <w:rPr>
          <w:rFonts w:ascii="Times New Roman"/>
          <w:b w:val="false"/>
          <w:i w:val="false"/>
          <w:color w:val="000000"/>
          <w:sz w:val="28"/>
        </w:rPr>
        <w:t>
28  Монтировщик влажных биологических объектов,
</w:t>
      </w:r>
      <w:r>
        <w:br/>
      </w:r>
      <w:r>
        <w:rPr>
          <w:rFonts w:ascii="Times New Roman"/>
          <w:b w:val="false"/>
          <w:i w:val="false"/>
          <w:color w:val="000000"/>
          <w:sz w:val="28"/>
        </w:rPr>
        <w:t>
    занятый изготовлением влажных зоологических 
</w:t>
      </w:r>
      <w:r>
        <w:br/>
      </w:r>
      <w:r>
        <w:rPr>
          <w:rFonts w:ascii="Times New Roman"/>
          <w:b w:val="false"/>
          <w:i w:val="false"/>
          <w:color w:val="000000"/>
          <w:sz w:val="28"/>
        </w:rPr>
        <w:t>
    препаратов                                       12           6
</w:t>
      </w:r>
      <w:r>
        <w:br/>
      </w:r>
      <w:r>
        <w:rPr>
          <w:rFonts w:ascii="Times New Roman"/>
          <w:b w:val="false"/>
          <w:i w:val="false"/>
          <w:color w:val="000000"/>
          <w:sz w:val="28"/>
        </w:rPr>
        <w:t>
29  Монтировщик влажных препаратов, занятый 
</w:t>
      </w:r>
      <w:r>
        <w:br/>
      </w:r>
      <w:r>
        <w:rPr>
          <w:rFonts w:ascii="Times New Roman"/>
          <w:b w:val="false"/>
          <w:i w:val="false"/>
          <w:color w:val="000000"/>
          <w:sz w:val="28"/>
        </w:rPr>
        <w:t>
    изготовлением натуральных препаратов по 
</w:t>
      </w:r>
      <w:r>
        <w:br/>
      </w:r>
      <w:r>
        <w:rPr>
          <w:rFonts w:ascii="Times New Roman"/>
          <w:b w:val="false"/>
          <w:i w:val="false"/>
          <w:color w:val="000000"/>
          <w:sz w:val="28"/>
        </w:rPr>
        <w:t>
    анатомии человека и животных                     12           6
</w:t>
      </w:r>
      <w:r>
        <w:br/>
      </w:r>
      <w:r>
        <w:rPr>
          <w:rFonts w:ascii="Times New Roman"/>
          <w:b w:val="false"/>
          <w:i w:val="false"/>
          <w:color w:val="000000"/>
          <w:sz w:val="28"/>
        </w:rPr>
        <w:t>
30  Монтировщик препаратов по нормальной анатомии    12           6
</w:t>
      </w:r>
      <w:r>
        <w:br/>
      </w:r>
      <w:r>
        <w:rPr>
          <w:rFonts w:ascii="Times New Roman"/>
          <w:b w:val="false"/>
          <w:i w:val="false"/>
          <w:color w:val="000000"/>
          <w:sz w:val="28"/>
        </w:rPr>
        <w:t>
31  Обрезчик анатомического материала, занятый 
</w:t>
      </w:r>
      <w:r>
        <w:br/>
      </w:r>
      <w:r>
        <w:rPr>
          <w:rFonts w:ascii="Times New Roman"/>
          <w:b w:val="false"/>
          <w:i w:val="false"/>
          <w:color w:val="000000"/>
          <w:sz w:val="28"/>
        </w:rPr>
        <w:t>
    изготовлением натуральных скелетов человека и
</w:t>
      </w:r>
      <w:r>
        <w:br/>
      </w:r>
      <w:r>
        <w:rPr>
          <w:rFonts w:ascii="Times New Roman"/>
          <w:b w:val="false"/>
          <w:i w:val="false"/>
          <w:color w:val="000000"/>
          <w:sz w:val="28"/>
        </w:rPr>
        <w:t>
    животных и костных препаратов                    12           6
</w:t>
      </w:r>
      <w:r>
        <w:br/>
      </w:r>
      <w:r>
        <w:rPr>
          <w:rFonts w:ascii="Times New Roman"/>
          <w:b w:val="false"/>
          <w:i w:val="false"/>
          <w:color w:val="000000"/>
          <w:sz w:val="28"/>
        </w:rPr>
        <w:t>
32  Раскрасчик микросрезов, занятый окрашиванием 
</w:t>
      </w:r>
      <w:r>
        <w:br/>
      </w:r>
      <w:r>
        <w:rPr>
          <w:rFonts w:ascii="Times New Roman"/>
          <w:b w:val="false"/>
          <w:i w:val="false"/>
          <w:color w:val="000000"/>
          <w:sz w:val="28"/>
        </w:rPr>
        <w:t>
    микропрепаратов по гистологии, эмбриологии, 
</w:t>
      </w:r>
      <w:r>
        <w:br/>
      </w:r>
      <w:r>
        <w:rPr>
          <w:rFonts w:ascii="Times New Roman"/>
          <w:b w:val="false"/>
          <w:i w:val="false"/>
          <w:color w:val="000000"/>
          <w:sz w:val="28"/>
        </w:rPr>
        <w:t>
    патологии и зоологии                             12           6
</w:t>
      </w:r>
      <w:r>
        <w:br/>
      </w:r>
      <w:r>
        <w:rPr>
          <w:rFonts w:ascii="Times New Roman"/>
          <w:b w:val="false"/>
          <w:i w:val="false"/>
          <w:color w:val="000000"/>
          <w:sz w:val="28"/>
        </w:rPr>
        <w:t>
33  Отборщик трупов и трупных органов, занятый 
</w:t>
      </w:r>
      <w:r>
        <w:br/>
      </w:r>
      <w:r>
        <w:rPr>
          <w:rFonts w:ascii="Times New Roman"/>
          <w:b w:val="false"/>
          <w:i w:val="false"/>
          <w:color w:val="000000"/>
          <w:sz w:val="28"/>
        </w:rPr>
        <w:t>
    получением, перевозкой и хранением трупов и 
</w:t>
      </w:r>
      <w:r>
        <w:br/>
      </w:r>
      <w:r>
        <w:rPr>
          <w:rFonts w:ascii="Times New Roman"/>
          <w:b w:val="false"/>
          <w:i w:val="false"/>
          <w:color w:val="000000"/>
          <w:sz w:val="28"/>
        </w:rPr>
        <w:t>
    трупных органов                                  12           6
</w:t>
      </w:r>
      <w:r>
        <w:br/>
      </w:r>
      <w:r>
        <w:rPr>
          <w:rFonts w:ascii="Times New Roman"/>
          <w:b w:val="false"/>
          <w:i w:val="false"/>
          <w:color w:val="000000"/>
          <w:sz w:val="28"/>
        </w:rPr>
        <w:t>
34  Подсобный (транспортный) рабочий, занятый 
</w:t>
      </w:r>
      <w:r>
        <w:br/>
      </w:r>
      <w:r>
        <w:rPr>
          <w:rFonts w:ascii="Times New Roman"/>
          <w:b w:val="false"/>
          <w:i w:val="false"/>
          <w:color w:val="000000"/>
          <w:sz w:val="28"/>
        </w:rPr>
        <w:t>
    подноской, уборкой и мацерацией трупного 
</w:t>
      </w:r>
      <w:r>
        <w:br/>
      </w:r>
      <w:r>
        <w:rPr>
          <w:rFonts w:ascii="Times New Roman"/>
          <w:b w:val="false"/>
          <w:i w:val="false"/>
          <w:color w:val="000000"/>
          <w:sz w:val="28"/>
        </w:rPr>
        <w:t>
    материала                                        12           6
</w:t>
      </w:r>
      <w:r>
        <w:br/>
      </w:r>
      <w:r>
        <w:rPr>
          <w:rFonts w:ascii="Times New Roman"/>
          <w:b w:val="false"/>
          <w:i w:val="false"/>
          <w:color w:val="000000"/>
          <w:sz w:val="28"/>
        </w:rPr>
        <w:t>
35  Препаратор по анатомии, занятый на 
</w:t>
      </w:r>
      <w:r>
        <w:br/>
      </w:r>
      <w:r>
        <w:rPr>
          <w:rFonts w:ascii="Times New Roman"/>
          <w:b w:val="false"/>
          <w:i w:val="false"/>
          <w:color w:val="000000"/>
          <w:sz w:val="28"/>
        </w:rPr>
        <w:t>
    препарировании трупов и трупных органов, 
</w:t>
      </w:r>
      <w:r>
        <w:br/>
      </w:r>
      <w:r>
        <w:rPr>
          <w:rFonts w:ascii="Times New Roman"/>
          <w:b w:val="false"/>
          <w:i w:val="false"/>
          <w:color w:val="000000"/>
          <w:sz w:val="28"/>
        </w:rPr>
        <w:t>
    а также изготовлением натуральных скелетов 
</w:t>
      </w:r>
      <w:r>
        <w:br/>
      </w:r>
      <w:r>
        <w:rPr>
          <w:rFonts w:ascii="Times New Roman"/>
          <w:b w:val="false"/>
          <w:i w:val="false"/>
          <w:color w:val="000000"/>
          <w:sz w:val="28"/>
        </w:rPr>
        <w:t>
    человека и животных, костных препаратов и 
</w:t>
      </w:r>
      <w:r>
        <w:br/>
      </w:r>
      <w:r>
        <w:rPr>
          <w:rFonts w:ascii="Times New Roman"/>
          <w:b w:val="false"/>
          <w:i w:val="false"/>
          <w:color w:val="000000"/>
          <w:sz w:val="28"/>
        </w:rPr>
        <w:t>
    остеологических коллекций                        12           6
</w:t>
      </w:r>
      <w:r>
        <w:br/>
      </w:r>
      <w:r>
        <w:rPr>
          <w:rFonts w:ascii="Times New Roman"/>
          <w:b w:val="false"/>
          <w:i w:val="false"/>
          <w:color w:val="000000"/>
          <w:sz w:val="28"/>
        </w:rPr>
        <w:t>
36  Препаратор биологических объектов, занятый 
</w:t>
      </w:r>
      <w:r>
        <w:br/>
      </w:r>
      <w:r>
        <w:rPr>
          <w:rFonts w:ascii="Times New Roman"/>
          <w:b w:val="false"/>
          <w:i w:val="false"/>
          <w:color w:val="000000"/>
          <w:sz w:val="28"/>
        </w:rPr>
        <w:t>
    изготовлением влажных зоологических препаратов   12           6
</w:t>
      </w:r>
      <w:r>
        <w:br/>
      </w:r>
      <w:r>
        <w:rPr>
          <w:rFonts w:ascii="Times New Roman"/>
          <w:b w:val="false"/>
          <w:i w:val="false"/>
          <w:color w:val="000000"/>
          <w:sz w:val="28"/>
        </w:rPr>
        <w:t>
37  Препаратор по микрозоологии, занятый  
</w:t>
      </w:r>
      <w:r>
        <w:br/>
      </w:r>
      <w:r>
        <w:rPr>
          <w:rFonts w:ascii="Times New Roman"/>
          <w:b w:val="false"/>
          <w:i w:val="false"/>
          <w:color w:val="000000"/>
          <w:sz w:val="28"/>
        </w:rPr>
        <w:t>
    изготовлением микропрепараторов по гистологии,
</w:t>
      </w:r>
      <w:r>
        <w:br/>
      </w:r>
      <w:r>
        <w:rPr>
          <w:rFonts w:ascii="Times New Roman"/>
          <w:b w:val="false"/>
          <w:i w:val="false"/>
          <w:color w:val="000000"/>
          <w:sz w:val="28"/>
        </w:rPr>
        <w:t>
    эмбриологии, патологии и зоологии                12           6
</w:t>
      </w:r>
      <w:r>
        <w:br/>
      </w:r>
      <w:r>
        <w:rPr>
          <w:rFonts w:ascii="Times New Roman"/>
          <w:b w:val="false"/>
          <w:i w:val="false"/>
          <w:color w:val="000000"/>
          <w:sz w:val="28"/>
        </w:rPr>
        <w:t>
38  Приемщик-хранитель биологических материалов,
</w:t>
      </w:r>
      <w:r>
        <w:br/>
      </w:r>
      <w:r>
        <w:rPr>
          <w:rFonts w:ascii="Times New Roman"/>
          <w:b w:val="false"/>
          <w:i w:val="false"/>
          <w:color w:val="000000"/>
          <w:sz w:val="28"/>
        </w:rPr>
        <w:t>
    занятый приемом, отбором, уходом и кормлением
</w:t>
      </w:r>
      <w:r>
        <w:br/>
      </w:r>
      <w:r>
        <w:rPr>
          <w:rFonts w:ascii="Times New Roman"/>
          <w:b w:val="false"/>
          <w:i w:val="false"/>
          <w:color w:val="000000"/>
          <w:sz w:val="28"/>
        </w:rPr>
        <w:t>
    ядовитых животных и паразитов                    12           6
</w:t>
      </w:r>
      <w:r>
        <w:br/>
      </w:r>
      <w:r>
        <w:rPr>
          <w:rFonts w:ascii="Times New Roman"/>
          <w:b w:val="false"/>
          <w:i w:val="false"/>
          <w:color w:val="000000"/>
          <w:sz w:val="28"/>
        </w:rPr>
        <w:t>
39  Промывщик костей, занятый изготовлением 
</w:t>
      </w:r>
      <w:r>
        <w:br/>
      </w:r>
      <w:r>
        <w:rPr>
          <w:rFonts w:ascii="Times New Roman"/>
          <w:b w:val="false"/>
          <w:i w:val="false"/>
          <w:color w:val="000000"/>
          <w:sz w:val="28"/>
        </w:rPr>
        <w:t>
    натуральных скелетов человека и животных, 
</w:t>
      </w:r>
      <w:r>
        <w:br/>
      </w:r>
      <w:r>
        <w:rPr>
          <w:rFonts w:ascii="Times New Roman"/>
          <w:b w:val="false"/>
          <w:i w:val="false"/>
          <w:color w:val="000000"/>
          <w:sz w:val="28"/>
        </w:rPr>
        <w:t>
    костных препаратов и остеологических коллекций   12           6
</w:t>
      </w:r>
      <w:r>
        <w:br/>
      </w:r>
      <w:r>
        <w:rPr>
          <w:rFonts w:ascii="Times New Roman"/>
          <w:b w:val="false"/>
          <w:i w:val="false"/>
          <w:color w:val="000000"/>
          <w:sz w:val="28"/>
        </w:rPr>
        <w:t>
40  Рабочие, непосредственно занятые изготовлением
</w:t>
      </w:r>
      <w:r>
        <w:br/>
      </w:r>
      <w:r>
        <w:rPr>
          <w:rFonts w:ascii="Times New Roman"/>
          <w:b w:val="false"/>
          <w:i w:val="false"/>
          <w:color w:val="000000"/>
          <w:sz w:val="28"/>
        </w:rPr>
        <w:t>
    микропрепаратов по гистологии, эмбриологии,
</w:t>
      </w:r>
      <w:r>
        <w:br/>
      </w:r>
      <w:r>
        <w:rPr>
          <w:rFonts w:ascii="Times New Roman"/>
          <w:b w:val="false"/>
          <w:i w:val="false"/>
          <w:color w:val="000000"/>
          <w:sz w:val="28"/>
        </w:rPr>
        <w:t>
    патологии и зоологии                             12           6
</w:t>
      </w:r>
      <w:r>
        <w:br/>
      </w:r>
      <w:r>
        <w:rPr>
          <w:rFonts w:ascii="Times New Roman"/>
          <w:b w:val="false"/>
          <w:i w:val="false"/>
          <w:color w:val="000000"/>
          <w:sz w:val="28"/>
        </w:rPr>
        <w:t>
41  Резчик на микротоме, занятый изготовлением
</w:t>
      </w:r>
      <w:r>
        <w:br/>
      </w:r>
      <w:r>
        <w:rPr>
          <w:rFonts w:ascii="Times New Roman"/>
          <w:b w:val="false"/>
          <w:i w:val="false"/>
          <w:color w:val="000000"/>
          <w:sz w:val="28"/>
        </w:rPr>
        <w:t>
    микропрепаратов по гистологии, эмбриологии, 
</w:t>
      </w:r>
      <w:r>
        <w:br/>
      </w:r>
      <w:r>
        <w:rPr>
          <w:rFonts w:ascii="Times New Roman"/>
          <w:b w:val="false"/>
          <w:i w:val="false"/>
          <w:color w:val="000000"/>
          <w:sz w:val="28"/>
        </w:rPr>
        <w:t>
    патологии и зоологии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 Жилищно-коммунальное хозяйство и бытовое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обслуживание населения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Жилищное хозяйство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Машинист (кочегар) котельной и истопник, 
</w:t>
      </w:r>
      <w:r>
        <w:br/>
      </w:r>
      <w:r>
        <w:rPr>
          <w:rFonts w:ascii="Times New Roman"/>
          <w:b w:val="false"/>
          <w:i w:val="false"/>
          <w:color w:val="000000"/>
          <w:sz w:val="28"/>
        </w:rPr>
        <w:t>
    занятые на работах в жилых и административных
</w:t>
      </w:r>
      <w:r>
        <w:br/>
      </w:r>
      <w:r>
        <w:rPr>
          <w:rFonts w:ascii="Times New Roman"/>
          <w:b w:val="false"/>
          <w:i w:val="false"/>
          <w:color w:val="000000"/>
          <w:sz w:val="28"/>
        </w:rPr>
        <w:t>
    домах и зданиях с центральным отоплением при
</w:t>
      </w:r>
      <w:r>
        <w:br/>
      </w:r>
      <w:r>
        <w:rPr>
          <w:rFonts w:ascii="Times New Roman"/>
          <w:b w:val="false"/>
          <w:i w:val="false"/>
          <w:color w:val="000000"/>
          <w:sz w:val="28"/>
        </w:rPr>
        <w:t>
    работе на угле и других видах твердого топлива   6
</w:t>
      </w:r>
      <w:r>
        <w:br/>
      </w:r>
      <w:r>
        <w:rPr>
          <w:rFonts w:ascii="Times New Roman"/>
          <w:b w:val="false"/>
          <w:i w:val="false"/>
          <w:color w:val="000000"/>
          <w:sz w:val="28"/>
        </w:rPr>
        <w:t>
2   Уборщик мусоропроводов, занятый на постоянной 
</w:t>
      </w:r>
      <w:r>
        <w:br/>
      </w:r>
      <w:r>
        <w:rPr>
          <w:rFonts w:ascii="Times New Roman"/>
          <w:b w:val="false"/>
          <w:i w:val="false"/>
          <w:color w:val="000000"/>
          <w:sz w:val="28"/>
        </w:rPr>
        <w:t>
    работе в жилых домах                             6
</w:t>
      </w:r>
      <w:r>
        <w:br/>
      </w:r>
      <w:r>
        <w:rPr>
          <w:rFonts w:ascii="Times New Roman"/>
          <w:b w:val="false"/>
          <w:i w:val="false"/>
          <w:color w:val="000000"/>
          <w:sz w:val="28"/>
        </w:rPr>
        <w:t>
3   Монтажник внутренних санитарно-технических 
</w:t>
      </w:r>
      <w:r>
        <w:br/>
      </w:r>
      <w:r>
        <w:rPr>
          <w:rFonts w:ascii="Times New Roman"/>
          <w:b w:val="false"/>
          <w:i w:val="false"/>
          <w:color w:val="000000"/>
          <w:sz w:val="28"/>
        </w:rPr>
        <w:t>
    систем и оборудования, занятый ремонтом, 
</w:t>
      </w:r>
      <w:r>
        <w:br/>
      </w:r>
      <w:r>
        <w:rPr>
          <w:rFonts w:ascii="Times New Roman"/>
          <w:b w:val="false"/>
          <w:i w:val="false"/>
          <w:color w:val="000000"/>
          <w:sz w:val="28"/>
        </w:rPr>
        <w:t>
    надзором и обслуживанием внутридомовой 
</w:t>
      </w:r>
      <w:r>
        <w:br/>
      </w:r>
      <w:r>
        <w:rPr>
          <w:rFonts w:ascii="Times New Roman"/>
          <w:b w:val="false"/>
          <w:i w:val="false"/>
          <w:color w:val="000000"/>
          <w:sz w:val="28"/>
        </w:rPr>
        <w:t>
    канализации, водопровода и общественных  
</w:t>
      </w:r>
      <w:r>
        <w:br/>
      </w:r>
      <w:r>
        <w:rPr>
          <w:rFonts w:ascii="Times New Roman"/>
          <w:b w:val="false"/>
          <w:i w:val="false"/>
          <w:color w:val="000000"/>
          <w:sz w:val="28"/>
        </w:rPr>
        <w:t>
    уборных                                          6
</w:t>
      </w:r>
      <w:r>
        <w:br/>
      </w:r>
      <w:r>
        <w:rPr>
          <w:rFonts w:ascii="Times New Roman"/>
          <w:b w:val="false"/>
          <w:i w:val="false"/>
          <w:color w:val="000000"/>
          <w:sz w:val="28"/>
        </w:rPr>
        <w:t>
4   Чистильщик, занятый чисткой труб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Водопроводно-канализационное хозяйство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Каменщик, занятый ремонтом канализационных 
</w:t>
      </w:r>
      <w:r>
        <w:br/>
      </w:r>
      <w:r>
        <w:rPr>
          <w:rFonts w:ascii="Times New Roman"/>
          <w:b w:val="false"/>
          <w:i w:val="false"/>
          <w:color w:val="000000"/>
          <w:sz w:val="28"/>
        </w:rPr>
        <w:t>
    сооружений, при соприкосновении с 
</w:t>
      </w:r>
      <w:r>
        <w:br/>
      </w:r>
      <w:r>
        <w:rPr>
          <w:rFonts w:ascii="Times New Roman"/>
          <w:b w:val="false"/>
          <w:i w:val="false"/>
          <w:color w:val="000000"/>
          <w:sz w:val="28"/>
        </w:rPr>
        <w:t>
    канализационной жидкостью                        12
</w:t>
      </w:r>
      <w:r>
        <w:br/>
      </w:r>
      <w:r>
        <w:rPr>
          <w:rFonts w:ascii="Times New Roman"/>
          <w:b w:val="false"/>
          <w:i w:val="false"/>
          <w:color w:val="000000"/>
          <w:sz w:val="28"/>
        </w:rPr>
        <w:t>
6   Кладовщик, постоянно занятый в складах 
</w:t>
      </w:r>
      <w:r>
        <w:br/>
      </w:r>
      <w:r>
        <w:rPr>
          <w:rFonts w:ascii="Times New Roman"/>
          <w:b w:val="false"/>
          <w:i w:val="false"/>
          <w:color w:val="000000"/>
          <w:sz w:val="28"/>
        </w:rPr>
        <w:t>
    хлорной извести                                  6
</w:t>
      </w:r>
      <w:r>
        <w:br/>
      </w:r>
      <w:r>
        <w:rPr>
          <w:rFonts w:ascii="Times New Roman"/>
          <w:b w:val="false"/>
          <w:i w:val="false"/>
          <w:color w:val="000000"/>
          <w:sz w:val="28"/>
        </w:rPr>
        <w:t>
7   Коагулянщик, занятый обслуживанием очистных 
</w:t>
      </w:r>
      <w:r>
        <w:br/>
      </w:r>
      <w:r>
        <w:rPr>
          <w:rFonts w:ascii="Times New Roman"/>
          <w:b w:val="false"/>
          <w:i w:val="false"/>
          <w:color w:val="000000"/>
          <w:sz w:val="28"/>
        </w:rPr>
        <w:t>
    сооружений водопровода                           12
</w:t>
      </w:r>
      <w:r>
        <w:br/>
      </w:r>
      <w:r>
        <w:rPr>
          <w:rFonts w:ascii="Times New Roman"/>
          <w:b w:val="false"/>
          <w:i w:val="false"/>
          <w:color w:val="000000"/>
          <w:sz w:val="28"/>
        </w:rPr>
        <w:t>
8   Машинист насосных установок, занятый:
</w:t>
      </w:r>
      <w:r>
        <w:br/>
      </w:r>
      <w:r>
        <w:rPr>
          <w:rFonts w:ascii="Times New Roman"/>
          <w:b w:val="false"/>
          <w:i w:val="false"/>
          <w:color w:val="000000"/>
          <w:sz w:val="28"/>
        </w:rPr>
        <w:t>
    1) на водопроводных и канализационных 
</w:t>
      </w:r>
      <w:r>
        <w:br/>
      </w:r>
      <w:r>
        <w:rPr>
          <w:rFonts w:ascii="Times New Roman"/>
          <w:b w:val="false"/>
          <w:i w:val="false"/>
          <w:color w:val="000000"/>
          <w:sz w:val="28"/>
        </w:rPr>
        <w:t>
    станциях, заглубленных свыше 3 м                 6
</w:t>
      </w:r>
      <w:r>
        <w:br/>
      </w:r>
      <w:r>
        <w:rPr>
          <w:rFonts w:ascii="Times New Roman"/>
          <w:b w:val="false"/>
          <w:i w:val="false"/>
          <w:color w:val="000000"/>
          <w:sz w:val="28"/>
        </w:rPr>
        <w:t>
    2) на насосных станциях на работах по 
</w:t>
      </w:r>
      <w:r>
        <w:br/>
      </w:r>
      <w:r>
        <w:rPr>
          <w:rFonts w:ascii="Times New Roman"/>
          <w:b w:val="false"/>
          <w:i w:val="false"/>
          <w:color w:val="000000"/>
          <w:sz w:val="28"/>
        </w:rPr>
        <w:t>
    хлорированию воды                                6
</w:t>
      </w:r>
      <w:r>
        <w:br/>
      </w:r>
      <w:r>
        <w:rPr>
          <w:rFonts w:ascii="Times New Roman"/>
          <w:b w:val="false"/>
          <w:i w:val="false"/>
          <w:color w:val="000000"/>
          <w:sz w:val="28"/>
        </w:rPr>
        <w:t>
    3) на работах при соприкосновении с 
</w:t>
      </w:r>
      <w:r>
        <w:br/>
      </w:r>
      <w:r>
        <w:rPr>
          <w:rFonts w:ascii="Times New Roman"/>
          <w:b w:val="false"/>
          <w:i w:val="false"/>
          <w:color w:val="000000"/>
          <w:sz w:val="28"/>
        </w:rPr>
        <w:t>
    канализационной жидкостью                        12
</w:t>
      </w:r>
      <w:r>
        <w:br/>
      </w:r>
      <w:r>
        <w:rPr>
          <w:rFonts w:ascii="Times New Roman"/>
          <w:b w:val="false"/>
          <w:i w:val="false"/>
          <w:color w:val="000000"/>
          <w:sz w:val="28"/>
        </w:rPr>
        <w:t>
9   Машинист по стирке и ремонту спецодежды, 
</w:t>
      </w:r>
      <w:r>
        <w:br/>
      </w:r>
      <w:r>
        <w:rPr>
          <w:rFonts w:ascii="Times New Roman"/>
          <w:b w:val="false"/>
          <w:i w:val="false"/>
          <w:color w:val="000000"/>
          <w:sz w:val="28"/>
        </w:rPr>
        <w:t>
    занятый мойкой и сушкой спецодежды и 
</w:t>
      </w:r>
      <w:r>
        <w:br/>
      </w:r>
      <w:r>
        <w:rPr>
          <w:rFonts w:ascii="Times New Roman"/>
          <w:b w:val="false"/>
          <w:i w:val="false"/>
          <w:color w:val="000000"/>
          <w:sz w:val="28"/>
        </w:rPr>
        <w:t>
    инвентаря, загрязненных на канализационных 
</w:t>
      </w:r>
      <w:r>
        <w:br/>
      </w:r>
      <w:r>
        <w:rPr>
          <w:rFonts w:ascii="Times New Roman"/>
          <w:b w:val="false"/>
          <w:i w:val="false"/>
          <w:color w:val="000000"/>
          <w:sz w:val="28"/>
        </w:rPr>
        <w:t>
    работах                                          12
</w:t>
      </w:r>
      <w:r>
        <w:br/>
      </w:r>
      <w:r>
        <w:rPr>
          <w:rFonts w:ascii="Times New Roman"/>
          <w:b w:val="false"/>
          <w:i w:val="false"/>
          <w:color w:val="000000"/>
          <w:sz w:val="28"/>
        </w:rPr>
        <w:t>
10  Наполнитель баллонов, занятый наполнением 
</w:t>
      </w:r>
      <w:r>
        <w:br/>
      </w:r>
      <w:r>
        <w:rPr>
          <w:rFonts w:ascii="Times New Roman"/>
          <w:b w:val="false"/>
          <w:i w:val="false"/>
          <w:color w:val="000000"/>
          <w:sz w:val="28"/>
        </w:rPr>
        <w:t>
    баллонов жидким хлором                           6
</w:t>
      </w:r>
      <w:r>
        <w:br/>
      </w:r>
      <w:r>
        <w:rPr>
          <w:rFonts w:ascii="Times New Roman"/>
          <w:b w:val="false"/>
          <w:i w:val="false"/>
          <w:color w:val="000000"/>
          <w:sz w:val="28"/>
        </w:rPr>
        <w:t>
11  Озонаторщик                                      12
</w:t>
      </w:r>
      <w:r>
        <w:br/>
      </w:r>
      <w:r>
        <w:rPr>
          <w:rFonts w:ascii="Times New Roman"/>
          <w:b w:val="false"/>
          <w:i w:val="false"/>
          <w:color w:val="000000"/>
          <w:sz w:val="28"/>
        </w:rPr>
        <w:t>
12  Оператор на фильтрах, занятый очисткой, 
</w:t>
      </w:r>
      <w:r>
        <w:br/>
      </w:r>
      <w:r>
        <w:rPr>
          <w:rFonts w:ascii="Times New Roman"/>
          <w:b w:val="false"/>
          <w:i w:val="false"/>
          <w:color w:val="000000"/>
          <w:sz w:val="28"/>
        </w:rPr>
        <w:t>
    промывкой, ремонтом и обслуживанием фильтров, 
</w:t>
      </w:r>
      <w:r>
        <w:br/>
      </w:r>
      <w:r>
        <w:rPr>
          <w:rFonts w:ascii="Times New Roman"/>
          <w:b w:val="false"/>
          <w:i w:val="false"/>
          <w:color w:val="000000"/>
          <w:sz w:val="28"/>
        </w:rPr>
        <w:t>
    отстойников и камер смешения очистных
</w:t>
      </w:r>
      <w:r>
        <w:br/>
      </w:r>
      <w:r>
        <w:rPr>
          <w:rFonts w:ascii="Times New Roman"/>
          <w:b w:val="false"/>
          <w:i w:val="false"/>
          <w:color w:val="000000"/>
          <w:sz w:val="28"/>
        </w:rPr>
        <w:t>
    сооружений водопровода                           6
</w:t>
      </w:r>
      <w:r>
        <w:br/>
      </w:r>
      <w:r>
        <w:rPr>
          <w:rFonts w:ascii="Times New Roman"/>
          <w:b w:val="false"/>
          <w:i w:val="false"/>
          <w:color w:val="000000"/>
          <w:sz w:val="28"/>
        </w:rPr>
        <w:t>
13  Оператор хлораторной установки, занятый 
</w:t>
      </w:r>
      <w:r>
        <w:br/>
      </w:r>
      <w:r>
        <w:rPr>
          <w:rFonts w:ascii="Times New Roman"/>
          <w:b w:val="false"/>
          <w:i w:val="false"/>
          <w:color w:val="000000"/>
          <w:sz w:val="28"/>
        </w:rPr>
        <w:t>
    обслуживанием водопроводных и канализационных
</w:t>
      </w:r>
      <w:r>
        <w:br/>
      </w:r>
      <w:r>
        <w:rPr>
          <w:rFonts w:ascii="Times New Roman"/>
          <w:b w:val="false"/>
          <w:i w:val="false"/>
          <w:color w:val="000000"/>
          <w:sz w:val="28"/>
        </w:rPr>
        <w:t>
    сетей насосных станций                           12
</w:t>
      </w:r>
      <w:r>
        <w:br/>
      </w:r>
      <w:r>
        <w:rPr>
          <w:rFonts w:ascii="Times New Roman"/>
          <w:b w:val="false"/>
          <w:i w:val="false"/>
          <w:color w:val="000000"/>
          <w:sz w:val="28"/>
        </w:rPr>
        <w:t>
14  Оператор очистных сооружений, оператор на 
</w:t>
      </w:r>
      <w:r>
        <w:br/>
      </w:r>
      <w:r>
        <w:rPr>
          <w:rFonts w:ascii="Times New Roman"/>
          <w:b w:val="false"/>
          <w:i w:val="false"/>
          <w:color w:val="000000"/>
          <w:sz w:val="28"/>
        </w:rPr>
        <w:t>
    аэротенках, оператор на биофильтрах, оператор 
</w:t>
      </w:r>
      <w:r>
        <w:br/>
      </w:r>
      <w:r>
        <w:rPr>
          <w:rFonts w:ascii="Times New Roman"/>
          <w:b w:val="false"/>
          <w:i w:val="false"/>
          <w:color w:val="000000"/>
          <w:sz w:val="28"/>
        </w:rPr>
        <w:t>
    на иловых площадках, оператор на метантенках,
</w:t>
      </w:r>
      <w:r>
        <w:br/>
      </w:r>
      <w:r>
        <w:rPr>
          <w:rFonts w:ascii="Times New Roman"/>
          <w:b w:val="false"/>
          <w:i w:val="false"/>
          <w:color w:val="000000"/>
          <w:sz w:val="28"/>
        </w:rPr>
        <w:t>
    оператор на отстойниках, оператор на 
</w:t>
      </w:r>
      <w:r>
        <w:br/>
      </w:r>
      <w:r>
        <w:rPr>
          <w:rFonts w:ascii="Times New Roman"/>
          <w:b w:val="false"/>
          <w:i w:val="false"/>
          <w:color w:val="000000"/>
          <w:sz w:val="28"/>
        </w:rPr>
        <w:t>
    песколовках и жироловках, оператор на решетке,
</w:t>
      </w:r>
      <w:r>
        <w:br/>
      </w:r>
      <w:r>
        <w:rPr>
          <w:rFonts w:ascii="Times New Roman"/>
          <w:b w:val="false"/>
          <w:i w:val="false"/>
          <w:color w:val="000000"/>
          <w:sz w:val="28"/>
        </w:rPr>
        <w:t>
    оператор на эмшерах, оператор полей орошения и 
</w:t>
      </w:r>
      <w:r>
        <w:br/>
      </w:r>
      <w:r>
        <w:rPr>
          <w:rFonts w:ascii="Times New Roman"/>
          <w:b w:val="false"/>
          <w:i w:val="false"/>
          <w:color w:val="000000"/>
          <w:sz w:val="28"/>
        </w:rPr>
        <w:t>
    фильтрации, оператор установки по сушке осадка,
</w:t>
      </w:r>
      <w:r>
        <w:br/>
      </w:r>
      <w:r>
        <w:rPr>
          <w:rFonts w:ascii="Times New Roman"/>
          <w:b w:val="false"/>
          <w:i w:val="false"/>
          <w:color w:val="000000"/>
          <w:sz w:val="28"/>
        </w:rPr>
        <w:t>
    оператор установок по обезвоживанию осадка, 
</w:t>
      </w:r>
      <w:r>
        <w:br/>
      </w:r>
      <w:r>
        <w:rPr>
          <w:rFonts w:ascii="Times New Roman"/>
          <w:b w:val="false"/>
          <w:i w:val="false"/>
          <w:color w:val="000000"/>
          <w:sz w:val="28"/>
        </w:rPr>
        <w:t>
    оператор установки по сушке осадка, оператор 
</w:t>
      </w:r>
      <w:r>
        <w:br/>
      </w:r>
      <w:r>
        <w:rPr>
          <w:rFonts w:ascii="Times New Roman"/>
          <w:b w:val="false"/>
          <w:i w:val="false"/>
          <w:color w:val="000000"/>
          <w:sz w:val="28"/>
        </w:rPr>
        <w:t>
    хлораторной установки - все занятые на работах
</w:t>
      </w:r>
      <w:r>
        <w:br/>
      </w:r>
      <w:r>
        <w:rPr>
          <w:rFonts w:ascii="Times New Roman"/>
          <w:b w:val="false"/>
          <w:i w:val="false"/>
          <w:color w:val="000000"/>
          <w:sz w:val="28"/>
        </w:rPr>
        <w:t>
    при соприкосновении с канализационной жидкостью  12
</w:t>
      </w:r>
      <w:r>
        <w:br/>
      </w:r>
      <w:r>
        <w:rPr>
          <w:rFonts w:ascii="Times New Roman"/>
          <w:b w:val="false"/>
          <w:i w:val="false"/>
          <w:color w:val="000000"/>
          <w:sz w:val="28"/>
        </w:rPr>
        <w:t>
15  Слесарь аварийно-восстановительных работ, 
</w:t>
      </w:r>
      <w:r>
        <w:br/>
      </w:r>
      <w:r>
        <w:rPr>
          <w:rFonts w:ascii="Times New Roman"/>
          <w:b w:val="false"/>
          <w:i w:val="false"/>
          <w:color w:val="000000"/>
          <w:sz w:val="28"/>
        </w:rPr>
        <w:t>
    занятый:
</w:t>
      </w:r>
      <w:r>
        <w:br/>
      </w:r>
      <w:r>
        <w:rPr>
          <w:rFonts w:ascii="Times New Roman"/>
          <w:b w:val="false"/>
          <w:i w:val="false"/>
          <w:color w:val="000000"/>
          <w:sz w:val="28"/>
        </w:rPr>
        <w:t>
    1) на работах по прочистке и ремонту 
</w:t>
      </w:r>
      <w:r>
        <w:br/>
      </w:r>
      <w:r>
        <w:rPr>
          <w:rFonts w:ascii="Times New Roman"/>
          <w:b w:val="false"/>
          <w:i w:val="false"/>
          <w:color w:val="000000"/>
          <w:sz w:val="28"/>
        </w:rPr>
        <w:t>
    канализационной сети                             12
</w:t>
      </w:r>
      <w:r>
        <w:br/>
      </w:r>
      <w:r>
        <w:rPr>
          <w:rFonts w:ascii="Times New Roman"/>
          <w:b w:val="false"/>
          <w:i w:val="false"/>
          <w:color w:val="000000"/>
          <w:sz w:val="28"/>
        </w:rPr>
        <w:t>
    2) на работах по осмотру и ремонту 
</w:t>
      </w:r>
      <w:r>
        <w:br/>
      </w:r>
      <w:r>
        <w:rPr>
          <w:rFonts w:ascii="Times New Roman"/>
          <w:b w:val="false"/>
          <w:i w:val="false"/>
          <w:color w:val="000000"/>
          <w:sz w:val="28"/>
        </w:rPr>
        <w:t>
    водопроводных колодцев и подземных водостоков    6
</w:t>
      </w:r>
      <w:r>
        <w:br/>
      </w:r>
      <w:r>
        <w:rPr>
          <w:rFonts w:ascii="Times New Roman"/>
          <w:b w:val="false"/>
          <w:i w:val="false"/>
          <w:color w:val="000000"/>
          <w:sz w:val="28"/>
        </w:rPr>
        <w:t>
16  Слесарь-ремонтник, занятый:
</w:t>
      </w:r>
      <w:r>
        <w:br/>
      </w:r>
      <w:r>
        <w:rPr>
          <w:rFonts w:ascii="Times New Roman"/>
          <w:b w:val="false"/>
          <w:i w:val="false"/>
          <w:color w:val="000000"/>
          <w:sz w:val="28"/>
        </w:rPr>
        <w:t>
    1) ремонтом хлораторного оборудования            6
</w:t>
      </w:r>
      <w:r>
        <w:br/>
      </w:r>
      <w:r>
        <w:rPr>
          <w:rFonts w:ascii="Times New Roman"/>
          <w:b w:val="false"/>
          <w:i w:val="false"/>
          <w:color w:val="000000"/>
          <w:sz w:val="28"/>
        </w:rPr>
        <w:t>
    2) на работах оборудования насосно-сливных 
</w:t>
      </w:r>
      <w:r>
        <w:br/>
      </w:r>
      <w:r>
        <w:rPr>
          <w:rFonts w:ascii="Times New Roman"/>
          <w:b w:val="false"/>
          <w:i w:val="false"/>
          <w:color w:val="000000"/>
          <w:sz w:val="28"/>
        </w:rPr>
        <w:t>
    станций и других очистных установок              6
</w:t>
      </w:r>
      <w:r>
        <w:br/>
      </w:r>
      <w:r>
        <w:rPr>
          <w:rFonts w:ascii="Times New Roman"/>
          <w:b w:val="false"/>
          <w:i w:val="false"/>
          <w:color w:val="000000"/>
          <w:sz w:val="28"/>
        </w:rPr>
        <w:t>
17  Электромонтер по обслуживанию 
</w:t>
      </w:r>
      <w:r>
        <w:br/>
      </w:r>
      <w:r>
        <w:rPr>
          <w:rFonts w:ascii="Times New Roman"/>
          <w:b w:val="false"/>
          <w:i w:val="false"/>
          <w:color w:val="000000"/>
          <w:sz w:val="28"/>
        </w:rPr>
        <w:t>
    электрооборудования, занятый на 
</w:t>
      </w:r>
      <w:r>
        <w:br/>
      </w:r>
      <w:r>
        <w:rPr>
          <w:rFonts w:ascii="Times New Roman"/>
          <w:b w:val="false"/>
          <w:i w:val="false"/>
          <w:color w:val="000000"/>
          <w:sz w:val="28"/>
        </w:rPr>
        <w:t>
    канализационных станциях при соприкосновении 
</w:t>
      </w:r>
      <w:r>
        <w:br/>
      </w:r>
      <w:r>
        <w:rPr>
          <w:rFonts w:ascii="Times New Roman"/>
          <w:b w:val="false"/>
          <w:i w:val="false"/>
          <w:color w:val="000000"/>
          <w:sz w:val="28"/>
        </w:rPr>
        <w:t>
    с канализационной жидкостью                      12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Руководители и специалисты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Лаборант, врач-бактериолог и химик, постоянно
</w:t>
      </w:r>
      <w:r>
        <w:br/>
      </w:r>
      <w:r>
        <w:rPr>
          <w:rFonts w:ascii="Times New Roman"/>
          <w:b w:val="false"/>
          <w:i w:val="false"/>
          <w:color w:val="000000"/>
          <w:sz w:val="28"/>
        </w:rPr>
        <w:t>
    занятые анализом канализационных вод с 
</w:t>
      </w:r>
      <w:r>
        <w:br/>
      </w:r>
      <w:r>
        <w:rPr>
          <w:rFonts w:ascii="Times New Roman"/>
          <w:b w:val="false"/>
          <w:i w:val="false"/>
          <w:color w:val="000000"/>
          <w:sz w:val="28"/>
        </w:rPr>
        <w:t>
    применением хлора, хлорной извести, коагулянта, 
</w:t>
      </w:r>
      <w:r>
        <w:br/>
      </w:r>
      <w:r>
        <w:rPr>
          <w:rFonts w:ascii="Times New Roman"/>
          <w:b w:val="false"/>
          <w:i w:val="false"/>
          <w:color w:val="000000"/>
          <w:sz w:val="28"/>
        </w:rPr>
        <w:t>
    бруцина и мышьяковистых соединений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Городское газовое хозяйство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Аппаратчик испарительной установки               12
</w:t>
      </w:r>
      <w:r>
        <w:br/>
      </w:r>
      <w:r>
        <w:rPr>
          <w:rFonts w:ascii="Times New Roman"/>
          <w:b w:val="false"/>
          <w:i w:val="false"/>
          <w:color w:val="000000"/>
          <w:sz w:val="28"/>
        </w:rPr>
        <w:t>
20  Генераторщик ацетиленовой установки              12
</w:t>
      </w:r>
      <w:r>
        <w:br/>
      </w:r>
      <w:r>
        <w:rPr>
          <w:rFonts w:ascii="Times New Roman"/>
          <w:b w:val="false"/>
          <w:i w:val="false"/>
          <w:color w:val="000000"/>
          <w:sz w:val="28"/>
        </w:rPr>
        <w:t>
21  Изолировщик на термоизоляции, занятый 
</w:t>
      </w:r>
      <w:r>
        <w:br/>
      </w:r>
      <w:r>
        <w:rPr>
          <w:rFonts w:ascii="Times New Roman"/>
          <w:b w:val="false"/>
          <w:i w:val="false"/>
          <w:color w:val="000000"/>
          <w:sz w:val="28"/>
        </w:rPr>
        <w:t>
    изоляцией горячих поверхностей трубопроводов     12
</w:t>
      </w:r>
      <w:r>
        <w:br/>
      </w:r>
      <w:r>
        <w:rPr>
          <w:rFonts w:ascii="Times New Roman"/>
          <w:b w:val="false"/>
          <w:i w:val="false"/>
          <w:color w:val="000000"/>
          <w:sz w:val="28"/>
        </w:rPr>
        <w:t>
22  Маляр, занятый окраской газового оборудования
</w:t>
      </w:r>
      <w:r>
        <w:br/>
      </w:r>
      <w:r>
        <w:rPr>
          <w:rFonts w:ascii="Times New Roman"/>
          <w:b w:val="false"/>
          <w:i w:val="false"/>
          <w:color w:val="000000"/>
          <w:sz w:val="28"/>
        </w:rPr>
        <w:t>
    нитрокрасками                                    6
</w:t>
      </w:r>
      <w:r>
        <w:br/>
      </w:r>
      <w:r>
        <w:rPr>
          <w:rFonts w:ascii="Times New Roman"/>
          <w:b w:val="false"/>
          <w:i w:val="false"/>
          <w:color w:val="000000"/>
          <w:sz w:val="28"/>
        </w:rPr>
        <w:t>
23  Машинист газораздаточной станции, занятый в
</w:t>
      </w:r>
      <w:r>
        <w:br/>
      </w:r>
      <w:r>
        <w:rPr>
          <w:rFonts w:ascii="Times New Roman"/>
          <w:b w:val="false"/>
          <w:i w:val="false"/>
          <w:color w:val="000000"/>
          <w:sz w:val="28"/>
        </w:rPr>
        <w:t>
    насосно-компрессорных цехах газораздаточной и
</w:t>
      </w:r>
      <w:r>
        <w:br/>
      </w:r>
      <w:r>
        <w:rPr>
          <w:rFonts w:ascii="Times New Roman"/>
          <w:b w:val="false"/>
          <w:i w:val="false"/>
          <w:color w:val="000000"/>
          <w:sz w:val="28"/>
        </w:rPr>
        <w:t>
    газонаполнительной станций:
</w:t>
      </w:r>
      <w:r>
        <w:br/>
      </w:r>
      <w:r>
        <w:rPr>
          <w:rFonts w:ascii="Times New Roman"/>
          <w:b w:val="false"/>
          <w:i w:val="false"/>
          <w:color w:val="000000"/>
          <w:sz w:val="28"/>
        </w:rPr>
        <w:t>
    1) при работе на одоризованном газе              12
</w:t>
      </w:r>
      <w:r>
        <w:br/>
      </w:r>
      <w:r>
        <w:rPr>
          <w:rFonts w:ascii="Times New Roman"/>
          <w:b w:val="false"/>
          <w:i w:val="false"/>
          <w:color w:val="000000"/>
          <w:sz w:val="28"/>
        </w:rPr>
        <w:t>
    2) при работе на прочих видах газа               6
</w:t>
      </w:r>
      <w:r>
        <w:br/>
      </w:r>
      <w:r>
        <w:rPr>
          <w:rFonts w:ascii="Times New Roman"/>
          <w:b w:val="false"/>
          <w:i w:val="false"/>
          <w:color w:val="000000"/>
          <w:sz w:val="28"/>
        </w:rPr>
        <w:t>
24  Монтер по защите подземных трубопроводов от 
</w:t>
      </w:r>
      <w:r>
        <w:br/>
      </w:r>
      <w:r>
        <w:rPr>
          <w:rFonts w:ascii="Times New Roman"/>
          <w:b w:val="false"/>
          <w:i w:val="false"/>
          <w:color w:val="000000"/>
          <w:sz w:val="28"/>
        </w:rPr>
        <w:t>
    коррозии, занятый измерением блуждающих токов    6
</w:t>
      </w:r>
      <w:r>
        <w:br/>
      </w:r>
      <w:r>
        <w:rPr>
          <w:rFonts w:ascii="Times New Roman"/>
          <w:b w:val="false"/>
          <w:i w:val="false"/>
          <w:color w:val="000000"/>
          <w:sz w:val="28"/>
        </w:rPr>
        <w:t>
25  Наполнитель баллонов, занятый наполнением 
</w:t>
      </w:r>
      <w:r>
        <w:br/>
      </w:r>
      <w:r>
        <w:rPr>
          <w:rFonts w:ascii="Times New Roman"/>
          <w:b w:val="false"/>
          <w:i w:val="false"/>
          <w:color w:val="000000"/>
          <w:sz w:val="28"/>
        </w:rPr>
        <w:t>
    баллонов сжижженным и сжатым газом               12
</w:t>
      </w:r>
      <w:r>
        <w:br/>
      </w:r>
      <w:r>
        <w:rPr>
          <w:rFonts w:ascii="Times New Roman"/>
          <w:b w:val="false"/>
          <w:i w:val="false"/>
          <w:color w:val="000000"/>
          <w:sz w:val="28"/>
        </w:rPr>
        <w:t>
26  Слесарь по эксплуатации и ремонту подземных
</w:t>
      </w:r>
      <w:r>
        <w:br/>
      </w:r>
      <w:r>
        <w:rPr>
          <w:rFonts w:ascii="Times New Roman"/>
          <w:b w:val="false"/>
          <w:i w:val="false"/>
          <w:color w:val="000000"/>
          <w:sz w:val="28"/>
        </w:rPr>
        <w:t>
    газопроводов:
</w:t>
      </w:r>
      <w:r>
        <w:br/>
      </w:r>
      <w:r>
        <w:rPr>
          <w:rFonts w:ascii="Times New Roman"/>
          <w:b w:val="false"/>
          <w:i w:val="false"/>
          <w:color w:val="000000"/>
          <w:sz w:val="28"/>
        </w:rPr>
        <w:t>
    1) занятый на работах по ремонту и 
</w:t>
      </w:r>
      <w:r>
        <w:br/>
      </w:r>
      <w:r>
        <w:rPr>
          <w:rFonts w:ascii="Times New Roman"/>
          <w:b w:val="false"/>
          <w:i w:val="false"/>
          <w:color w:val="000000"/>
          <w:sz w:val="28"/>
        </w:rPr>
        <w:t>
    эксплуатации подземных газопроводов              12           6
</w:t>
      </w:r>
      <w:r>
        <w:br/>
      </w:r>
      <w:r>
        <w:rPr>
          <w:rFonts w:ascii="Times New Roman"/>
          <w:b w:val="false"/>
          <w:i w:val="false"/>
          <w:color w:val="000000"/>
          <w:sz w:val="28"/>
        </w:rPr>
        <w:t>
    2) занятый обходом трасс                         6
</w:t>
      </w:r>
      <w:r>
        <w:br/>
      </w:r>
      <w:r>
        <w:rPr>
          <w:rFonts w:ascii="Times New Roman"/>
          <w:b w:val="false"/>
          <w:i w:val="false"/>
          <w:color w:val="000000"/>
          <w:sz w:val="28"/>
        </w:rPr>
        <w:t>
    3) занятый тарировкой, ремонтом и 
</w:t>
      </w:r>
      <w:r>
        <w:br/>
      </w:r>
      <w:r>
        <w:rPr>
          <w:rFonts w:ascii="Times New Roman"/>
          <w:b w:val="false"/>
          <w:i w:val="false"/>
          <w:color w:val="000000"/>
          <w:sz w:val="28"/>
        </w:rPr>
        <w:t>
    регулировкой газовых счетчиков                   12
</w:t>
      </w:r>
      <w:r>
        <w:br/>
      </w:r>
      <w:r>
        <w:rPr>
          <w:rFonts w:ascii="Times New Roman"/>
          <w:b w:val="false"/>
          <w:i w:val="false"/>
          <w:color w:val="000000"/>
          <w:sz w:val="28"/>
        </w:rPr>
        <w:t>
    4) занятый обслуживанием и ремонтом 
</w:t>
      </w:r>
      <w:r>
        <w:br/>
      </w:r>
      <w:r>
        <w:rPr>
          <w:rFonts w:ascii="Times New Roman"/>
          <w:b w:val="false"/>
          <w:i w:val="false"/>
          <w:color w:val="000000"/>
          <w:sz w:val="28"/>
        </w:rPr>
        <w:t>
    конденсатосборников                              6
</w:t>
      </w:r>
      <w:r>
        <w:br/>
      </w:r>
      <w:r>
        <w:rPr>
          <w:rFonts w:ascii="Times New Roman"/>
          <w:b w:val="false"/>
          <w:i w:val="false"/>
          <w:color w:val="000000"/>
          <w:sz w:val="28"/>
        </w:rPr>
        <w:t>
27  Слесарь по эксплуатации и ремонту газового 
</w:t>
      </w:r>
      <w:r>
        <w:br/>
      </w:r>
      <w:r>
        <w:rPr>
          <w:rFonts w:ascii="Times New Roman"/>
          <w:b w:val="false"/>
          <w:i w:val="false"/>
          <w:color w:val="000000"/>
          <w:sz w:val="28"/>
        </w:rPr>
        <w:t>
    оборудования, занятый:
</w:t>
      </w:r>
      <w:r>
        <w:br/>
      </w:r>
      <w:r>
        <w:rPr>
          <w:rFonts w:ascii="Times New Roman"/>
          <w:b w:val="false"/>
          <w:i w:val="false"/>
          <w:color w:val="000000"/>
          <w:sz w:val="28"/>
        </w:rPr>
        <w:t>
    1) на работах по обслуживанию, ремонту, 
</w:t>
      </w:r>
      <w:r>
        <w:br/>
      </w:r>
      <w:r>
        <w:rPr>
          <w:rFonts w:ascii="Times New Roman"/>
          <w:b w:val="false"/>
          <w:i w:val="false"/>
          <w:color w:val="000000"/>
          <w:sz w:val="28"/>
        </w:rPr>
        <w:t>
    регулировке оборудования газгольдерной и
</w:t>
      </w:r>
      <w:r>
        <w:br/>
      </w:r>
      <w:r>
        <w:rPr>
          <w:rFonts w:ascii="Times New Roman"/>
          <w:b w:val="false"/>
          <w:i w:val="false"/>
          <w:color w:val="000000"/>
          <w:sz w:val="28"/>
        </w:rPr>
        <w:t>
    газорегуляторной станций                         12
</w:t>
      </w:r>
      <w:r>
        <w:br/>
      </w:r>
      <w:r>
        <w:rPr>
          <w:rFonts w:ascii="Times New Roman"/>
          <w:b w:val="false"/>
          <w:i w:val="false"/>
          <w:color w:val="000000"/>
          <w:sz w:val="28"/>
        </w:rPr>
        <w:t>
    2) ремонтом газового оборудования зданий         12
</w:t>
      </w:r>
      <w:r>
        <w:br/>
      </w:r>
      <w:r>
        <w:rPr>
          <w:rFonts w:ascii="Times New Roman"/>
          <w:b w:val="false"/>
          <w:i w:val="false"/>
          <w:color w:val="000000"/>
          <w:sz w:val="28"/>
        </w:rPr>
        <w:t>
    3) ремонтом газовой аппаратуры                   12
</w:t>
      </w:r>
      <w:r>
        <w:br/>
      </w:r>
      <w:r>
        <w:rPr>
          <w:rFonts w:ascii="Times New Roman"/>
          <w:b w:val="false"/>
          <w:i w:val="false"/>
          <w:color w:val="000000"/>
          <w:sz w:val="28"/>
        </w:rPr>
        <w:t>
    4) на ремонтах по эксплуатации и ремонту  
</w:t>
      </w:r>
      <w:r>
        <w:br/>
      </w:r>
      <w:r>
        <w:rPr>
          <w:rFonts w:ascii="Times New Roman"/>
          <w:b w:val="false"/>
          <w:i w:val="false"/>
          <w:color w:val="000000"/>
          <w:sz w:val="28"/>
        </w:rPr>
        <w:t>
    установок сжиженного газа                        12
</w:t>
      </w:r>
      <w:r>
        <w:br/>
      </w:r>
      <w:r>
        <w:rPr>
          <w:rFonts w:ascii="Times New Roman"/>
          <w:b w:val="false"/>
          <w:i w:val="false"/>
          <w:color w:val="000000"/>
          <w:sz w:val="28"/>
        </w:rPr>
        <w:t>
    5) выполнением работ по врезке и вырезке 
</w:t>
      </w:r>
      <w:r>
        <w:br/>
      </w:r>
      <w:r>
        <w:rPr>
          <w:rFonts w:ascii="Times New Roman"/>
          <w:b w:val="false"/>
          <w:i w:val="false"/>
          <w:color w:val="000000"/>
          <w:sz w:val="28"/>
        </w:rPr>
        <w:t>
    действующих газопроводов                         12
</w:t>
      </w:r>
      <w:r>
        <w:br/>
      </w:r>
      <w:r>
        <w:rPr>
          <w:rFonts w:ascii="Times New Roman"/>
          <w:b w:val="false"/>
          <w:i w:val="false"/>
          <w:color w:val="000000"/>
          <w:sz w:val="28"/>
        </w:rPr>
        <w:t>
    6) ремонтом баллонов и оборудования 
</w:t>
      </w:r>
      <w:r>
        <w:br/>
      </w:r>
      <w:r>
        <w:rPr>
          <w:rFonts w:ascii="Times New Roman"/>
          <w:b w:val="false"/>
          <w:i w:val="false"/>
          <w:color w:val="000000"/>
          <w:sz w:val="28"/>
        </w:rPr>
        <w:t>
    газораздаточной и газонаполнительной станций     12
</w:t>
      </w:r>
      <w:r>
        <w:br/>
      </w:r>
      <w:r>
        <w:rPr>
          <w:rFonts w:ascii="Times New Roman"/>
          <w:b w:val="false"/>
          <w:i w:val="false"/>
          <w:color w:val="000000"/>
          <w:sz w:val="28"/>
        </w:rPr>
        <w:t>
    7) установкой баллонов                           6
</w:t>
      </w:r>
      <w:r>
        <w:br/>
      </w:r>
      <w:r>
        <w:rPr>
          <w:rFonts w:ascii="Times New Roman"/>
          <w:b w:val="false"/>
          <w:i w:val="false"/>
          <w:color w:val="000000"/>
          <w:sz w:val="28"/>
        </w:rPr>
        <w:t>
    8) контролем и приемкой газовой аппаратуры и
</w:t>
      </w:r>
      <w:r>
        <w:br/>
      </w:r>
      <w:r>
        <w:rPr>
          <w:rFonts w:ascii="Times New Roman"/>
          <w:b w:val="false"/>
          <w:i w:val="false"/>
          <w:color w:val="000000"/>
          <w:sz w:val="28"/>
        </w:rPr>
        <w:t>
    оборудования газовых сетей                       6
</w:t>
      </w:r>
      <w:r>
        <w:br/>
      </w:r>
      <w:r>
        <w:rPr>
          <w:rFonts w:ascii="Times New Roman"/>
          <w:b w:val="false"/>
          <w:i w:val="false"/>
          <w:color w:val="000000"/>
          <w:sz w:val="28"/>
        </w:rPr>
        <w:t>
28  Сливщик-разливщик, занятый сливом сжиженного
</w:t>
      </w:r>
      <w:r>
        <w:br/>
      </w:r>
      <w:r>
        <w:rPr>
          <w:rFonts w:ascii="Times New Roman"/>
          <w:b w:val="false"/>
          <w:i w:val="false"/>
          <w:color w:val="000000"/>
          <w:sz w:val="28"/>
        </w:rPr>
        <w:t>
    газа                                             12
</w:t>
      </w:r>
      <w:r>
        <w:br/>
      </w:r>
      <w:r>
        <w:rPr>
          <w:rFonts w:ascii="Times New Roman"/>
          <w:b w:val="false"/>
          <w:i w:val="false"/>
          <w:color w:val="000000"/>
          <w:sz w:val="28"/>
        </w:rPr>
        <w:t>
29  Электрогазосварщик-врезчик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Эксплуатационные предприятия городского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электрического транспорта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30  Водитель трамвая и водитель троллейбуса          12
</w:t>
      </w:r>
      <w:r>
        <w:br/>
      </w:r>
      <w:r>
        <w:rPr>
          <w:rFonts w:ascii="Times New Roman"/>
          <w:b w:val="false"/>
          <w:i w:val="false"/>
          <w:color w:val="000000"/>
          <w:sz w:val="28"/>
        </w:rPr>
        <w:t>
31  Кладовщик, постоянно занятый хранением ртути 
</w:t>
      </w:r>
      <w:r>
        <w:br/>
      </w:r>
      <w:r>
        <w:rPr>
          <w:rFonts w:ascii="Times New Roman"/>
          <w:b w:val="false"/>
          <w:i w:val="false"/>
          <w:color w:val="000000"/>
          <w:sz w:val="28"/>
        </w:rPr>
        <w:t>
    и ртутной аппаратуры                             6
</w:t>
      </w:r>
      <w:r>
        <w:br/>
      </w:r>
      <w:r>
        <w:rPr>
          <w:rFonts w:ascii="Times New Roman"/>
          <w:b w:val="false"/>
          <w:i w:val="false"/>
          <w:color w:val="000000"/>
          <w:sz w:val="28"/>
        </w:rPr>
        <w:t>
32  Клепальщик, занятый на работе ручным 
</w:t>
      </w:r>
      <w:r>
        <w:br/>
      </w:r>
      <w:r>
        <w:rPr>
          <w:rFonts w:ascii="Times New Roman"/>
          <w:b w:val="false"/>
          <w:i w:val="false"/>
          <w:color w:val="000000"/>
          <w:sz w:val="28"/>
        </w:rPr>
        <w:t>
    пневматическим инструментом по обшивке 
</w:t>
      </w:r>
      <w:r>
        <w:br/>
      </w:r>
      <w:r>
        <w:rPr>
          <w:rFonts w:ascii="Times New Roman"/>
          <w:b w:val="false"/>
          <w:i w:val="false"/>
          <w:color w:val="000000"/>
          <w:sz w:val="28"/>
        </w:rPr>
        <w:t>
    вагонов трамвая и троллейбуса                    12
</w:t>
      </w:r>
      <w:r>
        <w:br/>
      </w:r>
      <w:r>
        <w:rPr>
          <w:rFonts w:ascii="Times New Roman"/>
          <w:b w:val="false"/>
          <w:i w:val="false"/>
          <w:color w:val="000000"/>
          <w:sz w:val="28"/>
        </w:rPr>
        <w:t>
33  Кондуктор трамвая и кондуктор троллейбуса   
</w:t>
      </w:r>
      <w:r>
        <w:br/>
      </w:r>
      <w:r>
        <w:rPr>
          <w:rFonts w:ascii="Times New Roman"/>
          <w:b w:val="false"/>
          <w:i w:val="false"/>
          <w:color w:val="000000"/>
          <w:sz w:val="28"/>
        </w:rPr>
        <w:t>
    на пассажирском движении                         6
</w:t>
      </w:r>
      <w:r>
        <w:br/>
      </w:r>
      <w:r>
        <w:rPr>
          <w:rFonts w:ascii="Times New Roman"/>
          <w:b w:val="false"/>
          <w:i w:val="false"/>
          <w:color w:val="000000"/>
          <w:sz w:val="28"/>
        </w:rPr>
        <w:t>
34  Краскотер и маляр, постоянно занятые на 
</w:t>
      </w:r>
      <w:r>
        <w:br/>
      </w:r>
      <w:r>
        <w:rPr>
          <w:rFonts w:ascii="Times New Roman"/>
          <w:b w:val="false"/>
          <w:i w:val="false"/>
          <w:color w:val="000000"/>
          <w:sz w:val="28"/>
        </w:rPr>
        <w:t>
    работах по обслуживанию подвижного состава с
</w:t>
      </w:r>
      <w:r>
        <w:br/>
      </w:r>
      <w:r>
        <w:rPr>
          <w:rFonts w:ascii="Times New Roman"/>
          <w:b w:val="false"/>
          <w:i w:val="false"/>
          <w:color w:val="000000"/>
          <w:sz w:val="28"/>
        </w:rPr>
        <w:t>
    применением нитроглифталевых и пентафталевых 
</w:t>
      </w:r>
      <w:r>
        <w:br/>
      </w:r>
      <w:r>
        <w:rPr>
          <w:rFonts w:ascii="Times New Roman"/>
          <w:b w:val="false"/>
          <w:i w:val="false"/>
          <w:color w:val="000000"/>
          <w:sz w:val="28"/>
        </w:rPr>
        <w:t>
    красок                                           6
</w:t>
      </w:r>
      <w:r>
        <w:br/>
      </w:r>
      <w:r>
        <w:rPr>
          <w:rFonts w:ascii="Times New Roman"/>
          <w:b w:val="false"/>
          <w:i w:val="false"/>
          <w:color w:val="000000"/>
          <w:sz w:val="28"/>
        </w:rPr>
        <w:t>
35  Машинист по стирке и ремонту спецодежды, 
</w:t>
      </w:r>
      <w:r>
        <w:br/>
      </w:r>
      <w:r>
        <w:rPr>
          <w:rFonts w:ascii="Times New Roman"/>
          <w:b w:val="false"/>
          <w:i w:val="false"/>
          <w:color w:val="000000"/>
          <w:sz w:val="28"/>
        </w:rPr>
        <w:t>
    постоянно занятый стиркой вручную спецодежды, 
</w:t>
      </w:r>
      <w:r>
        <w:br/>
      </w:r>
      <w:r>
        <w:rPr>
          <w:rFonts w:ascii="Times New Roman"/>
          <w:b w:val="false"/>
          <w:i w:val="false"/>
          <w:color w:val="000000"/>
          <w:sz w:val="28"/>
        </w:rPr>
        <w:t>
    загрязненной ртутью                              12
</w:t>
      </w:r>
      <w:r>
        <w:br/>
      </w:r>
      <w:r>
        <w:rPr>
          <w:rFonts w:ascii="Times New Roman"/>
          <w:b w:val="false"/>
          <w:i w:val="false"/>
          <w:color w:val="000000"/>
          <w:sz w:val="28"/>
        </w:rPr>
        <w:t>
36  Обходчик пути и искусственных сооружений и 
</w:t>
      </w:r>
      <w:r>
        <w:br/>
      </w:r>
      <w:r>
        <w:rPr>
          <w:rFonts w:ascii="Times New Roman"/>
          <w:b w:val="false"/>
          <w:i w:val="false"/>
          <w:color w:val="000000"/>
          <w:sz w:val="28"/>
        </w:rPr>
        <w:t>
    монтер пути, непосредственно занятые ремонтом 
</w:t>
      </w:r>
      <w:r>
        <w:br/>
      </w:r>
      <w:r>
        <w:rPr>
          <w:rFonts w:ascii="Times New Roman"/>
          <w:b w:val="false"/>
          <w:i w:val="false"/>
          <w:color w:val="000000"/>
          <w:sz w:val="28"/>
        </w:rPr>
        <w:t>
    трамвайных путей только в ночное время           6
</w:t>
      </w:r>
      <w:r>
        <w:br/>
      </w:r>
      <w:r>
        <w:rPr>
          <w:rFonts w:ascii="Times New Roman"/>
          <w:b w:val="false"/>
          <w:i w:val="false"/>
          <w:color w:val="000000"/>
          <w:sz w:val="28"/>
        </w:rPr>
        <w:t>
37  Осмотрщик-ремонтник вагонов, мойщик, уборщики 
</w:t>
      </w:r>
      <w:r>
        <w:br/>
      </w:r>
      <w:r>
        <w:rPr>
          <w:rFonts w:ascii="Times New Roman"/>
          <w:b w:val="false"/>
          <w:i w:val="false"/>
          <w:color w:val="000000"/>
          <w:sz w:val="28"/>
        </w:rPr>
        <w:t>
    подвижного состава, постоянно работающие 
</w:t>
      </w:r>
      <w:r>
        <w:br/>
      </w:r>
      <w:r>
        <w:rPr>
          <w:rFonts w:ascii="Times New Roman"/>
          <w:b w:val="false"/>
          <w:i w:val="false"/>
          <w:color w:val="000000"/>
          <w:sz w:val="28"/>
        </w:rPr>
        <w:t>
    только в ночное время на ремонте и уборке 
</w:t>
      </w:r>
      <w:r>
        <w:br/>
      </w:r>
      <w:r>
        <w:rPr>
          <w:rFonts w:ascii="Times New Roman"/>
          <w:b w:val="false"/>
          <w:i w:val="false"/>
          <w:color w:val="000000"/>
          <w:sz w:val="28"/>
        </w:rPr>
        <w:t>
    подвижного состава трамваев, троллейбусов и
</w:t>
      </w:r>
      <w:r>
        <w:br/>
      </w:r>
      <w:r>
        <w:rPr>
          <w:rFonts w:ascii="Times New Roman"/>
          <w:b w:val="false"/>
          <w:i w:val="false"/>
          <w:color w:val="000000"/>
          <w:sz w:val="28"/>
        </w:rPr>
        <w:t>
    фуникулеров                                      6
</w:t>
      </w:r>
      <w:r>
        <w:br/>
      </w:r>
      <w:r>
        <w:rPr>
          <w:rFonts w:ascii="Times New Roman"/>
          <w:b w:val="false"/>
          <w:i w:val="false"/>
          <w:color w:val="000000"/>
          <w:sz w:val="28"/>
        </w:rPr>
        <w:t>
38  Прессовщик электроугольных изделий, постоянно
</w:t>
      </w:r>
      <w:r>
        <w:br/>
      </w:r>
      <w:r>
        <w:rPr>
          <w:rFonts w:ascii="Times New Roman"/>
          <w:b w:val="false"/>
          <w:i w:val="false"/>
          <w:color w:val="000000"/>
          <w:sz w:val="28"/>
        </w:rPr>
        <w:t>
    занятый на горячем прессовании угольного 
</w:t>
      </w:r>
      <w:r>
        <w:br/>
      </w:r>
      <w:r>
        <w:rPr>
          <w:rFonts w:ascii="Times New Roman"/>
          <w:b w:val="false"/>
          <w:i w:val="false"/>
          <w:color w:val="000000"/>
          <w:sz w:val="28"/>
        </w:rPr>
        <w:t>
    порошка                                          6
</w:t>
      </w:r>
      <w:r>
        <w:br/>
      </w:r>
      <w:r>
        <w:rPr>
          <w:rFonts w:ascii="Times New Roman"/>
          <w:b w:val="false"/>
          <w:i w:val="false"/>
          <w:color w:val="000000"/>
          <w:sz w:val="28"/>
        </w:rPr>
        <w:t>
39  Сварщик термитной сварки, занятый 
</w:t>
      </w:r>
      <w:r>
        <w:br/>
      </w:r>
      <w:r>
        <w:rPr>
          <w:rFonts w:ascii="Times New Roman"/>
          <w:b w:val="false"/>
          <w:i w:val="false"/>
          <w:color w:val="000000"/>
          <w:sz w:val="28"/>
        </w:rPr>
        <w:t>
    изготовлением термита                            12
</w:t>
      </w:r>
      <w:r>
        <w:br/>
      </w:r>
      <w:r>
        <w:rPr>
          <w:rFonts w:ascii="Times New Roman"/>
          <w:b w:val="false"/>
          <w:i w:val="false"/>
          <w:color w:val="000000"/>
          <w:sz w:val="28"/>
        </w:rPr>
        <w:t>
40  Слесарь-ремонтник, занятый изготовлением, 
</w:t>
      </w:r>
      <w:r>
        <w:br/>
      </w:r>
      <w:r>
        <w:rPr>
          <w:rFonts w:ascii="Times New Roman"/>
          <w:b w:val="false"/>
          <w:i w:val="false"/>
          <w:color w:val="000000"/>
          <w:sz w:val="28"/>
        </w:rPr>
        <w:t>
    сваркой монтажом и ремонтом стрелок и путевых
</w:t>
      </w:r>
      <w:r>
        <w:br/>
      </w:r>
      <w:r>
        <w:rPr>
          <w:rFonts w:ascii="Times New Roman"/>
          <w:b w:val="false"/>
          <w:i w:val="false"/>
          <w:color w:val="000000"/>
          <w:sz w:val="28"/>
        </w:rPr>
        <w:t>
    конструкций трамвайных путей только в ночное
</w:t>
      </w:r>
      <w:r>
        <w:br/>
      </w:r>
      <w:r>
        <w:rPr>
          <w:rFonts w:ascii="Times New Roman"/>
          <w:b w:val="false"/>
          <w:i w:val="false"/>
          <w:color w:val="000000"/>
          <w:sz w:val="28"/>
        </w:rPr>
        <w:t>
    время                                            6
</w:t>
      </w:r>
      <w:r>
        <w:br/>
      </w:r>
      <w:r>
        <w:rPr>
          <w:rFonts w:ascii="Times New Roman"/>
          <w:b w:val="false"/>
          <w:i w:val="false"/>
          <w:color w:val="000000"/>
          <w:sz w:val="28"/>
        </w:rPr>
        <w:t>
41  Электромонтер контактной сети, постоянно 
</w:t>
      </w:r>
      <w:r>
        <w:br/>
      </w:r>
      <w:r>
        <w:rPr>
          <w:rFonts w:ascii="Times New Roman"/>
          <w:b w:val="false"/>
          <w:i w:val="false"/>
          <w:color w:val="000000"/>
          <w:sz w:val="28"/>
        </w:rPr>
        <w:t>
    занятый на работе в ночное время                 6
</w:t>
      </w:r>
      <w:r>
        <w:br/>
      </w:r>
      <w:r>
        <w:rPr>
          <w:rFonts w:ascii="Times New Roman"/>
          <w:b w:val="false"/>
          <w:i w:val="false"/>
          <w:color w:val="000000"/>
          <w:sz w:val="28"/>
        </w:rPr>
        <w:t>
42  Электромонтер-релейщик, постоянно занятый 
</w:t>
      </w:r>
      <w:r>
        <w:br/>
      </w:r>
      <w:r>
        <w:rPr>
          <w:rFonts w:ascii="Times New Roman"/>
          <w:b w:val="false"/>
          <w:i w:val="false"/>
          <w:color w:val="000000"/>
          <w:sz w:val="28"/>
        </w:rPr>
        <w:t>
    ремонтом, наладкой и проверкой 
</w:t>
      </w:r>
      <w:r>
        <w:br/>
      </w:r>
      <w:r>
        <w:rPr>
          <w:rFonts w:ascii="Times New Roman"/>
          <w:b w:val="false"/>
          <w:i w:val="false"/>
          <w:color w:val="000000"/>
          <w:sz w:val="28"/>
        </w:rPr>
        <w:t>
    теплоизмерительных приборов и автоматики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Санитарная очистка городов и рабочих поселков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43  Водитель автомобиля, занятый перевозкой
</w:t>
      </w:r>
      <w:r>
        <w:br/>
      </w:r>
      <w:r>
        <w:rPr>
          <w:rFonts w:ascii="Times New Roman"/>
          <w:b w:val="false"/>
          <w:i w:val="false"/>
          <w:color w:val="000000"/>
          <w:sz w:val="28"/>
        </w:rPr>
        <w:t>
    нечистот, гниющего мусора, трупов животных, 
</w:t>
      </w:r>
      <w:r>
        <w:br/>
      </w:r>
      <w:r>
        <w:rPr>
          <w:rFonts w:ascii="Times New Roman"/>
          <w:b w:val="false"/>
          <w:i w:val="false"/>
          <w:color w:val="000000"/>
          <w:sz w:val="28"/>
        </w:rPr>
        <w:t>
    а также на подметально-уборочных и 
</w:t>
      </w:r>
      <w:r>
        <w:br/>
      </w:r>
      <w:r>
        <w:rPr>
          <w:rFonts w:ascii="Times New Roman"/>
          <w:b w:val="false"/>
          <w:i w:val="false"/>
          <w:color w:val="000000"/>
          <w:sz w:val="28"/>
        </w:rPr>
        <w:t>
    ассенизационных машинах при тоннаже:
</w:t>
      </w:r>
      <w:r>
        <w:br/>
      </w:r>
      <w:r>
        <w:rPr>
          <w:rFonts w:ascii="Times New Roman"/>
          <w:b w:val="false"/>
          <w:i w:val="false"/>
          <w:color w:val="000000"/>
          <w:sz w:val="28"/>
        </w:rPr>
        <w:t>
    1) от 1,5 до 3 т                                 6
</w:t>
      </w:r>
      <w:r>
        <w:br/>
      </w:r>
      <w:r>
        <w:rPr>
          <w:rFonts w:ascii="Times New Roman"/>
          <w:b w:val="false"/>
          <w:i w:val="false"/>
          <w:color w:val="000000"/>
          <w:sz w:val="28"/>
        </w:rPr>
        <w:t>
    2) свыше 3 т                                     12
</w:t>
      </w:r>
      <w:r>
        <w:br/>
      </w:r>
      <w:r>
        <w:rPr>
          <w:rFonts w:ascii="Times New Roman"/>
          <w:b w:val="false"/>
          <w:i w:val="false"/>
          <w:color w:val="000000"/>
          <w:sz w:val="28"/>
        </w:rPr>
        <w:t>
44  Возчик, занятый перевозкой нечистот, гниющего
</w:t>
      </w:r>
      <w:r>
        <w:br/>
      </w:r>
      <w:r>
        <w:rPr>
          <w:rFonts w:ascii="Times New Roman"/>
          <w:b w:val="false"/>
          <w:i w:val="false"/>
          <w:color w:val="000000"/>
          <w:sz w:val="28"/>
        </w:rPr>
        <w:t>
    мусора и трупов животных                         6
</w:t>
      </w:r>
      <w:r>
        <w:br/>
      </w:r>
      <w:r>
        <w:rPr>
          <w:rFonts w:ascii="Times New Roman"/>
          <w:b w:val="false"/>
          <w:i w:val="false"/>
          <w:color w:val="000000"/>
          <w:sz w:val="28"/>
        </w:rPr>
        <w:t>
45  Грузчик и подсобный рабочий, занятые на 
</w:t>
      </w:r>
      <w:r>
        <w:br/>
      </w:r>
      <w:r>
        <w:rPr>
          <w:rFonts w:ascii="Times New Roman"/>
          <w:b w:val="false"/>
          <w:i w:val="false"/>
          <w:color w:val="000000"/>
          <w:sz w:val="28"/>
        </w:rPr>
        <w:t>
    погрузке и перевозке трупов животных и гниющего
</w:t>
      </w:r>
      <w:r>
        <w:br/>
      </w:r>
      <w:r>
        <w:rPr>
          <w:rFonts w:ascii="Times New Roman"/>
          <w:b w:val="false"/>
          <w:i w:val="false"/>
          <w:color w:val="000000"/>
          <w:sz w:val="28"/>
        </w:rPr>
        <w:t>
    мусора                                           6
</w:t>
      </w:r>
      <w:r>
        <w:br/>
      </w:r>
      <w:r>
        <w:rPr>
          <w:rFonts w:ascii="Times New Roman"/>
          <w:b w:val="false"/>
          <w:i w:val="false"/>
          <w:color w:val="000000"/>
          <w:sz w:val="28"/>
        </w:rPr>
        <w:t>
46  Рабочие, занятые на приеме, утилизации и 
</w:t>
      </w:r>
      <w:r>
        <w:br/>
      </w:r>
      <w:r>
        <w:rPr>
          <w:rFonts w:ascii="Times New Roman"/>
          <w:b w:val="false"/>
          <w:i w:val="false"/>
          <w:color w:val="000000"/>
          <w:sz w:val="28"/>
        </w:rPr>
        <w:t>
    обезвреживании мусора, нечистот и трупов 
</w:t>
      </w:r>
      <w:r>
        <w:br/>
      </w:r>
      <w:r>
        <w:rPr>
          <w:rFonts w:ascii="Times New Roman"/>
          <w:b w:val="false"/>
          <w:i w:val="false"/>
          <w:color w:val="000000"/>
          <w:sz w:val="28"/>
        </w:rPr>
        <w:t>
    животных (на свалках, полях ассенизации, 
</w:t>
      </w:r>
      <w:r>
        <w:br/>
      </w:r>
      <w:r>
        <w:rPr>
          <w:rFonts w:ascii="Times New Roman"/>
          <w:b w:val="false"/>
          <w:i w:val="false"/>
          <w:color w:val="000000"/>
          <w:sz w:val="28"/>
        </w:rPr>
        <w:t>
    утильзаводах и других утилизационных 
</w:t>
      </w:r>
      <w:r>
        <w:br/>
      </w:r>
      <w:r>
        <w:rPr>
          <w:rFonts w:ascii="Times New Roman"/>
          <w:b w:val="false"/>
          <w:i w:val="false"/>
          <w:color w:val="000000"/>
          <w:sz w:val="28"/>
        </w:rPr>
        <w:t>
    предприятиях)                                    6
</w:t>
      </w:r>
      <w:r>
        <w:br/>
      </w:r>
      <w:r>
        <w:rPr>
          <w:rFonts w:ascii="Times New Roman"/>
          <w:b w:val="false"/>
          <w:i w:val="false"/>
          <w:color w:val="000000"/>
          <w:sz w:val="28"/>
        </w:rPr>
        <w:t>
47  Рабочие, занятые сбором, сортировкой и 
</w:t>
      </w:r>
      <w:r>
        <w:br/>
      </w:r>
      <w:r>
        <w:rPr>
          <w:rFonts w:ascii="Times New Roman"/>
          <w:b w:val="false"/>
          <w:i w:val="false"/>
          <w:color w:val="000000"/>
          <w:sz w:val="28"/>
        </w:rPr>
        <w:t>
    упаковкой костей, тряпья, бумаги и других 
</w:t>
      </w:r>
      <w:r>
        <w:br/>
      </w:r>
      <w:r>
        <w:rPr>
          <w:rFonts w:ascii="Times New Roman"/>
          <w:b w:val="false"/>
          <w:i w:val="false"/>
          <w:color w:val="000000"/>
          <w:sz w:val="28"/>
        </w:rPr>
        <w:t>
    отходов непосредственно из мусоропроводов 
</w:t>
      </w:r>
      <w:r>
        <w:br/>
      </w:r>
      <w:r>
        <w:rPr>
          <w:rFonts w:ascii="Times New Roman"/>
          <w:b w:val="false"/>
          <w:i w:val="false"/>
          <w:color w:val="000000"/>
          <w:sz w:val="28"/>
        </w:rPr>
        <w:t>
    жилых помещений                                  6
</w:t>
      </w:r>
      <w:r>
        <w:br/>
      </w:r>
      <w:r>
        <w:rPr>
          <w:rFonts w:ascii="Times New Roman"/>
          <w:b w:val="false"/>
          <w:i w:val="false"/>
          <w:color w:val="000000"/>
          <w:sz w:val="28"/>
        </w:rPr>
        <w:t>
48  Рабочий по благоустройству (на работах по
</w:t>
      </w:r>
      <w:r>
        <w:br/>
      </w:r>
      <w:r>
        <w:rPr>
          <w:rFonts w:ascii="Times New Roman"/>
          <w:b w:val="false"/>
          <w:i w:val="false"/>
          <w:color w:val="000000"/>
          <w:sz w:val="28"/>
        </w:rPr>
        <w:t>
    удалению нечистот вручную), занятый очисткой 
</w:t>
      </w:r>
      <w:r>
        <w:br/>
      </w:r>
      <w:r>
        <w:rPr>
          <w:rFonts w:ascii="Times New Roman"/>
          <w:b w:val="false"/>
          <w:i w:val="false"/>
          <w:color w:val="000000"/>
          <w:sz w:val="28"/>
        </w:rPr>
        <w:t>
    выгребных и помойных ям                          12
</w:t>
      </w:r>
      <w:r>
        <w:br/>
      </w:r>
      <w:r>
        <w:rPr>
          <w:rFonts w:ascii="Times New Roman"/>
          <w:b w:val="false"/>
          <w:i w:val="false"/>
          <w:color w:val="000000"/>
          <w:sz w:val="28"/>
        </w:rPr>
        <w:t>
49  Рабочие, занятые ремонтом и оборудованием 
</w:t>
      </w:r>
      <w:r>
        <w:br/>
      </w:r>
      <w:r>
        <w:rPr>
          <w:rFonts w:ascii="Times New Roman"/>
          <w:b w:val="false"/>
          <w:i w:val="false"/>
          <w:color w:val="000000"/>
          <w:sz w:val="28"/>
        </w:rPr>
        <w:t>
    мусоровозов, ассенизационных машин и других 
</w:t>
      </w:r>
      <w:r>
        <w:br/>
      </w:r>
      <w:r>
        <w:rPr>
          <w:rFonts w:ascii="Times New Roman"/>
          <w:b w:val="false"/>
          <w:i w:val="false"/>
          <w:color w:val="000000"/>
          <w:sz w:val="28"/>
        </w:rPr>
        <w:t>
    уборочных машин и инвентаря                      6
</w:t>
      </w:r>
      <w:r>
        <w:br/>
      </w:r>
      <w:r>
        <w:rPr>
          <w:rFonts w:ascii="Times New Roman"/>
          <w:b w:val="false"/>
          <w:i w:val="false"/>
          <w:color w:val="000000"/>
          <w:sz w:val="28"/>
        </w:rPr>
        <w:t>
50  Монтажник внутренних санитарно-технических 
</w:t>
      </w:r>
      <w:r>
        <w:br/>
      </w:r>
      <w:r>
        <w:rPr>
          <w:rFonts w:ascii="Times New Roman"/>
          <w:b w:val="false"/>
          <w:i w:val="false"/>
          <w:color w:val="000000"/>
          <w:sz w:val="28"/>
        </w:rPr>
        <w:t>
    систем и оборудования, занятый на работах в
</w:t>
      </w:r>
      <w:r>
        <w:br/>
      </w:r>
      <w:r>
        <w:rPr>
          <w:rFonts w:ascii="Times New Roman"/>
          <w:b w:val="false"/>
          <w:i w:val="false"/>
          <w:color w:val="000000"/>
          <w:sz w:val="28"/>
        </w:rPr>
        <w:t>
    общественных туалетах                            6
</w:t>
      </w:r>
      <w:r>
        <w:br/>
      </w:r>
      <w:r>
        <w:rPr>
          <w:rFonts w:ascii="Times New Roman"/>
          <w:b w:val="false"/>
          <w:i w:val="false"/>
          <w:color w:val="000000"/>
          <w:sz w:val="28"/>
        </w:rPr>
        <w:t>
51  Тракторист, машинист экскаватора и машинист 
</w:t>
      </w:r>
      <w:r>
        <w:br/>
      </w:r>
      <w:r>
        <w:rPr>
          <w:rFonts w:ascii="Times New Roman"/>
          <w:b w:val="false"/>
          <w:i w:val="false"/>
          <w:color w:val="000000"/>
          <w:sz w:val="28"/>
        </w:rPr>
        <w:t>
    бульдозера, работающие на свалках, полях 
</w:t>
      </w:r>
      <w:r>
        <w:br/>
      </w:r>
      <w:r>
        <w:rPr>
          <w:rFonts w:ascii="Times New Roman"/>
          <w:b w:val="false"/>
          <w:i w:val="false"/>
          <w:color w:val="000000"/>
          <w:sz w:val="28"/>
        </w:rPr>
        <w:t>
    ассенизации и компостирования                    6
</w:t>
      </w:r>
      <w:r>
        <w:br/>
      </w:r>
      <w:r>
        <w:rPr>
          <w:rFonts w:ascii="Times New Roman"/>
          <w:b w:val="false"/>
          <w:i w:val="false"/>
          <w:color w:val="000000"/>
          <w:sz w:val="28"/>
        </w:rPr>
        <w:t>
52  Уборщик служебных помещений, занятый уборкой 
</w:t>
      </w:r>
      <w:r>
        <w:br/>
      </w:r>
      <w:r>
        <w:rPr>
          <w:rFonts w:ascii="Times New Roman"/>
          <w:b w:val="false"/>
          <w:i w:val="false"/>
          <w:color w:val="000000"/>
          <w:sz w:val="28"/>
        </w:rPr>
        <w:t>
    общественных туалетов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Благоустройство города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53  Озеленитель, непосредственно занятый 
</w:t>
      </w:r>
      <w:r>
        <w:br/>
      </w:r>
      <w:r>
        <w:rPr>
          <w:rFonts w:ascii="Times New Roman"/>
          <w:b w:val="false"/>
          <w:i w:val="false"/>
          <w:color w:val="000000"/>
          <w:sz w:val="28"/>
        </w:rPr>
        <w:t>
    обслуживанием опрыскивателей, опыливателей, 
</w:t>
      </w:r>
      <w:r>
        <w:br/>
      </w:r>
      <w:r>
        <w:rPr>
          <w:rFonts w:ascii="Times New Roman"/>
          <w:b w:val="false"/>
          <w:i w:val="false"/>
          <w:color w:val="000000"/>
          <w:sz w:val="28"/>
        </w:rPr>
        <w:t>
    аэрозольных генераторов и автомашин при работе
</w:t>
      </w:r>
      <w:r>
        <w:br/>
      </w:r>
      <w:r>
        <w:rPr>
          <w:rFonts w:ascii="Times New Roman"/>
          <w:b w:val="false"/>
          <w:i w:val="false"/>
          <w:color w:val="000000"/>
          <w:sz w:val="28"/>
        </w:rPr>
        <w:t>
    с ядохимикатами                                  12
</w:t>
      </w:r>
      <w:r>
        <w:br/>
      </w:r>
      <w:r>
        <w:rPr>
          <w:rFonts w:ascii="Times New Roman"/>
          <w:b w:val="false"/>
          <w:i w:val="false"/>
          <w:color w:val="000000"/>
          <w:sz w:val="28"/>
        </w:rPr>
        <w:t>
54  Рабочий по благоустройству (на работах по 
</w:t>
      </w:r>
      <w:r>
        <w:br/>
      </w:r>
      <w:r>
        <w:rPr>
          <w:rFonts w:ascii="Times New Roman"/>
          <w:b w:val="false"/>
          <w:i w:val="false"/>
          <w:color w:val="000000"/>
          <w:sz w:val="28"/>
        </w:rPr>
        <w:t>
    удалению нечистот вручную), занятый обработкой
</w:t>
      </w:r>
      <w:r>
        <w:br/>
      </w:r>
      <w:r>
        <w:rPr>
          <w:rFonts w:ascii="Times New Roman"/>
          <w:b w:val="false"/>
          <w:i w:val="false"/>
          <w:color w:val="000000"/>
          <w:sz w:val="28"/>
        </w:rPr>
        <w:t>
    и вывозкой или и отбросов на станциях перекачки  6
</w:t>
      </w:r>
      <w:r>
        <w:br/>
      </w:r>
      <w:r>
        <w:rPr>
          <w:rFonts w:ascii="Times New Roman"/>
          <w:b w:val="false"/>
          <w:i w:val="false"/>
          <w:color w:val="000000"/>
          <w:sz w:val="28"/>
        </w:rPr>
        <w:t>
55  Слесарь-ремонтник, постоянно занятый ремонтом
</w:t>
      </w:r>
      <w:r>
        <w:br/>
      </w:r>
      <w:r>
        <w:rPr>
          <w:rFonts w:ascii="Times New Roman"/>
          <w:b w:val="false"/>
          <w:i w:val="false"/>
          <w:color w:val="000000"/>
          <w:sz w:val="28"/>
        </w:rPr>
        <w:t>
    опрыскивателей, опыливателей аэрозольных
</w:t>
      </w:r>
      <w:r>
        <w:br/>
      </w:r>
      <w:r>
        <w:rPr>
          <w:rFonts w:ascii="Times New Roman"/>
          <w:b w:val="false"/>
          <w:i w:val="false"/>
          <w:color w:val="000000"/>
          <w:sz w:val="28"/>
        </w:rPr>
        <w:t>
    генераторов и автомашин при работе с 
</w:t>
      </w:r>
      <w:r>
        <w:br/>
      </w:r>
      <w:r>
        <w:rPr>
          <w:rFonts w:ascii="Times New Roman"/>
          <w:b w:val="false"/>
          <w:i w:val="false"/>
          <w:color w:val="000000"/>
          <w:sz w:val="28"/>
        </w:rPr>
        <w:t>
    ядохимикатами                                    6
</w:t>
      </w:r>
      <w:r>
        <w:br/>
      </w:r>
      <w:r>
        <w:rPr>
          <w:rFonts w:ascii="Times New Roman"/>
          <w:b w:val="false"/>
          <w:i w:val="false"/>
          <w:color w:val="000000"/>
          <w:sz w:val="28"/>
        </w:rPr>
        <w:t>
56  Форсунщик, дозировщик дробленого камня и 
</w:t>
      </w:r>
      <w:r>
        <w:br/>
      </w:r>
      <w:r>
        <w:rPr>
          <w:rFonts w:ascii="Times New Roman"/>
          <w:b w:val="false"/>
          <w:i w:val="false"/>
          <w:color w:val="000000"/>
          <w:sz w:val="28"/>
        </w:rPr>
        <w:t>
    битума, кочегар технологических печей, занятый
</w:t>
      </w:r>
      <w:r>
        <w:br/>
      </w:r>
      <w:r>
        <w:rPr>
          <w:rFonts w:ascii="Times New Roman"/>
          <w:b w:val="false"/>
          <w:i w:val="false"/>
          <w:color w:val="000000"/>
          <w:sz w:val="28"/>
        </w:rPr>
        <w:t>
    обслуживанием битумных котлов - все при работе 
</w:t>
      </w:r>
      <w:r>
        <w:br/>
      </w:r>
      <w:r>
        <w:rPr>
          <w:rFonts w:ascii="Times New Roman"/>
          <w:b w:val="false"/>
          <w:i w:val="false"/>
          <w:color w:val="000000"/>
          <w:sz w:val="28"/>
        </w:rPr>
        <w:t>
    на асфальтовых заводах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Мусоросортировочная станция (цех выборки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вторсырья из бытового мусора)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57  Рабочие, занятые извлечением вторсырья, мойкой 
</w:t>
      </w:r>
      <w:r>
        <w:br/>
      </w:r>
      <w:r>
        <w:rPr>
          <w:rFonts w:ascii="Times New Roman"/>
          <w:b w:val="false"/>
          <w:i w:val="false"/>
          <w:color w:val="000000"/>
          <w:sz w:val="28"/>
        </w:rPr>
        <w:t>
    и сортировкой утиля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Утильцех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58  Рабочие, занятый ловлей собак, уходом за 
</w:t>
      </w:r>
      <w:r>
        <w:br/>
      </w:r>
      <w:r>
        <w:rPr>
          <w:rFonts w:ascii="Times New Roman"/>
          <w:b w:val="false"/>
          <w:i w:val="false"/>
          <w:color w:val="000000"/>
          <w:sz w:val="28"/>
        </w:rPr>
        <w:t>
    собаками, съемок кож с животных и захоронение 
</w:t>
      </w:r>
      <w:r>
        <w:br/>
      </w:r>
      <w:r>
        <w:rPr>
          <w:rFonts w:ascii="Times New Roman"/>
          <w:b w:val="false"/>
          <w:i w:val="false"/>
          <w:color w:val="000000"/>
          <w:sz w:val="28"/>
        </w:rPr>
        <w:t>
    трупов животных                                  12
</w:t>
      </w:r>
      <w:r>
        <w:br/>
      </w:r>
      <w:r>
        <w:rPr>
          <w:rFonts w:ascii="Times New Roman"/>
          <w:b w:val="false"/>
          <w:i w:val="false"/>
          <w:color w:val="000000"/>
          <w:sz w:val="28"/>
        </w:rPr>
        <w:t>
59  Рабочие, занятые обеззараживанием кож и 
</w:t>
      </w:r>
      <w:r>
        <w:br/>
      </w:r>
      <w:r>
        <w:rPr>
          <w:rFonts w:ascii="Times New Roman"/>
          <w:b w:val="false"/>
          <w:i w:val="false"/>
          <w:color w:val="000000"/>
          <w:sz w:val="28"/>
        </w:rPr>
        <w:t>
    утилизацией трупов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Предприятия химической чистки и крашения одежды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60  Аппаратчик химической чистки                     12
</w:t>
      </w:r>
      <w:r>
        <w:br/>
      </w:r>
      <w:r>
        <w:rPr>
          <w:rFonts w:ascii="Times New Roman"/>
          <w:b w:val="false"/>
          <w:i w:val="false"/>
          <w:color w:val="000000"/>
          <w:sz w:val="28"/>
        </w:rPr>
        <w:t>
61  Гладильщик, занятый глажением на каландрах       12
</w:t>
      </w:r>
      <w:r>
        <w:br/>
      </w:r>
      <w:r>
        <w:rPr>
          <w:rFonts w:ascii="Times New Roman"/>
          <w:b w:val="false"/>
          <w:i w:val="false"/>
          <w:color w:val="000000"/>
          <w:sz w:val="28"/>
        </w:rPr>
        <w:t>
62  Диспетчер химической чистки, работающий 
</w:t>
      </w:r>
      <w:r>
        <w:br/>
      </w:r>
      <w:r>
        <w:rPr>
          <w:rFonts w:ascii="Times New Roman"/>
          <w:b w:val="false"/>
          <w:i w:val="false"/>
          <w:color w:val="000000"/>
          <w:sz w:val="28"/>
        </w:rPr>
        <w:t>
    непосредственно в цехах фабрики                  6
</w:t>
      </w:r>
      <w:r>
        <w:br/>
      </w:r>
      <w:r>
        <w:rPr>
          <w:rFonts w:ascii="Times New Roman"/>
          <w:b w:val="false"/>
          <w:i w:val="false"/>
          <w:color w:val="000000"/>
          <w:sz w:val="28"/>
        </w:rPr>
        <w:t>
63  Контролер качества обработки изделий             6
</w:t>
      </w:r>
      <w:r>
        <w:br/>
      </w:r>
      <w:r>
        <w:rPr>
          <w:rFonts w:ascii="Times New Roman"/>
          <w:b w:val="false"/>
          <w:i w:val="false"/>
          <w:color w:val="000000"/>
          <w:sz w:val="28"/>
        </w:rPr>
        <w:t>
64  Красильщик                                       12
</w:t>
      </w:r>
      <w:r>
        <w:br/>
      </w:r>
      <w:r>
        <w:rPr>
          <w:rFonts w:ascii="Times New Roman"/>
          <w:b w:val="false"/>
          <w:i w:val="false"/>
          <w:color w:val="000000"/>
          <w:sz w:val="28"/>
        </w:rPr>
        <w:t>
65  Отделочник головных уборов, занятая только на
</w:t>
      </w:r>
      <w:r>
        <w:br/>
      </w:r>
      <w:r>
        <w:rPr>
          <w:rFonts w:ascii="Times New Roman"/>
          <w:b w:val="false"/>
          <w:i w:val="false"/>
          <w:color w:val="000000"/>
          <w:sz w:val="28"/>
        </w:rPr>
        <w:t>
    чистке и реставрации шляп                        6
</w:t>
      </w:r>
      <w:r>
        <w:br/>
      </w:r>
      <w:r>
        <w:rPr>
          <w:rFonts w:ascii="Times New Roman"/>
          <w:b w:val="false"/>
          <w:i w:val="false"/>
          <w:color w:val="000000"/>
          <w:sz w:val="28"/>
        </w:rPr>
        <w:t>
66  Отпарщик-прессовщик                              12
</w:t>
      </w:r>
      <w:r>
        <w:br/>
      </w:r>
      <w:r>
        <w:rPr>
          <w:rFonts w:ascii="Times New Roman"/>
          <w:b w:val="false"/>
          <w:i w:val="false"/>
          <w:color w:val="000000"/>
          <w:sz w:val="28"/>
        </w:rPr>
        <w:t>
67  Пятновыводчик, занятый в цехе (на участке) 
</w:t>
      </w:r>
      <w:r>
        <w:br/>
      </w:r>
      <w:r>
        <w:rPr>
          <w:rFonts w:ascii="Times New Roman"/>
          <w:b w:val="false"/>
          <w:i w:val="false"/>
          <w:color w:val="000000"/>
          <w:sz w:val="28"/>
        </w:rPr>
        <w:t>
    выведением пятен с изделий                       6
</w:t>
      </w:r>
      <w:r>
        <w:br/>
      </w:r>
      <w:r>
        <w:rPr>
          <w:rFonts w:ascii="Times New Roman"/>
          <w:b w:val="false"/>
          <w:i w:val="false"/>
          <w:color w:val="000000"/>
          <w:sz w:val="28"/>
        </w:rPr>
        <w:t>
68  Рабочие, занятые ремонтом, пришивкой меток и
</w:t>
      </w:r>
      <w:r>
        <w:br/>
      </w:r>
      <w:r>
        <w:rPr>
          <w:rFonts w:ascii="Times New Roman"/>
          <w:b w:val="false"/>
          <w:i w:val="false"/>
          <w:color w:val="000000"/>
          <w:sz w:val="28"/>
        </w:rPr>
        <w:t>
    комплектовкой производственных партий грязной
</w:t>
      </w:r>
      <w:r>
        <w:br/>
      </w:r>
      <w:r>
        <w:rPr>
          <w:rFonts w:ascii="Times New Roman"/>
          <w:b w:val="false"/>
          <w:i w:val="false"/>
          <w:color w:val="000000"/>
          <w:sz w:val="28"/>
        </w:rPr>
        <w:t>
    одежды                                           6
</w:t>
      </w:r>
      <w:r>
        <w:br/>
      </w:r>
      <w:r>
        <w:rPr>
          <w:rFonts w:ascii="Times New Roman"/>
          <w:b w:val="false"/>
          <w:i w:val="false"/>
          <w:color w:val="000000"/>
          <w:sz w:val="28"/>
        </w:rPr>
        <w:t>
69  Слесарь-ремонтник, занятый на ремонте и 
</w:t>
      </w:r>
      <w:r>
        <w:br/>
      </w:r>
      <w:r>
        <w:rPr>
          <w:rFonts w:ascii="Times New Roman"/>
          <w:b w:val="false"/>
          <w:i w:val="false"/>
          <w:color w:val="000000"/>
          <w:sz w:val="28"/>
        </w:rPr>
        <w:t>
    обслуживании обезжиривающего оборудования        6
</w:t>
      </w:r>
      <w:r>
        <w:br/>
      </w:r>
      <w:r>
        <w:rPr>
          <w:rFonts w:ascii="Times New Roman"/>
          <w:b w:val="false"/>
          <w:i w:val="false"/>
          <w:color w:val="000000"/>
          <w:sz w:val="28"/>
        </w:rPr>
        <w:t>
70  Сушильщик изделий, занятый на сушке одежды,
</w:t>
      </w:r>
      <w:r>
        <w:br/>
      </w:r>
      <w:r>
        <w:rPr>
          <w:rFonts w:ascii="Times New Roman"/>
          <w:b w:val="false"/>
          <w:i w:val="false"/>
          <w:color w:val="000000"/>
          <w:sz w:val="28"/>
        </w:rPr>
        <w:t>
    пропитанной химикатами и красителями (в 
</w:t>
      </w:r>
      <w:r>
        <w:br/>
      </w:r>
      <w:r>
        <w:rPr>
          <w:rFonts w:ascii="Times New Roman"/>
          <w:b w:val="false"/>
          <w:i w:val="false"/>
          <w:color w:val="000000"/>
          <w:sz w:val="28"/>
        </w:rPr>
        <w:t>
    камерных сушилках с ручной завеской)             12
</w:t>
      </w:r>
      <w:r>
        <w:br/>
      </w:r>
      <w:r>
        <w:rPr>
          <w:rFonts w:ascii="Times New Roman"/>
          <w:b w:val="false"/>
          <w:i w:val="false"/>
          <w:color w:val="000000"/>
          <w:sz w:val="28"/>
        </w:rPr>
        <w:t>
71  Пятновыводчик, занятый зачисткой 
</w:t>
      </w:r>
      <w:r>
        <w:br/>
      </w:r>
      <w:r>
        <w:rPr>
          <w:rFonts w:ascii="Times New Roman"/>
          <w:b w:val="false"/>
          <w:i w:val="false"/>
          <w:color w:val="000000"/>
          <w:sz w:val="28"/>
        </w:rPr>
        <w:t>
    зажиренных и загрязненных мест изделий 
</w:t>
      </w:r>
      <w:r>
        <w:br/>
      </w:r>
      <w:r>
        <w:rPr>
          <w:rFonts w:ascii="Times New Roman"/>
          <w:b w:val="false"/>
          <w:i w:val="false"/>
          <w:color w:val="000000"/>
          <w:sz w:val="28"/>
        </w:rPr>
        <w:t>
    вручную смесью растворителей 
</w:t>
      </w:r>
      <w:r>
        <w:br/>
      </w:r>
      <w:r>
        <w:rPr>
          <w:rFonts w:ascii="Times New Roman"/>
          <w:b w:val="false"/>
          <w:i w:val="false"/>
          <w:color w:val="000000"/>
          <w:sz w:val="28"/>
        </w:rPr>
        <w:t>
    (чистильщик растворителями)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Прачечные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72  Гладильщик                                       6
</w:t>
      </w:r>
      <w:r>
        <w:br/>
      </w:r>
      <w:r>
        <w:rPr>
          <w:rFonts w:ascii="Times New Roman"/>
          <w:b w:val="false"/>
          <w:i w:val="false"/>
          <w:color w:val="000000"/>
          <w:sz w:val="28"/>
        </w:rPr>
        <w:t>
73  Комлектовщик белья, занятый комплектованием
</w:t>
      </w:r>
      <w:r>
        <w:br/>
      </w:r>
      <w:r>
        <w:rPr>
          <w:rFonts w:ascii="Times New Roman"/>
          <w:b w:val="false"/>
          <w:i w:val="false"/>
          <w:color w:val="000000"/>
          <w:sz w:val="28"/>
        </w:rPr>
        <w:t>
    производственных партий грязного белья           6
</w:t>
      </w:r>
      <w:r>
        <w:br/>
      </w:r>
      <w:r>
        <w:rPr>
          <w:rFonts w:ascii="Times New Roman"/>
          <w:b w:val="false"/>
          <w:i w:val="false"/>
          <w:color w:val="000000"/>
          <w:sz w:val="28"/>
        </w:rPr>
        <w:t>
74  Маркировщик, занятый маркировкой грязного 
</w:t>
      </w:r>
      <w:r>
        <w:br/>
      </w:r>
      <w:r>
        <w:rPr>
          <w:rFonts w:ascii="Times New Roman"/>
          <w:b w:val="false"/>
          <w:i w:val="false"/>
          <w:color w:val="000000"/>
          <w:sz w:val="28"/>
        </w:rPr>
        <w:t>
    белья                                            6
</w:t>
      </w:r>
      <w:r>
        <w:br/>
      </w:r>
      <w:r>
        <w:rPr>
          <w:rFonts w:ascii="Times New Roman"/>
          <w:b w:val="false"/>
          <w:i w:val="false"/>
          <w:color w:val="000000"/>
          <w:sz w:val="28"/>
        </w:rPr>
        <w:t>
75  Отжимщик белья на центрифугах                    6
</w:t>
      </w:r>
      <w:r>
        <w:br/>
      </w:r>
      <w:r>
        <w:rPr>
          <w:rFonts w:ascii="Times New Roman"/>
          <w:b w:val="false"/>
          <w:i w:val="false"/>
          <w:color w:val="000000"/>
          <w:sz w:val="28"/>
        </w:rPr>
        <w:t>
76  Подсобный (транспортный) рабочий, занятый на
</w:t>
      </w:r>
      <w:r>
        <w:br/>
      </w:r>
      <w:r>
        <w:rPr>
          <w:rFonts w:ascii="Times New Roman"/>
          <w:b w:val="false"/>
          <w:i w:val="false"/>
          <w:color w:val="000000"/>
          <w:sz w:val="28"/>
        </w:rPr>
        <w:t>
    работах в стиральном цехе                        6
</w:t>
      </w:r>
      <w:r>
        <w:br/>
      </w:r>
      <w:r>
        <w:rPr>
          <w:rFonts w:ascii="Times New Roman"/>
          <w:b w:val="false"/>
          <w:i w:val="false"/>
          <w:color w:val="000000"/>
          <w:sz w:val="28"/>
        </w:rPr>
        <w:t>
77  Приемщик заказов, занятый приемкой грязного
</w:t>
      </w:r>
      <w:r>
        <w:br/>
      </w:r>
      <w:r>
        <w:rPr>
          <w:rFonts w:ascii="Times New Roman"/>
          <w:b w:val="false"/>
          <w:i w:val="false"/>
          <w:color w:val="000000"/>
          <w:sz w:val="28"/>
        </w:rPr>
        <w:t>
    белья в приемных пунктах, прачечных и на дому    6
</w:t>
      </w:r>
      <w:r>
        <w:br/>
      </w:r>
      <w:r>
        <w:rPr>
          <w:rFonts w:ascii="Times New Roman"/>
          <w:b w:val="false"/>
          <w:i w:val="false"/>
          <w:color w:val="000000"/>
          <w:sz w:val="28"/>
        </w:rPr>
        <w:t>
78  Приготовитель стиральных растворов               6
</w:t>
      </w:r>
      <w:r>
        <w:br/>
      </w:r>
      <w:r>
        <w:rPr>
          <w:rFonts w:ascii="Times New Roman"/>
          <w:b w:val="false"/>
          <w:i w:val="false"/>
          <w:color w:val="000000"/>
          <w:sz w:val="28"/>
        </w:rPr>
        <w:t>
79  Подготовитель белья для глажения                 6
</w:t>
      </w:r>
      <w:r>
        <w:br/>
      </w:r>
      <w:r>
        <w:rPr>
          <w:rFonts w:ascii="Times New Roman"/>
          <w:b w:val="false"/>
          <w:i w:val="false"/>
          <w:color w:val="000000"/>
          <w:sz w:val="28"/>
        </w:rPr>
        <w:t>
80  Слесарь-ремонтник, постоянно занятый на
</w:t>
      </w:r>
      <w:r>
        <w:br/>
      </w:r>
      <w:r>
        <w:rPr>
          <w:rFonts w:ascii="Times New Roman"/>
          <w:b w:val="false"/>
          <w:i w:val="false"/>
          <w:color w:val="000000"/>
          <w:sz w:val="28"/>
        </w:rPr>
        <w:t>
    ремонте прачечного оборудования                  6
</w:t>
      </w:r>
      <w:r>
        <w:br/>
      </w:r>
      <w:r>
        <w:rPr>
          <w:rFonts w:ascii="Times New Roman"/>
          <w:b w:val="false"/>
          <w:i w:val="false"/>
          <w:color w:val="000000"/>
          <w:sz w:val="28"/>
        </w:rPr>
        <w:t>
81  Комплектовщик белья, занятый сортировкой 
</w:t>
      </w:r>
      <w:r>
        <w:br/>
      </w:r>
      <w:r>
        <w:rPr>
          <w:rFonts w:ascii="Times New Roman"/>
          <w:b w:val="false"/>
          <w:i w:val="false"/>
          <w:color w:val="000000"/>
          <w:sz w:val="28"/>
        </w:rPr>
        <w:t>
    грязного белья                                   6
</w:t>
      </w:r>
      <w:r>
        <w:br/>
      </w:r>
      <w:r>
        <w:rPr>
          <w:rFonts w:ascii="Times New Roman"/>
          <w:b w:val="false"/>
          <w:i w:val="false"/>
          <w:color w:val="000000"/>
          <w:sz w:val="28"/>
        </w:rPr>
        <w:t>
82  Оператор стиральных машин, занятый:
</w:t>
      </w:r>
      <w:r>
        <w:br/>
      </w:r>
      <w:r>
        <w:rPr>
          <w:rFonts w:ascii="Times New Roman"/>
          <w:b w:val="false"/>
          <w:i w:val="false"/>
          <w:color w:val="000000"/>
          <w:sz w:val="28"/>
        </w:rPr>
        <w:t>
    1) ручной стиркой и стиркой спецодежды           12
</w:t>
      </w:r>
      <w:r>
        <w:br/>
      </w:r>
      <w:r>
        <w:rPr>
          <w:rFonts w:ascii="Times New Roman"/>
          <w:b w:val="false"/>
          <w:i w:val="false"/>
          <w:color w:val="000000"/>
          <w:sz w:val="28"/>
        </w:rPr>
        <w:t>
    2) на других работах 
</w:t>
      </w:r>
      <w:r>
        <w:br/>
      </w:r>
      <w:r>
        <w:rPr>
          <w:rFonts w:ascii="Times New Roman"/>
          <w:b w:val="false"/>
          <w:i w:val="false"/>
          <w:color w:val="000000"/>
          <w:sz w:val="28"/>
        </w:rPr>
        <w:t>
83  Аппаратчик бельевых сушильных установок          6
</w:t>
      </w:r>
      <w:r>
        <w:br/>
      </w:r>
      <w:r>
        <w:rPr>
          <w:rFonts w:ascii="Times New Roman"/>
          <w:b w:val="false"/>
          <w:i w:val="false"/>
          <w:color w:val="000000"/>
          <w:sz w:val="28"/>
        </w:rPr>
        <w:t>
84  Уборщик производственных помещений, занятый
</w:t>
      </w:r>
      <w:r>
        <w:br/>
      </w:r>
      <w:r>
        <w:rPr>
          <w:rFonts w:ascii="Times New Roman"/>
          <w:b w:val="false"/>
          <w:i w:val="false"/>
          <w:color w:val="000000"/>
          <w:sz w:val="28"/>
        </w:rPr>
        <w:t>
    уборкой стирального цеха                         6
</w:t>
      </w:r>
      <w:r>
        <w:br/>
      </w:r>
      <w:r>
        <w:rPr>
          <w:rFonts w:ascii="Times New Roman"/>
          <w:b w:val="false"/>
          <w:i w:val="false"/>
          <w:color w:val="000000"/>
          <w:sz w:val="28"/>
        </w:rPr>
        <w:t>
85  Электромонтер по обслуживанию 
</w:t>
      </w:r>
      <w:r>
        <w:br/>
      </w:r>
      <w:r>
        <w:rPr>
          <w:rFonts w:ascii="Times New Roman"/>
          <w:b w:val="false"/>
          <w:i w:val="false"/>
          <w:color w:val="000000"/>
          <w:sz w:val="28"/>
        </w:rPr>
        <w:t>
    электрооборудования, постоянно занятый 
</w:t>
      </w:r>
      <w:r>
        <w:br/>
      </w:r>
      <w:r>
        <w:rPr>
          <w:rFonts w:ascii="Times New Roman"/>
          <w:b w:val="false"/>
          <w:i w:val="false"/>
          <w:color w:val="000000"/>
          <w:sz w:val="28"/>
        </w:rPr>
        <w:t>
    ремонтом прачечного оборудования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Спецпрачечные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86  Гладильщик, занятый на работах вручную           18           6
</w:t>
      </w:r>
      <w:r>
        <w:br/>
      </w:r>
      <w:r>
        <w:rPr>
          <w:rFonts w:ascii="Times New Roman"/>
          <w:b w:val="false"/>
          <w:i w:val="false"/>
          <w:color w:val="000000"/>
          <w:sz w:val="28"/>
        </w:rPr>
        <w:t>
87  Грузчик                                          18           6
</w:t>
      </w:r>
      <w:r>
        <w:br/>
      </w:r>
      <w:r>
        <w:rPr>
          <w:rFonts w:ascii="Times New Roman"/>
          <w:b w:val="false"/>
          <w:i w:val="false"/>
          <w:color w:val="000000"/>
          <w:sz w:val="28"/>
        </w:rPr>
        <w:t>
88  Дозиметрист                                      18           6
</w:t>
      </w:r>
      <w:r>
        <w:br/>
      </w:r>
      <w:r>
        <w:rPr>
          <w:rFonts w:ascii="Times New Roman"/>
          <w:b w:val="false"/>
          <w:i w:val="false"/>
          <w:color w:val="000000"/>
          <w:sz w:val="28"/>
        </w:rPr>
        <w:t>
89  Кладовщик                                        18           6
</w:t>
      </w:r>
      <w:r>
        <w:br/>
      </w:r>
      <w:r>
        <w:rPr>
          <w:rFonts w:ascii="Times New Roman"/>
          <w:b w:val="false"/>
          <w:i w:val="false"/>
          <w:color w:val="000000"/>
          <w:sz w:val="28"/>
        </w:rPr>
        <w:t>
90  Машинист по стирке и ремонту спецодежды, 
</w:t>
      </w:r>
      <w:r>
        <w:br/>
      </w:r>
      <w:r>
        <w:rPr>
          <w:rFonts w:ascii="Times New Roman"/>
          <w:b w:val="false"/>
          <w:i w:val="false"/>
          <w:color w:val="000000"/>
          <w:sz w:val="28"/>
        </w:rPr>
        <w:t>
    занятый ремонтом спецодежды                      18           6
</w:t>
      </w:r>
      <w:r>
        <w:br/>
      </w:r>
      <w:r>
        <w:rPr>
          <w:rFonts w:ascii="Times New Roman"/>
          <w:b w:val="false"/>
          <w:i w:val="false"/>
          <w:color w:val="000000"/>
          <w:sz w:val="28"/>
        </w:rPr>
        <w:t>
91  Слесарь-ремонтник                                18           6
</w:t>
      </w:r>
      <w:r>
        <w:br/>
      </w:r>
      <w:r>
        <w:rPr>
          <w:rFonts w:ascii="Times New Roman"/>
          <w:b w:val="false"/>
          <w:i w:val="false"/>
          <w:color w:val="000000"/>
          <w:sz w:val="28"/>
        </w:rPr>
        <w:t>
92  Монтажник внутренних санитарно-технических 
</w:t>
      </w:r>
      <w:r>
        <w:br/>
      </w:r>
      <w:r>
        <w:rPr>
          <w:rFonts w:ascii="Times New Roman"/>
          <w:b w:val="false"/>
          <w:i w:val="false"/>
          <w:color w:val="000000"/>
          <w:sz w:val="28"/>
        </w:rPr>
        <w:t>
    систем оборудования, занятый ремонтом 
</w:t>
      </w:r>
      <w:r>
        <w:br/>
      </w:r>
      <w:r>
        <w:rPr>
          <w:rFonts w:ascii="Times New Roman"/>
          <w:b w:val="false"/>
          <w:i w:val="false"/>
          <w:color w:val="000000"/>
          <w:sz w:val="28"/>
        </w:rPr>
        <w:t>
    водопровода                                      12           6
</w:t>
      </w:r>
      <w:r>
        <w:br/>
      </w:r>
      <w:r>
        <w:rPr>
          <w:rFonts w:ascii="Times New Roman"/>
          <w:b w:val="false"/>
          <w:i w:val="false"/>
          <w:color w:val="000000"/>
          <w:sz w:val="28"/>
        </w:rPr>
        <w:t>
93  Комплектовщик белья, занятый сортировкой 
</w:t>
      </w:r>
      <w:r>
        <w:br/>
      </w:r>
      <w:r>
        <w:rPr>
          <w:rFonts w:ascii="Times New Roman"/>
          <w:b w:val="false"/>
          <w:i w:val="false"/>
          <w:color w:val="000000"/>
          <w:sz w:val="28"/>
        </w:rPr>
        <w:t>
    грязного белья                                   18           6
</w:t>
      </w:r>
      <w:r>
        <w:br/>
      </w:r>
      <w:r>
        <w:rPr>
          <w:rFonts w:ascii="Times New Roman"/>
          <w:b w:val="false"/>
          <w:i w:val="false"/>
          <w:color w:val="000000"/>
          <w:sz w:val="28"/>
        </w:rPr>
        <w:t>
94  Оператор стиральных машин                        18           6
</w:t>
      </w:r>
      <w:r>
        <w:br/>
      </w:r>
      <w:r>
        <w:rPr>
          <w:rFonts w:ascii="Times New Roman"/>
          <w:b w:val="false"/>
          <w:i w:val="false"/>
          <w:color w:val="000000"/>
          <w:sz w:val="28"/>
        </w:rPr>
        <w:t>
95  Аппаратчик бельевых сушильных установок          18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96  Банщик                                           6
</w:t>
      </w:r>
      <w:r>
        <w:br/>
      </w:r>
      <w:r>
        <w:rPr>
          <w:rFonts w:ascii="Times New Roman"/>
          <w:b w:val="false"/>
          <w:i w:val="false"/>
          <w:color w:val="000000"/>
          <w:sz w:val="28"/>
        </w:rPr>
        <w:t>
97  Дезинфектор, занятый на работах по
</w:t>
      </w:r>
      <w:r>
        <w:br/>
      </w:r>
      <w:r>
        <w:rPr>
          <w:rFonts w:ascii="Times New Roman"/>
          <w:b w:val="false"/>
          <w:i w:val="false"/>
          <w:color w:val="000000"/>
          <w:sz w:val="28"/>
        </w:rPr>
        <w:t>
    дезинфекции и дезинсекции бань и 
</w:t>
      </w:r>
      <w:r>
        <w:br/>
      </w:r>
      <w:r>
        <w:rPr>
          <w:rFonts w:ascii="Times New Roman"/>
          <w:b w:val="false"/>
          <w:i w:val="false"/>
          <w:color w:val="000000"/>
          <w:sz w:val="28"/>
        </w:rPr>
        <w:t>
    санпропускников                                  6
</w:t>
      </w:r>
      <w:r>
        <w:br/>
      </w:r>
      <w:r>
        <w:rPr>
          <w:rFonts w:ascii="Times New Roman"/>
          <w:b w:val="false"/>
          <w:i w:val="false"/>
          <w:color w:val="000000"/>
          <w:sz w:val="28"/>
        </w:rPr>
        <w:t>
98  Уборщик производственных помещений, занятый
</w:t>
      </w:r>
      <w:r>
        <w:br/>
      </w:r>
      <w:r>
        <w:rPr>
          <w:rFonts w:ascii="Times New Roman"/>
          <w:b w:val="false"/>
          <w:i w:val="false"/>
          <w:color w:val="000000"/>
          <w:sz w:val="28"/>
        </w:rPr>
        <w:t>
    уборкой мыльного помещения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Ломбарды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99  Кладовщик, занятый на работе в ломбарде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Похоронное обслуживание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100 Машинист кремационной печи, занятый на работе
</w:t>
      </w:r>
      <w:r>
        <w:br/>
      </w:r>
      <w:r>
        <w:rPr>
          <w:rFonts w:ascii="Times New Roman"/>
          <w:b w:val="false"/>
          <w:i w:val="false"/>
          <w:color w:val="000000"/>
          <w:sz w:val="28"/>
        </w:rPr>
        <w:t>
    на твердом минеральном топливе при загрузке
</w:t>
      </w:r>
      <w:r>
        <w:br/>
      </w:r>
      <w:r>
        <w:rPr>
          <w:rFonts w:ascii="Times New Roman"/>
          <w:b w:val="false"/>
          <w:i w:val="false"/>
          <w:color w:val="000000"/>
          <w:sz w:val="28"/>
        </w:rPr>
        <w:t>
    его вручную                                      12
</w:t>
      </w:r>
      <w:r>
        <w:br/>
      </w:r>
      <w:r>
        <w:rPr>
          <w:rFonts w:ascii="Times New Roman"/>
          <w:b w:val="false"/>
          <w:i w:val="false"/>
          <w:color w:val="000000"/>
          <w:sz w:val="28"/>
        </w:rPr>
        <w:t>
101 Работники, обслуживающие печи крематория         6
</w:t>
      </w:r>
      <w:r>
        <w:br/>
      </w:r>
      <w:r>
        <w:rPr>
          <w:rFonts w:ascii="Times New Roman"/>
          <w:b w:val="false"/>
          <w:i w:val="false"/>
          <w:color w:val="000000"/>
          <w:sz w:val="28"/>
        </w:rPr>
        <w:t>
102 Рабочие, занятые замораживанием трупов 
</w:t>
      </w:r>
      <w:r>
        <w:br/>
      </w:r>
      <w:r>
        <w:rPr>
          <w:rFonts w:ascii="Times New Roman"/>
          <w:b w:val="false"/>
          <w:i w:val="false"/>
          <w:color w:val="000000"/>
          <w:sz w:val="28"/>
        </w:rPr>
        <w:t>
    (консервацией)                                   12
</w:t>
      </w:r>
      <w:r>
        <w:br/>
      </w:r>
      <w:r>
        <w:rPr>
          <w:rFonts w:ascii="Times New Roman"/>
          <w:b w:val="false"/>
          <w:i w:val="false"/>
          <w:color w:val="000000"/>
          <w:sz w:val="28"/>
        </w:rPr>
        <w:t>
103 Рабочие, занятые парафинированием 
</w:t>
      </w:r>
      <w:r>
        <w:br/>
      </w:r>
      <w:r>
        <w:rPr>
          <w:rFonts w:ascii="Times New Roman"/>
          <w:b w:val="false"/>
          <w:i w:val="false"/>
          <w:color w:val="000000"/>
          <w:sz w:val="28"/>
        </w:rPr>
        <w:t>
    искусственных цветов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 Государственная и кооперативная торговля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Холодильники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Варщик, обжарщик колбасных изделий и обжарщик,
</w:t>
      </w:r>
      <w:r>
        <w:br/>
      </w:r>
      <w:r>
        <w:rPr>
          <w:rFonts w:ascii="Times New Roman"/>
          <w:b w:val="false"/>
          <w:i w:val="false"/>
          <w:color w:val="000000"/>
          <w:sz w:val="28"/>
        </w:rPr>
        <w:t>
    занятый обжаркой пирожков и других изделий - 
</w:t>
      </w:r>
      <w:r>
        <w:br/>
      </w:r>
      <w:r>
        <w:rPr>
          <w:rFonts w:ascii="Times New Roman"/>
          <w:b w:val="false"/>
          <w:i w:val="false"/>
          <w:color w:val="000000"/>
          <w:sz w:val="28"/>
        </w:rPr>
        <w:t>
    все при работе на плитах, паромасляных печах 
</w:t>
      </w:r>
      <w:r>
        <w:br/>
      </w:r>
      <w:r>
        <w:rPr>
          <w:rFonts w:ascii="Times New Roman"/>
          <w:b w:val="false"/>
          <w:i w:val="false"/>
          <w:color w:val="000000"/>
          <w:sz w:val="28"/>
        </w:rPr>
        <w:t>
    и других обжарочных агрегатах                    6
</w:t>
      </w:r>
      <w:r>
        <w:br/>
      </w:r>
      <w:r>
        <w:rPr>
          <w:rFonts w:ascii="Times New Roman"/>
          <w:b w:val="false"/>
          <w:i w:val="false"/>
          <w:color w:val="000000"/>
          <w:sz w:val="28"/>
        </w:rPr>
        <w:t>
2   Вафельщик, непосредственно занятый на выпечке 
</w:t>
      </w:r>
      <w:r>
        <w:br/>
      </w:r>
      <w:r>
        <w:rPr>
          <w:rFonts w:ascii="Times New Roman"/>
          <w:b w:val="false"/>
          <w:i w:val="false"/>
          <w:color w:val="000000"/>
          <w:sz w:val="28"/>
        </w:rPr>
        <w:t>
    вафель и вафельной продукции                     6
</w:t>
      </w:r>
      <w:r>
        <w:br/>
      </w:r>
      <w:r>
        <w:rPr>
          <w:rFonts w:ascii="Times New Roman"/>
          <w:b w:val="false"/>
          <w:i w:val="false"/>
          <w:color w:val="000000"/>
          <w:sz w:val="28"/>
        </w:rPr>
        <w:t>
3   Коптильщик колбасных изделий, коптильщик рыб,
</w:t>
      </w:r>
      <w:r>
        <w:br/>
      </w:r>
      <w:r>
        <w:rPr>
          <w:rFonts w:ascii="Times New Roman"/>
          <w:b w:val="false"/>
          <w:i w:val="false"/>
          <w:color w:val="000000"/>
          <w:sz w:val="28"/>
        </w:rPr>
        <w:t>
    занятые на работах вручную                       12
</w:t>
      </w:r>
      <w:r>
        <w:br/>
      </w:r>
      <w:r>
        <w:rPr>
          <w:rFonts w:ascii="Times New Roman"/>
          <w:b w:val="false"/>
          <w:i w:val="false"/>
          <w:color w:val="000000"/>
          <w:sz w:val="28"/>
        </w:rPr>
        <w:t>
4   Рабочие, непосредственно занятые на холодном и
</w:t>
      </w:r>
      <w:r>
        <w:br/>
      </w:r>
      <w:r>
        <w:rPr>
          <w:rFonts w:ascii="Times New Roman"/>
          <w:b w:val="false"/>
          <w:i w:val="false"/>
          <w:color w:val="000000"/>
          <w:sz w:val="28"/>
        </w:rPr>
        <w:t>
    горячем копчении полуфабрикатов с применением 
</w:t>
      </w:r>
      <w:r>
        <w:br/>
      </w:r>
      <w:r>
        <w:rPr>
          <w:rFonts w:ascii="Times New Roman"/>
          <w:b w:val="false"/>
          <w:i w:val="false"/>
          <w:color w:val="000000"/>
          <w:sz w:val="28"/>
        </w:rPr>
        <w:t>
    коптильной жидкости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Предприятия общественного питания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Кондитер и рабочие, непосредственно занятые у
</w:t>
      </w:r>
      <w:r>
        <w:br/>
      </w:r>
      <w:r>
        <w:rPr>
          <w:rFonts w:ascii="Times New Roman"/>
          <w:b w:val="false"/>
          <w:i w:val="false"/>
          <w:color w:val="000000"/>
          <w:sz w:val="28"/>
        </w:rPr>
        <w:t>
    кондитерских печей и электрожарочных шкафов      6
</w:t>
      </w:r>
      <w:r>
        <w:br/>
      </w:r>
      <w:r>
        <w:rPr>
          <w:rFonts w:ascii="Times New Roman"/>
          <w:b w:val="false"/>
          <w:i w:val="false"/>
          <w:color w:val="000000"/>
          <w:sz w:val="28"/>
        </w:rPr>
        <w:t>
6   Повар, работающий у плиты                        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профессии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Выбивальщик мягкой тары, непосредственно и
</w:t>
      </w:r>
      <w:r>
        <w:br/>
      </w:r>
      <w:r>
        <w:rPr>
          <w:rFonts w:ascii="Times New Roman"/>
          <w:b w:val="false"/>
          <w:i w:val="false"/>
          <w:color w:val="000000"/>
          <w:sz w:val="28"/>
        </w:rPr>
        <w:t>
    постоянно занятый на выбивке мешкотары:
</w:t>
      </w:r>
      <w:r>
        <w:br/>
      </w:r>
      <w:r>
        <w:rPr>
          <w:rFonts w:ascii="Times New Roman"/>
          <w:b w:val="false"/>
          <w:i w:val="false"/>
          <w:color w:val="000000"/>
          <w:sz w:val="28"/>
        </w:rPr>
        <w:t>
    1) из-под муки, горчицы, перца                   12
</w:t>
      </w:r>
      <w:r>
        <w:br/>
      </w:r>
      <w:r>
        <w:rPr>
          <w:rFonts w:ascii="Times New Roman"/>
          <w:b w:val="false"/>
          <w:i w:val="false"/>
          <w:color w:val="000000"/>
          <w:sz w:val="28"/>
        </w:rPr>
        <w:t>
    2) из-под соли, бобов, зерна, сахара и крупы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 Здравоохранение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Инфекционные, грибковые и туберкулезные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(противотуберкулезные) лечебно-профилактические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учреждения, отделения, палаты, кабинеты;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санитарно-лесные школы и школы-интернаты, детские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дома, детские сады (группы), детские группы (ясли)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дома ребенка (группы) для детей, больных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туберкулезом, хронической дизентерией; дома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инвалидов (отделений) для больных туберкулезом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Библиотекарь                                     12           6
</w:t>
      </w:r>
      <w:r>
        <w:br/>
      </w:r>
      <w:r>
        <w:rPr>
          <w:rFonts w:ascii="Times New Roman"/>
          <w:b w:val="false"/>
          <w:i w:val="false"/>
          <w:color w:val="000000"/>
          <w:sz w:val="28"/>
        </w:rPr>
        <w:t>
2   Врач (в том числе врач - руководитель, 
</w:t>
      </w:r>
      <w:r>
        <w:br/>
      </w:r>
      <w:r>
        <w:rPr>
          <w:rFonts w:ascii="Times New Roman"/>
          <w:b w:val="false"/>
          <w:i w:val="false"/>
          <w:color w:val="000000"/>
          <w:sz w:val="28"/>
        </w:rPr>
        <w:t>
    отделения, кабинета, лаборатории)                12           6
</w:t>
      </w:r>
      <w:r>
        <w:br/>
      </w:r>
      <w:r>
        <w:rPr>
          <w:rFonts w:ascii="Times New Roman"/>
          <w:b w:val="false"/>
          <w:i w:val="false"/>
          <w:color w:val="000000"/>
          <w:sz w:val="28"/>
        </w:rPr>
        <w:t>
2а  Врач-диетолог                                    12           6
</w:t>
      </w:r>
      <w:r>
        <w:br/>
      </w:r>
      <w:r>
        <w:rPr>
          <w:rFonts w:ascii="Times New Roman"/>
          <w:b w:val="false"/>
          <w:i w:val="false"/>
          <w:color w:val="000000"/>
          <w:sz w:val="28"/>
        </w:rPr>
        <w:t>
3   Врач-фтизиатр, систематически выполняющий 
</w:t>
      </w:r>
      <w:r>
        <w:br/>
      </w:r>
      <w:r>
        <w:rPr>
          <w:rFonts w:ascii="Times New Roman"/>
          <w:b w:val="false"/>
          <w:i w:val="false"/>
          <w:color w:val="000000"/>
          <w:sz w:val="28"/>
        </w:rPr>
        <w:t>
    рентгенодиагностические исследования             18           6
</w:t>
      </w:r>
      <w:r>
        <w:br/>
      </w:r>
      <w:r>
        <w:rPr>
          <w:rFonts w:ascii="Times New Roman"/>
          <w:b w:val="false"/>
          <w:i w:val="false"/>
          <w:color w:val="000000"/>
          <w:sz w:val="28"/>
        </w:rPr>
        <w:t>
4   Гардеробщик, занятый в гардеробной для больных   12           6
</w:t>
      </w:r>
      <w:r>
        <w:br/>
      </w:r>
      <w:r>
        <w:rPr>
          <w:rFonts w:ascii="Times New Roman"/>
          <w:b w:val="false"/>
          <w:i w:val="false"/>
          <w:color w:val="000000"/>
          <w:sz w:val="28"/>
        </w:rPr>
        <w:t>
5   Зубной техник                                    12           6
</w:t>
      </w:r>
      <w:r>
        <w:br/>
      </w:r>
      <w:r>
        <w:rPr>
          <w:rFonts w:ascii="Times New Roman"/>
          <w:b w:val="false"/>
          <w:i w:val="false"/>
          <w:color w:val="000000"/>
          <w:sz w:val="28"/>
        </w:rPr>
        <w:t>
6   Заведующий педагогической или учебной частью                  6
</w:t>
      </w:r>
      <w:r>
        <w:br/>
      </w:r>
      <w:r>
        <w:rPr>
          <w:rFonts w:ascii="Times New Roman"/>
          <w:b w:val="false"/>
          <w:i w:val="false"/>
          <w:color w:val="000000"/>
          <w:sz w:val="28"/>
        </w:rPr>
        <w:t>
7   Инструктор по труду                                           6
</w:t>
      </w:r>
      <w:r>
        <w:br/>
      </w:r>
      <w:r>
        <w:rPr>
          <w:rFonts w:ascii="Times New Roman"/>
          <w:b w:val="false"/>
          <w:i w:val="false"/>
          <w:color w:val="000000"/>
          <w:sz w:val="28"/>
        </w:rPr>
        <w:t>
8   Инструктор производственного обучения рабочих 
</w:t>
      </w:r>
      <w:r>
        <w:br/>
      </w:r>
      <w:r>
        <w:rPr>
          <w:rFonts w:ascii="Times New Roman"/>
          <w:b w:val="false"/>
          <w:i w:val="false"/>
          <w:color w:val="000000"/>
          <w:sz w:val="28"/>
        </w:rPr>
        <w:t>
    массовых профессий                               12           6
</w:t>
      </w:r>
      <w:r>
        <w:br/>
      </w:r>
      <w:r>
        <w:rPr>
          <w:rFonts w:ascii="Times New Roman"/>
          <w:b w:val="false"/>
          <w:i w:val="false"/>
          <w:color w:val="000000"/>
          <w:sz w:val="28"/>
        </w:rPr>
        <w:t>
9   Инструктор по культмассовой работе, 
</w:t>
      </w:r>
      <w:r>
        <w:br/>
      </w:r>
      <w:r>
        <w:rPr>
          <w:rFonts w:ascii="Times New Roman"/>
          <w:b w:val="false"/>
          <w:i w:val="false"/>
          <w:color w:val="000000"/>
          <w:sz w:val="28"/>
        </w:rPr>
        <w:t>
    культорганизатор                                 12           6
</w:t>
      </w:r>
      <w:r>
        <w:br/>
      </w:r>
      <w:r>
        <w:rPr>
          <w:rFonts w:ascii="Times New Roman"/>
          <w:b w:val="false"/>
          <w:i w:val="false"/>
          <w:color w:val="000000"/>
          <w:sz w:val="28"/>
        </w:rPr>
        <w:t>
10  Истопник, занятый топкой печей непосредственно
</w:t>
      </w:r>
      <w:r>
        <w:br/>
      </w:r>
      <w:r>
        <w:rPr>
          <w:rFonts w:ascii="Times New Roman"/>
          <w:b w:val="false"/>
          <w:i w:val="false"/>
          <w:color w:val="000000"/>
          <w:sz w:val="28"/>
        </w:rPr>
        <w:t>
    в отделениях и в спальных комнатах для
</w:t>
      </w:r>
      <w:r>
        <w:br/>
      </w:r>
      <w:r>
        <w:rPr>
          <w:rFonts w:ascii="Times New Roman"/>
          <w:b w:val="false"/>
          <w:i w:val="false"/>
          <w:color w:val="000000"/>
          <w:sz w:val="28"/>
        </w:rPr>
        <w:t>
    туберкулезных и инфекционных больных             6            
</w:t>
      </w:r>
      <w:r>
        <w:br/>
      </w:r>
      <w:r>
        <w:rPr>
          <w:rFonts w:ascii="Times New Roman"/>
          <w:b w:val="false"/>
          <w:i w:val="false"/>
          <w:color w:val="000000"/>
          <w:sz w:val="28"/>
        </w:rPr>
        <w:t>
11  Кастелянша                                       12           6
</w:t>
      </w:r>
      <w:r>
        <w:br/>
      </w:r>
      <w:r>
        <w:rPr>
          <w:rFonts w:ascii="Times New Roman"/>
          <w:b w:val="false"/>
          <w:i w:val="false"/>
          <w:color w:val="000000"/>
          <w:sz w:val="28"/>
        </w:rPr>
        <w:t>
12  Мастер лечебно-производственных (трудовых)
</w:t>
      </w:r>
      <w:r>
        <w:br/>
      </w:r>
      <w:r>
        <w:rPr>
          <w:rFonts w:ascii="Times New Roman"/>
          <w:b w:val="false"/>
          <w:i w:val="false"/>
          <w:color w:val="000000"/>
          <w:sz w:val="28"/>
        </w:rPr>
        <w:t>
    мастерских и подсобных сельских хозяйств         12           6
</w:t>
      </w:r>
      <w:r>
        <w:br/>
      </w:r>
      <w:r>
        <w:rPr>
          <w:rFonts w:ascii="Times New Roman"/>
          <w:b w:val="false"/>
          <w:i w:val="false"/>
          <w:color w:val="000000"/>
          <w:sz w:val="28"/>
        </w:rPr>
        <w:t>
13  Медицинский статистик                            12
</w:t>
      </w:r>
      <w:r>
        <w:br/>
      </w:r>
      <w:r>
        <w:rPr>
          <w:rFonts w:ascii="Times New Roman"/>
          <w:b w:val="false"/>
          <w:i w:val="false"/>
          <w:color w:val="000000"/>
          <w:sz w:val="28"/>
        </w:rPr>
        <w:t>
14  Младший медицинский и обслуживающий персонал 
</w:t>
      </w:r>
      <w:r>
        <w:br/>
      </w:r>
      <w:r>
        <w:rPr>
          <w:rFonts w:ascii="Times New Roman"/>
          <w:b w:val="false"/>
          <w:i w:val="false"/>
          <w:color w:val="000000"/>
          <w:sz w:val="28"/>
        </w:rPr>
        <w:t>
    (младшая медицинская сестра по уходу за 
</w:t>
      </w:r>
      <w:r>
        <w:br/>
      </w:r>
      <w:r>
        <w:rPr>
          <w:rFonts w:ascii="Times New Roman"/>
          <w:b w:val="false"/>
          <w:i w:val="false"/>
          <w:color w:val="000000"/>
          <w:sz w:val="28"/>
        </w:rPr>
        <w:t>
    больными (санитарка), буфетчик, официант, 
</w:t>
      </w:r>
      <w:r>
        <w:br/>
      </w:r>
      <w:r>
        <w:rPr>
          <w:rFonts w:ascii="Times New Roman"/>
          <w:b w:val="false"/>
          <w:i w:val="false"/>
          <w:color w:val="000000"/>
          <w:sz w:val="28"/>
        </w:rPr>
        <w:t>
    мойщик посуды, банщик, сестра-хозяйка, няня, 
</w:t>
      </w:r>
      <w:r>
        <w:br/>
      </w:r>
      <w:r>
        <w:rPr>
          <w:rFonts w:ascii="Times New Roman"/>
          <w:b w:val="false"/>
          <w:i w:val="false"/>
          <w:color w:val="000000"/>
          <w:sz w:val="28"/>
        </w:rPr>
        <w:t>
    уборщик производственных помещений)              12           6
</w:t>
      </w:r>
      <w:r>
        <w:br/>
      </w:r>
      <w:r>
        <w:rPr>
          <w:rFonts w:ascii="Times New Roman"/>
          <w:b w:val="false"/>
          <w:i w:val="false"/>
          <w:color w:val="000000"/>
          <w:sz w:val="28"/>
        </w:rPr>
        <w:t>
15  Музыкальный руководитель организаций 
</w:t>
      </w:r>
      <w:r>
        <w:br/>
      </w:r>
      <w:r>
        <w:rPr>
          <w:rFonts w:ascii="Times New Roman"/>
          <w:b w:val="false"/>
          <w:i w:val="false"/>
          <w:color w:val="000000"/>
          <w:sz w:val="28"/>
        </w:rPr>
        <w:t>
    социального обеспечения                          12
</w:t>
      </w:r>
      <w:r>
        <w:br/>
      </w:r>
      <w:r>
        <w:rPr>
          <w:rFonts w:ascii="Times New Roman"/>
          <w:b w:val="false"/>
          <w:i w:val="false"/>
          <w:color w:val="000000"/>
          <w:sz w:val="28"/>
        </w:rPr>
        <w:t>
16  Научный сотрудник, непосредственно и полный 
</w:t>
      </w:r>
      <w:r>
        <w:br/>
      </w:r>
      <w:r>
        <w:rPr>
          <w:rFonts w:ascii="Times New Roman"/>
          <w:b w:val="false"/>
          <w:i w:val="false"/>
          <w:color w:val="000000"/>
          <w:sz w:val="28"/>
        </w:rPr>
        <w:t>
    рабочий день, работающий с больными              12           6
</w:t>
      </w:r>
      <w:r>
        <w:br/>
      </w:r>
      <w:r>
        <w:rPr>
          <w:rFonts w:ascii="Times New Roman"/>
          <w:b w:val="false"/>
          <w:i w:val="false"/>
          <w:color w:val="000000"/>
          <w:sz w:val="28"/>
        </w:rPr>
        <w:t>
17  Парикмахер                                       12           6
</w:t>
      </w:r>
      <w:r>
        <w:br/>
      </w:r>
      <w:r>
        <w:rPr>
          <w:rFonts w:ascii="Times New Roman"/>
          <w:b w:val="false"/>
          <w:i w:val="false"/>
          <w:color w:val="000000"/>
          <w:sz w:val="28"/>
        </w:rPr>
        <w:t>
18  Воспитатель                                      30           6
</w:t>
      </w:r>
      <w:r>
        <w:br/>
      </w:r>
      <w:r>
        <w:rPr>
          <w:rFonts w:ascii="Times New Roman"/>
          <w:b w:val="false"/>
          <w:i w:val="false"/>
          <w:color w:val="000000"/>
          <w:sz w:val="28"/>
        </w:rPr>
        <w:t>
19  Слесарь-сантехник, постоянно занятый в 
</w:t>
      </w:r>
      <w:r>
        <w:br/>
      </w:r>
      <w:r>
        <w:rPr>
          <w:rFonts w:ascii="Times New Roman"/>
          <w:b w:val="false"/>
          <w:i w:val="false"/>
          <w:color w:val="000000"/>
          <w:sz w:val="28"/>
        </w:rPr>
        <w:t>
    туберкулезных, инфекционных и грибковых
</w:t>
      </w:r>
      <w:r>
        <w:br/>
      </w:r>
      <w:r>
        <w:rPr>
          <w:rFonts w:ascii="Times New Roman"/>
          <w:b w:val="false"/>
          <w:i w:val="false"/>
          <w:color w:val="000000"/>
          <w:sz w:val="28"/>
        </w:rPr>
        <w:t>
    учреждениях                                      12
</w:t>
      </w:r>
      <w:r>
        <w:br/>
      </w:r>
      <w:r>
        <w:rPr>
          <w:rFonts w:ascii="Times New Roman"/>
          <w:b w:val="false"/>
          <w:i w:val="false"/>
          <w:color w:val="000000"/>
          <w:sz w:val="28"/>
        </w:rPr>
        <w:t>
20  Средний медицинский персонал                     12           6
</w:t>
      </w:r>
      <w:r>
        <w:br/>
      </w:r>
      <w:r>
        <w:rPr>
          <w:rFonts w:ascii="Times New Roman"/>
          <w:b w:val="false"/>
          <w:i w:val="false"/>
          <w:color w:val="000000"/>
          <w:sz w:val="28"/>
        </w:rPr>
        <w:t>
21  Техник и механик по обслуживанию дыхательных
</w:t>
      </w:r>
      <w:r>
        <w:br/>
      </w:r>
      <w:r>
        <w:rPr>
          <w:rFonts w:ascii="Times New Roman"/>
          <w:b w:val="false"/>
          <w:i w:val="false"/>
          <w:color w:val="000000"/>
          <w:sz w:val="28"/>
        </w:rPr>
        <w:t>
    аппаратов при постоянной работе в палатах        6
</w:t>
      </w:r>
      <w:r>
        <w:br/>
      </w:r>
      <w:r>
        <w:rPr>
          <w:rFonts w:ascii="Times New Roman"/>
          <w:b w:val="false"/>
          <w:i w:val="false"/>
          <w:color w:val="000000"/>
          <w:sz w:val="28"/>
        </w:rPr>
        <w:t>
22  Техник, электромеханик по ремонту и 
</w:t>
      </w:r>
      <w:r>
        <w:br/>
      </w:r>
      <w:r>
        <w:rPr>
          <w:rFonts w:ascii="Times New Roman"/>
          <w:b w:val="false"/>
          <w:i w:val="false"/>
          <w:color w:val="000000"/>
          <w:sz w:val="28"/>
        </w:rPr>
        <w:t>
    обслуживанию медицинского оборудования, 
</w:t>
      </w:r>
      <w:r>
        <w:br/>
      </w:r>
      <w:r>
        <w:rPr>
          <w:rFonts w:ascii="Times New Roman"/>
          <w:b w:val="false"/>
          <w:i w:val="false"/>
          <w:color w:val="000000"/>
          <w:sz w:val="28"/>
        </w:rPr>
        <w:t>
    электромеханик по ремонту и обслуживанию 
</w:t>
      </w:r>
      <w:r>
        <w:br/>
      </w:r>
      <w:r>
        <w:rPr>
          <w:rFonts w:ascii="Times New Roman"/>
          <w:b w:val="false"/>
          <w:i w:val="false"/>
          <w:color w:val="000000"/>
          <w:sz w:val="28"/>
        </w:rPr>
        <w:t>
    электронной медицинской аппаратуры, постоянно 
</w:t>
      </w:r>
      <w:r>
        <w:br/>
      </w:r>
      <w:r>
        <w:rPr>
          <w:rFonts w:ascii="Times New Roman"/>
          <w:b w:val="false"/>
          <w:i w:val="false"/>
          <w:color w:val="000000"/>
          <w:sz w:val="28"/>
        </w:rPr>
        <w:t>
    занятые на работе по обслуживанию и ремонту 
</w:t>
      </w:r>
      <w:r>
        <w:br/>
      </w:r>
      <w:r>
        <w:rPr>
          <w:rFonts w:ascii="Times New Roman"/>
          <w:b w:val="false"/>
          <w:i w:val="false"/>
          <w:color w:val="000000"/>
          <w:sz w:val="28"/>
        </w:rPr>
        <w:t>
    физиотерапевтических и других аппаратов в 
</w:t>
      </w:r>
      <w:r>
        <w:br/>
      </w:r>
      <w:r>
        <w:rPr>
          <w:rFonts w:ascii="Times New Roman"/>
          <w:b w:val="false"/>
          <w:i w:val="false"/>
          <w:color w:val="000000"/>
          <w:sz w:val="28"/>
        </w:rPr>
        <w:t>
    инфекционных и туберкулезных отделениях и 
</w:t>
      </w:r>
      <w:r>
        <w:br/>
      </w:r>
      <w:r>
        <w:rPr>
          <w:rFonts w:ascii="Times New Roman"/>
          <w:b w:val="false"/>
          <w:i w:val="false"/>
          <w:color w:val="000000"/>
          <w:sz w:val="28"/>
        </w:rPr>
        <w:t>
    кабинетах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Противолепрозные учреждения и противолепрезные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отделения, отделы, кабинеты и пункты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23  Работники клинического двора лепрозория и 
</w:t>
      </w:r>
      <w:r>
        <w:br/>
      </w:r>
      <w:r>
        <w:rPr>
          <w:rFonts w:ascii="Times New Roman"/>
          <w:b w:val="false"/>
          <w:i w:val="false"/>
          <w:color w:val="000000"/>
          <w:sz w:val="28"/>
        </w:rPr>
        <w:t>
    противолепрозного отделения, отдела, кабинета, 
</w:t>
      </w:r>
      <w:r>
        <w:br/>
      </w:r>
      <w:r>
        <w:rPr>
          <w:rFonts w:ascii="Times New Roman"/>
          <w:b w:val="false"/>
          <w:i w:val="false"/>
          <w:color w:val="000000"/>
          <w:sz w:val="28"/>
        </w:rPr>
        <w:t>
    пункта                                           24           6
</w:t>
      </w:r>
      <w:r>
        <w:br/>
      </w:r>
      <w:r>
        <w:rPr>
          <w:rFonts w:ascii="Times New Roman"/>
          <w:b w:val="false"/>
          <w:i w:val="false"/>
          <w:color w:val="000000"/>
          <w:sz w:val="28"/>
        </w:rPr>
        <w:t>
24  Работники хозяйственного двора лепрозория        12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Психиатрические (психоневрологические),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нейрохирургические лечебно-профилактические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учреждения, отделения, палаты и кабинеты (в том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числе предназначенные для лечения больных,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страдающих наркоманией и хроническим алкоголизмом);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дома инвалидов (отделения) для психических больных,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центры медико-социальной реабилитации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25  Врач-руководитель, его заместитель - врач, 
</w:t>
      </w:r>
      <w:r>
        <w:br/>
      </w:r>
      <w:r>
        <w:rPr>
          <w:rFonts w:ascii="Times New Roman"/>
          <w:b w:val="false"/>
          <w:i w:val="false"/>
          <w:color w:val="000000"/>
          <w:sz w:val="28"/>
        </w:rPr>
        <w:t>
    главная медицинская сестра                       24
</w:t>
      </w:r>
      <w:r>
        <w:br/>
      </w:r>
      <w:r>
        <w:rPr>
          <w:rFonts w:ascii="Times New Roman"/>
          <w:b w:val="false"/>
          <w:i w:val="false"/>
          <w:color w:val="000000"/>
          <w:sz w:val="28"/>
        </w:rPr>
        <w:t>
26  Врач (в том числе врач - руководитель 
</w:t>
      </w:r>
      <w:r>
        <w:br/>
      </w:r>
      <w:r>
        <w:rPr>
          <w:rFonts w:ascii="Times New Roman"/>
          <w:b w:val="false"/>
          <w:i w:val="false"/>
          <w:color w:val="000000"/>
          <w:sz w:val="28"/>
        </w:rPr>
        <w:t>
    отделения, кабинета), кроме врача-лаборанта      30           6
</w:t>
      </w:r>
      <w:r>
        <w:br/>
      </w:r>
      <w:r>
        <w:rPr>
          <w:rFonts w:ascii="Times New Roman"/>
          <w:b w:val="false"/>
          <w:i w:val="false"/>
          <w:color w:val="000000"/>
          <w:sz w:val="28"/>
        </w:rPr>
        <w:t>
27  Врач-диетолог, медицинская сестра (диетическая)  12           6
</w:t>
      </w:r>
      <w:r>
        <w:br/>
      </w:r>
      <w:r>
        <w:rPr>
          <w:rFonts w:ascii="Times New Roman"/>
          <w:b w:val="false"/>
          <w:i w:val="false"/>
          <w:color w:val="000000"/>
          <w:sz w:val="28"/>
        </w:rPr>
        <w:t>
28  Гардеробщик, занятый в гардеробной для больных   12
</w:t>
      </w:r>
      <w:r>
        <w:br/>
      </w:r>
      <w:r>
        <w:rPr>
          <w:rFonts w:ascii="Times New Roman"/>
          <w:b w:val="false"/>
          <w:i w:val="false"/>
          <w:color w:val="000000"/>
          <w:sz w:val="28"/>
        </w:rPr>
        <w:t>
29  Заведующий производственной практикой            12           6
</w:t>
      </w:r>
      <w:r>
        <w:br/>
      </w:r>
      <w:r>
        <w:rPr>
          <w:rFonts w:ascii="Times New Roman"/>
          <w:b w:val="false"/>
          <w:i w:val="false"/>
          <w:color w:val="000000"/>
          <w:sz w:val="28"/>
        </w:rPr>
        <w:t>
30  Инструктор по труду                                           6
</w:t>
      </w:r>
      <w:r>
        <w:br/>
      </w:r>
      <w:r>
        <w:rPr>
          <w:rFonts w:ascii="Times New Roman"/>
          <w:b w:val="false"/>
          <w:i w:val="false"/>
          <w:color w:val="000000"/>
          <w:sz w:val="28"/>
        </w:rPr>
        <w:t>
31  Инструктор производственного обучения рабочих
</w:t>
      </w:r>
      <w:r>
        <w:br/>
      </w:r>
      <w:r>
        <w:rPr>
          <w:rFonts w:ascii="Times New Roman"/>
          <w:b w:val="false"/>
          <w:i w:val="false"/>
          <w:color w:val="000000"/>
          <w:sz w:val="28"/>
        </w:rPr>
        <w:t>
    массовых профессий                               30           6
</w:t>
      </w:r>
      <w:r>
        <w:br/>
      </w:r>
      <w:r>
        <w:rPr>
          <w:rFonts w:ascii="Times New Roman"/>
          <w:b w:val="false"/>
          <w:i w:val="false"/>
          <w:color w:val="000000"/>
          <w:sz w:val="28"/>
        </w:rPr>
        <w:t>
32  Инструктор по культмассовой работе, 
</w:t>
      </w:r>
      <w:r>
        <w:br/>
      </w:r>
      <w:r>
        <w:rPr>
          <w:rFonts w:ascii="Times New Roman"/>
          <w:b w:val="false"/>
          <w:i w:val="false"/>
          <w:color w:val="000000"/>
          <w:sz w:val="28"/>
        </w:rPr>
        <w:t>
    культорганизатор, баянист                        30           6
</w:t>
      </w:r>
      <w:r>
        <w:br/>
      </w:r>
      <w:r>
        <w:rPr>
          <w:rFonts w:ascii="Times New Roman"/>
          <w:b w:val="false"/>
          <w:i w:val="false"/>
          <w:color w:val="000000"/>
          <w:sz w:val="28"/>
        </w:rPr>
        <w:t>
33  Лаборант (в том числе врач-лаборант и 
</w:t>
      </w:r>
      <w:r>
        <w:br/>
      </w:r>
      <w:r>
        <w:rPr>
          <w:rFonts w:ascii="Times New Roman"/>
          <w:b w:val="false"/>
          <w:i w:val="false"/>
          <w:color w:val="000000"/>
          <w:sz w:val="28"/>
        </w:rPr>
        <w:t>
    руководитель лаборатории)                        18           6
</w:t>
      </w:r>
      <w:r>
        <w:br/>
      </w:r>
      <w:r>
        <w:rPr>
          <w:rFonts w:ascii="Times New Roman"/>
          <w:b w:val="false"/>
          <w:i w:val="false"/>
          <w:color w:val="000000"/>
          <w:sz w:val="28"/>
        </w:rPr>
        <w:t>
34  Мастер лечебно-производственных (трудовых) 
</w:t>
      </w:r>
      <w:r>
        <w:br/>
      </w:r>
      <w:r>
        <w:rPr>
          <w:rFonts w:ascii="Times New Roman"/>
          <w:b w:val="false"/>
          <w:i w:val="false"/>
          <w:color w:val="000000"/>
          <w:sz w:val="28"/>
        </w:rPr>
        <w:t>
    мастерских и подсобных сельских хозяйств для
</w:t>
      </w:r>
      <w:r>
        <w:br/>
      </w:r>
      <w:r>
        <w:rPr>
          <w:rFonts w:ascii="Times New Roman"/>
          <w:b w:val="false"/>
          <w:i w:val="false"/>
          <w:color w:val="000000"/>
          <w:sz w:val="28"/>
        </w:rPr>
        <w:t>
    психических больных                              30           6
</w:t>
      </w:r>
      <w:r>
        <w:br/>
      </w:r>
      <w:r>
        <w:rPr>
          <w:rFonts w:ascii="Times New Roman"/>
          <w:b w:val="false"/>
          <w:i w:val="false"/>
          <w:color w:val="000000"/>
          <w:sz w:val="28"/>
        </w:rPr>
        <w:t>
35  Медицинский регистратор архива                   12
</w:t>
      </w:r>
      <w:r>
        <w:br/>
      </w:r>
      <w:r>
        <w:rPr>
          <w:rFonts w:ascii="Times New Roman"/>
          <w:b w:val="false"/>
          <w:i w:val="false"/>
          <w:color w:val="000000"/>
          <w:sz w:val="28"/>
        </w:rPr>
        <w:t>
36  Медицинский статистик                            12
</w:t>
      </w:r>
      <w:r>
        <w:br/>
      </w:r>
      <w:r>
        <w:rPr>
          <w:rFonts w:ascii="Times New Roman"/>
          <w:b w:val="false"/>
          <w:i w:val="false"/>
          <w:color w:val="000000"/>
          <w:sz w:val="28"/>
        </w:rPr>
        <w:t>
37  Младший медицинский и обслуживающий персонал
</w:t>
      </w:r>
      <w:r>
        <w:br/>
      </w:r>
      <w:r>
        <w:rPr>
          <w:rFonts w:ascii="Times New Roman"/>
          <w:b w:val="false"/>
          <w:i w:val="false"/>
          <w:color w:val="000000"/>
          <w:sz w:val="28"/>
        </w:rPr>
        <w:t>
    (младшая медицинская сестра по уходу за 
</w:t>
      </w:r>
      <w:r>
        <w:br/>
      </w:r>
      <w:r>
        <w:rPr>
          <w:rFonts w:ascii="Times New Roman"/>
          <w:b w:val="false"/>
          <w:i w:val="false"/>
          <w:color w:val="000000"/>
          <w:sz w:val="28"/>
        </w:rPr>
        <w:t>
    больными (санитарка), буфетчик, официант, 
</w:t>
      </w:r>
      <w:r>
        <w:br/>
      </w:r>
      <w:r>
        <w:rPr>
          <w:rFonts w:ascii="Times New Roman"/>
          <w:b w:val="false"/>
          <w:i w:val="false"/>
          <w:color w:val="000000"/>
          <w:sz w:val="28"/>
        </w:rPr>
        <w:t>
    банщик)                                          30           6
</w:t>
      </w:r>
      <w:r>
        <w:br/>
      </w:r>
      <w:r>
        <w:rPr>
          <w:rFonts w:ascii="Times New Roman"/>
          <w:b w:val="false"/>
          <w:i w:val="false"/>
          <w:color w:val="000000"/>
          <w:sz w:val="28"/>
        </w:rPr>
        <w:t>
38  Музыкальный руководитель (работник), 
</w:t>
      </w:r>
      <w:r>
        <w:br/>
      </w:r>
      <w:r>
        <w:rPr>
          <w:rFonts w:ascii="Times New Roman"/>
          <w:b w:val="false"/>
          <w:i w:val="false"/>
          <w:color w:val="000000"/>
          <w:sz w:val="28"/>
        </w:rPr>
        <w:t>
    руководитель кружка организаций социального
</w:t>
      </w:r>
      <w:r>
        <w:br/>
      </w:r>
      <w:r>
        <w:rPr>
          <w:rFonts w:ascii="Times New Roman"/>
          <w:b w:val="false"/>
          <w:i w:val="false"/>
          <w:color w:val="000000"/>
          <w:sz w:val="28"/>
        </w:rPr>
        <w:t>
    обеспечения                                      30  
</w:t>
      </w:r>
      <w:r>
        <w:br/>
      </w:r>
      <w:r>
        <w:rPr>
          <w:rFonts w:ascii="Times New Roman"/>
          <w:b w:val="false"/>
          <w:i w:val="false"/>
          <w:color w:val="000000"/>
          <w:sz w:val="28"/>
        </w:rPr>
        <w:t>
39  Научный сотрудник, непосредственно и полный 
</w:t>
      </w:r>
      <w:r>
        <w:br/>
      </w:r>
      <w:r>
        <w:rPr>
          <w:rFonts w:ascii="Times New Roman"/>
          <w:b w:val="false"/>
          <w:i w:val="false"/>
          <w:color w:val="000000"/>
          <w:sz w:val="28"/>
        </w:rPr>
        <w:t>
    рабочий день, работающий с больными              30           6
</w:t>
      </w:r>
      <w:r>
        <w:br/>
      </w:r>
      <w:r>
        <w:rPr>
          <w:rFonts w:ascii="Times New Roman"/>
          <w:b w:val="false"/>
          <w:i w:val="false"/>
          <w:color w:val="000000"/>
          <w:sz w:val="28"/>
        </w:rPr>
        <w:t>
40  Парикмахер                                       18           6
</w:t>
      </w:r>
      <w:r>
        <w:br/>
      </w:r>
      <w:r>
        <w:rPr>
          <w:rFonts w:ascii="Times New Roman"/>
          <w:b w:val="false"/>
          <w:i w:val="false"/>
          <w:color w:val="000000"/>
          <w:sz w:val="28"/>
        </w:rPr>
        <w:t>
41  Психолог и физиолог, непосредственно и полный 
</w:t>
      </w:r>
      <w:r>
        <w:br/>
      </w:r>
      <w:r>
        <w:rPr>
          <w:rFonts w:ascii="Times New Roman"/>
          <w:b w:val="false"/>
          <w:i w:val="false"/>
          <w:color w:val="000000"/>
          <w:sz w:val="28"/>
        </w:rPr>
        <w:t>
    рабочий день работающий с больными               18           6
</w:t>
      </w:r>
      <w:r>
        <w:br/>
      </w:r>
      <w:r>
        <w:rPr>
          <w:rFonts w:ascii="Times New Roman"/>
          <w:b w:val="false"/>
          <w:i w:val="false"/>
          <w:color w:val="000000"/>
          <w:sz w:val="28"/>
        </w:rPr>
        <w:t>
42  Сестра хозяйка, кастелянша                       12           6
</w:t>
      </w:r>
      <w:r>
        <w:br/>
      </w:r>
      <w:r>
        <w:rPr>
          <w:rFonts w:ascii="Times New Roman"/>
          <w:b w:val="false"/>
          <w:i w:val="false"/>
          <w:color w:val="000000"/>
          <w:sz w:val="28"/>
        </w:rPr>
        <w:t>
43  Средний медицинский персонал (кроме лаборанта)   30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Детские психиатрические (психоневрологические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лечебно-профилактические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учреждения, отделения, палаты и кабинеты (кроме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предназначенных для лечения детей с поражением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центральной нервной системы без нарушения психики);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учреждения (отделения) социального обеспечения,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школы (классы), школы-интернаты (классы), детские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дома (группы), детские сады (группы) и дома ребенка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(группы) для умственно отсталых детей и детей 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поражением центральной нервной системы с нарушением психики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Работники, непосредственно обслуживающие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больных в учреждениях и подразделениях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том числе в лечебно-трудовых мастерских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подсобных сельских хозяйствах)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44  Врач-руководитель, его заместитель - врач        24
</w:t>
      </w:r>
      <w:r>
        <w:br/>
      </w:r>
      <w:r>
        <w:rPr>
          <w:rFonts w:ascii="Times New Roman"/>
          <w:b w:val="false"/>
          <w:i w:val="false"/>
          <w:color w:val="000000"/>
          <w:sz w:val="28"/>
        </w:rPr>
        <w:t>
44-1 Руководитель и заместитель 
</w:t>
      </w:r>
      <w:r>
        <w:br/>
      </w:r>
      <w:r>
        <w:rPr>
          <w:rFonts w:ascii="Times New Roman"/>
          <w:b w:val="false"/>
          <w:i w:val="false"/>
          <w:color w:val="000000"/>
          <w:sz w:val="28"/>
        </w:rPr>
        <w:t>
      руководителя домов для престарелых
</w:t>
      </w:r>
      <w:r>
        <w:br/>
      </w:r>
      <w:r>
        <w:rPr>
          <w:rFonts w:ascii="Times New Roman"/>
          <w:b w:val="false"/>
          <w:i w:val="false"/>
          <w:color w:val="000000"/>
          <w:sz w:val="28"/>
        </w:rPr>
        <w:t>
      и инвалидов общего типа, центров
</w:t>
      </w:r>
      <w:r>
        <w:br/>
      </w:r>
      <w:r>
        <w:rPr>
          <w:rFonts w:ascii="Times New Roman"/>
          <w:b w:val="false"/>
          <w:i w:val="false"/>
          <w:color w:val="000000"/>
          <w:sz w:val="28"/>
        </w:rPr>
        <w:t>
      социальной адаптации для лиц, не
</w:t>
      </w:r>
      <w:r>
        <w:br/>
      </w:r>
      <w:r>
        <w:rPr>
          <w:rFonts w:ascii="Times New Roman"/>
          <w:b w:val="false"/>
          <w:i w:val="false"/>
          <w:color w:val="000000"/>
          <w:sz w:val="28"/>
        </w:rPr>
        <w:t>
      имеющих определенного места 
</w:t>
      </w:r>
      <w:r>
        <w:br/>
      </w:r>
      <w:r>
        <w:rPr>
          <w:rFonts w:ascii="Times New Roman"/>
          <w:b w:val="false"/>
          <w:i w:val="false"/>
          <w:color w:val="000000"/>
          <w:sz w:val="28"/>
        </w:rPr>
        <w:t>
      жительства                                     12         -
</w:t>
      </w:r>
      <w:r>
        <w:br/>
      </w:r>
      <w:r>
        <w:rPr>
          <w:rFonts w:ascii="Times New Roman"/>
          <w:b w:val="false"/>
          <w:i w:val="false"/>
          <w:color w:val="000000"/>
          <w:sz w:val="28"/>
        </w:rPr>
        <w:t>
44-2  Руководитель (директор) и 
</w:t>
      </w:r>
      <w:r>
        <w:br/>
      </w:r>
      <w:r>
        <w:rPr>
          <w:rFonts w:ascii="Times New Roman"/>
          <w:b w:val="false"/>
          <w:i w:val="false"/>
          <w:color w:val="000000"/>
          <w:sz w:val="28"/>
        </w:rPr>
        <w:t>
      заместитель руководителя 
</w:t>
      </w:r>
      <w:r>
        <w:br/>
      </w:r>
      <w:r>
        <w:rPr>
          <w:rFonts w:ascii="Times New Roman"/>
          <w:b w:val="false"/>
          <w:i w:val="false"/>
          <w:color w:val="000000"/>
          <w:sz w:val="28"/>
        </w:rPr>
        <w:t>
      (заместитель директора) домов-
</w:t>
      </w:r>
      <w:r>
        <w:br/>
      </w:r>
      <w:r>
        <w:rPr>
          <w:rFonts w:ascii="Times New Roman"/>
          <w:b w:val="false"/>
          <w:i w:val="false"/>
          <w:color w:val="000000"/>
          <w:sz w:val="28"/>
        </w:rPr>
        <w:t>
      интернатов для детей умственно 
</w:t>
      </w:r>
      <w:r>
        <w:br/>
      </w:r>
      <w:r>
        <w:rPr>
          <w:rFonts w:ascii="Times New Roman"/>
          <w:b w:val="false"/>
          <w:i w:val="false"/>
          <w:color w:val="000000"/>
          <w:sz w:val="28"/>
        </w:rPr>
        <w:t>
      отсталых и с дефектами физического
</w:t>
      </w:r>
      <w:r>
        <w:br/>
      </w:r>
      <w:r>
        <w:rPr>
          <w:rFonts w:ascii="Times New Roman"/>
          <w:b w:val="false"/>
          <w:i w:val="false"/>
          <w:color w:val="000000"/>
          <w:sz w:val="28"/>
        </w:rPr>
        <w:t>
      развития                                        36         -     
</w:t>
      </w:r>
      <w:r>
        <w:br/>
      </w:r>
      <w:r>
        <w:rPr>
          <w:rFonts w:ascii="Times New Roman"/>
          <w:b w:val="false"/>
          <w:i w:val="false"/>
          <w:color w:val="000000"/>
          <w:sz w:val="28"/>
        </w:rPr>
        <w:t>
45  Врач (в том числе врач - руководитель 
</w:t>
      </w:r>
      <w:r>
        <w:br/>
      </w:r>
      <w:r>
        <w:rPr>
          <w:rFonts w:ascii="Times New Roman"/>
          <w:b w:val="false"/>
          <w:i w:val="false"/>
          <w:color w:val="000000"/>
          <w:sz w:val="28"/>
        </w:rPr>
        <w:t>
    отделения, кабинета), кроме врача-лаборанта      30           6
</w:t>
      </w:r>
      <w:r>
        <w:br/>
      </w:r>
      <w:r>
        <w:rPr>
          <w:rFonts w:ascii="Times New Roman"/>
          <w:b w:val="false"/>
          <w:i w:val="false"/>
          <w:color w:val="000000"/>
          <w:sz w:val="28"/>
        </w:rPr>
        <w:t>
46  Врач-диетолог, медицинская сестра (диетическая)  12           6
</w:t>
      </w:r>
      <w:r>
        <w:br/>
      </w:r>
      <w:r>
        <w:rPr>
          <w:rFonts w:ascii="Times New Roman"/>
          <w:b w:val="false"/>
          <w:i w:val="false"/>
          <w:color w:val="000000"/>
          <w:sz w:val="28"/>
        </w:rPr>
        <w:t>
47  Гардеробщик, занятый в гардеробной для больных   12           6
</w:t>
      </w:r>
      <w:r>
        <w:br/>
      </w:r>
      <w:r>
        <w:rPr>
          <w:rFonts w:ascii="Times New Roman"/>
          <w:b w:val="false"/>
          <w:i w:val="false"/>
          <w:color w:val="000000"/>
          <w:sz w:val="28"/>
        </w:rPr>
        <w:t>
48  Инструктор по культмассовой работе, 
</w:t>
      </w:r>
      <w:r>
        <w:br/>
      </w:r>
      <w:r>
        <w:rPr>
          <w:rFonts w:ascii="Times New Roman"/>
          <w:b w:val="false"/>
          <w:i w:val="false"/>
          <w:color w:val="000000"/>
          <w:sz w:val="28"/>
        </w:rPr>
        <w:t>
    культорганизатор, баянист                        30           6        
</w:t>
      </w:r>
      <w:r>
        <w:br/>
      </w:r>
      <w:r>
        <w:rPr>
          <w:rFonts w:ascii="Times New Roman"/>
          <w:b w:val="false"/>
          <w:i w:val="false"/>
          <w:color w:val="000000"/>
          <w:sz w:val="28"/>
        </w:rPr>
        <w:t>
49  Инструктор по труду                                           6
</w:t>
      </w:r>
      <w:r>
        <w:br/>
      </w:r>
      <w:r>
        <w:rPr>
          <w:rFonts w:ascii="Times New Roman"/>
          <w:b w:val="false"/>
          <w:i w:val="false"/>
          <w:color w:val="000000"/>
          <w:sz w:val="28"/>
        </w:rPr>
        <w:t>
50  Инструктор производственного обучения рабочих
</w:t>
      </w:r>
      <w:r>
        <w:br/>
      </w:r>
      <w:r>
        <w:rPr>
          <w:rFonts w:ascii="Times New Roman"/>
          <w:b w:val="false"/>
          <w:i w:val="false"/>
          <w:color w:val="000000"/>
          <w:sz w:val="28"/>
        </w:rPr>
        <w:t>
    массовых профессий                               30           6
</w:t>
      </w:r>
      <w:r>
        <w:br/>
      </w:r>
      <w:r>
        <w:rPr>
          <w:rFonts w:ascii="Times New Roman"/>
          <w:b w:val="false"/>
          <w:i w:val="false"/>
          <w:color w:val="000000"/>
          <w:sz w:val="28"/>
        </w:rPr>
        <w:t>
51  Кастелянша                                       12           6
</w:t>
      </w:r>
      <w:r>
        <w:br/>
      </w:r>
      <w:r>
        <w:rPr>
          <w:rFonts w:ascii="Times New Roman"/>
          <w:b w:val="false"/>
          <w:i w:val="false"/>
          <w:color w:val="000000"/>
          <w:sz w:val="28"/>
        </w:rPr>
        <w:t>
52  Лаборант (в том числе врач-лаборант, 
</w:t>
      </w:r>
      <w:r>
        <w:br/>
      </w:r>
      <w:r>
        <w:rPr>
          <w:rFonts w:ascii="Times New Roman"/>
          <w:b w:val="false"/>
          <w:i w:val="false"/>
          <w:color w:val="000000"/>
          <w:sz w:val="28"/>
        </w:rPr>
        <w:t>
    руководитель лаборатории)                        18           6
</w:t>
      </w:r>
      <w:r>
        <w:br/>
      </w:r>
      <w:r>
        <w:rPr>
          <w:rFonts w:ascii="Times New Roman"/>
          <w:b w:val="false"/>
          <w:i w:val="false"/>
          <w:color w:val="000000"/>
          <w:sz w:val="28"/>
        </w:rPr>
        <w:t>
53  Мастер лечебно-производственных (трудовых) 
</w:t>
      </w:r>
      <w:r>
        <w:br/>
      </w:r>
      <w:r>
        <w:rPr>
          <w:rFonts w:ascii="Times New Roman"/>
          <w:b w:val="false"/>
          <w:i w:val="false"/>
          <w:color w:val="000000"/>
          <w:sz w:val="28"/>
        </w:rPr>
        <w:t>
    мастерских                                       30           6
</w:t>
      </w:r>
      <w:r>
        <w:br/>
      </w:r>
      <w:r>
        <w:rPr>
          <w:rFonts w:ascii="Times New Roman"/>
          <w:b w:val="false"/>
          <w:i w:val="false"/>
          <w:color w:val="000000"/>
          <w:sz w:val="28"/>
        </w:rPr>
        <w:t>
54  Медицинский регистратор архива, медицинский 
</w:t>
      </w:r>
      <w:r>
        <w:br/>
      </w:r>
      <w:r>
        <w:rPr>
          <w:rFonts w:ascii="Times New Roman"/>
          <w:b w:val="false"/>
          <w:i w:val="false"/>
          <w:color w:val="000000"/>
          <w:sz w:val="28"/>
        </w:rPr>
        <w:t>
    статистик                                        12              
</w:t>
      </w:r>
      <w:r>
        <w:br/>
      </w:r>
      <w:r>
        <w:rPr>
          <w:rFonts w:ascii="Times New Roman"/>
          <w:b w:val="false"/>
          <w:i w:val="false"/>
          <w:color w:val="000000"/>
          <w:sz w:val="28"/>
        </w:rPr>
        <w:t>
55  Младший медицинский и обслуживающий персонал 
</w:t>
      </w:r>
      <w:r>
        <w:br/>
      </w:r>
      <w:r>
        <w:rPr>
          <w:rFonts w:ascii="Times New Roman"/>
          <w:b w:val="false"/>
          <w:i w:val="false"/>
          <w:color w:val="000000"/>
          <w:sz w:val="28"/>
        </w:rPr>
        <w:t>
    (младшая медицинская сестра по уходу за 
</w:t>
      </w:r>
      <w:r>
        <w:br/>
      </w:r>
      <w:r>
        <w:rPr>
          <w:rFonts w:ascii="Times New Roman"/>
          <w:b w:val="false"/>
          <w:i w:val="false"/>
          <w:color w:val="000000"/>
          <w:sz w:val="28"/>
        </w:rPr>
        <w:t>
    больными, санитарка, буфетчик, официант, 
</w:t>
      </w:r>
      <w:r>
        <w:br/>
      </w:r>
      <w:r>
        <w:rPr>
          <w:rFonts w:ascii="Times New Roman"/>
          <w:b w:val="false"/>
          <w:i w:val="false"/>
          <w:color w:val="000000"/>
          <w:sz w:val="28"/>
        </w:rPr>
        <w:t>
    банщик, няня, уборщик производственных 
</w:t>
      </w:r>
      <w:r>
        <w:br/>
      </w:r>
      <w:r>
        <w:rPr>
          <w:rFonts w:ascii="Times New Roman"/>
          <w:b w:val="false"/>
          <w:i w:val="false"/>
          <w:color w:val="000000"/>
          <w:sz w:val="28"/>
        </w:rPr>
        <w:t>
    помещений)                                       30           6
</w:t>
      </w:r>
      <w:r>
        <w:br/>
      </w:r>
      <w:r>
        <w:rPr>
          <w:rFonts w:ascii="Times New Roman"/>
          <w:b w:val="false"/>
          <w:i w:val="false"/>
          <w:color w:val="000000"/>
          <w:sz w:val="28"/>
        </w:rPr>
        <w:t>
56  Научный сотрудник, непосредственно и полный
</w:t>
      </w:r>
      <w:r>
        <w:br/>
      </w:r>
      <w:r>
        <w:rPr>
          <w:rFonts w:ascii="Times New Roman"/>
          <w:b w:val="false"/>
          <w:i w:val="false"/>
          <w:color w:val="000000"/>
          <w:sz w:val="28"/>
        </w:rPr>
        <w:t>
    рабочий день, работающий с больными              30           6
</w:t>
      </w:r>
      <w:r>
        <w:br/>
      </w:r>
      <w:r>
        <w:rPr>
          <w:rFonts w:ascii="Times New Roman"/>
          <w:b w:val="false"/>
          <w:i w:val="false"/>
          <w:color w:val="000000"/>
          <w:sz w:val="28"/>
        </w:rPr>
        <w:t>
57  Парикмахер                                       18           6
</w:t>
      </w:r>
      <w:r>
        <w:br/>
      </w:r>
      <w:r>
        <w:rPr>
          <w:rFonts w:ascii="Times New Roman"/>
          <w:b w:val="false"/>
          <w:i w:val="false"/>
          <w:color w:val="000000"/>
          <w:sz w:val="28"/>
        </w:rPr>
        <w:t>
57а Психолог, занятый непосредственно и полный
</w:t>
      </w:r>
      <w:r>
        <w:br/>
      </w:r>
      <w:r>
        <w:rPr>
          <w:rFonts w:ascii="Times New Roman"/>
          <w:b w:val="false"/>
          <w:i w:val="false"/>
          <w:color w:val="000000"/>
          <w:sz w:val="28"/>
        </w:rPr>
        <w:t>
    рабочий день с больными детьми в детских
</w:t>
      </w:r>
      <w:r>
        <w:br/>
      </w:r>
      <w:r>
        <w:rPr>
          <w:rFonts w:ascii="Times New Roman"/>
          <w:b w:val="false"/>
          <w:i w:val="false"/>
          <w:color w:val="000000"/>
          <w:sz w:val="28"/>
        </w:rPr>
        <w:t>
    психиатрических и психоневрологических 
</w:t>
      </w:r>
      <w:r>
        <w:br/>
      </w:r>
      <w:r>
        <w:rPr>
          <w:rFonts w:ascii="Times New Roman"/>
          <w:b w:val="false"/>
          <w:i w:val="false"/>
          <w:color w:val="000000"/>
          <w:sz w:val="28"/>
        </w:rPr>
        <w:t>
    учреждениях                                      18           6
</w:t>
      </w:r>
      <w:r>
        <w:br/>
      </w:r>
      <w:r>
        <w:rPr>
          <w:rFonts w:ascii="Times New Roman"/>
          <w:b w:val="false"/>
          <w:i w:val="false"/>
          <w:color w:val="000000"/>
          <w:sz w:val="28"/>
        </w:rPr>
        <w:t>
58  Воспитатель                                      30        25 часов 
</w:t>
      </w:r>
      <w:r>
        <w:br/>
      </w:r>
      <w:r>
        <w:rPr>
          <w:rFonts w:ascii="Times New Roman"/>
          <w:b w:val="false"/>
          <w:i w:val="false"/>
          <w:color w:val="000000"/>
          <w:sz w:val="28"/>
        </w:rPr>
        <w:t>
                                                               в неделю
</w:t>
      </w:r>
      <w:r>
        <w:br/>
      </w:r>
      <w:r>
        <w:rPr>
          <w:rFonts w:ascii="Times New Roman"/>
          <w:b w:val="false"/>
          <w:i w:val="false"/>
          <w:color w:val="000000"/>
          <w:sz w:val="28"/>
        </w:rPr>
        <w:t>
59  Сестра хозяйка                                   30           6
</w:t>
      </w:r>
      <w:r>
        <w:br/>
      </w:r>
      <w:r>
        <w:rPr>
          <w:rFonts w:ascii="Times New Roman"/>
          <w:b w:val="false"/>
          <w:i w:val="false"/>
          <w:color w:val="000000"/>
          <w:sz w:val="28"/>
        </w:rPr>
        <w:t>
60  Средний медицинский персонал (кроме лаборанта)   30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Физиотерапевтические кабинеты (отделения)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61  Врач-физиотерапевт                               12 
</w:t>
      </w:r>
      <w:r>
        <w:br/>
      </w:r>
      <w:r>
        <w:rPr>
          <w:rFonts w:ascii="Times New Roman"/>
          <w:b w:val="false"/>
          <w:i w:val="false"/>
          <w:color w:val="000000"/>
          <w:sz w:val="28"/>
        </w:rPr>
        <w:t>
62  Врач, средний и младший медицинский персонал,
</w:t>
      </w:r>
      <w:r>
        <w:br/>
      </w:r>
      <w:r>
        <w:rPr>
          <w:rFonts w:ascii="Times New Roman"/>
          <w:b w:val="false"/>
          <w:i w:val="false"/>
          <w:color w:val="000000"/>
          <w:sz w:val="28"/>
        </w:rPr>
        <w:t>
    непосредственно занятые работой на 
</w:t>
      </w:r>
      <w:r>
        <w:br/>
      </w:r>
      <w:r>
        <w:rPr>
          <w:rFonts w:ascii="Times New Roman"/>
          <w:b w:val="false"/>
          <w:i w:val="false"/>
          <w:color w:val="000000"/>
          <w:sz w:val="28"/>
        </w:rPr>
        <w:t>
    медицинских генераторах ультравысокой частоты 
</w:t>
      </w:r>
      <w:r>
        <w:br/>
      </w:r>
      <w:r>
        <w:rPr>
          <w:rFonts w:ascii="Times New Roman"/>
          <w:b w:val="false"/>
          <w:i w:val="false"/>
          <w:color w:val="000000"/>
          <w:sz w:val="28"/>
        </w:rPr>
        <w:t>
    (УВЧ) мощностью 200 Вт и выше                    18
</w:t>
      </w:r>
      <w:r>
        <w:br/>
      </w:r>
      <w:r>
        <w:rPr>
          <w:rFonts w:ascii="Times New Roman"/>
          <w:b w:val="false"/>
          <w:i w:val="false"/>
          <w:color w:val="000000"/>
          <w:sz w:val="28"/>
        </w:rPr>
        <w:t>
63  Медицинский персонал, непосредственно занятый
</w:t>
      </w:r>
      <w:r>
        <w:br/>
      </w:r>
      <w:r>
        <w:rPr>
          <w:rFonts w:ascii="Times New Roman"/>
          <w:b w:val="false"/>
          <w:i w:val="false"/>
          <w:color w:val="000000"/>
          <w:sz w:val="28"/>
        </w:rPr>
        <w:t>
    работой на медицинских генераторах 
</w:t>
      </w:r>
      <w:r>
        <w:br/>
      </w:r>
      <w:r>
        <w:rPr>
          <w:rFonts w:ascii="Times New Roman"/>
          <w:b w:val="false"/>
          <w:i w:val="false"/>
          <w:color w:val="000000"/>
          <w:sz w:val="28"/>
        </w:rPr>
        <w:t>
    ультравысокой частоты (УВЧ) мощностью до 200 Вт
</w:t>
      </w:r>
      <w:r>
        <w:br/>
      </w:r>
      <w:r>
        <w:rPr>
          <w:rFonts w:ascii="Times New Roman"/>
          <w:b w:val="false"/>
          <w:i w:val="false"/>
          <w:color w:val="000000"/>
          <w:sz w:val="28"/>
        </w:rPr>
        <w:t>
    и УКВ                                            12
</w:t>
      </w:r>
      <w:r>
        <w:br/>
      </w:r>
      <w:r>
        <w:rPr>
          <w:rFonts w:ascii="Times New Roman"/>
          <w:b w:val="false"/>
          <w:i w:val="false"/>
          <w:color w:val="000000"/>
          <w:sz w:val="28"/>
        </w:rPr>
        <w:t>
64  Младший медицинский персонал, работающий в 
</w:t>
      </w:r>
      <w:r>
        <w:br/>
      </w:r>
      <w:r>
        <w:rPr>
          <w:rFonts w:ascii="Times New Roman"/>
          <w:b w:val="false"/>
          <w:i w:val="false"/>
          <w:color w:val="000000"/>
          <w:sz w:val="28"/>
        </w:rPr>
        <w:t>
    электролечебных кабинетах                        12
</w:t>
      </w:r>
      <w:r>
        <w:br/>
      </w:r>
      <w:r>
        <w:rPr>
          <w:rFonts w:ascii="Times New Roman"/>
          <w:b w:val="false"/>
          <w:i w:val="false"/>
          <w:color w:val="000000"/>
          <w:sz w:val="28"/>
        </w:rPr>
        <w:t>
65  Электромеханик по ремонту и обслуживанию 
</w:t>
      </w:r>
      <w:r>
        <w:br/>
      </w:r>
      <w:r>
        <w:rPr>
          <w:rFonts w:ascii="Times New Roman"/>
          <w:b w:val="false"/>
          <w:i w:val="false"/>
          <w:color w:val="000000"/>
          <w:sz w:val="28"/>
        </w:rPr>
        <w:t>
    электронной медицинской аппаратуры и техник, 
</w:t>
      </w:r>
      <w:r>
        <w:br/>
      </w:r>
      <w:r>
        <w:rPr>
          <w:rFonts w:ascii="Times New Roman"/>
          <w:b w:val="false"/>
          <w:i w:val="false"/>
          <w:color w:val="000000"/>
          <w:sz w:val="28"/>
        </w:rPr>
        <w:t>
    постоянно работающие со светолечебными, 
</w:t>
      </w:r>
      <w:r>
        <w:br/>
      </w:r>
      <w:r>
        <w:rPr>
          <w:rFonts w:ascii="Times New Roman"/>
          <w:b w:val="false"/>
          <w:i w:val="false"/>
          <w:color w:val="000000"/>
          <w:sz w:val="28"/>
        </w:rPr>
        <w:t>
    ультравысокочастотными и сверхвысокочастотными 
</w:t>
      </w:r>
      <w:r>
        <w:br/>
      </w:r>
      <w:r>
        <w:rPr>
          <w:rFonts w:ascii="Times New Roman"/>
          <w:b w:val="false"/>
          <w:i w:val="false"/>
          <w:color w:val="000000"/>
          <w:sz w:val="28"/>
        </w:rPr>
        <w:t>
    аппаратами                                       6
</w:t>
      </w:r>
      <w:r>
        <w:br/>
      </w:r>
      <w:r>
        <w:rPr>
          <w:rFonts w:ascii="Times New Roman"/>
          <w:b w:val="false"/>
          <w:i w:val="false"/>
          <w:color w:val="000000"/>
          <w:sz w:val="28"/>
        </w:rPr>
        <w:t>
66  Врач, средний и медицинский младший персонал,
</w:t>
      </w:r>
      <w:r>
        <w:br/>
      </w:r>
      <w:r>
        <w:rPr>
          <w:rFonts w:ascii="Times New Roman"/>
          <w:b w:val="false"/>
          <w:i w:val="false"/>
          <w:color w:val="000000"/>
          <w:sz w:val="28"/>
        </w:rPr>
        <w:t>
    уборщик производственных помещений, работающие 
</w:t>
      </w:r>
      <w:r>
        <w:br/>
      </w:r>
      <w:r>
        <w:rPr>
          <w:rFonts w:ascii="Times New Roman"/>
          <w:b w:val="false"/>
          <w:i w:val="false"/>
          <w:color w:val="000000"/>
          <w:sz w:val="28"/>
        </w:rPr>
        <w:t>
    полный рабочий день в помещениях сероводородных
</w:t>
      </w:r>
      <w:r>
        <w:br/>
      </w:r>
      <w:r>
        <w:rPr>
          <w:rFonts w:ascii="Times New Roman"/>
          <w:b w:val="false"/>
          <w:i w:val="false"/>
          <w:color w:val="000000"/>
          <w:sz w:val="28"/>
        </w:rPr>
        <w:t>
    и сернистых ванн                                 12           6
</w:t>
      </w:r>
      <w:r>
        <w:br/>
      </w:r>
      <w:r>
        <w:rPr>
          <w:rFonts w:ascii="Times New Roman"/>
          <w:b w:val="false"/>
          <w:i w:val="false"/>
          <w:color w:val="000000"/>
          <w:sz w:val="28"/>
        </w:rPr>
        <w:t>
67  Кастелянша, швейцар и вахтер, работающие в 
</w:t>
      </w:r>
      <w:r>
        <w:br/>
      </w:r>
      <w:r>
        <w:rPr>
          <w:rFonts w:ascii="Times New Roman"/>
          <w:b w:val="false"/>
          <w:i w:val="false"/>
          <w:color w:val="000000"/>
          <w:sz w:val="28"/>
        </w:rPr>
        <w:t>
    помещениях сероводородных и сернистых ванн       6 
</w:t>
      </w:r>
      <w:r>
        <w:br/>
      </w:r>
      <w:r>
        <w:rPr>
          <w:rFonts w:ascii="Times New Roman"/>
          <w:b w:val="false"/>
          <w:i w:val="false"/>
          <w:color w:val="000000"/>
          <w:sz w:val="28"/>
        </w:rPr>
        <w:t>
68  Машинист насосных установок, занятый на 
</w:t>
      </w:r>
      <w:r>
        <w:br/>
      </w:r>
      <w:r>
        <w:rPr>
          <w:rFonts w:ascii="Times New Roman"/>
          <w:b w:val="false"/>
          <w:i w:val="false"/>
          <w:color w:val="000000"/>
          <w:sz w:val="28"/>
        </w:rPr>
        <w:t>
    сероводородных и сернистых водах, лечебных 
</w:t>
      </w:r>
      <w:r>
        <w:br/>
      </w:r>
      <w:r>
        <w:rPr>
          <w:rFonts w:ascii="Times New Roman"/>
          <w:b w:val="false"/>
          <w:i w:val="false"/>
          <w:color w:val="000000"/>
          <w:sz w:val="28"/>
        </w:rPr>
        <w:t>
    грязях                                           12           6
</w:t>
      </w:r>
      <w:r>
        <w:br/>
      </w:r>
      <w:r>
        <w:rPr>
          <w:rFonts w:ascii="Times New Roman"/>
          <w:b w:val="false"/>
          <w:i w:val="false"/>
          <w:color w:val="000000"/>
          <w:sz w:val="28"/>
        </w:rPr>
        <w:t>
69  Средний и младший медицинский персонал, 
</w:t>
      </w:r>
      <w:r>
        <w:br/>
      </w:r>
      <w:r>
        <w:rPr>
          <w:rFonts w:ascii="Times New Roman"/>
          <w:b w:val="false"/>
          <w:i w:val="false"/>
          <w:color w:val="000000"/>
          <w:sz w:val="28"/>
        </w:rPr>
        <w:t>
    занятые исключительно приготовлением 
</w:t>
      </w:r>
      <w:r>
        <w:br/>
      </w:r>
      <w:r>
        <w:rPr>
          <w:rFonts w:ascii="Times New Roman"/>
          <w:b w:val="false"/>
          <w:i w:val="false"/>
          <w:color w:val="000000"/>
          <w:sz w:val="28"/>
        </w:rPr>
        <w:t>
    искусственной сероводородной воды, а также
</w:t>
      </w:r>
      <w:r>
        <w:br/>
      </w:r>
      <w:r>
        <w:rPr>
          <w:rFonts w:ascii="Times New Roman"/>
          <w:b w:val="false"/>
          <w:i w:val="false"/>
          <w:color w:val="000000"/>
          <w:sz w:val="28"/>
        </w:rPr>
        <w:t>
    анализом содержания сероводорода и сернистого 
</w:t>
      </w:r>
      <w:r>
        <w:br/>
      </w:r>
      <w:r>
        <w:rPr>
          <w:rFonts w:ascii="Times New Roman"/>
          <w:b w:val="false"/>
          <w:i w:val="false"/>
          <w:color w:val="000000"/>
          <w:sz w:val="28"/>
        </w:rPr>
        <w:t>
    газа в сероводородных и сернистых ваннах, 
</w:t>
      </w:r>
      <w:r>
        <w:br/>
      </w:r>
      <w:r>
        <w:rPr>
          <w:rFonts w:ascii="Times New Roman"/>
          <w:b w:val="false"/>
          <w:i w:val="false"/>
          <w:color w:val="000000"/>
          <w:sz w:val="28"/>
        </w:rPr>
        <w:t>
    смесителях, резервуарах, насосных станциях и
</w:t>
      </w:r>
      <w:r>
        <w:br/>
      </w:r>
      <w:r>
        <w:rPr>
          <w:rFonts w:ascii="Times New Roman"/>
          <w:b w:val="false"/>
          <w:i w:val="false"/>
          <w:color w:val="000000"/>
          <w:sz w:val="28"/>
        </w:rPr>
        <w:t>
    в оголовках буровых скважин                      12           6
</w:t>
      </w:r>
      <w:r>
        <w:br/>
      </w:r>
      <w:r>
        <w:rPr>
          <w:rFonts w:ascii="Times New Roman"/>
          <w:b w:val="false"/>
          <w:i w:val="false"/>
          <w:color w:val="000000"/>
          <w:sz w:val="28"/>
        </w:rPr>
        <w:t>
70  Рабочие и уборщик производственных помещений, 
</w:t>
      </w:r>
      <w:r>
        <w:br/>
      </w:r>
      <w:r>
        <w:rPr>
          <w:rFonts w:ascii="Times New Roman"/>
          <w:b w:val="false"/>
          <w:i w:val="false"/>
          <w:color w:val="000000"/>
          <w:sz w:val="28"/>
        </w:rPr>
        <w:t>
    занятые в помещениях по обслуживанию 
</w:t>
      </w:r>
      <w:r>
        <w:br/>
      </w:r>
      <w:r>
        <w:rPr>
          <w:rFonts w:ascii="Times New Roman"/>
          <w:b w:val="false"/>
          <w:i w:val="false"/>
          <w:color w:val="000000"/>
          <w:sz w:val="28"/>
        </w:rPr>
        <w:t>
    смесителей, резервуаров, насосных,  
</w:t>
      </w:r>
      <w:r>
        <w:br/>
      </w:r>
      <w:r>
        <w:rPr>
          <w:rFonts w:ascii="Times New Roman"/>
          <w:b w:val="false"/>
          <w:i w:val="false"/>
          <w:color w:val="000000"/>
          <w:sz w:val="28"/>
        </w:rPr>
        <w:t>
    трубопроводов и оголовок буровых скважин
</w:t>
      </w:r>
      <w:r>
        <w:br/>
      </w:r>
      <w:r>
        <w:rPr>
          <w:rFonts w:ascii="Times New Roman"/>
          <w:b w:val="false"/>
          <w:i w:val="false"/>
          <w:color w:val="000000"/>
          <w:sz w:val="28"/>
        </w:rPr>
        <w:t>
    сероводородных и сернистых вод                   12           6
</w:t>
      </w:r>
      <w:r>
        <w:br/>
      </w:r>
      <w:r>
        <w:rPr>
          <w:rFonts w:ascii="Times New Roman"/>
          <w:b w:val="false"/>
          <w:i w:val="false"/>
          <w:color w:val="000000"/>
          <w:sz w:val="28"/>
        </w:rPr>
        <w:t>
71  Электромонтер по обслуживанию 
</w:t>
      </w:r>
      <w:r>
        <w:br/>
      </w:r>
      <w:r>
        <w:rPr>
          <w:rFonts w:ascii="Times New Roman"/>
          <w:b w:val="false"/>
          <w:i w:val="false"/>
          <w:color w:val="000000"/>
          <w:sz w:val="28"/>
        </w:rPr>
        <w:t>
    электрооборудования и слесарь-ремонтник, 
</w:t>
      </w:r>
      <w:r>
        <w:br/>
      </w:r>
      <w:r>
        <w:rPr>
          <w:rFonts w:ascii="Times New Roman"/>
          <w:b w:val="false"/>
          <w:i w:val="false"/>
          <w:color w:val="000000"/>
          <w:sz w:val="28"/>
        </w:rPr>
        <w:t>
    постоянно занятые обслуживанием помещений
</w:t>
      </w:r>
      <w:r>
        <w:br/>
      </w:r>
      <w:r>
        <w:rPr>
          <w:rFonts w:ascii="Times New Roman"/>
          <w:b w:val="false"/>
          <w:i w:val="false"/>
          <w:color w:val="000000"/>
          <w:sz w:val="28"/>
        </w:rPr>
        <w:t>
    сероводородных и сернистых, а также слесарь-
</w:t>
      </w:r>
      <w:r>
        <w:br/>
      </w:r>
      <w:r>
        <w:rPr>
          <w:rFonts w:ascii="Times New Roman"/>
          <w:b w:val="false"/>
          <w:i w:val="false"/>
          <w:color w:val="000000"/>
          <w:sz w:val="28"/>
        </w:rPr>
        <w:t>
    ремонтник, электромонтер по обслуживанию 
</w:t>
      </w:r>
      <w:r>
        <w:br/>
      </w:r>
      <w:r>
        <w:rPr>
          <w:rFonts w:ascii="Times New Roman"/>
          <w:b w:val="false"/>
          <w:i w:val="false"/>
          <w:color w:val="000000"/>
          <w:sz w:val="28"/>
        </w:rPr>
        <w:t>
    электрооборудования, механик и камеронщик,
</w:t>
      </w:r>
      <w:r>
        <w:br/>
      </w:r>
      <w:r>
        <w:rPr>
          <w:rFonts w:ascii="Times New Roman"/>
          <w:b w:val="false"/>
          <w:i w:val="false"/>
          <w:color w:val="000000"/>
          <w:sz w:val="28"/>
        </w:rPr>
        <w:t>
    обслуживающие подвалы и нагревательные 
</w:t>
      </w:r>
      <w:r>
        <w:br/>
      </w:r>
      <w:r>
        <w:rPr>
          <w:rFonts w:ascii="Times New Roman"/>
          <w:b w:val="false"/>
          <w:i w:val="false"/>
          <w:color w:val="000000"/>
          <w:sz w:val="28"/>
        </w:rPr>
        <w:t>
    приборы в этих ванных зданиях                    12           6
</w:t>
      </w:r>
      <w:r>
        <w:br/>
      </w:r>
      <w:r>
        <w:rPr>
          <w:rFonts w:ascii="Times New Roman"/>
          <w:b w:val="false"/>
          <w:i w:val="false"/>
          <w:color w:val="000000"/>
          <w:sz w:val="28"/>
        </w:rPr>
        <w:t>
72  Врач, средней и младший медицинский персонал и
</w:t>
      </w:r>
      <w:r>
        <w:br/>
      </w:r>
      <w:r>
        <w:rPr>
          <w:rFonts w:ascii="Times New Roman"/>
          <w:b w:val="false"/>
          <w:i w:val="false"/>
          <w:color w:val="000000"/>
          <w:sz w:val="28"/>
        </w:rPr>
        <w:t>
    уборщик производственных, непосредственно
</w:t>
      </w:r>
      <w:r>
        <w:br/>
      </w:r>
      <w:r>
        <w:rPr>
          <w:rFonts w:ascii="Times New Roman"/>
          <w:b w:val="false"/>
          <w:i w:val="false"/>
          <w:color w:val="000000"/>
          <w:sz w:val="28"/>
        </w:rPr>
        <w:t>
    занятые полный рабочий день в специальных 
</w:t>
      </w:r>
      <w:r>
        <w:br/>
      </w:r>
      <w:r>
        <w:rPr>
          <w:rFonts w:ascii="Times New Roman"/>
          <w:b w:val="false"/>
          <w:i w:val="false"/>
          <w:color w:val="000000"/>
          <w:sz w:val="28"/>
        </w:rPr>
        <w:t>
    помещениях углекислых ванн                       12
</w:t>
      </w:r>
      <w:r>
        <w:br/>
      </w:r>
      <w:r>
        <w:rPr>
          <w:rFonts w:ascii="Times New Roman"/>
          <w:b w:val="false"/>
          <w:i w:val="false"/>
          <w:color w:val="000000"/>
          <w:sz w:val="28"/>
        </w:rPr>
        <w:t>
73  Кастелянша, швейцар и вахтер, работающие в 
</w:t>
      </w:r>
      <w:r>
        <w:br/>
      </w:r>
      <w:r>
        <w:rPr>
          <w:rFonts w:ascii="Times New Roman"/>
          <w:b w:val="false"/>
          <w:i w:val="false"/>
          <w:color w:val="000000"/>
          <w:sz w:val="28"/>
        </w:rPr>
        <w:t>
    помещениях углекислых ванн                       6
</w:t>
      </w:r>
      <w:r>
        <w:br/>
      </w:r>
      <w:r>
        <w:rPr>
          <w:rFonts w:ascii="Times New Roman"/>
          <w:b w:val="false"/>
          <w:i w:val="false"/>
          <w:color w:val="000000"/>
          <w:sz w:val="28"/>
        </w:rPr>
        <w:t>
74  Лаборант и младший персонал, занятые 
</w:t>
      </w:r>
      <w:r>
        <w:br/>
      </w:r>
      <w:r>
        <w:rPr>
          <w:rFonts w:ascii="Times New Roman"/>
          <w:b w:val="false"/>
          <w:i w:val="false"/>
          <w:color w:val="000000"/>
          <w:sz w:val="28"/>
        </w:rPr>
        <w:t>
    исключительно анализом содержания углекислого
</w:t>
      </w:r>
      <w:r>
        <w:br/>
      </w:r>
      <w:r>
        <w:rPr>
          <w:rFonts w:ascii="Times New Roman"/>
          <w:b w:val="false"/>
          <w:i w:val="false"/>
          <w:color w:val="000000"/>
          <w:sz w:val="28"/>
        </w:rPr>
        <w:t>
    газа в углекислых ваннах, буровых скважинах и
</w:t>
      </w:r>
      <w:r>
        <w:br/>
      </w:r>
      <w:r>
        <w:rPr>
          <w:rFonts w:ascii="Times New Roman"/>
          <w:b w:val="false"/>
          <w:i w:val="false"/>
          <w:color w:val="000000"/>
          <w:sz w:val="28"/>
        </w:rPr>
        <w:t>
    смесителях                                       12
</w:t>
      </w:r>
      <w:r>
        <w:br/>
      </w:r>
      <w:r>
        <w:rPr>
          <w:rFonts w:ascii="Times New Roman"/>
          <w:b w:val="false"/>
          <w:i w:val="false"/>
          <w:color w:val="000000"/>
          <w:sz w:val="28"/>
        </w:rPr>
        <w:t>
75  Машинист насосных установок, занятый 
</w:t>
      </w:r>
      <w:r>
        <w:br/>
      </w:r>
      <w:r>
        <w:rPr>
          <w:rFonts w:ascii="Times New Roman"/>
          <w:b w:val="false"/>
          <w:i w:val="false"/>
          <w:color w:val="000000"/>
          <w:sz w:val="28"/>
        </w:rPr>
        <w:t>
    обслуживанием углекислых ванн                    12
</w:t>
      </w:r>
      <w:r>
        <w:br/>
      </w:r>
      <w:r>
        <w:rPr>
          <w:rFonts w:ascii="Times New Roman"/>
          <w:b w:val="false"/>
          <w:i w:val="false"/>
          <w:color w:val="000000"/>
          <w:sz w:val="28"/>
        </w:rPr>
        <w:t>
76  Рабочие, уборщик производственных помещений, 
</w:t>
      </w:r>
      <w:r>
        <w:br/>
      </w:r>
      <w:r>
        <w:rPr>
          <w:rFonts w:ascii="Times New Roman"/>
          <w:b w:val="false"/>
          <w:i w:val="false"/>
          <w:color w:val="000000"/>
          <w:sz w:val="28"/>
        </w:rPr>
        <w:t>
    где расположены смесители, резервуары, 
</w:t>
      </w:r>
      <w:r>
        <w:br/>
      </w:r>
      <w:r>
        <w:rPr>
          <w:rFonts w:ascii="Times New Roman"/>
          <w:b w:val="false"/>
          <w:i w:val="false"/>
          <w:color w:val="000000"/>
          <w:sz w:val="28"/>
        </w:rPr>
        <w:t>
    насосные трубопроводы, оголовки буровых 
</w:t>
      </w:r>
      <w:r>
        <w:br/>
      </w:r>
      <w:r>
        <w:rPr>
          <w:rFonts w:ascii="Times New Roman"/>
          <w:b w:val="false"/>
          <w:i w:val="false"/>
          <w:color w:val="000000"/>
          <w:sz w:val="28"/>
        </w:rPr>
        <w:t>
    скважин углекислых вод                           12
</w:t>
      </w:r>
      <w:r>
        <w:br/>
      </w:r>
      <w:r>
        <w:rPr>
          <w:rFonts w:ascii="Times New Roman"/>
          <w:b w:val="false"/>
          <w:i w:val="false"/>
          <w:color w:val="000000"/>
          <w:sz w:val="28"/>
        </w:rPr>
        <w:t>
77  Электромонтер по обслуживанию 
</w:t>
      </w:r>
      <w:r>
        <w:br/>
      </w:r>
      <w:r>
        <w:rPr>
          <w:rFonts w:ascii="Times New Roman"/>
          <w:b w:val="false"/>
          <w:i w:val="false"/>
          <w:color w:val="000000"/>
          <w:sz w:val="28"/>
        </w:rPr>
        <w:t>
    электрооборудования и слесарь-ремонтник, 
</w:t>
      </w:r>
      <w:r>
        <w:br/>
      </w:r>
      <w:r>
        <w:rPr>
          <w:rFonts w:ascii="Times New Roman"/>
          <w:b w:val="false"/>
          <w:i w:val="false"/>
          <w:color w:val="000000"/>
          <w:sz w:val="28"/>
        </w:rPr>
        <w:t>
    занятые постоянно в помещениях углекислых ванн,
</w:t>
      </w:r>
      <w:r>
        <w:br/>
      </w:r>
      <w:r>
        <w:rPr>
          <w:rFonts w:ascii="Times New Roman"/>
          <w:b w:val="false"/>
          <w:i w:val="false"/>
          <w:color w:val="000000"/>
          <w:sz w:val="28"/>
        </w:rPr>
        <w:t>
    а также слесарь-ремонтник и электромонтер по 
</w:t>
      </w:r>
      <w:r>
        <w:br/>
      </w:r>
      <w:r>
        <w:rPr>
          <w:rFonts w:ascii="Times New Roman"/>
          <w:b w:val="false"/>
          <w:i w:val="false"/>
          <w:color w:val="000000"/>
          <w:sz w:val="28"/>
        </w:rPr>
        <w:t>
    обслуживанию электрооборудования, механик и 
</w:t>
      </w:r>
      <w:r>
        <w:br/>
      </w:r>
      <w:r>
        <w:rPr>
          <w:rFonts w:ascii="Times New Roman"/>
          <w:b w:val="false"/>
          <w:i w:val="false"/>
          <w:color w:val="000000"/>
          <w:sz w:val="28"/>
        </w:rPr>
        <w:t>
    камеронщик, обслуживающие подвалы и 
</w:t>
      </w:r>
      <w:r>
        <w:br/>
      </w:r>
      <w:r>
        <w:rPr>
          <w:rFonts w:ascii="Times New Roman"/>
          <w:b w:val="false"/>
          <w:i w:val="false"/>
          <w:color w:val="000000"/>
          <w:sz w:val="28"/>
        </w:rPr>
        <w:t>
    нагревательные приборы этих ванных зданий        12
</w:t>
      </w:r>
      <w:r>
        <w:br/>
      </w:r>
      <w:r>
        <w:rPr>
          <w:rFonts w:ascii="Times New Roman"/>
          <w:b w:val="false"/>
          <w:i w:val="false"/>
          <w:color w:val="000000"/>
          <w:sz w:val="28"/>
        </w:rPr>
        <w:t>
78  Врач, средний и младший медицинский персонал 
</w:t>
      </w:r>
      <w:r>
        <w:br/>
      </w:r>
      <w:r>
        <w:rPr>
          <w:rFonts w:ascii="Times New Roman"/>
          <w:b w:val="false"/>
          <w:i w:val="false"/>
          <w:color w:val="000000"/>
          <w:sz w:val="28"/>
        </w:rPr>
        <w:t>
    и уборщик производственных помещений, занятые 
</w:t>
      </w:r>
      <w:r>
        <w:br/>
      </w:r>
      <w:r>
        <w:rPr>
          <w:rFonts w:ascii="Times New Roman"/>
          <w:b w:val="false"/>
          <w:i w:val="false"/>
          <w:color w:val="000000"/>
          <w:sz w:val="28"/>
        </w:rPr>
        <w:t>
    полный рабочий день в помещениях 
</w:t>
      </w:r>
      <w:r>
        <w:br/>
      </w:r>
      <w:r>
        <w:rPr>
          <w:rFonts w:ascii="Times New Roman"/>
          <w:b w:val="false"/>
          <w:i w:val="false"/>
          <w:color w:val="000000"/>
          <w:sz w:val="28"/>
        </w:rPr>
        <w:t>
    грязеторфолечебниц и озокеритолечебниц           12           6
</w:t>
      </w:r>
      <w:r>
        <w:br/>
      </w:r>
      <w:r>
        <w:rPr>
          <w:rFonts w:ascii="Times New Roman"/>
          <w:b w:val="false"/>
          <w:i w:val="false"/>
          <w:color w:val="000000"/>
          <w:sz w:val="28"/>
        </w:rPr>
        <w:t>
79  Младший медицинский персонал и рабочие, 
</w:t>
      </w:r>
      <w:r>
        <w:br/>
      </w:r>
      <w:r>
        <w:rPr>
          <w:rFonts w:ascii="Times New Roman"/>
          <w:b w:val="false"/>
          <w:i w:val="false"/>
          <w:color w:val="000000"/>
          <w:sz w:val="28"/>
        </w:rPr>
        <w:t>
    занятые на подвозке и подогреве грязи и на 
</w:t>
      </w:r>
      <w:r>
        <w:br/>
      </w:r>
      <w:r>
        <w:rPr>
          <w:rFonts w:ascii="Times New Roman"/>
          <w:b w:val="false"/>
          <w:i w:val="false"/>
          <w:color w:val="000000"/>
          <w:sz w:val="28"/>
        </w:rPr>
        <w:t>
    очистке брезентов от лечебной грязи и 
</w:t>
      </w:r>
      <w:r>
        <w:br/>
      </w:r>
      <w:r>
        <w:rPr>
          <w:rFonts w:ascii="Times New Roman"/>
          <w:b w:val="false"/>
          <w:i w:val="false"/>
          <w:color w:val="000000"/>
          <w:sz w:val="28"/>
        </w:rPr>
        <w:t>
    озокерита                                        12           6
</w:t>
      </w:r>
      <w:r>
        <w:br/>
      </w:r>
      <w:r>
        <w:rPr>
          <w:rFonts w:ascii="Times New Roman"/>
          <w:b w:val="false"/>
          <w:i w:val="false"/>
          <w:color w:val="000000"/>
          <w:sz w:val="28"/>
        </w:rPr>
        <w:t>
80  Слесарь-ремонтник и электромонтер по 
</w:t>
      </w:r>
      <w:r>
        <w:br/>
      </w:r>
      <w:r>
        <w:rPr>
          <w:rFonts w:ascii="Times New Roman"/>
          <w:b w:val="false"/>
          <w:i w:val="false"/>
          <w:color w:val="000000"/>
          <w:sz w:val="28"/>
        </w:rPr>
        <w:t>
    обслуживанию электрооборудования, обслуживающие
</w:t>
      </w:r>
      <w:r>
        <w:br/>
      </w:r>
      <w:r>
        <w:rPr>
          <w:rFonts w:ascii="Times New Roman"/>
          <w:b w:val="false"/>
          <w:i w:val="false"/>
          <w:color w:val="000000"/>
          <w:sz w:val="28"/>
        </w:rPr>
        <w:t>
    постоянно помещения грязевых процедур            12           6
</w:t>
      </w:r>
      <w:r>
        <w:br/>
      </w:r>
      <w:r>
        <w:rPr>
          <w:rFonts w:ascii="Times New Roman"/>
          <w:b w:val="false"/>
          <w:i w:val="false"/>
          <w:color w:val="000000"/>
          <w:sz w:val="28"/>
        </w:rPr>
        <w:t>
81  Медицинская сестра по массажу                    12
</w:t>
      </w:r>
      <w:r>
        <w:br/>
      </w:r>
      <w:r>
        <w:rPr>
          <w:rFonts w:ascii="Times New Roman"/>
          <w:b w:val="false"/>
          <w:i w:val="false"/>
          <w:color w:val="000000"/>
          <w:sz w:val="28"/>
        </w:rPr>
        <w:t>
82  Младший медицинский персонал, непосредственно
</w:t>
      </w:r>
      <w:r>
        <w:br/>
      </w:r>
      <w:r>
        <w:rPr>
          <w:rFonts w:ascii="Times New Roman"/>
          <w:b w:val="false"/>
          <w:i w:val="false"/>
          <w:color w:val="000000"/>
          <w:sz w:val="28"/>
        </w:rPr>
        <w:t>
    занятый проведением водных процедур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Стомотологические поликлиники,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отделения и кабинеты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83  Врач-стоматолог, врач - стоматолог-протезист,
</w:t>
      </w:r>
      <w:r>
        <w:br/>
      </w:r>
      <w:r>
        <w:rPr>
          <w:rFonts w:ascii="Times New Roman"/>
          <w:b w:val="false"/>
          <w:i w:val="false"/>
          <w:color w:val="000000"/>
          <w:sz w:val="28"/>
        </w:rPr>
        <w:t>
    врач-стоматолог-ортодонт, зубной врач, зубной 
</w:t>
      </w:r>
      <w:r>
        <w:br/>
      </w:r>
      <w:r>
        <w:rPr>
          <w:rFonts w:ascii="Times New Roman"/>
          <w:b w:val="false"/>
          <w:i w:val="false"/>
          <w:color w:val="000000"/>
          <w:sz w:val="28"/>
        </w:rPr>
        <w:t>
    техник                                           12
</w:t>
      </w:r>
      <w:r>
        <w:br/>
      </w:r>
      <w:r>
        <w:rPr>
          <w:rFonts w:ascii="Times New Roman"/>
          <w:b w:val="false"/>
          <w:i w:val="false"/>
          <w:color w:val="000000"/>
          <w:sz w:val="28"/>
        </w:rPr>
        <w:t>
84  Врач-стоматолог-хирург стационара                12           6,5
</w:t>
      </w:r>
      <w:r>
        <w:br/>
      </w:r>
      <w:r>
        <w:rPr>
          <w:rFonts w:ascii="Times New Roman"/>
          <w:b w:val="false"/>
          <w:i w:val="false"/>
          <w:color w:val="000000"/>
          <w:sz w:val="28"/>
        </w:rPr>
        <w:t>
85  Литейщик и полировщик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Паталогоанатомические отделения и лаборатории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(прозекторские и морги)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Работники, занятые на работе с трупами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трупным материалом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86  Врач (в том числе врач - руководитель 
</w:t>
      </w:r>
      <w:r>
        <w:br/>
      </w:r>
      <w:r>
        <w:rPr>
          <w:rFonts w:ascii="Times New Roman"/>
          <w:b w:val="false"/>
          <w:i w:val="false"/>
          <w:color w:val="000000"/>
          <w:sz w:val="28"/>
        </w:rPr>
        <w:t>
    отделения, лаборатории), средний и младший 
</w:t>
      </w:r>
      <w:r>
        <w:br/>
      </w:r>
      <w:r>
        <w:rPr>
          <w:rFonts w:ascii="Times New Roman"/>
          <w:b w:val="false"/>
          <w:i w:val="false"/>
          <w:color w:val="000000"/>
          <w:sz w:val="28"/>
        </w:rPr>
        <w:t>
    медицинский персонал, уборщик производственных
</w:t>
      </w:r>
      <w:r>
        <w:br/>
      </w:r>
      <w:r>
        <w:rPr>
          <w:rFonts w:ascii="Times New Roman"/>
          <w:b w:val="false"/>
          <w:i w:val="false"/>
          <w:color w:val="000000"/>
          <w:sz w:val="28"/>
        </w:rPr>
        <w:t>
    помещений                                        12           5
</w:t>
      </w:r>
      <w:r>
        <w:br/>
      </w:r>
      <w:r>
        <w:rPr>
          <w:rFonts w:ascii="Times New Roman"/>
          <w:b w:val="false"/>
          <w:i w:val="false"/>
          <w:color w:val="000000"/>
          <w:sz w:val="28"/>
        </w:rPr>
        <w:t>
87  Работники научно-исследовательских 
</w:t>
      </w:r>
      <w:r>
        <w:br/>
      </w:r>
      <w:r>
        <w:rPr>
          <w:rFonts w:ascii="Times New Roman"/>
          <w:b w:val="false"/>
          <w:i w:val="false"/>
          <w:color w:val="000000"/>
          <w:sz w:val="28"/>
        </w:rPr>
        <w:t>
    институтов, работающие в прозекторских и 
</w:t>
      </w:r>
      <w:r>
        <w:br/>
      </w:r>
      <w:r>
        <w:rPr>
          <w:rFonts w:ascii="Times New Roman"/>
          <w:b w:val="false"/>
          <w:i w:val="false"/>
          <w:color w:val="000000"/>
          <w:sz w:val="28"/>
        </w:rPr>
        <w:t>
    моргах, а также работники кафедр нормальной 
</w:t>
      </w:r>
      <w:r>
        <w:br/>
      </w:r>
      <w:r>
        <w:rPr>
          <w:rFonts w:ascii="Times New Roman"/>
          <w:b w:val="false"/>
          <w:i w:val="false"/>
          <w:color w:val="000000"/>
          <w:sz w:val="28"/>
        </w:rPr>
        <w:t>
    патологической и топографической анатомии, 
</w:t>
      </w:r>
      <w:r>
        <w:br/>
      </w:r>
      <w:r>
        <w:rPr>
          <w:rFonts w:ascii="Times New Roman"/>
          <w:b w:val="false"/>
          <w:i w:val="false"/>
          <w:color w:val="000000"/>
          <w:sz w:val="28"/>
        </w:rPr>
        <w:t>
    судебной медицины и оперативной хирургии при 
</w:t>
      </w:r>
      <w:r>
        <w:br/>
      </w:r>
      <w:r>
        <w:rPr>
          <w:rFonts w:ascii="Times New Roman"/>
          <w:b w:val="false"/>
          <w:i w:val="false"/>
          <w:color w:val="000000"/>
          <w:sz w:val="28"/>
        </w:rPr>
        <w:t>
    постоянной работе с трупами и с трупным 
</w:t>
      </w:r>
      <w:r>
        <w:br/>
      </w:r>
      <w:r>
        <w:rPr>
          <w:rFonts w:ascii="Times New Roman"/>
          <w:b w:val="false"/>
          <w:i w:val="false"/>
          <w:color w:val="000000"/>
          <w:sz w:val="28"/>
        </w:rPr>
        <w:t>
    материалом                                       12           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Медико-социальные экспертные комиссии (МСЭК)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штатные военно-врачебные комиссии (ВВК)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и специализированные МСЭК, кроме МСЭК для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туберкулезных и психически больных и ВВК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88 
</w:t>
      </w:r>
      <w:r>
        <w:rPr>
          <w:rFonts w:ascii="Times New Roman"/>
          <w:b w:val="false"/>
          <w:i w:val="false"/>
          <w:color w:val="800000"/>
          <w:sz w:val="28"/>
        </w:rPr>
        <w:t>
</w:t>
      </w:r>
      <w:r>
        <w:rPr>
          <w:rFonts w:ascii="Times New Roman"/>
          <w:b w:val="false"/>
          <w:i/>
          <w:color w:val="800000"/>
          <w:sz w:val="28"/>
        </w:rPr>
        <w:t>
 (Пункт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труда и социальной защиты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населения РК от 26 апреля 2002 года N 90-п)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Специализированные МСЭК для туберкулезных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психических больных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89  
</w:t>
      </w:r>
      <w:r>
        <w:rPr>
          <w:rFonts w:ascii="Times New Roman"/>
          <w:b w:val="false"/>
          <w:i w:val="false"/>
          <w:color w:val="800000"/>
          <w:sz w:val="28"/>
        </w:rPr>
        <w:t>
</w:t>
      </w:r>
      <w:r>
        <w:rPr>
          <w:rFonts w:ascii="Times New Roman"/>
          <w:b w:val="false"/>
          <w:i/>
          <w:color w:val="800000"/>
          <w:sz w:val="28"/>
        </w:rPr>
        <w:t>
(Пункт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труда и социальной защиты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населения РК от 26 апреля 2002 года N 90-п)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90  
</w:t>
      </w:r>
      <w:r>
        <w:rPr>
          <w:rFonts w:ascii="Times New Roman"/>
          <w:b w:val="false"/>
          <w:i w:val="false"/>
          <w:color w:val="800000"/>
          <w:sz w:val="28"/>
        </w:rPr>
        <w:t>
</w:t>
      </w:r>
      <w:r>
        <w:rPr>
          <w:rFonts w:ascii="Times New Roman"/>
          <w:b w:val="false"/>
          <w:i/>
          <w:color w:val="800000"/>
          <w:sz w:val="28"/>
        </w:rPr>
        <w:t>
(Пункт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труда и социальной защиты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населения РК от 26 апреля 2002 года N 90-п)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Станции (отделения) скорой и неотложной помощи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отделения выездной экстренной и консультативной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медицинской помощи областных, краевых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республиканских больниц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91  Водитель автомобиля                              6
</w:t>
      </w:r>
      <w:r>
        <w:br/>
      </w:r>
      <w:r>
        <w:rPr>
          <w:rFonts w:ascii="Times New Roman"/>
          <w:b w:val="false"/>
          <w:i w:val="false"/>
          <w:color w:val="000000"/>
          <w:sz w:val="28"/>
        </w:rPr>
        <w:t>
92  Врач, старший врач                               12
</w:t>
      </w:r>
      <w:r>
        <w:br/>
      </w:r>
      <w:r>
        <w:rPr>
          <w:rFonts w:ascii="Times New Roman"/>
          <w:b w:val="false"/>
          <w:i w:val="false"/>
          <w:color w:val="000000"/>
          <w:sz w:val="28"/>
        </w:rPr>
        <w:t>
93  Фельдшер или медицинская сестра по приему 
</w:t>
      </w:r>
      <w:r>
        <w:br/>
      </w:r>
      <w:r>
        <w:rPr>
          <w:rFonts w:ascii="Times New Roman"/>
          <w:b w:val="false"/>
          <w:i w:val="false"/>
          <w:color w:val="000000"/>
          <w:sz w:val="28"/>
        </w:rPr>
        <w:t>
    вызовов и передаче их выездной бригаде 
</w:t>
      </w:r>
      <w:r>
        <w:br/>
      </w:r>
      <w:r>
        <w:rPr>
          <w:rFonts w:ascii="Times New Roman"/>
          <w:b w:val="false"/>
          <w:i w:val="false"/>
          <w:color w:val="000000"/>
          <w:sz w:val="28"/>
        </w:rPr>
        <w:t>
    (диспетчер)                                      12
</w:t>
      </w:r>
      <w:r>
        <w:br/>
      </w:r>
      <w:r>
        <w:rPr>
          <w:rFonts w:ascii="Times New Roman"/>
          <w:b w:val="false"/>
          <w:i w:val="false"/>
          <w:color w:val="000000"/>
          <w:sz w:val="28"/>
        </w:rPr>
        <w:t>
94  Диспетчер станций и отделений скорой 
</w:t>
      </w:r>
      <w:r>
        <w:br/>
      </w:r>
      <w:r>
        <w:rPr>
          <w:rFonts w:ascii="Times New Roman"/>
          <w:b w:val="false"/>
          <w:i w:val="false"/>
          <w:color w:val="000000"/>
          <w:sz w:val="28"/>
        </w:rPr>
        <w:t>
    неотложной медицинской помощи 
</w:t>
      </w:r>
      <w:r>
        <w:br/>
      </w:r>
      <w:r>
        <w:rPr>
          <w:rFonts w:ascii="Times New Roman"/>
          <w:b w:val="false"/>
          <w:i w:val="false"/>
          <w:color w:val="000000"/>
          <w:sz w:val="28"/>
        </w:rPr>
        <w:t>
    городов Астаны и Алматы                          12           6
</w:t>
      </w:r>
      <w:r>
        <w:br/>
      </w:r>
      <w:r>
        <w:rPr>
          <w:rFonts w:ascii="Times New Roman"/>
          <w:b w:val="false"/>
          <w:i w:val="false"/>
          <w:color w:val="000000"/>
          <w:sz w:val="28"/>
        </w:rPr>
        <w:t>
95  Средний и младший медицинский персонал 
</w:t>
      </w:r>
      <w:r>
        <w:br/>
      </w:r>
      <w:r>
        <w:rPr>
          <w:rFonts w:ascii="Times New Roman"/>
          <w:b w:val="false"/>
          <w:i w:val="false"/>
          <w:color w:val="000000"/>
          <w:sz w:val="28"/>
        </w:rPr>
        <w:t>
    выездных бригад по оказанию скорой и неотложной 
</w:t>
      </w:r>
      <w:r>
        <w:br/>
      </w:r>
      <w:r>
        <w:rPr>
          <w:rFonts w:ascii="Times New Roman"/>
          <w:b w:val="false"/>
          <w:i w:val="false"/>
          <w:color w:val="000000"/>
          <w:sz w:val="28"/>
        </w:rPr>
        <w:t>
    медицинской помощи                               12
</w:t>
      </w:r>
      <w:r>
        <w:br/>
      </w:r>
      <w:r>
        <w:rPr>
          <w:rFonts w:ascii="Times New Roman"/>
          <w:b w:val="false"/>
          <w:i w:val="false"/>
          <w:color w:val="000000"/>
          <w:sz w:val="28"/>
        </w:rPr>
        <w:t>
96  Радиооператор, работающий на станциях и
</w:t>
      </w:r>
      <w:r>
        <w:br/>
      </w:r>
      <w:r>
        <w:rPr>
          <w:rFonts w:ascii="Times New Roman"/>
          <w:b w:val="false"/>
          <w:i w:val="false"/>
          <w:color w:val="000000"/>
          <w:sz w:val="28"/>
        </w:rPr>
        <w:t>
    отделениях скорой медицинской помощи:
</w:t>
      </w:r>
      <w:r>
        <w:br/>
      </w:r>
      <w:r>
        <w:rPr>
          <w:rFonts w:ascii="Times New Roman"/>
          <w:b w:val="false"/>
          <w:i w:val="false"/>
          <w:color w:val="000000"/>
          <w:sz w:val="28"/>
        </w:rPr>
        <w:t>
    1) Астаны и Алматы                               12           6
</w:t>
      </w:r>
      <w:r>
        <w:br/>
      </w:r>
      <w:r>
        <w:rPr>
          <w:rFonts w:ascii="Times New Roman"/>
          <w:b w:val="false"/>
          <w:i w:val="false"/>
          <w:color w:val="000000"/>
          <w:sz w:val="28"/>
        </w:rPr>
        <w:t>
    2) других городов                                6
</w:t>
      </w:r>
      <w:r>
        <w:br/>
      </w:r>
      <w:r>
        <w:rPr>
          <w:rFonts w:ascii="Times New Roman"/>
          <w:b w:val="false"/>
          <w:i w:val="false"/>
          <w:color w:val="000000"/>
          <w:sz w:val="28"/>
        </w:rPr>
        <w:t>
97  Врач-психиатр, средний и младший медицинский 
</w:t>
      </w:r>
      <w:r>
        <w:br/>
      </w:r>
      <w:r>
        <w:rPr>
          <w:rFonts w:ascii="Times New Roman"/>
          <w:b w:val="false"/>
          <w:i w:val="false"/>
          <w:color w:val="000000"/>
          <w:sz w:val="28"/>
        </w:rPr>
        <w:t>
    персонал, занятый оказанием медицинской помощи 
</w:t>
      </w:r>
      <w:r>
        <w:br/>
      </w:r>
      <w:r>
        <w:rPr>
          <w:rFonts w:ascii="Times New Roman"/>
          <w:b w:val="false"/>
          <w:i w:val="false"/>
          <w:color w:val="000000"/>
          <w:sz w:val="28"/>
        </w:rPr>
        <w:t>
    и эвакуацией психически больных, водитель 
</w:t>
      </w:r>
      <w:r>
        <w:br/>
      </w:r>
      <w:r>
        <w:rPr>
          <w:rFonts w:ascii="Times New Roman"/>
          <w:b w:val="false"/>
          <w:i w:val="false"/>
          <w:color w:val="000000"/>
          <w:sz w:val="28"/>
        </w:rPr>
        <w:t>
    автомобиля при одновременном выполнении 
</w:t>
      </w:r>
      <w:r>
        <w:br/>
      </w:r>
      <w:r>
        <w:rPr>
          <w:rFonts w:ascii="Times New Roman"/>
          <w:b w:val="false"/>
          <w:i w:val="false"/>
          <w:color w:val="000000"/>
          <w:sz w:val="28"/>
        </w:rPr>
        <w:t>
    обязанностей санитара при эвакуации психически 
</w:t>
      </w:r>
      <w:r>
        <w:br/>
      </w:r>
      <w:r>
        <w:rPr>
          <w:rFonts w:ascii="Times New Roman"/>
          <w:b w:val="false"/>
          <w:i w:val="false"/>
          <w:color w:val="000000"/>
          <w:sz w:val="28"/>
        </w:rPr>
        <w:t>
    больных                                          30           6
</w:t>
      </w:r>
      <w:r>
        <w:br/>
      </w:r>
      <w:r>
        <w:rPr>
          <w:rFonts w:ascii="Times New Roman"/>
          <w:b w:val="false"/>
          <w:i w:val="false"/>
          <w:color w:val="000000"/>
          <w:sz w:val="28"/>
        </w:rPr>
        <w:t>
98  Средний и младший медицинский персонал,
</w:t>
      </w:r>
      <w:r>
        <w:br/>
      </w:r>
      <w:r>
        <w:rPr>
          <w:rFonts w:ascii="Times New Roman"/>
          <w:b w:val="false"/>
          <w:i w:val="false"/>
          <w:color w:val="000000"/>
          <w:sz w:val="28"/>
        </w:rPr>
        <w:t>
    непосредственно занятый эвакуацией инфекционных
</w:t>
      </w:r>
      <w:r>
        <w:br/>
      </w:r>
      <w:r>
        <w:rPr>
          <w:rFonts w:ascii="Times New Roman"/>
          <w:b w:val="false"/>
          <w:i w:val="false"/>
          <w:color w:val="000000"/>
          <w:sz w:val="28"/>
        </w:rPr>
        <w:t>
    больных, водитель автомобиля при одновременном 
</w:t>
      </w:r>
      <w:r>
        <w:br/>
      </w:r>
      <w:r>
        <w:rPr>
          <w:rFonts w:ascii="Times New Roman"/>
          <w:b w:val="false"/>
          <w:i w:val="false"/>
          <w:color w:val="000000"/>
          <w:sz w:val="28"/>
        </w:rPr>
        <w:t>
    выполнении обязанностей санитара при эвакуации
</w:t>
      </w:r>
      <w:r>
        <w:br/>
      </w:r>
      <w:r>
        <w:rPr>
          <w:rFonts w:ascii="Times New Roman"/>
          <w:b w:val="false"/>
          <w:i w:val="false"/>
          <w:color w:val="000000"/>
          <w:sz w:val="28"/>
        </w:rPr>
        <w:t>
    инфекционных больных                             12           6
</w:t>
      </w:r>
      <w:r>
        <w:br/>
      </w:r>
      <w:r>
        <w:rPr>
          <w:rFonts w:ascii="Times New Roman"/>
          <w:b w:val="false"/>
          <w:i w:val="false"/>
          <w:color w:val="000000"/>
          <w:sz w:val="28"/>
        </w:rPr>
        <w:t>
99  Старший врач станций и отделений скорой
</w:t>
      </w:r>
      <w:r>
        <w:br/>
      </w:r>
      <w:r>
        <w:rPr>
          <w:rFonts w:ascii="Times New Roman"/>
          <w:b w:val="false"/>
          <w:i w:val="false"/>
          <w:color w:val="000000"/>
          <w:sz w:val="28"/>
        </w:rPr>
        <w:t>
    медицинской помощи Астаны и Алматы               12           6
</w:t>
      </w:r>
      <w:r>
        <w:br/>
      </w:r>
      <w:r>
        <w:rPr>
          <w:rFonts w:ascii="Times New Roman"/>
          <w:b w:val="false"/>
          <w:i w:val="false"/>
          <w:color w:val="000000"/>
          <w:sz w:val="28"/>
        </w:rPr>
        <w:t>
100 Эвакуатор станций и отделений скорой 
</w:t>
      </w:r>
      <w:r>
        <w:br/>
      </w:r>
      <w:r>
        <w:rPr>
          <w:rFonts w:ascii="Times New Roman"/>
          <w:b w:val="false"/>
          <w:i w:val="false"/>
          <w:color w:val="000000"/>
          <w:sz w:val="28"/>
        </w:rPr>
        <w:t>
    медицинской помощи Астаны и Алматы               6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Судебно-медицинская экспертиза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101 Врач - судебно-медицинский эксперт (в том
</w:t>
      </w:r>
      <w:r>
        <w:br/>
      </w:r>
      <w:r>
        <w:rPr>
          <w:rFonts w:ascii="Times New Roman"/>
          <w:b w:val="false"/>
          <w:i w:val="false"/>
          <w:color w:val="000000"/>
          <w:sz w:val="28"/>
        </w:rPr>
        <w:t>
    числе руководитель отдела, отделения):
</w:t>
      </w:r>
      <w:r>
        <w:br/>
      </w:r>
      <w:r>
        <w:rPr>
          <w:rFonts w:ascii="Times New Roman"/>
          <w:b w:val="false"/>
          <w:i w:val="false"/>
          <w:color w:val="000000"/>
          <w:sz w:val="28"/>
        </w:rPr>
        <w:t>
    1) при работе с трупами и трупным материалом     12           5
</w:t>
      </w:r>
      <w:r>
        <w:br/>
      </w:r>
      <w:r>
        <w:rPr>
          <w:rFonts w:ascii="Times New Roman"/>
          <w:b w:val="false"/>
          <w:i w:val="false"/>
          <w:color w:val="000000"/>
          <w:sz w:val="28"/>
        </w:rPr>
        <w:t>
    2) при исключительно амбулаторном приеме 
</w:t>
      </w:r>
      <w:r>
        <w:br/>
      </w:r>
      <w:r>
        <w:rPr>
          <w:rFonts w:ascii="Times New Roman"/>
          <w:b w:val="false"/>
          <w:i w:val="false"/>
          <w:color w:val="000000"/>
          <w:sz w:val="28"/>
        </w:rPr>
        <w:t>
    больных и потерпевших; а также на других
</w:t>
      </w:r>
      <w:r>
        <w:br/>
      </w:r>
      <w:r>
        <w:rPr>
          <w:rFonts w:ascii="Times New Roman"/>
          <w:b w:val="false"/>
          <w:i w:val="false"/>
          <w:color w:val="000000"/>
          <w:sz w:val="28"/>
        </w:rPr>
        <w:t>
    работах                                          12
</w:t>
      </w:r>
      <w:r>
        <w:br/>
      </w:r>
      <w:r>
        <w:rPr>
          <w:rFonts w:ascii="Times New Roman"/>
          <w:b w:val="false"/>
          <w:i w:val="false"/>
          <w:color w:val="000000"/>
          <w:sz w:val="28"/>
        </w:rPr>
        <w:t>
102 Средний и младший медицинский персонал при 
</w:t>
      </w:r>
      <w:r>
        <w:br/>
      </w:r>
      <w:r>
        <w:rPr>
          <w:rFonts w:ascii="Times New Roman"/>
          <w:b w:val="false"/>
          <w:i w:val="false"/>
          <w:color w:val="000000"/>
          <w:sz w:val="28"/>
        </w:rPr>
        <w:t>
    работе с трупом и трупным материалом             12           5
</w:t>
      </w:r>
      <w:r>
        <w:br/>
      </w:r>
      <w:r>
        <w:rPr>
          <w:rFonts w:ascii="Times New Roman"/>
          <w:b w:val="false"/>
          <w:i w:val="false"/>
          <w:color w:val="000000"/>
          <w:sz w:val="28"/>
        </w:rPr>
        <w:t>
103 Медицинская сестра, фельдшер, медицинский
</w:t>
      </w:r>
      <w:r>
        <w:br/>
      </w:r>
      <w:r>
        <w:rPr>
          <w:rFonts w:ascii="Times New Roman"/>
          <w:b w:val="false"/>
          <w:i w:val="false"/>
          <w:color w:val="000000"/>
          <w:sz w:val="28"/>
        </w:rPr>
        <w:t>
    регистратор и санитар, работающие в 
</w:t>
      </w:r>
      <w:r>
        <w:br/>
      </w:r>
      <w:r>
        <w:rPr>
          <w:rFonts w:ascii="Times New Roman"/>
          <w:b w:val="false"/>
          <w:i w:val="false"/>
          <w:color w:val="000000"/>
          <w:sz w:val="28"/>
        </w:rPr>
        <w:t>
    амбулатории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Санитарно-профилактические учреждения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санитарно-эпидемиологические отделы (отделения) больниц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Работники, непосредственно занятые на работах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проведению санитарно-профилактических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противоэпидемиологических мероприятий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104 Врач-эпидемиолог, врач-паразитолог, санитарный
</w:t>
      </w:r>
      <w:r>
        <w:br/>
      </w:r>
      <w:r>
        <w:rPr>
          <w:rFonts w:ascii="Times New Roman"/>
          <w:b w:val="false"/>
          <w:i w:val="false"/>
          <w:color w:val="000000"/>
          <w:sz w:val="28"/>
        </w:rPr>
        <w:t>
    врач (всех наименований), энтомолог, а также
</w:t>
      </w:r>
      <w:r>
        <w:br/>
      </w:r>
      <w:r>
        <w:rPr>
          <w:rFonts w:ascii="Times New Roman"/>
          <w:b w:val="false"/>
          <w:i w:val="false"/>
          <w:color w:val="000000"/>
          <w:sz w:val="28"/>
        </w:rPr>
        <w:t>
    их помощники; биолог, зоолог, дезинфектор и 
</w:t>
      </w:r>
      <w:r>
        <w:br/>
      </w:r>
      <w:r>
        <w:rPr>
          <w:rFonts w:ascii="Times New Roman"/>
          <w:b w:val="false"/>
          <w:i w:val="false"/>
          <w:color w:val="000000"/>
          <w:sz w:val="28"/>
        </w:rPr>
        <w:t>
    инструктор-дезинфектор, лаборант, врач-лаборант  12
</w:t>
      </w:r>
      <w:r>
        <w:br/>
      </w:r>
      <w:r>
        <w:rPr>
          <w:rFonts w:ascii="Times New Roman"/>
          <w:b w:val="false"/>
          <w:i w:val="false"/>
          <w:color w:val="000000"/>
          <w:sz w:val="28"/>
        </w:rPr>
        <w:t>
105 Врач (в том числе руководитель), средний  
</w:t>
      </w:r>
      <w:r>
        <w:br/>
      </w:r>
      <w:r>
        <w:rPr>
          <w:rFonts w:ascii="Times New Roman"/>
          <w:b w:val="false"/>
          <w:i w:val="false"/>
          <w:color w:val="000000"/>
          <w:sz w:val="28"/>
        </w:rPr>
        <w:t>
    и младший медицинский персонал 
</w:t>
      </w:r>
      <w:r>
        <w:br/>
      </w:r>
      <w:r>
        <w:rPr>
          <w:rFonts w:ascii="Times New Roman"/>
          <w:b w:val="false"/>
          <w:i w:val="false"/>
          <w:color w:val="000000"/>
          <w:sz w:val="28"/>
        </w:rPr>
        <w:t>
    бактериологической и вирусологической 
</w:t>
      </w:r>
      <w:r>
        <w:br/>
      </w:r>
      <w:r>
        <w:rPr>
          <w:rFonts w:ascii="Times New Roman"/>
          <w:b w:val="false"/>
          <w:i w:val="false"/>
          <w:color w:val="000000"/>
          <w:sz w:val="28"/>
        </w:rPr>
        <w:t>
    лаборатории (отделения); врач-бактериолог, 
</w:t>
      </w:r>
      <w:r>
        <w:br/>
      </w:r>
      <w:r>
        <w:rPr>
          <w:rFonts w:ascii="Times New Roman"/>
          <w:b w:val="false"/>
          <w:i w:val="false"/>
          <w:color w:val="000000"/>
          <w:sz w:val="28"/>
        </w:rPr>
        <w:t>
    врач-вирусолог, лаборант по бактериологии 
</w:t>
      </w:r>
      <w:r>
        <w:br/>
      </w:r>
      <w:r>
        <w:rPr>
          <w:rFonts w:ascii="Times New Roman"/>
          <w:b w:val="false"/>
          <w:i w:val="false"/>
          <w:color w:val="000000"/>
          <w:sz w:val="28"/>
        </w:rPr>
        <w:t>
    (вирусологии)                                    12           6
</w:t>
      </w:r>
      <w:r>
        <w:br/>
      </w:r>
      <w:r>
        <w:rPr>
          <w:rFonts w:ascii="Times New Roman"/>
          <w:b w:val="false"/>
          <w:i w:val="false"/>
          <w:color w:val="000000"/>
          <w:sz w:val="28"/>
        </w:rPr>
        <w:t>
106 Врач-эпидемиолог и его помощник, врач- 
</w:t>
      </w:r>
      <w:r>
        <w:br/>
      </w:r>
      <w:r>
        <w:rPr>
          <w:rFonts w:ascii="Times New Roman"/>
          <w:b w:val="false"/>
          <w:i w:val="false"/>
          <w:color w:val="000000"/>
          <w:sz w:val="28"/>
        </w:rPr>
        <w:t>
    дезинфекционист, биолог, энтомолог, 
</w:t>
      </w:r>
      <w:r>
        <w:br/>
      </w:r>
      <w:r>
        <w:rPr>
          <w:rFonts w:ascii="Times New Roman"/>
          <w:b w:val="false"/>
          <w:i w:val="false"/>
          <w:color w:val="000000"/>
          <w:sz w:val="28"/>
        </w:rPr>
        <w:t>
    инструктор-дезинфектор, дезинфектор, занятые 
</w:t>
      </w:r>
      <w:r>
        <w:br/>
      </w:r>
      <w:r>
        <w:rPr>
          <w:rFonts w:ascii="Times New Roman"/>
          <w:b w:val="false"/>
          <w:i w:val="false"/>
          <w:color w:val="000000"/>
          <w:sz w:val="28"/>
        </w:rPr>
        <w:t>
    на очаговой, камерной и профилактической 
</w:t>
      </w:r>
      <w:r>
        <w:br/>
      </w:r>
      <w:r>
        <w:rPr>
          <w:rFonts w:ascii="Times New Roman"/>
          <w:b w:val="false"/>
          <w:i w:val="false"/>
          <w:color w:val="000000"/>
          <w:sz w:val="28"/>
        </w:rPr>
        <w:t>
    дезинфекции, дезинсекции, дератизации, 
</w:t>
      </w:r>
      <w:r>
        <w:br/>
      </w:r>
      <w:r>
        <w:rPr>
          <w:rFonts w:ascii="Times New Roman"/>
          <w:b w:val="false"/>
          <w:i w:val="false"/>
          <w:color w:val="000000"/>
          <w:sz w:val="28"/>
        </w:rPr>
        <w:t>
    санитаркой камерной дезинфекции (в том числе 
</w:t>
      </w:r>
      <w:r>
        <w:br/>
      </w:r>
      <w:r>
        <w:rPr>
          <w:rFonts w:ascii="Times New Roman"/>
          <w:b w:val="false"/>
          <w:i w:val="false"/>
          <w:color w:val="000000"/>
          <w:sz w:val="28"/>
        </w:rPr>
        <w:t>
    руководитель подразделения)                      12           6
</w:t>
      </w:r>
      <w:r>
        <w:br/>
      </w:r>
      <w:r>
        <w:rPr>
          <w:rFonts w:ascii="Times New Roman"/>
          <w:b w:val="false"/>
          <w:i w:val="false"/>
          <w:color w:val="000000"/>
          <w:sz w:val="28"/>
        </w:rPr>
        <w:t>
107 Инженер и техник по дезинфекционному 
</w:t>
      </w:r>
      <w:r>
        <w:br/>
      </w:r>
      <w:r>
        <w:rPr>
          <w:rFonts w:ascii="Times New Roman"/>
          <w:b w:val="false"/>
          <w:i w:val="false"/>
          <w:color w:val="000000"/>
          <w:sz w:val="28"/>
        </w:rPr>
        <w:t>
    оборудованию                                     12           6
</w:t>
      </w:r>
      <w:r>
        <w:br/>
      </w:r>
      <w:r>
        <w:rPr>
          <w:rFonts w:ascii="Times New Roman"/>
          <w:b w:val="false"/>
          <w:i w:val="false"/>
          <w:color w:val="000000"/>
          <w:sz w:val="28"/>
        </w:rPr>
        <w:t>
108 Врач (в том числе руководитель), средний и
</w:t>
      </w:r>
      <w:r>
        <w:br/>
      </w:r>
      <w:r>
        <w:rPr>
          <w:rFonts w:ascii="Times New Roman"/>
          <w:b w:val="false"/>
          <w:i w:val="false"/>
          <w:color w:val="000000"/>
          <w:sz w:val="28"/>
        </w:rPr>
        <w:t>
    младший медицинский персонал, энтомолог, 
</w:t>
      </w:r>
      <w:r>
        <w:br/>
      </w:r>
      <w:r>
        <w:rPr>
          <w:rFonts w:ascii="Times New Roman"/>
          <w:b w:val="false"/>
          <w:i w:val="false"/>
          <w:color w:val="000000"/>
          <w:sz w:val="28"/>
        </w:rPr>
        <w:t>
    биолог, зоолог, виварщик отдела особо 
</w:t>
      </w:r>
      <w:r>
        <w:br/>
      </w:r>
      <w:r>
        <w:rPr>
          <w:rFonts w:ascii="Times New Roman"/>
          <w:b w:val="false"/>
          <w:i w:val="false"/>
          <w:color w:val="000000"/>
          <w:sz w:val="28"/>
        </w:rPr>
        <w:t>
    опасных инфекций; врач-эпидемиолог, врач-
</w:t>
      </w:r>
      <w:r>
        <w:br/>
      </w:r>
      <w:r>
        <w:rPr>
          <w:rFonts w:ascii="Times New Roman"/>
          <w:b w:val="false"/>
          <w:i w:val="false"/>
          <w:color w:val="000000"/>
          <w:sz w:val="28"/>
        </w:rPr>
        <w:t>
    вирусолог и врач-бактериолог (в том числе 
</w:t>
      </w:r>
      <w:r>
        <w:br/>
      </w:r>
      <w:r>
        <w:rPr>
          <w:rFonts w:ascii="Times New Roman"/>
          <w:b w:val="false"/>
          <w:i w:val="false"/>
          <w:color w:val="000000"/>
          <w:sz w:val="28"/>
        </w:rPr>
        <w:t>
    руководитель структурного подразделения), 
</w:t>
      </w:r>
      <w:r>
        <w:br/>
      </w:r>
      <w:r>
        <w:rPr>
          <w:rFonts w:ascii="Times New Roman"/>
          <w:b w:val="false"/>
          <w:i w:val="false"/>
          <w:color w:val="000000"/>
          <w:sz w:val="28"/>
        </w:rPr>
        <w:t>
    энтомолог, средний и младший медицинский 
</w:t>
      </w:r>
      <w:r>
        <w:br/>
      </w:r>
      <w:r>
        <w:rPr>
          <w:rFonts w:ascii="Times New Roman"/>
          <w:b w:val="false"/>
          <w:i w:val="false"/>
          <w:color w:val="000000"/>
          <w:sz w:val="28"/>
        </w:rPr>
        <w:t>
    персонал, виварщик, занятые непосредственно 
</w:t>
      </w:r>
      <w:r>
        <w:br/>
      </w:r>
      <w:r>
        <w:rPr>
          <w:rFonts w:ascii="Times New Roman"/>
          <w:b w:val="false"/>
          <w:i w:val="false"/>
          <w:color w:val="000000"/>
          <w:sz w:val="28"/>
        </w:rPr>
        <w:t>
    работой с живыми культурами (зараженными 
</w:t>
      </w:r>
      <w:r>
        <w:br/>
      </w:r>
      <w:r>
        <w:rPr>
          <w:rFonts w:ascii="Times New Roman"/>
          <w:b w:val="false"/>
          <w:i w:val="false"/>
          <w:color w:val="000000"/>
          <w:sz w:val="28"/>
        </w:rPr>
        <w:t>
    животными): бруцеллеза, вирусного гепатита, 
</w:t>
      </w:r>
      <w:r>
        <w:br/>
      </w:r>
      <w:r>
        <w:rPr>
          <w:rFonts w:ascii="Times New Roman"/>
          <w:b w:val="false"/>
          <w:i w:val="false"/>
          <w:color w:val="000000"/>
          <w:sz w:val="28"/>
        </w:rPr>
        <w:t>
    геморрагической лихорадки, желтой лихорадки,
</w:t>
      </w:r>
      <w:r>
        <w:br/>
      </w:r>
      <w:r>
        <w:rPr>
          <w:rFonts w:ascii="Times New Roman"/>
          <w:b w:val="false"/>
          <w:i w:val="false"/>
          <w:color w:val="000000"/>
          <w:sz w:val="28"/>
        </w:rPr>
        <w:t>
    лихорадки Ку и других риккетсиозов, мелиоидоза,
</w:t>
      </w:r>
      <w:r>
        <w:br/>
      </w:r>
      <w:r>
        <w:rPr>
          <w:rFonts w:ascii="Times New Roman"/>
          <w:b w:val="false"/>
          <w:i w:val="false"/>
          <w:color w:val="000000"/>
          <w:sz w:val="28"/>
        </w:rPr>
        <w:t>
    менингита, натуральной оспы, орнитоза, 
</w:t>
      </w:r>
      <w:r>
        <w:br/>
      </w:r>
      <w:r>
        <w:rPr>
          <w:rFonts w:ascii="Times New Roman"/>
          <w:b w:val="false"/>
          <w:i w:val="false"/>
          <w:color w:val="000000"/>
          <w:sz w:val="28"/>
        </w:rPr>
        <w:t>
    полиомиелита, пситтакоза, сапа, сибирской язвы,
</w:t>
      </w:r>
      <w:r>
        <w:br/>
      </w:r>
      <w:r>
        <w:rPr>
          <w:rFonts w:ascii="Times New Roman"/>
          <w:b w:val="false"/>
          <w:i w:val="false"/>
          <w:color w:val="000000"/>
          <w:sz w:val="28"/>
        </w:rPr>
        <w:t>
    сыпного тифа, туляремии, уличного бешенства и 
</w:t>
      </w:r>
      <w:r>
        <w:br/>
      </w:r>
      <w:r>
        <w:rPr>
          <w:rFonts w:ascii="Times New Roman"/>
          <w:b w:val="false"/>
          <w:i w:val="false"/>
          <w:color w:val="000000"/>
          <w:sz w:val="28"/>
        </w:rPr>
        <w:t>
    энцефалита, а также в очагах и энзоотичных 
</w:t>
      </w:r>
      <w:r>
        <w:br/>
      </w:r>
      <w:r>
        <w:rPr>
          <w:rFonts w:ascii="Times New Roman"/>
          <w:b w:val="false"/>
          <w:i w:val="false"/>
          <w:color w:val="000000"/>
          <w:sz w:val="28"/>
        </w:rPr>
        <w:t>
    районах по этим заболеваниям                     24           6
</w:t>
      </w:r>
      <w:r>
        <w:br/>
      </w:r>
      <w:r>
        <w:rPr>
          <w:rFonts w:ascii="Times New Roman"/>
          <w:b w:val="false"/>
          <w:i w:val="false"/>
          <w:color w:val="000000"/>
          <w:sz w:val="28"/>
        </w:rPr>
        <w:t>
109 Начальник, лаборант, инструктор-дезинфектор,
</w:t>
      </w:r>
      <w:r>
        <w:br/>
      </w:r>
      <w:r>
        <w:rPr>
          <w:rFonts w:ascii="Times New Roman"/>
          <w:b w:val="false"/>
          <w:i w:val="false"/>
          <w:color w:val="000000"/>
          <w:sz w:val="28"/>
        </w:rPr>
        <w:t>
    дезинфектор, эпидемиолог, энтомолог и помощник
</w:t>
      </w:r>
      <w:r>
        <w:br/>
      </w:r>
      <w:r>
        <w:rPr>
          <w:rFonts w:ascii="Times New Roman"/>
          <w:b w:val="false"/>
          <w:i w:val="false"/>
          <w:color w:val="000000"/>
          <w:sz w:val="28"/>
        </w:rPr>
        <w:t>
    энтомолога энтомологического отряда по борьбе с 
</w:t>
      </w:r>
      <w:r>
        <w:br/>
      </w:r>
      <w:r>
        <w:rPr>
          <w:rFonts w:ascii="Times New Roman"/>
          <w:b w:val="false"/>
          <w:i w:val="false"/>
          <w:color w:val="000000"/>
          <w:sz w:val="28"/>
        </w:rPr>
        <w:t>
    клещевым энцефалитом и трансмиссивными
</w:t>
      </w:r>
      <w:r>
        <w:br/>
      </w:r>
      <w:r>
        <w:rPr>
          <w:rFonts w:ascii="Times New Roman"/>
          <w:b w:val="false"/>
          <w:i w:val="false"/>
          <w:color w:val="000000"/>
          <w:sz w:val="28"/>
        </w:rPr>
        <w:t>
    заболеваниями                                    24           6
</w:t>
      </w:r>
      <w:r>
        <w:br/>
      </w:r>
      <w:r>
        <w:rPr>
          <w:rFonts w:ascii="Times New Roman"/>
          <w:b w:val="false"/>
          <w:i w:val="false"/>
          <w:color w:val="000000"/>
          <w:sz w:val="28"/>
        </w:rPr>
        <w:t>
110 Врач эпидемиолог, средний и младший 
</w:t>
      </w:r>
      <w:r>
        <w:br/>
      </w:r>
      <w:r>
        <w:rPr>
          <w:rFonts w:ascii="Times New Roman"/>
          <w:b w:val="false"/>
          <w:i w:val="false"/>
          <w:color w:val="000000"/>
          <w:sz w:val="28"/>
        </w:rPr>
        <w:t>
    медицинский персонал обсерватора и изолятора
</w:t>
      </w:r>
      <w:r>
        <w:br/>
      </w:r>
      <w:r>
        <w:rPr>
          <w:rFonts w:ascii="Times New Roman"/>
          <w:b w:val="false"/>
          <w:i w:val="false"/>
          <w:color w:val="000000"/>
          <w:sz w:val="28"/>
        </w:rPr>
        <w:t>
    санитарно-карантинного пункта                    12           6  
</w:t>
      </w:r>
      <w:r>
        <w:br/>
      </w:r>
      <w:r>
        <w:rPr>
          <w:rFonts w:ascii="Times New Roman"/>
          <w:b w:val="false"/>
          <w:i w:val="false"/>
          <w:color w:val="000000"/>
          <w:sz w:val="28"/>
        </w:rPr>
        <w:t>
111 Лаборант и препаратор по приготовлению 
</w:t>
      </w:r>
      <w:r>
        <w:br/>
      </w:r>
      <w:r>
        <w:rPr>
          <w:rFonts w:ascii="Times New Roman"/>
          <w:b w:val="false"/>
          <w:i w:val="false"/>
          <w:color w:val="000000"/>
          <w:sz w:val="28"/>
        </w:rPr>
        <w:t>
    дератизационных приманок                         12           6
</w:t>
      </w:r>
      <w:r>
        <w:br/>
      </w:r>
      <w:r>
        <w:rPr>
          <w:rFonts w:ascii="Times New Roman"/>
          <w:b w:val="false"/>
          <w:i w:val="false"/>
          <w:color w:val="000000"/>
          <w:sz w:val="28"/>
        </w:rPr>
        <w:t>
112 Средний и младший медицинский персонал,
</w:t>
      </w:r>
      <w:r>
        <w:br/>
      </w:r>
      <w:r>
        <w:rPr>
          <w:rFonts w:ascii="Times New Roman"/>
          <w:b w:val="false"/>
          <w:i w:val="false"/>
          <w:color w:val="000000"/>
          <w:sz w:val="28"/>
        </w:rPr>
        <w:t>
    занятый эвакуацией инфекционных больных, 
</w:t>
      </w:r>
      <w:r>
        <w:br/>
      </w:r>
      <w:r>
        <w:rPr>
          <w:rFonts w:ascii="Times New Roman"/>
          <w:b w:val="false"/>
          <w:i w:val="false"/>
          <w:color w:val="000000"/>
          <w:sz w:val="28"/>
        </w:rPr>
        <w:t>
    водитель автомобиля, одновременно выполняющий 
</w:t>
      </w:r>
      <w:r>
        <w:br/>
      </w:r>
      <w:r>
        <w:rPr>
          <w:rFonts w:ascii="Times New Roman"/>
          <w:b w:val="false"/>
          <w:i w:val="false"/>
          <w:color w:val="000000"/>
          <w:sz w:val="28"/>
        </w:rPr>
        <w:t>
    обязанности санитара по эвакуации инфекционных
</w:t>
      </w:r>
      <w:r>
        <w:br/>
      </w:r>
      <w:r>
        <w:rPr>
          <w:rFonts w:ascii="Times New Roman"/>
          <w:b w:val="false"/>
          <w:i w:val="false"/>
          <w:color w:val="000000"/>
          <w:sz w:val="28"/>
        </w:rPr>
        <w:t>
    больных                                          12           6
</w:t>
      </w:r>
      <w:r>
        <w:br/>
      </w:r>
      <w:r>
        <w:rPr>
          <w:rFonts w:ascii="Times New Roman"/>
          <w:b w:val="false"/>
          <w:i w:val="false"/>
          <w:color w:val="000000"/>
          <w:sz w:val="28"/>
        </w:rPr>
        <w:t>
113 Кладовщик, инструктор-дезинфектор, дезинфектор,
</w:t>
      </w:r>
      <w:r>
        <w:br/>
      </w:r>
      <w:r>
        <w:rPr>
          <w:rFonts w:ascii="Times New Roman"/>
          <w:b w:val="false"/>
          <w:i w:val="false"/>
          <w:color w:val="000000"/>
          <w:sz w:val="28"/>
        </w:rPr>
        <w:t>
    занятые на фасовке и хранении дезинфекционных 
</w:t>
      </w:r>
      <w:r>
        <w:br/>
      </w:r>
      <w:r>
        <w:rPr>
          <w:rFonts w:ascii="Times New Roman"/>
          <w:b w:val="false"/>
          <w:i w:val="false"/>
          <w:color w:val="000000"/>
          <w:sz w:val="28"/>
        </w:rPr>
        <w:t>
    средств                                          12           6
</w:t>
      </w:r>
      <w:r>
        <w:br/>
      </w:r>
      <w:r>
        <w:rPr>
          <w:rFonts w:ascii="Times New Roman"/>
          <w:b w:val="false"/>
          <w:i w:val="false"/>
          <w:color w:val="000000"/>
          <w:sz w:val="28"/>
        </w:rPr>
        <w:t>
114 Младший медицинский персонал санпропускников
</w:t>
      </w:r>
      <w:r>
        <w:br/>
      </w:r>
      <w:r>
        <w:rPr>
          <w:rFonts w:ascii="Times New Roman"/>
          <w:b w:val="false"/>
          <w:i w:val="false"/>
          <w:color w:val="000000"/>
          <w:sz w:val="28"/>
        </w:rPr>
        <w:t>
    (душевых и бань)                                 12 
</w:t>
      </w:r>
      <w:r>
        <w:br/>
      </w:r>
      <w:r>
        <w:rPr>
          <w:rFonts w:ascii="Times New Roman"/>
          <w:b w:val="false"/>
          <w:i w:val="false"/>
          <w:color w:val="000000"/>
          <w:sz w:val="28"/>
        </w:rPr>
        <w:t>
115 Инженер и техник по вентиляционным установкам    12
</w:t>
      </w:r>
      <w:r>
        <w:br/>
      </w:r>
      <w:r>
        <w:rPr>
          <w:rFonts w:ascii="Times New Roman"/>
          <w:b w:val="false"/>
          <w:i w:val="false"/>
          <w:color w:val="000000"/>
          <w:sz w:val="28"/>
        </w:rPr>
        <w:t>
116 Водитель автомобиля, занятый эвакуацией 
</w:t>
      </w:r>
      <w:r>
        <w:br/>
      </w:r>
      <w:r>
        <w:rPr>
          <w:rFonts w:ascii="Times New Roman"/>
          <w:b w:val="false"/>
          <w:i w:val="false"/>
          <w:color w:val="000000"/>
          <w:sz w:val="28"/>
        </w:rPr>
        <w:t>
    инфекционных больных                             6
</w:t>
      </w:r>
      <w:r>
        <w:br/>
      </w:r>
      <w:r>
        <w:rPr>
          <w:rFonts w:ascii="Times New Roman"/>
          <w:b w:val="false"/>
          <w:i w:val="false"/>
          <w:color w:val="000000"/>
          <w:sz w:val="28"/>
        </w:rPr>
        <w:t>
117 Водитель автомобиля, обслуживающий подвижную
</w:t>
      </w:r>
      <w:r>
        <w:br/>
      </w:r>
      <w:r>
        <w:rPr>
          <w:rFonts w:ascii="Times New Roman"/>
          <w:b w:val="false"/>
          <w:i w:val="false"/>
          <w:color w:val="000000"/>
          <w:sz w:val="28"/>
        </w:rPr>
        <w:t>
    дезинфекционную установку и непосредственно 
</w:t>
      </w:r>
      <w:r>
        <w:br/>
      </w:r>
      <w:r>
        <w:rPr>
          <w:rFonts w:ascii="Times New Roman"/>
          <w:b w:val="false"/>
          <w:i w:val="false"/>
          <w:color w:val="000000"/>
          <w:sz w:val="28"/>
        </w:rPr>
        <w:t>
    выполняющий работу по дезинфекции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Противочумные учреждения (станции, отряды,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отделения, лаборатории, институты)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Работники, непосредственно проводящие работы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или соприкасающиеся с подозрительным или заведомо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заразным материалом и в заразных комнатах (боксах)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особо опасным инфекциям, а также в производстве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бактерийных препаратов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118 Автоклавщик                                      24           6
</w:t>
      </w:r>
      <w:r>
        <w:br/>
      </w:r>
      <w:r>
        <w:rPr>
          <w:rFonts w:ascii="Times New Roman"/>
          <w:b w:val="false"/>
          <w:i w:val="false"/>
          <w:color w:val="000000"/>
          <w:sz w:val="28"/>
        </w:rPr>
        <w:t>
119 Аппаратчик стерилизации                          24           6
</w:t>
      </w:r>
      <w:r>
        <w:br/>
      </w:r>
      <w:r>
        <w:rPr>
          <w:rFonts w:ascii="Times New Roman"/>
          <w:b w:val="false"/>
          <w:i w:val="false"/>
          <w:color w:val="000000"/>
          <w:sz w:val="28"/>
        </w:rPr>
        <w:t>
120 Ветеринарный врач                                36           6
</w:t>
      </w:r>
      <w:r>
        <w:br/>
      </w:r>
      <w:r>
        <w:rPr>
          <w:rFonts w:ascii="Times New Roman"/>
          <w:b w:val="false"/>
          <w:i w:val="false"/>
          <w:color w:val="000000"/>
          <w:sz w:val="28"/>
        </w:rPr>
        <w:t>
121 Врач, зоолог, энтомолог                          36           6
</w:t>
      </w:r>
      <w:r>
        <w:br/>
      </w:r>
      <w:r>
        <w:rPr>
          <w:rFonts w:ascii="Times New Roman"/>
          <w:b w:val="false"/>
          <w:i w:val="false"/>
          <w:color w:val="000000"/>
          <w:sz w:val="28"/>
        </w:rPr>
        <w:t>
122 Директор (начальник) учреждения и его 
</w:t>
      </w:r>
      <w:r>
        <w:br/>
      </w:r>
      <w:r>
        <w:rPr>
          <w:rFonts w:ascii="Times New Roman"/>
          <w:b w:val="false"/>
          <w:i w:val="false"/>
          <w:color w:val="000000"/>
          <w:sz w:val="28"/>
        </w:rPr>
        <w:t>
    заместитель по науке, производству и 
</w:t>
      </w:r>
      <w:r>
        <w:br/>
      </w:r>
      <w:r>
        <w:rPr>
          <w:rFonts w:ascii="Times New Roman"/>
          <w:b w:val="false"/>
          <w:i w:val="false"/>
          <w:color w:val="000000"/>
          <w:sz w:val="28"/>
        </w:rPr>
        <w:t>
    истребительным работам                           36
</w:t>
      </w:r>
      <w:r>
        <w:br/>
      </w:r>
      <w:r>
        <w:rPr>
          <w:rFonts w:ascii="Times New Roman"/>
          <w:b w:val="false"/>
          <w:i w:val="false"/>
          <w:color w:val="000000"/>
          <w:sz w:val="28"/>
        </w:rPr>
        <w:t>
123 Заведующий (начальник) лабораторией и отделом
</w:t>
      </w:r>
      <w:r>
        <w:br/>
      </w:r>
      <w:r>
        <w:rPr>
          <w:rFonts w:ascii="Times New Roman"/>
          <w:b w:val="false"/>
          <w:i w:val="false"/>
          <w:color w:val="000000"/>
          <w:sz w:val="28"/>
        </w:rPr>
        <w:t>
    (отделением)                                     36           6
</w:t>
      </w:r>
      <w:r>
        <w:br/>
      </w:r>
      <w:r>
        <w:rPr>
          <w:rFonts w:ascii="Times New Roman"/>
          <w:b w:val="false"/>
          <w:i w:val="false"/>
          <w:color w:val="000000"/>
          <w:sz w:val="28"/>
        </w:rPr>
        <w:t>
124 Инструктор-дезинфектор, дезинфектор              24           6
</w:t>
      </w:r>
      <w:r>
        <w:br/>
      </w:r>
      <w:r>
        <w:rPr>
          <w:rFonts w:ascii="Times New Roman"/>
          <w:b w:val="false"/>
          <w:i w:val="false"/>
          <w:color w:val="000000"/>
          <w:sz w:val="28"/>
        </w:rPr>
        <w:t>
125 Лаборант                                         24           6
</w:t>
      </w:r>
      <w:r>
        <w:br/>
      </w:r>
      <w:r>
        <w:rPr>
          <w:rFonts w:ascii="Times New Roman"/>
          <w:b w:val="false"/>
          <w:i w:val="false"/>
          <w:color w:val="000000"/>
          <w:sz w:val="28"/>
        </w:rPr>
        <w:t>
126 Младший медицинский персонал                     12           6
</w:t>
      </w:r>
      <w:r>
        <w:br/>
      </w:r>
      <w:r>
        <w:rPr>
          <w:rFonts w:ascii="Times New Roman"/>
          <w:b w:val="false"/>
          <w:i w:val="false"/>
          <w:color w:val="000000"/>
          <w:sz w:val="28"/>
        </w:rPr>
        <w:t>
127 Научный сотрудник (главный, ведущий, старший,
</w:t>
      </w:r>
      <w:r>
        <w:br/>
      </w:r>
      <w:r>
        <w:rPr>
          <w:rFonts w:ascii="Times New Roman"/>
          <w:b w:val="false"/>
          <w:i w:val="false"/>
          <w:color w:val="000000"/>
          <w:sz w:val="28"/>
        </w:rPr>
        <w:t>
    младший)                                         36           6
</w:t>
      </w:r>
      <w:r>
        <w:br/>
      </w:r>
      <w:r>
        <w:rPr>
          <w:rFonts w:ascii="Times New Roman"/>
          <w:b w:val="false"/>
          <w:i w:val="false"/>
          <w:color w:val="000000"/>
          <w:sz w:val="28"/>
        </w:rPr>
        <w:t>
128 Препаратор                                       24           6
</w:t>
      </w:r>
      <w:r>
        <w:br/>
      </w:r>
      <w:r>
        <w:rPr>
          <w:rFonts w:ascii="Times New Roman"/>
          <w:b w:val="false"/>
          <w:i w:val="false"/>
          <w:color w:val="000000"/>
          <w:sz w:val="28"/>
        </w:rPr>
        <w:t>
129 Технорук                                         36           6
</w:t>
      </w:r>
      <w:r>
        <w:br/>
      </w:r>
      <w:r>
        <w:rPr>
          <w:rFonts w:ascii="Times New Roman"/>
          <w:b w:val="false"/>
          <w:i w:val="false"/>
          <w:color w:val="000000"/>
          <w:sz w:val="28"/>
        </w:rPr>
        <w:t>
130 Остальные работники противочумных организаций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Карантинные питомники для обезьян,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поступающих из-за границы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131 Ветеринарный врач, ветеринарный фельдшер, 
</w:t>
      </w:r>
      <w:r>
        <w:br/>
      </w:r>
      <w:r>
        <w:rPr>
          <w:rFonts w:ascii="Times New Roman"/>
          <w:b w:val="false"/>
          <w:i w:val="false"/>
          <w:color w:val="000000"/>
          <w:sz w:val="28"/>
        </w:rPr>
        <w:t>
    зоотехник, виварщик, непосредственно занятые
</w:t>
      </w:r>
      <w:r>
        <w:br/>
      </w:r>
      <w:r>
        <w:rPr>
          <w:rFonts w:ascii="Times New Roman"/>
          <w:b w:val="false"/>
          <w:i w:val="false"/>
          <w:color w:val="000000"/>
          <w:sz w:val="28"/>
        </w:rPr>
        <w:t>
    обслуживанием обезьян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Предприятия по выращиванию и обработке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медицинских пиявок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132 Лаборант, выращиватель медицинских пиявок,
</w:t>
      </w:r>
      <w:r>
        <w:br/>
      </w:r>
      <w:r>
        <w:rPr>
          <w:rFonts w:ascii="Times New Roman"/>
          <w:b w:val="false"/>
          <w:i w:val="false"/>
          <w:color w:val="000000"/>
          <w:sz w:val="28"/>
        </w:rPr>
        <w:t>
    мойщик, укладчик-упаковщик, уборщик 
</w:t>
      </w:r>
      <w:r>
        <w:br/>
      </w:r>
      <w:r>
        <w:rPr>
          <w:rFonts w:ascii="Times New Roman"/>
          <w:b w:val="false"/>
          <w:i w:val="false"/>
          <w:color w:val="000000"/>
          <w:sz w:val="28"/>
        </w:rPr>
        <w:t>
    производственных помещений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Центры крови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133 Работники боксированных операционных и боксов,
</w:t>
      </w:r>
      <w:r>
        <w:br/>
      </w:r>
      <w:r>
        <w:rPr>
          <w:rFonts w:ascii="Times New Roman"/>
          <w:b w:val="false"/>
          <w:i w:val="false"/>
          <w:color w:val="000000"/>
          <w:sz w:val="28"/>
        </w:rPr>
        <w:t>
    занятые на работах по заготовке, переработке и 
</w:t>
      </w:r>
      <w:r>
        <w:br/>
      </w:r>
      <w:r>
        <w:rPr>
          <w:rFonts w:ascii="Times New Roman"/>
          <w:b w:val="false"/>
          <w:i w:val="false"/>
          <w:color w:val="000000"/>
          <w:sz w:val="28"/>
        </w:rPr>
        <w:t>
    сушке крови, ее препаратов и кровезаменителей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Аптечные учреждения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Работники аптек (в том числе состоящие в штате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организаций здравоохранения и социального обеспечения)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134 Заведующий (начальник) аптеки лечебно-
</w:t>
      </w:r>
      <w:r>
        <w:br/>
      </w:r>
      <w:r>
        <w:rPr>
          <w:rFonts w:ascii="Times New Roman"/>
          <w:b w:val="false"/>
          <w:i w:val="false"/>
          <w:color w:val="000000"/>
          <w:sz w:val="28"/>
        </w:rPr>
        <w:t>
    профилактического учреждения, дома инвалидов и
</w:t>
      </w:r>
      <w:r>
        <w:br/>
      </w:r>
      <w:r>
        <w:rPr>
          <w:rFonts w:ascii="Times New Roman"/>
          <w:b w:val="false"/>
          <w:i w:val="false"/>
          <w:color w:val="000000"/>
          <w:sz w:val="28"/>
        </w:rPr>
        <w:t>
    его заместитель, непосредственно работающий по 
</w:t>
      </w:r>
      <w:r>
        <w:br/>
      </w:r>
      <w:r>
        <w:rPr>
          <w:rFonts w:ascii="Times New Roman"/>
          <w:b w:val="false"/>
          <w:i w:val="false"/>
          <w:color w:val="000000"/>
          <w:sz w:val="28"/>
        </w:rPr>
        <w:t>
    изготовлению и контролю лекарств                 12           6
</w:t>
      </w:r>
      <w:r>
        <w:br/>
      </w:r>
      <w:r>
        <w:rPr>
          <w:rFonts w:ascii="Times New Roman"/>
          <w:b w:val="false"/>
          <w:i w:val="false"/>
          <w:color w:val="000000"/>
          <w:sz w:val="28"/>
        </w:rPr>
        <w:t>
135 Заведующий отделом (отделением) и его 
</w:t>
      </w:r>
      <w:r>
        <w:br/>
      </w:r>
      <w:r>
        <w:rPr>
          <w:rFonts w:ascii="Times New Roman"/>
          <w:b w:val="false"/>
          <w:i w:val="false"/>
          <w:color w:val="000000"/>
          <w:sz w:val="28"/>
        </w:rPr>
        <w:t>
    заместитель, не освобожденные от выполнения 
</w:t>
      </w:r>
      <w:r>
        <w:br/>
      </w:r>
      <w:r>
        <w:rPr>
          <w:rFonts w:ascii="Times New Roman"/>
          <w:b w:val="false"/>
          <w:i w:val="false"/>
          <w:color w:val="000000"/>
          <w:sz w:val="28"/>
        </w:rPr>
        <w:t>
    производственных обязанностей                    12           6
</w:t>
      </w:r>
      <w:r>
        <w:br/>
      </w:r>
      <w:r>
        <w:rPr>
          <w:rFonts w:ascii="Times New Roman"/>
          <w:b w:val="false"/>
          <w:i w:val="false"/>
          <w:color w:val="000000"/>
          <w:sz w:val="28"/>
        </w:rPr>
        <w:t>
136 Заведующий (начальник) аптекой, 
</w:t>
      </w:r>
      <w:r>
        <w:br/>
      </w:r>
      <w:r>
        <w:rPr>
          <w:rFonts w:ascii="Times New Roman"/>
          <w:b w:val="false"/>
          <w:i w:val="false"/>
          <w:color w:val="000000"/>
          <w:sz w:val="28"/>
        </w:rPr>
        <w:t>
    аптечным пунктом                                 12           6
</w:t>
      </w:r>
      <w:r>
        <w:br/>
      </w:r>
      <w:r>
        <w:rPr>
          <w:rFonts w:ascii="Times New Roman"/>
          <w:b w:val="false"/>
          <w:i w:val="false"/>
          <w:color w:val="000000"/>
          <w:sz w:val="28"/>
        </w:rPr>
        <w:t>
137 Провизор, фасовщик, фармацевт, кроме занятых
</w:t>
      </w:r>
      <w:r>
        <w:br/>
      </w:r>
      <w:r>
        <w:rPr>
          <w:rFonts w:ascii="Times New Roman"/>
          <w:b w:val="false"/>
          <w:i w:val="false"/>
          <w:color w:val="000000"/>
          <w:sz w:val="28"/>
        </w:rPr>
        <w:t>
    исключительно отпуском лекарств без рецептов и
</w:t>
      </w:r>
      <w:r>
        <w:br/>
      </w:r>
      <w:r>
        <w:rPr>
          <w:rFonts w:ascii="Times New Roman"/>
          <w:b w:val="false"/>
          <w:i w:val="false"/>
          <w:color w:val="000000"/>
          <w:sz w:val="28"/>
        </w:rPr>
        <w:t>
    других товаров аптечного ассортимента            12           6
</w:t>
      </w:r>
      <w:r>
        <w:br/>
      </w:r>
      <w:r>
        <w:rPr>
          <w:rFonts w:ascii="Times New Roman"/>
          <w:b w:val="false"/>
          <w:i w:val="false"/>
          <w:color w:val="000000"/>
          <w:sz w:val="28"/>
        </w:rPr>
        <w:t>
137а Провизор, фармацевт, младший фармацевт, 
</w:t>
      </w:r>
      <w:r>
        <w:br/>
      </w:r>
      <w:r>
        <w:rPr>
          <w:rFonts w:ascii="Times New Roman"/>
          <w:b w:val="false"/>
          <w:i w:val="false"/>
          <w:color w:val="000000"/>
          <w:sz w:val="28"/>
        </w:rPr>
        <w:t>
    занятые отпуском лекарств без рецепта врача и 
</w:t>
      </w:r>
      <w:r>
        <w:br/>
      </w:r>
      <w:r>
        <w:rPr>
          <w:rFonts w:ascii="Times New Roman"/>
          <w:b w:val="false"/>
          <w:i w:val="false"/>
          <w:color w:val="000000"/>
          <w:sz w:val="28"/>
        </w:rPr>
        <w:t>
    изделий медицинского назначения, санитарка-
</w:t>
      </w:r>
      <w:r>
        <w:br/>
      </w:r>
      <w:r>
        <w:rPr>
          <w:rFonts w:ascii="Times New Roman"/>
          <w:b w:val="false"/>
          <w:i w:val="false"/>
          <w:color w:val="000000"/>
          <w:sz w:val="28"/>
        </w:rPr>
        <w:t>
    мойщица, продавец аптечного киоска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Работники аптечных баз и складов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138 Фармацевт, провизор и фасовщик, занятые 
</w:t>
      </w:r>
      <w:r>
        <w:br/>
      </w:r>
      <w:r>
        <w:rPr>
          <w:rFonts w:ascii="Times New Roman"/>
          <w:b w:val="false"/>
          <w:i w:val="false"/>
          <w:color w:val="000000"/>
          <w:sz w:val="28"/>
        </w:rPr>
        <w:t>
    непосредственно приготовлением, расфасовкой и 
</w:t>
      </w:r>
      <w:r>
        <w:br/>
      </w:r>
      <w:r>
        <w:rPr>
          <w:rFonts w:ascii="Times New Roman"/>
          <w:b w:val="false"/>
          <w:i w:val="false"/>
          <w:color w:val="000000"/>
          <w:sz w:val="28"/>
        </w:rPr>
        <w:t>
    контролем медикаментов                           12           6
</w:t>
      </w:r>
      <w:r>
        <w:br/>
      </w:r>
      <w:r>
        <w:rPr>
          <w:rFonts w:ascii="Times New Roman"/>
          <w:b w:val="false"/>
          <w:i w:val="false"/>
          <w:color w:val="000000"/>
          <w:sz w:val="28"/>
        </w:rPr>
        <w:t>
139 Заведующий и заместитель заведующего отделом
</w:t>
      </w:r>
      <w:r>
        <w:br/>
      </w:r>
      <w:r>
        <w:rPr>
          <w:rFonts w:ascii="Times New Roman"/>
          <w:b w:val="false"/>
          <w:i w:val="false"/>
          <w:color w:val="000000"/>
          <w:sz w:val="28"/>
        </w:rPr>
        <w:t>
    ядовитых и наркотических лекарственных средств, 
</w:t>
      </w:r>
      <w:r>
        <w:br/>
      </w:r>
      <w:r>
        <w:rPr>
          <w:rFonts w:ascii="Times New Roman"/>
          <w:b w:val="false"/>
          <w:i w:val="false"/>
          <w:color w:val="000000"/>
          <w:sz w:val="28"/>
        </w:rPr>
        <w:t>
    фармацевт, младший фармацевт, провизор,
</w:t>
      </w:r>
      <w:r>
        <w:br/>
      </w:r>
      <w:r>
        <w:rPr>
          <w:rFonts w:ascii="Times New Roman"/>
          <w:b w:val="false"/>
          <w:i w:val="false"/>
          <w:color w:val="000000"/>
          <w:sz w:val="28"/>
        </w:rPr>
        <w:t>
    фасовщик, младший фармацевт, занятые фасовкой, 
</w:t>
      </w:r>
      <w:r>
        <w:br/>
      </w:r>
      <w:r>
        <w:rPr>
          <w:rFonts w:ascii="Times New Roman"/>
          <w:b w:val="false"/>
          <w:i w:val="false"/>
          <w:color w:val="000000"/>
          <w:sz w:val="28"/>
        </w:rPr>
        <w:t>
    измельчением, отвешиванием и отмериванием 
</w:t>
      </w:r>
      <w:r>
        <w:br/>
      </w:r>
      <w:r>
        <w:rPr>
          <w:rFonts w:ascii="Times New Roman"/>
          <w:b w:val="false"/>
          <w:i w:val="false"/>
          <w:color w:val="000000"/>
          <w:sz w:val="28"/>
        </w:rPr>
        <w:t>
    ядовитых и наркотических лекарств                12           6
</w:t>
      </w:r>
      <w:r>
        <w:br/>
      </w:r>
      <w:r>
        <w:rPr>
          <w:rFonts w:ascii="Times New Roman"/>
          <w:b w:val="false"/>
          <w:i w:val="false"/>
          <w:color w:val="000000"/>
          <w:sz w:val="28"/>
        </w:rPr>
        <w:t>
139а Провизор, фармацевт, младший фармацевт, 
</w:t>
      </w:r>
      <w:r>
        <w:br/>
      </w:r>
      <w:r>
        <w:rPr>
          <w:rFonts w:ascii="Times New Roman"/>
          <w:b w:val="false"/>
          <w:i w:val="false"/>
          <w:color w:val="000000"/>
          <w:sz w:val="28"/>
        </w:rPr>
        <w:t>
    фасовщик, санитарка-мойщица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Работники контрольно-аналитических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лабораторий аптекоуправлений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140 Заведующий и заместитель заведующего 
</w:t>
      </w:r>
      <w:r>
        <w:br/>
      </w:r>
      <w:r>
        <w:rPr>
          <w:rFonts w:ascii="Times New Roman"/>
          <w:b w:val="false"/>
          <w:i w:val="false"/>
          <w:color w:val="000000"/>
          <w:sz w:val="28"/>
        </w:rPr>
        <w:t>
    контрольно-аналитических лабораторий, 
</w:t>
      </w:r>
      <w:r>
        <w:br/>
      </w:r>
      <w:r>
        <w:rPr>
          <w:rFonts w:ascii="Times New Roman"/>
          <w:b w:val="false"/>
          <w:i w:val="false"/>
          <w:color w:val="000000"/>
          <w:sz w:val="28"/>
        </w:rPr>
        <w:t>
    непосредственно выполняющий работу по анализу    12           6
</w:t>
      </w:r>
      <w:r>
        <w:br/>
      </w:r>
      <w:r>
        <w:rPr>
          <w:rFonts w:ascii="Times New Roman"/>
          <w:b w:val="false"/>
          <w:i w:val="false"/>
          <w:color w:val="000000"/>
          <w:sz w:val="28"/>
        </w:rPr>
        <w:t>
141 Санитарка-мойщица                                12
</w:t>
      </w:r>
      <w:r>
        <w:br/>
      </w:r>
      <w:r>
        <w:rPr>
          <w:rFonts w:ascii="Times New Roman"/>
          <w:b w:val="false"/>
          <w:i w:val="false"/>
          <w:color w:val="000000"/>
          <w:sz w:val="28"/>
        </w:rPr>
        <w:t>
142 Провизор, лаборант                               12           6
</w:t>
      </w:r>
      <w:r>
        <w:br/>
      </w:r>
      <w:r>
        <w:rPr>
          <w:rFonts w:ascii="Times New Roman"/>
          <w:b w:val="false"/>
          <w:i w:val="false"/>
          <w:color w:val="000000"/>
          <w:sz w:val="28"/>
        </w:rPr>
        <w:t>
142а Фармацевт, младший фармацевт, фасовщик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Призводство бактерийных и вирусных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препаратов, препаратов крови, кровезаменителей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питательных средств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143 Работники производства, постоянно и 
</w:t>
      </w:r>
      <w:r>
        <w:br/>
      </w:r>
      <w:r>
        <w:rPr>
          <w:rFonts w:ascii="Times New Roman"/>
          <w:b w:val="false"/>
          <w:i w:val="false"/>
          <w:color w:val="000000"/>
          <w:sz w:val="28"/>
        </w:rPr>
        <w:t>
    непосредственно работающие с живыми культурами
</w:t>
      </w:r>
      <w:r>
        <w:br/>
      </w:r>
      <w:r>
        <w:rPr>
          <w:rFonts w:ascii="Times New Roman"/>
          <w:b w:val="false"/>
          <w:i w:val="false"/>
          <w:color w:val="000000"/>
          <w:sz w:val="28"/>
        </w:rPr>
        <w:t>
    возбудителей инфекционных заболеваний (кроме
</w:t>
      </w:r>
      <w:r>
        <w:br/>
      </w:r>
      <w:r>
        <w:rPr>
          <w:rFonts w:ascii="Times New Roman"/>
          <w:b w:val="false"/>
          <w:i w:val="false"/>
          <w:color w:val="000000"/>
          <w:sz w:val="28"/>
        </w:rPr>
        <w:t>
    перечисленных в пункте 144) с ядовитыми 
</w:t>
      </w:r>
      <w:r>
        <w:br/>
      </w:r>
      <w:r>
        <w:rPr>
          <w:rFonts w:ascii="Times New Roman"/>
          <w:b w:val="false"/>
          <w:i w:val="false"/>
          <w:color w:val="000000"/>
          <w:sz w:val="28"/>
        </w:rPr>
        <w:t>
    продуктами животного и бактерийного 
</w:t>
      </w:r>
      <w:r>
        <w:br/>
      </w:r>
      <w:r>
        <w:rPr>
          <w:rFonts w:ascii="Times New Roman"/>
          <w:b w:val="false"/>
          <w:i w:val="false"/>
          <w:color w:val="000000"/>
          <w:sz w:val="28"/>
        </w:rPr>
        <w:t>
    происхождения (токсины), с сухими 
</w:t>
      </w:r>
      <w:r>
        <w:br/>
      </w:r>
      <w:r>
        <w:rPr>
          <w:rFonts w:ascii="Times New Roman"/>
          <w:b w:val="false"/>
          <w:i w:val="false"/>
          <w:color w:val="000000"/>
          <w:sz w:val="28"/>
        </w:rPr>
        <w:t>
    диагностическими средами и питательными 
</w:t>
      </w:r>
      <w:r>
        <w:br/>
      </w:r>
      <w:r>
        <w:rPr>
          <w:rFonts w:ascii="Times New Roman"/>
          <w:b w:val="false"/>
          <w:i w:val="false"/>
          <w:color w:val="000000"/>
          <w:sz w:val="28"/>
        </w:rPr>
        <w:t>
    средами, а также с инфицированными животными и 
</w:t>
      </w:r>
      <w:r>
        <w:br/>
      </w:r>
      <w:r>
        <w:rPr>
          <w:rFonts w:ascii="Times New Roman"/>
          <w:b w:val="false"/>
          <w:i w:val="false"/>
          <w:color w:val="000000"/>
          <w:sz w:val="28"/>
        </w:rPr>
        <w:t>
    материалами                                      12           6
</w:t>
      </w:r>
      <w:r>
        <w:br/>
      </w:r>
      <w:r>
        <w:rPr>
          <w:rFonts w:ascii="Times New Roman"/>
          <w:b w:val="false"/>
          <w:i w:val="false"/>
          <w:color w:val="000000"/>
          <w:sz w:val="28"/>
        </w:rPr>
        <w:t>
144 Работники производства, постоянно и 
</w:t>
      </w:r>
      <w:r>
        <w:br/>
      </w:r>
      <w:r>
        <w:rPr>
          <w:rFonts w:ascii="Times New Roman"/>
          <w:b w:val="false"/>
          <w:i w:val="false"/>
          <w:color w:val="000000"/>
          <w:sz w:val="28"/>
        </w:rPr>
        <w:t>
    непосредственно работающие с живыми культурами 
</w:t>
      </w:r>
      <w:r>
        <w:br/>
      </w:r>
      <w:r>
        <w:rPr>
          <w:rFonts w:ascii="Times New Roman"/>
          <w:b w:val="false"/>
          <w:i w:val="false"/>
          <w:color w:val="000000"/>
          <w:sz w:val="28"/>
        </w:rPr>
        <w:t>
    энцефалитов, менингита, уличного бешенства,
</w:t>
      </w:r>
      <w:r>
        <w:br/>
      </w:r>
      <w:r>
        <w:rPr>
          <w:rFonts w:ascii="Times New Roman"/>
          <w:b w:val="false"/>
          <w:i w:val="false"/>
          <w:color w:val="000000"/>
          <w:sz w:val="28"/>
        </w:rPr>
        <w:t>
    желтой лихорадки, пситтакоза, орнитоза, 
</w:t>
      </w:r>
      <w:r>
        <w:br/>
      </w:r>
      <w:r>
        <w:rPr>
          <w:rFonts w:ascii="Times New Roman"/>
          <w:b w:val="false"/>
          <w:i w:val="false"/>
          <w:color w:val="000000"/>
          <w:sz w:val="28"/>
        </w:rPr>
        <w:t>
    полиомиелита, натуральной оспы, геморрагической 
</w:t>
      </w:r>
      <w:r>
        <w:br/>
      </w:r>
      <w:r>
        <w:rPr>
          <w:rFonts w:ascii="Times New Roman"/>
          <w:b w:val="false"/>
          <w:i w:val="false"/>
          <w:color w:val="000000"/>
          <w:sz w:val="28"/>
        </w:rPr>
        <w:t>
    лихорадки, вирусного гепатита, сыпного тифа, 
</w:t>
      </w:r>
      <w:r>
        <w:br/>
      </w:r>
      <w:r>
        <w:rPr>
          <w:rFonts w:ascii="Times New Roman"/>
          <w:b w:val="false"/>
          <w:i w:val="false"/>
          <w:color w:val="000000"/>
          <w:sz w:val="28"/>
        </w:rPr>
        <w:t>
    лихорадки Ку и других риккетсиозов, а также
</w:t>
      </w:r>
      <w:r>
        <w:br/>
      </w:r>
      <w:r>
        <w:rPr>
          <w:rFonts w:ascii="Times New Roman"/>
          <w:b w:val="false"/>
          <w:i w:val="false"/>
          <w:color w:val="000000"/>
          <w:sz w:val="28"/>
        </w:rPr>
        <w:t>
    холеры, сибирской язвы, сапа, мелиоидоза,
</w:t>
      </w:r>
      <w:r>
        <w:br/>
      </w:r>
      <w:r>
        <w:rPr>
          <w:rFonts w:ascii="Times New Roman"/>
          <w:b w:val="false"/>
          <w:i w:val="false"/>
          <w:color w:val="000000"/>
          <w:sz w:val="28"/>
        </w:rPr>
        <w:t>
    бруцеллеза, туляремии, или животными, 
</w:t>
      </w:r>
      <w:r>
        <w:br/>
      </w:r>
      <w:r>
        <w:rPr>
          <w:rFonts w:ascii="Times New Roman"/>
          <w:b w:val="false"/>
          <w:i w:val="false"/>
          <w:color w:val="000000"/>
          <w:sz w:val="28"/>
        </w:rPr>
        <w:t>
    инфицированными этими инфекциями                 24           6
</w:t>
      </w:r>
      <w:r>
        <w:br/>
      </w:r>
      <w:r>
        <w:rPr>
          <w:rFonts w:ascii="Times New Roman"/>
          <w:b w:val="false"/>
          <w:i w:val="false"/>
          <w:color w:val="000000"/>
          <w:sz w:val="28"/>
        </w:rPr>
        <w:t>
145 Работник, постоянно и непосредственно занятые
</w:t>
      </w:r>
      <w:r>
        <w:br/>
      </w:r>
      <w:r>
        <w:rPr>
          <w:rFonts w:ascii="Times New Roman"/>
          <w:b w:val="false"/>
          <w:i w:val="false"/>
          <w:color w:val="000000"/>
          <w:sz w:val="28"/>
        </w:rPr>
        <w:t>
    на обработке, очистке и концентрации сывороток   12           6
</w:t>
      </w:r>
      <w:r>
        <w:br/>
      </w:r>
      <w:r>
        <w:rPr>
          <w:rFonts w:ascii="Times New Roman"/>
          <w:b w:val="false"/>
          <w:i w:val="false"/>
          <w:color w:val="000000"/>
          <w:sz w:val="28"/>
        </w:rPr>
        <w:t>
146 Работники, занятые на работах в боксах           12           6
</w:t>
      </w:r>
      <w:r>
        <w:br/>
      </w:r>
      <w:r>
        <w:rPr>
          <w:rFonts w:ascii="Times New Roman"/>
          <w:b w:val="false"/>
          <w:i w:val="false"/>
          <w:color w:val="000000"/>
          <w:sz w:val="28"/>
        </w:rPr>
        <w:t>
147 Работники, постоянно и непосредственно занятые
</w:t>
      </w:r>
      <w:r>
        <w:br/>
      </w:r>
      <w:r>
        <w:rPr>
          <w:rFonts w:ascii="Times New Roman"/>
          <w:b w:val="false"/>
          <w:i w:val="false"/>
          <w:color w:val="000000"/>
          <w:sz w:val="28"/>
        </w:rPr>
        <w:t>
    на работах в холодильных камерах                 12           6
</w:t>
      </w:r>
      <w:r>
        <w:br/>
      </w:r>
      <w:r>
        <w:rPr>
          <w:rFonts w:ascii="Times New Roman"/>
          <w:b w:val="false"/>
          <w:i w:val="false"/>
          <w:color w:val="000000"/>
          <w:sz w:val="28"/>
        </w:rPr>
        <w:t>
148 Контролер и просмотрщик ампул с инъекционными
</w:t>
      </w:r>
      <w:r>
        <w:br/>
      </w:r>
      <w:r>
        <w:rPr>
          <w:rFonts w:ascii="Times New Roman"/>
          <w:b w:val="false"/>
          <w:i w:val="false"/>
          <w:color w:val="000000"/>
          <w:sz w:val="28"/>
        </w:rPr>
        <w:t>
    растворами при работе в затемненных помещениях   6 
</w:t>
      </w:r>
      <w:r>
        <w:br/>
      </w:r>
      <w:r>
        <w:rPr>
          <w:rFonts w:ascii="Times New Roman"/>
          <w:b w:val="false"/>
          <w:i w:val="false"/>
          <w:color w:val="000000"/>
          <w:sz w:val="28"/>
        </w:rPr>
        <w:t>
149 Слесарь-ремонтник и электромонтер по 
</w:t>
      </w:r>
      <w:r>
        <w:br/>
      </w:r>
      <w:r>
        <w:rPr>
          <w:rFonts w:ascii="Times New Roman"/>
          <w:b w:val="false"/>
          <w:i w:val="false"/>
          <w:color w:val="000000"/>
          <w:sz w:val="28"/>
        </w:rPr>
        <w:t>
    обслуживанию электрооборудования, постоянно 
</w:t>
      </w:r>
      <w:r>
        <w:br/>
      </w:r>
      <w:r>
        <w:rPr>
          <w:rFonts w:ascii="Times New Roman"/>
          <w:b w:val="false"/>
          <w:i w:val="false"/>
          <w:color w:val="000000"/>
          <w:sz w:val="28"/>
        </w:rPr>
        <w:t>
    занятые обслуживанием технологического 
</w:t>
      </w:r>
      <w:r>
        <w:br/>
      </w:r>
      <w:r>
        <w:rPr>
          <w:rFonts w:ascii="Times New Roman"/>
          <w:b w:val="false"/>
          <w:i w:val="false"/>
          <w:color w:val="000000"/>
          <w:sz w:val="28"/>
        </w:rPr>
        <w:t>
    оборудования в производственных цехах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Детские приемники распределители для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несовершеннолетних и воспитательно-трудовые колонии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150 Врач, средний и младший медицинский персонал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Приемники-распределители, специальные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приемники и камеры предварительного заключения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151 Врач и средний медицинский персонал              12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Специализированные лечебно-профилактические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учреждения (СЛПУ), отделения (палаты) для принудительного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лечения больных алкоголизмом, наркоманией и токсикоманией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152 Врач (в том числе врач - руководитель отделения,
</w:t>
      </w:r>
      <w:r>
        <w:br/>
      </w:r>
      <w:r>
        <w:rPr>
          <w:rFonts w:ascii="Times New Roman"/>
          <w:b w:val="false"/>
          <w:i w:val="false"/>
          <w:color w:val="000000"/>
          <w:sz w:val="28"/>
        </w:rPr>
        <w:t>
    кабинета), кроме врача-лаборанта                 30           6
</w:t>
      </w:r>
      <w:r>
        <w:br/>
      </w:r>
      <w:r>
        <w:rPr>
          <w:rFonts w:ascii="Times New Roman"/>
          <w:b w:val="false"/>
          <w:i w:val="false"/>
          <w:color w:val="000000"/>
          <w:sz w:val="28"/>
        </w:rPr>
        <w:t>
153 Лаборант (в том числе врач-лаборант)             18           6
</w:t>
      </w:r>
      <w:r>
        <w:br/>
      </w:r>
      <w:r>
        <w:rPr>
          <w:rFonts w:ascii="Times New Roman"/>
          <w:b w:val="false"/>
          <w:i w:val="false"/>
          <w:color w:val="000000"/>
          <w:sz w:val="28"/>
        </w:rPr>
        <w:t>
154 Медицинский статистик                            12
</w:t>
      </w:r>
      <w:r>
        <w:br/>
      </w:r>
      <w:r>
        <w:rPr>
          <w:rFonts w:ascii="Times New Roman"/>
          <w:b w:val="false"/>
          <w:i w:val="false"/>
          <w:color w:val="000000"/>
          <w:sz w:val="28"/>
        </w:rPr>
        <w:t>
155 Средний медицинский персонал (кроме лаборанта
</w:t>
      </w:r>
      <w:r>
        <w:br/>
      </w:r>
      <w:r>
        <w:rPr>
          <w:rFonts w:ascii="Times New Roman"/>
          <w:b w:val="false"/>
          <w:i w:val="false"/>
          <w:color w:val="000000"/>
          <w:sz w:val="28"/>
        </w:rPr>
        <w:t>
    и медицинского статистика) и младший 
</w:t>
      </w:r>
      <w:r>
        <w:br/>
      </w:r>
      <w:r>
        <w:rPr>
          <w:rFonts w:ascii="Times New Roman"/>
          <w:b w:val="false"/>
          <w:i w:val="false"/>
          <w:color w:val="000000"/>
          <w:sz w:val="28"/>
        </w:rPr>
        <w:t>
    медицинский персонал                             30           6
</w:t>
      </w:r>
      <w:r>
        <w:br/>
      </w:r>
      <w:r>
        <w:rPr>
          <w:rFonts w:ascii="Times New Roman"/>
          <w:b w:val="false"/>
          <w:i w:val="false"/>
          <w:color w:val="000000"/>
          <w:sz w:val="28"/>
        </w:rPr>
        <w:t>
156 Сестра-хозяйка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Медицинские вытрезвители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157 Врач                                             12
</w:t>
      </w:r>
      <w:r>
        <w:br/>
      </w:r>
      <w:r>
        <w:rPr>
          <w:rFonts w:ascii="Times New Roman"/>
          <w:b w:val="false"/>
          <w:i w:val="false"/>
          <w:color w:val="000000"/>
          <w:sz w:val="28"/>
        </w:rPr>
        <w:t>
158 Средний и младший медицинский персонал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профессии медицинских работников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организаций здравоохранения, социального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обеспечения и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159 Врач, средний медицинский персонал, 
</w:t>
      </w:r>
      <w:r>
        <w:br/>
      </w:r>
      <w:r>
        <w:rPr>
          <w:rFonts w:ascii="Times New Roman"/>
          <w:b w:val="false"/>
          <w:i w:val="false"/>
          <w:color w:val="000000"/>
          <w:sz w:val="28"/>
        </w:rPr>
        <w:t>
    работающие в барокамерах и кессонах              18           6
</w:t>
      </w:r>
      <w:r>
        <w:br/>
      </w:r>
      <w:r>
        <w:rPr>
          <w:rFonts w:ascii="Times New Roman"/>
          <w:b w:val="false"/>
          <w:i w:val="false"/>
          <w:color w:val="000000"/>
          <w:sz w:val="28"/>
        </w:rPr>
        <w:t>
160 Инженерно-технические работники, 
</w:t>
      </w:r>
      <w:r>
        <w:br/>
      </w:r>
      <w:r>
        <w:rPr>
          <w:rFonts w:ascii="Times New Roman"/>
          <w:b w:val="false"/>
          <w:i w:val="false"/>
          <w:color w:val="000000"/>
          <w:sz w:val="28"/>
        </w:rPr>
        <w:t>
    непосредственно работающие в лечебных 
</w:t>
      </w:r>
      <w:r>
        <w:br/>
      </w:r>
      <w:r>
        <w:rPr>
          <w:rFonts w:ascii="Times New Roman"/>
          <w:b w:val="false"/>
          <w:i w:val="false"/>
          <w:color w:val="000000"/>
          <w:sz w:val="28"/>
        </w:rPr>
        <w:t>
    барокамерах                                      18           6
</w:t>
      </w:r>
      <w:r>
        <w:br/>
      </w:r>
      <w:r>
        <w:rPr>
          <w:rFonts w:ascii="Times New Roman"/>
          <w:b w:val="false"/>
          <w:i w:val="false"/>
          <w:color w:val="000000"/>
          <w:sz w:val="28"/>
        </w:rPr>
        <w:t>
161 Врач, средний и младший медицинский персонал
</w:t>
      </w:r>
      <w:r>
        <w:br/>
      </w:r>
      <w:r>
        <w:rPr>
          <w:rFonts w:ascii="Times New Roman"/>
          <w:b w:val="false"/>
          <w:i w:val="false"/>
          <w:color w:val="000000"/>
          <w:sz w:val="28"/>
        </w:rPr>
        <w:t>
    венерологических стационаров закрытого типа      18
</w:t>
      </w:r>
      <w:r>
        <w:br/>
      </w:r>
      <w:r>
        <w:rPr>
          <w:rFonts w:ascii="Times New Roman"/>
          <w:b w:val="false"/>
          <w:i w:val="false"/>
          <w:color w:val="000000"/>
          <w:sz w:val="28"/>
        </w:rPr>
        <w:t>
162 Младший медицинский персонал кожно-
</w:t>
      </w:r>
      <w:r>
        <w:br/>
      </w:r>
      <w:r>
        <w:rPr>
          <w:rFonts w:ascii="Times New Roman"/>
          <w:b w:val="false"/>
          <w:i w:val="false"/>
          <w:color w:val="000000"/>
          <w:sz w:val="28"/>
        </w:rPr>
        <w:t>
    венерологических организаций, отделений, палат 
</w:t>
      </w:r>
      <w:r>
        <w:br/>
      </w:r>
      <w:r>
        <w:rPr>
          <w:rFonts w:ascii="Times New Roman"/>
          <w:b w:val="false"/>
          <w:i w:val="false"/>
          <w:color w:val="000000"/>
          <w:sz w:val="28"/>
        </w:rPr>
        <w:t>
    и кабинетов                                      12 
</w:t>
      </w:r>
      <w:r>
        <w:br/>
      </w:r>
      <w:r>
        <w:rPr>
          <w:rFonts w:ascii="Times New Roman"/>
          <w:b w:val="false"/>
          <w:i w:val="false"/>
          <w:color w:val="000000"/>
          <w:sz w:val="28"/>
        </w:rPr>
        <w:t>
163 Врач, средний и младший медицинский персонал
</w:t>
      </w:r>
      <w:r>
        <w:br/>
      </w:r>
      <w:r>
        <w:rPr>
          <w:rFonts w:ascii="Times New Roman"/>
          <w:b w:val="false"/>
          <w:i w:val="false"/>
          <w:color w:val="000000"/>
          <w:sz w:val="28"/>
        </w:rPr>
        <w:t>
    хирургических отделений и палат всех профилей
</w:t>
      </w:r>
      <w:r>
        <w:br/>
      </w:r>
      <w:r>
        <w:rPr>
          <w:rFonts w:ascii="Times New Roman"/>
          <w:b w:val="false"/>
          <w:i w:val="false"/>
          <w:color w:val="000000"/>
          <w:sz w:val="28"/>
        </w:rPr>
        <w:t>
    в стационарах                                    12
</w:t>
      </w:r>
      <w:r>
        <w:br/>
      </w:r>
      <w:r>
        <w:rPr>
          <w:rFonts w:ascii="Times New Roman"/>
          <w:b w:val="false"/>
          <w:i w:val="false"/>
          <w:color w:val="000000"/>
          <w:sz w:val="28"/>
        </w:rPr>
        <w:t>
163а Работники центров и отделений микрохирургии,
</w:t>
      </w:r>
      <w:r>
        <w:br/>
      </w:r>
      <w:r>
        <w:rPr>
          <w:rFonts w:ascii="Times New Roman"/>
          <w:b w:val="false"/>
          <w:i w:val="false"/>
          <w:color w:val="000000"/>
          <w:sz w:val="28"/>
        </w:rPr>
        <w:t>
    непосредственно выполняющие под микроскопом 
</w:t>
      </w:r>
      <w:r>
        <w:br/>
      </w:r>
      <w:r>
        <w:rPr>
          <w:rFonts w:ascii="Times New Roman"/>
          <w:b w:val="false"/>
          <w:i w:val="false"/>
          <w:color w:val="000000"/>
          <w:sz w:val="28"/>
        </w:rPr>
        <w:t>
    микрохирургические операции по реплантации
</w:t>
      </w:r>
      <w:r>
        <w:br/>
      </w:r>
      <w:r>
        <w:rPr>
          <w:rFonts w:ascii="Times New Roman"/>
          <w:b w:val="false"/>
          <w:i w:val="false"/>
          <w:color w:val="000000"/>
          <w:sz w:val="28"/>
        </w:rPr>
        <w:t>
    пальцев, кисти, сегментов конечностей, в 
</w:t>
      </w:r>
      <w:r>
        <w:br/>
      </w:r>
      <w:r>
        <w:rPr>
          <w:rFonts w:ascii="Times New Roman"/>
          <w:b w:val="false"/>
          <w:i w:val="false"/>
          <w:color w:val="000000"/>
          <w:sz w:val="28"/>
        </w:rPr>
        <w:t>
    пластической микрохирургии, микрососудистой 
</w:t>
      </w:r>
      <w:r>
        <w:br/>
      </w:r>
      <w:r>
        <w:rPr>
          <w:rFonts w:ascii="Times New Roman"/>
          <w:b w:val="false"/>
          <w:i w:val="false"/>
          <w:color w:val="000000"/>
          <w:sz w:val="28"/>
        </w:rPr>
        <w:t>
    хирургии                                         18           6
</w:t>
      </w:r>
      <w:r>
        <w:br/>
      </w:r>
      <w:r>
        <w:rPr>
          <w:rFonts w:ascii="Times New Roman"/>
          <w:b w:val="false"/>
          <w:i w:val="false"/>
          <w:color w:val="000000"/>
          <w:sz w:val="28"/>
        </w:rPr>
        <w:t>
164 Врач, средний и младший медицинский персонал
</w:t>
      </w:r>
      <w:r>
        <w:br/>
      </w:r>
      <w:r>
        <w:rPr>
          <w:rFonts w:ascii="Times New Roman"/>
          <w:b w:val="false"/>
          <w:i w:val="false"/>
          <w:color w:val="000000"/>
          <w:sz w:val="28"/>
        </w:rPr>
        <w:t>
    подземных здравпунктов                           12
</w:t>
      </w:r>
      <w:r>
        <w:br/>
      </w:r>
      <w:r>
        <w:rPr>
          <w:rFonts w:ascii="Times New Roman"/>
          <w:b w:val="false"/>
          <w:i w:val="false"/>
          <w:color w:val="000000"/>
          <w:sz w:val="28"/>
        </w:rPr>
        <w:t>
165 Врач, средний и младший медицинский персонал и
</w:t>
      </w:r>
      <w:r>
        <w:br/>
      </w:r>
      <w:r>
        <w:rPr>
          <w:rFonts w:ascii="Times New Roman"/>
          <w:b w:val="false"/>
          <w:i w:val="false"/>
          <w:color w:val="000000"/>
          <w:sz w:val="28"/>
        </w:rPr>
        <w:t>
    специалисты, непосредственно участвующие в 
</w:t>
      </w:r>
      <w:r>
        <w:br/>
      </w:r>
      <w:r>
        <w:rPr>
          <w:rFonts w:ascii="Times New Roman"/>
          <w:b w:val="false"/>
          <w:i w:val="false"/>
          <w:color w:val="000000"/>
          <w:sz w:val="28"/>
        </w:rPr>
        <w:t>
    операциях с применением аппаратов 
</w:t>
      </w:r>
      <w:r>
        <w:br/>
      </w:r>
      <w:r>
        <w:rPr>
          <w:rFonts w:ascii="Times New Roman"/>
          <w:b w:val="false"/>
          <w:i w:val="false"/>
          <w:color w:val="000000"/>
          <w:sz w:val="28"/>
        </w:rPr>
        <w:t>
    "Искусственное сердце", "Искусственная почка", 
</w:t>
      </w:r>
      <w:r>
        <w:br/>
      </w:r>
      <w:r>
        <w:rPr>
          <w:rFonts w:ascii="Times New Roman"/>
          <w:b w:val="false"/>
          <w:i w:val="false"/>
          <w:color w:val="000000"/>
          <w:sz w:val="28"/>
        </w:rPr>
        <w:t>
    "Искусственные легкие" и дыхательных центров,
</w:t>
      </w:r>
      <w:r>
        <w:br/>
      </w:r>
      <w:r>
        <w:rPr>
          <w:rFonts w:ascii="Times New Roman"/>
          <w:b w:val="false"/>
          <w:i w:val="false"/>
          <w:color w:val="000000"/>
          <w:sz w:val="28"/>
        </w:rPr>
        <w:t>
    а также младший медицинский персонал отделений
</w:t>
      </w:r>
      <w:r>
        <w:br/>
      </w:r>
      <w:r>
        <w:rPr>
          <w:rFonts w:ascii="Times New Roman"/>
          <w:b w:val="false"/>
          <w:i w:val="false"/>
          <w:color w:val="000000"/>
          <w:sz w:val="28"/>
        </w:rPr>
        <w:t>
    (групп) анестезиологии - реанимации и палат для 
</w:t>
      </w:r>
      <w:r>
        <w:br/>
      </w:r>
      <w:r>
        <w:rPr>
          <w:rFonts w:ascii="Times New Roman"/>
          <w:b w:val="false"/>
          <w:i w:val="false"/>
          <w:color w:val="000000"/>
          <w:sz w:val="28"/>
        </w:rPr>
        <w:t>
    реанимации и интенсивной терапии                 12
</w:t>
      </w:r>
      <w:r>
        <w:br/>
      </w:r>
      <w:r>
        <w:rPr>
          <w:rFonts w:ascii="Times New Roman"/>
          <w:b w:val="false"/>
          <w:i w:val="false"/>
          <w:color w:val="000000"/>
          <w:sz w:val="28"/>
        </w:rPr>
        <w:t>
166 Врач анестезиолог-реаниматолог, медицинская
</w:t>
      </w:r>
      <w:r>
        <w:br/>
      </w:r>
      <w:r>
        <w:rPr>
          <w:rFonts w:ascii="Times New Roman"/>
          <w:b w:val="false"/>
          <w:i w:val="false"/>
          <w:color w:val="000000"/>
          <w:sz w:val="28"/>
        </w:rPr>
        <w:t>
    сестра-анестезист, а также врач и средний 
</w:t>
      </w:r>
      <w:r>
        <w:br/>
      </w:r>
      <w:r>
        <w:rPr>
          <w:rFonts w:ascii="Times New Roman"/>
          <w:b w:val="false"/>
          <w:i w:val="false"/>
          <w:color w:val="000000"/>
          <w:sz w:val="28"/>
        </w:rPr>
        <w:t>
    медицинский персонал (кроме врача-лаборанта,
</w:t>
      </w:r>
      <w:r>
        <w:br/>
      </w:r>
      <w:r>
        <w:rPr>
          <w:rFonts w:ascii="Times New Roman"/>
          <w:b w:val="false"/>
          <w:i w:val="false"/>
          <w:color w:val="000000"/>
          <w:sz w:val="28"/>
        </w:rPr>
        <w:t>
    старшей медицинской сестры и лаборанта отделений
</w:t>
      </w:r>
      <w:r>
        <w:br/>
      </w:r>
      <w:r>
        <w:rPr>
          <w:rFonts w:ascii="Times New Roman"/>
          <w:b w:val="false"/>
          <w:i w:val="false"/>
          <w:color w:val="000000"/>
          <w:sz w:val="28"/>
        </w:rPr>
        <w:t>
    (групп) анестезиологии-реанимации и палат для
</w:t>
      </w:r>
      <w:r>
        <w:br/>
      </w:r>
      <w:r>
        <w:rPr>
          <w:rFonts w:ascii="Times New Roman"/>
          <w:b w:val="false"/>
          <w:i w:val="false"/>
          <w:color w:val="000000"/>
          <w:sz w:val="28"/>
        </w:rPr>
        <w:t>
    реанимации и интенсивной терапии)                18
</w:t>
      </w:r>
      <w:r>
        <w:br/>
      </w:r>
      <w:r>
        <w:rPr>
          <w:rFonts w:ascii="Times New Roman"/>
          <w:b w:val="false"/>
          <w:i w:val="false"/>
          <w:color w:val="000000"/>
          <w:sz w:val="28"/>
        </w:rPr>
        <w:t>
166а Врачи кардиохирурги, комбустиологи, проктологи  18
</w:t>
      </w:r>
      <w:r>
        <w:br/>
      </w:r>
      <w:r>
        <w:rPr>
          <w:rFonts w:ascii="Times New Roman"/>
          <w:b w:val="false"/>
          <w:i w:val="false"/>
          <w:color w:val="000000"/>
          <w:sz w:val="28"/>
        </w:rPr>
        <w:t>
166б Врачи и средний медперсонал по 
</w:t>
      </w:r>
      <w:r>
        <w:br/>
      </w:r>
      <w:r>
        <w:rPr>
          <w:rFonts w:ascii="Times New Roman"/>
          <w:b w:val="false"/>
          <w:i w:val="false"/>
          <w:color w:val="000000"/>
          <w:sz w:val="28"/>
        </w:rPr>
        <w:t>
    транплактологии, хранении органов и тканей по
</w:t>
      </w:r>
      <w:r>
        <w:br/>
      </w:r>
      <w:r>
        <w:rPr>
          <w:rFonts w:ascii="Times New Roman"/>
          <w:b w:val="false"/>
          <w:i w:val="false"/>
          <w:color w:val="000000"/>
          <w:sz w:val="28"/>
        </w:rPr>
        <w:t>
    экстракорпоральной литотрипсии                   18
</w:t>
      </w:r>
      <w:r>
        <w:br/>
      </w:r>
      <w:r>
        <w:rPr>
          <w:rFonts w:ascii="Times New Roman"/>
          <w:b w:val="false"/>
          <w:i w:val="false"/>
          <w:color w:val="000000"/>
          <w:sz w:val="28"/>
        </w:rPr>
        <w:t>
167 Врач-лаборант, старшая медицинская сестра и
</w:t>
      </w:r>
      <w:r>
        <w:br/>
      </w:r>
      <w:r>
        <w:rPr>
          <w:rFonts w:ascii="Times New Roman"/>
          <w:b w:val="false"/>
          <w:i w:val="false"/>
          <w:color w:val="000000"/>
          <w:sz w:val="28"/>
        </w:rPr>
        <w:t>
    лаборант отделений (групп) анестезиологии-
</w:t>
      </w:r>
      <w:r>
        <w:br/>
      </w:r>
      <w:r>
        <w:rPr>
          <w:rFonts w:ascii="Times New Roman"/>
          <w:b w:val="false"/>
          <w:i w:val="false"/>
          <w:color w:val="000000"/>
          <w:sz w:val="28"/>
        </w:rPr>
        <w:t>
    реанимации и палат для реанимации и интенсивной
</w:t>
      </w:r>
      <w:r>
        <w:br/>
      </w:r>
      <w:r>
        <w:rPr>
          <w:rFonts w:ascii="Times New Roman"/>
          <w:b w:val="false"/>
          <w:i w:val="false"/>
          <w:color w:val="000000"/>
          <w:sz w:val="28"/>
        </w:rPr>
        <w:t>
    терапии                                          12
</w:t>
      </w:r>
      <w:r>
        <w:br/>
      </w:r>
      <w:r>
        <w:rPr>
          <w:rFonts w:ascii="Times New Roman"/>
          <w:b w:val="false"/>
          <w:i w:val="false"/>
          <w:color w:val="000000"/>
          <w:sz w:val="28"/>
        </w:rPr>
        <w:t>
168 Врач-участковый терапевт, врач общей практики
</w:t>
      </w:r>
      <w:r>
        <w:br/>
      </w:r>
      <w:r>
        <w:rPr>
          <w:rFonts w:ascii="Times New Roman"/>
          <w:b w:val="false"/>
          <w:i w:val="false"/>
          <w:color w:val="000000"/>
          <w:sz w:val="28"/>
        </w:rPr>
        <w:t>
    (семейный врач), врач-педиатр, врач-онколог;
</w:t>
      </w:r>
      <w:r>
        <w:br/>
      </w:r>
      <w:r>
        <w:rPr>
          <w:rFonts w:ascii="Times New Roman"/>
          <w:b w:val="false"/>
          <w:i w:val="false"/>
          <w:color w:val="000000"/>
          <w:sz w:val="28"/>
        </w:rPr>
        <w:t>
    врач - акушер-гинеколог стационара, врач-
</w:t>
      </w:r>
      <w:r>
        <w:br/>
      </w:r>
      <w:r>
        <w:rPr>
          <w:rFonts w:ascii="Times New Roman"/>
          <w:b w:val="false"/>
          <w:i w:val="false"/>
          <w:color w:val="000000"/>
          <w:sz w:val="28"/>
        </w:rPr>
        <w:t>
    невропатолог; врач здравпункта и медпункта 
</w:t>
      </w:r>
      <w:r>
        <w:br/>
      </w:r>
      <w:r>
        <w:rPr>
          <w:rFonts w:ascii="Times New Roman"/>
          <w:b w:val="false"/>
          <w:i w:val="false"/>
          <w:color w:val="000000"/>
          <w:sz w:val="28"/>
        </w:rPr>
        <w:t>
    (кроме врачей стоматологов и зубных врачей),
</w:t>
      </w:r>
      <w:r>
        <w:br/>
      </w:r>
      <w:r>
        <w:rPr>
          <w:rFonts w:ascii="Times New Roman"/>
          <w:b w:val="false"/>
          <w:i w:val="false"/>
          <w:color w:val="000000"/>
          <w:sz w:val="28"/>
        </w:rPr>
        <w:t>
    врач участковый терапевт цехового врачебного 
</w:t>
      </w:r>
      <w:r>
        <w:br/>
      </w:r>
      <w:r>
        <w:rPr>
          <w:rFonts w:ascii="Times New Roman"/>
          <w:b w:val="false"/>
          <w:i w:val="false"/>
          <w:color w:val="000000"/>
          <w:sz w:val="28"/>
        </w:rPr>
        <w:t>
    участка; врач-терапевт подростковый; врач 
</w:t>
      </w:r>
      <w:r>
        <w:br/>
      </w:r>
      <w:r>
        <w:rPr>
          <w:rFonts w:ascii="Times New Roman"/>
          <w:b w:val="false"/>
          <w:i w:val="false"/>
          <w:color w:val="000000"/>
          <w:sz w:val="28"/>
        </w:rPr>
        <w:t>
    кабинета антирабических прививок; врач-
</w:t>
      </w:r>
      <w:r>
        <w:br/>
      </w:r>
      <w:r>
        <w:rPr>
          <w:rFonts w:ascii="Times New Roman"/>
          <w:b w:val="false"/>
          <w:i w:val="false"/>
          <w:color w:val="000000"/>
          <w:sz w:val="28"/>
        </w:rPr>
        <w:t>
    заведующий отделением, отделом, лабораторией,
</w:t>
      </w:r>
      <w:r>
        <w:br/>
      </w:r>
      <w:r>
        <w:rPr>
          <w:rFonts w:ascii="Times New Roman"/>
          <w:b w:val="false"/>
          <w:i w:val="false"/>
          <w:color w:val="000000"/>
          <w:sz w:val="28"/>
        </w:rPr>
        <w:t>
    кабинетом, покоями; врач-терапевт участковой и
</w:t>
      </w:r>
      <w:r>
        <w:br/>
      </w:r>
      <w:r>
        <w:rPr>
          <w:rFonts w:ascii="Times New Roman"/>
          <w:b w:val="false"/>
          <w:i w:val="false"/>
          <w:color w:val="000000"/>
          <w:sz w:val="28"/>
        </w:rPr>
        <w:t>
    районной (сельского района) больницы, 
</w:t>
      </w:r>
      <w:r>
        <w:br/>
      </w:r>
      <w:r>
        <w:rPr>
          <w:rFonts w:ascii="Times New Roman"/>
          <w:b w:val="false"/>
          <w:i w:val="false"/>
          <w:color w:val="000000"/>
          <w:sz w:val="28"/>
        </w:rPr>
        <w:t>
    амбулатории в сельской местности, а также врач
</w:t>
      </w:r>
      <w:r>
        <w:br/>
      </w:r>
      <w:r>
        <w:rPr>
          <w:rFonts w:ascii="Times New Roman"/>
          <w:b w:val="false"/>
          <w:i w:val="false"/>
          <w:color w:val="000000"/>
          <w:sz w:val="28"/>
        </w:rPr>
        <w:t>
    госпиталя, лазарета, медсанбата и медсанроты,
</w:t>
      </w:r>
      <w:r>
        <w:br/>
      </w:r>
      <w:r>
        <w:rPr>
          <w:rFonts w:ascii="Times New Roman"/>
          <w:b w:val="false"/>
          <w:i w:val="false"/>
          <w:color w:val="000000"/>
          <w:sz w:val="28"/>
        </w:rPr>
        <w:t>
    расположенных в районных центрах и населенных 
</w:t>
      </w:r>
      <w:r>
        <w:br/>
      </w:r>
      <w:r>
        <w:rPr>
          <w:rFonts w:ascii="Times New Roman"/>
          <w:b w:val="false"/>
          <w:i w:val="false"/>
          <w:color w:val="000000"/>
          <w:sz w:val="28"/>
        </w:rPr>
        <w:t>
    пунктах, относящихся к сельской местности        12
</w:t>
      </w:r>
      <w:r>
        <w:br/>
      </w:r>
      <w:r>
        <w:rPr>
          <w:rFonts w:ascii="Times New Roman"/>
          <w:b w:val="false"/>
          <w:i w:val="false"/>
          <w:color w:val="000000"/>
          <w:sz w:val="28"/>
        </w:rPr>
        <w:t>
169 Врач учреждения здравоохранения, образования,
</w:t>
      </w:r>
      <w:r>
        <w:br/>
      </w:r>
      <w:r>
        <w:rPr>
          <w:rFonts w:ascii="Times New Roman"/>
          <w:b w:val="false"/>
          <w:i w:val="false"/>
          <w:color w:val="000000"/>
          <w:sz w:val="28"/>
        </w:rPr>
        <w:t>
    социального обеспечения и дома отдыха            12
</w:t>
      </w:r>
      <w:r>
        <w:br/>
      </w:r>
      <w:r>
        <w:rPr>
          <w:rFonts w:ascii="Times New Roman"/>
          <w:b w:val="false"/>
          <w:i w:val="false"/>
          <w:color w:val="000000"/>
          <w:sz w:val="28"/>
        </w:rPr>
        <w:t>
170 Акушерка, работающая в стационаре родильного 
</w:t>
      </w:r>
      <w:r>
        <w:br/>
      </w:r>
      <w:r>
        <w:rPr>
          <w:rFonts w:ascii="Times New Roman"/>
          <w:b w:val="false"/>
          <w:i w:val="false"/>
          <w:color w:val="000000"/>
          <w:sz w:val="28"/>
        </w:rPr>
        <w:t>
    дома, родильного отделения (палаты), акушерка
</w:t>
      </w:r>
      <w:r>
        <w:br/>
      </w:r>
      <w:r>
        <w:rPr>
          <w:rFonts w:ascii="Times New Roman"/>
          <w:b w:val="false"/>
          <w:i w:val="false"/>
          <w:color w:val="000000"/>
          <w:sz w:val="28"/>
        </w:rPr>
        <w:t>
    медпункта, лазарета, фельдшерско-акушерского 
</w:t>
      </w:r>
      <w:r>
        <w:br/>
      </w:r>
      <w:r>
        <w:rPr>
          <w:rFonts w:ascii="Times New Roman"/>
          <w:b w:val="false"/>
          <w:i w:val="false"/>
          <w:color w:val="000000"/>
          <w:sz w:val="28"/>
        </w:rPr>
        <w:t>
    пункта; фельдшер воинской части, работающий на 
</w:t>
      </w:r>
      <w:r>
        <w:br/>
      </w:r>
      <w:r>
        <w:rPr>
          <w:rFonts w:ascii="Times New Roman"/>
          <w:b w:val="false"/>
          <w:i w:val="false"/>
          <w:color w:val="000000"/>
          <w:sz w:val="28"/>
        </w:rPr>
        <w:t>
    самостоятельном участке и выполняющий функции 
</w:t>
      </w:r>
      <w:r>
        <w:br/>
      </w:r>
      <w:r>
        <w:rPr>
          <w:rFonts w:ascii="Times New Roman"/>
          <w:b w:val="false"/>
          <w:i w:val="false"/>
          <w:color w:val="000000"/>
          <w:sz w:val="28"/>
        </w:rPr>
        <w:t>
    фельдшера фельдшерского пункта                   12
</w:t>
      </w:r>
      <w:r>
        <w:br/>
      </w:r>
      <w:r>
        <w:rPr>
          <w:rFonts w:ascii="Times New Roman"/>
          <w:b w:val="false"/>
          <w:i w:val="false"/>
          <w:color w:val="000000"/>
          <w:sz w:val="28"/>
        </w:rPr>
        <w:t>
171 Врач, средний и младший медицинский персонал 
</w:t>
      </w:r>
      <w:r>
        <w:br/>
      </w:r>
      <w:r>
        <w:rPr>
          <w:rFonts w:ascii="Times New Roman"/>
          <w:b w:val="false"/>
          <w:i w:val="false"/>
          <w:color w:val="000000"/>
          <w:sz w:val="28"/>
        </w:rPr>
        <w:t>
    амбулатории и здравпунктов на искусственных 
</w:t>
      </w:r>
      <w:r>
        <w:br/>
      </w:r>
      <w:r>
        <w:rPr>
          <w:rFonts w:ascii="Times New Roman"/>
          <w:b w:val="false"/>
          <w:i w:val="false"/>
          <w:color w:val="000000"/>
          <w:sz w:val="28"/>
        </w:rPr>
        <w:t>
    островах нефтеразработок                         12
</w:t>
      </w:r>
      <w:r>
        <w:br/>
      </w:r>
      <w:r>
        <w:rPr>
          <w:rFonts w:ascii="Times New Roman"/>
          <w:b w:val="false"/>
          <w:i w:val="false"/>
          <w:color w:val="000000"/>
          <w:sz w:val="28"/>
        </w:rPr>
        <w:t>
172 Средний и младший медицинский персонал детских
</w:t>
      </w:r>
      <w:r>
        <w:br/>
      </w:r>
      <w:r>
        <w:rPr>
          <w:rFonts w:ascii="Times New Roman"/>
          <w:b w:val="false"/>
          <w:i w:val="false"/>
          <w:color w:val="000000"/>
          <w:sz w:val="28"/>
        </w:rPr>
        <w:t>
    стационаров (отделений, палат и групп)
</w:t>
      </w:r>
      <w:r>
        <w:br/>
      </w:r>
      <w:r>
        <w:rPr>
          <w:rFonts w:ascii="Times New Roman"/>
          <w:b w:val="false"/>
          <w:i w:val="false"/>
          <w:color w:val="000000"/>
          <w:sz w:val="28"/>
        </w:rPr>
        <w:t>
    учреждении здравоохранения и социального 
</w:t>
      </w:r>
      <w:r>
        <w:br/>
      </w:r>
      <w:r>
        <w:rPr>
          <w:rFonts w:ascii="Times New Roman"/>
          <w:b w:val="false"/>
          <w:i w:val="false"/>
          <w:color w:val="000000"/>
          <w:sz w:val="28"/>
        </w:rPr>
        <w:t>
    обеспечения и групповой медицинский персонал
</w:t>
      </w:r>
      <w:r>
        <w:br/>
      </w:r>
      <w:r>
        <w:rPr>
          <w:rFonts w:ascii="Times New Roman"/>
          <w:b w:val="false"/>
          <w:i w:val="false"/>
          <w:color w:val="000000"/>
          <w:sz w:val="28"/>
        </w:rPr>
        <w:t>
    детских яслей и яслей-садов, няня (санитарка-
</w:t>
      </w:r>
      <w:r>
        <w:br/>
      </w:r>
      <w:r>
        <w:rPr>
          <w:rFonts w:ascii="Times New Roman"/>
          <w:b w:val="false"/>
          <w:i w:val="false"/>
          <w:color w:val="000000"/>
          <w:sz w:val="28"/>
        </w:rPr>
        <w:t>
    няня) в детских яслях и ясельных группах 
</w:t>
      </w:r>
      <w:r>
        <w:br/>
      </w:r>
      <w:r>
        <w:rPr>
          <w:rFonts w:ascii="Times New Roman"/>
          <w:b w:val="false"/>
          <w:i w:val="false"/>
          <w:color w:val="000000"/>
          <w:sz w:val="28"/>
        </w:rPr>
        <w:t>
    яслей-садов                                      12
</w:t>
      </w:r>
      <w:r>
        <w:br/>
      </w:r>
      <w:r>
        <w:rPr>
          <w:rFonts w:ascii="Times New Roman"/>
          <w:b w:val="false"/>
          <w:i w:val="false"/>
          <w:color w:val="000000"/>
          <w:sz w:val="28"/>
        </w:rPr>
        <w:t>
173 Младший медицинский персонал организаций
</w:t>
      </w:r>
      <w:r>
        <w:br/>
      </w:r>
      <w:r>
        <w:rPr>
          <w:rFonts w:ascii="Times New Roman"/>
          <w:b w:val="false"/>
          <w:i w:val="false"/>
          <w:color w:val="000000"/>
          <w:sz w:val="28"/>
        </w:rPr>
        <w:t>
    здравоохранения, образования и социального
</w:t>
      </w:r>
      <w:r>
        <w:br/>
      </w:r>
      <w:r>
        <w:rPr>
          <w:rFonts w:ascii="Times New Roman"/>
          <w:b w:val="false"/>
          <w:i w:val="false"/>
          <w:color w:val="000000"/>
          <w:sz w:val="28"/>
        </w:rPr>
        <w:t>
    обеспечения                                      12
</w:t>
      </w:r>
      <w:r>
        <w:br/>
      </w:r>
      <w:r>
        <w:rPr>
          <w:rFonts w:ascii="Times New Roman"/>
          <w:b w:val="false"/>
          <w:i w:val="false"/>
          <w:color w:val="000000"/>
          <w:sz w:val="28"/>
        </w:rPr>
        <w:t>
174 Средний медицинский персонал (нестационарных)
</w:t>
      </w:r>
      <w:r>
        <w:br/>
      </w:r>
      <w:r>
        <w:rPr>
          <w:rFonts w:ascii="Times New Roman"/>
          <w:b w:val="false"/>
          <w:i w:val="false"/>
          <w:color w:val="000000"/>
          <w:sz w:val="28"/>
        </w:rPr>
        <w:t>
    организаций здравоохранения, образования и 
</w:t>
      </w:r>
      <w:r>
        <w:br/>
      </w:r>
      <w:r>
        <w:rPr>
          <w:rFonts w:ascii="Times New Roman"/>
          <w:b w:val="false"/>
          <w:i w:val="false"/>
          <w:color w:val="000000"/>
          <w:sz w:val="28"/>
        </w:rPr>
        <w:t>
    социального обеспечения                          12
</w:t>
      </w:r>
      <w:r>
        <w:br/>
      </w:r>
      <w:r>
        <w:rPr>
          <w:rFonts w:ascii="Times New Roman"/>
          <w:b w:val="false"/>
          <w:i w:val="false"/>
          <w:color w:val="000000"/>
          <w:sz w:val="28"/>
        </w:rPr>
        <w:t>
175 
</w:t>
      </w:r>
      <w:r>
        <w:rPr>
          <w:rFonts w:ascii="Times New Roman"/>
          <w:b w:val="false"/>
          <w:i w:val="false"/>
          <w:color w:val="800000"/>
          <w:sz w:val="28"/>
        </w:rPr>
        <w:t>
</w:t>
      </w:r>
      <w:r>
        <w:rPr>
          <w:rFonts w:ascii="Times New Roman"/>
          <w:b w:val="false"/>
          <w:i/>
          <w:color w:val="800000"/>
          <w:sz w:val="28"/>
        </w:rPr>
        <w:t>
(пункт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труда и социальной защиты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населения РК от 26 апреля 2002 года N 90-п)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176 Младший медицинский персонал медицинских
</w:t>
      </w:r>
      <w:r>
        <w:br/>
      </w:r>
      <w:r>
        <w:rPr>
          <w:rFonts w:ascii="Times New Roman"/>
          <w:b w:val="false"/>
          <w:i w:val="false"/>
          <w:color w:val="000000"/>
          <w:sz w:val="28"/>
        </w:rPr>
        <w:t>
    отделов и стационаров по протезированию          12
</w:t>
      </w:r>
      <w:r>
        <w:br/>
      </w:r>
      <w:r>
        <w:rPr>
          <w:rFonts w:ascii="Times New Roman"/>
          <w:b w:val="false"/>
          <w:i w:val="false"/>
          <w:color w:val="000000"/>
          <w:sz w:val="28"/>
        </w:rPr>
        <w:t>
176-1 Врач, занятый в неврологическом 
</w:t>
      </w:r>
      <w:r>
        <w:br/>
      </w:r>
      <w:r>
        <w:rPr>
          <w:rFonts w:ascii="Times New Roman"/>
          <w:b w:val="false"/>
          <w:i w:val="false"/>
          <w:color w:val="000000"/>
          <w:sz w:val="28"/>
        </w:rPr>
        <w:t>
    отделении для больных с 
</w:t>
      </w:r>
      <w:r>
        <w:br/>
      </w:r>
      <w:r>
        <w:rPr>
          <w:rFonts w:ascii="Times New Roman"/>
          <w:b w:val="false"/>
          <w:i w:val="false"/>
          <w:color w:val="000000"/>
          <w:sz w:val="28"/>
        </w:rPr>
        <w:t>
    нарушением мозгового 
</w:t>
      </w:r>
      <w:r>
        <w:br/>
      </w:r>
      <w:r>
        <w:rPr>
          <w:rFonts w:ascii="Times New Roman"/>
          <w:b w:val="false"/>
          <w:i w:val="false"/>
          <w:color w:val="000000"/>
          <w:sz w:val="28"/>
        </w:rPr>
        <w:t>
    кровообращения:
</w:t>
      </w:r>
      <w:r>
        <w:br/>
      </w:r>
      <w:r>
        <w:rPr>
          <w:rFonts w:ascii="Times New Roman"/>
          <w:b w:val="false"/>
          <w:i w:val="false"/>
          <w:color w:val="000000"/>
          <w:sz w:val="28"/>
        </w:rPr>
        <w:t>
    1) при непосредственной занятости
</w:t>
      </w:r>
      <w:r>
        <w:br/>
      </w:r>
      <w:r>
        <w:rPr>
          <w:rFonts w:ascii="Times New Roman"/>
          <w:b w:val="false"/>
          <w:i w:val="false"/>
          <w:color w:val="000000"/>
          <w:sz w:val="28"/>
        </w:rPr>
        <w:t>
       не менее половины рабочего дня
</w:t>
      </w:r>
      <w:r>
        <w:br/>
      </w:r>
      <w:r>
        <w:rPr>
          <w:rFonts w:ascii="Times New Roman"/>
          <w:b w:val="false"/>
          <w:i w:val="false"/>
          <w:color w:val="000000"/>
          <w:sz w:val="28"/>
        </w:rPr>
        <w:t>
       обслуживанием больных                         18         -
</w:t>
      </w:r>
      <w:r>
        <w:br/>
      </w:r>
      <w:r>
        <w:rPr>
          <w:rFonts w:ascii="Times New Roman"/>
          <w:b w:val="false"/>
          <w:i w:val="false"/>
          <w:color w:val="000000"/>
          <w:sz w:val="28"/>
        </w:rPr>
        <w:t>
    2) при непосредственной занятости            пропорцио-     
</w:t>
      </w:r>
      <w:r>
        <w:br/>
      </w:r>
      <w:r>
        <w:rPr>
          <w:rFonts w:ascii="Times New Roman"/>
          <w:b w:val="false"/>
          <w:i w:val="false"/>
          <w:color w:val="000000"/>
          <w:sz w:val="28"/>
        </w:rPr>
        <w:t>
       на указанных работах менее              нально времени
</w:t>
      </w:r>
      <w:r>
        <w:br/>
      </w:r>
      <w:r>
        <w:rPr>
          <w:rFonts w:ascii="Times New Roman"/>
          <w:b w:val="false"/>
          <w:i w:val="false"/>
          <w:color w:val="000000"/>
          <w:sz w:val="28"/>
        </w:rPr>
        <w:t>
       половины рабочего дня                     занятости
</w:t>
      </w:r>
      <w:r>
        <w:br/>
      </w:r>
      <w:r>
        <w:rPr>
          <w:rFonts w:ascii="Times New Roman"/>
          <w:b w:val="false"/>
          <w:i w:val="false"/>
          <w:color w:val="000000"/>
          <w:sz w:val="28"/>
        </w:rPr>
        <w:t>
                                              обслуживанием
</w:t>
      </w:r>
      <w:r>
        <w:br/>
      </w:r>
      <w:r>
        <w:rPr>
          <w:rFonts w:ascii="Times New Roman"/>
          <w:b w:val="false"/>
          <w:i w:val="false"/>
          <w:color w:val="000000"/>
          <w:sz w:val="28"/>
        </w:rPr>
        <w:t>
                                                  больных 
</w:t>
      </w:r>
      <w:r>
        <w:br/>
      </w:r>
      <w:r>
        <w:rPr>
          <w:rFonts w:ascii="Times New Roman"/>
          <w:b w:val="false"/>
          <w:i w:val="false"/>
          <w:color w:val="000000"/>
          <w:sz w:val="28"/>
        </w:rPr>
        <w:t>
176-2 Младший и средний медицинский 
</w:t>
      </w:r>
      <w:r>
        <w:br/>
      </w:r>
      <w:r>
        <w:rPr>
          <w:rFonts w:ascii="Times New Roman"/>
          <w:b w:val="false"/>
          <w:i w:val="false"/>
          <w:color w:val="000000"/>
          <w:sz w:val="28"/>
        </w:rPr>
        <w:t>
    персонал, занятые в неврологических 
</w:t>
      </w:r>
      <w:r>
        <w:br/>
      </w:r>
      <w:r>
        <w:rPr>
          <w:rFonts w:ascii="Times New Roman"/>
          <w:b w:val="false"/>
          <w:i w:val="false"/>
          <w:color w:val="000000"/>
          <w:sz w:val="28"/>
        </w:rPr>
        <w:t>
    отделениях для больных с нарушением
</w:t>
      </w:r>
      <w:r>
        <w:br/>
      </w:r>
      <w:r>
        <w:rPr>
          <w:rFonts w:ascii="Times New Roman"/>
          <w:b w:val="false"/>
          <w:i w:val="false"/>
          <w:color w:val="000000"/>
          <w:sz w:val="28"/>
        </w:rPr>
        <w:t>
    мозгового кровообращения                         18         -     
</w:t>
      </w:r>
      <w:r>
        <w:br/>
      </w:r>
      <w:r>
        <w:rPr>
          <w:rFonts w:ascii="Times New Roman"/>
          <w:b w:val="false"/>
          <w:i w:val="false"/>
          <w:color w:val="000000"/>
          <w:sz w:val="28"/>
        </w:rPr>
        <w:t>
177 Врач, фельдшер и медицинская сестра при числе
</w:t>
      </w:r>
      <w:r>
        <w:br/>
      </w:r>
      <w:r>
        <w:rPr>
          <w:rFonts w:ascii="Times New Roman"/>
          <w:b w:val="false"/>
          <w:i w:val="false"/>
          <w:color w:val="000000"/>
          <w:sz w:val="28"/>
        </w:rPr>
        <w:t>
    часов налета за рабочий год:
</w:t>
      </w:r>
      <w:r>
        <w:br/>
      </w:r>
      <w:r>
        <w:rPr>
          <w:rFonts w:ascii="Times New Roman"/>
          <w:b w:val="false"/>
          <w:i w:val="false"/>
          <w:color w:val="000000"/>
          <w:sz w:val="28"/>
        </w:rPr>
        <w:t>
    От 50  до 200 часов                              12
</w:t>
      </w:r>
      <w:r>
        <w:br/>
      </w:r>
      <w:r>
        <w:rPr>
          <w:rFonts w:ascii="Times New Roman"/>
          <w:b w:val="false"/>
          <w:i w:val="false"/>
          <w:color w:val="000000"/>
          <w:sz w:val="28"/>
        </w:rPr>
        <w:t>
    От 201 до 300 часов                              18
</w:t>
      </w:r>
      <w:r>
        <w:br/>
      </w:r>
      <w:r>
        <w:rPr>
          <w:rFonts w:ascii="Times New Roman"/>
          <w:b w:val="false"/>
          <w:i w:val="false"/>
          <w:color w:val="000000"/>
          <w:sz w:val="28"/>
        </w:rPr>
        <w:t>
    От 301 до 400 часов                              24
</w:t>
      </w:r>
      <w:r>
        <w:br/>
      </w:r>
      <w:r>
        <w:rPr>
          <w:rFonts w:ascii="Times New Roman"/>
          <w:b w:val="false"/>
          <w:i w:val="false"/>
          <w:color w:val="000000"/>
          <w:sz w:val="28"/>
        </w:rPr>
        <w:t>
    От 401 до 500 часов                              30
</w:t>
      </w:r>
      <w:r>
        <w:br/>
      </w:r>
      <w:r>
        <w:rPr>
          <w:rFonts w:ascii="Times New Roman"/>
          <w:b w:val="false"/>
          <w:i w:val="false"/>
          <w:color w:val="000000"/>
          <w:sz w:val="28"/>
        </w:rPr>
        <w:t>
    Свыше 500 часов                                  36
</w:t>
      </w:r>
      <w:r>
        <w:br/>
      </w:r>
      <w:r>
        <w:rPr>
          <w:rFonts w:ascii="Times New Roman"/>
          <w:b w:val="false"/>
          <w:i w:val="false"/>
          <w:color w:val="000000"/>
          <w:sz w:val="28"/>
        </w:rPr>
        <w:t>
178 Фельдшер разъездной на железнодорожном
</w:t>
      </w:r>
      <w:r>
        <w:br/>
      </w:r>
      <w:r>
        <w:rPr>
          <w:rFonts w:ascii="Times New Roman"/>
          <w:b w:val="false"/>
          <w:i w:val="false"/>
          <w:color w:val="000000"/>
          <w:sz w:val="28"/>
        </w:rPr>
        <w:t>
    транспорте                                       12
</w:t>
      </w:r>
      <w:r>
        <w:br/>
      </w:r>
      <w:r>
        <w:rPr>
          <w:rFonts w:ascii="Times New Roman"/>
          <w:b w:val="false"/>
          <w:i w:val="false"/>
          <w:color w:val="000000"/>
          <w:sz w:val="28"/>
        </w:rPr>
        <w:t>
179 Врач, средний и младший медицинский персонал 
</w:t>
      </w:r>
      <w:r>
        <w:br/>
      </w:r>
      <w:r>
        <w:rPr>
          <w:rFonts w:ascii="Times New Roman"/>
          <w:b w:val="false"/>
          <w:i w:val="false"/>
          <w:color w:val="000000"/>
          <w:sz w:val="28"/>
        </w:rPr>
        <w:t>
    лечебно-профилактических организаций (отделений,
</w:t>
      </w:r>
      <w:r>
        <w:br/>
      </w:r>
      <w:r>
        <w:rPr>
          <w:rFonts w:ascii="Times New Roman"/>
          <w:b w:val="false"/>
          <w:i w:val="false"/>
          <w:color w:val="000000"/>
          <w:sz w:val="28"/>
        </w:rPr>
        <w:t>
    групп), организаций социального обеспечения, 
</w:t>
      </w:r>
      <w:r>
        <w:br/>
      </w:r>
      <w:r>
        <w:rPr>
          <w:rFonts w:ascii="Times New Roman"/>
          <w:b w:val="false"/>
          <w:i w:val="false"/>
          <w:color w:val="000000"/>
          <w:sz w:val="28"/>
        </w:rPr>
        <w:t>
    организаций (групп) образования для детей с 
</w:t>
      </w:r>
      <w:r>
        <w:br/>
      </w:r>
      <w:r>
        <w:rPr>
          <w:rFonts w:ascii="Times New Roman"/>
          <w:b w:val="false"/>
          <w:i w:val="false"/>
          <w:color w:val="000000"/>
          <w:sz w:val="28"/>
        </w:rPr>
        <w:t>
    физическими дефектами или с поражением 
</w:t>
      </w:r>
      <w:r>
        <w:br/>
      </w:r>
      <w:r>
        <w:rPr>
          <w:rFonts w:ascii="Times New Roman"/>
          <w:b w:val="false"/>
          <w:i w:val="false"/>
          <w:color w:val="000000"/>
          <w:sz w:val="28"/>
        </w:rPr>
        <w:t>
    центральной нервной системы с нарушением 
</w:t>
      </w:r>
      <w:r>
        <w:br/>
      </w:r>
      <w:r>
        <w:rPr>
          <w:rFonts w:ascii="Times New Roman"/>
          <w:b w:val="false"/>
          <w:i w:val="false"/>
          <w:color w:val="000000"/>
          <w:sz w:val="28"/>
        </w:rPr>
        <w:t>
    опорно-двигательного аппарата без нарушения 
</w:t>
      </w:r>
      <w:r>
        <w:br/>
      </w:r>
      <w:r>
        <w:rPr>
          <w:rFonts w:ascii="Times New Roman"/>
          <w:b w:val="false"/>
          <w:i w:val="false"/>
          <w:color w:val="000000"/>
          <w:sz w:val="28"/>
        </w:rPr>
        <w:t>
    психики                                          12
</w:t>
      </w:r>
      <w:r>
        <w:br/>
      </w:r>
      <w:r>
        <w:rPr>
          <w:rFonts w:ascii="Times New Roman"/>
          <w:b w:val="false"/>
          <w:i w:val="false"/>
          <w:color w:val="000000"/>
          <w:sz w:val="28"/>
        </w:rPr>
        <w:t>
180 Врач, средний и младший медицинский персонал 
</w:t>
      </w:r>
      <w:r>
        <w:br/>
      </w:r>
      <w:r>
        <w:rPr>
          <w:rFonts w:ascii="Times New Roman"/>
          <w:b w:val="false"/>
          <w:i w:val="false"/>
          <w:color w:val="000000"/>
          <w:sz w:val="28"/>
        </w:rPr>
        <w:t>
    отделений и палат для больных с поражением 
</w:t>
      </w:r>
      <w:r>
        <w:br/>
      </w:r>
      <w:r>
        <w:rPr>
          <w:rFonts w:ascii="Times New Roman"/>
          <w:b w:val="false"/>
          <w:i w:val="false"/>
          <w:color w:val="000000"/>
          <w:sz w:val="28"/>
        </w:rPr>
        <w:t>
    спинного мозга и позвоночника (спинальных 
</w:t>
      </w:r>
      <w:r>
        <w:br/>
      </w:r>
      <w:r>
        <w:rPr>
          <w:rFonts w:ascii="Times New Roman"/>
          <w:b w:val="false"/>
          <w:i w:val="false"/>
          <w:color w:val="000000"/>
          <w:sz w:val="28"/>
        </w:rPr>
        <w:t>
    больных) в лечебно-профилактических 
</w:t>
      </w:r>
      <w:r>
        <w:br/>
      </w:r>
      <w:r>
        <w:rPr>
          <w:rFonts w:ascii="Times New Roman"/>
          <w:b w:val="false"/>
          <w:i w:val="false"/>
          <w:color w:val="000000"/>
          <w:sz w:val="28"/>
        </w:rPr>
        <w:t>
    учреждениях и домах инвалидов, а также 
</w:t>
      </w:r>
      <w:r>
        <w:br/>
      </w:r>
      <w:r>
        <w:rPr>
          <w:rFonts w:ascii="Times New Roman"/>
          <w:b w:val="false"/>
          <w:i w:val="false"/>
          <w:color w:val="000000"/>
          <w:sz w:val="28"/>
        </w:rPr>
        <w:t>
    инструктор по культмассовой работе, занятый 
</w:t>
      </w:r>
      <w:r>
        <w:br/>
      </w:r>
      <w:r>
        <w:rPr>
          <w:rFonts w:ascii="Times New Roman"/>
          <w:b w:val="false"/>
          <w:i w:val="false"/>
          <w:color w:val="000000"/>
          <w:sz w:val="28"/>
        </w:rPr>
        <w:t>
    обслуживанием этих больных                       12           6
</w:t>
      </w:r>
      <w:r>
        <w:br/>
      </w:r>
      <w:r>
        <w:rPr>
          <w:rFonts w:ascii="Times New Roman"/>
          <w:b w:val="false"/>
          <w:i w:val="false"/>
          <w:color w:val="000000"/>
          <w:sz w:val="28"/>
        </w:rPr>
        <w:t>
180а Дезинфектор, занятый на очаговой, камерной и
</w:t>
      </w:r>
      <w:r>
        <w:br/>
      </w:r>
      <w:r>
        <w:rPr>
          <w:rFonts w:ascii="Times New Roman"/>
          <w:b w:val="false"/>
          <w:i w:val="false"/>
          <w:color w:val="000000"/>
          <w:sz w:val="28"/>
        </w:rPr>
        <w:t>
    профилактической дезинфекции, дезинфекции, 
</w:t>
      </w:r>
      <w:r>
        <w:br/>
      </w:r>
      <w:r>
        <w:rPr>
          <w:rFonts w:ascii="Times New Roman"/>
          <w:b w:val="false"/>
          <w:i w:val="false"/>
          <w:color w:val="000000"/>
          <w:sz w:val="28"/>
        </w:rPr>
        <w:t>
    дератизации в лечебно-профилактических 
</w:t>
      </w:r>
      <w:r>
        <w:br/>
      </w:r>
      <w:r>
        <w:rPr>
          <w:rFonts w:ascii="Times New Roman"/>
          <w:b w:val="false"/>
          <w:i w:val="false"/>
          <w:color w:val="000000"/>
          <w:sz w:val="28"/>
        </w:rPr>
        <w:t>
    учреждениях                                      12           6
</w:t>
      </w:r>
      <w:r>
        <w:br/>
      </w:r>
      <w:r>
        <w:rPr>
          <w:rFonts w:ascii="Times New Roman"/>
          <w:b w:val="false"/>
          <w:i w:val="false"/>
          <w:color w:val="000000"/>
          <w:sz w:val="28"/>
        </w:rPr>
        <w:t>
181 Средний и младший медицинский персонал
</w:t>
      </w:r>
      <w:r>
        <w:br/>
      </w:r>
      <w:r>
        <w:rPr>
          <w:rFonts w:ascii="Times New Roman"/>
          <w:b w:val="false"/>
          <w:i w:val="false"/>
          <w:color w:val="000000"/>
          <w:sz w:val="28"/>
        </w:rPr>
        <w:t>
    ожоговых отделений (палат)                       12
</w:t>
      </w:r>
      <w:r>
        <w:br/>
      </w:r>
      <w:r>
        <w:rPr>
          <w:rFonts w:ascii="Times New Roman"/>
          <w:b w:val="false"/>
          <w:i w:val="false"/>
          <w:color w:val="000000"/>
          <w:sz w:val="28"/>
        </w:rPr>
        <w:t>
182 Медицинская сестра (диетическая) и санитарка
</w:t>
      </w:r>
      <w:r>
        <w:br/>
      </w:r>
      <w:r>
        <w:rPr>
          <w:rFonts w:ascii="Times New Roman"/>
          <w:b w:val="false"/>
          <w:i w:val="false"/>
          <w:color w:val="000000"/>
          <w:sz w:val="28"/>
        </w:rPr>
        <w:t>
    молочной кухни, работающие у плиты и автоклавов  12
</w:t>
      </w:r>
      <w:r>
        <w:br/>
      </w:r>
      <w:r>
        <w:rPr>
          <w:rFonts w:ascii="Times New Roman"/>
          <w:b w:val="false"/>
          <w:i w:val="false"/>
          <w:color w:val="000000"/>
          <w:sz w:val="28"/>
        </w:rPr>
        <w:t>
183 Врач, средний и младший медицинский персонал и
</w:t>
      </w:r>
      <w:r>
        <w:br/>
      </w:r>
      <w:r>
        <w:rPr>
          <w:rFonts w:ascii="Times New Roman"/>
          <w:b w:val="false"/>
          <w:i w:val="false"/>
          <w:color w:val="000000"/>
          <w:sz w:val="28"/>
        </w:rPr>
        <w:t>
    препаратор по сбору и обработке крови, 
</w:t>
      </w:r>
      <w:r>
        <w:br/>
      </w:r>
      <w:r>
        <w:rPr>
          <w:rFonts w:ascii="Times New Roman"/>
          <w:b w:val="false"/>
          <w:i w:val="false"/>
          <w:color w:val="000000"/>
          <w:sz w:val="28"/>
        </w:rPr>
        <w:t>
    работающие в боксах                              12           6
</w:t>
      </w:r>
      <w:r>
        <w:br/>
      </w:r>
      <w:r>
        <w:rPr>
          <w:rFonts w:ascii="Times New Roman"/>
          <w:b w:val="false"/>
          <w:i w:val="false"/>
          <w:color w:val="000000"/>
          <w:sz w:val="28"/>
        </w:rPr>
        <w:t>
184 Работники лаборатории, отделений и отделов, 
</w:t>
      </w:r>
      <w:r>
        <w:br/>
      </w:r>
      <w:r>
        <w:rPr>
          <w:rFonts w:ascii="Times New Roman"/>
          <w:b w:val="false"/>
          <w:i w:val="false"/>
          <w:color w:val="000000"/>
          <w:sz w:val="28"/>
        </w:rPr>
        <w:t>
    занятые заготовкой и консервацией трупной 
</w:t>
      </w:r>
      <w:r>
        <w:br/>
      </w:r>
      <w:r>
        <w:rPr>
          <w:rFonts w:ascii="Times New Roman"/>
          <w:b w:val="false"/>
          <w:i w:val="false"/>
          <w:color w:val="000000"/>
          <w:sz w:val="28"/>
        </w:rPr>
        <w:t>
    крови и трупных тканей                           12           5
</w:t>
      </w:r>
      <w:r>
        <w:br/>
      </w:r>
      <w:r>
        <w:rPr>
          <w:rFonts w:ascii="Times New Roman"/>
          <w:b w:val="false"/>
          <w:i w:val="false"/>
          <w:color w:val="000000"/>
          <w:sz w:val="28"/>
        </w:rPr>
        <w:t>
185 Врач и средний медицинский персонал домов      
</w:t>
      </w:r>
      <w:r>
        <w:br/>
      </w:r>
      <w:r>
        <w:rPr>
          <w:rFonts w:ascii="Times New Roman"/>
          <w:b w:val="false"/>
          <w:i w:val="false"/>
          <w:color w:val="000000"/>
          <w:sz w:val="28"/>
        </w:rPr>
        <w:t>
    для престарелых и инвалидов общего типа, 
</w:t>
      </w:r>
      <w:r>
        <w:br/>
      </w:r>
      <w:r>
        <w:rPr>
          <w:rFonts w:ascii="Times New Roman"/>
          <w:b w:val="false"/>
          <w:i w:val="false"/>
          <w:color w:val="000000"/>
          <w:sz w:val="28"/>
        </w:rPr>
        <w:t>
    гериатрических больниц (отделения, кабинет),
</w:t>
      </w:r>
      <w:r>
        <w:br/>
      </w:r>
      <w:r>
        <w:rPr>
          <w:rFonts w:ascii="Times New Roman"/>
          <w:b w:val="false"/>
          <w:i w:val="false"/>
          <w:color w:val="000000"/>
          <w:sz w:val="28"/>
        </w:rPr>
        <w:t>
    хосписов, домов сестринского ухода, центров 
</w:t>
      </w:r>
      <w:r>
        <w:br/>
      </w:r>
      <w:r>
        <w:rPr>
          <w:rFonts w:ascii="Times New Roman"/>
          <w:b w:val="false"/>
          <w:i w:val="false"/>
          <w:color w:val="000000"/>
          <w:sz w:val="28"/>
        </w:rPr>
        <w:t>
    социальной адаптации для лиц, не имеющих 
</w:t>
      </w:r>
      <w:r>
        <w:br/>
      </w:r>
      <w:r>
        <w:rPr>
          <w:rFonts w:ascii="Times New Roman"/>
          <w:b w:val="false"/>
          <w:i w:val="false"/>
          <w:color w:val="000000"/>
          <w:sz w:val="28"/>
        </w:rPr>
        <w:t>
    определенного места жительства                   12           6,5
</w:t>
      </w:r>
      <w:r>
        <w:br/>
      </w:r>
      <w:r>
        <w:rPr>
          <w:rFonts w:ascii="Times New Roman"/>
          <w:b w:val="false"/>
          <w:i w:val="false"/>
          <w:color w:val="000000"/>
          <w:sz w:val="28"/>
        </w:rPr>
        <w:t>
186 Инструктор производственного обучения рабочих 
</w:t>
      </w:r>
      <w:r>
        <w:br/>
      </w:r>
      <w:r>
        <w:rPr>
          <w:rFonts w:ascii="Times New Roman"/>
          <w:b w:val="false"/>
          <w:i w:val="false"/>
          <w:color w:val="000000"/>
          <w:sz w:val="28"/>
        </w:rPr>
        <w:t>
    массовых профессий системы социального
</w:t>
      </w:r>
      <w:r>
        <w:br/>
      </w:r>
      <w:r>
        <w:rPr>
          <w:rFonts w:ascii="Times New Roman"/>
          <w:b w:val="false"/>
          <w:i w:val="false"/>
          <w:color w:val="000000"/>
          <w:sz w:val="28"/>
        </w:rPr>
        <w:t>
    обеспечения:
</w:t>
      </w:r>
      <w:r>
        <w:br/>
      </w:r>
      <w:r>
        <w:rPr>
          <w:rFonts w:ascii="Times New Roman"/>
          <w:b w:val="false"/>
          <w:i w:val="false"/>
          <w:color w:val="000000"/>
          <w:sz w:val="28"/>
        </w:rPr>
        <w:t>
    1) туберкулезных                                 12           6
</w:t>
      </w:r>
      <w:r>
        <w:br/>
      </w:r>
      <w:r>
        <w:rPr>
          <w:rFonts w:ascii="Times New Roman"/>
          <w:b w:val="false"/>
          <w:i w:val="false"/>
          <w:color w:val="000000"/>
          <w:sz w:val="28"/>
        </w:rPr>
        <w:t>
    2) психохроников                                 30           6
</w:t>
      </w:r>
      <w:r>
        <w:br/>
      </w:r>
      <w:r>
        <w:rPr>
          <w:rFonts w:ascii="Times New Roman"/>
          <w:b w:val="false"/>
          <w:i w:val="false"/>
          <w:color w:val="000000"/>
          <w:sz w:val="28"/>
        </w:rPr>
        <w:t>
187 Слесарь-сантехник, электромеханик,  
</w:t>
      </w:r>
      <w:r>
        <w:br/>
      </w:r>
      <w:r>
        <w:rPr>
          <w:rFonts w:ascii="Times New Roman"/>
          <w:b w:val="false"/>
          <w:i w:val="false"/>
          <w:color w:val="000000"/>
          <w:sz w:val="28"/>
        </w:rPr>
        <w:t>
    электромонтер по ремонту и обслуживанию
</w:t>
      </w:r>
      <w:r>
        <w:br/>
      </w:r>
      <w:r>
        <w:rPr>
          <w:rFonts w:ascii="Times New Roman"/>
          <w:b w:val="false"/>
          <w:i w:val="false"/>
          <w:color w:val="000000"/>
          <w:sz w:val="28"/>
        </w:rPr>
        <w:t>
    медицинского оборудования, механик, 
</w:t>
      </w:r>
      <w:r>
        <w:br/>
      </w:r>
      <w:r>
        <w:rPr>
          <w:rFonts w:ascii="Times New Roman"/>
          <w:b w:val="false"/>
          <w:i w:val="false"/>
          <w:color w:val="000000"/>
          <w:sz w:val="28"/>
        </w:rPr>
        <w:t>
    электромонтер по ремонту электрооборудования, 
</w:t>
      </w:r>
      <w:r>
        <w:br/>
      </w:r>
      <w:r>
        <w:rPr>
          <w:rFonts w:ascii="Times New Roman"/>
          <w:b w:val="false"/>
          <w:i w:val="false"/>
          <w:color w:val="000000"/>
          <w:sz w:val="28"/>
        </w:rPr>
        <w:t>
    занятые не менее 50 % рабочего времени 
</w:t>
      </w:r>
      <w:r>
        <w:br/>
      </w:r>
      <w:r>
        <w:rPr>
          <w:rFonts w:ascii="Times New Roman"/>
          <w:b w:val="false"/>
          <w:i w:val="false"/>
          <w:color w:val="000000"/>
          <w:sz w:val="28"/>
        </w:rPr>
        <w:t>
    ремонтом оборудования, аппаратуры и освещения в 
</w:t>
      </w:r>
      <w:r>
        <w:br/>
      </w:r>
      <w:r>
        <w:rPr>
          <w:rFonts w:ascii="Times New Roman"/>
          <w:b w:val="false"/>
          <w:i w:val="false"/>
          <w:color w:val="000000"/>
          <w:sz w:val="28"/>
        </w:rPr>
        <w:t>
    цехах, отделениях, отделах и лабораториях, где 
</w:t>
      </w:r>
      <w:r>
        <w:br/>
      </w:r>
      <w:r>
        <w:rPr>
          <w:rFonts w:ascii="Times New Roman"/>
          <w:b w:val="false"/>
          <w:i w:val="false"/>
          <w:color w:val="000000"/>
          <w:sz w:val="28"/>
        </w:rPr>
        <w:t>
    всем основным работникам предусмотрен 
</w:t>
      </w:r>
      <w:r>
        <w:br/>
      </w:r>
      <w:r>
        <w:rPr>
          <w:rFonts w:ascii="Times New Roman"/>
          <w:b w:val="false"/>
          <w:i w:val="false"/>
          <w:color w:val="000000"/>
          <w:sz w:val="28"/>
        </w:rPr>
        <w:t>
    дополнительный отпуск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 Работа с радиоактивными веществами и источниками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ионизирующих излучений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Применение радиактивных веществ в качестве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источников гамма-излучения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Работники, непосредственно занятые на 
</w:t>
      </w:r>
      <w:r>
        <w:br/>
      </w:r>
      <w:r>
        <w:rPr>
          <w:rFonts w:ascii="Times New Roman"/>
          <w:b w:val="false"/>
          <w:i w:val="false"/>
          <w:color w:val="000000"/>
          <w:sz w:val="28"/>
        </w:rPr>
        <w:t>
    установках по гамма-дефектоскопии:
</w:t>
      </w:r>
      <w:r>
        <w:br/>
      </w:r>
      <w:r>
        <w:rPr>
          <w:rFonts w:ascii="Times New Roman"/>
          <w:b w:val="false"/>
          <w:i w:val="false"/>
          <w:color w:val="000000"/>
          <w:sz w:val="28"/>
        </w:rPr>
        <w:t>
    1) на переносных установках                      18           6
</w:t>
      </w:r>
      <w:r>
        <w:br/>
      </w:r>
      <w:r>
        <w:rPr>
          <w:rFonts w:ascii="Times New Roman"/>
          <w:b w:val="false"/>
          <w:i w:val="false"/>
          <w:color w:val="000000"/>
          <w:sz w:val="28"/>
        </w:rPr>
        <w:t>
    2) на стационарных установках                    12           6
</w:t>
      </w:r>
      <w:r>
        <w:br/>
      </w:r>
      <w:r>
        <w:rPr>
          <w:rFonts w:ascii="Times New Roman"/>
          <w:b w:val="false"/>
          <w:i w:val="false"/>
          <w:color w:val="000000"/>
          <w:sz w:val="28"/>
        </w:rPr>
        <w:t>
2   Работники, непосредственно занятые на 
</w:t>
      </w:r>
      <w:r>
        <w:br/>
      </w:r>
      <w:r>
        <w:rPr>
          <w:rFonts w:ascii="Times New Roman"/>
          <w:b w:val="false"/>
          <w:i w:val="false"/>
          <w:color w:val="000000"/>
          <w:sz w:val="28"/>
        </w:rPr>
        <w:t>
    зарядке и испытании промышленных и 
</w:t>
      </w:r>
      <w:r>
        <w:br/>
      </w:r>
      <w:r>
        <w:rPr>
          <w:rFonts w:ascii="Times New Roman"/>
          <w:b w:val="false"/>
          <w:i w:val="false"/>
          <w:color w:val="000000"/>
          <w:sz w:val="28"/>
        </w:rPr>
        <w:t>
    медицинских гамма-установок и аппаратов          18           6
</w:t>
      </w:r>
      <w:r>
        <w:br/>
      </w:r>
      <w:r>
        <w:rPr>
          <w:rFonts w:ascii="Times New Roman"/>
          <w:b w:val="false"/>
          <w:i w:val="false"/>
          <w:color w:val="000000"/>
          <w:sz w:val="28"/>
        </w:rPr>
        <w:t>
3   Работники, непосредственно занятые на сборе, 
</w:t>
      </w:r>
      <w:r>
        <w:br/>
      </w:r>
      <w:r>
        <w:rPr>
          <w:rFonts w:ascii="Times New Roman"/>
          <w:b w:val="false"/>
          <w:i w:val="false"/>
          <w:color w:val="000000"/>
          <w:sz w:val="28"/>
        </w:rPr>
        <w:t>
    транспортировке, складировании, хранении и 
</w:t>
      </w:r>
      <w:r>
        <w:br/>
      </w:r>
      <w:r>
        <w:rPr>
          <w:rFonts w:ascii="Times New Roman"/>
          <w:b w:val="false"/>
          <w:i w:val="false"/>
          <w:color w:val="000000"/>
          <w:sz w:val="28"/>
        </w:rPr>
        <w:t>
    захоронении гамма-активных веществ в 
</w:t>
      </w:r>
      <w:r>
        <w:br/>
      </w:r>
      <w:r>
        <w:rPr>
          <w:rFonts w:ascii="Times New Roman"/>
          <w:b w:val="false"/>
          <w:i w:val="false"/>
          <w:color w:val="000000"/>
          <w:sz w:val="28"/>
        </w:rPr>
        <w:t>
    количестве свыше 100 миллиграмм-эквивалентов 
</w:t>
      </w:r>
      <w:r>
        <w:br/>
      </w:r>
      <w:r>
        <w:rPr>
          <w:rFonts w:ascii="Times New Roman"/>
          <w:b w:val="false"/>
          <w:i w:val="false"/>
          <w:color w:val="000000"/>
          <w:sz w:val="28"/>
        </w:rPr>
        <w:t>
    радия                                            18           6
</w:t>
      </w:r>
      <w:r>
        <w:br/>
      </w:r>
      <w:r>
        <w:rPr>
          <w:rFonts w:ascii="Times New Roman"/>
          <w:b w:val="false"/>
          <w:i w:val="false"/>
          <w:color w:val="000000"/>
          <w:sz w:val="28"/>
        </w:rPr>
        <w:t>
4   Работники, непосредственно занятые на гамма-
</w:t>
      </w:r>
      <w:r>
        <w:br/>
      </w:r>
      <w:r>
        <w:rPr>
          <w:rFonts w:ascii="Times New Roman"/>
          <w:b w:val="false"/>
          <w:i w:val="false"/>
          <w:color w:val="000000"/>
          <w:sz w:val="28"/>
        </w:rPr>
        <w:t>
    терапии и экспериментальном гамма-облучении:
</w:t>
      </w:r>
      <w:r>
        <w:br/>
      </w:r>
      <w:r>
        <w:rPr>
          <w:rFonts w:ascii="Times New Roman"/>
          <w:b w:val="false"/>
          <w:i w:val="false"/>
          <w:color w:val="000000"/>
          <w:sz w:val="28"/>
        </w:rPr>
        <w:t>
    1) в палатах по обслуживанию больных с 
</w:t>
      </w:r>
      <w:r>
        <w:br/>
      </w:r>
      <w:r>
        <w:rPr>
          <w:rFonts w:ascii="Times New Roman"/>
          <w:b w:val="false"/>
          <w:i w:val="false"/>
          <w:color w:val="000000"/>
          <w:sz w:val="28"/>
        </w:rPr>
        <w:t>
    наложенными радиоактивными препаратами           18           5
</w:t>
      </w:r>
      <w:r>
        <w:br/>
      </w:r>
      <w:r>
        <w:rPr>
          <w:rFonts w:ascii="Times New Roman"/>
          <w:b w:val="false"/>
          <w:i w:val="false"/>
          <w:color w:val="000000"/>
          <w:sz w:val="28"/>
        </w:rPr>
        <w:t>
    2) с гамма - установками                         18           5
</w:t>
      </w:r>
      <w:r>
        <w:br/>
      </w:r>
      <w:r>
        <w:rPr>
          <w:rFonts w:ascii="Times New Roman"/>
          <w:b w:val="false"/>
          <w:i w:val="false"/>
          <w:color w:val="000000"/>
          <w:sz w:val="28"/>
        </w:rPr>
        <w:t>
    3) с гамма - препаратами в 
</w:t>
      </w:r>
      <w:r>
        <w:br/>
      </w:r>
      <w:r>
        <w:rPr>
          <w:rFonts w:ascii="Times New Roman"/>
          <w:b w:val="false"/>
          <w:i w:val="false"/>
          <w:color w:val="000000"/>
          <w:sz w:val="28"/>
        </w:rPr>
        <w:t>
    радиоманипуляционных кабинетах и 
</w:t>
      </w:r>
      <w:r>
        <w:br/>
      </w:r>
      <w:r>
        <w:rPr>
          <w:rFonts w:ascii="Times New Roman"/>
          <w:b w:val="false"/>
          <w:i w:val="false"/>
          <w:color w:val="000000"/>
          <w:sz w:val="28"/>
        </w:rPr>
        <w:t>
    лабораториях                                     24           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Рентгеновское излучение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Работники, непосредственно занятые на  
</w:t>
      </w:r>
      <w:r>
        <w:br/>
      </w:r>
      <w:r>
        <w:rPr>
          <w:rFonts w:ascii="Times New Roman"/>
          <w:b w:val="false"/>
          <w:i w:val="false"/>
          <w:color w:val="000000"/>
          <w:sz w:val="28"/>
        </w:rPr>
        <w:t>
    промышленных установках по рентгено- 
</w:t>
      </w:r>
      <w:r>
        <w:br/>
      </w:r>
      <w:r>
        <w:rPr>
          <w:rFonts w:ascii="Times New Roman"/>
          <w:b w:val="false"/>
          <w:i w:val="false"/>
          <w:color w:val="000000"/>
          <w:sz w:val="28"/>
        </w:rPr>
        <w:t>
    дефектографии                                    12           6
</w:t>
      </w:r>
      <w:r>
        <w:br/>
      </w:r>
      <w:r>
        <w:rPr>
          <w:rFonts w:ascii="Times New Roman"/>
          <w:b w:val="false"/>
          <w:i w:val="false"/>
          <w:color w:val="000000"/>
          <w:sz w:val="28"/>
        </w:rPr>
        <w:t>
6   Работники, непосредственно занятые на 
</w:t>
      </w:r>
      <w:r>
        <w:br/>
      </w:r>
      <w:r>
        <w:rPr>
          <w:rFonts w:ascii="Times New Roman"/>
          <w:b w:val="false"/>
          <w:i w:val="false"/>
          <w:color w:val="000000"/>
          <w:sz w:val="28"/>
        </w:rPr>
        <w:t>
    переносных дефектоскопических радиозотопных 
</w:t>
      </w:r>
      <w:r>
        <w:br/>
      </w:r>
      <w:r>
        <w:rPr>
          <w:rFonts w:ascii="Times New Roman"/>
          <w:b w:val="false"/>
          <w:i w:val="false"/>
          <w:color w:val="000000"/>
          <w:sz w:val="28"/>
        </w:rPr>
        <w:t>
    и рентгеновских аппаратах                        18           5
</w:t>
      </w:r>
      <w:r>
        <w:br/>
      </w:r>
      <w:r>
        <w:rPr>
          <w:rFonts w:ascii="Times New Roman"/>
          <w:b w:val="false"/>
          <w:i w:val="false"/>
          <w:color w:val="000000"/>
          <w:sz w:val="28"/>
        </w:rPr>
        <w:t>
7   Работники, непосредственно занятые на 
</w:t>
      </w:r>
      <w:r>
        <w:br/>
      </w:r>
      <w:r>
        <w:rPr>
          <w:rFonts w:ascii="Times New Roman"/>
          <w:b w:val="false"/>
          <w:i w:val="false"/>
          <w:color w:val="000000"/>
          <w:sz w:val="28"/>
        </w:rPr>
        <w:t>
    рентгенотерапии, экспериментальном 
</w:t>
      </w:r>
      <w:r>
        <w:br/>
      </w:r>
      <w:r>
        <w:rPr>
          <w:rFonts w:ascii="Times New Roman"/>
          <w:b w:val="false"/>
          <w:i w:val="false"/>
          <w:color w:val="000000"/>
          <w:sz w:val="28"/>
        </w:rPr>
        <w:t>
    рентгенооблучении и на лучевой терапии 
</w:t>
      </w:r>
      <w:r>
        <w:br/>
      </w:r>
      <w:r>
        <w:rPr>
          <w:rFonts w:ascii="Times New Roman"/>
          <w:b w:val="false"/>
          <w:i w:val="false"/>
          <w:color w:val="000000"/>
          <w:sz w:val="28"/>
        </w:rPr>
        <w:t>
    с применением бета-аппликаторов                  12           6
</w:t>
      </w:r>
      <w:r>
        <w:br/>
      </w:r>
      <w:r>
        <w:rPr>
          <w:rFonts w:ascii="Times New Roman"/>
          <w:b w:val="false"/>
          <w:i w:val="false"/>
          <w:color w:val="000000"/>
          <w:sz w:val="28"/>
        </w:rPr>
        <w:t>
8   Работники, непосредственно занятые на  
</w:t>
      </w:r>
      <w:r>
        <w:br/>
      </w:r>
      <w:r>
        <w:rPr>
          <w:rFonts w:ascii="Times New Roman"/>
          <w:b w:val="false"/>
          <w:i w:val="false"/>
          <w:color w:val="000000"/>
          <w:sz w:val="28"/>
        </w:rPr>
        <w:t>
    рентгенодиагностике, флюорографии, на 
</w:t>
      </w:r>
      <w:r>
        <w:br/>
      </w:r>
      <w:r>
        <w:rPr>
          <w:rFonts w:ascii="Times New Roman"/>
          <w:b w:val="false"/>
          <w:i w:val="false"/>
          <w:color w:val="000000"/>
          <w:sz w:val="28"/>
        </w:rPr>
        <w:t>
    ротационной рентгенотерапевтической установке 
</w:t>
      </w:r>
      <w:r>
        <w:br/>
      </w:r>
      <w:r>
        <w:rPr>
          <w:rFonts w:ascii="Times New Roman"/>
          <w:b w:val="false"/>
          <w:i w:val="false"/>
          <w:color w:val="000000"/>
          <w:sz w:val="28"/>
        </w:rPr>
        <w:t>
    с визуальным контролем                           18           5
</w:t>
      </w:r>
      <w:r>
        <w:br/>
      </w:r>
      <w:r>
        <w:rPr>
          <w:rFonts w:ascii="Times New Roman"/>
          <w:b w:val="false"/>
          <w:i w:val="false"/>
          <w:color w:val="000000"/>
          <w:sz w:val="28"/>
        </w:rPr>
        <w:t>
9   Санитарка рентгеновских, флюорографических 
</w:t>
      </w:r>
      <w:r>
        <w:br/>
      </w:r>
      <w:r>
        <w:rPr>
          <w:rFonts w:ascii="Times New Roman"/>
          <w:b w:val="false"/>
          <w:i w:val="false"/>
          <w:color w:val="000000"/>
          <w:sz w:val="28"/>
        </w:rPr>
        <w:t>
    кабинетов и установок                            12           5
</w:t>
      </w:r>
      <w:r>
        <w:br/>
      </w:r>
      <w:r>
        <w:rPr>
          <w:rFonts w:ascii="Times New Roman"/>
          <w:b w:val="false"/>
          <w:i w:val="false"/>
          <w:color w:val="000000"/>
          <w:sz w:val="28"/>
        </w:rPr>
        <w:t>
10  Работники, непосредственно занятые
</w:t>
      </w:r>
      <w:r>
        <w:br/>
      </w:r>
      <w:r>
        <w:rPr>
          <w:rFonts w:ascii="Times New Roman"/>
          <w:b w:val="false"/>
          <w:i w:val="false"/>
          <w:color w:val="000000"/>
          <w:sz w:val="28"/>
        </w:rPr>
        <w:t>
    исследованием, испытанием и наладкой (с 
</w:t>
      </w:r>
      <w:r>
        <w:br/>
      </w:r>
      <w:r>
        <w:rPr>
          <w:rFonts w:ascii="Times New Roman"/>
          <w:b w:val="false"/>
          <w:i w:val="false"/>
          <w:color w:val="000000"/>
          <w:sz w:val="28"/>
        </w:rPr>
        <w:t>
    выполнением мелких ремонтных работ 
</w:t>
      </w:r>
      <w:r>
        <w:br/>
      </w:r>
      <w:r>
        <w:rPr>
          <w:rFonts w:ascii="Times New Roman"/>
          <w:b w:val="false"/>
          <w:i w:val="false"/>
          <w:color w:val="000000"/>
          <w:sz w:val="28"/>
        </w:rPr>
        <w:t>
    непосредственно на месте) рентгеновских 
</w:t>
      </w:r>
      <w:r>
        <w:br/>
      </w:r>
      <w:r>
        <w:rPr>
          <w:rFonts w:ascii="Times New Roman"/>
          <w:b w:val="false"/>
          <w:i w:val="false"/>
          <w:color w:val="000000"/>
          <w:sz w:val="28"/>
        </w:rPr>
        <w:t>
    трубок и рентгеноаппаратов с трубками            12           6
</w:t>
      </w:r>
      <w:r>
        <w:br/>
      </w:r>
      <w:r>
        <w:rPr>
          <w:rFonts w:ascii="Times New Roman"/>
          <w:b w:val="false"/>
          <w:i w:val="false"/>
          <w:color w:val="000000"/>
          <w:sz w:val="28"/>
        </w:rPr>
        <w:t>
11  Работники, непосредственно занятые на 
</w:t>
      </w:r>
      <w:r>
        <w:br/>
      </w:r>
      <w:r>
        <w:rPr>
          <w:rFonts w:ascii="Times New Roman"/>
          <w:b w:val="false"/>
          <w:i w:val="false"/>
          <w:color w:val="000000"/>
          <w:sz w:val="28"/>
        </w:rPr>
        <w:t>
    электронографах и электронных микроскопах
</w:t>
      </w:r>
      <w:r>
        <w:br/>
      </w:r>
      <w:r>
        <w:rPr>
          <w:rFonts w:ascii="Times New Roman"/>
          <w:b w:val="false"/>
          <w:i w:val="false"/>
          <w:color w:val="000000"/>
          <w:sz w:val="28"/>
        </w:rPr>
        <w:t>
    напряжением свыше 30 киловольт                   12           6
</w:t>
      </w:r>
      <w:r>
        <w:br/>
      </w:r>
      <w:r>
        <w:rPr>
          <w:rFonts w:ascii="Times New Roman"/>
          <w:b w:val="false"/>
          <w:i w:val="false"/>
          <w:color w:val="000000"/>
          <w:sz w:val="28"/>
        </w:rPr>
        <w:t>
12  Санитарка рентгеновских, флюоро-
</w:t>
      </w:r>
      <w:r>
        <w:br/>
      </w:r>
      <w:r>
        <w:rPr>
          <w:rFonts w:ascii="Times New Roman"/>
          <w:b w:val="false"/>
          <w:i w:val="false"/>
          <w:color w:val="000000"/>
          <w:sz w:val="28"/>
        </w:rPr>
        <w:t>
    графических кабинетов и установок: 
</w:t>
      </w:r>
      <w:r>
        <w:br/>
      </w:r>
      <w:r>
        <w:rPr>
          <w:rFonts w:ascii="Times New Roman"/>
          <w:b w:val="false"/>
          <w:i w:val="false"/>
          <w:color w:val="000000"/>
          <w:sz w:val="28"/>
        </w:rPr>
        <w:t>
    1) при непосредственной занятости 
</w:t>
      </w:r>
      <w:r>
        <w:br/>
      </w:r>
      <w:r>
        <w:rPr>
          <w:rFonts w:ascii="Times New Roman"/>
          <w:b w:val="false"/>
          <w:i w:val="false"/>
          <w:color w:val="000000"/>
          <w:sz w:val="28"/>
        </w:rPr>
        <w:t>
     не менее половины рабочего дня         
</w:t>
      </w:r>
      <w:r>
        <w:br/>
      </w:r>
      <w:r>
        <w:rPr>
          <w:rFonts w:ascii="Times New Roman"/>
          <w:b w:val="false"/>
          <w:i w:val="false"/>
          <w:color w:val="000000"/>
          <w:sz w:val="28"/>
        </w:rPr>
        <w:t>
     оказанием помощи врачу при
</w:t>
      </w:r>
      <w:r>
        <w:br/>
      </w:r>
      <w:r>
        <w:rPr>
          <w:rFonts w:ascii="Times New Roman"/>
          <w:b w:val="false"/>
          <w:i w:val="false"/>
          <w:color w:val="000000"/>
          <w:sz w:val="28"/>
        </w:rPr>
        <w:t>
     выполнении им работ по 
</w:t>
      </w:r>
      <w:r>
        <w:br/>
      </w:r>
      <w:r>
        <w:rPr>
          <w:rFonts w:ascii="Times New Roman"/>
          <w:b w:val="false"/>
          <w:i w:val="false"/>
          <w:color w:val="000000"/>
          <w:sz w:val="28"/>
        </w:rPr>
        <w:t>
     рентгенодиагностике, флюорографии,
</w:t>
      </w:r>
      <w:r>
        <w:br/>
      </w:r>
      <w:r>
        <w:rPr>
          <w:rFonts w:ascii="Times New Roman"/>
          <w:b w:val="false"/>
          <w:i w:val="false"/>
          <w:color w:val="000000"/>
          <w:sz w:val="28"/>
        </w:rPr>
        <w:t>
     на рентгенотерапевтической 
</w:t>
      </w:r>
      <w:r>
        <w:br/>
      </w:r>
      <w:r>
        <w:rPr>
          <w:rFonts w:ascii="Times New Roman"/>
          <w:b w:val="false"/>
          <w:i w:val="false"/>
          <w:color w:val="000000"/>
          <w:sz w:val="28"/>
        </w:rPr>
        <w:t>
     установке с визуальным контролем                18           5
</w:t>
      </w:r>
      <w:r>
        <w:br/>
      </w:r>
      <w:r>
        <w:rPr>
          <w:rFonts w:ascii="Times New Roman"/>
          <w:b w:val="false"/>
          <w:i w:val="false"/>
          <w:color w:val="000000"/>
          <w:sz w:val="28"/>
        </w:rPr>
        <w:t>
   2) при непосредственной занятости            пропорцио-
</w:t>
      </w:r>
      <w:r>
        <w:br/>
      </w:r>
      <w:r>
        <w:rPr>
          <w:rFonts w:ascii="Times New Roman"/>
          <w:b w:val="false"/>
          <w:i w:val="false"/>
          <w:color w:val="000000"/>
          <w:sz w:val="28"/>
        </w:rPr>
        <w:t>
     на указанных работах менее половины        нально времени
</w:t>
      </w:r>
      <w:r>
        <w:br/>
      </w:r>
      <w:r>
        <w:rPr>
          <w:rFonts w:ascii="Times New Roman"/>
          <w:b w:val="false"/>
          <w:i w:val="false"/>
          <w:color w:val="000000"/>
          <w:sz w:val="28"/>
        </w:rPr>
        <w:t>
     рабочего дня                               занятости 
</w:t>
      </w:r>
      <w:r>
        <w:br/>
      </w:r>
      <w:r>
        <w:rPr>
          <w:rFonts w:ascii="Times New Roman"/>
          <w:b w:val="false"/>
          <w:i w:val="false"/>
          <w:color w:val="000000"/>
          <w:sz w:val="28"/>
        </w:rPr>
        <w:t>
                                                оказанием 
</w:t>
      </w:r>
      <w:r>
        <w:br/>
      </w:r>
      <w:r>
        <w:rPr>
          <w:rFonts w:ascii="Times New Roman"/>
          <w:b w:val="false"/>
          <w:i w:val="false"/>
          <w:color w:val="000000"/>
          <w:sz w:val="28"/>
        </w:rPr>
        <w:t>
                                                помощи врачу      -
</w:t>
      </w:r>
      <w:r>
        <w:br/>
      </w:r>
      <w:r>
        <w:rPr>
          <w:rFonts w:ascii="Times New Roman"/>
          <w:b w:val="false"/>
          <w:i w:val="false"/>
          <w:color w:val="000000"/>
          <w:sz w:val="28"/>
        </w:rPr>
        <w:t>
13  Работники, непосредственно занятые на 
</w:t>
      </w:r>
      <w:r>
        <w:br/>
      </w:r>
      <w:r>
        <w:rPr>
          <w:rFonts w:ascii="Times New Roman"/>
          <w:b w:val="false"/>
          <w:i w:val="false"/>
          <w:color w:val="000000"/>
          <w:sz w:val="28"/>
        </w:rPr>
        <w:t>
    ультразвуковой диагностике с визуальным 
</w:t>
      </w:r>
      <w:r>
        <w:br/>
      </w:r>
      <w:r>
        <w:rPr>
          <w:rFonts w:ascii="Times New Roman"/>
          <w:b w:val="false"/>
          <w:i w:val="false"/>
          <w:color w:val="000000"/>
          <w:sz w:val="28"/>
        </w:rPr>
        <w:t>
    контролем                                        16           5
</w:t>
      </w:r>
      <w:r>
        <w:br/>
      </w:r>
      <w:r>
        <w:rPr>
          <w:rFonts w:ascii="Times New Roman"/>
          <w:b w:val="false"/>
          <w:i w:val="false"/>
          <w:color w:val="000000"/>
          <w:sz w:val="28"/>
        </w:rPr>
        <w:t>
14  Работники, непосредственно занятые на 
</w:t>
      </w:r>
      <w:r>
        <w:br/>
      </w:r>
      <w:r>
        <w:rPr>
          <w:rFonts w:ascii="Times New Roman"/>
          <w:b w:val="false"/>
          <w:i w:val="false"/>
          <w:color w:val="000000"/>
          <w:sz w:val="28"/>
        </w:rPr>
        <w:t>
    лазерной терапии с применением высоко-
</w:t>
      </w:r>
      <w:r>
        <w:br/>
      </w:r>
      <w:r>
        <w:rPr>
          <w:rFonts w:ascii="Times New Roman"/>
          <w:b w:val="false"/>
          <w:i w:val="false"/>
          <w:color w:val="000000"/>
          <w:sz w:val="28"/>
        </w:rPr>
        <w:t>
    интенсивного лазерного излучения                 16           5
</w:t>
      </w:r>
      <w:r>
        <w:br/>
      </w:r>
      <w:r>
        <w:rPr>
          <w:rFonts w:ascii="Times New Roman"/>
          <w:b w:val="false"/>
          <w:i w:val="false"/>
          <w:color w:val="000000"/>
          <w:sz w:val="28"/>
        </w:rPr>
        <w:t>
15 
</w:t>
      </w:r>
      <w:r>
        <w:rPr>
          <w:rFonts w:ascii="Times New Roman"/>
          <w:b w:val="false"/>
          <w:i w:val="false"/>
          <w:color w:val="800000"/>
          <w:sz w:val="28"/>
        </w:rPr>
        <w:t>
</w:t>
      </w:r>
      <w:r>
        <w:rPr>
          <w:rFonts w:ascii="Times New Roman"/>
          <w:b w:val="false"/>
          <w:i/>
          <w:color w:val="800000"/>
          <w:sz w:val="28"/>
        </w:rPr>
        <w:t>
 (пункт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труда и социальной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защиты населения РК от 26 апреля 2002 года N 90-п)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  Работники, непосредственно занятые на 
</w:t>
      </w:r>
      <w:r>
        <w:br/>
      </w:r>
      <w:r>
        <w:rPr>
          <w:rFonts w:ascii="Times New Roman"/>
          <w:b w:val="false"/>
          <w:i w:val="false"/>
          <w:color w:val="000000"/>
          <w:sz w:val="28"/>
        </w:rPr>
        <w:t>
    магнитно-резонансной томографии                  12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Физика и дозиметрия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рентгеновых и гамма-лучей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17  Работники, непосредственно занятые 
</w:t>
      </w:r>
      <w:r>
        <w:br/>
      </w:r>
      <w:r>
        <w:rPr>
          <w:rFonts w:ascii="Times New Roman"/>
          <w:b w:val="false"/>
          <w:i w:val="false"/>
          <w:color w:val="000000"/>
          <w:sz w:val="28"/>
        </w:rPr>
        <w:t>
    экспериментальным исследованием и 
</w:t>
      </w:r>
      <w:r>
        <w:br/>
      </w:r>
      <w:r>
        <w:rPr>
          <w:rFonts w:ascii="Times New Roman"/>
          <w:b w:val="false"/>
          <w:i w:val="false"/>
          <w:color w:val="000000"/>
          <w:sz w:val="28"/>
        </w:rPr>
        <w:t>
    дозиметрическим измерением                       18           6
</w:t>
      </w:r>
      <w:r>
        <w:br/>
      </w:r>
      <w:r>
        <w:rPr>
          <w:rFonts w:ascii="Times New Roman"/>
          <w:b w:val="false"/>
          <w:i w:val="false"/>
          <w:color w:val="000000"/>
          <w:sz w:val="28"/>
        </w:rPr>
        <w:t>
18  Работники, непосредственно занятые с 
</w:t>
      </w:r>
      <w:r>
        <w:br/>
      </w:r>
      <w:r>
        <w:rPr>
          <w:rFonts w:ascii="Times New Roman"/>
          <w:b w:val="false"/>
          <w:i w:val="false"/>
          <w:color w:val="000000"/>
          <w:sz w:val="28"/>
        </w:rPr>
        <w:t>
    источниками на градуировке дозиметрической
</w:t>
      </w:r>
      <w:r>
        <w:br/>
      </w:r>
      <w:r>
        <w:rPr>
          <w:rFonts w:ascii="Times New Roman"/>
          <w:b w:val="false"/>
          <w:i w:val="false"/>
          <w:color w:val="000000"/>
          <w:sz w:val="28"/>
        </w:rPr>
        <w:t>
    и радиометрической аппаратуры                    18           6
</w:t>
      </w:r>
      <w:r>
        <w:br/>
      </w:r>
      <w:r>
        <w:rPr>
          <w:rFonts w:ascii="Times New Roman"/>
          <w:b w:val="false"/>
          <w:i w:val="false"/>
          <w:color w:val="000000"/>
          <w:sz w:val="28"/>
        </w:rPr>
        <w:t>
19  Рабочие, специалисты и руководители, постоянно
</w:t>
      </w:r>
      <w:r>
        <w:br/>
      </w:r>
      <w:r>
        <w:rPr>
          <w:rFonts w:ascii="Times New Roman"/>
          <w:b w:val="false"/>
          <w:i w:val="false"/>
          <w:color w:val="000000"/>
          <w:sz w:val="28"/>
        </w:rPr>
        <w:t>
    занятые на работах на циклотроне У-150, 
</w:t>
      </w:r>
      <w:r>
        <w:br/>
      </w:r>
      <w:r>
        <w:rPr>
          <w:rFonts w:ascii="Times New Roman"/>
          <w:b w:val="false"/>
          <w:i w:val="false"/>
          <w:color w:val="000000"/>
          <w:sz w:val="28"/>
        </w:rPr>
        <w:t>
    ускорителя электронов ЭЛВ-4 и ускорителя 
</w:t>
      </w:r>
      <w:r>
        <w:br/>
      </w:r>
      <w:r>
        <w:rPr>
          <w:rFonts w:ascii="Times New Roman"/>
          <w:b w:val="false"/>
          <w:i w:val="false"/>
          <w:color w:val="000000"/>
          <w:sz w:val="28"/>
        </w:rPr>
        <w:t>
    тяжелых ионов УКП-2-1 в условиях радиационной 
</w:t>
      </w:r>
      <w:r>
        <w:br/>
      </w:r>
      <w:r>
        <w:rPr>
          <w:rFonts w:ascii="Times New Roman"/>
          <w:b w:val="false"/>
          <w:i w:val="false"/>
          <w:color w:val="000000"/>
          <w:sz w:val="28"/>
        </w:rPr>
        <w:t>
    опасности                                        18           7
</w:t>
      </w:r>
      <w:r>
        <w:br/>
      </w:r>
      <w:r>
        <w:rPr>
          <w:rFonts w:ascii="Times New Roman"/>
          <w:b w:val="false"/>
          <w:i w:val="false"/>
          <w:color w:val="000000"/>
          <w:sz w:val="28"/>
        </w:rPr>
        <w:t>
20  Рабочие, специалисты и руководители, постоянно 
</w:t>
      </w:r>
      <w:r>
        <w:br/>
      </w:r>
      <w:r>
        <w:rPr>
          <w:rFonts w:ascii="Times New Roman"/>
          <w:b w:val="false"/>
          <w:i w:val="false"/>
          <w:color w:val="000000"/>
          <w:sz w:val="28"/>
        </w:rPr>
        <w:t>
    занятые на работах с радиоактивными веществами 
</w:t>
      </w:r>
      <w:r>
        <w:br/>
      </w:r>
      <w:r>
        <w:rPr>
          <w:rFonts w:ascii="Times New Roman"/>
          <w:b w:val="false"/>
          <w:i w:val="false"/>
          <w:color w:val="000000"/>
          <w:sz w:val="28"/>
        </w:rPr>
        <w:t>
    активностью на рабочем месте от МЗА до 10 
</w:t>
      </w:r>
      <w:r>
        <w:br/>
      </w:r>
      <w:r>
        <w:rPr>
          <w:rFonts w:ascii="Times New Roman"/>
          <w:b w:val="false"/>
          <w:i w:val="false"/>
          <w:color w:val="000000"/>
          <w:sz w:val="28"/>
        </w:rPr>
        <w:t>
    милликюри радия 226 или эквивалентный по 
</w:t>
      </w:r>
      <w:r>
        <w:br/>
      </w:r>
      <w:r>
        <w:rPr>
          <w:rFonts w:ascii="Times New Roman"/>
          <w:b w:val="false"/>
          <w:i w:val="false"/>
          <w:color w:val="000000"/>
          <w:sz w:val="28"/>
        </w:rPr>
        <w:t>
    радиотоксичности количества радиоактивных 
</w:t>
      </w:r>
      <w:r>
        <w:br/>
      </w:r>
      <w:r>
        <w:rPr>
          <w:rFonts w:ascii="Times New Roman"/>
          <w:b w:val="false"/>
          <w:i w:val="false"/>
          <w:color w:val="000000"/>
          <w:sz w:val="28"/>
        </w:rPr>
        <w:t>
    веществ и на ремонте оборудования в этих 
</w:t>
      </w:r>
      <w:r>
        <w:br/>
      </w:r>
      <w:r>
        <w:rPr>
          <w:rFonts w:ascii="Times New Roman"/>
          <w:b w:val="false"/>
          <w:i w:val="false"/>
          <w:color w:val="000000"/>
          <w:sz w:val="28"/>
        </w:rPr>
        <w:t>
    условиях                                         12           7
</w:t>
      </w:r>
      <w:r>
        <w:br/>
      </w:r>
      <w:r>
        <w:rPr>
          <w:rFonts w:ascii="Times New Roman"/>
          <w:b w:val="false"/>
          <w:i w:val="false"/>
          <w:color w:val="000000"/>
          <w:sz w:val="28"/>
        </w:rPr>
        <w:t>
21  Рабочие, специалисты и руководители, постоянно
</w:t>
      </w:r>
      <w:r>
        <w:br/>
      </w:r>
      <w:r>
        <w:rPr>
          <w:rFonts w:ascii="Times New Roman"/>
          <w:b w:val="false"/>
          <w:i w:val="false"/>
          <w:color w:val="000000"/>
          <w:sz w:val="28"/>
        </w:rPr>
        <w:t>
    занятые на работах с радиактивными веществами
</w:t>
      </w:r>
      <w:r>
        <w:br/>
      </w:r>
      <w:r>
        <w:rPr>
          <w:rFonts w:ascii="Times New Roman"/>
          <w:b w:val="false"/>
          <w:i w:val="false"/>
          <w:color w:val="000000"/>
          <w:sz w:val="28"/>
        </w:rPr>
        <w:t>
    активностью на рабочем месте свыше 10 милликюри 
</w:t>
      </w:r>
      <w:r>
        <w:br/>
      </w:r>
      <w:r>
        <w:rPr>
          <w:rFonts w:ascii="Times New Roman"/>
          <w:b w:val="false"/>
          <w:i w:val="false"/>
          <w:color w:val="000000"/>
          <w:sz w:val="28"/>
        </w:rPr>
        <w:t>
    радия 226 или эквивалентный по радиотоксичности
</w:t>
      </w:r>
      <w:r>
        <w:br/>
      </w:r>
      <w:r>
        <w:rPr>
          <w:rFonts w:ascii="Times New Roman"/>
          <w:b w:val="false"/>
          <w:i w:val="false"/>
          <w:color w:val="000000"/>
          <w:sz w:val="28"/>
        </w:rPr>
        <w:t>
    количества радиоактивных веществ и на ремонте 
</w:t>
      </w:r>
      <w:r>
        <w:br/>
      </w:r>
      <w:r>
        <w:rPr>
          <w:rFonts w:ascii="Times New Roman"/>
          <w:b w:val="false"/>
          <w:i w:val="false"/>
          <w:color w:val="000000"/>
          <w:sz w:val="28"/>
        </w:rPr>
        <w:t>
    оборудования в этих условиях                     18           7
</w:t>
      </w:r>
      <w:r>
        <w:br/>
      </w:r>
      <w:r>
        <w:rPr>
          <w:rFonts w:ascii="Times New Roman"/>
          <w:b w:val="false"/>
          <w:i w:val="false"/>
          <w:color w:val="000000"/>
          <w:sz w:val="28"/>
        </w:rPr>
        <w:t>
22  Работники, занятые радиационным и 
</w:t>
      </w:r>
      <w:r>
        <w:br/>
      </w:r>
      <w:r>
        <w:rPr>
          <w:rFonts w:ascii="Times New Roman"/>
          <w:b w:val="false"/>
          <w:i w:val="false"/>
          <w:color w:val="000000"/>
          <w:sz w:val="28"/>
        </w:rPr>
        <w:t>
    спектрометрическим измерением органических 
</w:t>
      </w:r>
      <w:r>
        <w:br/>
      </w:r>
      <w:r>
        <w:rPr>
          <w:rFonts w:ascii="Times New Roman"/>
          <w:b w:val="false"/>
          <w:i w:val="false"/>
          <w:color w:val="000000"/>
          <w:sz w:val="28"/>
        </w:rPr>
        <w:t>
    веществ (сероводородсодержащая углеводородная 
</w:t>
      </w:r>
      <w:r>
        <w:br/>
      </w:r>
      <w:r>
        <w:rPr>
          <w:rFonts w:ascii="Times New Roman"/>
          <w:b w:val="false"/>
          <w:i w:val="false"/>
          <w:color w:val="000000"/>
          <w:sz w:val="28"/>
        </w:rPr>
        <w:t>
    продукция)                                       18           7
</w:t>
      </w:r>
      <w:r>
        <w:br/>
      </w:r>
      <w:r>
        <w:rPr>
          <w:rFonts w:ascii="Times New Roman"/>
          <w:b w:val="false"/>
          <w:i w:val="false"/>
          <w:color w:val="000000"/>
          <w:sz w:val="28"/>
        </w:rPr>
        <w:t>
23  Рабочие, специалисты и руководители, постоянно
</w:t>
      </w:r>
      <w:r>
        <w:br/>
      </w:r>
      <w:r>
        <w:rPr>
          <w:rFonts w:ascii="Times New Roman"/>
          <w:b w:val="false"/>
          <w:i w:val="false"/>
          <w:color w:val="000000"/>
          <w:sz w:val="28"/>
        </w:rPr>
        <w:t>
    занятые изготовлением изделий из бериллия и его 
</w:t>
      </w:r>
      <w:r>
        <w:br/>
      </w:r>
      <w:r>
        <w:rPr>
          <w:rFonts w:ascii="Times New Roman"/>
          <w:b w:val="false"/>
          <w:i w:val="false"/>
          <w:color w:val="000000"/>
          <w:sz w:val="28"/>
        </w:rPr>
        <w:t>
    соединений, на ремонте технологического 
</w:t>
      </w:r>
      <w:r>
        <w:br/>
      </w:r>
      <w:r>
        <w:rPr>
          <w:rFonts w:ascii="Times New Roman"/>
          <w:b w:val="false"/>
          <w:i w:val="false"/>
          <w:color w:val="000000"/>
          <w:sz w:val="28"/>
        </w:rPr>
        <w:t>
    оборудования в условиях берилловой вредности     18           7
</w:t>
      </w:r>
      <w:r>
        <w:br/>
      </w:r>
      <w:r>
        <w:rPr>
          <w:rFonts w:ascii="Times New Roman"/>
          <w:b w:val="false"/>
          <w:i w:val="false"/>
          <w:color w:val="000000"/>
          <w:sz w:val="28"/>
        </w:rPr>
        <w:t>
24  Работники, занятые проведением 
</w:t>
      </w:r>
      <w:r>
        <w:br/>
      </w:r>
      <w:r>
        <w:rPr>
          <w:rFonts w:ascii="Times New Roman"/>
          <w:b w:val="false"/>
          <w:i w:val="false"/>
          <w:color w:val="000000"/>
          <w:sz w:val="28"/>
        </w:rPr>
        <w:t>
    исследовательских работ территории Сип, 
</w:t>
      </w:r>
      <w:r>
        <w:br/>
      </w:r>
      <w:r>
        <w:rPr>
          <w:rFonts w:ascii="Times New Roman"/>
          <w:b w:val="false"/>
          <w:i w:val="false"/>
          <w:color w:val="000000"/>
          <w:sz w:val="28"/>
        </w:rPr>
        <w:t>
    отбором проб, транспортировкой проб              18           7
</w:t>
      </w:r>
      <w:r>
        <w:br/>
      </w:r>
      <w:r>
        <w:rPr>
          <w:rFonts w:ascii="Times New Roman"/>
          <w:b w:val="false"/>
          <w:i w:val="false"/>
          <w:color w:val="000000"/>
          <w:sz w:val="28"/>
        </w:rPr>
        <w:t>
25  Врачи (в том числе руководители), средний и 
</w:t>
      </w:r>
      <w:r>
        <w:br/>
      </w:r>
      <w:r>
        <w:rPr>
          <w:rFonts w:ascii="Times New Roman"/>
          <w:b w:val="false"/>
          <w:i w:val="false"/>
          <w:color w:val="000000"/>
          <w:sz w:val="28"/>
        </w:rPr>
        <w:t>
    младший медперсонал, инженерно-технические
</w:t>
      </w:r>
      <w:r>
        <w:br/>
      </w:r>
      <w:r>
        <w:rPr>
          <w:rFonts w:ascii="Times New Roman"/>
          <w:b w:val="false"/>
          <w:i w:val="false"/>
          <w:color w:val="000000"/>
          <w:sz w:val="28"/>
        </w:rPr>
        <w:t>
    работники, занятые непосредственно работой с 
</w:t>
      </w:r>
      <w:r>
        <w:br/>
      </w:r>
      <w:r>
        <w:rPr>
          <w:rFonts w:ascii="Times New Roman"/>
          <w:b w:val="false"/>
          <w:i w:val="false"/>
          <w:color w:val="000000"/>
          <w:sz w:val="28"/>
        </w:rPr>
        <w:t>
    радиоактивными веществами и дозиметрическими 
</w:t>
      </w:r>
      <w:r>
        <w:br/>
      </w:r>
      <w:r>
        <w:rPr>
          <w:rFonts w:ascii="Times New Roman"/>
          <w:b w:val="false"/>
          <w:i w:val="false"/>
          <w:color w:val="000000"/>
          <w:sz w:val="28"/>
        </w:rPr>
        <w:t>
    измерениями                                      16           6
</w:t>
      </w:r>
      <w:r>
        <w:br/>
      </w:r>
      <w:r>
        <w:rPr>
          <w:rFonts w:ascii="Times New Roman"/>
          <w:b w:val="false"/>
          <w:i w:val="false"/>
          <w:color w:val="000000"/>
          <w:sz w:val="28"/>
        </w:rPr>
        <w:t>
26  Врачи (в том числе руководители), средний 
</w:t>
      </w:r>
      <w:r>
        <w:br/>
      </w:r>
      <w:r>
        <w:rPr>
          <w:rFonts w:ascii="Times New Roman"/>
          <w:b w:val="false"/>
          <w:i w:val="false"/>
          <w:color w:val="000000"/>
          <w:sz w:val="28"/>
        </w:rPr>
        <w:t>
    медперсонал, инженеры, техники лаборатории
</w:t>
      </w:r>
      <w:r>
        <w:br/>
      </w:r>
      <w:r>
        <w:rPr>
          <w:rFonts w:ascii="Times New Roman"/>
          <w:b w:val="false"/>
          <w:i w:val="false"/>
          <w:color w:val="000000"/>
          <w:sz w:val="28"/>
        </w:rPr>
        <w:t>
    электромагнитных полей и других физических 
</w:t>
      </w:r>
      <w:r>
        <w:br/>
      </w:r>
      <w:r>
        <w:rPr>
          <w:rFonts w:ascii="Times New Roman"/>
          <w:b w:val="false"/>
          <w:i w:val="false"/>
          <w:color w:val="000000"/>
          <w:sz w:val="28"/>
        </w:rPr>
        <w:t>
    фактов, непосредственно занятые дозиметрическим
</w:t>
      </w:r>
      <w:r>
        <w:br/>
      </w:r>
      <w:r>
        <w:rPr>
          <w:rFonts w:ascii="Times New Roman"/>
          <w:b w:val="false"/>
          <w:i w:val="false"/>
          <w:color w:val="000000"/>
          <w:sz w:val="28"/>
        </w:rPr>
        <w:t>
    контролем электромагнитных полей                 12           6,5
</w:t>
      </w:r>
      <w:r>
        <w:br/>
      </w:r>
      <w:r>
        <w:rPr>
          <w:rFonts w:ascii="Times New Roman"/>
          <w:b w:val="false"/>
          <w:i w:val="false"/>
          <w:color w:val="000000"/>
          <w:sz w:val="28"/>
        </w:rPr>
        <w:t>
27  Работники, непосредственно занятые 
</w:t>
      </w:r>
      <w:r>
        <w:br/>
      </w:r>
      <w:r>
        <w:rPr>
          <w:rFonts w:ascii="Times New Roman"/>
          <w:b w:val="false"/>
          <w:i w:val="false"/>
          <w:color w:val="000000"/>
          <w:sz w:val="28"/>
        </w:rPr>
        <w:t>
    приготовлением и обслуживанием естественных 
</w:t>
      </w:r>
      <w:r>
        <w:br/>
      </w:r>
      <w:r>
        <w:rPr>
          <w:rFonts w:ascii="Times New Roman"/>
          <w:b w:val="false"/>
          <w:i w:val="false"/>
          <w:color w:val="000000"/>
          <w:sz w:val="28"/>
        </w:rPr>
        <w:t>
    и искусственных радоновых ванн                   12           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Исследовательские, транспортные, энергетические,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опытно-промышленные атомные реакторы и прототипы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ядерных энергетических установок, ускорительные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установки и источники нейтронов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28  Работники, постоянно занятые эксплуатационными, 
</w:t>
      </w:r>
      <w:r>
        <w:br/>
      </w:r>
      <w:r>
        <w:rPr>
          <w:rFonts w:ascii="Times New Roman"/>
          <w:b w:val="false"/>
          <w:i w:val="false"/>
          <w:color w:val="000000"/>
          <w:sz w:val="28"/>
        </w:rPr>
        <w:t>
    ремонтными и экспериментальными работами на 
</w:t>
      </w:r>
      <w:r>
        <w:br/>
      </w:r>
      <w:r>
        <w:rPr>
          <w:rFonts w:ascii="Times New Roman"/>
          <w:b w:val="false"/>
          <w:i w:val="false"/>
          <w:color w:val="000000"/>
          <w:sz w:val="28"/>
        </w:rPr>
        <w:t>
    атомных реакторах:
</w:t>
      </w:r>
      <w:r>
        <w:br/>
      </w:r>
      <w:r>
        <w:rPr>
          <w:rFonts w:ascii="Times New Roman"/>
          <w:b w:val="false"/>
          <w:i w:val="false"/>
          <w:color w:val="000000"/>
          <w:sz w:val="28"/>
        </w:rPr>
        <w:t>
    1) мощностью свыше 2000 кВт при постоянной
</w:t>
      </w:r>
      <w:r>
        <w:br/>
      </w:r>
      <w:r>
        <w:rPr>
          <w:rFonts w:ascii="Times New Roman"/>
          <w:b w:val="false"/>
          <w:i w:val="false"/>
          <w:color w:val="000000"/>
          <w:sz w:val="28"/>
        </w:rPr>
        <w:t>
    работе в зоне ионизирующих излучений             24           6
</w:t>
      </w:r>
      <w:r>
        <w:br/>
      </w:r>
      <w:r>
        <w:rPr>
          <w:rFonts w:ascii="Times New Roman"/>
          <w:b w:val="false"/>
          <w:i w:val="false"/>
          <w:color w:val="000000"/>
          <w:sz w:val="28"/>
        </w:rPr>
        <w:t>
    2) мощностью менее 2000 кВт                      18           6
</w:t>
      </w:r>
      <w:r>
        <w:br/>
      </w:r>
      <w:r>
        <w:rPr>
          <w:rFonts w:ascii="Times New Roman"/>
          <w:b w:val="false"/>
          <w:i w:val="false"/>
          <w:color w:val="000000"/>
          <w:sz w:val="28"/>
        </w:rPr>
        <w:t>
29  Работники, непосредственно занятые  с 
</w:t>
      </w:r>
      <w:r>
        <w:br/>
      </w:r>
      <w:r>
        <w:rPr>
          <w:rFonts w:ascii="Times New Roman"/>
          <w:b w:val="false"/>
          <w:i w:val="false"/>
          <w:color w:val="000000"/>
          <w:sz w:val="28"/>
        </w:rPr>
        <w:t>
    нейтронными источниками (радий - бериллиевые, 
</w:t>
      </w:r>
      <w:r>
        <w:br/>
      </w:r>
      <w:r>
        <w:rPr>
          <w:rFonts w:ascii="Times New Roman"/>
          <w:b w:val="false"/>
          <w:i w:val="false"/>
          <w:color w:val="000000"/>
          <w:sz w:val="28"/>
        </w:rPr>
        <w:t>
    полоний - бериллиевые и другие)                  18           6
</w:t>
      </w:r>
      <w:r>
        <w:br/>
      </w:r>
      <w:r>
        <w:rPr>
          <w:rFonts w:ascii="Times New Roman"/>
          <w:b w:val="false"/>
          <w:i w:val="false"/>
          <w:color w:val="000000"/>
          <w:sz w:val="28"/>
        </w:rPr>
        <w:t>
30  Работники, непосредственно занятые на  
</w:t>
      </w:r>
      <w:r>
        <w:br/>
      </w:r>
      <w:r>
        <w:rPr>
          <w:rFonts w:ascii="Times New Roman"/>
          <w:b w:val="false"/>
          <w:i w:val="false"/>
          <w:color w:val="000000"/>
          <w:sz w:val="28"/>
        </w:rPr>
        <w:t>
    циклотронах, бетатронах, линейных ускорителях 
</w:t>
      </w:r>
      <w:r>
        <w:br/>
      </w:r>
      <w:r>
        <w:rPr>
          <w:rFonts w:ascii="Times New Roman"/>
          <w:b w:val="false"/>
          <w:i w:val="false"/>
          <w:color w:val="000000"/>
          <w:sz w:val="28"/>
        </w:rPr>
        <w:t>
    и других ускорительных установках                18           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Работа с применением открытых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радиактивных источников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  Работники, непосредственно занятые на  работах 
</w:t>
      </w:r>
      <w:r>
        <w:br/>
      </w:r>
      <w:r>
        <w:rPr>
          <w:rFonts w:ascii="Times New Roman"/>
          <w:b w:val="false"/>
          <w:i w:val="false"/>
          <w:color w:val="000000"/>
          <w:sz w:val="28"/>
        </w:rPr>
        <w:t>
    с открытыми радиоактивными веществами 
</w:t>
      </w:r>
      <w:r>
        <w:br/>
      </w:r>
      <w:r>
        <w:rPr>
          <w:rFonts w:ascii="Times New Roman"/>
          <w:b w:val="false"/>
          <w:i w:val="false"/>
          <w:color w:val="000000"/>
          <w:sz w:val="28"/>
        </w:rPr>
        <w:t>
    (изготовлением, переработка, хранение,
</w:t>
      </w:r>
      <w:r>
        <w:br/>
      </w:r>
      <w:r>
        <w:rPr>
          <w:rFonts w:ascii="Times New Roman"/>
          <w:b w:val="false"/>
          <w:i w:val="false"/>
          <w:color w:val="000000"/>
          <w:sz w:val="28"/>
        </w:rPr>
        <w:t>
    расфасовка, исследование, применение и др.
</w:t>
      </w:r>
      <w:r>
        <w:br/>
      </w:r>
      <w:r>
        <w:rPr>
          <w:rFonts w:ascii="Times New Roman"/>
          <w:b w:val="false"/>
          <w:i w:val="false"/>
          <w:color w:val="000000"/>
          <w:sz w:val="28"/>
        </w:rPr>
        <w:t>
    виды работ)
</w:t>
      </w:r>
      <w:r>
        <w:br/>
      </w:r>
      <w:r>
        <w:rPr>
          <w:rFonts w:ascii="Times New Roman"/>
          <w:b w:val="false"/>
          <w:i w:val="false"/>
          <w:color w:val="000000"/>
          <w:sz w:val="28"/>
        </w:rPr>
        <w:t>
    1) с активностью на рабочем месте, 
</w:t>
      </w:r>
      <w:r>
        <w:br/>
      </w:r>
      <w:r>
        <w:rPr>
          <w:rFonts w:ascii="Times New Roman"/>
          <w:b w:val="false"/>
          <w:i w:val="false"/>
          <w:color w:val="000000"/>
          <w:sz w:val="28"/>
        </w:rPr>
        <w:t>
    соответствующей 3 классу работ                   12           6
</w:t>
      </w:r>
      <w:r>
        <w:br/>
      </w:r>
      <w:r>
        <w:rPr>
          <w:rFonts w:ascii="Times New Roman"/>
          <w:b w:val="false"/>
          <w:i w:val="false"/>
          <w:color w:val="000000"/>
          <w:sz w:val="28"/>
        </w:rPr>
        <w:t>
    2) с активностью на рабочем месте, 
</w:t>
      </w:r>
      <w:r>
        <w:br/>
      </w:r>
      <w:r>
        <w:rPr>
          <w:rFonts w:ascii="Times New Roman"/>
          <w:b w:val="false"/>
          <w:i w:val="false"/>
          <w:color w:val="000000"/>
          <w:sz w:val="28"/>
        </w:rPr>
        <w:t>
    соответствующей 2 классу работ                   18           6
</w:t>
      </w:r>
      <w:r>
        <w:br/>
      </w:r>
      <w:r>
        <w:rPr>
          <w:rFonts w:ascii="Times New Roman"/>
          <w:b w:val="false"/>
          <w:i w:val="false"/>
          <w:color w:val="000000"/>
          <w:sz w:val="28"/>
        </w:rPr>
        <w:t>
    3) с активностью на рабочем месте, 
</w:t>
      </w:r>
      <w:r>
        <w:br/>
      </w:r>
      <w:r>
        <w:rPr>
          <w:rFonts w:ascii="Times New Roman"/>
          <w:b w:val="false"/>
          <w:i w:val="false"/>
          <w:color w:val="000000"/>
          <w:sz w:val="28"/>
        </w:rPr>
        <w:t>
    соответствующей 1 классу работ                   24           6
</w:t>
      </w:r>
      <w:r>
        <w:br/>
      </w:r>
      <w:r>
        <w:rPr>
          <w:rFonts w:ascii="Times New Roman"/>
          <w:b w:val="false"/>
          <w:i w:val="false"/>
          <w:color w:val="000000"/>
          <w:sz w:val="28"/>
        </w:rPr>
        <w:t>
32  Работники, непосредственно занятые 
</w:t>
      </w:r>
      <w:r>
        <w:br/>
      </w:r>
      <w:r>
        <w:rPr>
          <w:rFonts w:ascii="Times New Roman"/>
          <w:b w:val="false"/>
          <w:i w:val="false"/>
          <w:color w:val="000000"/>
          <w:sz w:val="28"/>
        </w:rPr>
        <w:t>
    приготовлением и обслуживанием естественных
</w:t>
      </w:r>
      <w:r>
        <w:br/>
      </w:r>
      <w:r>
        <w:rPr>
          <w:rFonts w:ascii="Times New Roman"/>
          <w:b w:val="false"/>
          <w:i w:val="false"/>
          <w:color w:val="000000"/>
          <w:sz w:val="28"/>
        </w:rPr>
        <w:t>
    и искусственных радоновых ванн                   12           6
</w:t>
      </w:r>
      <w:r>
        <w:br/>
      </w:r>
      <w:r>
        <w:rPr>
          <w:rFonts w:ascii="Times New Roman"/>
          <w:b w:val="false"/>
          <w:i w:val="false"/>
          <w:color w:val="000000"/>
          <w:sz w:val="28"/>
        </w:rPr>
        <w:t>
</w:t>
      </w:r>
      <w:r>
        <w:br/>
      </w:r>
      <w:r>
        <w:rPr>
          <w:rFonts w:ascii="Times New Roman"/>
          <w:b w:val="false"/>
          <w:i w:val="false"/>
          <w:color w:val="000000"/>
          <w:sz w:val="28"/>
        </w:rPr>
        <w:t>
    Примечание. Класс работы устанавливается 
</w:t>
      </w:r>
      <w:r>
        <w:br/>
      </w:r>
      <w:r>
        <w:rPr>
          <w:rFonts w:ascii="Times New Roman"/>
          <w:b w:val="false"/>
          <w:i w:val="false"/>
          <w:color w:val="000000"/>
          <w:sz w:val="28"/>
        </w:rPr>
        <w:t>
    администрацией предприятий, учреждений 
</w:t>
      </w:r>
      <w:r>
        <w:br/>
      </w:r>
      <w:r>
        <w:rPr>
          <w:rFonts w:ascii="Times New Roman"/>
          <w:b w:val="false"/>
          <w:i w:val="false"/>
          <w:color w:val="000000"/>
          <w:sz w:val="28"/>
        </w:rPr>
        <w:t>
    совместно с местной профсоюзной организацией 
</w:t>
      </w:r>
      <w:r>
        <w:br/>
      </w:r>
      <w:r>
        <w:rPr>
          <w:rFonts w:ascii="Times New Roman"/>
          <w:b w:val="false"/>
          <w:i w:val="false"/>
          <w:color w:val="000000"/>
          <w:sz w:val="28"/>
        </w:rPr>
        <w:t>
    и по согласованию с органами и учреждениями 
</w:t>
      </w:r>
      <w:r>
        <w:br/>
      </w:r>
      <w:r>
        <w:rPr>
          <w:rFonts w:ascii="Times New Roman"/>
          <w:b w:val="false"/>
          <w:i w:val="false"/>
          <w:color w:val="000000"/>
          <w:sz w:val="28"/>
        </w:rPr>
        <w:t>
    санитарно-эпидемиологической службы системы 
</w:t>
      </w:r>
      <w:r>
        <w:br/>
      </w:r>
      <w:r>
        <w:rPr>
          <w:rFonts w:ascii="Times New Roman"/>
          <w:b w:val="false"/>
          <w:i w:val="false"/>
          <w:color w:val="000000"/>
          <w:sz w:val="28"/>
        </w:rPr>
        <w:t>
    Агентства по делам здравоохранения РК в 
</w:t>
      </w:r>
      <w:r>
        <w:br/>
      </w:r>
      <w:r>
        <w:rPr>
          <w:rFonts w:ascii="Times New Roman"/>
          <w:b w:val="false"/>
          <w:i w:val="false"/>
          <w:color w:val="000000"/>
          <w:sz w:val="28"/>
        </w:rPr>
        <w:t>
    соответствии с требованиями, предусмотренными 
</w:t>
      </w:r>
      <w:r>
        <w:br/>
      </w:r>
      <w:r>
        <w:rPr>
          <w:rFonts w:ascii="Times New Roman"/>
          <w:b w:val="false"/>
          <w:i w:val="false"/>
          <w:color w:val="000000"/>
          <w:sz w:val="28"/>
        </w:rPr>
        <w:t>
    в "Основных санитарных правилах работ с 
</w:t>
      </w:r>
      <w:r>
        <w:br/>
      </w:r>
      <w:r>
        <w:rPr>
          <w:rFonts w:ascii="Times New Roman"/>
          <w:b w:val="false"/>
          <w:i w:val="false"/>
          <w:color w:val="000000"/>
          <w:sz w:val="28"/>
        </w:rPr>
        <w:t>
    радиоактивными веществами и другими источниками
</w:t>
      </w:r>
      <w:r>
        <w:br/>
      </w:r>
      <w:r>
        <w:rPr>
          <w:rFonts w:ascii="Times New Roman"/>
          <w:b w:val="false"/>
          <w:i w:val="false"/>
          <w:color w:val="000000"/>
          <w:sz w:val="28"/>
        </w:rPr>
        <w:t>
    ионизирующих излучений" (ОСП-72), утвержденных 
</w:t>
      </w:r>
      <w:r>
        <w:br/>
      </w:r>
      <w:r>
        <w:rPr>
          <w:rFonts w:ascii="Times New Roman"/>
          <w:b w:val="false"/>
          <w:i w:val="false"/>
          <w:color w:val="000000"/>
          <w:sz w:val="28"/>
        </w:rPr>
        <w:t>
    Главным государственным санитарным врачом РК 
</w:t>
      </w:r>
      <w:r>
        <w:br/>
      </w:r>
      <w:r>
        <w:rPr>
          <w:rFonts w:ascii="Times New Roman"/>
          <w:b w:val="false"/>
          <w:i w:val="false"/>
          <w:color w:val="000000"/>
          <w:sz w:val="28"/>
        </w:rPr>
        <w:t>
    25 июня 1999 г. N 5.01.026-99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 Лаборатории, научно-исследовательские лаборатории,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институты, учреждения и организации, лаборатории учебных заведений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Лаборант и препаратор, инженер, техник, химик, 
</w:t>
      </w:r>
      <w:r>
        <w:br/>
      </w:r>
      <w:r>
        <w:rPr>
          <w:rFonts w:ascii="Times New Roman"/>
          <w:b w:val="false"/>
          <w:i w:val="false"/>
          <w:color w:val="000000"/>
          <w:sz w:val="28"/>
        </w:rPr>
        <w:t>
    мастер, старший лаборант, старший инженер, 
</w:t>
      </w:r>
      <w:r>
        <w:br/>
      </w:r>
      <w:r>
        <w:rPr>
          <w:rFonts w:ascii="Times New Roman"/>
          <w:b w:val="false"/>
          <w:i w:val="false"/>
          <w:color w:val="000000"/>
          <w:sz w:val="28"/>
        </w:rPr>
        <w:t>
    старший техник, старший мастер, аппаратчик, 
</w:t>
      </w:r>
      <w:r>
        <w:br/>
      </w:r>
      <w:r>
        <w:rPr>
          <w:rFonts w:ascii="Times New Roman"/>
          <w:b w:val="false"/>
          <w:i w:val="false"/>
          <w:color w:val="000000"/>
          <w:sz w:val="28"/>
        </w:rPr>
        <w:t>
    старший и младший научные сотрудники, 
</w:t>
      </w:r>
      <w:r>
        <w:br/>
      </w:r>
      <w:r>
        <w:rPr>
          <w:rFonts w:ascii="Times New Roman"/>
          <w:b w:val="false"/>
          <w:i w:val="false"/>
          <w:color w:val="000000"/>
          <w:sz w:val="28"/>
        </w:rPr>
        <w:t>
    заведующий лабораторией и его заместитель,
</w:t>
      </w:r>
      <w:r>
        <w:br/>
      </w:r>
      <w:r>
        <w:rPr>
          <w:rFonts w:ascii="Times New Roman"/>
          <w:b w:val="false"/>
          <w:i w:val="false"/>
          <w:color w:val="000000"/>
          <w:sz w:val="28"/>
        </w:rPr>
        <w:t>
    биолог, биофизик, биохимик, врач медицинский,
</w:t>
      </w:r>
      <w:r>
        <w:br/>
      </w:r>
      <w:r>
        <w:rPr>
          <w:rFonts w:ascii="Times New Roman"/>
          <w:b w:val="false"/>
          <w:i w:val="false"/>
          <w:color w:val="000000"/>
          <w:sz w:val="28"/>
        </w:rPr>
        <w:t>
    врач ветеринарный, зоолог, зоотехник, младший
</w:t>
      </w:r>
      <w:r>
        <w:br/>
      </w:r>
      <w:r>
        <w:rPr>
          <w:rFonts w:ascii="Times New Roman"/>
          <w:b w:val="false"/>
          <w:i w:val="false"/>
          <w:color w:val="000000"/>
          <w:sz w:val="28"/>
        </w:rPr>
        <w:t>
    и средний медицинский персонал, провизор, 
</w:t>
      </w:r>
      <w:r>
        <w:br/>
      </w:r>
      <w:r>
        <w:rPr>
          <w:rFonts w:ascii="Times New Roman"/>
          <w:b w:val="false"/>
          <w:i w:val="false"/>
          <w:color w:val="000000"/>
          <w:sz w:val="28"/>
        </w:rPr>
        <w:t>
    фармаколог, энтомолог, миколог, микробиолог, 
</w:t>
      </w:r>
      <w:r>
        <w:br/>
      </w:r>
      <w:r>
        <w:rPr>
          <w:rFonts w:ascii="Times New Roman"/>
          <w:b w:val="false"/>
          <w:i w:val="false"/>
          <w:color w:val="000000"/>
          <w:sz w:val="28"/>
        </w:rPr>
        <w:t>
    судебномедицинский эксперт:
</w:t>
      </w:r>
      <w:r>
        <w:br/>
      </w:r>
      <w:r>
        <w:rPr>
          <w:rFonts w:ascii="Times New Roman"/>
          <w:b w:val="false"/>
          <w:i w:val="false"/>
          <w:color w:val="000000"/>
          <w:sz w:val="28"/>
        </w:rPr>
        <w:t>
    1) производящие работы в общих помещениях и 
</w:t>
      </w:r>
      <w:r>
        <w:br/>
      </w:r>
      <w:r>
        <w:rPr>
          <w:rFonts w:ascii="Times New Roman"/>
          <w:b w:val="false"/>
          <w:i w:val="false"/>
          <w:color w:val="000000"/>
          <w:sz w:val="28"/>
        </w:rPr>
        <w:t>
    боксах с болезнетворными микробами, вирусами,
</w:t>
      </w:r>
      <w:r>
        <w:br/>
      </w:r>
      <w:r>
        <w:rPr>
          <w:rFonts w:ascii="Times New Roman"/>
          <w:b w:val="false"/>
          <w:i w:val="false"/>
          <w:color w:val="000000"/>
          <w:sz w:val="28"/>
        </w:rPr>
        <w:t>
    актиномицетами, с животными и членистоногими, 
</w:t>
      </w:r>
      <w:r>
        <w:br/>
      </w:r>
      <w:r>
        <w:rPr>
          <w:rFonts w:ascii="Times New Roman"/>
          <w:b w:val="false"/>
          <w:i w:val="false"/>
          <w:color w:val="000000"/>
          <w:sz w:val="28"/>
        </w:rPr>
        <w:t>
    инфицированными болезнетворными микробами,
</w:t>
      </w:r>
      <w:r>
        <w:br/>
      </w:r>
      <w:r>
        <w:rPr>
          <w:rFonts w:ascii="Times New Roman"/>
          <w:b w:val="false"/>
          <w:i w:val="false"/>
          <w:color w:val="000000"/>
          <w:sz w:val="28"/>
        </w:rPr>
        <w:t>
    вирусами, токсоплазмами, а также по
</w:t>
      </w:r>
      <w:r>
        <w:br/>
      </w:r>
      <w:r>
        <w:rPr>
          <w:rFonts w:ascii="Times New Roman"/>
          <w:b w:val="false"/>
          <w:i w:val="false"/>
          <w:color w:val="000000"/>
          <w:sz w:val="28"/>
        </w:rPr>
        <w:t>
    исследованию выделений и крови, поступающих от 
</w:t>
      </w:r>
      <w:r>
        <w:br/>
      </w:r>
      <w:r>
        <w:rPr>
          <w:rFonts w:ascii="Times New Roman"/>
          <w:b w:val="false"/>
          <w:i w:val="false"/>
          <w:color w:val="000000"/>
          <w:sz w:val="28"/>
        </w:rPr>
        <w:t>
    больных и инфекционными заболеваниями            12           6
</w:t>
      </w:r>
      <w:r>
        <w:br/>
      </w:r>
      <w:r>
        <w:rPr>
          <w:rFonts w:ascii="Times New Roman"/>
          <w:b w:val="false"/>
          <w:i w:val="false"/>
          <w:color w:val="000000"/>
          <w:sz w:val="28"/>
        </w:rPr>
        <w:t>
    (К  болезнетворным микробам и вирусам относятся:
</w:t>
      </w:r>
      <w:r>
        <w:br/>
      </w:r>
      <w:r>
        <w:rPr>
          <w:rFonts w:ascii="Times New Roman"/>
          <w:b w:val="false"/>
          <w:i w:val="false"/>
          <w:color w:val="000000"/>
          <w:sz w:val="28"/>
        </w:rPr>
        <w:t>
    возбудители брюшного тифа, паратифа А и Б и 
</w:t>
      </w:r>
      <w:r>
        <w:br/>
      </w:r>
      <w:r>
        <w:rPr>
          <w:rFonts w:ascii="Times New Roman"/>
          <w:b w:val="false"/>
          <w:i w:val="false"/>
          <w:color w:val="000000"/>
          <w:sz w:val="28"/>
        </w:rPr>
        <w:t>
    других салмонеллозов, дизентерии, грибков, 
</w:t>
      </w:r>
      <w:r>
        <w:br/>
      </w:r>
      <w:r>
        <w:rPr>
          <w:rFonts w:ascii="Times New Roman"/>
          <w:b w:val="false"/>
          <w:i w:val="false"/>
          <w:color w:val="000000"/>
          <w:sz w:val="28"/>
        </w:rPr>
        <w:t>
    сифилиса, листереллоза, эризипелоида, 
</w:t>
      </w:r>
      <w:r>
        <w:br/>
      </w:r>
      <w:r>
        <w:rPr>
          <w:rFonts w:ascii="Times New Roman"/>
          <w:b w:val="false"/>
          <w:i w:val="false"/>
          <w:color w:val="000000"/>
          <w:sz w:val="28"/>
        </w:rPr>
        <w:t>
    туберкулеза, дифтерии, ботулизма, газовой 
</w:t>
      </w:r>
      <w:r>
        <w:br/>
      </w:r>
      <w:r>
        <w:rPr>
          <w:rFonts w:ascii="Times New Roman"/>
          <w:b w:val="false"/>
          <w:i w:val="false"/>
          <w:color w:val="000000"/>
          <w:sz w:val="28"/>
        </w:rPr>
        <w:t>
    гангрены, столбняка, псевдотуберкулеза, ящура, 
</w:t>
      </w:r>
      <w:r>
        <w:br/>
      </w:r>
      <w:r>
        <w:rPr>
          <w:rFonts w:ascii="Times New Roman"/>
          <w:b w:val="false"/>
          <w:i w:val="false"/>
          <w:color w:val="000000"/>
          <w:sz w:val="28"/>
        </w:rPr>
        <w:t>
    возвратного тифа, лихорадки паппатачи, паротита, 
</w:t>
      </w:r>
      <w:r>
        <w:br/>
      </w:r>
      <w:r>
        <w:rPr>
          <w:rFonts w:ascii="Times New Roman"/>
          <w:b w:val="false"/>
          <w:i w:val="false"/>
          <w:color w:val="000000"/>
          <w:sz w:val="28"/>
        </w:rPr>
        <w:t>
    опухолеродные вирусы, а также ядовитые продукты
</w:t>
      </w:r>
      <w:r>
        <w:br/>
      </w:r>
      <w:r>
        <w:rPr>
          <w:rFonts w:ascii="Times New Roman"/>
          <w:b w:val="false"/>
          <w:i w:val="false"/>
          <w:color w:val="000000"/>
          <w:sz w:val="28"/>
        </w:rPr>
        <w:t>
    животного и бактерийного происхождения -
</w:t>
      </w:r>
      <w:r>
        <w:br/>
      </w:r>
      <w:r>
        <w:rPr>
          <w:rFonts w:ascii="Times New Roman"/>
          <w:b w:val="false"/>
          <w:i w:val="false"/>
          <w:color w:val="000000"/>
          <w:sz w:val="28"/>
        </w:rPr>
        <w:t>
    токсины);
</w:t>
      </w:r>
      <w:r>
        <w:br/>
      </w:r>
      <w:r>
        <w:rPr>
          <w:rFonts w:ascii="Times New Roman"/>
          <w:b w:val="false"/>
          <w:i w:val="false"/>
          <w:color w:val="000000"/>
          <w:sz w:val="28"/>
        </w:rPr>
        <w:t>
    2) работающие с трупным материалом               12           6
</w:t>
      </w:r>
      <w:r>
        <w:br/>
      </w:r>
      <w:r>
        <w:rPr>
          <w:rFonts w:ascii="Times New Roman"/>
          <w:b w:val="false"/>
          <w:i w:val="false"/>
          <w:color w:val="000000"/>
          <w:sz w:val="28"/>
        </w:rPr>
        <w:t>
    3) работающие по анализу с применением 
</w:t>
      </w:r>
      <w:r>
        <w:br/>
      </w:r>
      <w:r>
        <w:rPr>
          <w:rFonts w:ascii="Times New Roman"/>
          <w:b w:val="false"/>
          <w:i w:val="false"/>
          <w:color w:val="000000"/>
          <w:sz w:val="28"/>
        </w:rPr>
        <w:t>
    газообразных и легколетучих токсических веществ: 
</w:t>
      </w:r>
      <w:r>
        <w:br/>
      </w:r>
      <w:r>
        <w:rPr>
          <w:rFonts w:ascii="Times New Roman"/>
          <w:b w:val="false"/>
          <w:i w:val="false"/>
          <w:color w:val="000000"/>
          <w:sz w:val="28"/>
        </w:rPr>
        <w:t>
    галоиды и галоидные производные, ангидриды 
</w:t>
      </w:r>
      <w:r>
        <w:br/>
      </w:r>
      <w:r>
        <w:rPr>
          <w:rFonts w:ascii="Times New Roman"/>
          <w:b w:val="false"/>
          <w:i w:val="false"/>
          <w:color w:val="000000"/>
          <w:sz w:val="28"/>
        </w:rPr>
        <w:t>
    органических и неорганических кислот, 
</w:t>
      </w:r>
      <w:r>
        <w:br/>
      </w:r>
      <w:r>
        <w:rPr>
          <w:rFonts w:ascii="Times New Roman"/>
          <w:b w:val="false"/>
          <w:i w:val="false"/>
          <w:color w:val="000000"/>
          <w:sz w:val="28"/>
        </w:rPr>
        <w:t>
    галоидозамещенные кетоны и эфиры; 
</w:t>
      </w:r>
      <w:r>
        <w:br/>
      </w:r>
      <w:r>
        <w:rPr>
          <w:rFonts w:ascii="Times New Roman"/>
          <w:b w:val="false"/>
          <w:i w:val="false"/>
          <w:color w:val="000000"/>
          <w:sz w:val="28"/>
        </w:rPr>
        <w:t>
    фосфор и его соединения; мышьяк и его 
</w:t>
      </w:r>
      <w:r>
        <w:br/>
      </w:r>
      <w:r>
        <w:rPr>
          <w:rFonts w:ascii="Times New Roman"/>
          <w:b w:val="false"/>
          <w:i w:val="false"/>
          <w:color w:val="000000"/>
          <w:sz w:val="28"/>
        </w:rPr>
        <w:t>
    соединения; свинец, сероуглерод, сероводород, 
</w:t>
      </w:r>
      <w:r>
        <w:br/>
      </w:r>
      <w:r>
        <w:rPr>
          <w:rFonts w:ascii="Times New Roman"/>
          <w:b w:val="false"/>
          <w:i w:val="false"/>
          <w:color w:val="000000"/>
          <w:sz w:val="28"/>
        </w:rPr>
        <w:t>
    меркаптаны; кислоты (за исключением борной и 
</w:t>
      </w:r>
      <w:r>
        <w:br/>
      </w:r>
      <w:r>
        <w:rPr>
          <w:rFonts w:ascii="Times New Roman"/>
          <w:b w:val="false"/>
          <w:i w:val="false"/>
          <w:color w:val="000000"/>
          <w:sz w:val="28"/>
        </w:rPr>
        <w:t>
    пищевых кислот); окислы азота; нитрохлориды; 
</w:t>
      </w:r>
      <w:r>
        <w:br/>
      </w:r>
      <w:r>
        <w:rPr>
          <w:rFonts w:ascii="Times New Roman"/>
          <w:b w:val="false"/>
          <w:i w:val="false"/>
          <w:color w:val="000000"/>
          <w:sz w:val="28"/>
        </w:rPr>
        <w:t>
    хлороформ, дихлорэтан и другие хлорированные 
</w:t>
      </w:r>
      <w:r>
        <w:br/>
      </w:r>
      <w:r>
        <w:rPr>
          <w:rFonts w:ascii="Times New Roman"/>
          <w:b w:val="false"/>
          <w:i w:val="false"/>
          <w:color w:val="000000"/>
          <w:sz w:val="28"/>
        </w:rPr>
        <w:t>
    углеводороды; бензол, толуол, ксилол, фенол
</w:t>
      </w:r>
      <w:r>
        <w:br/>
      </w:r>
      <w:r>
        <w:rPr>
          <w:rFonts w:ascii="Times New Roman"/>
          <w:b w:val="false"/>
          <w:i w:val="false"/>
          <w:color w:val="000000"/>
          <w:sz w:val="28"/>
        </w:rPr>
        <w:t>
    и другие производные ароматического ряда; 
</w:t>
      </w:r>
      <w:r>
        <w:br/>
      </w:r>
      <w:r>
        <w:rPr>
          <w:rFonts w:ascii="Times New Roman"/>
          <w:b w:val="false"/>
          <w:i w:val="false"/>
          <w:color w:val="000000"/>
          <w:sz w:val="28"/>
        </w:rPr>
        <w:t>
    уайт-спирт; серный эфир, метиловый спирт и 
</w:t>
      </w:r>
      <w:r>
        <w:br/>
      </w:r>
      <w:r>
        <w:rPr>
          <w:rFonts w:ascii="Times New Roman"/>
          <w:b w:val="false"/>
          <w:i w:val="false"/>
          <w:color w:val="000000"/>
          <w:sz w:val="28"/>
        </w:rPr>
        <w:t>
    другие растворители; пиридин и его основания; 
</w:t>
      </w:r>
      <w:r>
        <w:br/>
      </w:r>
      <w:r>
        <w:rPr>
          <w:rFonts w:ascii="Times New Roman"/>
          <w:b w:val="false"/>
          <w:i w:val="false"/>
          <w:color w:val="000000"/>
          <w:sz w:val="28"/>
        </w:rPr>
        <w:t>
    аммиак, первичные, вторичные и третичные 
</w:t>
      </w:r>
      <w:r>
        <w:br/>
      </w:r>
      <w:r>
        <w:rPr>
          <w:rFonts w:ascii="Times New Roman"/>
          <w:b w:val="false"/>
          <w:i w:val="false"/>
          <w:color w:val="000000"/>
          <w:sz w:val="28"/>
        </w:rPr>
        <w:t>
    амины; нитробензол, нитрометан и  другие 
</w:t>
      </w:r>
      <w:r>
        <w:br/>
      </w:r>
      <w:r>
        <w:rPr>
          <w:rFonts w:ascii="Times New Roman"/>
          <w:b w:val="false"/>
          <w:i w:val="false"/>
          <w:color w:val="000000"/>
          <w:sz w:val="28"/>
        </w:rPr>
        <w:t>
    нитросоединения; цианистые и тиоцианистые 
</w:t>
      </w:r>
      <w:r>
        <w:br/>
      </w:r>
      <w:r>
        <w:rPr>
          <w:rFonts w:ascii="Times New Roman"/>
          <w:b w:val="false"/>
          <w:i w:val="false"/>
          <w:color w:val="000000"/>
          <w:sz w:val="28"/>
        </w:rPr>
        <w:t>
    соединения; металлическая ртуть, производные 
</w:t>
      </w:r>
      <w:r>
        <w:br/>
      </w:r>
      <w:r>
        <w:rPr>
          <w:rFonts w:ascii="Times New Roman"/>
          <w:b w:val="false"/>
          <w:i w:val="false"/>
          <w:color w:val="000000"/>
          <w:sz w:val="28"/>
        </w:rPr>
        <w:t>
    ртути и ее соли; фторорганические соединения; 
</w:t>
      </w:r>
      <w:r>
        <w:br/>
      </w:r>
      <w:r>
        <w:rPr>
          <w:rFonts w:ascii="Times New Roman"/>
          <w:b w:val="false"/>
          <w:i w:val="false"/>
          <w:color w:val="000000"/>
          <w:sz w:val="28"/>
        </w:rPr>
        <w:t>
    формалин, формальдегид, акролеин, уксусный 
</w:t>
      </w:r>
      <w:r>
        <w:br/>
      </w:r>
      <w:r>
        <w:rPr>
          <w:rFonts w:ascii="Times New Roman"/>
          <w:b w:val="false"/>
          <w:i w:val="false"/>
          <w:color w:val="000000"/>
          <w:sz w:val="28"/>
        </w:rPr>
        <w:t>
    ангидрид, ацетонигидрид, этилацетат, 
</w:t>
      </w:r>
      <w:r>
        <w:br/>
      </w:r>
      <w:r>
        <w:rPr>
          <w:rFonts w:ascii="Times New Roman"/>
          <w:b w:val="false"/>
          <w:i w:val="false"/>
          <w:color w:val="000000"/>
          <w:sz w:val="28"/>
        </w:rPr>
        <w:t>
    метилацетат и другие летучие альдегиды; 
</w:t>
      </w:r>
      <w:r>
        <w:br/>
      </w:r>
      <w:r>
        <w:rPr>
          <w:rFonts w:ascii="Times New Roman"/>
          <w:b w:val="false"/>
          <w:i w:val="false"/>
          <w:color w:val="000000"/>
          <w:sz w:val="28"/>
        </w:rPr>
        <w:t>
    эфиры простые и сложные; нитриды и изонитриды;
</w:t>
      </w:r>
      <w:r>
        <w:br/>
      </w:r>
      <w:r>
        <w:rPr>
          <w:rFonts w:ascii="Times New Roman"/>
          <w:b w:val="false"/>
          <w:i w:val="false"/>
          <w:color w:val="000000"/>
          <w:sz w:val="28"/>
        </w:rPr>
        <w:t>
    гидразин и замещенные гидразины; 
</w:t>
      </w:r>
      <w:r>
        <w:br/>
      </w:r>
      <w:r>
        <w:rPr>
          <w:rFonts w:ascii="Times New Roman"/>
          <w:b w:val="false"/>
          <w:i w:val="false"/>
          <w:color w:val="000000"/>
          <w:sz w:val="28"/>
        </w:rPr>
        <w:t>
    анилокрасители и их полупродукты, аминопласты, 
</w:t>
      </w:r>
      <w:r>
        <w:br/>
      </w:r>
      <w:r>
        <w:rPr>
          <w:rFonts w:ascii="Times New Roman"/>
          <w:b w:val="false"/>
          <w:i w:val="false"/>
          <w:color w:val="000000"/>
          <w:sz w:val="28"/>
        </w:rPr>
        <w:t>
    продукты переработки угля, продукты 
</w:t>
      </w:r>
      <w:r>
        <w:br/>
      </w:r>
      <w:r>
        <w:rPr>
          <w:rFonts w:ascii="Times New Roman"/>
          <w:b w:val="false"/>
          <w:i w:val="false"/>
          <w:color w:val="000000"/>
          <w:sz w:val="28"/>
        </w:rPr>
        <w:t>
    переработки нефти, ароматические и 
</w:t>
      </w:r>
      <w:r>
        <w:br/>
      </w:r>
      <w:r>
        <w:rPr>
          <w:rFonts w:ascii="Times New Roman"/>
          <w:b w:val="false"/>
          <w:i w:val="false"/>
          <w:color w:val="000000"/>
          <w:sz w:val="28"/>
        </w:rPr>
        <w:t>
    хлорированные углеводороды, хлоропрен, 
</w:t>
      </w:r>
      <w:r>
        <w:br/>
      </w:r>
      <w:r>
        <w:rPr>
          <w:rFonts w:ascii="Times New Roman"/>
          <w:b w:val="false"/>
          <w:i w:val="false"/>
          <w:color w:val="000000"/>
          <w:sz w:val="28"/>
        </w:rPr>
        <w:t>
    совпрен, резинит, синтетический латекс, 
</w:t>
      </w:r>
      <w:r>
        <w:br/>
      </w:r>
      <w:r>
        <w:rPr>
          <w:rFonts w:ascii="Times New Roman"/>
          <w:b w:val="false"/>
          <w:i w:val="false"/>
          <w:color w:val="000000"/>
          <w:sz w:val="28"/>
        </w:rPr>
        <w:t>
    алкалоиды; соединения, обладающие слезоточивым, 
</w:t>
      </w:r>
      <w:r>
        <w:br/>
      </w:r>
      <w:r>
        <w:rPr>
          <w:rFonts w:ascii="Times New Roman"/>
          <w:b w:val="false"/>
          <w:i w:val="false"/>
          <w:color w:val="000000"/>
          <w:sz w:val="28"/>
        </w:rPr>
        <w:t>
    нарывным, чихательным, удушливым и обшеядовитыми 
</w:t>
      </w:r>
      <w:r>
        <w:br/>
      </w:r>
      <w:r>
        <w:rPr>
          <w:rFonts w:ascii="Times New Roman"/>
          <w:b w:val="false"/>
          <w:i w:val="false"/>
          <w:color w:val="000000"/>
          <w:sz w:val="28"/>
        </w:rPr>
        <w:t>
    действиями; мойщик посуды из под этих 
</w:t>
      </w:r>
      <w:r>
        <w:br/>
      </w:r>
      <w:r>
        <w:rPr>
          <w:rFonts w:ascii="Times New Roman"/>
          <w:b w:val="false"/>
          <w:i w:val="false"/>
          <w:color w:val="000000"/>
          <w:sz w:val="28"/>
        </w:rPr>
        <w:t>
    химпродуктов, а также рабочие лабораторий, 
</w:t>
      </w:r>
      <w:r>
        <w:br/>
      </w:r>
      <w:r>
        <w:rPr>
          <w:rFonts w:ascii="Times New Roman"/>
          <w:b w:val="false"/>
          <w:i w:val="false"/>
          <w:color w:val="000000"/>
          <w:sz w:val="28"/>
        </w:rPr>
        <w:t>
    непосредственно занятые в течение полного 
</w:t>
      </w:r>
      <w:r>
        <w:br/>
      </w:r>
      <w:r>
        <w:rPr>
          <w:rFonts w:ascii="Times New Roman"/>
          <w:b w:val="false"/>
          <w:i w:val="false"/>
          <w:color w:val="000000"/>
          <w:sz w:val="28"/>
        </w:rPr>
        <w:t>
    рабочего дня обслуживанием и ремонтом  
</w:t>
      </w:r>
      <w:r>
        <w:br/>
      </w:r>
      <w:r>
        <w:rPr>
          <w:rFonts w:ascii="Times New Roman"/>
          <w:b w:val="false"/>
          <w:i w:val="false"/>
          <w:color w:val="000000"/>
          <w:sz w:val="28"/>
        </w:rPr>
        <w:t>
    химического и сантехнического оборудования       12
</w:t>
      </w:r>
      <w:r>
        <w:br/>
      </w:r>
      <w:r>
        <w:rPr>
          <w:rFonts w:ascii="Times New Roman"/>
          <w:b w:val="false"/>
          <w:i w:val="false"/>
          <w:color w:val="000000"/>
          <w:sz w:val="28"/>
        </w:rPr>
        <w:t>
    4) непосредственно и постоянно работающие с 
</w:t>
      </w:r>
      <w:r>
        <w:br/>
      </w:r>
      <w:r>
        <w:rPr>
          <w:rFonts w:ascii="Times New Roman"/>
          <w:b w:val="false"/>
          <w:i w:val="false"/>
          <w:color w:val="000000"/>
          <w:sz w:val="28"/>
        </w:rPr>
        <w:t>
    живыми культурами особо опасных инфекций - 
</w:t>
      </w:r>
      <w:r>
        <w:br/>
      </w:r>
      <w:r>
        <w:rPr>
          <w:rFonts w:ascii="Times New Roman"/>
          <w:b w:val="false"/>
          <w:i w:val="false"/>
          <w:color w:val="000000"/>
          <w:sz w:val="28"/>
        </w:rPr>
        <w:t>
    энцефалитов, лепры, менингита, уличного 
</w:t>
      </w:r>
      <w:r>
        <w:br/>
      </w:r>
      <w:r>
        <w:rPr>
          <w:rFonts w:ascii="Times New Roman"/>
          <w:b w:val="false"/>
          <w:i w:val="false"/>
          <w:color w:val="000000"/>
          <w:sz w:val="28"/>
        </w:rPr>
        <w:t>
    бешенства, желтой лихорадки, пситакоза, 
</w:t>
      </w:r>
      <w:r>
        <w:br/>
      </w:r>
      <w:r>
        <w:rPr>
          <w:rFonts w:ascii="Times New Roman"/>
          <w:b w:val="false"/>
          <w:i w:val="false"/>
          <w:color w:val="000000"/>
          <w:sz w:val="28"/>
        </w:rPr>
        <w:t>
    орнитоза, полиомиелита, натуральной оспы, 
</w:t>
      </w:r>
      <w:r>
        <w:br/>
      </w:r>
      <w:r>
        <w:rPr>
          <w:rFonts w:ascii="Times New Roman"/>
          <w:b w:val="false"/>
          <w:i w:val="false"/>
          <w:color w:val="000000"/>
          <w:sz w:val="28"/>
        </w:rPr>
        <w:t>
    геморрагической лихорадки, вирусного гепатита,
</w:t>
      </w:r>
      <w:r>
        <w:br/>
      </w:r>
      <w:r>
        <w:rPr>
          <w:rFonts w:ascii="Times New Roman"/>
          <w:b w:val="false"/>
          <w:i w:val="false"/>
          <w:color w:val="000000"/>
          <w:sz w:val="28"/>
        </w:rPr>
        <w:t>
    сыпного тифа, лихорадки Ку и другие 
</w:t>
      </w:r>
      <w:r>
        <w:br/>
      </w:r>
      <w:r>
        <w:rPr>
          <w:rFonts w:ascii="Times New Roman"/>
          <w:b w:val="false"/>
          <w:i w:val="false"/>
          <w:color w:val="000000"/>
          <w:sz w:val="28"/>
        </w:rPr>
        <w:t>
    риккетсиозов, а также холеры, сибирской язвы, 
</w:t>
      </w:r>
      <w:r>
        <w:br/>
      </w:r>
      <w:r>
        <w:rPr>
          <w:rFonts w:ascii="Times New Roman"/>
          <w:b w:val="false"/>
          <w:i w:val="false"/>
          <w:color w:val="000000"/>
          <w:sz w:val="28"/>
        </w:rPr>
        <w:t>
    сапа, мелиоидоза, чумы, бруцеллеза, туляремии, 
</w:t>
      </w:r>
      <w:r>
        <w:br/>
      </w:r>
      <w:r>
        <w:rPr>
          <w:rFonts w:ascii="Times New Roman"/>
          <w:b w:val="false"/>
          <w:i w:val="false"/>
          <w:color w:val="000000"/>
          <w:sz w:val="28"/>
        </w:rPr>
        <w:t>
    а также с животными, зараженными указанными 
</w:t>
      </w:r>
      <w:r>
        <w:br/>
      </w:r>
      <w:r>
        <w:rPr>
          <w:rFonts w:ascii="Times New Roman"/>
          <w:b w:val="false"/>
          <w:i w:val="false"/>
          <w:color w:val="000000"/>
          <w:sz w:val="28"/>
        </w:rPr>
        <w:t>
    выше инфекциями                                  24           6
</w:t>
      </w:r>
      <w:r>
        <w:br/>
      </w:r>
      <w:r>
        <w:rPr>
          <w:rFonts w:ascii="Times New Roman"/>
          <w:b w:val="false"/>
          <w:i w:val="false"/>
          <w:color w:val="000000"/>
          <w:sz w:val="28"/>
        </w:rPr>
        <w:t>
    5) постоянно работающие с живыми культурами 
</w:t>
      </w:r>
      <w:r>
        <w:br/>
      </w:r>
      <w:r>
        <w:rPr>
          <w:rFonts w:ascii="Times New Roman"/>
          <w:b w:val="false"/>
          <w:i w:val="false"/>
          <w:color w:val="000000"/>
          <w:sz w:val="28"/>
        </w:rPr>
        <w:t>
    лептоспироза                                     18           6
</w:t>
      </w:r>
      <w:r>
        <w:br/>
      </w:r>
      <w:r>
        <w:rPr>
          <w:rFonts w:ascii="Times New Roman"/>
          <w:b w:val="false"/>
          <w:i w:val="false"/>
          <w:color w:val="000000"/>
          <w:sz w:val="28"/>
        </w:rPr>
        <w:t>
    6) работающие в производственных помещениях
</w:t>
      </w:r>
      <w:r>
        <w:br/>
      </w:r>
      <w:r>
        <w:rPr>
          <w:rFonts w:ascii="Times New Roman"/>
          <w:b w:val="false"/>
          <w:i w:val="false"/>
          <w:color w:val="000000"/>
          <w:sz w:val="28"/>
        </w:rPr>
        <w:t>
    по отбору проб крепких кислот, хлорной извести, 
</w:t>
      </w:r>
      <w:r>
        <w:br/>
      </w:r>
      <w:r>
        <w:rPr>
          <w:rFonts w:ascii="Times New Roman"/>
          <w:b w:val="false"/>
          <w:i w:val="false"/>
          <w:color w:val="000000"/>
          <w:sz w:val="28"/>
        </w:rPr>
        <w:t>
    хлора, брома, цианистых соединений, фенола, 
</w:t>
      </w:r>
      <w:r>
        <w:br/>
      </w:r>
      <w:r>
        <w:rPr>
          <w:rFonts w:ascii="Times New Roman"/>
          <w:b w:val="false"/>
          <w:i w:val="false"/>
          <w:color w:val="000000"/>
          <w:sz w:val="28"/>
        </w:rPr>
        <w:t>
    формальдегида, серосодержащих органических 
</w:t>
      </w:r>
      <w:r>
        <w:br/>
      </w:r>
      <w:r>
        <w:rPr>
          <w:rFonts w:ascii="Times New Roman"/>
          <w:b w:val="false"/>
          <w:i w:val="false"/>
          <w:color w:val="000000"/>
          <w:sz w:val="28"/>
        </w:rPr>
        <w:t>
    соединений; свинцовых, марганцевых,
</w:t>
      </w:r>
      <w:r>
        <w:br/>
      </w:r>
      <w:r>
        <w:rPr>
          <w:rFonts w:ascii="Times New Roman"/>
          <w:b w:val="false"/>
          <w:i w:val="false"/>
          <w:color w:val="000000"/>
          <w:sz w:val="28"/>
        </w:rPr>
        <w:t>
    мышьяковистых, сурьмянистых, хромовых, 
</w:t>
      </w:r>
      <w:r>
        <w:br/>
      </w:r>
      <w:r>
        <w:rPr>
          <w:rFonts w:ascii="Times New Roman"/>
          <w:b w:val="false"/>
          <w:i w:val="false"/>
          <w:color w:val="000000"/>
          <w:sz w:val="28"/>
        </w:rPr>
        <w:t>
    фтористых и ртутных соединений, метилового 
</w:t>
      </w:r>
      <w:r>
        <w:br/>
      </w:r>
      <w:r>
        <w:rPr>
          <w:rFonts w:ascii="Times New Roman"/>
          <w:b w:val="false"/>
          <w:i w:val="false"/>
          <w:color w:val="000000"/>
          <w:sz w:val="28"/>
        </w:rPr>
        <w:t>
    спирта и метилацетата, хлорированных и 
</w:t>
      </w:r>
      <w:r>
        <w:br/>
      </w:r>
      <w:r>
        <w:rPr>
          <w:rFonts w:ascii="Times New Roman"/>
          <w:b w:val="false"/>
          <w:i w:val="false"/>
          <w:color w:val="000000"/>
          <w:sz w:val="28"/>
        </w:rPr>
        <w:t>
    ароматических углеводородов и их нитро- и 
</w:t>
      </w:r>
      <w:r>
        <w:br/>
      </w:r>
      <w:r>
        <w:rPr>
          <w:rFonts w:ascii="Times New Roman"/>
          <w:b w:val="false"/>
          <w:i w:val="false"/>
          <w:color w:val="000000"/>
          <w:sz w:val="28"/>
        </w:rPr>
        <w:t>
    аминосоединений; горячих и расплавленных 
</w:t>
      </w:r>
      <w:r>
        <w:br/>
      </w:r>
      <w:r>
        <w:rPr>
          <w:rFonts w:ascii="Times New Roman"/>
          <w:b w:val="false"/>
          <w:i w:val="false"/>
          <w:color w:val="000000"/>
          <w:sz w:val="28"/>
        </w:rPr>
        <w:t>
    металлов и их сплавов, продуктов и 
</w:t>
      </w:r>
      <w:r>
        <w:br/>
      </w:r>
      <w:r>
        <w:rPr>
          <w:rFonts w:ascii="Times New Roman"/>
          <w:b w:val="false"/>
          <w:i w:val="false"/>
          <w:color w:val="000000"/>
          <w:sz w:val="28"/>
        </w:rPr>
        <w:t>
    полупродуктов обжига и плавки руд                12
</w:t>
      </w:r>
      <w:r>
        <w:br/>
      </w:r>
      <w:r>
        <w:rPr>
          <w:rFonts w:ascii="Times New Roman"/>
          <w:b w:val="false"/>
          <w:i w:val="false"/>
          <w:color w:val="000000"/>
          <w:sz w:val="28"/>
        </w:rPr>
        <w:t>
    7) работающие на камеральной обработке 
</w:t>
      </w:r>
      <w:r>
        <w:br/>
      </w:r>
      <w:r>
        <w:rPr>
          <w:rFonts w:ascii="Times New Roman"/>
          <w:b w:val="false"/>
          <w:i w:val="false"/>
          <w:color w:val="000000"/>
          <w:sz w:val="28"/>
        </w:rPr>
        <w:t>
    аэрофотосъемочных материалов и на работах по 
</w:t>
      </w:r>
      <w:r>
        <w:br/>
      </w:r>
      <w:r>
        <w:rPr>
          <w:rFonts w:ascii="Times New Roman"/>
          <w:b w:val="false"/>
          <w:i w:val="false"/>
          <w:color w:val="000000"/>
          <w:sz w:val="28"/>
        </w:rPr>
        <w:t>
    составлению топографических, геодезических и 
</w:t>
      </w:r>
      <w:r>
        <w:br/>
      </w:r>
      <w:r>
        <w:rPr>
          <w:rFonts w:ascii="Times New Roman"/>
          <w:b w:val="false"/>
          <w:i w:val="false"/>
          <w:color w:val="000000"/>
          <w:sz w:val="28"/>
        </w:rPr>
        <w:t>
    географических планов и карт                     6
</w:t>
      </w:r>
      <w:r>
        <w:br/>
      </w:r>
      <w:r>
        <w:rPr>
          <w:rFonts w:ascii="Times New Roman"/>
          <w:b w:val="false"/>
          <w:i w:val="false"/>
          <w:color w:val="000000"/>
          <w:sz w:val="28"/>
        </w:rPr>
        <w:t>
    8) производящие работы по спектральному 
</w:t>
      </w:r>
      <w:r>
        <w:br/>
      </w:r>
      <w:r>
        <w:rPr>
          <w:rFonts w:ascii="Times New Roman"/>
          <w:b w:val="false"/>
          <w:i w:val="false"/>
          <w:color w:val="000000"/>
          <w:sz w:val="28"/>
        </w:rPr>
        <w:t>
    анализу                                          6
</w:t>
      </w:r>
      <w:r>
        <w:br/>
      </w:r>
      <w:r>
        <w:rPr>
          <w:rFonts w:ascii="Times New Roman"/>
          <w:b w:val="false"/>
          <w:i w:val="false"/>
          <w:color w:val="000000"/>
          <w:sz w:val="28"/>
        </w:rPr>
        <w:t>
    9) непосредственно и постоянно работающие на 
</w:t>
      </w:r>
      <w:r>
        <w:br/>
      </w:r>
      <w:r>
        <w:rPr>
          <w:rFonts w:ascii="Times New Roman"/>
          <w:b w:val="false"/>
          <w:i w:val="false"/>
          <w:color w:val="000000"/>
          <w:sz w:val="28"/>
        </w:rPr>
        <w:t>
    ремонте ртутных приборов и аппаратов             12           6
</w:t>
      </w:r>
      <w:r>
        <w:br/>
      </w:r>
      <w:r>
        <w:rPr>
          <w:rFonts w:ascii="Times New Roman"/>
          <w:b w:val="false"/>
          <w:i w:val="false"/>
          <w:color w:val="000000"/>
          <w:sz w:val="28"/>
        </w:rPr>
        <w:t>
    10) работающие по спектральному анализу на 
</w:t>
      </w:r>
      <w:r>
        <w:br/>
      </w:r>
      <w:r>
        <w:rPr>
          <w:rFonts w:ascii="Times New Roman"/>
          <w:b w:val="false"/>
          <w:i w:val="false"/>
          <w:color w:val="000000"/>
          <w:sz w:val="28"/>
        </w:rPr>
        <w:t>
    спектрографах, стилометрах и стилоскопах         6
</w:t>
      </w:r>
      <w:r>
        <w:br/>
      </w:r>
      <w:r>
        <w:rPr>
          <w:rFonts w:ascii="Times New Roman"/>
          <w:b w:val="false"/>
          <w:i w:val="false"/>
          <w:color w:val="000000"/>
          <w:sz w:val="28"/>
        </w:rPr>
        <w:t>
    11) производящие работы по анализу проб угля     6
</w:t>
      </w:r>
      <w:r>
        <w:br/>
      </w:r>
      <w:r>
        <w:rPr>
          <w:rFonts w:ascii="Times New Roman"/>
          <w:b w:val="false"/>
          <w:i w:val="false"/>
          <w:color w:val="000000"/>
          <w:sz w:val="28"/>
        </w:rPr>
        <w:t>
    12) работающие по определению пластометрических 
</w:t>
      </w:r>
      <w:r>
        <w:br/>
      </w:r>
      <w:r>
        <w:rPr>
          <w:rFonts w:ascii="Times New Roman"/>
          <w:b w:val="false"/>
          <w:i w:val="false"/>
          <w:color w:val="000000"/>
          <w:sz w:val="28"/>
        </w:rPr>
        <w:t>
    показателей                                      6
</w:t>
      </w:r>
      <w:r>
        <w:br/>
      </w:r>
      <w:r>
        <w:rPr>
          <w:rFonts w:ascii="Times New Roman"/>
          <w:b w:val="false"/>
          <w:i w:val="false"/>
          <w:color w:val="000000"/>
          <w:sz w:val="28"/>
        </w:rPr>
        <w:t>
    13) непосредственно и постоянно работающие с
</w:t>
      </w:r>
      <w:r>
        <w:br/>
      </w:r>
      <w:r>
        <w:rPr>
          <w:rFonts w:ascii="Times New Roman"/>
          <w:b w:val="false"/>
          <w:i w:val="false"/>
          <w:color w:val="000000"/>
          <w:sz w:val="28"/>
        </w:rPr>
        <w:t>
    вирусами СПИД, а также в лаборатории ВИЧ- 
</w:t>
      </w:r>
      <w:r>
        <w:br/>
      </w:r>
      <w:r>
        <w:rPr>
          <w:rFonts w:ascii="Times New Roman"/>
          <w:b w:val="false"/>
          <w:i w:val="false"/>
          <w:color w:val="000000"/>
          <w:sz w:val="28"/>
        </w:rPr>
        <w:t>
    диагностика                                      24           6
</w:t>
      </w:r>
      <w:r>
        <w:br/>
      </w:r>
      <w:r>
        <w:rPr>
          <w:rFonts w:ascii="Times New Roman"/>
          <w:b w:val="false"/>
          <w:i w:val="false"/>
          <w:color w:val="000000"/>
          <w:sz w:val="28"/>
        </w:rPr>
        <w:t>
2   Рабочий вивария, обслуживающий зараженных 
</w:t>
      </w:r>
      <w:r>
        <w:br/>
      </w:r>
      <w:r>
        <w:rPr>
          <w:rFonts w:ascii="Times New Roman"/>
          <w:b w:val="false"/>
          <w:i w:val="false"/>
          <w:color w:val="000000"/>
          <w:sz w:val="28"/>
        </w:rPr>
        <w:t>
    животных:
</w:t>
      </w:r>
      <w:r>
        <w:br/>
      </w:r>
      <w:r>
        <w:rPr>
          <w:rFonts w:ascii="Times New Roman"/>
          <w:b w:val="false"/>
          <w:i w:val="false"/>
          <w:color w:val="000000"/>
          <w:sz w:val="28"/>
        </w:rPr>
        <w:t>
    1) указанных в пункте 1, подпункта 1             12           6
</w:t>
      </w:r>
      <w:r>
        <w:br/>
      </w:r>
      <w:r>
        <w:rPr>
          <w:rFonts w:ascii="Times New Roman"/>
          <w:b w:val="false"/>
          <w:i w:val="false"/>
          <w:color w:val="000000"/>
          <w:sz w:val="28"/>
        </w:rPr>
        <w:t>
    2) указанных в пункте 1, подпункта 4             24           6
</w:t>
      </w:r>
      <w:r>
        <w:br/>
      </w:r>
      <w:r>
        <w:rPr>
          <w:rFonts w:ascii="Times New Roman"/>
          <w:b w:val="false"/>
          <w:i w:val="false"/>
          <w:color w:val="000000"/>
          <w:sz w:val="28"/>
        </w:rPr>
        <w:t>
    3) указанных в пункте 1, подпункта 5             18           6
</w:t>
      </w:r>
      <w:r>
        <w:br/>
      </w:r>
      <w:r>
        <w:rPr>
          <w:rFonts w:ascii="Times New Roman"/>
          <w:b w:val="false"/>
          <w:i w:val="false"/>
          <w:color w:val="000000"/>
          <w:sz w:val="28"/>
        </w:rPr>
        <w:t>
2-1 Работники лаборатории, непосредст-
</w:t>
      </w:r>
      <w:r>
        <w:br/>
      </w:r>
      <w:r>
        <w:rPr>
          <w:rFonts w:ascii="Times New Roman"/>
          <w:b w:val="false"/>
          <w:i w:val="false"/>
          <w:color w:val="000000"/>
          <w:sz w:val="28"/>
        </w:rPr>
        <w:t>
    венно и постоянно занятые опрыски-
</w:t>
      </w:r>
      <w:r>
        <w:br/>
      </w:r>
      <w:r>
        <w:rPr>
          <w:rFonts w:ascii="Times New Roman"/>
          <w:b w:val="false"/>
          <w:i w:val="false"/>
          <w:color w:val="000000"/>
          <w:sz w:val="28"/>
        </w:rPr>
        <w:t>
    ванием и опыливанием растений 
</w:t>
      </w:r>
      <w:r>
        <w:br/>
      </w:r>
      <w:r>
        <w:rPr>
          <w:rFonts w:ascii="Times New Roman"/>
          <w:b w:val="false"/>
          <w:i w:val="false"/>
          <w:color w:val="000000"/>
          <w:sz w:val="28"/>
        </w:rPr>
        <w:t>
    ядохимикатами, и на опрыскивателях, 
</w:t>
      </w:r>
      <w:r>
        <w:br/>
      </w:r>
      <w:r>
        <w:rPr>
          <w:rFonts w:ascii="Times New Roman"/>
          <w:b w:val="false"/>
          <w:i w:val="false"/>
          <w:color w:val="000000"/>
          <w:sz w:val="28"/>
        </w:rPr>
        <w:t>
    опыливателях аэрозольных 
</w:t>
      </w:r>
      <w:r>
        <w:br/>
      </w:r>
      <w:r>
        <w:rPr>
          <w:rFonts w:ascii="Times New Roman"/>
          <w:b w:val="false"/>
          <w:i w:val="false"/>
          <w:color w:val="000000"/>
          <w:sz w:val="28"/>
        </w:rPr>
        <w:t>
    генераторах и автомашинах, а также 
</w:t>
      </w:r>
      <w:r>
        <w:br/>
      </w:r>
      <w:r>
        <w:rPr>
          <w:rFonts w:ascii="Times New Roman"/>
          <w:b w:val="false"/>
          <w:i w:val="false"/>
          <w:color w:val="000000"/>
          <w:sz w:val="28"/>
        </w:rPr>
        <w:t>
    приготовлением ядов и обработкой
</w:t>
      </w:r>
      <w:r>
        <w:br/>
      </w:r>
      <w:r>
        <w:rPr>
          <w:rFonts w:ascii="Times New Roman"/>
          <w:b w:val="false"/>
          <w:i w:val="false"/>
          <w:color w:val="000000"/>
          <w:sz w:val="28"/>
        </w:rPr>
        <w:t>
    участков против грызунов                         12           6
</w:t>
      </w:r>
      <w:r>
        <w:br/>
      </w:r>
      <w:r>
        <w:rPr>
          <w:rFonts w:ascii="Times New Roman"/>
          <w:b w:val="false"/>
          <w:i w:val="false"/>
          <w:color w:val="000000"/>
          <w:sz w:val="28"/>
        </w:rPr>
        <w:t>
3   Работники лабораторий:
</w:t>
      </w:r>
      <w:r>
        <w:br/>
      </w:r>
      <w:r>
        <w:rPr>
          <w:rFonts w:ascii="Times New Roman"/>
          <w:b w:val="false"/>
          <w:i w:val="false"/>
          <w:color w:val="000000"/>
          <w:sz w:val="28"/>
        </w:rPr>
        <w:t>
    1) непосредственно занятые анализом химических 
</w:t>
      </w:r>
      <w:r>
        <w:br/>
      </w:r>
      <w:r>
        <w:rPr>
          <w:rFonts w:ascii="Times New Roman"/>
          <w:b w:val="false"/>
          <w:i w:val="false"/>
          <w:color w:val="000000"/>
          <w:sz w:val="28"/>
        </w:rPr>
        <w:t>
    материалов, идущих для резиновых смесей          12  
</w:t>
      </w:r>
      <w:r>
        <w:br/>
      </w:r>
      <w:r>
        <w:rPr>
          <w:rFonts w:ascii="Times New Roman"/>
          <w:b w:val="false"/>
          <w:i w:val="false"/>
          <w:color w:val="000000"/>
          <w:sz w:val="28"/>
        </w:rPr>
        <w:t>
    2) непосредственно занятые на изготовлении 
</w:t>
      </w:r>
      <w:r>
        <w:br/>
      </w:r>
      <w:r>
        <w:rPr>
          <w:rFonts w:ascii="Times New Roman"/>
          <w:b w:val="false"/>
          <w:i w:val="false"/>
          <w:color w:val="000000"/>
          <w:sz w:val="28"/>
        </w:rPr>
        <w:t>
    самих резиновых смесей и вулканизации            6
</w:t>
      </w:r>
      <w:r>
        <w:br/>
      </w:r>
      <w:r>
        <w:rPr>
          <w:rFonts w:ascii="Times New Roman"/>
          <w:b w:val="false"/>
          <w:i w:val="false"/>
          <w:color w:val="000000"/>
          <w:sz w:val="28"/>
        </w:rPr>
        <w:t>
4   Работники лабораторий, непосредственно и 
</w:t>
      </w:r>
      <w:r>
        <w:br/>
      </w:r>
      <w:r>
        <w:rPr>
          <w:rFonts w:ascii="Times New Roman"/>
          <w:b w:val="false"/>
          <w:i w:val="false"/>
          <w:color w:val="000000"/>
          <w:sz w:val="28"/>
        </w:rPr>
        <w:t>
    постоянно работающие с асбестом и 
</w:t>
      </w:r>
      <w:r>
        <w:br/>
      </w:r>
      <w:r>
        <w:rPr>
          <w:rFonts w:ascii="Times New Roman"/>
          <w:b w:val="false"/>
          <w:i w:val="false"/>
          <w:color w:val="000000"/>
          <w:sz w:val="28"/>
        </w:rPr>
        <w:t>
    асбестотехническими изделиями                    12           6
</w:t>
      </w:r>
      <w:r>
        <w:br/>
      </w:r>
      <w:r>
        <w:rPr>
          <w:rFonts w:ascii="Times New Roman"/>
          <w:b w:val="false"/>
          <w:i w:val="false"/>
          <w:color w:val="000000"/>
          <w:sz w:val="28"/>
        </w:rPr>
        <w:t>
5   Работники лабораторий, непосредственно 
</w:t>
      </w:r>
      <w:r>
        <w:br/>
      </w:r>
      <w:r>
        <w:rPr>
          <w:rFonts w:ascii="Times New Roman"/>
          <w:b w:val="false"/>
          <w:i w:val="false"/>
          <w:color w:val="000000"/>
          <w:sz w:val="28"/>
        </w:rPr>
        <w:t>
    обслуживающие производство технического 
</w:t>
      </w:r>
      <w:r>
        <w:br/>
      </w:r>
      <w:r>
        <w:rPr>
          <w:rFonts w:ascii="Times New Roman"/>
          <w:b w:val="false"/>
          <w:i w:val="false"/>
          <w:color w:val="000000"/>
          <w:sz w:val="28"/>
        </w:rPr>
        <w:t>
    углерода (сажи)                                  12
</w:t>
      </w:r>
      <w:r>
        <w:br/>
      </w:r>
      <w:r>
        <w:rPr>
          <w:rFonts w:ascii="Times New Roman"/>
          <w:b w:val="false"/>
          <w:i w:val="false"/>
          <w:color w:val="000000"/>
          <w:sz w:val="28"/>
        </w:rPr>
        <w:t>
6   Работники колористических лабораторий            12
</w:t>
      </w:r>
      <w:r>
        <w:br/>
      </w:r>
      <w:r>
        <w:rPr>
          <w:rFonts w:ascii="Times New Roman"/>
          <w:b w:val="false"/>
          <w:i w:val="false"/>
          <w:color w:val="000000"/>
          <w:sz w:val="28"/>
        </w:rPr>
        <w:t>
7   Работники лабораторий, непосредственно  
</w:t>
      </w:r>
      <w:r>
        <w:br/>
      </w:r>
      <w:r>
        <w:rPr>
          <w:rFonts w:ascii="Times New Roman"/>
          <w:b w:val="false"/>
          <w:i w:val="false"/>
          <w:color w:val="000000"/>
          <w:sz w:val="28"/>
        </w:rPr>
        <w:t>
    производящие различные физические исследования 
</w:t>
      </w:r>
      <w:r>
        <w:br/>
      </w:r>
      <w:r>
        <w:rPr>
          <w:rFonts w:ascii="Times New Roman"/>
          <w:b w:val="false"/>
          <w:i w:val="false"/>
          <w:color w:val="000000"/>
          <w:sz w:val="28"/>
        </w:rPr>
        <w:t>
    пластмасс                                        6
</w:t>
      </w:r>
      <w:r>
        <w:br/>
      </w:r>
      <w:r>
        <w:rPr>
          <w:rFonts w:ascii="Times New Roman"/>
          <w:b w:val="false"/>
          <w:i w:val="false"/>
          <w:color w:val="000000"/>
          <w:sz w:val="28"/>
        </w:rPr>
        <w:t>
8   Работники лабораторий, непосредственно занятые 
</w:t>
      </w:r>
      <w:r>
        <w:br/>
      </w:r>
      <w:r>
        <w:rPr>
          <w:rFonts w:ascii="Times New Roman"/>
          <w:b w:val="false"/>
          <w:i w:val="false"/>
          <w:color w:val="000000"/>
          <w:sz w:val="28"/>
        </w:rPr>
        <w:t>
    анализом соединений ванадия, селена, теллура, 
</w:t>
      </w:r>
      <w:r>
        <w:br/>
      </w:r>
      <w:r>
        <w:rPr>
          <w:rFonts w:ascii="Times New Roman"/>
          <w:b w:val="false"/>
          <w:i w:val="false"/>
          <w:color w:val="000000"/>
          <w:sz w:val="28"/>
        </w:rPr>
        <w:t>
    германия, кремния, титана, ниобия, тантала, 
</w:t>
      </w:r>
      <w:r>
        <w:br/>
      </w:r>
      <w:r>
        <w:rPr>
          <w:rFonts w:ascii="Times New Roman"/>
          <w:b w:val="false"/>
          <w:i w:val="false"/>
          <w:color w:val="000000"/>
          <w:sz w:val="28"/>
        </w:rPr>
        <w:t>
    циркония, гафния, таллия                         12
</w:t>
      </w:r>
      <w:r>
        <w:br/>
      </w:r>
      <w:r>
        <w:rPr>
          <w:rFonts w:ascii="Times New Roman"/>
          <w:b w:val="false"/>
          <w:i w:val="false"/>
          <w:color w:val="000000"/>
          <w:sz w:val="28"/>
        </w:rPr>
        <w:t>
9   Работники лабораторий, производящие 
</w:t>
      </w:r>
      <w:r>
        <w:br/>
      </w:r>
      <w:r>
        <w:rPr>
          <w:rFonts w:ascii="Times New Roman"/>
          <w:b w:val="false"/>
          <w:i w:val="false"/>
          <w:color w:val="000000"/>
          <w:sz w:val="28"/>
        </w:rPr>
        <w:t>
    непосредственно и постоянно работу с липаритом 
</w:t>
      </w:r>
      <w:r>
        <w:br/>
      </w:r>
      <w:r>
        <w:rPr>
          <w:rFonts w:ascii="Times New Roman"/>
          <w:b w:val="false"/>
          <w:i w:val="false"/>
          <w:color w:val="000000"/>
          <w:sz w:val="28"/>
        </w:rPr>
        <w:t>
    и полупродуктами, полученными при его обработке  18           6
</w:t>
      </w:r>
      <w:r>
        <w:br/>
      </w:r>
      <w:r>
        <w:rPr>
          <w:rFonts w:ascii="Times New Roman"/>
          <w:b w:val="false"/>
          <w:i w:val="false"/>
          <w:color w:val="000000"/>
          <w:sz w:val="28"/>
        </w:rPr>
        <w:t>
10  Работники лабораторий, производящие анализы с 
</w:t>
      </w:r>
      <w:r>
        <w:br/>
      </w:r>
      <w:r>
        <w:rPr>
          <w:rFonts w:ascii="Times New Roman"/>
          <w:b w:val="false"/>
          <w:i w:val="false"/>
          <w:color w:val="000000"/>
          <w:sz w:val="28"/>
        </w:rPr>
        <w:t>
    расплавленными хлоридами щелочных и 
</w:t>
      </w:r>
      <w:r>
        <w:br/>
      </w:r>
      <w:r>
        <w:rPr>
          <w:rFonts w:ascii="Times New Roman"/>
          <w:b w:val="false"/>
          <w:i w:val="false"/>
          <w:color w:val="000000"/>
          <w:sz w:val="28"/>
        </w:rPr>
        <w:t>
    щелочноземельных металлов, с летучими хлоридами 
</w:t>
      </w:r>
      <w:r>
        <w:br/>
      </w:r>
      <w:r>
        <w:rPr>
          <w:rFonts w:ascii="Times New Roman"/>
          <w:b w:val="false"/>
          <w:i w:val="false"/>
          <w:color w:val="000000"/>
          <w:sz w:val="28"/>
        </w:rPr>
        <w:t>
    ниобия, хрома, железа, титана                    12
</w:t>
      </w:r>
      <w:r>
        <w:br/>
      </w:r>
      <w:r>
        <w:rPr>
          <w:rFonts w:ascii="Times New Roman"/>
          <w:b w:val="false"/>
          <w:i w:val="false"/>
          <w:color w:val="000000"/>
          <w:sz w:val="28"/>
        </w:rPr>
        <w:t>
11  Работники лабораторий:
</w:t>
      </w:r>
      <w:r>
        <w:br/>
      </w:r>
      <w:r>
        <w:rPr>
          <w:rFonts w:ascii="Times New Roman"/>
          <w:b w:val="false"/>
          <w:i w:val="false"/>
          <w:color w:val="000000"/>
          <w:sz w:val="28"/>
        </w:rPr>
        <w:t>
    1) непосредственно занятые на анализе 
</w:t>
      </w:r>
      <w:r>
        <w:br/>
      </w:r>
      <w:r>
        <w:rPr>
          <w:rFonts w:ascii="Times New Roman"/>
          <w:b w:val="false"/>
          <w:i w:val="false"/>
          <w:color w:val="000000"/>
          <w:sz w:val="28"/>
        </w:rPr>
        <w:t>
    расплавленного двухлористого олова, 
</w:t>
      </w:r>
      <w:r>
        <w:br/>
      </w:r>
      <w:r>
        <w:rPr>
          <w:rFonts w:ascii="Times New Roman"/>
          <w:b w:val="false"/>
          <w:i w:val="false"/>
          <w:color w:val="000000"/>
          <w:sz w:val="28"/>
        </w:rPr>
        <w:t>
    двухлористой сурьмы, сулемы, соединений фенола, 
</w:t>
      </w:r>
      <w:r>
        <w:br/>
      </w:r>
      <w:r>
        <w:rPr>
          <w:rFonts w:ascii="Times New Roman"/>
          <w:b w:val="false"/>
          <w:i w:val="false"/>
          <w:color w:val="000000"/>
          <w:sz w:val="28"/>
        </w:rPr>
        <w:t>
    крезола, бихромата калия, сернокислого олова, 
</w:t>
      </w:r>
      <w:r>
        <w:br/>
      </w:r>
      <w:r>
        <w:rPr>
          <w:rFonts w:ascii="Times New Roman"/>
          <w:b w:val="false"/>
          <w:i w:val="false"/>
          <w:color w:val="000000"/>
          <w:sz w:val="28"/>
        </w:rPr>
        <w:t>
    лаков, ксилола, толуола, этилацета, бутилацета   12
</w:t>
      </w:r>
      <w:r>
        <w:br/>
      </w:r>
      <w:r>
        <w:rPr>
          <w:rFonts w:ascii="Times New Roman"/>
          <w:b w:val="false"/>
          <w:i w:val="false"/>
          <w:color w:val="000000"/>
          <w:sz w:val="28"/>
        </w:rPr>
        <w:t>
    2) непосредственно занятые на анализе чугуна, 
</w:t>
      </w:r>
      <w:r>
        <w:br/>
      </w:r>
      <w:r>
        <w:rPr>
          <w:rFonts w:ascii="Times New Roman"/>
          <w:b w:val="false"/>
          <w:i w:val="false"/>
          <w:color w:val="000000"/>
          <w:sz w:val="28"/>
        </w:rPr>
        <w:t>
    стали, руды, шлака, флюсов, ферросплавов, 
</w:t>
      </w:r>
      <w:r>
        <w:br/>
      </w:r>
      <w:r>
        <w:rPr>
          <w:rFonts w:ascii="Times New Roman"/>
          <w:b w:val="false"/>
          <w:i w:val="false"/>
          <w:color w:val="000000"/>
          <w:sz w:val="28"/>
        </w:rPr>
        <w:t>
    силикатов, цветных металлов, газов, реактивов 
</w:t>
      </w:r>
      <w:r>
        <w:br/>
      </w:r>
      <w:r>
        <w:rPr>
          <w:rFonts w:ascii="Times New Roman"/>
          <w:b w:val="false"/>
          <w:i w:val="false"/>
          <w:color w:val="000000"/>
          <w:sz w:val="28"/>
        </w:rPr>
        <w:t>
    и покрытий труб с применением кислот, щелочей, 
</w:t>
      </w:r>
      <w:r>
        <w:br/>
      </w:r>
      <w:r>
        <w:rPr>
          <w:rFonts w:ascii="Times New Roman"/>
          <w:b w:val="false"/>
          <w:i w:val="false"/>
          <w:color w:val="000000"/>
          <w:sz w:val="28"/>
        </w:rPr>
        <w:t>
    ртути, бензола и других сильнодействующих 
</w:t>
      </w:r>
      <w:r>
        <w:br/>
      </w:r>
      <w:r>
        <w:rPr>
          <w:rFonts w:ascii="Times New Roman"/>
          <w:b w:val="false"/>
          <w:i w:val="false"/>
          <w:color w:val="000000"/>
          <w:sz w:val="28"/>
        </w:rPr>
        <w:t>
    веществ                                          12
</w:t>
      </w:r>
      <w:r>
        <w:br/>
      </w:r>
      <w:r>
        <w:rPr>
          <w:rFonts w:ascii="Times New Roman"/>
          <w:b w:val="false"/>
          <w:i w:val="false"/>
          <w:color w:val="000000"/>
          <w:sz w:val="28"/>
        </w:rPr>
        <w:t>
    3) непосредственно занятые обработкой проб 
</w:t>
      </w:r>
      <w:r>
        <w:br/>
      </w:r>
      <w:r>
        <w:rPr>
          <w:rFonts w:ascii="Times New Roman"/>
          <w:b w:val="false"/>
          <w:i w:val="false"/>
          <w:color w:val="000000"/>
          <w:sz w:val="28"/>
        </w:rPr>
        <w:t>
    методами сухого шлифования и травления           12
</w:t>
      </w:r>
      <w:r>
        <w:br/>
      </w:r>
      <w:r>
        <w:rPr>
          <w:rFonts w:ascii="Times New Roman"/>
          <w:b w:val="false"/>
          <w:i w:val="false"/>
          <w:color w:val="000000"/>
          <w:sz w:val="28"/>
        </w:rPr>
        <w:t>
    4) непосредственно занятые термообработкой, 
</w:t>
      </w:r>
      <w:r>
        <w:br/>
      </w:r>
      <w:r>
        <w:rPr>
          <w:rFonts w:ascii="Times New Roman"/>
          <w:b w:val="false"/>
          <w:i w:val="false"/>
          <w:color w:val="000000"/>
          <w:sz w:val="28"/>
        </w:rPr>
        <w:t>
    прокаткой, ковкой и обработкой проб методом 
</w:t>
      </w:r>
      <w:r>
        <w:br/>
      </w:r>
      <w:r>
        <w:rPr>
          <w:rFonts w:ascii="Times New Roman"/>
          <w:b w:val="false"/>
          <w:i w:val="false"/>
          <w:color w:val="000000"/>
          <w:sz w:val="28"/>
        </w:rPr>
        <w:t>
    волочения и механических испытаний только на 
</w:t>
      </w:r>
      <w:r>
        <w:br/>
      </w:r>
      <w:r>
        <w:rPr>
          <w:rFonts w:ascii="Times New Roman"/>
          <w:b w:val="false"/>
          <w:i w:val="false"/>
          <w:color w:val="000000"/>
          <w:sz w:val="28"/>
        </w:rPr>
        <w:t>
    горячих образцах                                 6
</w:t>
      </w:r>
      <w:r>
        <w:br/>
      </w:r>
      <w:r>
        <w:rPr>
          <w:rFonts w:ascii="Times New Roman"/>
          <w:b w:val="false"/>
          <w:i w:val="false"/>
          <w:color w:val="000000"/>
          <w:sz w:val="28"/>
        </w:rPr>
        <w:t>
    5) непосредственно и постоянно занятые отбором 
</w:t>
      </w:r>
      <w:r>
        <w:br/>
      </w:r>
      <w:r>
        <w:rPr>
          <w:rFonts w:ascii="Times New Roman"/>
          <w:b w:val="false"/>
          <w:i w:val="false"/>
          <w:color w:val="000000"/>
          <w:sz w:val="28"/>
        </w:rPr>
        <w:t>
    проб горячих газов, горячих и расплавленных 
</w:t>
      </w:r>
      <w:r>
        <w:br/>
      </w:r>
      <w:r>
        <w:rPr>
          <w:rFonts w:ascii="Times New Roman"/>
          <w:b w:val="false"/>
          <w:i w:val="false"/>
          <w:color w:val="000000"/>
          <w:sz w:val="28"/>
        </w:rPr>
        <w:t>
    металлов и их сплавов, флюсов и ферросплавов     12
</w:t>
      </w:r>
      <w:r>
        <w:br/>
      </w:r>
      <w:r>
        <w:rPr>
          <w:rFonts w:ascii="Times New Roman"/>
          <w:b w:val="false"/>
          <w:i w:val="false"/>
          <w:color w:val="000000"/>
          <w:sz w:val="28"/>
        </w:rPr>
        <w:t>
    6) непосредственно занятые на физических 
</w:t>
      </w:r>
      <w:r>
        <w:br/>
      </w:r>
      <w:r>
        <w:rPr>
          <w:rFonts w:ascii="Times New Roman"/>
          <w:b w:val="false"/>
          <w:i w:val="false"/>
          <w:color w:val="000000"/>
          <w:sz w:val="28"/>
        </w:rPr>
        <w:t>
    методах исследования при работе с электронным 
</w:t>
      </w:r>
      <w:r>
        <w:br/>
      </w:r>
      <w:r>
        <w:rPr>
          <w:rFonts w:ascii="Times New Roman"/>
          <w:b w:val="false"/>
          <w:i w:val="false"/>
          <w:color w:val="000000"/>
          <w:sz w:val="28"/>
        </w:rPr>
        <w:t>
    микроскопом и электронографом с напряжением 
</w:t>
      </w:r>
      <w:r>
        <w:br/>
      </w:r>
      <w:r>
        <w:rPr>
          <w:rFonts w:ascii="Times New Roman"/>
          <w:b w:val="false"/>
          <w:i w:val="false"/>
          <w:color w:val="000000"/>
          <w:sz w:val="28"/>
        </w:rPr>
        <w:t>
    свыше 30 кВт                                     12           6
</w:t>
      </w:r>
      <w:r>
        <w:br/>
      </w:r>
      <w:r>
        <w:rPr>
          <w:rFonts w:ascii="Times New Roman"/>
          <w:b w:val="false"/>
          <w:i w:val="false"/>
          <w:color w:val="000000"/>
          <w:sz w:val="28"/>
        </w:rPr>
        <w:t>
    7) непосредственно занятые на обслуживании
</w:t>
      </w:r>
      <w:r>
        <w:br/>
      </w:r>
      <w:r>
        <w:rPr>
          <w:rFonts w:ascii="Times New Roman"/>
          <w:b w:val="false"/>
          <w:i w:val="false"/>
          <w:color w:val="000000"/>
          <w:sz w:val="28"/>
        </w:rPr>
        <w:t>
    электропечей, выплавке металлов и ферросплавов, 
</w:t>
      </w:r>
      <w:r>
        <w:br/>
      </w:r>
      <w:r>
        <w:rPr>
          <w:rFonts w:ascii="Times New Roman"/>
          <w:b w:val="false"/>
          <w:i w:val="false"/>
          <w:color w:val="000000"/>
          <w:sz w:val="28"/>
        </w:rPr>
        <w:t>
    на спекании железного порошка                    6
</w:t>
      </w:r>
      <w:r>
        <w:br/>
      </w:r>
      <w:r>
        <w:rPr>
          <w:rFonts w:ascii="Times New Roman"/>
          <w:b w:val="false"/>
          <w:i w:val="false"/>
          <w:color w:val="000000"/>
          <w:sz w:val="28"/>
        </w:rPr>
        <w:t>
    8) непосредственно и постоянно занятые на 
</w:t>
      </w:r>
      <w:r>
        <w:br/>
      </w:r>
      <w:r>
        <w:rPr>
          <w:rFonts w:ascii="Times New Roman"/>
          <w:b w:val="false"/>
          <w:i w:val="false"/>
          <w:color w:val="000000"/>
          <w:sz w:val="28"/>
        </w:rPr>
        <w:t>
    дроблении и сушке руд, угля, ферросплавов и 
</w:t>
      </w:r>
      <w:r>
        <w:br/>
      </w:r>
      <w:r>
        <w:rPr>
          <w:rFonts w:ascii="Times New Roman"/>
          <w:b w:val="false"/>
          <w:i w:val="false"/>
          <w:color w:val="000000"/>
          <w:sz w:val="28"/>
        </w:rPr>
        <w:t>
    концентратов для лабораторных испытаний          12
</w:t>
      </w:r>
      <w:r>
        <w:br/>
      </w:r>
      <w:r>
        <w:rPr>
          <w:rFonts w:ascii="Times New Roman"/>
          <w:b w:val="false"/>
          <w:i w:val="false"/>
          <w:color w:val="000000"/>
          <w:sz w:val="28"/>
        </w:rPr>
        <w:t>
    9) непосредственно и постоянно занятые 
</w:t>
      </w:r>
      <w:r>
        <w:br/>
      </w:r>
      <w:r>
        <w:rPr>
          <w:rFonts w:ascii="Times New Roman"/>
          <w:b w:val="false"/>
          <w:i w:val="false"/>
          <w:color w:val="000000"/>
          <w:sz w:val="28"/>
        </w:rPr>
        <w:t>
    электролизом в лабораторных условиях             12
</w:t>
      </w:r>
      <w:r>
        <w:br/>
      </w:r>
      <w:r>
        <w:rPr>
          <w:rFonts w:ascii="Times New Roman"/>
          <w:b w:val="false"/>
          <w:i w:val="false"/>
          <w:color w:val="000000"/>
          <w:sz w:val="28"/>
        </w:rPr>
        <w:t>
12  Работники лаборатории (лаборант, инженер, 
</w:t>
      </w:r>
      <w:r>
        <w:br/>
      </w:r>
      <w:r>
        <w:rPr>
          <w:rFonts w:ascii="Times New Roman"/>
          <w:b w:val="false"/>
          <w:i w:val="false"/>
          <w:color w:val="000000"/>
          <w:sz w:val="28"/>
        </w:rPr>
        <w:t>
    техник, химик и препаратор), непосредственно 
</w:t>
      </w:r>
      <w:r>
        <w:br/>
      </w:r>
      <w:r>
        <w:rPr>
          <w:rFonts w:ascii="Times New Roman"/>
          <w:b w:val="false"/>
          <w:i w:val="false"/>
          <w:color w:val="000000"/>
          <w:sz w:val="28"/>
        </w:rPr>
        <w:t>
    занятые анализом полупроводниковых металлов и 
</w:t>
      </w:r>
      <w:r>
        <w:br/>
      </w:r>
      <w:r>
        <w:rPr>
          <w:rFonts w:ascii="Times New Roman"/>
          <w:b w:val="false"/>
          <w:i w:val="false"/>
          <w:color w:val="000000"/>
          <w:sz w:val="28"/>
        </w:rPr>
        <w:t>
    на исследовании их физических свойств            12
</w:t>
      </w:r>
      <w:r>
        <w:br/>
      </w:r>
      <w:r>
        <w:rPr>
          <w:rFonts w:ascii="Times New Roman"/>
          <w:b w:val="false"/>
          <w:i w:val="false"/>
          <w:color w:val="000000"/>
          <w:sz w:val="28"/>
        </w:rPr>
        <w:t>
13  Работники лаборатории (лаборант, инженер, 
</w:t>
      </w:r>
      <w:r>
        <w:br/>
      </w:r>
      <w:r>
        <w:rPr>
          <w:rFonts w:ascii="Times New Roman"/>
          <w:b w:val="false"/>
          <w:i w:val="false"/>
          <w:color w:val="000000"/>
          <w:sz w:val="28"/>
        </w:rPr>
        <w:t>
    техник, химик и препаратор), непосредственно 
</w:t>
      </w:r>
      <w:r>
        <w:br/>
      </w:r>
      <w:r>
        <w:rPr>
          <w:rFonts w:ascii="Times New Roman"/>
          <w:b w:val="false"/>
          <w:i w:val="false"/>
          <w:color w:val="000000"/>
          <w:sz w:val="28"/>
        </w:rPr>
        <w:t>
    занятые анализом редких и рассеянных металлов, 
</w:t>
      </w:r>
      <w:r>
        <w:br/>
      </w:r>
      <w:r>
        <w:rPr>
          <w:rFonts w:ascii="Times New Roman"/>
          <w:b w:val="false"/>
          <w:i w:val="false"/>
          <w:color w:val="000000"/>
          <w:sz w:val="28"/>
        </w:rPr>
        <w:t>
    сплавов и их соединений (бериллия, стронция, 
</w:t>
      </w:r>
      <w:r>
        <w:br/>
      </w:r>
      <w:r>
        <w:rPr>
          <w:rFonts w:ascii="Times New Roman"/>
          <w:b w:val="false"/>
          <w:i w:val="false"/>
          <w:color w:val="000000"/>
          <w:sz w:val="28"/>
        </w:rPr>
        <w:t>
    циркония, висмута, сурьмы, мышьяка и других)     12
</w:t>
      </w:r>
      <w:r>
        <w:br/>
      </w:r>
      <w:r>
        <w:rPr>
          <w:rFonts w:ascii="Times New Roman"/>
          <w:b w:val="false"/>
          <w:i w:val="false"/>
          <w:color w:val="000000"/>
          <w:sz w:val="28"/>
        </w:rPr>
        <w:t>
14  Лаборант, занятый на всех видах испытания
</w:t>
      </w:r>
      <w:r>
        <w:br/>
      </w:r>
      <w:r>
        <w:rPr>
          <w:rFonts w:ascii="Times New Roman"/>
          <w:b w:val="false"/>
          <w:i w:val="false"/>
          <w:color w:val="000000"/>
          <w:sz w:val="28"/>
        </w:rPr>
        <w:t>
    формовочных материалов                           6
</w:t>
      </w:r>
      <w:r>
        <w:br/>
      </w:r>
      <w:r>
        <w:rPr>
          <w:rFonts w:ascii="Times New Roman"/>
          <w:b w:val="false"/>
          <w:i w:val="false"/>
          <w:color w:val="000000"/>
          <w:sz w:val="28"/>
        </w:rPr>
        <w:t>
15  Лаборант по испытаниям металлокерамических 
</w:t>
      </w:r>
      <w:r>
        <w:br/>
      </w:r>
      <w:r>
        <w:rPr>
          <w:rFonts w:ascii="Times New Roman"/>
          <w:b w:val="false"/>
          <w:i w:val="false"/>
          <w:color w:val="000000"/>
          <w:sz w:val="28"/>
        </w:rPr>
        <w:t>
    изделий                                          6
</w:t>
      </w:r>
      <w:r>
        <w:br/>
      </w:r>
      <w:r>
        <w:rPr>
          <w:rFonts w:ascii="Times New Roman"/>
          <w:b w:val="false"/>
          <w:i w:val="false"/>
          <w:color w:val="000000"/>
          <w:sz w:val="28"/>
        </w:rPr>
        <w:t>
16  Работники лабораторий (инженер, старший 
</w:t>
      </w:r>
      <w:r>
        <w:br/>
      </w:r>
      <w:r>
        <w:rPr>
          <w:rFonts w:ascii="Times New Roman"/>
          <w:b w:val="false"/>
          <w:i w:val="false"/>
          <w:color w:val="000000"/>
          <w:sz w:val="28"/>
        </w:rPr>
        <w:t>
    инженер, техник, старший техник, лаборант и 
</w:t>
      </w:r>
      <w:r>
        <w:br/>
      </w:r>
      <w:r>
        <w:rPr>
          <w:rFonts w:ascii="Times New Roman"/>
          <w:b w:val="false"/>
          <w:i w:val="false"/>
          <w:color w:val="000000"/>
          <w:sz w:val="28"/>
        </w:rPr>
        <w:t>
    старший лаборант) пьезокерамической лаборатории  12
</w:t>
      </w:r>
      <w:r>
        <w:br/>
      </w:r>
      <w:r>
        <w:rPr>
          <w:rFonts w:ascii="Times New Roman"/>
          <w:b w:val="false"/>
          <w:i w:val="false"/>
          <w:color w:val="000000"/>
          <w:sz w:val="28"/>
        </w:rPr>
        <w:t>
17  Лаборант по анализу газов и пыли, занятый в 
</w:t>
      </w:r>
      <w:r>
        <w:br/>
      </w:r>
      <w:r>
        <w:rPr>
          <w:rFonts w:ascii="Times New Roman"/>
          <w:b w:val="false"/>
          <w:i w:val="false"/>
          <w:color w:val="000000"/>
          <w:sz w:val="28"/>
        </w:rPr>
        <w:t>
    литейных цехах и на других горячих участках      6
</w:t>
      </w:r>
      <w:r>
        <w:br/>
      </w:r>
      <w:r>
        <w:rPr>
          <w:rFonts w:ascii="Times New Roman"/>
          <w:b w:val="false"/>
          <w:i w:val="false"/>
          <w:color w:val="000000"/>
          <w:sz w:val="28"/>
        </w:rPr>
        <w:t>
18  Работники лабораторий непосредственно занятые 
</w:t>
      </w:r>
      <w:r>
        <w:br/>
      </w:r>
      <w:r>
        <w:rPr>
          <w:rFonts w:ascii="Times New Roman"/>
          <w:b w:val="false"/>
          <w:i w:val="false"/>
          <w:color w:val="000000"/>
          <w:sz w:val="28"/>
        </w:rPr>
        <w:t>
    на йодировании и хлорировании редких и 
</w:t>
      </w:r>
      <w:r>
        <w:br/>
      </w:r>
      <w:r>
        <w:rPr>
          <w:rFonts w:ascii="Times New Roman"/>
          <w:b w:val="false"/>
          <w:i w:val="false"/>
          <w:color w:val="000000"/>
          <w:sz w:val="28"/>
        </w:rPr>
        <w:t>
    редкоземельных металлов с применением 
</w:t>
      </w:r>
      <w:r>
        <w:br/>
      </w:r>
      <w:r>
        <w:rPr>
          <w:rFonts w:ascii="Times New Roman"/>
          <w:b w:val="false"/>
          <w:i w:val="false"/>
          <w:color w:val="000000"/>
          <w:sz w:val="28"/>
        </w:rPr>
        <w:t>
    кристаллического йода и газообразного хлора      12           6
</w:t>
      </w:r>
      <w:r>
        <w:br/>
      </w:r>
      <w:r>
        <w:rPr>
          <w:rFonts w:ascii="Times New Roman"/>
          <w:b w:val="false"/>
          <w:i w:val="false"/>
          <w:color w:val="000000"/>
          <w:sz w:val="28"/>
        </w:rPr>
        <w:t>
19  Работники лабораторий непосредственно занятые 
</w:t>
      </w:r>
      <w:r>
        <w:br/>
      </w:r>
      <w:r>
        <w:rPr>
          <w:rFonts w:ascii="Times New Roman"/>
          <w:b w:val="false"/>
          <w:i w:val="false"/>
          <w:color w:val="000000"/>
          <w:sz w:val="28"/>
        </w:rPr>
        <w:t>
    обогащением и изучением вещественного состава 
</w:t>
      </w:r>
      <w:r>
        <w:br/>
      </w:r>
      <w:r>
        <w:rPr>
          <w:rFonts w:ascii="Times New Roman"/>
          <w:b w:val="false"/>
          <w:i w:val="false"/>
          <w:color w:val="000000"/>
          <w:sz w:val="28"/>
        </w:rPr>
        <w:t>
    руд редких металлов с содержанием урана и 
</w:t>
      </w:r>
      <w:r>
        <w:br/>
      </w:r>
      <w:r>
        <w:rPr>
          <w:rFonts w:ascii="Times New Roman"/>
          <w:b w:val="false"/>
          <w:i w:val="false"/>
          <w:color w:val="000000"/>
          <w:sz w:val="28"/>
        </w:rPr>
        <w:t>
    тория от сотых долей процента до единиц          12
</w:t>
      </w:r>
      <w:r>
        <w:br/>
      </w:r>
      <w:r>
        <w:rPr>
          <w:rFonts w:ascii="Times New Roman"/>
          <w:b w:val="false"/>
          <w:i w:val="false"/>
          <w:color w:val="000000"/>
          <w:sz w:val="28"/>
        </w:rPr>
        <w:t>
20  Работники лабораторий непосредственно занятые 
</w:t>
      </w:r>
      <w:r>
        <w:br/>
      </w:r>
      <w:r>
        <w:rPr>
          <w:rFonts w:ascii="Times New Roman"/>
          <w:b w:val="false"/>
          <w:i w:val="false"/>
          <w:color w:val="000000"/>
          <w:sz w:val="28"/>
        </w:rPr>
        <w:t>
    на очистке, разложении, тетрахлорида кремния, 
</w:t>
      </w:r>
      <w:r>
        <w:br/>
      </w:r>
      <w:r>
        <w:rPr>
          <w:rFonts w:ascii="Times New Roman"/>
          <w:b w:val="false"/>
          <w:i w:val="false"/>
          <w:color w:val="000000"/>
          <w:sz w:val="28"/>
        </w:rPr>
        <w:t>
    разложении и получении силана и хлористых 
</w:t>
      </w:r>
      <w:r>
        <w:br/>
      </w:r>
      <w:r>
        <w:rPr>
          <w:rFonts w:ascii="Times New Roman"/>
          <w:b w:val="false"/>
          <w:i w:val="false"/>
          <w:color w:val="000000"/>
          <w:sz w:val="28"/>
        </w:rPr>
        <w:t>
    соединений для полупроводниковых материалов      12
</w:t>
      </w:r>
      <w:r>
        <w:br/>
      </w:r>
      <w:r>
        <w:rPr>
          <w:rFonts w:ascii="Times New Roman"/>
          <w:b w:val="false"/>
          <w:i w:val="false"/>
          <w:color w:val="000000"/>
          <w:sz w:val="28"/>
        </w:rPr>
        <w:t>
21  Работники лабораторий непосредственно занятые 
</w:t>
      </w:r>
      <w:r>
        <w:br/>
      </w:r>
      <w:r>
        <w:rPr>
          <w:rFonts w:ascii="Times New Roman"/>
          <w:b w:val="false"/>
          <w:i w:val="false"/>
          <w:color w:val="000000"/>
          <w:sz w:val="28"/>
        </w:rPr>
        <w:t>
    разработкой методов и аппаратов 
</w:t>
      </w:r>
      <w:r>
        <w:br/>
      </w:r>
      <w:r>
        <w:rPr>
          <w:rFonts w:ascii="Times New Roman"/>
          <w:b w:val="false"/>
          <w:i w:val="false"/>
          <w:color w:val="000000"/>
          <w:sz w:val="28"/>
        </w:rPr>
        <w:t>
    пылегазоулавливания, а также очистки сточных
</w:t>
      </w:r>
      <w:r>
        <w:br/>
      </w:r>
      <w:r>
        <w:rPr>
          <w:rFonts w:ascii="Times New Roman"/>
          <w:b w:val="false"/>
          <w:i w:val="false"/>
          <w:color w:val="000000"/>
          <w:sz w:val="28"/>
        </w:rPr>
        <w:t>
    вод на предприятиях по выпуску редких металлов 
</w:t>
      </w:r>
      <w:r>
        <w:br/>
      </w:r>
      <w:r>
        <w:rPr>
          <w:rFonts w:ascii="Times New Roman"/>
          <w:b w:val="false"/>
          <w:i w:val="false"/>
          <w:color w:val="000000"/>
          <w:sz w:val="28"/>
        </w:rPr>
        <w:t>
    и редкоземельных элементов                       12
</w:t>
      </w:r>
      <w:r>
        <w:br/>
      </w:r>
      <w:r>
        <w:rPr>
          <w:rFonts w:ascii="Times New Roman"/>
          <w:b w:val="false"/>
          <w:i w:val="false"/>
          <w:color w:val="000000"/>
          <w:sz w:val="28"/>
        </w:rPr>
        <w:t>
22  Работники лабораторий непосредственно занятые 
</w:t>
      </w:r>
      <w:r>
        <w:br/>
      </w:r>
      <w:r>
        <w:rPr>
          <w:rFonts w:ascii="Times New Roman"/>
          <w:b w:val="false"/>
          <w:i w:val="false"/>
          <w:color w:val="000000"/>
          <w:sz w:val="28"/>
        </w:rPr>
        <w:t>
    на изготовлении спецсплавов, тугоплавких 
</w:t>
      </w:r>
      <w:r>
        <w:br/>
      </w:r>
      <w:r>
        <w:rPr>
          <w:rFonts w:ascii="Times New Roman"/>
          <w:b w:val="false"/>
          <w:i w:val="false"/>
          <w:color w:val="000000"/>
          <w:sz w:val="28"/>
        </w:rPr>
        <w:t>
    порошков, карбидов, силицидов, боридов, 
</w:t>
      </w:r>
      <w:r>
        <w:br/>
      </w:r>
      <w:r>
        <w:rPr>
          <w:rFonts w:ascii="Times New Roman"/>
          <w:b w:val="false"/>
          <w:i w:val="false"/>
          <w:color w:val="000000"/>
          <w:sz w:val="28"/>
        </w:rPr>
        <w:t>
    фосфидов и других изделий на основе редких 
</w:t>
      </w:r>
      <w:r>
        <w:br/>
      </w:r>
      <w:r>
        <w:rPr>
          <w:rFonts w:ascii="Times New Roman"/>
          <w:b w:val="false"/>
          <w:i w:val="false"/>
          <w:color w:val="000000"/>
          <w:sz w:val="28"/>
        </w:rPr>
        <w:t>
    металлов, термической и химической обработкой 
</w:t>
      </w:r>
      <w:r>
        <w:br/>
      </w:r>
      <w:r>
        <w:rPr>
          <w:rFonts w:ascii="Times New Roman"/>
          <w:b w:val="false"/>
          <w:i w:val="false"/>
          <w:color w:val="000000"/>
          <w:sz w:val="28"/>
        </w:rPr>
        <w:t>
    их, испытанием металлов в высокотемпературных 
</w:t>
      </w:r>
      <w:r>
        <w:br/>
      </w:r>
      <w:r>
        <w:rPr>
          <w:rFonts w:ascii="Times New Roman"/>
          <w:b w:val="false"/>
          <w:i w:val="false"/>
          <w:color w:val="000000"/>
          <w:sz w:val="28"/>
        </w:rPr>
        <w:t>
    печах и токе сжатых газов                        12
</w:t>
      </w:r>
      <w:r>
        <w:br/>
      </w:r>
      <w:r>
        <w:rPr>
          <w:rFonts w:ascii="Times New Roman"/>
          <w:b w:val="false"/>
          <w:i w:val="false"/>
          <w:color w:val="000000"/>
          <w:sz w:val="28"/>
        </w:rPr>
        <w:t>
23  Работники лабораторий непосредственно занятые 
</w:t>
      </w:r>
      <w:r>
        <w:br/>
      </w:r>
      <w:r>
        <w:rPr>
          <w:rFonts w:ascii="Times New Roman"/>
          <w:b w:val="false"/>
          <w:i w:val="false"/>
          <w:color w:val="000000"/>
          <w:sz w:val="28"/>
        </w:rPr>
        <w:t>
    на микроскопах, полярископах и конометрах с 
</w:t>
      </w:r>
      <w:r>
        <w:br/>
      </w:r>
      <w:r>
        <w:rPr>
          <w:rFonts w:ascii="Times New Roman"/>
          <w:b w:val="false"/>
          <w:i w:val="false"/>
          <w:color w:val="000000"/>
          <w:sz w:val="28"/>
        </w:rPr>
        <w:t>
    применением токсических иммерсионных жидкостей; 
</w:t>
      </w:r>
      <w:r>
        <w:br/>
      </w:r>
      <w:r>
        <w:rPr>
          <w:rFonts w:ascii="Times New Roman"/>
          <w:b w:val="false"/>
          <w:i w:val="false"/>
          <w:color w:val="000000"/>
          <w:sz w:val="28"/>
        </w:rPr>
        <w:t>
    при работе с микроскопами, имеющими 
</w:t>
      </w:r>
      <w:r>
        <w:br/>
      </w:r>
      <w:r>
        <w:rPr>
          <w:rFonts w:ascii="Times New Roman"/>
          <w:b w:val="false"/>
          <w:i w:val="false"/>
          <w:color w:val="000000"/>
          <w:sz w:val="28"/>
        </w:rPr>
        <w:t>
    ультрафиолетовые источники света; при 
</w:t>
      </w:r>
      <w:r>
        <w:br/>
      </w:r>
      <w:r>
        <w:rPr>
          <w:rFonts w:ascii="Times New Roman"/>
          <w:b w:val="false"/>
          <w:i w:val="false"/>
          <w:color w:val="000000"/>
          <w:sz w:val="28"/>
        </w:rPr>
        <w:t>
    применении иммерсионных объективов (кратностью 
</w:t>
      </w:r>
      <w:r>
        <w:br/>
      </w:r>
      <w:r>
        <w:rPr>
          <w:rFonts w:ascii="Times New Roman"/>
          <w:b w:val="false"/>
          <w:i w:val="false"/>
          <w:color w:val="000000"/>
          <w:sz w:val="28"/>
        </w:rPr>
        <w:t>
    90-120), а также на просмотре толстослойных 
</w:t>
      </w:r>
      <w:r>
        <w:br/>
      </w:r>
      <w:r>
        <w:rPr>
          <w:rFonts w:ascii="Times New Roman"/>
          <w:b w:val="false"/>
          <w:i w:val="false"/>
          <w:color w:val="000000"/>
          <w:sz w:val="28"/>
        </w:rPr>
        <w:t>
    ядерных фотоэмульсий                             12           6
</w:t>
      </w:r>
      <w:r>
        <w:br/>
      </w:r>
      <w:r>
        <w:rPr>
          <w:rFonts w:ascii="Times New Roman"/>
          <w:b w:val="false"/>
          <w:i w:val="false"/>
          <w:color w:val="000000"/>
          <w:sz w:val="28"/>
        </w:rPr>
        <w:t>
24  Работники лабораторий непосредственно занятые 
</w:t>
      </w:r>
      <w:r>
        <w:br/>
      </w:r>
      <w:r>
        <w:rPr>
          <w:rFonts w:ascii="Times New Roman"/>
          <w:b w:val="false"/>
          <w:i w:val="false"/>
          <w:color w:val="000000"/>
          <w:sz w:val="28"/>
        </w:rPr>
        <w:t>
    с ртутной рудой или концентратом и с 
</w:t>
      </w:r>
      <w:r>
        <w:br/>
      </w:r>
      <w:r>
        <w:rPr>
          <w:rFonts w:ascii="Times New Roman"/>
          <w:b w:val="false"/>
          <w:i w:val="false"/>
          <w:color w:val="000000"/>
          <w:sz w:val="28"/>
        </w:rPr>
        <w:t>
    металлической ртутью (полярография, 
</w:t>
      </w:r>
      <w:r>
        <w:br/>
      </w:r>
      <w:r>
        <w:rPr>
          <w:rFonts w:ascii="Times New Roman"/>
          <w:b w:val="false"/>
          <w:i w:val="false"/>
          <w:color w:val="000000"/>
          <w:sz w:val="28"/>
        </w:rPr>
        <w:t>
    амперометрическое титрование, препаративный 
</w:t>
      </w:r>
      <w:r>
        <w:br/>
      </w:r>
      <w:r>
        <w:rPr>
          <w:rFonts w:ascii="Times New Roman"/>
          <w:b w:val="false"/>
          <w:i w:val="false"/>
          <w:color w:val="000000"/>
          <w:sz w:val="28"/>
        </w:rPr>
        <w:t>
    электролиз на ртутных катодах, порометрия)       12           6
</w:t>
      </w:r>
      <w:r>
        <w:br/>
      </w:r>
      <w:r>
        <w:rPr>
          <w:rFonts w:ascii="Times New Roman"/>
          <w:b w:val="false"/>
          <w:i w:val="false"/>
          <w:color w:val="000000"/>
          <w:sz w:val="28"/>
        </w:rPr>
        <w:t>
25  Работники лабораторий непосредственно занятые
</w:t>
      </w:r>
      <w:r>
        <w:br/>
      </w:r>
      <w:r>
        <w:rPr>
          <w:rFonts w:ascii="Times New Roman"/>
          <w:b w:val="false"/>
          <w:i w:val="false"/>
          <w:color w:val="000000"/>
          <w:sz w:val="28"/>
        </w:rPr>
        <w:t>
    исследованием всех видов масел с различными 
</w:t>
      </w:r>
      <w:r>
        <w:br/>
      </w:r>
      <w:r>
        <w:rPr>
          <w:rFonts w:ascii="Times New Roman"/>
          <w:b w:val="false"/>
          <w:i w:val="false"/>
          <w:color w:val="000000"/>
          <w:sz w:val="28"/>
        </w:rPr>
        <w:t>
    присадками, консистентных смазок, тормозных 
</w:t>
      </w:r>
      <w:r>
        <w:br/>
      </w:r>
      <w:r>
        <w:rPr>
          <w:rFonts w:ascii="Times New Roman"/>
          <w:b w:val="false"/>
          <w:i w:val="false"/>
          <w:color w:val="000000"/>
          <w:sz w:val="28"/>
        </w:rPr>
        <w:t>
    материалов, жидких и газообразных топлив         12
</w:t>
      </w:r>
      <w:r>
        <w:br/>
      </w:r>
      <w:r>
        <w:rPr>
          <w:rFonts w:ascii="Times New Roman"/>
          <w:b w:val="false"/>
          <w:i w:val="false"/>
          <w:color w:val="000000"/>
          <w:sz w:val="28"/>
        </w:rPr>
        <w:t>
26  Работники, постоянно занятые в лабораториях 
</w:t>
      </w:r>
      <w:r>
        <w:br/>
      </w:r>
      <w:r>
        <w:rPr>
          <w:rFonts w:ascii="Times New Roman"/>
          <w:b w:val="false"/>
          <w:i w:val="false"/>
          <w:color w:val="000000"/>
          <w:sz w:val="28"/>
        </w:rPr>
        <w:t>
    лакокрасочных покрытий с применением 
</w:t>
      </w:r>
      <w:r>
        <w:br/>
      </w:r>
      <w:r>
        <w:rPr>
          <w:rFonts w:ascii="Times New Roman"/>
          <w:b w:val="false"/>
          <w:i w:val="false"/>
          <w:color w:val="000000"/>
          <w:sz w:val="28"/>
        </w:rPr>
        <w:t>
    токсических компонентов                          12
</w:t>
      </w:r>
      <w:r>
        <w:br/>
      </w:r>
      <w:r>
        <w:rPr>
          <w:rFonts w:ascii="Times New Roman"/>
          <w:b w:val="false"/>
          <w:i w:val="false"/>
          <w:color w:val="000000"/>
          <w:sz w:val="28"/>
        </w:rPr>
        <w:t>
27  Работники лабораторий непосредственно и 
</w:t>
      </w:r>
      <w:r>
        <w:br/>
      </w:r>
      <w:r>
        <w:rPr>
          <w:rFonts w:ascii="Times New Roman"/>
          <w:b w:val="false"/>
          <w:i w:val="false"/>
          <w:color w:val="000000"/>
          <w:sz w:val="28"/>
        </w:rPr>
        <w:t>
    постоянно занятые: 
</w:t>
      </w:r>
      <w:r>
        <w:br/>
      </w:r>
      <w:r>
        <w:rPr>
          <w:rFonts w:ascii="Times New Roman"/>
          <w:b w:val="false"/>
          <w:i w:val="false"/>
          <w:color w:val="000000"/>
          <w:sz w:val="28"/>
        </w:rPr>
        <w:t>
    1) на изготовлении, дроблении, измельчении 
</w:t>
      </w:r>
      <w:r>
        <w:br/>
      </w:r>
      <w:r>
        <w:rPr>
          <w:rFonts w:ascii="Times New Roman"/>
          <w:b w:val="false"/>
          <w:i w:val="false"/>
          <w:color w:val="000000"/>
          <w:sz w:val="28"/>
        </w:rPr>
        <w:t>
    (просеивании) мелкодисперсных порошков 
</w:t>
      </w:r>
      <w:r>
        <w:br/>
      </w:r>
      <w:r>
        <w:rPr>
          <w:rFonts w:ascii="Times New Roman"/>
          <w:b w:val="false"/>
          <w:i w:val="false"/>
          <w:color w:val="000000"/>
          <w:sz w:val="28"/>
        </w:rPr>
        <w:t>
    токсических веществ, их солей и окислов 
</w:t>
      </w:r>
      <w:r>
        <w:br/>
      </w:r>
      <w:r>
        <w:rPr>
          <w:rFonts w:ascii="Times New Roman"/>
          <w:b w:val="false"/>
          <w:i w:val="false"/>
          <w:color w:val="000000"/>
          <w:sz w:val="28"/>
        </w:rPr>
        <w:t>
    (марганца, магния, бериллия, фосфора, 
</w:t>
      </w:r>
      <w:r>
        <w:br/>
      </w:r>
      <w:r>
        <w:rPr>
          <w:rFonts w:ascii="Times New Roman"/>
          <w:b w:val="false"/>
          <w:i w:val="false"/>
          <w:color w:val="000000"/>
          <w:sz w:val="28"/>
        </w:rPr>
        <w:t>
    селена, теллура, индия, ртути, кремния, цинка, 
</w:t>
      </w:r>
      <w:r>
        <w:br/>
      </w:r>
      <w:r>
        <w:rPr>
          <w:rFonts w:ascii="Times New Roman"/>
          <w:b w:val="false"/>
          <w:i w:val="false"/>
          <w:color w:val="000000"/>
          <w:sz w:val="28"/>
        </w:rPr>
        <w:t>
    бария), идущих на приготовления ферритовых 
</w:t>
      </w:r>
      <w:r>
        <w:br/>
      </w:r>
      <w:r>
        <w:rPr>
          <w:rFonts w:ascii="Times New Roman"/>
          <w:b w:val="false"/>
          <w:i w:val="false"/>
          <w:color w:val="000000"/>
          <w:sz w:val="28"/>
        </w:rPr>
        <w:t>
    полупроводниковых материалов и кристаллов        12           6
</w:t>
      </w:r>
      <w:r>
        <w:br/>
      </w:r>
      <w:r>
        <w:rPr>
          <w:rFonts w:ascii="Times New Roman"/>
          <w:b w:val="false"/>
          <w:i w:val="false"/>
          <w:color w:val="000000"/>
          <w:sz w:val="28"/>
        </w:rPr>
        <w:t>
    2) на обработке и исследовании указанных
</w:t>
      </w:r>
      <w:r>
        <w:br/>
      </w:r>
      <w:r>
        <w:rPr>
          <w:rFonts w:ascii="Times New Roman"/>
          <w:b w:val="false"/>
          <w:i w:val="false"/>
          <w:color w:val="000000"/>
          <w:sz w:val="28"/>
        </w:rPr>
        <w:t>
    в п.1 веществ с применением высоких температур 
</w:t>
      </w:r>
      <w:r>
        <w:br/>
      </w:r>
      <w:r>
        <w:rPr>
          <w:rFonts w:ascii="Times New Roman"/>
          <w:b w:val="false"/>
          <w:i w:val="false"/>
          <w:color w:val="000000"/>
          <w:sz w:val="28"/>
        </w:rPr>
        <w:t>
    (до 3000о С)                                     12
</w:t>
      </w:r>
      <w:r>
        <w:br/>
      </w:r>
      <w:r>
        <w:rPr>
          <w:rFonts w:ascii="Times New Roman"/>
          <w:b w:val="false"/>
          <w:i w:val="false"/>
          <w:color w:val="000000"/>
          <w:sz w:val="28"/>
        </w:rPr>
        <w:t>
    3) на пропитке и наложении пленки из 
</w:t>
      </w:r>
      <w:r>
        <w:br/>
      </w:r>
      <w:r>
        <w:rPr>
          <w:rFonts w:ascii="Times New Roman"/>
          <w:b w:val="false"/>
          <w:i w:val="false"/>
          <w:color w:val="000000"/>
          <w:sz w:val="28"/>
        </w:rPr>
        <w:t>
    кремнийорганических лаков с одновременной 
</w:t>
      </w:r>
      <w:r>
        <w:br/>
      </w:r>
      <w:r>
        <w:rPr>
          <w:rFonts w:ascii="Times New Roman"/>
          <w:b w:val="false"/>
          <w:i w:val="false"/>
          <w:color w:val="000000"/>
          <w:sz w:val="28"/>
        </w:rPr>
        <w:t>
    термотренировкой проводов с фторопластовой 
</w:t>
      </w:r>
      <w:r>
        <w:br/>
      </w:r>
      <w:r>
        <w:rPr>
          <w:rFonts w:ascii="Times New Roman"/>
          <w:b w:val="false"/>
          <w:i w:val="false"/>
          <w:color w:val="000000"/>
          <w:sz w:val="28"/>
        </w:rPr>
        <w:t>
    изоляцией                                        12           6
</w:t>
      </w:r>
      <w:r>
        <w:br/>
      </w:r>
      <w:r>
        <w:rPr>
          <w:rFonts w:ascii="Times New Roman"/>
          <w:b w:val="false"/>
          <w:i w:val="false"/>
          <w:color w:val="000000"/>
          <w:sz w:val="28"/>
        </w:rPr>
        <w:t>
    4) на пропитке электроугольных изделий 
</w:t>
      </w:r>
      <w:r>
        <w:br/>
      </w:r>
      <w:r>
        <w:rPr>
          <w:rFonts w:ascii="Times New Roman"/>
          <w:b w:val="false"/>
          <w:i w:val="false"/>
          <w:color w:val="000000"/>
          <w:sz w:val="28"/>
        </w:rPr>
        <w:t>
    расплавленными металлами, каменноугольными 
</w:t>
      </w:r>
      <w:r>
        <w:br/>
      </w:r>
      <w:r>
        <w:rPr>
          <w:rFonts w:ascii="Times New Roman"/>
          <w:b w:val="false"/>
          <w:i w:val="false"/>
          <w:color w:val="000000"/>
          <w:sz w:val="28"/>
        </w:rPr>
        <w:t>
    пеками и смолами, бакелитовым лаком, 
</w:t>
      </w:r>
      <w:r>
        <w:br/>
      </w:r>
      <w:r>
        <w:rPr>
          <w:rFonts w:ascii="Times New Roman"/>
          <w:b w:val="false"/>
          <w:i w:val="false"/>
          <w:color w:val="000000"/>
          <w:sz w:val="28"/>
        </w:rPr>
        <w:t>
    втористым кадмием, кремнийорганическими и 
</w:t>
      </w:r>
      <w:r>
        <w:br/>
      </w:r>
      <w:r>
        <w:rPr>
          <w:rFonts w:ascii="Times New Roman"/>
          <w:b w:val="false"/>
          <w:i w:val="false"/>
          <w:color w:val="000000"/>
          <w:sz w:val="28"/>
        </w:rPr>
        <w:t>
    другими искусственными смолами с промывкой 
</w:t>
      </w:r>
      <w:r>
        <w:br/>
      </w:r>
      <w:r>
        <w:rPr>
          <w:rFonts w:ascii="Times New Roman"/>
          <w:b w:val="false"/>
          <w:i w:val="false"/>
          <w:color w:val="000000"/>
          <w:sz w:val="28"/>
        </w:rPr>
        <w:t>
    их в бензоле, четыреххлористом углероде и 
</w:t>
      </w:r>
      <w:r>
        <w:br/>
      </w:r>
      <w:r>
        <w:rPr>
          <w:rFonts w:ascii="Times New Roman"/>
          <w:b w:val="false"/>
          <w:i w:val="false"/>
          <w:color w:val="000000"/>
          <w:sz w:val="28"/>
        </w:rPr>
        <w:t>
    дихлорэтоне, а также на электроградитации и 
</w:t>
      </w:r>
      <w:r>
        <w:br/>
      </w:r>
      <w:r>
        <w:rPr>
          <w:rFonts w:ascii="Times New Roman"/>
          <w:b w:val="false"/>
          <w:i w:val="false"/>
          <w:color w:val="000000"/>
          <w:sz w:val="28"/>
        </w:rPr>
        <w:t>
    газовой очистке электроугольных изделий          12           6
</w:t>
      </w:r>
      <w:r>
        <w:br/>
      </w:r>
      <w:r>
        <w:rPr>
          <w:rFonts w:ascii="Times New Roman"/>
          <w:b w:val="false"/>
          <w:i w:val="false"/>
          <w:color w:val="000000"/>
          <w:sz w:val="28"/>
        </w:rPr>
        <w:t>
28  Работники лабораторий непосредственно и
</w:t>
      </w:r>
      <w:r>
        <w:br/>
      </w:r>
      <w:r>
        <w:rPr>
          <w:rFonts w:ascii="Times New Roman"/>
          <w:b w:val="false"/>
          <w:i w:val="false"/>
          <w:color w:val="000000"/>
          <w:sz w:val="28"/>
        </w:rPr>
        <w:t>
    постоянно занятые по изготовлению 
</w:t>
      </w:r>
      <w:r>
        <w:br/>
      </w:r>
      <w:r>
        <w:rPr>
          <w:rFonts w:ascii="Times New Roman"/>
          <w:b w:val="false"/>
          <w:i w:val="false"/>
          <w:color w:val="000000"/>
          <w:sz w:val="28"/>
        </w:rPr>
        <w:t>
    стекловолокна на установках с высокими 
</w:t>
      </w:r>
      <w:r>
        <w:br/>
      </w:r>
      <w:r>
        <w:rPr>
          <w:rFonts w:ascii="Times New Roman"/>
          <w:b w:val="false"/>
          <w:i w:val="false"/>
          <w:color w:val="000000"/>
          <w:sz w:val="28"/>
        </w:rPr>
        <w:t>
    температурами плавления, со стеклопластиками, 
</w:t>
      </w:r>
      <w:r>
        <w:br/>
      </w:r>
      <w:r>
        <w:rPr>
          <w:rFonts w:ascii="Times New Roman"/>
          <w:b w:val="false"/>
          <w:i w:val="false"/>
          <w:color w:val="000000"/>
          <w:sz w:val="28"/>
        </w:rPr>
        <w:t>
    эпоксидными смолами, с применением 
</w:t>
      </w:r>
      <w:r>
        <w:br/>
      </w:r>
      <w:r>
        <w:rPr>
          <w:rFonts w:ascii="Times New Roman"/>
          <w:b w:val="false"/>
          <w:i w:val="false"/>
          <w:color w:val="000000"/>
          <w:sz w:val="28"/>
        </w:rPr>
        <w:t>
    органических растворителей и одновременно 
</w:t>
      </w:r>
      <w:r>
        <w:br/>
      </w:r>
      <w:r>
        <w:rPr>
          <w:rFonts w:ascii="Times New Roman"/>
          <w:b w:val="false"/>
          <w:i w:val="false"/>
          <w:color w:val="000000"/>
          <w:sz w:val="28"/>
        </w:rPr>
        <w:t>
    занятые на обработке и испытании 
</w:t>
      </w:r>
      <w:r>
        <w:br/>
      </w:r>
      <w:r>
        <w:rPr>
          <w:rFonts w:ascii="Times New Roman"/>
          <w:b w:val="false"/>
          <w:i w:val="false"/>
          <w:color w:val="000000"/>
          <w:sz w:val="28"/>
        </w:rPr>
        <w:t>
    стеклопластиков                                  12           6
</w:t>
      </w:r>
      <w:r>
        <w:br/>
      </w:r>
      <w:r>
        <w:rPr>
          <w:rFonts w:ascii="Times New Roman"/>
          <w:b w:val="false"/>
          <w:i w:val="false"/>
          <w:color w:val="000000"/>
          <w:sz w:val="28"/>
        </w:rPr>
        <w:t>
29  Работники лабораторий непосредственно и 
</w:t>
      </w:r>
      <w:r>
        <w:br/>
      </w:r>
      <w:r>
        <w:rPr>
          <w:rFonts w:ascii="Times New Roman"/>
          <w:b w:val="false"/>
          <w:i w:val="false"/>
          <w:color w:val="000000"/>
          <w:sz w:val="28"/>
        </w:rPr>
        <w:t>
    постоянно занятые горячим прессованием, 
</w:t>
      </w:r>
      <w:r>
        <w:br/>
      </w:r>
      <w:r>
        <w:rPr>
          <w:rFonts w:ascii="Times New Roman"/>
          <w:b w:val="false"/>
          <w:i w:val="false"/>
          <w:color w:val="000000"/>
          <w:sz w:val="28"/>
        </w:rPr>
        <w:t>
    формованием, литьем, склеиванием и сваркой
</w:t>
      </w:r>
      <w:r>
        <w:br/>
      </w:r>
      <w:r>
        <w:rPr>
          <w:rFonts w:ascii="Times New Roman"/>
          <w:b w:val="false"/>
          <w:i w:val="false"/>
          <w:color w:val="000000"/>
          <w:sz w:val="28"/>
        </w:rPr>
        <w:t>
    фено- и аминопластов, этролов, 
</w:t>
      </w:r>
      <w:r>
        <w:br/>
      </w:r>
      <w:r>
        <w:rPr>
          <w:rFonts w:ascii="Times New Roman"/>
          <w:b w:val="false"/>
          <w:i w:val="false"/>
          <w:color w:val="000000"/>
          <w:sz w:val="28"/>
        </w:rPr>
        <w:t>
    полихлорвиниловых смол, асбовинилов, массы 
</w:t>
      </w:r>
      <w:r>
        <w:br/>
      </w:r>
      <w:r>
        <w:rPr>
          <w:rFonts w:ascii="Times New Roman"/>
          <w:b w:val="false"/>
          <w:i w:val="false"/>
          <w:color w:val="000000"/>
          <w:sz w:val="28"/>
        </w:rPr>
        <w:t>
    АТМ., фаолита, полиэтиленов, текстолита, 
</w:t>
      </w:r>
      <w:r>
        <w:br/>
      </w:r>
      <w:r>
        <w:rPr>
          <w:rFonts w:ascii="Times New Roman"/>
          <w:b w:val="false"/>
          <w:i w:val="false"/>
          <w:color w:val="000000"/>
          <w:sz w:val="28"/>
        </w:rPr>
        <w:t>
    оргстекла, гетинакса, тефлона, полистирола       12
</w:t>
      </w:r>
      <w:r>
        <w:br/>
      </w:r>
      <w:r>
        <w:rPr>
          <w:rFonts w:ascii="Times New Roman"/>
          <w:b w:val="false"/>
          <w:i w:val="false"/>
          <w:color w:val="000000"/>
          <w:sz w:val="28"/>
        </w:rPr>
        <w:t>
30  Работники (инженеры, старшие инженеры, 
</w:t>
      </w:r>
      <w:r>
        <w:br/>
      </w:r>
      <w:r>
        <w:rPr>
          <w:rFonts w:ascii="Times New Roman"/>
          <w:b w:val="false"/>
          <w:i w:val="false"/>
          <w:color w:val="000000"/>
          <w:sz w:val="28"/>
        </w:rPr>
        <w:t>
    техники, лаборанты, старшие лаборанты) 
</w:t>
      </w:r>
      <w:r>
        <w:br/>
      </w:r>
      <w:r>
        <w:rPr>
          <w:rFonts w:ascii="Times New Roman"/>
          <w:b w:val="false"/>
          <w:i w:val="false"/>
          <w:color w:val="000000"/>
          <w:sz w:val="28"/>
        </w:rPr>
        <w:t>
    электромеханических испытаний измерений, 
</w:t>
      </w:r>
      <w:r>
        <w:br/>
      </w:r>
      <w:r>
        <w:rPr>
          <w:rFonts w:ascii="Times New Roman"/>
          <w:b w:val="false"/>
          <w:i w:val="false"/>
          <w:color w:val="000000"/>
          <w:sz w:val="28"/>
        </w:rPr>
        <w:t>
    рабочие электроизоляционной, 
</w:t>
      </w:r>
      <w:r>
        <w:br/>
      </w:r>
      <w:r>
        <w:rPr>
          <w:rFonts w:ascii="Times New Roman"/>
          <w:b w:val="false"/>
          <w:i w:val="false"/>
          <w:color w:val="000000"/>
          <w:sz w:val="28"/>
        </w:rPr>
        <w:t>
    электротехнической лаборатории                   12      
</w:t>
      </w:r>
      <w:r>
        <w:br/>
      </w:r>
      <w:r>
        <w:rPr>
          <w:rFonts w:ascii="Times New Roman"/>
          <w:b w:val="false"/>
          <w:i w:val="false"/>
          <w:color w:val="000000"/>
          <w:sz w:val="28"/>
        </w:rPr>
        <w:t>
31  Работники лабораторий, непосредственно 
</w:t>
      </w:r>
      <w:r>
        <w:br/>
      </w:r>
      <w:r>
        <w:rPr>
          <w:rFonts w:ascii="Times New Roman"/>
          <w:b w:val="false"/>
          <w:i w:val="false"/>
          <w:color w:val="000000"/>
          <w:sz w:val="28"/>
        </w:rPr>
        <w:t>
    занятые на анализе, исследовании, испытании 
</w:t>
      </w:r>
      <w:r>
        <w:br/>
      </w:r>
      <w:r>
        <w:rPr>
          <w:rFonts w:ascii="Times New Roman"/>
          <w:b w:val="false"/>
          <w:i w:val="false"/>
          <w:color w:val="000000"/>
          <w:sz w:val="28"/>
        </w:rPr>
        <w:t>
    в лабораториях обогащения, флотации и 
</w:t>
      </w:r>
      <w:r>
        <w:br/>
      </w:r>
      <w:r>
        <w:rPr>
          <w:rFonts w:ascii="Times New Roman"/>
          <w:b w:val="false"/>
          <w:i w:val="false"/>
          <w:color w:val="000000"/>
          <w:sz w:val="28"/>
        </w:rPr>
        <w:t>
    брикетирования угля, сланцев и отходов нефти     12
</w:t>
      </w:r>
      <w:r>
        <w:br/>
      </w:r>
      <w:r>
        <w:rPr>
          <w:rFonts w:ascii="Times New Roman"/>
          <w:b w:val="false"/>
          <w:i w:val="false"/>
          <w:color w:val="000000"/>
          <w:sz w:val="28"/>
        </w:rPr>
        <w:t>
32  Работники лабораторий, непосредственно и 
</w:t>
      </w:r>
      <w:r>
        <w:br/>
      </w:r>
      <w:r>
        <w:rPr>
          <w:rFonts w:ascii="Times New Roman"/>
          <w:b w:val="false"/>
          <w:i w:val="false"/>
          <w:color w:val="000000"/>
          <w:sz w:val="28"/>
        </w:rPr>
        <w:t>
    постоянно занятые на обработке 
</w:t>
      </w:r>
      <w:r>
        <w:br/>
      </w:r>
      <w:r>
        <w:rPr>
          <w:rFonts w:ascii="Times New Roman"/>
          <w:b w:val="false"/>
          <w:i w:val="false"/>
          <w:color w:val="000000"/>
          <w:sz w:val="28"/>
        </w:rPr>
        <w:t>
    металлокерамических изделий из карбидов, 
</w:t>
      </w:r>
      <w:r>
        <w:br/>
      </w:r>
      <w:r>
        <w:rPr>
          <w:rFonts w:ascii="Times New Roman"/>
          <w:b w:val="false"/>
          <w:i w:val="false"/>
          <w:color w:val="000000"/>
          <w:sz w:val="28"/>
        </w:rPr>
        <w:t>
    баридов, силицидов, нитридов, фосфидов, 
</w:t>
      </w:r>
      <w:r>
        <w:br/>
      </w:r>
      <w:r>
        <w:rPr>
          <w:rFonts w:ascii="Times New Roman"/>
          <w:b w:val="false"/>
          <w:i w:val="false"/>
          <w:color w:val="000000"/>
          <w:sz w:val="28"/>
        </w:rPr>
        <w:t>
    анилиновых токсических соединений                12
</w:t>
      </w:r>
      <w:r>
        <w:br/>
      </w:r>
      <w:r>
        <w:rPr>
          <w:rFonts w:ascii="Times New Roman"/>
          <w:b w:val="false"/>
          <w:i w:val="false"/>
          <w:color w:val="000000"/>
          <w:sz w:val="28"/>
        </w:rPr>
        <w:t>
33  Работники лабораторий, непосредственно и 
</w:t>
      </w:r>
      <w:r>
        <w:br/>
      </w:r>
      <w:r>
        <w:rPr>
          <w:rFonts w:ascii="Times New Roman"/>
          <w:b w:val="false"/>
          <w:i w:val="false"/>
          <w:color w:val="000000"/>
          <w:sz w:val="28"/>
        </w:rPr>
        <w:t>
    постоянно занятые на плавке и механической 
</w:t>
      </w:r>
      <w:r>
        <w:br/>
      </w:r>
      <w:r>
        <w:rPr>
          <w:rFonts w:ascii="Times New Roman"/>
          <w:b w:val="false"/>
          <w:i w:val="false"/>
          <w:color w:val="000000"/>
          <w:sz w:val="28"/>
        </w:rPr>
        <w:t>
    обработке свинца и свинцовых сплавов             12           6
</w:t>
      </w:r>
      <w:r>
        <w:br/>
      </w:r>
      <w:r>
        <w:rPr>
          <w:rFonts w:ascii="Times New Roman"/>
          <w:b w:val="false"/>
          <w:i w:val="false"/>
          <w:color w:val="000000"/>
          <w:sz w:val="28"/>
        </w:rPr>
        <w:t>
34  Работники лабораторий, непосредственно и 
</w:t>
      </w:r>
      <w:r>
        <w:br/>
      </w:r>
      <w:r>
        <w:rPr>
          <w:rFonts w:ascii="Times New Roman"/>
          <w:b w:val="false"/>
          <w:i w:val="false"/>
          <w:color w:val="000000"/>
          <w:sz w:val="28"/>
        </w:rPr>
        <w:t>
    постоянно занятые: 
</w:t>
      </w:r>
      <w:r>
        <w:br/>
      </w:r>
      <w:r>
        <w:rPr>
          <w:rFonts w:ascii="Times New Roman"/>
          <w:b w:val="false"/>
          <w:i w:val="false"/>
          <w:color w:val="000000"/>
          <w:sz w:val="28"/>
        </w:rPr>
        <w:t>
    1) на изготовлении спецсплавов (дробление, 
</w:t>
      </w:r>
      <w:r>
        <w:br/>
      </w:r>
      <w:r>
        <w:rPr>
          <w:rFonts w:ascii="Times New Roman"/>
          <w:b w:val="false"/>
          <w:i w:val="false"/>
          <w:color w:val="000000"/>
          <w:sz w:val="28"/>
        </w:rPr>
        <w:t>
    измельчение до состояния тонкого помола, 
</w:t>
      </w:r>
      <w:r>
        <w:br/>
      </w:r>
      <w:r>
        <w:rPr>
          <w:rFonts w:ascii="Times New Roman"/>
          <w:b w:val="false"/>
          <w:i w:val="false"/>
          <w:color w:val="000000"/>
          <w:sz w:val="28"/>
        </w:rPr>
        <w:t>
    просев, прессование, термическая обработка), 
</w:t>
      </w:r>
      <w:r>
        <w:br/>
      </w:r>
      <w:r>
        <w:rPr>
          <w:rFonts w:ascii="Times New Roman"/>
          <w:b w:val="false"/>
          <w:i w:val="false"/>
          <w:color w:val="000000"/>
          <w:sz w:val="28"/>
        </w:rPr>
        <w:t>
    изделий методом порошковой металлургии с 
</w:t>
      </w:r>
      <w:r>
        <w:br/>
      </w:r>
      <w:r>
        <w:rPr>
          <w:rFonts w:ascii="Times New Roman"/>
          <w:b w:val="false"/>
          <w:i w:val="false"/>
          <w:color w:val="000000"/>
          <w:sz w:val="28"/>
        </w:rPr>
        <w:t>
    применением веществ и их соединений, 
</w:t>
      </w:r>
      <w:r>
        <w:br/>
      </w:r>
      <w:r>
        <w:rPr>
          <w:rFonts w:ascii="Times New Roman"/>
          <w:b w:val="false"/>
          <w:i w:val="false"/>
          <w:color w:val="000000"/>
          <w:sz w:val="28"/>
        </w:rPr>
        <w:t>
    обладающих токсическими свойствами (кобальт, 
</w:t>
      </w:r>
      <w:r>
        <w:br/>
      </w:r>
      <w:r>
        <w:rPr>
          <w:rFonts w:ascii="Times New Roman"/>
          <w:b w:val="false"/>
          <w:i w:val="false"/>
          <w:color w:val="000000"/>
          <w:sz w:val="28"/>
        </w:rPr>
        <w:t>
    молибден, никель, вольфрам, кремний, бериллий,
</w:t>
      </w:r>
      <w:r>
        <w:br/>
      </w:r>
      <w:r>
        <w:rPr>
          <w:rFonts w:ascii="Times New Roman"/>
          <w:b w:val="false"/>
          <w:i w:val="false"/>
          <w:color w:val="000000"/>
          <w:sz w:val="28"/>
        </w:rPr>
        <w:t>
    литий и др.)                                     12           6
</w:t>
      </w:r>
      <w:r>
        <w:br/>
      </w:r>
      <w:r>
        <w:rPr>
          <w:rFonts w:ascii="Times New Roman"/>
          <w:b w:val="false"/>
          <w:i w:val="false"/>
          <w:color w:val="000000"/>
          <w:sz w:val="28"/>
        </w:rPr>
        <w:t>
    2) на исследовании и испытании материалов в 
</w:t>
      </w:r>
      <w:r>
        <w:br/>
      </w:r>
      <w:r>
        <w:rPr>
          <w:rFonts w:ascii="Times New Roman"/>
          <w:b w:val="false"/>
          <w:i w:val="false"/>
          <w:color w:val="000000"/>
          <w:sz w:val="28"/>
        </w:rPr>
        <w:t>
    печах при высоких температурах (2000-3000о С) 
</w:t>
      </w:r>
      <w:r>
        <w:br/>
      </w:r>
      <w:r>
        <w:rPr>
          <w:rFonts w:ascii="Times New Roman"/>
          <w:b w:val="false"/>
          <w:i w:val="false"/>
          <w:color w:val="000000"/>
          <w:sz w:val="28"/>
        </w:rPr>
        <w:t>
    в токе различных газов (окиси углерода, 
</w:t>
      </w:r>
      <w:r>
        <w:br/>
      </w:r>
      <w:r>
        <w:rPr>
          <w:rFonts w:ascii="Times New Roman"/>
          <w:b w:val="false"/>
          <w:i w:val="false"/>
          <w:color w:val="000000"/>
          <w:sz w:val="28"/>
        </w:rPr>
        <w:t>
    фосфорводорода и др.), новых тугоплавких 
</w:t>
      </w:r>
      <w:r>
        <w:br/>
      </w:r>
      <w:r>
        <w:rPr>
          <w:rFonts w:ascii="Times New Roman"/>
          <w:b w:val="false"/>
          <w:i w:val="false"/>
          <w:color w:val="000000"/>
          <w:sz w:val="28"/>
        </w:rPr>
        <w:t>
    порошковых сплавов (карбидов, баридов, 
</w:t>
      </w:r>
      <w:r>
        <w:br/>
      </w:r>
      <w:r>
        <w:rPr>
          <w:rFonts w:ascii="Times New Roman"/>
          <w:b w:val="false"/>
          <w:i w:val="false"/>
          <w:color w:val="000000"/>
          <w:sz w:val="28"/>
        </w:rPr>
        <w:t>
    силицидов, фосфидов и других соединений и 
</w:t>
      </w:r>
      <w:r>
        <w:br/>
      </w:r>
      <w:r>
        <w:rPr>
          <w:rFonts w:ascii="Times New Roman"/>
          <w:b w:val="false"/>
          <w:i w:val="false"/>
          <w:color w:val="000000"/>
          <w:sz w:val="28"/>
        </w:rPr>
        <w:t>
    изделий из них)                                  12           6
</w:t>
      </w:r>
      <w:r>
        <w:br/>
      </w:r>
      <w:r>
        <w:rPr>
          <w:rFonts w:ascii="Times New Roman"/>
          <w:b w:val="false"/>
          <w:i w:val="false"/>
          <w:color w:val="000000"/>
          <w:sz w:val="28"/>
        </w:rPr>
        <w:t>
35  Работники лабораторий непосредственно и 
</w:t>
      </w:r>
      <w:r>
        <w:br/>
      </w:r>
      <w:r>
        <w:rPr>
          <w:rFonts w:ascii="Times New Roman"/>
          <w:b w:val="false"/>
          <w:i w:val="false"/>
          <w:color w:val="000000"/>
          <w:sz w:val="28"/>
        </w:rPr>
        <w:t>
    постоянно занятые прокаткой сплавов на 
</w:t>
      </w:r>
      <w:r>
        <w:br/>
      </w:r>
      <w:r>
        <w:rPr>
          <w:rFonts w:ascii="Times New Roman"/>
          <w:b w:val="false"/>
          <w:i w:val="false"/>
          <w:color w:val="000000"/>
          <w:sz w:val="28"/>
        </w:rPr>
        <w:t>
    основе титана, гафния, лития и других редких 
</w:t>
      </w:r>
      <w:r>
        <w:br/>
      </w:r>
      <w:r>
        <w:rPr>
          <w:rFonts w:ascii="Times New Roman"/>
          <w:b w:val="false"/>
          <w:i w:val="false"/>
          <w:color w:val="000000"/>
          <w:sz w:val="28"/>
        </w:rPr>
        <w:t>
    элементов                                        12
</w:t>
      </w:r>
      <w:r>
        <w:br/>
      </w:r>
      <w:r>
        <w:rPr>
          <w:rFonts w:ascii="Times New Roman"/>
          <w:b w:val="false"/>
          <w:i w:val="false"/>
          <w:color w:val="000000"/>
          <w:sz w:val="28"/>
        </w:rPr>
        <w:t>
36  Работники лабораторий, непосредственно и 
</w:t>
      </w:r>
      <w:r>
        <w:br/>
      </w:r>
      <w:r>
        <w:rPr>
          <w:rFonts w:ascii="Times New Roman"/>
          <w:b w:val="false"/>
          <w:i w:val="false"/>
          <w:color w:val="000000"/>
          <w:sz w:val="28"/>
        </w:rPr>
        <w:t>
    постоянно занятые на стендах в помещениях: 
</w:t>
      </w:r>
      <w:r>
        <w:br/>
      </w:r>
      <w:r>
        <w:rPr>
          <w:rFonts w:ascii="Times New Roman"/>
          <w:b w:val="false"/>
          <w:i w:val="false"/>
          <w:color w:val="000000"/>
          <w:sz w:val="28"/>
        </w:rPr>
        <w:t>
    эксплуатацией, ремонтом и испытанием 
</w:t>
      </w:r>
      <w:r>
        <w:br/>
      </w:r>
      <w:r>
        <w:rPr>
          <w:rFonts w:ascii="Times New Roman"/>
          <w:b w:val="false"/>
          <w:i w:val="false"/>
          <w:color w:val="000000"/>
          <w:sz w:val="28"/>
        </w:rPr>
        <w:t>
    реактивных двигателей, жидкостных реактивных 
</w:t>
      </w:r>
      <w:r>
        <w:br/>
      </w:r>
      <w:r>
        <w:rPr>
          <w:rFonts w:ascii="Times New Roman"/>
          <w:b w:val="false"/>
          <w:i w:val="false"/>
          <w:color w:val="000000"/>
          <w:sz w:val="28"/>
        </w:rPr>
        <w:t>
    двигателей (ЖРД) и двигателей, работающих на 
</w:t>
      </w:r>
      <w:r>
        <w:br/>
      </w:r>
      <w:r>
        <w:rPr>
          <w:rFonts w:ascii="Times New Roman"/>
          <w:b w:val="false"/>
          <w:i w:val="false"/>
          <w:color w:val="000000"/>
          <w:sz w:val="28"/>
        </w:rPr>
        <w:t>
    газообразном топливе и этилированном бензине     12           6
</w:t>
      </w:r>
      <w:r>
        <w:br/>
      </w:r>
      <w:r>
        <w:rPr>
          <w:rFonts w:ascii="Times New Roman"/>
          <w:b w:val="false"/>
          <w:i w:val="false"/>
          <w:color w:val="000000"/>
          <w:sz w:val="28"/>
        </w:rPr>
        <w:t>
37  Работники лабораторий, непосредственно и 
</w:t>
      </w:r>
      <w:r>
        <w:br/>
      </w:r>
      <w:r>
        <w:rPr>
          <w:rFonts w:ascii="Times New Roman"/>
          <w:b w:val="false"/>
          <w:i w:val="false"/>
          <w:color w:val="000000"/>
          <w:sz w:val="28"/>
        </w:rPr>
        <w:t>
    постоянно занятые в аэродинамических трубах 
</w:t>
      </w:r>
      <w:r>
        <w:br/>
      </w:r>
      <w:r>
        <w:rPr>
          <w:rFonts w:ascii="Times New Roman"/>
          <w:b w:val="false"/>
          <w:i w:val="false"/>
          <w:color w:val="000000"/>
          <w:sz w:val="28"/>
        </w:rPr>
        <w:t>
    по испытанию реактивных двигателей, агрегатов, 
</w:t>
      </w:r>
      <w:r>
        <w:br/>
      </w:r>
      <w:r>
        <w:rPr>
          <w:rFonts w:ascii="Times New Roman"/>
          <w:b w:val="false"/>
          <w:i w:val="false"/>
          <w:color w:val="000000"/>
          <w:sz w:val="28"/>
        </w:rPr>
        <w:t>
    узлов и деталей к ним:
</w:t>
      </w:r>
      <w:r>
        <w:br/>
      </w:r>
      <w:r>
        <w:rPr>
          <w:rFonts w:ascii="Times New Roman"/>
          <w:b w:val="false"/>
          <w:i w:val="false"/>
          <w:color w:val="000000"/>
          <w:sz w:val="28"/>
        </w:rPr>
        <w:t>
    1) при уровне высокочастотного шума 100 
</w:t>
      </w:r>
      <w:r>
        <w:br/>
      </w:r>
      <w:r>
        <w:rPr>
          <w:rFonts w:ascii="Times New Roman"/>
          <w:b w:val="false"/>
          <w:i w:val="false"/>
          <w:color w:val="000000"/>
          <w:sz w:val="28"/>
        </w:rPr>
        <w:t>
    децибелл и выше                                  12           6
</w:t>
      </w:r>
      <w:r>
        <w:br/>
      </w:r>
      <w:r>
        <w:rPr>
          <w:rFonts w:ascii="Times New Roman"/>
          <w:b w:val="false"/>
          <w:i w:val="false"/>
          <w:color w:val="000000"/>
          <w:sz w:val="28"/>
        </w:rPr>
        <w:t>
    2) при уровне высокочастотного шума от 90 
</w:t>
      </w:r>
      <w:r>
        <w:br/>
      </w:r>
      <w:r>
        <w:rPr>
          <w:rFonts w:ascii="Times New Roman"/>
          <w:b w:val="false"/>
          <w:i w:val="false"/>
          <w:color w:val="000000"/>
          <w:sz w:val="28"/>
        </w:rPr>
        <w:t>
    до 100 дцб                                       12
</w:t>
      </w:r>
      <w:r>
        <w:br/>
      </w:r>
      <w:r>
        <w:rPr>
          <w:rFonts w:ascii="Times New Roman"/>
          <w:b w:val="false"/>
          <w:i w:val="false"/>
          <w:color w:val="000000"/>
          <w:sz w:val="28"/>
        </w:rPr>
        <w:t>
38  Работники, занятые подготовкой проб и 
</w:t>
      </w:r>
      <w:r>
        <w:br/>
      </w:r>
      <w:r>
        <w:rPr>
          <w:rFonts w:ascii="Times New Roman"/>
          <w:b w:val="false"/>
          <w:i w:val="false"/>
          <w:color w:val="000000"/>
          <w:sz w:val="28"/>
        </w:rPr>
        <w:t>
    проведением аналитических работ по 
</w:t>
      </w:r>
      <w:r>
        <w:br/>
      </w:r>
      <w:r>
        <w:rPr>
          <w:rFonts w:ascii="Times New Roman"/>
          <w:b w:val="false"/>
          <w:i w:val="false"/>
          <w:color w:val="000000"/>
          <w:sz w:val="28"/>
        </w:rPr>
        <w:t>
    исследованию органических веществ 
</w:t>
      </w:r>
      <w:r>
        <w:br/>
      </w:r>
      <w:r>
        <w:rPr>
          <w:rFonts w:ascii="Times New Roman"/>
          <w:b w:val="false"/>
          <w:i w:val="false"/>
          <w:color w:val="000000"/>
          <w:sz w:val="28"/>
        </w:rPr>
        <w:t>
    (сероводородсодержащая углеводородная 
</w:t>
      </w:r>
      <w:r>
        <w:br/>
      </w:r>
      <w:r>
        <w:rPr>
          <w:rFonts w:ascii="Times New Roman"/>
          <w:b w:val="false"/>
          <w:i w:val="false"/>
          <w:color w:val="000000"/>
          <w:sz w:val="28"/>
        </w:rPr>
        <w:t>
    продукция)                                       18           7
</w:t>
      </w:r>
      <w:r>
        <w:br/>
      </w:r>
      <w:r>
        <w:rPr>
          <w:rFonts w:ascii="Times New Roman"/>
          <w:b w:val="false"/>
          <w:i w:val="false"/>
          <w:color w:val="000000"/>
          <w:sz w:val="28"/>
        </w:rPr>
        <w:t>
39  Работники, занятые производством 
</w:t>
      </w:r>
      <w:r>
        <w:br/>
      </w:r>
      <w:r>
        <w:rPr>
          <w:rFonts w:ascii="Times New Roman"/>
          <w:b w:val="false"/>
          <w:i w:val="false"/>
          <w:color w:val="000000"/>
          <w:sz w:val="28"/>
        </w:rPr>
        <w:t>
    аналитических работ с органическими 
</w:t>
      </w:r>
      <w:r>
        <w:br/>
      </w:r>
      <w:r>
        <w:rPr>
          <w:rFonts w:ascii="Times New Roman"/>
          <w:b w:val="false"/>
          <w:i w:val="false"/>
          <w:color w:val="000000"/>
          <w:sz w:val="28"/>
        </w:rPr>
        <w:t>
    веществами, кислотами, проведением анализов 
</w:t>
      </w:r>
      <w:r>
        <w:br/>
      </w:r>
      <w:r>
        <w:rPr>
          <w:rFonts w:ascii="Times New Roman"/>
          <w:b w:val="false"/>
          <w:i w:val="false"/>
          <w:color w:val="000000"/>
          <w:sz w:val="28"/>
        </w:rPr>
        <w:t>
    сероводородсодержащего углеводородного сырья 
</w:t>
      </w:r>
      <w:r>
        <w:br/>
      </w:r>
      <w:r>
        <w:rPr>
          <w:rFonts w:ascii="Times New Roman"/>
          <w:b w:val="false"/>
          <w:i w:val="false"/>
          <w:color w:val="000000"/>
          <w:sz w:val="28"/>
        </w:rPr>
        <w:t>
    и отходов производства                           18           7
</w:t>
      </w:r>
      <w:r>
        <w:br/>
      </w:r>
      <w:r>
        <w:rPr>
          <w:rFonts w:ascii="Times New Roman"/>
          <w:b w:val="false"/>
          <w:i w:val="false"/>
          <w:color w:val="000000"/>
          <w:sz w:val="28"/>
        </w:rPr>
        <w:t>
40  Работники, занятые радиационным 
</w:t>
      </w:r>
      <w:r>
        <w:br/>
      </w:r>
      <w:r>
        <w:rPr>
          <w:rFonts w:ascii="Times New Roman"/>
          <w:b w:val="false"/>
          <w:i w:val="false"/>
          <w:color w:val="000000"/>
          <w:sz w:val="28"/>
        </w:rPr>
        <w:t>
    спектрометрическим измерением проб               18           7
</w:t>
      </w:r>
      <w:r>
        <w:br/>
      </w:r>
      <w:r>
        <w:rPr>
          <w:rFonts w:ascii="Times New Roman"/>
          <w:b w:val="false"/>
          <w:i w:val="false"/>
          <w:color w:val="000000"/>
          <w:sz w:val="28"/>
        </w:rPr>
        <w:t>
41  Работники, занятые производством работ в 
</w:t>
      </w:r>
      <w:r>
        <w:br/>
      </w:r>
      <w:r>
        <w:rPr>
          <w:rFonts w:ascii="Times New Roman"/>
          <w:b w:val="false"/>
          <w:i w:val="false"/>
          <w:color w:val="000000"/>
          <w:sz w:val="28"/>
        </w:rPr>
        <w:t>
    условиях лабораторного корпуса, где 
</w:t>
      </w:r>
      <w:r>
        <w:br/>
      </w:r>
      <w:r>
        <w:rPr>
          <w:rFonts w:ascii="Times New Roman"/>
          <w:b w:val="false"/>
          <w:i w:val="false"/>
          <w:color w:val="000000"/>
          <w:sz w:val="28"/>
        </w:rPr>
        <w:t>
    производятся исследования углеводородного 
</w:t>
      </w:r>
      <w:r>
        <w:br/>
      </w:r>
      <w:r>
        <w:rPr>
          <w:rFonts w:ascii="Times New Roman"/>
          <w:b w:val="false"/>
          <w:i w:val="false"/>
          <w:color w:val="000000"/>
          <w:sz w:val="28"/>
        </w:rPr>
        <w:t>
    сырья по химическим и радиационным признакам. 
</w:t>
      </w:r>
      <w:r>
        <w:br/>
      </w:r>
      <w:r>
        <w:rPr>
          <w:rFonts w:ascii="Times New Roman"/>
          <w:b w:val="false"/>
          <w:i w:val="false"/>
          <w:color w:val="000000"/>
          <w:sz w:val="28"/>
        </w:rPr>
        <w:t>
    Полевые работы на газоконденсатном 
</w:t>
      </w:r>
      <w:r>
        <w:br/>
      </w:r>
      <w:r>
        <w:rPr>
          <w:rFonts w:ascii="Times New Roman"/>
          <w:b w:val="false"/>
          <w:i w:val="false"/>
          <w:color w:val="000000"/>
          <w:sz w:val="28"/>
        </w:rPr>
        <w:t>
    месторождении с содержанием сероводорода в 
</w:t>
      </w:r>
      <w:r>
        <w:br/>
      </w:r>
      <w:r>
        <w:rPr>
          <w:rFonts w:ascii="Times New Roman"/>
          <w:b w:val="false"/>
          <w:i w:val="false"/>
          <w:color w:val="000000"/>
          <w:sz w:val="28"/>
        </w:rPr>
        <w:t>
    углеводородном сырье                             12
</w:t>
      </w:r>
      <w:r>
        <w:br/>
      </w:r>
      <w:r>
        <w:rPr>
          <w:rFonts w:ascii="Times New Roman"/>
          <w:b w:val="false"/>
          <w:i w:val="false"/>
          <w:color w:val="000000"/>
          <w:sz w:val="28"/>
        </w:rPr>
        <w:t>
42  Работники, занятые техническим обслуживанием 
</w:t>
      </w:r>
      <w:r>
        <w:br/>
      </w:r>
      <w:r>
        <w:rPr>
          <w:rFonts w:ascii="Times New Roman"/>
          <w:b w:val="false"/>
          <w:i w:val="false"/>
          <w:color w:val="000000"/>
          <w:sz w:val="28"/>
        </w:rPr>
        <w:t>
    инженерных сетей обвязки подземных емкостей с 
</w:t>
      </w:r>
      <w:r>
        <w:br/>
      </w:r>
      <w:r>
        <w:rPr>
          <w:rFonts w:ascii="Times New Roman"/>
          <w:b w:val="false"/>
          <w:i w:val="false"/>
          <w:color w:val="000000"/>
          <w:sz w:val="28"/>
        </w:rPr>
        <w:t>
    добывающим комплексом (наземного скважинного 
</w:t>
      </w:r>
      <w:r>
        <w:br/>
      </w:r>
      <w:r>
        <w:rPr>
          <w:rFonts w:ascii="Times New Roman"/>
          <w:b w:val="false"/>
          <w:i w:val="false"/>
          <w:color w:val="000000"/>
          <w:sz w:val="28"/>
        </w:rPr>
        <w:t>
    оборудования и трубопроводов). Работники, 
</w:t>
      </w:r>
      <w:r>
        <w:br/>
      </w:r>
      <w:r>
        <w:rPr>
          <w:rFonts w:ascii="Times New Roman"/>
          <w:b w:val="false"/>
          <w:i w:val="false"/>
          <w:color w:val="000000"/>
          <w:sz w:val="28"/>
        </w:rPr>
        <w:t>
    занятые проведением исследовательских работ в 
</w:t>
      </w:r>
      <w:r>
        <w:br/>
      </w:r>
      <w:r>
        <w:rPr>
          <w:rFonts w:ascii="Times New Roman"/>
          <w:b w:val="false"/>
          <w:i w:val="false"/>
          <w:color w:val="000000"/>
          <w:sz w:val="28"/>
        </w:rPr>
        <w:t>
    скважинах и на территории месторождения, 
</w:t>
      </w:r>
      <w:r>
        <w:br/>
      </w:r>
      <w:r>
        <w:rPr>
          <w:rFonts w:ascii="Times New Roman"/>
          <w:b w:val="false"/>
          <w:i w:val="false"/>
          <w:color w:val="000000"/>
          <w:sz w:val="28"/>
        </w:rPr>
        <w:t>
    отбором проб углеводородного сырья и 
</w:t>
      </w:r>
      <w:r>
        <w:br/>
      </w:r>
      <w:r>
        <w:rPr>
          <w:rFonts w:ascii="Times New Roman"/>
          <w:b w:val="false"/>
          <w:i w:val="false"/>
          <w:color w:val="000000"/>
          <w:sz w:val="28"/>
        </w:rPr>
        <w:t>
    промышленных отходов, транспортировкой проб      18           7
</w:t>
      </w:r>
      <w:r>
        <w:br/>
      </w:r>
      <w:r>
        <w:rPr>
          <w:rFonts w:ascii="Times New Roman"/>
          <w:b w:val="false"/>
          <w:i w:val="false"/>
          <w:color w:val="000000"/>
          <w:sz w:val="28"/>
        </w:rPr>
        <w:t>
43  Лаборант в производствах: конверсии окиси 
</w:t>
      </w:r>
      <w:r>
        <w:br/>
      </w:r>
      <w:r>
        <w:rPr>
          <w:rFonts w:ascii="Times New Roman"/>
          <w:b w:val="false"/>
          <w:i w:val="false"/>
          <w:color w:val="000000"/>
          <w:sz w:val="28"/>
        </w:rPr>
        <w:t>
    углерода, дефеноляции сточных вод, расщепления 
</w:t>
      </w:r>
      <w:r>
        <w:br/>
      </w:r>
      <w:r>
        <w:rPr>
          <w:rFonts w:ascii="Times New Roman"/>
          <w:b w:val="false"/>
          <w:i w:val="false"/>
          <w:color w:val="000000"/>
          <w:sz w:val="28"/>
        </w:rPr>
        <w:t>
    углеводородных газов, гидрогенизации в жидкой 
</w:t>
      </w:r>
      <w:r>
        <w:br/>
      </w:r>
      <w:r>
        <w:rPr>
          <w:rFonts w:ascii="Times New Roman"/>
          <w:b w:val="false"/>
          <w:i w:val="false"/>
          <w:color w:val="000000"/>
          <w:sz w:val="28"/>
        </w:rPr>
        <w:t>
    и паровой фазе, синтезе из газов, переработки 
</w:t>
      </w:r>
      <w:r>
        <w:br/>
      </w:r>
      <w:r>
        <w:rPr>
          <w:rFonts w:ascii="Times New Roman"/>
          <w:b w:val="false"/>
          <w:i w:val="false"/>
          <w:color w:val="000000"/>
          <w:sz w:val="28"/>
        </w:rPr>
        <w:t>
    продуктов гидрирования, синтезе и дегидрирования, 
</w:t>
      </w:r>
      <w:r>
        <w:br/>
      </w:r>
      <w:r>
        <w:rPr>
          <w:rFonts w:ascii="Times New Roman"/>
          <w:b w:val="false"/>
          <w:i w:val="false"/>
          <w:color w:val="000000"/>
          <w:sz w:val="28"/>
        </w:rPr>
        <w:t>
    ароматизации бензина, очистки газов от 
</w:t>
      </w:r>
      <w:r>
        <w:br/>
      </w:r>
      <w:r>
        <w:rPr>
          <w:rFonts w:ascii="Times New Roman"/>
          <w:b w:val="false"/>
          <w:i w:val="false"/>
          <w:color w:val="000000"/>
          <w:sz w:val="28"/>
        </w:rPr>
        <w:t>
    сероводорода и окиси углерода, компрессии 
</w:t>
      </w:r>
      <w:r>
        <w:br/>
      </w:r>
      <w:r>
        <w:rPr>
          <w:rFonts w:ascii="Times New Roman"/>
          <w:b w:val="false"/>
          <w:i w:val="false"/>
          <w:color w:val="000000"/>
          <w:sz w:val="28"/>
        </w:rPr>
        <w:t>
    водяного газа и водорода, полукоксовании         12
</w:t>
      </w:r>
      <w:r>
        <w:br/>
      </w:r>
      <w:r>
        <w:rPr>
          <w:rFonts w:ascii="Times New Roman"/>
          <w:b w:val="false"/>
          <w:i w:val="false"/>
          <w:color w:val="000000"/>
          <w:sz w:val="28"/>
        </w:rPr>
        <w:t>
44  Инженер, старший инженер, техник, старший 
</w:t>
      </w:r>
      <w:r>
        <w:br/>
      </w:r>
      <w:r>
        <w:rPr>
          <w:rFonts w:ascii="Times New Roman"/>
          <w:b w:val="false"/>
          <w:i w:val="false"/>
          <w:color w:val="000000"/>
          <w:sz w:val="28"/>
        </w:rPr>
        <w:t>
    техник, лаборант, старший лаборант и рабочий 
</w:t>
      </w:r>
      <w:r>
        <w:br/>
      </w:r>
      <w:r>
        <w:rPr>
          <w:rFonts w:ascii="Times New Roman"/>
          <w:b w:val="false"/>
          <w:i w:val="false"/>
          <w:color w:val="000000"/>
          <w:sz w:val="28"/>
        </w:rPr>
        <w:t>
    электровакуумной лаборатории:
</w:t>
      </w:r>
      <w:r>
        <w:br/>
      </w:r>
      <w:r>
        <w:rPr>
          <w:rFonts w:ascii="Times New Roman"/>
          <w:b w:val="false"/>
          <w:i w:val="false"/>
          <w:color w:val="000000"/>
          <w:sz w:val="28"/>
        </w:rPr>
        <w:t>
    1) непосредственно и постоянно занятые на тех 
</w:t>
      </w:r>
      <w:r>
        <w:br/>
      </w:r>
      <w:r>
        <w:rPr>
          <w:rFonts w:ascii="Times New Roman"/>
          <w:b w:val="false"/>
          <w:i w:val="false"/>
          <w:color w:val="000000"/>
          <w:sz w:val="28"/>
        </w:rPr>
        <w:t>
    электровакуумных работах, на которых 
</w:t>
      </w:r>
      <w:r>
        <w:br/>
      </w:r>
      <w:r>
        <w:rPr>
          <w:rFonts w:ascii="Times New Roman"/>
          <w:b w:val="false"/>
          <w:i w:val="false"/>
          <w:color w:val="000000"/>
          <w:sz w:val="28"/>
        </w:rPr>
        <w:t>
    установлен сокращенный 6 часовой рабочий день 
</w:t>
      </w:r>
      <w:r>
        <w:br/>
      </w:r>
      <w:r>
        <w:rPr>
          <w:rFonts w:ascii="Times New Roman"/>
          <w:b w:val="false"/>
          <w:i w:val="false"/>
          <w:color w:val="000000"/>
          <w:sz w:val="28"/>
        </w:rPr>
        <w:t>
    в соответствующем разделе Списка 
</w:t>
      </w:r>
      <w:r>
        <w:br/>
      </w:r>
      <w:r>
        <w:rPr>
          <w:rFonts w:ascii="Times New Roman"/>
          <w:b w:val="false"/>
          <w:i w:val="false"/>
          <w:color w:val="000000"/>
          <w:sz w:val="28"/>
        </w:rPr>
        <w:t>
    "радиотехническое производство"                  12           6
</w:t>
      </w:r>
      <w:r>
        <w:br/>
      </w:r>
      <w:r>
        <w:rPr>
          <w:rFonts w:ascii="Times New Roman"/>
          <w:b w:val="false"/>
          <w:i w:val="false"/>
          <w:color w:val="000000"/>
          <w:sz w:val="28"/>
        </w:rPr>
        <w:t>
    2) непосредственно занятые на других 
</w:t>
      </w:r>
      <w:r>
        <w:br/>
      </w:r>
      <w:r>
        <w:rPr>
          <w:rFonts w:ascii="Times New Roman"/>
          <w:b w:val="false"/>
          <w:i w:val="false"/>
          <w:color w:val="000000"/>
          <w:sz w:val="28"/>
        </w:rPr>
        <w:t>
    электровакуумных работах                         12
</w:t>
      </w:r>
      <w:r>
        <w:br/>
      </w:r>
      <w:r>
        <w:rPr>
          <w:rFonts w:ascii="Times New Roman"/>
          <w:b w:val="false"/>
          <w:i w:val="false"/>
          <w:color w:val="000000"/>
          <w:sz w:val="28"/>
        </w:rPr>
        <w:t>
45  Работники лабораторий, непосредственно занятые
</w:t>
      </w:r>
      <w:r>
        <w:br/>
      </w:r>
      <w:r>
        <w:rPr>
          <w:rFonts w:ascii="Times New Roman"/>
          <w:b w:val="false"/>
          <w:i w:val="false"/>
          <w:color w:val="000000"/>
          <w:sz w:val="28"/>
        </w:rPr>
        <w:t>
    на работах по компарированию геометрических
</w:t>
      </w:r>
      <w:r>
        <w:br/>
      </w:r>
      <w:r>
        <w:rPr>
          <w:rFonts w:ascii="Times New Roman"/>
          <w:b w:val="false"/>
          <w:i w:val="false"/>
          <w:color w:val="000000"/>
          <w:sz w:val="28"/>
        </w:rPr>
        <w:t>
    форм эталонных катушек Гельмгольца на 
</w:t>
      </w:r>
      <w:r>
        <w:br/>
      </w:r>
      <w:r>
        <w:rPr>
          <w:rFonts w:ascii="Times New Roman"/>
          <w:b w:val="false"/>
          <w:i w:val="false"/>
          <w:color w:val="000000"/>
          <w:sz w:val="28"/>
        </w:rPr>
        <w:t>
    специальном компараторе с измерительным 
</w:t>
      </w:r>
      <w:r>
        <w:br/>
      </w:r>
      <w:r>
        <w:rPr>
          <w:rFonts w:ascii="Times New Roman"/>
          <w:b w:val="false"/>
          <w:i w:val="false"/>
          <w:color w:val="000000"/>
          <w:sz w:val="28"/>
        </w:rPr>
        <w:t>
    микроскопом                                      6
</w:t>
      </w:r>
      <w:r>
        <w:br/>
      </w:r>
      <w:r>
        <w:rPr>
          <w:rFonts w:ascii="Times New Roman"/>
          <w:b w:val="false"/>
          <w:i w:val="false"/>
          <w:color w:val="000000"/>
          <w:sz w:val="28"/>
        </w:rPr>
        <w:t>
46  Работники лабораторий, занятые вычислениями
</w:t>
      </w:r>
      <w:r>
        <w:br/>
      </w:r>
      <w:r>
        <w:rPr>
          <w:rFonts w:ascii="Times New Roman"/>
          <w:b w:val="false"/>
          <w:i w:val="false"/>
          <w:color w:val="000000"/>
          <w:sz w:val="28"/>
        </w:rPr>
        <w:t>
    (астрономическими, геодезическими и другими) 
</w:t>
      </w:r>
      <w:r>
        <w:br/>
      </w:r>
      <w:r>
        <w:rPr>
          <w:rFonts w:ascii="Times New Roman"/>
          <w:b w:val="false"/>
          <w:i w:val="false"/>
          <w:color w:val="000000"/>
          <w:sz w:val="28"/>
        </w:rPr>
        <w:t>
    на вычислительных машинах и табуляторах          6
</w:t>
      </w:r>
      <w:r>
        <w:br/>
      </w:r>
      <w:r>
        <w:rPr>
          <w:rFonts w:ascii="Times New Roman"/>
          <w:b w:val="false"/>
          <w:i w:val="false"/>
          <w:color w:val="000000"/>
          <w:sz w:val="28"/>
        </w:rPr>
        <w:t>
47  Мерзлотная лаборатория:
</w:t>
      </w:r>
      <w:r>
        <w:br/>
      </w:r>
      <w:r>
        <w:rPr>
          <w:rFonts w:ascii="Times New Roman"/>
          <w:b w:val="false"/>
          <w:i w:val="false"/>
          <w:color w:val="000000"/>
          <w:sz w:val="28"/>
        </w:rPr>
        <w:t>
    1) лаборант, препаратор, инженер и техник        12
</w:t>
      </w:r>
      <w:r>
        <w:br/>
      </w:r>
      <w:r>
        <w:rPr>
          <w:rFonts w:ascii="Times New Roman"/>
          <w:b w:val="false"/>
          <w:i w:val="false"/>
          <w:color w:val="000000"/>
          <w:sz w:val="28"/>
        </w:rPr>
        <w:t>
    2) механик, рабочий и уборщик производственных 
</w:t>
      </w:r>
      <w:r>
        <w:br/>
      </w:r>
      <w:r>
        <w:rPr>
          <w:rFonts w:ascii="Times New Roman"/>
          <w:b w:val="false"/>
          <w:i w:val="false"/>
          <w:color w:val="000000"/>
          <w:sz w:val="28"/>
        </w:rPr>
        <w:t>
    помещений, непосредственно работающие в 
</w:t>
      </w:r>
      <w:r>
        <w:br/>
      </w:r>
      <w:r>
        <w:rPr>
          <w:rFonts w:ascii="Times New Roman"/>
          <w:b w:val="false"/>
          <w:i w:val="false"/>
          <w:color w:val="000000"/>
          <w:sz w:val="28"/>
        </w:rPr>
        <w:t>
    лаборатории                                      6
</w:t>
      </w:r>
      <w:r>
        <w:br/>
      </w:r>
      <w:r>
        <w:rPr>
          <w:rFonts w:ascii="Times New Roman"/>
          <w:b w:val="false"/>
          <w:i w:val="false"/>
          <w:color w:val="000000"/>
          <w:sz w:val="28"/>
        </w:rPr>
        <w:t>
48  Работники лабораторий, работающие постоянно в
</w:t>
      </w:r>
      <w:r>
        <w:br/>
      </w:r>
      <w:r>
        <w:rPr>
          <w:rFonts w:ascii="Times New Roman"/>
          <w:b w:val="false"/>
          <w:i w:val="false"/>
          <w:color w:val="000000"/>
          <w:sz w:val="28"/>
        </w:rPr>
        <w:t>
    подземных условиях на проведении 
</w:t>
      </w:r>
      <w:r>
        <w:br/>
      </w:r>
      <w:r>
        <w:rPr>
          <w:rFonts w:ascii="Times New Roman"/>
          <w:b w:val="false"/>
          <w:i w:val="false"/>
          <w:color w:val="000000"/>
          <w:sz w:val="28"/>
        </w:rPr>
        <w:t>
    гравиметрических наклонномерных измерений и на 
</w:t>
      </w:r>
      <w:r>
        <w:br/>
      </w:r>
      <w:r>
        <w:rPr>
          <w:rFonts w:ascii="Times New Roman"/>
          <w:b w:val="false"/>
          <w:i w:val="false"/>
          <w:color w:val="000000"/>
          <w:sz w:val="28"/>
        </w:rPr>
        <w:t>
    экспериментальных работах в шахтах и рудниках    12           6
</w:t>
      </w:r>
      <w:r>
        <w:br/>
      </w:r>
      <w:r>
        <w:rPr>
          <w:rFonts w:ascii="Times New Roman"/>
          <w:b w:val="false"/>
          <w:i w:val="false"/>
          <w:color w:val="000000"/>
          <w:sz w:val="28"/>
        </w:rPr>
        <w:t>
49  Работники лабораторий и другие работники, 
</w:t>
      </w:r>
      <w:r>
        <w:br/>
      </w:r>
      <w:r>
        <w:rPr>
          <w:rFonts w:ascii="Times New Roman"/>
          <w:b w:val="false"/>
          <w:i w:val="false"/>
          <w:color w:val="000000"/>
          <w:sz w:val="28"/>
        </w:rPr>
        <w:t>
    постоянно проводящие работу в тропических 
</w:t>
      </w:r>
      <w:r>
        <w:br/>
      </w:r>
      <w:r>
        <w:rPr>
          <w:rFonts w:ascii="Times New Roman"/>
          <w:b w:val="false"/>
          <w:i w:val="false"/>
          <w:color w:val="000000"/>
          <w:sz w:val="28"/>
        </w:rPr>
        <w:t>
    оранжереях                                       12           6
</w:t>
      </w:r>
      <w:r>
        <w:br/>
      </w:r>
      <w:r>
        <w:rPr>
          <w:rFonts w:ascii="Times New Roman"/>
          <w:b w:val="false"/>
          <w:i w:val="false"/>
          <w:color w:val="000000"/>
          <w:sz w:val="28"/>
        </w:rPr>
        <w:t>
50  Работники лабораторий, постоянно и 
</w:t>
      </w:r>
      <w:r>
        <w:br/>
      </w:r>
      <w:r>
        <w:rPr>
          <w:rFonts w:ascii="Times New Roman"/>
          <w:b w:val="false"/>
          <w:i w:val="false"/>
          <w:color w:val="000000"/>
          <w:sz w:val="28"/>
        </w:rPr>
        <w:t>
    непосредственно работающие по карантину и 
</w:t>
      </w:r>
      <w:r>
        <w:br/>
      </w:r>
      <w:r>
        <w:rPr>
          <w:rFonts w:ascii="Times New Roman"/>
          <w:b w:val="false"/>
          <w:i w:val="false"/>
          <w:color w:val="000000"/>
          <w:sz w:val="28"/>
        </w:rPr>
        <w:t>
    обеззараживанию коллекционных растений 
</w:t>
      </w:r>
      <w:r>
        <w:br/>
      </w:r>
      <w:r>
        <w:rPr>
          <w:rFonts w:ascii="Times New Roman"/>
          <w:b w:val="false"/>
          <w:i w:val="false"/>
          <w:color w:val="000000"/>
          <w:sz w:val="28"/>
        </w:rPr>
        <w:t>
    ядохимикатами                                    12           6
</w:t>
      </w:r>
      <w:r>
        <w:br/>
      </w:r>
      <w:r>
        <w:rPr>
          <w:rFonts w:ascii="Times New Roman"/>
          <w:b w:val="false"/>
          <w:i w:val="false"/>
          <w:color w:val="000000"/>
          <w:sz w:val="28"/>
        </w:rPr>
        <w:t>
51  Работники лабораторий, непосредственно и 
</w:t>
      </w:r>
      <w:r>
        <w:br/>
      </w:r>
      <w:r>
        <w:rPr>
          <w:rFonts w:ascii="Times New Roman"/>
          <w:b w:val="false"/>
          <w:i w:val="false"/>
          <w:color w:val="000000"/>
          <w:sz w:val="28"/>
        </w:rPr>
        <w:t>
    постоянно занятые опрыскиванием и опыливанием 
</w:t>
      </w:r>
      <w:r>
        <w:br/>
      </w:r>
      <w:r>
        <w:rPr>
          <w:rFonts w:ascii="Times New Roman"/>
          <w:b w:val="false"/>
          <w:i w:val="false"/>
          <w:color w:val="000000"/>
          <w:sz w:val="28"/>
        </w:rPr>
        <w:t>
    растений ядохимикатами и на опрыскивателях и 
</w:t>
      </w:r>
      <w:r>
        <w:br/>
      </w:r>
      <w:r>
        <w:rPr>
          <w:rFonts w:ascii="Times New Roman"/>
          <w:b w:val="false"/>
          <w:i w:val="false"/>
          <w:color w:val="000000"/>
          <w:sz w:val="28"/>
        </w:rPr>
        <w:t>
    автомашинах, а также приготовлением, 
</w:t>
      </w:r>
      <w:r>
        <w:br/>
      </w:r>
      <w:r>
        <w:rPr>
          <w:rFonts w:ascii="Times New Roman"/>
          <w:b w:val="false"/>
          <w:i w:val="false"/>
          <w:color w:val="000000"/>
          <w:sz w:val="28"/>
        </w:rPr>
        <w:t>
    расфасовкой ядов и обработкой участков против 
</w:t>
      </w:r>
      <w:r>
        <w:br/>
      </w:r>
      <w:r>
        <w:rPr>
          <w:rFonts w:ascii="Times New Roman"/>
          <w:b w:val="false"/>
          <w:i w:val="false"/>
          <w:color w:val="000000"/>
          <w:sz w:val="28"/>
        </w:rPr>
        <w:t>
    грызунов                                         12           6
</w:t>
      </w:r>
      <w:r>
        <w:br/>
      </w:r>
      <w:r>
        <w:rPr>
          <w:rFonts w:ascii="Times New Roman"/>
          <w:b w:val="false"/>
          <w:i w:val="false"/>
          <w:color w:val="000000"/>
          <w:sz w:val="28"/>
        </w:rPr>
        <w:t>
52  Работники лабораторий, непосредственно занятые 
</w:t>
      </w:r>
      <w:r>
        <w:br/>
      </w:r>
      <w:r>
        <w:rPr>
          <w:rFonts w:ascii="Times New Roman"/>
          <w:b w:val="false"/>
          <w:i w:val="false"/>
          <w:color w:val="000000"/>
          <w:sz w:val="28"/>
        </w:rPr>
        <w:t>
    на работах по синтезу, исследованию и испытанию 
</w:t>
      </w:r>
      <w:r>
        <w:br/>
      </w:r>
      <w:r>
        <w:rPr>
          <w:rFonts w:ascii="Times New Roman"/>
          <w:b w:val="false"/>
          <w:i w:val="false"/>
          <w:color w:val="000000"/>
          <w:sz w:val="28"/>
        </w:rPr>
        <w:t>
    токсических, химических веществ; по 
</w:t>
      </w:r>
      <w:r>
        <w:br/>
      </w:r>
      <w:r>
        <w:rPr>
          <w:rFonts w:ascii="Times New Roman"/>
          <w:b w:val="false"/>
          <w:i w:val="false"/>
          <w:color w:val="000000"/>
          <w:sz w:val="28"/>
        </w:rPr>
        <w:t>
    усовершенствованию методов разработки новых 
</w:t>
      </w:r>
      <w:r>
        <w:br/>
      </w:r>
      <w:r>
        <w:rPr>
          <w:rFonts w:ascii="Times New Roman"/>
          <w:b w:val="false"/>
          <w:i w:val="false"/>
          <w:color w:val="000000"/>
          <w:sz w:val="28"/>
        </w:rPr>
        <w:t>
    химических производств с токсическими веществами, 
</w:t>
      </w:r>
      <w:r>
        <w:br/>
      </w:r>
      <w:r>
        <w:rPr>
          <w:rFonts w:ascii="Times New Roman"/>
          <w:b w:val="false"/>
          <w:i w:val="false"/>
          <w:color w:val="000000"/>
          <w:sz w:val="28"/>
        </w:rPr>
        <w:t>
    испытанию материалов и изделий в агрессивно- 
</w:t>
      </w:r>
      <w:r>
        <w:br/>
      </w:r>
      <w:r>
        <w:rPr>
          <w:rFonts w:ascii="Times New Roman"/>
          <w:b w:val="false"/>
          <w:i w:val="false"/>
          <w:color w:val="000000"/>
          <w:sz w:val="28"/>
        </w:rPr>
        <w:t>
    токсической среде, а также рабочие, в течение 
</w:t>
      </w:r>
      <w:r>
        <w:br/>
      </w:r>
      <w:r>
        <w:rPr>
          <w:rFonts w:ascii="Times New Roman"/>
          <w:b w:val="false"/>
          <w:i w:val="false"/>
          <w:color w:val="000000"/>
          <w:sz w:val="28"/>
        </w:rPr>
        <w:t>
    полного рабочего дня занятые обслуживанием и 
</w:t>
      </w:r>
      <w:r>
        <w:br/>
      </w:r>
      <w:r>
        <w:rPr>
          <w:rFonts w:ascii="Times New Roman"/>
          <w:b w:val="false"/>
          <w:i w:val="false"/>
          <w:color w:val="000000"/>
          <w:sz w:val="28"/>
        </w:rPr>
        <w:t>
    ремонтом химического, сантехнического 
</w:t>
      </w:r>
      <w:r>
        <w:br/>
      </w:r>
      <w:r>
        <w:rPr>
          <w:rFonts w:ascii="Times New Roman"/>
          <w:b w:val="false"/>
          <w:i w:val="false"/>
          <w:color w:val="000000"/>
          <w:sz w:val="28"/>
        </w:rPr>
        <w:t>
    оборудования, на котором производятся 
</w:t>
      </w:r>
      <w:r>
        <w:br/>
      </w:r>
      <w:r>
        <w:rPr>
          <w:rFonts w:ascii="Times New Roman"/>
          <w:b w:val="false"/>
          <w:i w:val="false"/>
          <w:color w:val="000000"/>
          <w:sz w:val="28"/>
        </w:rPr>
        <w:t>
    вышеуказанные работы                             12           6
</w:t>
      </w:r>
      <w:r>
        <w:br/>
      </w:r>
      <w:r>
        <w:rPr>
          <w:rFonts w:ascii="Times New Roman"/>
          <w:b w:val="false"/>
          <w:i w:val="false"/>
          <w:color w:val="000000"/>
          <w:sz w:val="28"/>
        </w:rPr>
        <w:t>
53  Работники лабораторий, непосредственно занятые
</w:t>
      </w:r>
      <w:r>
        <w:br/>
      </w:r>
      <w:r>
        <w:rPr>
          <w:rFonts w:ascii="Times New Roman"/>
          <w:b w:val="false"/>
          <w:i w:val="false"/>
          <w:color w:val="000000"/>
          <w:sz w:val="28"/>
        </w:rPr>
        <w:t>
    на работах по синтезу, исследованию и 
</w:t>
      </w:r>
      <w:r>
        <w:br/>
      </w:r>
      <w:r>
        <w:rPr>
          <w:rFonts w:ascii="Times New Roman"/>
          <w:b w:val="false"/>
          <w:i w:val="false"/>
          <w:color w:val="000000"/>
          <w:sz w:val="28"/>
        </w:rPr>
        <w:t>
    испытанию токсических, органических соединений 
</w:t>
      </w:r>
      <w:r>
        <w:br/>
      </w:r>
      <w:r>
        <w:rPr>
          <w:rFonts w:ascii="Times New Roman"/>
          <w:b w:val="false"/>
          <w:i w:val="false"/>
          <w:color w:val="000000"/>
          <w:sz w:val="28"/>
        </w:rPr>
        <w:t>
    бора, фосфора, кремния, фтора и ртути            18           6
</w:t>
      </w:r>
      <w:r>
        <w:br/>
      </w:r>
      <w:r>
        <w:rPr>
          <w:rFonts w:ascii="Times New Roman"/>
          <w:b w:val="false"/>
          <w:i w:val="false"/>
          <w:color w:val="000000"/>
          <w:sz w:val="28"/>
        </w:rPr>
        <w:t>
54  Работники лабораторий, непосредственно занятые 
</w:t>
      </w:r>
      <w:r>
        <w:br/>
      </w:r>
      <w:r>
        <w:rPr>
          <w:rFonts w:ascii="Times New Roman"/>
          <w:b w:val="false"/>
          <w:i w:val="false"/>
          <w:color w:val="000000"/>
          <w:sz w:val="28"/>
        </w:rPr>
        <w:t>
    на работах по синтезу и исследованию 
</w:t>
      </w:r>
      <w:r>
        <w:br/>
      </w:r>
      <w:r>
        <w:rPr>
          <w:rFonts w:ascii="Times New Roman"/>
          <w:b w:val="false"/>
          <w:i w:val="false"/>
          <w:color w:val="000000"/>
          <w:sz w:val="28"/>
        </w:rPr>
        <w:t>
    токсических органических соединений металлов     12           6
</w:t>
      </w:r>
      <w:r>
        <w:br/>
      </w:r>
      <w:r>
        <w:rPr>
          <w:rFonts w:ascii="Times New Roman"/>
          <w:b w:val="false"/>
          <w:i w:val="false"/>
          <w:color w:val="000000"/>
          <w:sz w:val="28"/>
        </w:rPr>
        <w:t>
55  Работники лабораторий, непосредственно занятые  
</w:t>
      </w:r>
      <w:r>
        <w:br/>
      </w:r>
      <w:r>
        <w:rPr>
          <w:rFonts w:ascii="Times New Roman"/>
          <w:b w:val="false"/>
          <w:i w:val="false"/>
          <w:color w:val="000000"/>
          <w:sz w:val="28"/>
        </w:rPr>
        <w:t>
    химической переработкой и исследованием 
</w:t>
      </w:r>
      <w:r>
        <w:br/>
      </w:r>
      <w:r>
        <w:rPr>
          <w:rFonts w:ascii="Times New Roman"/>
          <w:b w:val="false"/>
          <w:i w:val="false"/>
          <w:color w:val="000000"/>
          <w:sz w:val="28"/>
        </w:rPr>
        <w:t>
    токсических органических соединений: ванадия, 
</w:t>
      </w:r>
      <w:r>
        <w:br/>
      </w:r>
      <w:r>
        <w:rPr>
          <w:rFonts w:ascii="Times New Roman"/>
          <w:b w:val="false"/>
          <w:i w:val="false"/>
          <w:color w:val="000000"/>
          <w:sz w:val="28"/>
        </w:rPr>
        <w:t>
    селена, теллура, германия, кремния, титана, 
</w:t>
      </w:r>
      <w:r>
        <w:br/>
      </w:r>
      <w:r>
        <w:rPr>
          <w:rFonts w:ascii="Times New Roman"/>
          <w:b w:val="false"/>
          <w:i w:val="false"/>
          <w:color w:val="000000"/>
          <w:sz w:val="28"/>
        </w:rPr>
        <w:t>
    ниобия, тантала, циркония, гафния, таллия        12           6
</w:t>
      </w:r>
      <w:r>
        <w:br/>
      </w:r>
      <w:r>
        <w:rPr>
          <w:rFonts w:ascii="Times New Roman"/>
          <w:b w:val="false"/>
          <w:i w:val="false"/>
          <w:color w:val="000000"/>
          <w:sz w:val="28"/>
        </w:rPr>
        <w:t>
56  Работники лабораторий, непосредственно занятые 
</w:t>
      </w:r>
      <w:r>
        <w:br/>
      </w:r>
      <w:r>
        <w:rPr>
          <w:rFonts w:ascii="Times New Roman"/>
          <w:b w:val="false"/>
          <w:i w:val="false"/>
          <w:color w:val="000000"/>
          <w:sz w:val="28"/>
        </w:rPr>
        <w:t>
    на исследовательской работе с расплавленными
</w:t>
      </w:r>
      <w:r>
        <w:br/>
      </w:r>
      <w:r>
        <w:rPr>
          <w:rFonts w:ascii="Times New Roman"/>
          <w:b w:val="false"/>
          <w:i w:val="false"/>
          <w:color w:val="000000"/>
          <w:sz w:val="28"/>
        </w:rPr>
        <w:t>
    хлоридами щелочных и щелочноземельных металлов, 
</w:t>
      </w:r>
      <w:r>
        <w:br/>
      </w:r>
      <w:r>
        <w:rPr>
          <w:rFonts w:ascii="Times New Roman"/>
          <w:b w:val="false"/>
          <w:i w:val="false"/>
          <w:color w:val="000000"/>
          <w:sz w:val="28"/>
        </w:rPr>
        <w:t>
    с летучими хлоридами ниобия, хрома, титана и 
</w:t>
      </w:r>
      <w:r>
        <w:br/>
      </w:r>
      <w:r>
        <w:rPr>
          <w:rFonts w:ascii="Times New Roman"/>
          <w:b w:val="false"/>
          <w:i w:val="false"/>
          <w:color w:val="000000"/>
          <w:sz w:val="28"/>
        </w:rPr>
        <w:t>
    железа                                           12           6
</w:t>
      </w:r>
      <w:r>
        <w:br/>
      </w:r>
      <w:r>
        <w:rPr>
          <w:rFonts w:ascii="Times New Roman"/>
          <w:b w:val="false"/>
          <w:i w:val="false"/>
          <w:color w:val="000000"/>
          <w:sz w:val="28"/>
        </w:rPr>
        <w:t>
57  Работники лабораторий, непосредственно занятые 
</w:t>
      </w:r>
      <w:r>
        <w:br/>
      </w:r>
      <w:r>
        <w:rPr>
          <w:rFonts w:ascii="Times New Roman"/>
          <w:b w:val="false"/>
          <w:i w:val="false"/>
          <w:color w:val="000000"/>
          <w:sz w:val="28"/>
        </w:rPr>
        <w:t>
    на исследовании редких и рассеянных металлов, 
</w:t>
      </w:r>
      <w:r>
        <w:br/>
      </w:r>
      <w:r>
        <w:rPr>
          <w:rFonts w:ascii="Times New Roman"/>
          <w:b w:val="false"/>
          <w:i w:val="false"/>
          <w:color w:val="000000"/>
          <w:sz w:val="28"/>
        </w:rPr>
        <w:t>
    сплавов и их соединений (бериллия, стронция, 
</w:t>
      </w:r>
      <w:r>
        <w:br/>
      </w:r>
      <w:r>
        <w:rPr>
          <w:rFonts w:ascii="Times New Roman"/>
          <w:b w:val="false"/>
          <w:i w:val="false"/>
          <w:color w:val="000000"/>
          <w:sz w:val="28"/>
        </w:rPr>
        <w:t>
    циркония, висмута, сурьмы, мышьяка и других)     12           6
</w:t>
      </w:r>
      <w:r>
        <w:br/>
      </w:r>
      <w:r>
        <w:rPr>
          <w:rFonts w:ascii="Times New Roman"/>
          <w:b w:val="false"/>
          <w:i w:val="false"/>
          <w:color w:val="000000"/>
          <w:sz w:val="28"/>
        </w:rPr>
        <w:t>
58  Работники, непосредственно и постоянно занятые 
</w:t>
      </w:r>
      <w:r>
        <w:br/>
      </w:r>
      <w:r>
        <w:rPr>
          <w:rFonts w:ascii="Times New Roman"/>
          <w:b w:val="false"/>
          <w:i w:val="false"/>
          <w:color w:val="000000"/>
          <w:sz w:val="28"/>
        </w:rPr>
        <w:t>
    на электро- и газосварочных аппаратах в 
</w:t>
      </w:r>
      <w:r>
        <w:br/>
      </w:r>
      <w:r>
        <w:rPr>
          <w:rFonts w:ascii="Times New Roman"/>
          <w:b w:val="false"/>
          <w:i w:val="false"/>
          <w:color w:val="000000"/>
          <w:sz w:val="28"/>
        </w:rPr>
        <w:t>
    лабораториях                                     12
</w:t>
      </w:r>
      <w:r>
        <w:br/>
      </w:r>
      <w:r>
        <w:rPr>
          <w:rFonts w:ascii="Times New Roman"/>
          <w:b w:val="false"/>
          <w:i w:val="false"/>
          <w:color w:val="000000"/>
          <w:sz w:val="28"/>
        </w:rPr>
        <w:t>
59  Работники лабораторий, непосредственно занятые 
</w:t>
      </w:r>
      <w:r>
        <w:br/>
      </w:r>
      <w:r>
        <w:rPr>
          <w:rFonts w:ascii="Times New Roman"/>
          <w:b w:val="false"/>
          <w:i w:val="false"/>
          <w:color w:val="000000"/>
          <w:sz w:val="28"/>
        </w:rPr>
        <w:t>
    исследованием и получением проводниковых 
</w:t>
      </w:r>
      <w:r>
        <w:br/>
      </w:r>
      <w:r>
        <w:rPr>
          <w:rFonts w:ascii="Times New Roman"/>
          <w:b w:val="false"/>
          <w:i w:val="false"/>
          <w:color w:val="000000"/>
          <w:sz w:val="28"/>
        </w:rPr>
        <w:t>
    материалов: кремния, германия, мышьяка, сурьмы,
</w:t>
      </w:r>
      <w:r>
        <w:br/>
      </w:r>
      <w:r>
        <w:rPr>
          <w:rFonts w:ascii="Times New Roman"/>
          <w:b w:val="false"/>
          <w:i w:val="false"/>
          <w:color w:val="000000"/>
          <w:sz w:val="28"/>
        </w:rPr>
        <w:t>
    фосфора и их токсических соединений; на 
</w:t>
      </w:r>
      <w:r>
        <w:br/>
      </w:r>
      <w:r>
        <w:rPr>
          <w:rFonts w:ascii="Times New Roman"/>
          <w:b w:val="false"/>
          <w:i w:val="false"/>
          <w:color w:val="000000"/>
          <w:sz w:val="28"/>
        </w:rPr>
        <w:t>
    разложении и получении силана и хлористых 
</w:t>
      </w:r>
      <w:r>
        <w:br/>
      </w:r>
      <w:r>
        <w:rPr>
          <w:rFonts w:ascii="Times New Roman"/>
          <w:b w:val="false"/>
          <w:i w:val="false"/>
          <w:color w:val="000000"/>
          <w:sz w:val="28"/>
        </w:rPr>
        <w:t>
    соединений                                       12           6
</w:t>
      </w:r>
      <w:r>
        <w:br/>
      </w:r>
      <w:r>
        <w:rPr>
          <w:rFonts w:ascii="Times New Roman"/>
          <w:b w:val="false"/>
          <w:i w:val="false"/>
          <w:color w:val="000000"/>
          <w:sz w:val="28"/>
        </w:rPr>
        <w:t>
60  Работники лабораторий, непосредственно занятые:
</w:t>
      </w:r>
      <w:r>
        <w:br/>
      </w:r>
      <w:r>
        <w:rPr>
          <w:rFonts w:ascii="Times New Roman"/>
          <w:b w:val="false"/>
          <w:i w:val="false"/>
          <w:color w:val="000000"/>
          <w:sz w:val="28"/>
        </w:rPr>
        <w:t>
    1) синтезом, химическим анализом, выделением 
</w:t>
      </w:r>
      <w:r>
        <w:br/>
      </w:r>
      <w:r>
        <w:rPr>
          <w:rFonts w:ascii="Times New Roman"/>
          <w:b w:val="false"/>
          <w:i w:val="false"/>
          <w:color w:val="000000"/>
          <w:sz w:val="28"/>
        </w:rPr>
        <w:t>
    испытанием (биологическим, токсикологическим, 
</w:t>
      </w:r>
      <w:r>
        <w:br/>
      </w:r>
      <w:r>
        <w:rPr>
          <w:rFonts w:ascii="Times New Roman"/>
          <w:b w:val="false"/>
          <w:i w:val="false"/>
          <w:color w:val="000000"/>
          <w:sz w:val="28"/>
        </w:rPr>
        <w:t>
    фармакологическим, микробиологическим, 
</w:t>
      </w:r>
      <w:r>
        <w:br/>
      </w:r>
      <w:r>
        <w:rPr>
          <w:rFonts w:ascii="Times New Roman"/>
          <w:b w:val="false"/>
          <w:i w:val="false"/>
          <w:color w:val="000000"/>
          <w:sz w:val="28"/>
        </w:rPr>
        <w:t>
    химикотерапевтическим), изготовлением 
</w:t>
      </w:r>
      <w:r>
        <w:br/>
      </w:r>
      <w:r>
        <w:rPr>
          <w:rFonts w:ascii="Times New Roman"/>
          <w:b w:val="false"/>
          <w:i w:val="false"/>
          <w:color w:val="000000"/>
          <w:sz w:val="28"/>
        </w:rPr>
        <w:t>
    лекарственных форм, аппаратурно-
</w:t>
      </w:r>
      <w:r>
        <w:br/>
      </w:r>
      <w:r>
        <w:rPr>
          <w:rFonts w:ascii="Times New Roman"/>
          <w:b w:val="false"/>
          <w:i w:val="false"/>
          <w:color w:val="000000"/>
          <w:sz w:val="28"/>
        </w:rPr>
        <w:t>
    технологическими исследованиями: токсичных и 
</w:t>
      </w:r>
      <w:r>
        <w:br/>
      </w:r>
      <w:r>
        <w:rPr>
          <w:rFonts w:ascii="Times New Roman"/>
          <w:b w:val="false"/>
          <w:i w:val="false"/>
          <w:color w:val="000000"/>
          <w:sz w:val="28"/>
        </w:rPr>
        <w:t>
    сильно действующих синтетических лекарственных 
</w:t>
      </w:r>
      <w:r>
        <w:br/>
      </w:r>
      <w:r>
        <w:rPr>
          <w:rFonts w:ascii="Times New Roman"/>
          <w:b w:val="false"/>
          <w:i w:val="false"/>
          <w:color w:val="000000"/>
          <w:sz w:val="28"/>
        </w:rPr>
        <w:t>
    препаратов, антибиотиков, витамина В, 
</w:t>
      </w:r>
      <w:r>
        <w:br/>
      </w:r>
      <w:r>
        <w:rPr>
          <w:rFonts w:ascii="Times New Roman"/>
          <w:b w:val="false"/>
          <w:i w:val="false"/>
          <w:color w:val="000000"/>
          <w:sz w:val="28"/>
        </w:rPr>
        <w:t>
    алкалоидов, глюкозидов, сапонинов, бактериальных 
</w:t>
      </w:r>
      <w:r>
        <w:br/>
      </w:r>
      <w:r>
        <w:rPr>
          <w:rFonts w:ascii="Times New Roman"/>
          <w:b w:val="false"/>
          <w:i w:val="false"/>
          <w:color w:val="000000"/>
          <w:sz w:val="28"/>
        </w:rPr>
        <w:t>
    препаратов, гормонов, инсектицидов, 
</w:t>
      </w:r>
      <w:r>
        <w:br/>
      </w:r>
      <w:r>
        <w:rPr>
          <w:rFonts w:ascii="Times New Roman"/>
          <w:b w:val="false"/>
          <w:i w:val="false"/>
          <w:color w:val="000000"/>
          <w:sz w:val="28"/>
        </w:rPr>
        <w:t>
    дезинфекционных средств, канцерогенных веществ   12           6
</w:t>
      </w:r>
      <w:r>
        <w:br/>
      </w:r>
      <w:r>
        <w:rPr>
          <w:rFonts w:ascii="Times New Roman"/>
          <w:b w:val="false"/>
          <w:i w:val="false"/>
          <w:color w:val="000000"/>
          <w:sz w:val="28"/>
        </w:rPr>
        <w:t>
    2) измельчением, сушкой и фасовкой ядовитых и 
</w:t>
      </w:r>
      <w:r>
        <w:br/>
      </w:r>
      <w:r>
        <w:rPr>
          <w:rFonts w:ascii="Times New Roman"/>
          <w:b w:val="false"/>
          <w:i w:val="false"/>
          <w:color w:val="000000"/>
          <w:sz w:val="28"/>
        </w:rPr>
        <w:t>
    сильнодействующих лекарственных растений, а 
</w:t>
      </w:r>
      <w:r>
        <w:br/>
      </w:r>
      <w:r>
        <w:rPr>
          <w:rFonts w:ascii="Times New Roman"/>
          <w:b w:val="false"/>
          <w:i w:val="false"/>
          <w:color w:val="000000"/>
          <w:sz w:val="28"/>
        </w:rPr>
        <w:t>
    именно: анабазиса, амми зубной, аконита, 
</w:t>
      </w:r>
      <w:r>
        <w:br/>
      </w:r>
      <w:r>
        <w:rPr>
          <w:rFonts w:ascii="Times New Roman"/>
          <w:b w:val="false"/>
          <w:i w:val="false"/>
          <w:color w:val="000000"/>
          <w:sz w:val="28"/>
        </w:rPr>
        <w:t>
    астматола, белладонны, бодяги, белены, 
</w:t>
      </w:r>
      <w:r>
        <w:br/>
      </w:r>
      <w:r>
        <w:rPr>
          <w:rFonts w:ascii="Times New Roman"/>
          <w:b w:val="false"/>
          <w:i w:val="false"/>
          <w:color w:val="000000"/>
          <w:sz w:val="28"/>
        </w:rPr>
        <w:t>
    валерианы, горицвета, дурмана, дармина, 
</w:t>
      </w:r>
      <w:r>
        <w:br/>
      </w:r>
      <w:r>
        <w:rPr>
          <w:rFonts w:ascii="Times New Roman"/>
          <w:b w:val="false"/>
          <w:i w:val="false"/>
          <w:color w:val="000000"/>
          <w:sz w:val="28"/>
        </w:rPr>
        <w:t>
    далматской ромашки, желтушника, живокости, 
</w:t>
      </w:r>
      <w:r>
        <w:br/>
      </w:r>
      <w:r>
        <w:rPr>
          <w:rFonts w:ascii="Times New Roman"/>
          <w:b w:val="false"/>
          <w:i w:val="false"/>
          <w:color w:val="000000"/>
          <w:sz w:val="28"/>
        </w:rPr>
        <w:t>
    истода, крестовника, кендыря, ландыша, мари 
</w:t>
      </w:r>
      <w:r>
        <w:br/>
      </w:r>
      <w:r>
        <w:rPr>
          <w:rFonts w:ascii="Times New Roman"/>
          <w:b w:val="false"/>
          <w:i w:val="false"/>
          <w:color w:val="000000"/>
          <w:sz w:val="28"/>
        </w:rPr>
        <w:t>
    глистогонной, наперстянки, олеандра, 
</w:t>
      </w:r>
      <w:r>
        <w:br/>
      </w:r>
      <w:r>
        <w:rPr>
          <w:rFonts w:ascii="Times New Roman"/>
          <w:b w:val="false"/>
          <w:i w:val="false"/>
          <w:color w:val="000000"/>
          <w:sz w:val="28"/>
        </w:rPr>
        <w:t>
    обвойника, перца стручкового красного, 
</w:t>
      </w:r>
      <w:r>
        <w:br/>
      </w:r>
      <w:r>
        <w:rPr>
          <w:rFonts w:ascii="Times New Roman"/>
          <w:b w:val="false"/>
          <w:i w:val="false"/>
          <w:color w:val="000000"/>
          <w:sz w:val="28"/>
        </w:rPr>
        <w:t>
    папоротника мужского, паслена птичьего, 
</w:t>
      </w:r>
      <w:r>
        <w:br/>
      </w:r>
      <w:r>
        <w:rPr>
          <w:rFonts w:ascii="Times New Roman"/>
          <w:b w:val="false"/>
          <w:i w:val="false"/>
          <w:color w:val="000000"/>
          <w:sz w:val="28"/>
        </w:rPr>
        <w:t>
    спорыньи, софоры  толстоплодной, сферофизы, 
</w:t>
      </w:r>
      <w:r>
        <w:br/>
      </w:r>
      <w:r>
        <w:rPr>
          <w:rFonts w:ascii="Times New Roman"/>
          <w:b w:val="false"/>
          <w:i w:val="false"/>
          <w:color w:val="000000"/>
          <w:sz w:val="28"/>
        </w:rPr>
        <w:t>
    скополии, секуринеги, синюхи лазурной, солянки
</w:t>
      </w:r>
      <w:r>
        <w:br/>
      </w:r>
      <w:r>
        <w:rPr>
          <w:rFonts w:ascii="Times New Roman"/>
          <w:b w:val="false"/>
          <w:i w:val="false"/>
          <w:color w:val="000000"/>
          <w:sz w:val="28"/>
        </w:rPr>
        <w:t>
    Рихтера, термопсиса, цитварной полыни, 
</w:t>
      </w:r>
      <w:r>
        <w:br/>
      </w:r>
      <w:r>
        <w:rPr>
          <w:rFonts w:ascii="Times New Roman"/>
          <w:b w:val="false"/>
          <w:i w:val="false"/>
          <w:color w:val="000000"/>
          <w:sz w:val="28"/>
        </w:rPr>
        <w:t>
    чилибухи, чемерицы, эфедры горной, а также 
</w:t>
      </w:r>
      <w:r>
        <w:br/>
      </w:r>
      <w:r>
        <w:rPr>
          <w:rFonts w:ascii="Times New Roman"/>
          <w:b w:val="false"/>
          <w:i w:val="false"/>
          <w:color w:val="000000"/>
          <w:sz w:val="28"/>
        </w:rPr>
        <w:t>
    опия-сырца и порошка-опия                        12           6
</w:t>
      </w:r>
      <w:r>
        <w:br/>
      </w:r>
      <w:r>
        <w:rPr>
          <w:rFonts w:ascii="Times New Roman"/>
          <w:b w:val="false"/>
          <w:i w:val="false"/>
          <w:color w:val="000000"/>
          <w:sz w:val="28"/>
        </w:rPr>
        <w:t>
    3) измельчением, сушкой и фасовкой 
</w:t>
      </w:r>
      <w:r>
        <w:br/>
      </w:r>
      <w:r>
        <w:rPr>
          <w:rFonts w:ascii="Times New Roman"/>
          <w:b w:val="false"/>
          <w:i w:val="false"/>
          <w:color w:val="000000"/>
          <w:sz w:val="28"/>
        </w:rPr>
        <w:t>
    лекарственного растительного сырья: багульника 
</w:t>
      </w:r>
      <w:r>
        <w:br/>
      </w:r>
      <w:r>
        <w:rPr>
          <w:rFonts w:ascii="Times New Roman"/>
          <w:b w:val="false"/>
          <w:i w:val="false"/>
          <w:color w:val="000000"/>
          <w:sz w:val="28"/>
        </w:rPr>
        <w:t>
    болотного, безвременника, гледичии, 
</w:t>
      </w:r>
      <w:r>
        <w:br/>
      </w:r>
      <w:r>
        <w:rPr>
          <w:rFonts w:ascii="Times New Roman"/>
          <w:b w:val="false"/>
          <w:i w:val="false"/>
          <w:color w:val="000000"/>
          <w:sz w:val="28"/>
        </w:rPr>
        <w:t>
    золототысячника, сборов по прописи Здренко, 
</w:t>
      </w:r>
      <w:r>
        <w:br/>
      </w:r>
      <w:r>
        <w:rPr>
          <w:rFonts w:ascii="Times New Roman"/>
          <w:b w:val="false"/>
          <w:i w:val="false"/>
          <w:color w:val="000000"/>
          <w:sz w:val="28"/>
        </w:rPr>
        <w:t>
    мордовника, морского лука, морозника, 
</w:t>
      </w:r>
      <w:r>
        <w:br/>
      </w:r>
      <w:r>
        <w:rPr>
          <w:rFonts w:ascii="Times New Roman"/>
          <w:b w:val="false"/>
          <w:i w:val="false"/>
          <w:color w:val="000000"/>
          <w:sz w:val="28"/>
        </w:rPr>
        <w:t>
    подснежника Воронова, унгернии Виктора, 
</w:t>
      </w:r>
      <w:r>
        <w:br/>
      </w:r>
      <w:r>
        <w:rPr>
          <w:rFonts w:ascii="Times New Roman"/>
          <w:b w:val="false"/>
          <w:i w:val="false"/>
          <w:color w:val="000000"/>
          <w:sz w:val="28"/>
        </w:rPr>
        <w:t>
    чистотела                                        12  
</w:t>
      </w:r>
      <w:r>
        <w:br/>
      </w:r>
      <w:r>
        <w:rPr>
          <w:rFonts w:ascii="Times New Roman"/>
          <w:b w:val="false"/>
          <w:i w:val="false"/>
          <w:color w:val="000000"/>
          <w:sz w:val="28"/>
        </w:rPr>
        <w:t>
    4) измельчением, сушкой и фасовкой прочего  
</w:t>
      </w:r>
      <w:r>
        <w:br/>
      </w:r>
      <w:r>
        <w:rPr>
          <w:rFonts w:ascii="Times New Roman"/>
          <w:b w:val="false"/>
          <w:i w:val="false"/>
          <w:color w:val="000000"/>
          <w:sz w:val="28"/>
        </w:rPr>
        <w:t>
    лекарственного растительного сырья               6
</w:t>
      </w:r>
      <w:r>
        <w:br/>
      </w:r>
      <w:r>
        <w:rPr>
          <w:rFonts w:ascii="Times New Roman"/>
          <w:b w:val="false"/>
          <w:i w:val="false"/>
          <w:color w:val="000000"/>
          <w:sz w:val="28"/>
        </w:rPr>
        <w:t>
61  Работники лабораторий научно-исследовательских 
</w:t>
      </w:r>
      <w:r>
        <w:br/>
      </w:r>
      <w:r>
        <w:rPr>
          <w:rFonts w:ascii="Times New Roman"/>
          <w:b w:val="false"/>
          <w:i w:val="false"/>
          <w:color w:val="000000"/>
          <w:sz w:val="28"/>
        </w:rPr>
        <w:t>
    институтов, непосредственно проводящие работу 
</w:t>
      </w:r>
      <w:r>
        <w:br/>
      </w:r>
      <w:r>
        <w:rPr>
          <w:rFonts w:ascii="Times New Roman"/>
          <w:b w:val="false"/>
          <w:i w:val="false"/>
          <w:color w:val="000000"/>
          <w:sz w:val="28"/>
        </w:rPr>
        <w:t>
    на борту самолетов. При числе часов налета 
</w:t>
      </w:r>
      <w:r>
        <w:br/>
      </w:r>
      <w:r>
        <w:rPr>
          <w:rFonts w:ascii="Times New Roman"/>
          <w:b w:val="false"/>
          <w:i w:val="false"/>
          <w:color w:val="000000"/>
          <w:sz w:val="28"/>
        </w:rPr>
        <w:t>
    за рабочий год:
</w:t>
      </w:r>
      <w:r>
        <w:br/>
      </w:r>
      <w:r>
        <w:rPr>
          <w:rFonts w:ascii="Times New Roman"/>
          <w:b w:val="false"/>
          <w:i w:val="false"/>
          <w:color w:val="000000"/>
          <w:sz w:val="28"/>
        </w:rPr>
        <w:t>
    От 50 до 100 часов                               6
</w:t>
      </w:r>
      <w:r>
        <w:br/>
      </w:r>
      <w:r>
        <w:rPr>
          <w:rFonts w:ascii="Times New Roman"/>
          <w:b w:val="false"/>
          <w:i w:val="false"/>
          <w:color w:val="000000"/>
          <w:sz w:val="28"/>
        </w:rPr>
        <w:t>
    От 101 до 200 часов                              12
</w:t>
      </w:r>
      <w:r>
        <w:br/>
      </w:r>
      <w:r>
        <w:rPr>
          <w:rFonts w:ascii="Times New Roman"/>
          <w:b w:val="false"/>
          <w:i w:val="false"/>
          <w:color w:val="000000"/>
          <w:sz w:val="28"/>
        </w:rPr>
        <w:t>
    От 201 до 300 часов                              18
</w:t>
      </w:r>
      <w:r>
        <w:br/>
      </w:r>
      <w:r>
        <w:rPr>
          <w:rFonts w:ascii="Times New Roman"/>
          <w:b w:val="false"/>
          <w:i w:val="false"/>
          <w:color w:val="000000"/>
          <w:sz w:val="28"/>
        </w:rPr>
        <w:t>
    От 301 до 400 часов                              24
</w:t>
      </w:r>
      <w:r>
        <w:br/>
      </w:r>
      <w:r>
        <w:rPr>
          <w:rFonts w:ascii="Times New Roman"/>
          <w:b w:val="false"/>
          <w:i w:val="false"/>
          <w:color w:val="000000"/>
          <w:sz w:val="28"/>
        </w:rPr>
        <w:t>
    От 401 до 500 часов                              30
</w:t>
      </w:r>
      <w:r>
        <w:br/>
      </w:r>
      <w:r>
        <w:rPr>
          <w:rFonts w:ascii="Times New Roman"/>
          <w:b w:val="false"/>
          <w:i w:val="false"/>
          <w:color w:val="000000"/>
          <w:sz w:val="28"/>
        </w:rPr>
        <w:t>
    Свыше 500 часов                                  36
</w:t>
      </w:r>
      <w:r>
        <w:br/>
      </w:r>
      <w:r>
        <w:rPr>
          <w:rFonts w:ascii="Times New Roman"/>
          <w:b w:val="false"/>
          <w:i w:val="false"/>
          <w:color w:val="000000"/>
          <w:sz w:val="28"/>
        </w:rPr>
        <w:t>
62  Работники научно-исследовательских и других 
</w:t>
      </w:r>
      <w:r>
        <w:br/>
      </w:r>
      <w:r>
        <w:rPr>
          <w:rFonts w:ascii="Times New Roman"/>
          <w:b w:val="false"/>
          <w:i w:val="false"/>
          <w:color w:val="000000"/>
          <w:sz w:val="28"/>
        </w:rPr>
        <w:t>
    организаций, занятые на период опытно
</w:t>
      </w:r>
      <w:r>
        <w:br/>
      </w:r>
      <w:r>
        <w:rPr>
          <w:rFonts w:ascii="Times New Roman"/>
          <w:b w:val="false"/>
          <w:i w:val="false"/>
          <w:color w:val="000000"/>
          <w:sz w:val="28"/>
        </w:rPr>
        <w:t>
    экспериментальных и других работ полный 
</w:t>
      </w:r>
      <w:r>
        <w:br/>
      </w:r>
      <w:r>
        <w:rPr>
          <w:rFonts w:ascii="Times New Roman"/>
          <w:b w:val="false"/>
          <w:i w:val="false"/>
          <w:color w:val="000000"/>
          <w:sz w:val="28"/>
        </w:rPr>
        <w:t>
    рабочий день на производственных участках, где 
</w:t>
      </w:r>
      <w:r>
        <w:br/>
      </w:r>
      <w:r>
        <w:rPr>
          <w:rFonts w:ascii="Times New Roman"/>
          <w:b w:val="false"/>
          <w:i w:val="false"/>
          <w:color w:val="000000"/>
          <w:sz w:val="28"/>
        </w:rPr>
        <w:t>
    большинство основных рабочих получают в связи
</w:t>
      </w:r>
      <w:r>
        <w:br/>
      </w:r>
      <w:r>
        <w:rPr>
          <w:rFonts w:ascii="Times New Roman"/>
          <w:b w:val="false"/>
          <w:i w:val="false"/>
          <w:color w:val="000000"/>
          <w:sz w:val="28"/>
        </w:rPr>
        <w:t>
    с вредными условиями труда дополнительный 
</w:t>
      </w:r>
      <w:r>
        <w:br/>
      </w:r>
      <w:r>
        <w:rPr>
          <w:rFonts w:ascii="Times New Roman"/>
          <w:b w:val="false"/>
          <w:i w:val="false"/>
          <w:color w:val="000000"/>
          <w:sz w:val="28"/>
        </w:rPr>
        <w:t>
    отпуск, но не меньше дополнительного отпуска,
</w:t>
      </w:r>
      <w:r>
        <w:br/>
      </w:r>
      <w:r>
        <w:rPr>
          <w:rFonts w:ascii="Times New Roman"/>
          <w:b w:val="false"/>
          <w:i w:val="false"/>
          <w:color w:val="000000"/>
          <w:sz w:val="28"/>
        </w:rPr>
        <w:t>
    полученного на основной работе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иключено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труда и социальной защиты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населения РК от 26 апреля 2002 года N 90-п.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 Общие профессии всех отраслей экономики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Автоматчик холодновысадочных автоматов, 
</w:t>
      </w:r>
      <w:r>
        <w:br/>
      </w:r>
      <w:r>
        <w:rPr>
          <w:rFonts w:ascii="Times New Roman"/>
          <w:b w:val="false"/>
          <w:i w:val="false"/>
          <w:color w:val="000000"/>
          <w:sz w:val="28"/>
        </w:rPr>
        <w:t>
    работающие на гвоздильных автоматах и 
</w:t>
      </w:r>
      <w:r>
        <w:br/>
      </w:r>
      <w:r>
        <w:rPr>
          <w:rFonts w:ascii="Times New Roman"/>
          <w:b w:val="false"/>
          <w:i w:val="false"/>
          <w:color w:val="000000"/>
          <w:sz w:val="28"/>
        </w:rPr>
        <w:t>
    полуавтоматах                                    12
</w:t>
      </w:r>
      <w:r>
        <w:br/>
      </w:r>
      <w:r>
        <w:rPr>
          <w:rFonts w:ascii="Times New Roman"/>
          <w:b w:val="false"/>
          <w:i w:val="false"/>
          <w:color w:val="000000"/>
          <w:sz w:val="28"/>
        </w:rPr>
        <w:t>
2   Аккумуляторщик, занятый на ремонте и зарядке 
</w:t>
      </w:r>
      <w:r>
        <w:br/>
      </w:r>
      <w:r>
        <w:rPr>
          <w:rFonts w:ascii="Times New Roman"/>
          <w:b w:val="false"/>
          <w:i w:val="false"/>
          <w:color w:val="000000"/>
          <w:sz w:val="28"/>
        </w:rPr>
        <w:t>
    аккумуляторов:
</w:t>
      </w:r>
      <w:r>
        <w:br/>
      </w:r>
      <w:r>
        <w:rPr>
          <w:rFonts w:ascii="Times New Roman"/>
          <w:b w:val="false"/>
          <w:i w:val="false"/>
          <w:color w:val="000000"/>
          <w:sz w:val="28"/>
        </w:rPr>
        <w:t>
    1) кислотных (свинцовых)                         12
</w:t>
      </w:r>
      <w:r>
        <w:br/>
      </w:r>
      <w:r>
        <w:rPr>
          <w:rFonts w:ascii="Times New Roman"/>
          <w:b w:val="false"/>
          <w:i w:val="false"/>
          <w:color w:val="000000"/>
          <w:sz w:val="28"/>
        </w:rPr>
        <w:t>
    2) щелочных                                      6
</w:t>
      </w:r>
      <w:r>
        <w:br/>
      </w:r>
      <w:r>
        <w:rPr>
          <w:rFonts w:ascii="Times New Roman"/>
          <w:b w:val="false"/>
          <w:i w:val="false"/>
          <w:color w:val="000000"/>
          <w:sz w:val="28"/>
        </w:rPr>
        <w:t>
3   Аппаратчик воздухоразделения, занятый 
</w:t>
      </w:r>
      <w:r>
        <w:br/>
      </w:r>
      <w:r>
        <w:rPr>
          <w:rFonts w:ascii="Times New Roman"/>
          <w:b w:val="false"/>
          <w:i w:val="false"/>
          <w:color w:val="000000"/>
          <w:sz w:val="28"/>
        </w:rPr>
        <w:t>
    обслуживанием кислородных, щелочных и 
</w:t>
      </w:r>
      <w:r>
        <w:br/>
      </w:r>
      <w:r>
        <w:rPr>
          <w:rFonts w:ascii="Times New Roman"/>
          <w:b w:val="false"/>
          <w:i w:val="false"/>
          <w:color w:val="000000"/>
          <w:sz w:val="28"/>
        </w:rPr>
        <w:t>
    криптоновых установок                            6
</w:t>
      </w:r>
      <w:r>
        <w:br/>
      </w:r>
      <w:r>
        <w:rPr>
          <w:rFonts w:ascii="Times New Roman"/>
          <w:b w:val="false"/>
          <w:i w:val="false"/>
          <w:color w:val="000000"/>
          <w:sz w:val="28"/>
        </w:rPr>
        <w:t>
4   Аппаратчик получения углекислоты                 6
</w:t>
      </w:r>
      <w:r>
        <w:br/>
      </w:r>
      <w:r>
        <w:rPr>
          <w:rFonts w:ascii="Times New Roman"/>
          <w:b w:val="false"/>
          <w:i w:val="false"/>
          <w:color w:val="000000"/>
          <w:sz w:val="28"/>
        </w:rPr>
        <w:t>
5   Аппаратчик варки, занятый приготовлением 
</w:t>
      </w:r>
      <w:r>
        <w:br/>
      </w:r>
      <w:r>
        <w:rPr>
          <w:rFonts w:ascii="Times New Roman"/>
          <w:b w:val="false"/>
          <w:i w:val="false"/>
          <w:color w:val="000000"/>
          <w:sz w:val="28"/>
        </w:rPr>
        <w:t>
    синтетических смол, кислот и антисептиков        12
</w:t>
      </w:r>
      <w:r>
        <w:br/>
      </w:r>
      <w:r>
        <w:rPr>
          <w:rFonts w:ascii="Times New Roman"/>
          <w:b w:val="false"/>
          <w:i w:val="false"/>
          <w:color w:val="000000"/>
          <w:sz w:val="28"/>
        </w:rPr>
        <w:t>
6   Аппаратчик очистки сточных вод, занятый 
</w:t>
      </w:r>
      <w:r>
        <w:br/>
      </w:r>
      <w:r>
        <w:rPr>
          <w:rFonts w:ascii="Times New Roman"/>
          <w:b w:val="false"/>
          <w:i w:val="false"/>
          <w:color w:val="000000"/>
          <w:sz w:val="28"/>
        </w:rPr>
        <w:t>
    нейтрализацией промышленных сточных вод          12
</w:t>
      </w:r>
      <w:r>
        <w:br/>
      </w:r>
      <w:r>
        <w:rPr>
          <w:rFonts w:ascii="Times New Roman"/>
          <w:b w:val="false"/>
          <w:i w:val="false"/>
          <w:color w:val="000000"/>
          <w:sz w:val="28"/>
        </w:rPr>
        <w:t>
7   Аппаратчик химоводоочистки, занятый:
</w:t>
      </w:r>
      <w:r>
        <w:br/>
      </w:r>
      <w:r>
        <w:rPr>
          <w:rFonts w:ascii="Times New Roman"/>
          <w:b w:val="false"/>
          <w:i w:val="false"/>
          <w:color w:val="000000"/>
          <w:sz w:val="28"/>
        </w:rPr>
        <w:t>
    1) ведением процесса хлорирования                12
</w:t>
      </w:r>
      <w:r>
        <w:br/>
      </w:r>
      <w:r>
        <w:rPr>
          <w:rFonts w:ascii="Times New Roman"/>
          <w:b w:val="false"/>
          <w:i w:val="false"/>
          <w:color w:val="000000"/>
          <w:sz w:val="28"/>
        </w:rPr>
        <w:t>
    2) выполнением других работ по химической 
</w:t>
      </w:r>
      <w:r>
        <w:br/>
      </w:r>
      <w:r>
        <w:rPr>
          <w:rFonts w:ascii="Times New Roman"/>
          <w:b w:val="false"/>
          <w:i w:val="false"/>
          <w:color w:val="000000"/>
          <w:sz w:val="28"/>
        </w:rPr>
        <w:t>
    очистке воды                                     6
</w:t>
      </w:r>
      <w:r>
        <w:br/>
      </w:r>
      <w:r>
        <w:rPr>
          <w:rFonts w:ascii="Times New Roman"/>
          <w:b w:val="false"/>
          <w:i w:val="false"/>
          <w:color w:val="000000"/>
          <w:sz w:val="28"/>
        </w:rPr>
        <w:t>
8   Аэрографист, занятый на работах с красками, 
</w:t>
      </w:r>
      <w:r>
        <w:br/>
      </w:r>
      <w:r>
        <w:rPr>
          <w:rFonts w:ascii="Times New Roman"/>
          <w:b w:val="false"/>
          <w:i w:val="false"/>
          <w:color w:val="000000"/>
          <w:sz w:val="28"/>
        </w:rPr>
        <w:t>
    содержащими метанол, бензол и их дериваты 
</w:t>
      </w:r>
      <w:r>
        <w:br/>
      </w:r>
      <w:r>
        <w:rPr>
          <w:rFonts w:ascii="Times New Roman"/>
          <w:b w:val="false"/>
          <w:i w:val="false"/>
          <w:color w:val="000000"/>
          <w:sz w:val="28"/>
        </w:rPr>
        <w:t>
    (толуол, ксилол и сложные спирты):
</w:t>
      </w:r>
      <w:r>
        <w:br/>
      </w:r>
      <w:r>
        <w:rPr>
          <w:rFonts w:ascii="Times New Roman"/>
          <w:b w:val="false"/>
          <w:i w:val="false"/>
          <w:color w:val="000000"/>
          <w:sz w:val="28"/>
        </w:rPr>
        <w:t>
    1) при работе в помещениях                       12
</w:t>
      </w:r>
      <w:r>
        <w:br/>
      </w:r>
      <w:r>
        <w:rPr>
          <w:rFonts w:ascii="Times New Roman"/>
          <w:b w:val="false"/>
          <w:i w:val="false"/>
          <w:color w:val="000000"/>
          <w:sz w:val="28"/>
        </w:rPr>
        <w:t>
    2) принаружных работах                           6
</w:t>
      </w:r>
      <w:r>
        <w:br/>
      </w:r>
      <w:r>
        <w:rPr>
          <w:rFonts w:ascii="Times New Roman"/>
          <w:b w:val="false"/>
          <w:i w:val="false"/>
          <w:color w:val="000000"/>
          <w:sz w:val="28"/>
        </w:rPr>
        <w:t>
9   Бакелитчик (пропитчик), занятый пропиткой 
</w:t>
      </w:r>
      <w:r>
        <w:br/>
      </w:r>
      <w:r>
        <w:rPr>
          <w:rFonts w:ascii="Times New Roman"/>
          <w:b w:val="false"/>
          <w:i w:val="false"/>
          <w:color w:val="000000"/>
          <w:sz w:val="28"/>
        </w:rPr>
        <w:t>
    деталей бакелитовым лаком ручным способом        12
</w:t>
      </w:r>
      <w:r>
        <w:br/>
      </w:r>
      <w:r>
        <w:rPr>
          <w:rFonts w:ascii="Times New Roman"/>
          <w:b w:val="false"/>
          <w:i w:val="false"/>
          <w:color w:val="000000"/>
          <w:sz w:val="28"/>
        </w:rPr>
        <w:t>
10  Бандажник, занятый насадкой, съемкой бандажей:
</w:t>
      </w:r>
      <w:r>
        <w:br/>
      </w:r>
      <w:r>
        <w:rPr>
          <w:rFonts w:ascii="Times New Roman"/>
          <w:b w:val="false"/>
          <w:i w:val="false"/>
          <w:color w:val="000000"/>
          <w:sz w:val="28"/>
        </w:rPr>
        <w:t>
    1) горячим способом (кроме электрического 
</w:t>
      </w:r>
      <w:r>
        <w:br/>
      </w:r>
      <w:r>
        <w:rPr>
          <w:rFonts w:ascii="Times New Roman"/>
          <w:b w:val="false"/>
          <w:i w:val="false"/>
          <w:color w:val="000000"/>
          <w:sz w:val="28"/>
        </w:rPr>
        <w:t>
    нагрева)                                         12
</w:t>
      </w:r>
      <w:r>
        <w:br/>
      </w:r>
      <w:r>
        <w:rPr>
          <w:rFonts w:ascii="Times New Roman"/>
          <w:b w:val="false"/>
          <w:i w:val="false"/>
          <w:color w:val="000000"/>
          <w:sz w:val="28"/>
        </w:rPr>
        <w:t>
    2) при электрическом нагреве                     6
</w:t>
      </w:r>
      <w:r>
        <w:br/>
      </w:r>
      <w:r>
        <w:rPr>
          <w:rFonts w:ascii="Times New Roman"/>
          <w:b w:val="false"/>
          <w:i w:val="false"/>
          <w:color w:val="000000"/>
          <w:sz w:val="28"/>
        </w:rPr>
        <w:t>
11  Бондарь, занятый ремонтом тары:
</w:t>
      </w:r>
      <w:r>
        <w:br/>
      </w:r>
      <w:r>
        <w:rPr>
          <w:rFonts w:ascii="Times New Roman"/>
          <w:b w:val="false"/>
          <w:i w:val="false"/>
          <w:color w:val="000000"/>
          <w:sz w:val="28"/>
        </w:rPr>
        <w:t>
    1) из-под химсырья, токсических химических, 
</w:t>
      </w:r>
      <w:r>
        <w:br/>
      </w:r>
      <w:r>
        <w:rPr>
          <w:rFonts w:ascii="Times New Roman"/>
          <w:b w:val="false"/>
          <w:i w:val="false"/>
          <w:color w:val="000000"/>
          <w:sz w:val="28"/>
        </w:rPr>
        <w:t>
    нефтяных продуктов и технического углерода 
</w:t>
      </w:r>
      <w:r>
        <w:br/>
      </w:r>
      <w:r>
        <w:rPr>
          <w:rFonts w:ascii="Times New Roman"/>
          <w:b w:val="false"/>
          <w:i w:val="false"/>
          <w:color w:val="000000"/>
          <w:sz w:val="28"/>
        </w:rPr>
        <w:t>
    (сажи)                                           12
</w:t>
      </w:r>
      <w:r>
        <w:br/>
      </w:r>
      <w:r>
        <w:rPr>
          <w:rFonts w:ascii="Times New Roman"/>
          <w:b w:val="false"/>
          <w:i w:val="false"/>
          <w:color w:val="000000"/>
          <w:sz w:val="28"/>
        </w:rPr>
        <w:t>
    2)из под угля, руды и смазочных масел            6
</w:t>
      </w:r>
      <w:r>
        <w:br/>
      </w:r>
      <w:r>
        <w:rPr>
          <w:rFonts w:ascii="Times New Roman"/>
          <w:b w:val="false"/>
          <w:i w:val="false"/>
          <w:color w:val="000000"/>
          <w:sz w:val="28"/>
        </w:rPr>
        <w:t>
12  Вальцовщик резиновых смесей, занятый на 
</w:t>
      </w:r>
      <w:r>
        <w:br/>
      </w:r>
      <w:r>
        <w:rPr>
          <w:rFonts w:ascii="Times New Roman"/>
          <w:b w:val="false"/>
          <w:i w:val="false"/>
          <w:color w:val="000000"/>
          <w:sz w:val="28"/>
        </w:rPr>
        <w:t>
    горячем вальцевании резиновых смесей             12
</w:t>
      </w:r>
      <w:r>
        <w:br/>
      </w:r>
      <w:r>
        <w:rPr>
          <w:rFonts w:ascii="Times New Roman"/>
          <w:b w:val="false"/>
          <w:i w:val="false"/>
          <w:color w:val="000000"/>
          <w:sz w:val="28"/>
        </w:rPr>
        <w:t>
13  Пропитчик пиломатериалов и изделий из 
</w:t>
      </w:r>
      <w:r>
        <w:br/>
      </w:r>
      <w:r>
        <w:rPr>
          <w:rFonts w:ascii="Times New Roman"/>
          <w:b w:val="false"/>
          <w:i w:val="false"/>
          <w:color w:val="000000"/>
          <w:sz w:val="28"/>
        </w:rPr>
        <w:t>
    древесины, занятый приготовлением 
</w:t>
      </w:r>
      <w:r>
        <w:br/>
      </w:r>
      <w:r>
        <w:rPr>
          <w:rFonts w:ascii="Times New Roman"/>
          <w:b w:val="false"/>
          <w:i w:val="false"/>
          <w:color w:val="000000"/>
          <w:sz w:val="28"/>
        </w:rPr>
        <w:t>
    антисептических паст, гидроизоляции и 
</w:t>
      </w:r>
      <w:r>
        <w:br/>
      </w:r>
      <w:r>
        <w:rPr>
          <w:rFonts w:ascii="Times New Roman"/>
          <w:b w:val="false"/>
          <w:i w:val="false"/>
          <w:color w:val="000000"/>
          <w:sz w:val="28"/>
        </w:rPr>
        <w:t>
    консистентных смазок                             12
</w:t>
      </w:r>
      <w:r>
        <w:br/>
      </w:r>
      <w:r>
        <w:rPr>
          <w:rFonts w:ascii="Times New Roman"/>
          <w:b w:val="false"/>
          <w:i w:val="false"/>
          <w:color w:val="000000"/>
          <w:sz w:val="28"/>
        </w:rPr>
        <w:t>
14  Весовщик, занятый взвешиванием: 
</w:t>
      </w:r>
      <w:r>
        <w:br/>
      </w:r>
      <w:r>
        <w:rPr>
          <w:rFonts w:ascii="Times New Roman"/>
          <w:b w:val="false"/>
          <w:i w:val="false"/>
          <w:color w:val="000000"/>
          <w:sz w:val="28"/>
        </w:rPr>
        <w:t>
    1) гипса, шихты, цемента, асбеста и других
</w:t>
      </w:r>
      <w:r>
        <w:br/>
      </w:r>
      <w:r>
        <w:rPr>
          <w:rFonts w:ascii="Times New Roman"/>
          <w:b w:val="false"/>
          <w:i w:val="false"/>
          <w:color w:val="000000"/>
          <w:sz w:val="28"/>
        </w:rPr>
        <w:t>
    пылящих материалов в закрытых помещениях         12
</w:t>
      </w:r>
      <w:r>
        <w:br/>
      </w:r>
      <w:r>
        <w:rPr>
          <w:rFonts w:ascii="Times New Roman"/>
          <w:b w:val="false"/>
          <w:i w:val="false"/>
          <w:color w:val="000000"/>
          <w:sz w:val="28"/>
        </w:rPr>
        <w:t>
    2) химсырья, химпродуктов, нефтепродуктов и 
</w:t>
      </w:r>
      <w:r>
        <w:br/>
      </w:r>
      <w:r>
        <w:rPr>
          <w:rFonts w:ascii="Times New Roman"/>
          <w:b w:val="false"/>
          <w:i w:val="false"/>
          <w:color w:val="000000"/>
          <w:sz w:val="28"/>
        </w:rPr>
        <w:t>
    технического углерода (сажи)                     12
</w:t>
      </w:r>
      <w:r>
        <w:br/>
      </w:r>
      <w:r>
        <w:rPr>
          <w:rFonts w:ascii="Times New Roman"/>
          <w:b w:val="false"/>
          <w:i w:val="false"/>
          <w:color w:val="000000"/>
          <w:sz w:val="28"/>
        </w:rPr>
        <w:t>
    3) угля, руды и смазочных масел                  6
</w:t>
      </w:r>
      <w:r>
        <w:br/>
      </w:r>
      <w:r>
        <w:rPr>
          <w:rFonts w:ascii="Times New Roman"/>
          <w:b w:val="false"/>
          <w:i w:val="false"/>
          <w:color w:val="000000"/>
          <w:sz w:val="28"/>
        </w:rPr>
        <w:t>
    4) химсырья, химпродуктов, нефтепродуктов и
</w:t>
      </w:r>
      <w:r>
        <w:br/>
      </w:r>
      <w:r>
        <w:rPr>
          <w:rFonts w:ascii="Times New Roman"/>
          <w:b w:val="false"/>
          <w:i w:val="false"/>
          <w:color w:val="000000"/>
          <w:sz w:val="28"/>
        </w:rPr>
        <w:t>
    технического углерода (сажи) на вагонных и 
</w:t>
      </w:r>
      <w:r>
        <w:br/>
      </w:r>
      <w:r>
        <w:rPr>
          <w:rFonts w:ascii="Times New Roman"/>
          <w:b w:val="false"/>
          <w:i w:val="false"/>
          <w:color w:val="000000"/>
          <w:sz w:val="28"/>
        </w:rPr>
        <w:t>
    автомобильных весах                              6
</w:t>
      </w:r>
      <w:r>
        <w:br/>
      </w:r>
      <w:r>
        <w:rPr>
          <w:rFonts w:ascii="Times New Roman"/>
          <w:b w:val="false"/>
          <w:i w:val="false"/>
          <w:color w:val="000000"/>
          <w:sz w:val="28"/>
        </w:rPr>
        <w:t>
    5) товарной продукции на обогатительных 
</w:t>
      </w:r>
      <w:r>
        <w:br/>
      </w:r>
      <w:r>
        <w:rPr>
          <w:rFonts w:ascii="Times New Roman"/>
          <w:b w:val="false"/>
          <w:i w:val="false"/>
          <w:color w:val="000000"/>
          <w:sz w:val="28"/>
        </w:rPr>
        <w:t>
    фабриках                                         12
</w:t>
      </w:r>
      <w:r>
        <w:br/>
      </w:r>
      <w:r>
        <w:rPr>
          <w:rFonts w:ascii="Times New Roman"/>
          <w:b w:val="false"/>
          <w:i w:val="false"/>
          <w:color w:val="000000"/>
          <w:sz w:val="28"/>
        </w:rPr>
        <w:t>
15  Врач ветеринарный, фельдшер ветеринарный и 
</w:t>
      </w:r>
      <w:r>
        <w:br/>
      </w:r>
      <w:r>
        <w:rPr>
          <w:rFonts w:ascii="Times New Roman"/>
          <w:b w:val="false"/>
          <w:i w:val="false"/>
          <w:color w:val="000000"/>
          <w:sz w:val="28"/>
        </w:rPr>
        <w:t>
    санитар, работающие на утилизационных заводах 
</w:t>
      </w:r>
      <w:r>
        <w:br/>
      </w:r>
      <w:r>
        <w:rPr>
          <w:rFonts w:ascii="Times New Roman"/>
          <w:b w:val="false"/>
          <w:i w:val="false"/>
          <w:color w:val="000000"/>
          <w:sz w:val="28"/>
        </w:rPr>
        <w:t>
    и утилизационных установках                      12
</w:t>
      </w:r>
      <w:r>
        <w:br/>
      </w:r>
      <w:r>
        <w:rPr>
          <w:rFonts w:ascii="Times New Roman"/>
          <w:b w:val="false"/>
          <w:i w:val="false"/>
          <w:color w:val="000000"/>
          <w:sz w:val="28"/>
        </w:rPr>
        <w:t>
16  Водолаз, за исключением водолаза легкого 
</w:t>
      </w:r>
      <w:r>
        <w:br/>
      </w:r>
      <w:r>
        <w:rPr>
          <w:rFonts w:ascii="Times New Roman"/>
          <w:b w:val="false"/>
          <w:i w:val="false"/>
          <w:color w:val="000000"/>
          <w:sz w:val="28"/>
        </w:rPr>
        <w:t>
    снаряжения спасательной службы                   12
</w:t>
      </w:r>
      <w:r>
        <w:br/>
      </w:r>
      <w:r>
        <w:rPr>
          <w:rFonts w:ascii="Times New Roman"/>
          <w:b w:val="false"/>
          <w:i w:val="false"/>
          <w:color w:val="000000"/>
          <w:sz w:val="28"/>
        </w:rPr>
        <w:t>
17  Водитель испытатель боевых и специальных машин, 
</w:t>
      </w:r>
      <w:r>
        <w:br/>
      </w:r>
      <w:r>
        <w:rPr>
          <w:rFonts w:ascii="Times New Roman"/>
          <w:b w:val="false"/>
          <w:i w:val="false"/>
          <w:color w:val="000000"/>
          <w:sz w:val="28"/>
        </w:rPr>
        <w:t>
    занятый испытанием танков в дорожных условиях    12
</w:t>
      </w:r>
      <w:r>
        <w:br/>
      </w:r>
      <w:r>
        <w:rPr>
          <w:rFonts w:ascii="Times New Roman"/>
          <w:b w:val="false"/>
          <w:i w:val="false"/>
          <w:color w:val="000000"/>
          <w:sz w:val="28"/>
        </w:rPr>
        <w:t>
18  Водитель испытатель, занятый испытанием:
</w:t>
      </w:r>
      <w:r>
        <w:br/>
      </w:r>
      <w:r>
        <w:rPr>
          <w:rFonts w:ascii="Times New Roman"/>
          <w:b w:val="false"/>
          <w:i w:val="false"/>
          <w:color w:val="000000"/>
          <w:sz w:val="28"/>
        </w:rPr>
        <w:t>
    1) мотоциклов на испытательных стендах в 
</w:t>
      </w:r>
      <w:r>
        <w:br/>
      </w:r>
      <w:r>
        <w:rPr>
          <w:rFonts w:ascii="Times New Roman"/>
          <w:b w:val="false"/>
          <w:i w:val="false"/>
          <w:color w:val="000000"/>
          <w:sz w:val="28"/>
        </w:rPr>
        <w:t>
    производственных помещениях                      6
</w:t>
      </w:r>
      <w:r>
        <w:br/>
      </w:r>
      <w:r>
        <w:rPr>
          <w:rFonts w:ascii="Times New Roman"/>
          <w:b w:val="false"/>
          <w:i w:val="false"/>
          <w:color w:val="000000"/>
          <w:sz w:val="28"/>
        </w:rPr>
        <w:t>
    2) автомобилей на автодромах                     12
</w:t>
      </w:r>
      <w:r>
        <w:br/>
      </w:r>
      <w:r>
        <w:rPr>
          <w:rFonts w:ascii="Times New Roman"/>
          <w:b w:val="false"/>
          <w:i w:val="false"/>
          <w:color w:val="000000"/>
          <w:sz w:val="28"/>
        </w:rPr>
        <w:t>
19  Вулканизаторщик, занятый на горячей 
</w:t>
      </w:r>
      <w:r>
        <w:br/>
      </w:r>
      <w:r>
        <w:rPr>
          <w:rFonts w:ascii="Times New Roman"/>
          <w:b w:val="false"/>
          <w:i w:val="false"/>
          <w:color w:val="000000"/>
          <w:sz w:val="28"/>
        </w:rPr>
        <w:t>
    вулканизации резиновых смесей                    12
</w:t>
      </w:r>
      <w:r>
        <w:br/>
      </w:r>
      <w:r>
        <w:rPr>
          <w:rFonts w:ascii="Times New Roman"/>
          <w:b w:val="false"/>
          <w:i w:val="false"/>
          <w:color w:val="000000"/>
          <w:sz w:val="28"/>
        </w:rPr>
        <w:t>
20  Газогенераторщик, обслуживающий стационарный 
</w:t>
      </w:r>
      <w:r>
        <w:br/>
      </w:r>
      <w:r>
        <w:rPr>
          <w:rFonts w:ascii="Times New Roman"/>
          <w:b w:val="false"/>
          <w:i w:val="false"/>
          <w:color w:val="000000"/>
          <w:sz w:val="28"/>
        </w:rPr>
        <w:t>
    газогенератор                                    12
</w:t>
      </w:r>
      <w:r>
        <w:br/>
      </w:r>
      <w:r>
        <w:rPr>
          <w:rFonts w:ascii="Times New Roman"/>
          <w:b w:val="false"/>
          <w:i w:val="false"/>
          <w:color w:val="000000"/>
          <w:sz w:val="28"/>
        </w:rPr>
        <w:t>
21  Газоспасатель, работающий на газовых участках, 
</w:t>
      </w:r>
      <w:r>
        <w:br/>
      </w:r>
      <w:r>
        <w:rPr>
          <w:rFonts w:ascii="Times New Roman"/>
          <w:b w:val="false"/>
          <w:i w:val="false"/>
          <w:color w:val="000000"/>
          <w:sz w:val="28"/>
        </w:rPr>
        <w:t>
    а также занятый дежурством в цехах               12
</w:t>
      </w:r>
      <w:r>
        <w:br/>
      </w:r>
      <w:r>
        <w:rPr>
          <w:rFonts w:ascii="Times New Roman"/>
          <w:b w:val="false"/>
          <w:i w:val="false"/>
          <w:color w:val="000000"/>
          <w:sz w:val="28"/>
        </w:rPr>
        <w:t>
22  Газовщик, занятый обслуживанием:
</w:t>
      </w:r>
      <w:r>
        <w:br/>
      </w:r>
      <w:r>
        <w:rPr>
          <w:rFonts w:ascii="Times New Roman"/>
          <w:b w:val="false"/>
          <w:i w:val="false"/>
          <w:color w:val="000000"/>
          <w:sz w:val="28"/>
        </w:rPr>
        <w:t>
    1) газораспределительных пунктах                 6
</w:t>
      </w:r>
      <w:r>
        <w:br/>
      </w:r>
      <w:r>
        <w:rPr>
          <w:rFonts w:ascii="Times New Roman"/>
          <w:b w:val="false"/>
          <w:i w:val="false"/>
          <w:color w:val="000000"/>
          <w:sz w:val="28"/>
        </w:rPr>
        <w:t>
    2) стационарных газогенераторов                  12
</w:t>
      </w:r>
      <w:r>
        <w:br/>
      </w:r>
      <w:r>
        <w:rPr>
          <w:rFonts w:ascii="Times New Roman"/>
          <w:b w:val="false"/>
          <w:i w:val="false"/>
          <w:color w:val="000000"/>
          <w:sz w:val="28"/>
        </w:rPr>
        <w:t>
23  Гальваник, постоянно занятый хромированием 
</w:t>
      </w:r>
      <w:r>
        <w:br/>
      </w:r>
      <w:r>
        <w:rPr>
          <w:rFonts w:ascii="Times New Roman"/>
          <w:b w:val="false"/>
          <w:i w:val="false"/>
          <w:color w:val="000000"/>
          <w:sz w:val="28"/>
        </w:rPr>
        <w:t>
    валов                                            6
</w:t>
      </w:r>
      <w:r>
        <w:br/>
      </w:r>
      <w:r>
        <w:rPr>
          <w:rFonts w:ascii="Times New Roman"/>
          <w:b w:val="false"/>
          <w:i w:val="false"/>
          <w:color w:val="000000"/>
          <w:sz w:val="28"/>
        </w:rPr>
        <w:t>
24  Гардеробщик, работающий в радонолечебнице        6
</w:t>
      </w:r>
      <w:r>
        <w:br/>
      </w:r>
      <w:r>
        <w:rPr>
          <w:rFonts w:ascii="Times New Roman"/>
          <w:b w:val="false"/>
          <w:i w:val="false"/>
          <w:color w:val="000000"/>
          <w:sz w:val="28"/>
        </w:rPr>
        <w:t>
25  Гасильщик извести, постоянно занятый гашением 
</w:t>
      </w:r>
      <w:r>
        <w:br/>
      </w:r>
      <w:r>
        <w:rPr>
          <w:rFonts w:ascii="Times New Roman"/>
          <w:b w:val="false"/>
          <w:i w:val="false"/>
          <w:color w:val="000000"/>
          <w:sz w:val="28"/>
        </w:rPr>
        <w:t>
    извести в закрытых помещениях                    6
</w:t>
      </w:r>
      <w:r>
        <w:br/>
      </w:r>
      <w:r>
        <w:rPr>
          <w:rFonts w:ascii="Times New Roman"/>
          <w:b w:val="false"/>
          <w:i w:val="false"/>
          <w:color w:val="000000"/>
          <w:sz w:val="28"/>
        </w:rPr>
        <w:t>
26  Генераторщик ацетиленовой установки, занятый 
</w:t>
      </w:r>
      <w:r>
        <w:br/>
      </w:r>
      <w:r>
        <w:rPr>
          <w:rFonts w:ascii="Times New Roman"/>
          <w:b w:val="false"/>
          <w:i w:val="false"/>
          <w:color w:val="000000"/>
          <w:sz w:val="28"/>
        </w:rPr>
        <w:t>
    обслуживанием и ремонтом ацетиленовых 
</w:t>
      </w:r>
      <w:r>
        <w:br/>
      </w:r>
      <w:r>
        <w:rPr>
          <w:rFonts w:ascii="Times New Roman"/>
          <w:b w:val="false"/>
          <w:i w:val="false"/>
          <w:color w:val="000000"/>
          <w:sz w:val="28"/>
        </w:rPr>
        <w:t>
    газогенераторов                                  12
</w:t>
      </w:r>
      <w:r>
        <w:br/>
      </w:r>
      <w:r>
        <w:rPr>
          <w:rFonts w:ascii="Times New Roman"/>
          <w:b w:val="false"/>
          <w:i w:val="false"/>
          <w:color w:val="000000"/>
          <w:sz w:val="28"/>
        </w:rPr>
        <w:t>
27  Гидромониторщик                                  12
</w:t>
      </w:r>
      <w:r>
        <w:br/>
      </w:r>
      <w:r>
        <w:rPr>
          <w:rFonts w:ascii="Times New Roman"/>
          <w:b w:val="false"/>
          <w:i w:val="false"/>
          <w:color w:val="000000"/>
          <w:sz w:val="28"/>
        </w:rPr>
        <w:t>
28  Гидропескоструйщик; гидрочистильщик              6
</w:t>
      </w:r>
      <w:r>
        <w:br/>
      </w:r>
      <w:r>
        <w:rPr>
          <w:rFonts w:ascii="Times New Roman"/>
          <w:b w:val="false"/>
          <w:i w:val="false"/>
          <w:color w:val="000000"/>
          <w:sz w:val="28"/>
        </w:rPr>
        <w:t>
29  Гравер, выполняющий граверные работы:
</w:t>
      </w:r>
      <w:r>
        <w:br/>
      </w:r>
      <w:r>
        <w:rPr>
          <w:rFonts w:ascii="Times New Roman"/>
          <w:b w:val="false"/>
          <w:i w:val="false"/>
          <w:color w:val="000000"/>
          <w:sz w:val="28"/>
        </w:rPr>
        <w:t>
    1) на деталях и изделиях из металла              6
</w:t>
      </w:r>
      <w:r>
        <w:br/>
      </w:r>
      <w:r>
        <w:rPr>
          <w:rFonts w:ascii="Times New Roman"/>
          <w:b w:val="false"/>
          <w:i w:val="false"/>
          <w:color w:val="000000"/>
          <w:sz w:val="28"/>
        </w:rPr>
        <w:t>
    2) на деталях и изделиях из сплавов,
</w:t>
      </w:r>
      <w:r>
        <w:br/>
      </w:r>
      <w:r>
        <w:rPr>
          <w:rFonts w:ascii="Times New Roman"/>
          <w:b w:val="false"/>
          <w:i w:val="false"/>
          <w:color w:val="000000"/>
          <w:sz w:val="28"/>
        </w:rPr>
        <w:t>
    содержащих свинец                                12
</w:t>
      </w:r>
      <w:r>
        <w:br/>
      </w:r>
      <w:r>
        <w:rPr>
          <w:rFonts w:ascii="Times New Roman"/>
          <w:b w:val="false"/>
          <w:i w:val="false"/>
          <w:color w:val="000000"/>
          <w:sz w:val="28"/>
        </w:rPr>
        <w:t>
30  Градуировщик, постоянно занятый градуировкой 
</w:t>
      </w:r>
      <w:r>
        <w:br/>
      </w:r>
      <w:r>
        <w:rPr>
          <w:rFonts w:ascii="Times New Roman"/>
          <w:b w:val="false"/>
          <w:i w:val="false"/>
          <w:color w:val="000000"/>
          <w:sz w:val="28"/>
        </w:rPr>
        <w:t>
    стеклоизделий с применением фтористого аммония   12
</w:t>
      </w:r>
      <w:r>
        <w:br/>
      </w:r>
      <w:r>
        <w:rPr>
          <w:rFonts w:ascii="Times New Roman"/>
          <w:b w:val="false"/>
          <w:i w:val="false"/>
          <w:color w:val="000000"/>
          <w:sz w:val="28"/>
        </w:rPr>
        <w:t>
31  Грузчик, постоянно занятый:
</w:t>
      </w:r>
      <w:r>
        <w:br/>
      </w:r>
      <w:r>
        <w:rPr>
          <w:rFonts w:ascii="Times New Roman"/>
          <w:b w:val="false"/>
          <w:i w:val="false"/>
          <w:color w:val="000000"/>
          <w:sz w:val="28"/>
        </w:rPr>
        <w:t>
    1) погрузкой трупов животных                     12           6
</w:t>
      </w:r>
      <w:r>
        <w:br/>
      </w:r>
      <w:r>
        <w:rPr>
          <w:rFonts w:ascii="Times New Roman"/>
          <w:b w:val="false"/>
          <w:i w:val="false"/>
          <w:color w:val="000000"/>
          <w:sz w:val="28"/>
        </w:rPr>
        <w:t>
    2) погрузкой пека навалом                        12           6
</w:t>
      </w:r>
      <w:r>
        <w:br/>
      </w:r>
      <w:r>
        <w:rPr>
          <w:rFonts w:ascii="Times New Roman"/>
          <w:b w:val="false"/>
          <w:i w:val="false"/>
          <w:color w:val="000000"/>
          <w:sz w:val="28"/>
        </w:rPr>
        <w:t>
    3) на погрузочно-разгрузочных работах с 
</w:t>
      </w:r>
      <w:r>
        <w:br/>
      </w:r>
      <w:r>
        <w:rPr>
          <w:rFonts w:ascii="Times New Roman"/>
          <w:b w:val="false"/>
          <w:i w:val="false"/>
          <w:color w:val="000000"/>
          <w:sz w:val="28"/>
        </w:rPr>
        <w:t>
    пылящими и другими токсическими грузами: 
</w:t>
      </w:r>
      <w:r>
        <w:br/>
      </w:r>
      <w:r>
        <w:rPr>
          <w:rFonts w:ascii="Times New Roman"/>
          <w:b w:val="false"/>
          <w:i w:val="false"/>
          <w:color w:val="000000"/>
          <w:sz w:val="28"/>
        </w:rPr>
        <w:t>
    агломерат, асбест, алебастр, шлаки, зола, 
</w:t>
      </w:r>
      <w:r>
        <w:br/>
      </w:r>
      <w:r>
        <w:rPr>
          <w:rFonts w:ascii="Times New Roman"/>
          <w:b w:val="false"/>
          <w:i w:val="false"/>
          <w:color w:val="000000"/>
          <w:sz w:val="28"/>
        </w:rPr>
        <w:t>
    известь негашеная, известь хлорная, кокс, 
</w:t>
      </w:r>
      <w:r>
        <w:br/>
      </w:r>
      <w:r>
        <w:rPr>
          <w:rFonts w:ascii="Times New Roman"/>
          <w:b w:val="false"/>
          <w:i w:val="false"/>
          <w:color w:val="000000"/>
          <w:sz w:val="28"/>
        </w:rPr>
        <w:t>
    коксик, коксовая мелочь, цемент, технический 
</w:t>
      </w:r>
      <w:r>
        <w:br/>
      </w:r>
      <w:r>
        <w:rPr>
          <w:rFonts w:ascii="Times New Roman"/>
          <w:b w:val="false"/>
          <w:i w:val="false"/>
          <w:color w:val="000000"/>
          <w:sz w:val="28"/>
        </w:rPr>
        <w:t>
    углерод (сажа), уголь, горючие сланцы, инертная 
</w:t>
      </w:r>
      <w:r>
        <w:br/>
      </w:r>
      <w:r>
        <w:rPr>
          <w:rFonts w:ascii="Times New Roman"/>
          <w:b w:val="false"/>
          <w:i w:val="false"/>
          <w:color w:val="000000"/>
          <w:sz w:val="28"/>
        </w:rPr>
        <w:t>
    и колошниковая пыль, синька; вата: минеральная,
</w:t>
      </w:r>
      <w:r>
        <w:br/>
      </w:r>
      <w:r>
        <w:rPr>
          <w:rFonts w:ascii="Times New Roman"/>
          <w:b w:val="false"/>
          <w:i w:val="false"/>
          <w:color w:val="000000"/>
          <w:sz w:val="28"/>
        </w:rPr>
        <w:t>
    стеклянная, шлаковая и изделия из нее; графит: 
</w:t>
      </w:r>
      <w:r>
        <w:br/>
      </w:r>
      <w:r>
        <w:rPr>
          <w:rFonts w:ascii="Times New Roman"/>
          <w:b w:val="false"/>
          <w:i w:val="false"/>
          <w:color w:val="000000"/>
          <w:sz w:val="28"/>
        </w:rPr>
        <w:t>
    молотый, в кусках и в крошке, навалом; 
</w:t>
      </w:r>
      <w:r>
        <w:br/>
      </w:r>
      <w:r>
        <w:rPr>
          <w:rFonts w:ascii="Times New Roman"/>
          <w:b w:val="false"/>
          <w:i w:val="false"/>
          <w:color w:val="000000"/>
          <w:sz w:val="28"/>
        </w:rPr>
        <w:t>
    электроды угольные без упаковки; огнеупоры и 
</w:t>
      </w:r>
      <w:r>
        <w:br/>
      </w:r>
      <w:r>
        <w:rPr>
          <w:rFonts w:ascii="Times New Roman"/>
          <w:b w:val="false"/>
          <w:i w:val="false"/>
          <w:color w:val="000000"/>
          <w:sz w:val="28"/>
        </w:rPr>
        <w:t>
    аброзивы без упаковки; кость сырая и молотая 
</w:t>
      </w:r>
      <w:r>
        <w:br/>
      </w:r>
      <w:r>
        <w:rPr>
          <w:rFonts w:ascii="Times New Roman"/>
          <w:b w:val="false"/>
          <w:i w:val="false"/>
          <w:color w:val="000000"/>
          <w:sz w:val="28"/>
        </w:rPr>
        <w:t>
    навалом; купоросы насыпью; мел навалом; пакля 
</w:t>
      </w:r>
      <w:r>
        <w:br/>
      </w:r>
      <w:r>
        <w:rPr>
          <w:rFonts w:ascii="Times New Roman"/>
          <w:b w:val="false"/>
          <w:i w:val="false"/>
          <w:color w:val="000000"/>
          <w:sz w:val="28"/>
        </w:rPr>
        <w:t>
    навалом и в тюках; шерсть немытая; тальк 
</w:t>
      </w:r>
      <w:r>
        <w:br/>
      </w:r>
      <w:r>
        <w:rPr>
          <w:rFonts w:ascii="Times New Roman"/>
          <w:b w:val="false"/>
          <w:i w:val="false"/>
          <w:color w:val="000000"/>
          <w:sz w:val="28"/>
        </w:rPr>
        <w:t>
    насыпью; табак без упаковки; табачная пыль
</w:t>
      </w:r>
      <w:r>
        <w:br/>
      </w:r>
      <w:r>
        <w:rPr>
          <w:rFonts w:ascii="Times New Roman"/>
          <w:b w:val="false"/>
          <w:i w:val="false"/>
          <w:color w:val="000000"/>
          <w:sz w:val="28"/>
        </w:rPr>
        <w:t>
    насыпью или в мешках; руды и их концентраты; 
</w:t>
      </w:r>
      <w:r>
        <w:br/>
      </w:r>
      <w:r>
        <w:rPr>
          <w:rFonts w:ascii="Times New Roman"/>
          <w:b w:val="false"/>
          <w:i w:val="false"/>
          <w:color w:val="000000"/>
          <w:sz w:val="28"/>
        </w:rPr>
        <w:t>
    фрезерный торф; куриный помет; креозит и 
</w:t>
      </w:r>
      <w:r>
        <w:br/>
      </w:r>
      <w:r>
        <w:rPr>
          <w:rFonts w:ascii="Times New Roman"/>
          <w:b w:val="false"/>
          <w:i w:val="false"/>
          <w:color w:val="000000"/>
          <w:sz w:val="28"/>
        </w:rPr>
        <w:t>
    креозолы на слив и налив; минеральное удобрение
</w:t>
      </w:r>
      <w:r>
        <w:br/>
      </w:r>
      <w:r>
        <w:rPr>
          <w:rFonts w:ascii="Times New Roman"/>
          <w:b w:val="false"/>
          <w:i w:val="false"/>
          <w:color w:val="000000"/>
          <w:sz w:val="28"/>
        </w:rPr>
        <w:t>
    насыпью; нафталин в брикетах и мешках; сода
</w:t>
      </w:r>
      <w:r>
        <w:br/>
      </w:r>
      <w:r>
        <w:rPr>
          <w:rFonts w:ascii="Times New Roman"/>
          <w:b w:val="false"/>
          <w:i w:val="false"/>
          <w:color w:val="000000"/>
          <w:sz w:val="28"/>
        </w:rPr>
        <w:t>
    каустическая и кальцинированная; свинцовые
</w:t>
      </w:r>
      <w:r>
        <w:br/>
      </w:r>
      <w:r>
        <w:rPr>
          <w:rFonts w:ascii="Times New Roman"/>
          <w:b w:val="false"/>
          <w:i w:val="false"/>
          <w:color w:val="000000"/>
          <w:sz w:val="28"/>
        </w:rPr>
        <w:t>
    изгарь, паста и глет; фекалий; фенол на слив 
</w:t>
      </w:r>
      <w:r>
        <w:br/>
      </w:r>
      <w:r>
        <w:rPr>
          <w:rFonts w:ascii="Times New Roman"/>
          <w:b w:val="false"/>
          <w:i w:val="false"/>
          <w:color w:val="000000"/>
          <w:sz w:val="28"/>
        </w:rPr>
        <w:t>
    и налив; шламы, выделяющие пары и газы; 
</w:t>
      </w:r>
      <w:r>
        <w:br/>
      </w:r>
      <w:r>
        <w:rPr>
          <w:rFonts w:ascii="Times New Roman"/>
          <w:b w:val="false"/>
          <w:i w:val="false"/>
          <w:color w:val="000000"/>
          <w:sz w:val="28"/>
        </w:rPr>
        <w:t>
    щелочи на слив и налив                           6
</w:t>
      </w:r>
      <w:r>
        <w:br/>
      </w:r>
      <w:r>
        <w:rPr>
          <w:rFonts w:ascii="Times New Roman"/>
          <w:b w:val="false"/>
          <w:i w:val="false"/>
          <w:color w:val="000000"/>
          <w:sz w:val="28"/>
        </w:rPr>
        <w:t>
32  Гуммировщик металлоизделий, непосредственно 
</w:t>
      </w:r>
      <w:r>
        <w:br/>
      </w:r>
      <w:r>
        <w:rPr>
          <w:rFonts w:ascii="Times New Roman"/>
          <w:b w:val="false"/>
          <w:i w:val="false"/>
          <w:color w:val="000000"/>
          <w:sz w:val="28"/>
        </w:rPr>
        <w:t>
    занятый гуммированием изделий и аппаратуры       12
</w:t>
      </w:r>
      <w:r>
        <w:br/>
      </w:r>
      <w:r>
        <w:rPr>
          <w:rFonts w:ascii="Times New Roman"/>
          <w:b w:val="false"/>
          <w:i w:val="false"/>
          <w:color w:val="000000"/>
          <w:sz w:val="28"/>
        </w:rPr>
        <w:t>
33  Давильщик, занятый изготовлением:
</w:t>
      </w:r>
      <w:r>
        <w:br/>
      </w:r>
      <w:r>
        <w:rPr>
          <w:rFonts w:ascii="Times New Roman"/>
          <w:b w:val="false"/>
          <w:i w:val="false"/>
          <w:color w:val="000000"/>
          <w:sz w:val="28"/>
        </w:rPr>
        <w:t>
    1) деталей на токарно-давильных станках          6
</w:t>
      </w:r>
      <w:r>
        <w:br/>
      </w:r>
      <w:r>
        <w:rPr>
          <w:rFonts w:ascii="Times New Roman"/>
          <w:b w:val="false"/>
          <w:i w:val="false"/>
          <w:color w:val="000000"/>
          <w:sz w:val="28"/>
        </w:rPr>
        <w:t>
    2) специзделий из специальной стали и из 
</w:t>
      </w:r>
      <w:r>
        <w:br/>
      </w:r>
      <w:r>
        <w:rPr>
          <w:rFonts w:ascii="Times New Roman"/>
          <w:b w:val="false"/>
          <w:i w:val="false"/>
          <w:color w:val="000000"/>
          <w:sz w:val="28"/>
        </w:rPr>
        <w:t>
    цветных металлов с подогревом газовой горелкой
</w:t>
      </w:r>
      <w:r>
        <w:br/>
      </w:r>
      <w:r>
        <w:rPr>
          <w:rFonts w:ascii="Times New Roman"/>
          <w:b w:val="false"/>
          <w:i w:val="false"/>
          <w:color w:val="000000"/>
          <w:sz w:val="28"/>
        </w:rPr>
        <w:t>
    и на горне ручным способом                       6
</w:t>
      </w:r>
      <w:r>
        <w:br/>
      </w:r>
      <w:r>
        <w:rPr>
          <w:rFonts w:ascii="Times New Roman"/>
          <w:b w:val="false"/>
          <w:i w:val="false"/>
          <w:color w:val="000000"/>
          <w:sz w:val="28"/>
        </w:rPr>
        <w:t>
34  Дезактиваторщик, занятый дегазацией складских 
</w:t>
      </w:r>
      <w:r>
        <w:br/>
      </w:r>
      <w:r>
        <w:rPr>
          <w:rFonts w:ascii="Times New Roman"/>
          <w:b w:val="false"/>
          <w:i w:val="false"/>
          <w:color w:val="000000"/>
          <w:sz w:val="28"/>
        </w:rPr>
        <w:t>
    помещений                                        6
</w:t>
      </w:r>
      <w:r>
        <w:br/>
      </w:r>
      <w:r>
        <w:rPr>
          <w:rFonts w:ascii="Times New Roman"/>
          <w:b w:val="false"/>
          <w:i w:val="false"/>
          <w:color w:val="000000"/>
          <w:sz w:val="28"/>
        </w:rPr>
        <w:t>
35  Дезинфектор                                      6
</w:t>
      </w:r>
      <w:r>
        <w:br/>
      </w:r>
      <w:r>
        <w:rPr>
          <w:rFonts w:ascii="Times New Roman"/>
          <w:b w:val="false"/>
          <w:i w:val="false"/>
          <w:color w:val="000000"/>
          <w:sz w:val="28"/>
        </w:rPr>
        <w:t>
36  Дефектоскопист по ультрозвуковому контролю 
</w:t>
      </w:r>
      <w:r>
        <w:br/>
      </w:r>
      <w:r>
        <w:rPr>
          <w:rFonts w:ascii="Times New Roman"/>
          <w:b w:val="false"/>
          <w:i w:val="false"/>
          <w:color w:val="000000"/>
          <w:sz w:val="28"/>
        </w:rPr>
        <w:t>
    постоянно работающий с переносными 
</w:t>
      </w:r>
      <w:r>
        <w:br/>
      </w:r>
      <w:r>
        <w:rPr>
          <w:rFonts w:ascii="Times New Roman"/>
          <w:b w:val="false"/>
          <w:i w:val="false"/>
          <w:color w:val="000000"/>
          <w:sz w:val="28"/>
        </w:rPr>
        <w:t>
    дефектоскопами                                   6
</w:t>
      </w:r>
      <w:r>
        <w:br/>
      </w:r>
      <w:r>
        <w:rPr>
          <w:rFonts w:ascii="Times New Roman"/>
          <w:b w:val="false"/>
          <w:i w:val="false"/>
          <w:color w:val="000000"/>
          <w:sz w:val="28"/>
        </w:rPr>
        <w:t>
37  Диктовщик, постоянно занятый диктовкой текста
</w:t>
      </w:r>
      <w:r>
        <w:br/>
      </w:r>
      <w:r>
        <w:rPr>
          <w:rFonts w:ascii="Times New Roman"/>
          <w:b w:val="false"/>
          <w:i w:val="false"/>
          <w:color w:val="000000"/>
          <w:sz w:val="28"/>
        </w:rPr>
        <w:t>
    слепой машинистке на пишущей машинке             12           6
</w:t>
      </w:r>
      <w:r>
        <w:br/>
      </w:r>
      <w:r>
        <w:rPr>
          <w:rFonts w:ascii="Times New Roman"/>
          <w:b w:val="false"/>
          <w:i w:val="false"/>
          <w:color w:val="000000"/>
          <w:sz w:val="28"/>
        </w:rPr>
        <w:t>
38  Диктор брайлевского набора, постоянно занятый 
</w:t>
      </w:r>
      <w:r>
        <w:br/>
      </w:r>
      <w:r>
        <w:rPr>
          <w:rFonts w:ascii="Times New Roman"/>
          <w:b w:val="false"/>
          <w:i w:val="false"/>
          <w:color w:val="000000"/>
          <w:sz w:val="28"/>
        </w:rPr>
        <w:t>
    на диктовке текста наборщику брайлевского 
</w:t>
      </w:r>
      <w:r>
        <w:br/>
      </w:r>
      <w:r>
        <w:rPr>
          <w:rFonts w:ascii="Times New Roman"/>
          <w:b w:val="false"/>
          <w:i w:val="false"/>
          <w:color w:val="000000"/>
          <w:sz w:val="28"/>
        </w:rPr>
        <w:t>
    набора (слепому)                                 12           6
</w:t>
      </w:r>
      <w:r>
        <w:br/>
      </w:r>
      <w:r>
        <w:rPr>
          <w:rFonts w:ascii="Times New Roman"/>
          <w:b w:val="false"/>
          <w:i w:val="false"/>
          <w:color w:val="000000"/>
          <w:sz w:val="28"/>
        </w:rPr>
        <w:t>
39  Дозировщик, занятый дозированием гипса, шихты, 
</w:t>
      </w:r>
      <w:r>
        <w:br/>
      </w:r>
      <w:r>
        <w:rPr>
          <w:rFonts w:ascii="Times New Roman"/>
          <w:b w:val="false"/>
          <w:i w:val="false"/>
          <w:color w:val="000000"/>
          <w:sz w:val="28"/>
        </w:rPr>
        <w:t>
    цемента, асбеста и других пылящих материалов в 
</w:t>
      </w:r>
      <w:r>
        <w:br/>
      </w:r>
      <w:r>
        <w:rPr>
          <w:rFonts w:ascii="Times New Roman"/>
          <w:b w:val="false"/>
          <w:i w:val="false"/>
          <w:color w:val="000000"/>
          <w:sz w:val="28"/>
        </w:rPr>
        <w:t>
    закрытых помещениях                              12
</w:t>
      </w:r>
      <w:r>
        <w:br/>
      </w:r>
      <w:r>
        <w:rPr>
          <w:rFonts w:ascii="Times New Roman"/>
          <w:b w:val="false"/>
          <w:i w:val="false"/>
          <w:color w:val="000000"/>
          <w:sz w:val="28"/>
        </w:rPr>
        <w:t>
40  Дробильщик, занятый дроблением отходов 
</w:t>
      </w:r>
      <w:r>
        <w:br/>
      </w:r>
      <w:r>
        <w:rPr>
          <w:rFonts w:ascii="Times New Roman"/>
          <w:b w:val="false"/>
          <w:i w:val="false"/>
          <w:color w:val="000000"/>
          <w:sz w:val="28"/>
        </w:rPr>
        <w:t>
    пластмасс                                        12
</w:t>
      </w:r>
      <w:r>
        <w:br/>
      </w:r>
      <w:r>
        <w:rPr>
          <w:rFonts w:ascii="Times New Roman"/>
          <w:b w:val="false"/>
          <w:i w:val="false"/>
          <w:color w:val="000000"/>
          <w:sz w:val="28"/>
        </w:rPr>
        <w:t>
41  Жестянщик, постоянно работающий:
</w:t>
      </w:r>
      <w:r>
        <w:br/>
      </w:r>
      <w:r>
        <w:rPr>
          <w:rFonts w:ascii="Times New Roman"/>
          <w:b w:val="false"/>
          <w:i w:val="false"/>
          <w:color w:val="000000"/>
          <w:sz w:val="28"/>
        </w:rPr>
        <w:t>
    1) на ремонте вентиляционных устройств в 
</w:t>
      </w:r>
      <w:r>
        <w:br/>
      </w:r>
      <w:r>
        <w:rPr>
          <w:rFonts w:ascii="Times New Roman"/>
          <w:b w:val="false"/>
          <w:i w:val="false"/>
          <w:color w:val="000000"/>
          <w:sz w:val="28"/>
        </w:rPr>
        <w:t>
    производстве селеновых и купроксных  
</w:t>
      </w:r>
      <w:r>
        <w:br/>
      </w:r>
      <w:r>
        <w:rPr>
          <w:rFonts w:ascii="Times New Roman"/>
          <w:b w:val="false"/>
          <w:i w:val="false"/>
          <w:color w:val="000000"/>
          <w:sz w:val="28"/>
        </w:rPr>
        <w:t>
    выпрямителей                                     6
</w:t>
      </w:r>
      <w:r>
        <w:br/>
      </w:r>
      <w:r>
        <w:rPr>
          <w:rFonts w:ascii="Times New Roman"/>
          <w:b w:val="false"/>
          <w:i w:val="false"/>
          <w:color w:val="000000"/>
          <w:sz w:val="28"/>
        </w:rPr>
        <w:t>
    2) на горячих участках работ                     6
</w:t>
      </w:r>
      <w:r>
        <w:br/>
      </w:r>
      <w:r>
        <w:rPr>
          <w:rFonts w:ascii="Times New Roman"/>
          <w:b w:val="false"/>
          <w:i w:val="false"/>
          <w:color w:val="000000"/>
          <w:sz w:val="28"/>
        </w:rPr>
        <w:t>
42  Оператор заправочных станций:
</w:t>
      </w:r>
      <w:r>
        <w:br/>
      </w:r>
      <w:r>
        <w:rPr>
          <w:rFonts w:ascii="Times New Roman"/>
          <w:b w:val="false"/>
          <w:i w:val="false"/>
          <w:color w:val="000000"/>
          <w:sz w:val="28"/>
        </w:rPr>
        <w:t>
    1) постоянно занятый работой на бензозаправке
</w:t>
      </w:r>
      <w:r>
        <w:br/>
      </w:r>
      <w:r>
        <w:rPr>
          <w:rFonts w:ascii="Times New Roman"/>
          <w:b w:val="false"/>
          <w:i w:val="false"/>
          <w:color w:val="000000"/>
          <w:sz w:val="28"/>
        </w:rPr>
        <w:t>
    и заправке смазочными материалами                6
</w:t>
      </w:r>
      <w:r>
        <w:br/>
      </w:r>
      <w:r>
        <w:rPr>
          <w:rFonts w:ascii="Times New Roman"/>
          <w:b w:val="false"/>
          <w:i w:val="false"/>
          <w:color w:val="000000"/>
          <w:sz w:val="28"/>
        </w:rPr>
        <w:t>
    2) занятый заправкой самолетов этилированным 
</w:t>
      </w:r>
      <w:r>
        <w:br/>
      </w:r>
      <w:r>
        <w:rPr>
          <w:rFonts w:ascii="Times New Roman"/>
          <w:b w:val="false"/>
          <w:i w:val="false"/>
          <w:color w:val="000000"/>
          <w:sz w:val="28"/>
        </w:rPr>
        <w:t>
    бензином вручную                                 12
</w:t>
      </w:r>
      <w:r>
        <w:br/>
      </w:r>
      <w:r>
        <w:rPr>
          <w:rFonts w:ascii="Times New Roman"/>
          <w:b w:val="false"/>
          <w:i w:val="false"/>
          <w:color w:val="000000"/>
          <w:sz w:val="28"/>
        </w:rPr>
        <w:t>
43  Заливщик свинцово-оловянистых сплавов, занятый:
</w:t>
      </w:r>
      <w:r>
        <w:br/>
      </w:r>
      <w:r>
        <w:rPr>
          <w:rFonts w:ascii="Times New Roman"/>
          <w:b w:val="false"/>
          <w:i w:val="false"/>
          <w:color w:val="000000"/>
          <w:sz w:val="28"/>
        </w:rPr>
        <w:t>
    1) плавкой, заливкой, разливкой свинца и 
</w:t>
      </w:r>
      <w:r>
        <w:br/>
      </w:r>
      <w:r>
        <w:rPr>
          <w:rFonts w:ascii="Times New Roman"/>
          <w:b w:val="false"/>
          <w:i w:val="false"/>
          <w:color w:val="000000"/>
          <w:sz w:val="28"/>
        </w:rPr>
        <w:t>
    свинцовых сплавов                                12           6
</w:t>
      </w:r>
      <w:r>
        <w:br/>
      </w:r>
      <w:r>
        <w:rPr>
          <w:rFonts w:ascii="Times New Roman"/>
          <w:b w:val="false"/>
          <w:i w:val="false"/>
          <w:color w:val="000000"/>
          <w:sz w:val="28"/>
        </w:rPr>
        <w:t>
    2) заливкой свинцовых форм и отливкой 
</w:t>
      </w:r>
      <w:r>
        <w:br/>
      </w:r>
      <w:r>
        <w:rPr>
          <w:rFonts w:ascii="Times New Roman"/>
          <w:b w:val="false"/>
          <w:i w:val="false"/>
          <w:color w:val="000000"/>
          <w:sz w:val="28"/>
        </w:rPr>
        <w:t>
    свинцовых валиков                                12           6
</w:t>
      </w:r>
      <w:r>
        <w:br/>
      </w:r>
      <w:r>
        <w:rPr>
          <w:rFonts w:ascii="Times New Roman"/>
          <w:b w:val="false"/>
          <w:i w:val="false"/>
          <w:color w:val="000000"/>
          <w:sz w:val="28"/>
        </w:rPr>
        <w:t>
    3) непосредственно занятый на плавке и заливке
</w:t>
      </w:r>
      <w:r>
        <w:br/>
      </w:r>
      <w:r>
        <w:rPr>
          <w:rFonts w:ascii="Times New Roman"/>
          <w:b w:val="false"/>
          <w:i w:val="false"/>
          <w:color w:val="000000"/>
          <w:sz w:val="28"/>
        </w:rPr>
        <w:t>
    баббита и других сплавов, содержащих менее 
</w:t>
      </w:r>
      <w:r>
        <w:br/>
      </w:r>
      <w:r>
        <w:rPr>
          <w:rFonts w:ascii="Times New Roman"/>
          <w:b w:val="false"/>
          <w:i w:val="false"/>
          <w:color w:val="000000"/>
          <w:sz w:val="28"/>
        </w:rPr>
        <w:t>
    50 % свинца                                      12 
</w:t>
      </w:r>
      <w:r>
        <w:br/>
      </w:r>
      <w:r>
        <w:rPr>
          <w:rFonts w:ascii="Times New Roman"/>
          <w:b w:val="false"/>
          <w:i w:val="false"/>
          <w:color w:val="000000"/>
          <w:sz w:val="28"/>
        </w:rPr>
        <w:t>
44  Зарядчик огнетушителей, постоянно занятый 
</w:t>
      </w:r>
      <w:r>
        <w:br/>
      </w:r>
      <w:r>
        <w:rPr>
          <w:rFonts w:ascii="Times New Roman"/>
          <w:b w:val="false"/>
          <w:i w:val="false"/>
          <w:color w:val="000000"/>
          <w:sz w:val="28"/>
        </w:rPr>
        <w:t>
    промывкой, ремонтом и зарядкой огнетушителей 
</w:t>
      </w:r>
      <w:r>
        <w:br/>
      </w:r>
      <w:r>
        <w:rPr>
          <w:rFonts w:ascii="Times New Roman"/>
          <w:b w:val="false"/>
          <w:i w:val="false"/>
          <w:color w:val="000000"/>
          <w:sz w:val="28"/>
        </w:rPr>
        <w:t>
    бромэтаном и углекислотой и применяющий при 
</w:t>
      </w:r>
      <w:r>
        <w:br/>
      </w:r>
      <w:r>
        <w:rPr>
          <w:rFonts w:ascii="Times New Roman"/>
          <w:b w:val="false"/>
          <w:i w:val="false"/>
          <w:color w:val="000000"/>
          <w:sz w:val="28"/>
        </w:rPr>
        <w:t>
    промывке дихлорэтан                              6
</w:t>
      </w:r>
      <w:r>
        <w:br/>
      </w:r>
      <w:r>
        <w:rPr>
          <w:rFonts w:ascii="Times New Roman"/>
          <w:b w:val="false"/>
          <w:i w:val="false"/>
          <w:color w:val="000000"/>
          <w:sz w:val="28"/>
        </w:rPr>
        <w:t>
45  Машинист (кочегар) котельной, занятый удалением
</w:t>
      </w:r>
      <w:r>
        <w:br/>
      </w:r>
      <w:r>
        <w:rPr>
          <w:rFonts w:ascii="Times New Roman"/>
          <w:b w:val="false"/>
          <w:i w:val="false"/>
          <w:color w:val="000000"/>
          <w:sz w:val="28"/>
        </w:rPr>
        <w:t>
    шлака и золы из топок и бункеров, зольных 
</w:t>
      </w:r>
      <w:r>
        <w:br/>
      </w:r>
      <w:r>
        <w:rPr>
          <w:rFonts w:ascii="Times New Roman"/>
          <w:b w:val="false"/>
          <w:i w:val="false"/>
          <w:color w:val="000000"/>
          <w:sz w:val="28"/>
        </w:rPr>
        <w:t>
    камер и сушильных печей, из паровых и 
</w:t>
      </w:r>
      <w:r>
        <w:br/>
      </w:r>
      <w:r>
        <w:rPr>
          <w:rFonts w:ascii="Times New Roman"/>
          <w:b w:val="false"/>
          <w:i w:val="false"/>
          <w:color w:val="000000"/>
          <w:sz w:val="28"/>
        </w:rPr>
        <w:t>
    водогрейных котлов производственных и 
</w:t>
      </w:r>
      <w:r>
        <w:br/>
      </w:r>
      <w:r>
        <w:rPr>
          <w:rFonts w:ascii="Times New Roman"/>
          <w:b w:val="false"/>
          <w:i w:val="false"/>
          <w:color w:val="000000"/>
          <w:sz w:val="28"/>
        </w:rPr>
        <w:t>
    коммунальных котельных и поддувал 
</w:t>
      </w:r>
      <w:r>
        <w:br/>
      </w:r>
      <w:r>
        <w:rPr>
          <w:rFonts w:ascii="Times New Roman"/>
          <w:b w:val="false"/>
          <w:i w:val="false"/>
          <w:color w:val="000000"/>
          <w:sz w:val="28"/>
        </w:rPr>
        <w:t>
    газогенераторов, а также с колосниковых 
</w:t>
      </w:r>
      <w:r>
        <w:br/>
      </w:r>
      <w:r>
        <w:rPr>
          <w:rFonts w:ascii="Times New Roman"/>
          <w:b w:val="false"/>
          <w:i w:val="false"/>
          <w:color w:val="000000"/>
          <w:sz w:val="28"/>
        </w:rPr>
        <w:t>
    решеток, топок, котлов и поддувал паровозов 
</w:t>
      </w:r>
      <w:r>
        <w:br/>
      </w:r>
      <w:r>
        <w:rPr>
          <w:rFonts w:ascii="Times New Roman"/>
          <w:b w:val="false"/>
          <w:i w:val="false"/>
          <w:color w:val="000000"/>
          <w:sz w:val="28"/>
        </w:rPr>
        <w:t>
    при работе на твердом минеральном и торфяном 
</w:t>
      </w:r>
      <w:r>
        <w:br/>
      </w:r>
      <w:r>
        <w:rPr>
          <w:rFonts w:ascii="Times New Roman"/>
          <w:b w:val="false"/>
          <w:i w:val="false"/>
          <w:color w:val="000000"/>
          <w:sz w:val="28"/>
        </w:rPr>
        <w:t>
    топливе:
</w:t>
      </w:r>
      <w:r>
        <w:br/>
      </w:r>
      <w:r>
        <w:rPr>
          <w:rFonts w:ascii="Times New Roman"/>
          <w:b w:val="false"/>
          <w:i w:val="false"/>
          <w:color w:val="000000"/>
          <w:sz w:val="28"/>
        </w:rPr>
        <w:t>
    1) при работе вручную                            12
</w:t>
      </w:r>
      <w:r>
        <w:br/>
      </w:r>
      <w:r>
        <w:rPr>
          <w:rFonts w:ascii="Times New Roman"/>
          <w:b w:val="false"/>
          <w:i w:val="false"/>
          <w:color w:val="000000"/>
          <w:sz w:val="28"/>
        </w:rPr>
        <w:t>
    2) при  работе механическим способом             6
</w:t>
      </w:r>
      <w:r>
        <w:br/>
      </w:r>
      <w:r>
        <w:rPr>
          <w:rFonts w:ascii="Times New Roman"/>
          <w:b w:val="false"/>
          <w:i w:val="false"/>
          <w:color w:val="000000"/>
          <w:sz w:val="28"/>
        </w:rPr>
        <w:t>
46  Изолировщик на термоизоляции 
</w:t>
      </w:r>
      <w:r>
        <w:br/>
      </w:r>
      <w:r>
        <w:rPr>
          <w:rFonts w:ascii="Times New Roman"/>
          <w:b w:val="false"/>
          <w:i w:val="false"/>
          <w:color w:val="000000"/>
          <w:sz w:val="28"/>
        </w:rPr>
        <w:t>
    (термоизолировщик), непосредственно занятый 
</w:t>
      </w:r>
      <w:r>
        <w:br/>
      </w:r>
      <w:r>
        <w:rPr>
          <w:rFonts w:ascii="Times New Roman"/>
          <w:b w:val="false"/>
          <w:i w:val="false"/>
          <w:color w:val="000000"/>
          <w:sz w:val="28"/>
        </w:rPr>
        <w:t>
    на работах:
</w:t>
      </w:r>
      <w:r>
        <w:br/>
      </w:r>
      <w:r>
        <w:rPr>
          <w:rFonts w:ascii="Times New Roman"/>
          <w:b w:val="false"/>
          <w:i w:val="false"/>
          <w:color w:val="000000"/>
          <w:sz w:val="28"/>
        </w:rPr>
        <w:t>
    1) с применением стекловаты, стекловолокна, 
</w:t>
      </w:r>
      <w:r>
        <w:br/>
      </w:r>
      <w:r>
        <w:rPr>
          <w:rFonts w:ascii="Times New Roman"/>
          <w:b w:val="false"/>
          <w:i w:val="false"/>
          <w:color w:val="000000"/>
          <w:sz w:val="28"/>
        </w:rPr>
        <w:t>
    стекловойлоков и шлаковаты                       12
</w:t>
      </w:r>
      <w:r>
        <w:br/>
      </w:r>
      <w:r>
        <w:rPr>
          <w:rFonts w:ascii="Times New Roman"/>
          <w:b w:val="false"/>
          <w:i w:val="false"/>
          <w:color w:val="000000"/>
          <w:sz w:val="28"/>
        </w:rPr>
        <w:t>
    2) по изолировке горячих поверхностей (котлов,
</w:t>
      </w:r>
      <w:r>
        <w:br/>
      </w:r>
      <w:r>
        <w:rPr>
          <w:rFonts w:ascii="Times New Roman"/>
          <w:b w:val="false"/>
          <w:i w:val="false"/>
          <w:color w:val="000000"/>
          <w:sz w:val="28"/>
        </w:rPr>
        <w:t>
    трубопроводов) в закрытых помещениях             12
</w:t>
      </w:r>
      <w:r>
        <w:br/>
      </w:r>
      <w:r>
        <w:rPr>
          <w:rFonts w:ascii="Times New Roman"/>
          <w:b w:val="false"/>
          <w:i w:val="false"/>
          <w:color w:val="000000"/>
          <w:sz w:val="28"/>
        </w:rPr>
        <w:t>
47  Истопник, занятый на топке печей дровяным 
</w:t>
      </w:r>
      <w:r>
        <w:br/>
      </w:r>
      <w:r>
        <w:rPr>
          <w:rFonts w:ascii="Times New Roman"/>
          <w:b w:val="false"/>
          <w:i w:val="false"/>
          <w:color w:val="000000"/>
          <w:sz w:val="28"/>
        </w:rPr>
        <w:t>
    топливом                                         6
</w:t>
      </w:r>
      <w:r>
        <w:br/>
      </w:r>
      <w:r>
        <w:rPr>
          <w:rFonts w:ascii="Times New Roman"/>
          <w:b w:val="false"/>
          <w:i w:val="false"/>
          <w:color w:val="000000"/>
          <w:sz w:val="28"/>
        </w:rPr>
        <w:t>
48  Испытатель двигателей, непосредственно занятый 
</w:t>
      </w:r>
      <w:r>
        <w:br/>
      </w:r>
      <w:r>
        <w:rPr>
          <w:rFonts w:ascii="Times New Roman"/>
          <w:b w:val="false"/>
          <w:i w:val="false"/>
          <w:color w:val="000000"/>
          <w:sz w:val="28"/>
        </w:rPr>
        <w:t>
    на мотороиспытательной станции испытанием 
</w:t>
      </w:r>
      <w:r>
        <w:br/>
      </w:r>
      <w:r>
        <w:rPr>
          <w:rFonts w:ascii="Times New Roman"/>
          <w:b w:val="false"/>
          <w:i w:val="false"/>
          <w:color w:val="000000"/>
          <w:sz w:val="28"/>
        </w:rPr>
        <w:t>
    моторов, работающих на этилированном бензине:
</w:t>
      </w:r>
      <w:r>
        <w:br/>
      </w:r>
      <w:r>
        <w:rPr>
          <w:rFonts w:ascii="Times New Roman"/>
          <w:b w:val="false"/>
          <w:i w:val="false"/>
          <w:color w:val="000000"/>
          <w:sz w:val="28"/>
        </w:rPr>
        <w:t>
    1) при работе в боксах                           12           6
</w:t>
      </w:r>
      <w:r>
        <w:br/>
      </w:r>
      <w:r>
        <w:rPr>
          <w:rFonts w:ascii="Times New Roman"/>
          <w:b w:val="false"/>
          <w:i w:val="false"/>
          <w:color w:val="000000"/>
          <w:sz w:val="28"/>
        </w:rPr>
        <w:t>
    2) при работе в помещениях                       12
</w:t>
      </w:r>
      <w:r>
        <w:br/>
      </w:r>
      <w:r>
        <w:rPr>
          <w:rFonts w:ascii="Times New Roman"/>
          <w:b w:val="false"/>
          <w:i w:val="false"/>
          <w:color w:val="000000"/>
          <w:sz w:val="28"/>
        </w:rPr>
        <w:t>
    3) при работе на испытательных станциях 
</w:t>
      </w:r>
      <w:r>
        <w:br/>
      </w:r>
      <w:r>
        <w:rPr>
          <w:rFonts w:ascii="Times New Roman"/>
          <w:b w:val="false"/>
          <w:i w:val="false"/>
          <w:color w:val="000000"/>
          <w:sz w:val="28"/>
        </w:rPr>
        <w:t>
    открытого типа и при работе моторов на чистом 
</w:t>
      </w:r>
      <w:r>
        <w:br/>
      </w:r>
      <w:r>
        <w:rPr>
          <w:rFonts w:ascii="Times New Roman"/>
          <w:b w:val="false"/>
          <w:i w:val="false"/>
          <w:color w:val="000000"/>
          <w:sz w:val="28"/>
        </w:rPr>
        <w:t>
    бензине в помещениях и в боксах                  6
</w:t>
      </w:r>
      <w:r>
        <w:br/>
      </w:r>
      <w:r>
        <w:rPr>
          <w:rFonts w:ascii="Times New Roman"/>
          <w:b w:val="false"/>
          <w:i w:val="false"/>
          <w:color w:val="000000"/>
          <w:sz w:val="28"/>
        </w:rPr>
        <w:t>
49  Испытатель-механик двигателя, занятый на 
</w:t>
      </w:r>
      <w:r>
        <w:br/>
      </w:r>
      <w:r>
        <w:rPr>
          <w:rFonts w:ascii="Times New Roman"/>
          <w:b w:val="false"/>
          <w:i w:val="false"/>
          <w:color w:val="000000"/>
          <w:sz w:val="28"/>
        </w:rPr>
        <w:t>
    испытании блочных установок, карбюраторов, 
</w:t>
      </w:r>
      <w:r>
        <w:br/>
      </w:r>
      <w:r>
        <w:rPr>
          <w:rFonts w:ascii="Times New Roman"/>
          <w:b w:val="false"/>
          <w:i w:val="false"/>
          <w:color w:val="000000"/>
          <w:sz w:val="28"/>
        </w:rPr>
        <w:t>
    жиклеров, маслянных помп, нагнетателей и на 
</w:t>
      </w:r>
      <w:r>
        <w:br/>
      </w:r>
      <w:r>
        <w:rPr>
          <w:rFonts w:ascii="Times New Roman"/>
          <w:b w:val="false"/>
          <w:i w:val="false"/>
          <w:color w:val="000000"/>
          <w:sz w:val="28"/>
        </w:rPr>
        <w:t>
    доводке винтов при работе на этилированном 
</w:t>
      </w:r>
      <w:r>
        <w:br/>
      </w:r>
      <w:r>
        <w:rPr>
          <w:rFonts w:ascii="Times New Roman"/>
          <w:b w:val="false"/>
          <w:i w:val="false"/>
          <w:color w:val="000000"/>
          <w:sz w:val="28"/>
        </w:rPr>
        <w:t>
    бензине в помещениях                             6
</w:t>
      </w:r>
      <w:r>
        <w:br/>
      </w:r>
      <w:r>
        <w:rPr>
          <w:rFonts w:ascii="Times New Roman"/>
          <w:b w:val="false"/>
          <w:i w:val="false"/>
          <w:color w:val="000000"/>
          <w:sz w:val="28"/>
        </w:rPr>
        <w:t>
50  Испытатель двигателей, непосредственно занятый
</w:t>
      </w:r>
      <w:r>
        <w:br/>
      </w:r>
      <w:r>
        <w:rPr>
          <w:rFonts w:ascii="Times New Roman"/>
          <w:b w:val="false"/>
          <w:i w:val="false"/>
          <w:color w:val="000000"/>
          <w:sz w:val="28"/>
        </w:rPr>
        <w:t>
    испытанием дизелей и дизель-генераторов:
</w:t>
      </w:r>
      <w:r>
        <w:br/>
      </w:r>
      <w:r>
        <w:rPr>
          <w:rFonts w:ascii="Times New Roman"/>
          <w:b w:val="false"/>
          <w:i w:val="false"/>
          <w:color w:val="000000"/>
          <w:sz w:val="28"/>
        </w:rPr>
        <w:t>
    1) в специально оборудованных боксах, 
</w:t>
      </w:r>
      <w:r>
        <w:br/>
      </w:r>
      <w:r>
        <w:rPr>
          <w:rFonts w:ascii="Times New Roman"/>
          <w:b w:val="false"/>
          <w:i w:val="false"/>
          <w:color w:val="000000"/>
          <w:sz w:val="28"/>
        </w:rPr>
        <w:t>
    звукоизолированных от окружающих помещений, 
</w:t>
      </w:r>
      <w:r>
        <w:br/>
      </w:r>
      <w:r>
        <w:rPr>
          <w:rFonts w:ascii="Times New Roman"/>
          <w:b w:val="false"/>
          <w:i w:val="false"/>
          <w:color w:val="000000"/>
          <w:sz w:val="28"/>
        </w:rPr>
        <w:t>
    работающий внутри бокса непосредственно у 
</w:t>
      </w:r>
      <w:r>
        <w:br/>
      </w:r>
      <w:r>
        <w:rPr>
          <w:rFonts w:ascii="Times New Roman"/>
          <w:b w:val="false"/>
          <w:i w:val="false"/>
          <w:color w:val="000000"/>
          <w:sz w:val="28"/>
        </w:rPr>
        <w:t>
    дизеля                                           12           6
</w:t>
      </w:r>
      <w:r>
        <w:br/>
      </w:r>
      <w:r>
        <w:rPr>
          <w:rFonts w:ascii="Times New Roman"/>
          <w:b w:val="false"/>
          <w:i w:val="false"/>
          <w:color w:val="000000"/>
          <w:sz w:val="28"/>
        </w:rPr>
        <w:t>
    2) на испытательных стендах в помещениях         12 
</w:t>
      </w:r>
      <w:r>
        <w:br/>
      </w:r>
      <w:r>
        <w:rPr>
          <w:rFonts w:ascii="Times New Roman"/>
          <w:b w:val="false"/>
          <w:i w:val="false"/>
          <w:color w:val="000000"/>
          <w:sz w:val="28"/>
        </w:rPr>
        <w:t>
    3) на реостатных и ходовых испытаниях 
</w:t>
      </w:r>
      <w:r>
        <w:br/>
      </w:r>
      <w:r>
        <w:rPr>
          <w:rFonts w:ascii="Times New Roman"/>
          <w:b w:val="false"/>
          <w:i w:val="false"/>
          <w:color w:val="000000"/>
          <w:sz w:val="28"/>
        </w:rPr>
        <w:t>
    тепловозов                                       6
</w:t>
      </w:r>
      <w:r>
        <w:br/>
      </w:r>
      <w:r>
        <w:rPr>
          <w:rFonts w:ascii="Times New Roman"/>
          <w:b w:val="false"/>
          <w:i w:val="false"/>
          <w:color w:val="000000"/>
          <w:sz w:val="28"/>
        </w:rPr>
        <w:t>
51  Руководители и специалисты, непосредственно 
</w:t>
      </w:r>
      <w:r>
        <w:br/>
      </w:r>
      <w:r>
        <w:rPr>
          <w:rFonts w:ascii="Times New Roman"/>
          <w:b w:val="false"/>
          <w:i w:val="false"/>
          <w:color w:val="000000"/>
          <w:sz w:val="28"/>
        </w:rPr>
        <w:t>
    занятые на мотороиспытательных станциях, 
</w:t>
      </w:r>
      <w:r>
        <w:br/>
      </w:r>
      <w:r>
        <w:rPr>
          <w:rFonts w:ascii="Times New Roman"/>
          <w:b w:val="false"/>
          <w:i w:val="false"/>
          <w:color w:val="000000"/>
          <w:sz w:val="28"/>
        </w:rPr>
        <w:t>
    работающих на этилированном бензине:
</w:t>
      </w:r>
      <w:r>
        <w:br/>
      </w:r>
      <w:r>
        <w:rPr>
          <w:rFonts w:ascii="Times New Roman"/>
          <w:b w:val="false"/>
          <w:i w:val="false"/>
          <w:color w:val="000000"/>
          <w:sz w:val="28"/>
        </w:rPr>
        <w:t>
    1) при работе в боксах                           12           6
</w:t>
      </w:r>
      <w:r>
        <w:br/>
      </w:r>
      <w:r>
        <w:rPr>
          <w:rFonts w:ascii="Times New Roman"/>
          <w:b w:val="false"/>
          <w:i w:val="false"/>
          <w:color w:val="000000"/>
          <w:sz w:val="28"/>
        </w:rPr>
        <w:t>
    2) при работе в помещениях                       12
</w:t>
      </w:r>
      <w:r>
        <w:br/>
      </w:r>
      <w:r>
        <w:rPr>
          <w:rFonts w:ascii="Times New Roman"/>
          <w:b w:val="false"/>
          <w:i w:val="false"/>
          <w:color w:val="000000"/>
          <w:sz w:val="28"/>
        </w:rPr>
        <w:t>
    3) при работе на испытательных станциях 
</w:t>
      </w:r>
      <w:r>
        <w:br/>
      </w:r>
      <w:r>
        <w:rPr>
          <w:rFonts w:ascii="Times New Roman"/>
          <w:b w:val="false"/>
          <w:i w:val="false"/>
          <w:color w:val="000000"/>
          <w:sz w:val="28"/>
        </w:rPr>
        <w:t>
    открытого типа и при работе мотора на чистом
</w:t>
      </w:r>
      <w:r>
        <w:br/>
      </w:r>
      <w:r>
        <w:rPr>
          <w:rFonts w:ascii="Times New Roman"/>
          <w:b w:val="false"/>
          <w:i w:val="false"/>
          <w:color w:val="000000"/>
          <w:sz w:val="28"/>
        </w:rPr>
        <w:t>
    бензине в помещениях                             6
</w:t>
      </w:r>
      <w:r>
        <w:br/>
      </w:r>
      <w:r>
        <w:rPr>
          <w:rFonts w:ascii="Times New Roman"/>
          <w:b w:val="false"/>
          <w:i w:val="false"/>
          <w:color w:val="000000"/>
          <w:sz w:val="28"/>
        </w:rPr>
        <w:t>
52  Руководители, специалисты и служащие, 
</w:t>
      </w:r>
      <w:r>
        <w:br/>
      </w:r>
      <w:r>
        <w:rPr>
          <w:rFonts w:ascii="Times New Roman"/>
          <w:b w:val="false"/>
          <w:i w:val="false"/>
          <w:color w:val="000000"/>
          <w:sz w:val="28"/>
        </w:rPr>
        <w:t>
    выполняющие работы на высоте над уровнем моря:
</w:t>
      </w:r>
      <w:r>
        <w:br/>
      </w:r>
      <w:r>
        <w:rPr>
          <w:rFonts w:ascii="Times New Roman"/>
          <w:b w:val="false"/>
          <w:i w:val="false"/>
          <w:color w:val="000000"/>
          <w:sz w:val="28"/>
        </w:rPr>
        <w:t>
    1) от 2000 м до 2300 м                           12
</w:t>
      </w:r>
      <w:r>
        <w:br/>
      </w:r>
      <w:r>
        <w:rPr>
          <w:rFonts w:ascii="Times New Roman"/>
          <w:b w:val="false"/>
          <w:i w:val="false"/>
          <w:color w:val="000000"/>
          <w:sz w:val="28"/>
        </w:rPr>
        <w:t>
    2) от 2301 м до 3000 м                           12           6
</w:t>
      </w:r>
      <w:r>
        <w:br/>
      </w:r>
      <w:r>
        <w:rPr>
          <w:rFonts w:ascii="Times New Roman"/>
          <w:b w:val="false"/>
          <w:i w:val="false"/>
          <w:color w:val="000000"/>
          <w:sz w:val="28"/>
        </w:rPr>
        <w:t>
    3) от 3001 м до 4000 м                           24           6
</w:t>
      </w:r>
      <w:r>
        <w:br/>
      </w:r>
      <w:r>
        <w:rPr>
          <w:rFonts w:ascii="Times New Roman"/>
          <w:b w:val="false"/>
          <w:i w:val="false"/>
          <w:color w:val="000000"/>
          <w:sz w:val="28"/>
        </w:rPr>
        <w:t>
    4) от 4001 м и выше                              36           6
</w:t>
      </w:r>
      <w:r>
        <w:br/>
      </w:r>
      <w:r>
        <w:rPr>
          <w:rFonts w:ascii="Times New Roman"/>
          <w:b w:val="false"/>
          <w:i w:val="false"/>
          <w:color w:val="000000"/>
          <w:sz w:val="28"/>
        </w:rPr>
        <w:t>
53  Руководители и специалисты, непосредственно 
</w:t>
      </w:r>
      <w:r>
        <w:br/>
      </w:r>
      <w:r>
        <w:rPr>
          <w:rFonts w:ascii="Times New Roman"/>
          <w:b w:val="false"/>
          <w:i w:val="false"/>
          <w:color w:val="000000"/>
          <w:sz w:val="28"/>
        </w:rPr>
        <w:t>
    занятые в фосфатных, варочных, холодильных и
</w:t>
      </w:r>
      <w:r>
        <w:br/>
      </w:r>
      <w:r>
        <w:rPr>
          <w:rFonts w:ascii="Times New Roman"/>
          <w:b w:val="false"/>
          <w:i w:val="false"/>
          <w:color w:val="000000"/>
          <w:sz w:val="28"/>
        </w:rPr>
        <w:t>
    оксалатных отделениях производства антидепона    6
</w:t>
      </w:r>
      <w:r>
        <w:br/>
      </w:r>
      <w:r>
        <w:rPr>
          <w:rFonts w:ascii="Times New Roman"/>
          <w:b w:val="false"/>
          <w:i w:val="false"/>
          <w:color w:val="000000"/>
          <w:sz w:val="28"/>
        </w:rPr>
        <w:t>
54  Инженер-картограф, техник-картограф, топограф 
</w:t>
      </w:r>
      <w:r>
        <w:br/>
      </w:r>
      <w:r>
        <w:rPr>
          <w:rFonts w:ascii="Times New Roman"/>
          <w:b w:val="false"/>
          <w:i w:val="false"/>
          <w:color w:val="000000"/>
          <w:sz w:val="28"/>
        </w:rPr>
        <w:t>
    и чертежник, непосредственно занятые на 
</w:t>
      </w:r>
      <w:r>
        <w:br/>
      </w:r>
      <w:r>
        <w:rPr>
          <w:rFonts w:ascii="Times New Roman"/>
          <w:b w:val="false"/>
          <w:i w:val="false"/>
          <w:color w:val="000000"/>
          <w:sz w:val="28"/>
        </w:rPr>
        <w:t>
    работах по составлению и вычерчиванию 
</w:t>
      </w:r>
      <w:r>
        <w:br/>
      </w:r>
      <w:r>
        <w:rPr>
          <w:rFonts w:ascii="Times New Roman"/>
          <w:b w:val="false"/>
          <w:i w:val="false"/>
          <w:color w:val="000000"/>
          <w:sz w:val="28"/>
        </w:rPr>
        <w:t>
    топографических, геологических и географических 
</w:t>
      </w:r>
      <w:r>
        <w:br/>
      </w:r>
      <w:r>
        <w:rPr>
          <w:rFonts w:ascii="Times New Roman"/>
          <w:b w:val="false"/>
          <w:i w:val="false"/>
          <w:color w:val="000000"/>
          <w:sz w:val="28"/>
        </w:rPr>
        <w:t>
    планов и карт                                    6
</w:t>
      </w:r>
      <w:r>
        <w:br/>
      </w:r>
      <w:r>
        <w:rPr>
          <w:rFonts w:ascii="Times New Roman"/>
          <w:b w:val="false"/>
          <w:i w:val="false"/>
          <w:color w:val="000000"/>
          <w:sz w:val="28"/>
        </w:rPr>
        <w:t>
55  Руководители и специалисты, занятые на 
</w:t>
      </w:r>
      <w:r>
        <w:br/>
      </w:r>
      <w:r>
        <w:rPr>
          <w:rFonts w:ascii="Times New Roman"/>
          <w:b w:val="false"/>
          <w:i w:val="false"/>
          <w:color w:val="000000"/>
          <w:sz w:val="28"/>
        </w:rPr>
        <w:t>
    испытании блочных установок, карбюраторов, 
</w:t>
      </w:r>
      <w:r>
        <w:br/>
      </w:r>
      <w:r>
        <w:rPr>
          <w:rFonts w:ascii="Times New Roman"/>
          <w:b w:val="false"/>
          <w:i w:val="false"/>
          <w:color w:val="000000"/>
          <w:sz w:val="28"/>
        </w:rPr>
        <w:t>
    жиклеров, масляных помп, нагнетателей и на 
</w:t>
      </w:r>
      <w:r>
        <w:br/>
      </w:r>
      <w:r>
        <w:rPr>
          <w:rFonts w:ascii="Times New Roman"/>
          <w:b w:val="false"/>
          <w:i w:val="false"/>
          <w:color w:val="000000"/>
          <w:sz w:val="28"/>
        </w:rPr>
        <w:t>
    доводке винтов при работе на этилированном 
</w:t>
      </w:r>
      <w:r>
        <w:br/>
      </w:r>
      <w:r>
        <w:rPr>
          <w:rFonts w:ascii="Times New Roman"/>
          <w:b w:val="false"/>
          <w:i w:val="false"/>
          <w:color w:val="000000"/>
          <w:sz w:val="28"/>
        </w:rPr>
        <w:t>
    бензине в закрытых помещениях                    6
</w:t>
      </w:r>
      <w:r>
        <w:br/>
      </w:r>
      <w:r>
        <w:rPr>
          <w:rFonts w:ascii="Times New Roman"/>
          <w:b w:val="false"/>
          <w:i w:val="false"/>
          <w:color w:val="000000"/>
          <w:sz w:val="28"/>
        </w:rPr>
        <w:t>
56  Камнетес, занятый обработкой краскотерочных 
</w:t>
      </w:r>
      <w:r>
        <w:br/>
      </w:r>
      <w:r>
        <w:rPr>
          <w:rFonts w:ascii="Times New Roman"/>
          <w:b w:val="false"/>
          <w:i w:val="false"/>
          <w:color w:val="000000"/>
          <w:sz w:val="28"/>
        </w:rPr>
        <w:t>
    валов                                            12
</w:t>
      </w:r>
      <w:r>
        <w:br/>
      </w:r>
      <w:r>
        <w:rPr>
          <w:rFonts w:ascii="Times New Roman"/>
          <w:b w:val="false"/>
          <w:i w:val="false"/>
          <w:color w:val="000000"/>
          <w:sz w:val="28"/>
        </w:rPr>
        <w:t>
57  Огнеупорщик, занятый на горячих работах по 
</w:t>
      </w:r>
      <w:r>
        <w:br/>
      </w:r>
      <w:r>
        <w:rPr>
          <w:rFonts w:ascii="Times New Roman"/>
          <w:b w:val="false"/>
          <w:i w:val="false"/>
          <w:color w:val="000000"/>
          <w:sz w:val="28"/>
        </w:rPr>
        <w:t>
    ремонту топок производственных печей и котлов    12
</w:t>
      </w:r>
      <w:r>
        <w:br/>
      </w:r>
      <w:r>
        <w:rPr>
          <w:rFonts w:ascii="Times New Roman"/>
          <w:b w:val="false"/>
          <w:i w:val="false"/>
          <w:color w:val="000000"/>
          <w:sz w:val="28"/>
        </w:rPr>
        <w:t>
58  Кастелянша, работающая в радонолечебнице         6
</w:t>
      </w:r>
      <w:r>
        <w:br/>
      </w:r>
      <w:r>
        <w:rPr>
          <w:rFonts w:ascii="Times New Roman"/>
          <w:b w:val="false"/>
          <w:i w:val="false"/>
          <w:color w:val="000000"/>
          <w:sz w:val="28"/>
        </w:rPr>
        <w:t>
59  Кладовщик, занятый работой в 
</w:t>
      </w:r>
      <w:r>
        <w:br/>
      </w:r>
      <w:r>
        <w:rPr>
          <w:rFonts w:ascii="Times New Roman"/>
          <w:b w:val="false"/>
          <w:i w:val="false"/>
          <w:color w:val="000000"/>
          <w:sz w:val="28"/>
        </w:rPr>
        <w:t>
    специализированных материальных складах 
</w:t>
      </w:r>
      <w:r>
        <w:br/>
      </w:r>
      <w:r>
        <w:rPr>
          <w:rFonts w:ascii="Times New Roman"/>
          <w:b w:val="false"/>
          <w:i w:val="false"/>
          <w:color w:val="000000"/>
          <w:sz w:val="28"/>
        </w:rPr>
        <w:t>
    (кладовых):
</w:t>
      </w:r>
      <w:r>
        <w:br/>
      </w:r>
      <w:r>
        <w:rPr>
          <w:rFonts w:ascii="Times New Roman"/>
          <w:b w:val="false"/>
          <w:i w:val="false"/>
          <w:color w:val="000000"/>
          <w:sz w:val="28"/>
        </w:rPr>
        <w:t>
    1) химикатов, растворителей, нефтепродуктов, 
</w:t>
      </w:r>
      <w:r>
        <w:br/>
      </w:r>
      <w:r>
        <w:rPr>
          <w:rFonts w:ascii="Times New Roman"/>
          <w:b w:val="false"/>
          <w:i w:val="false"/>
          <w:color w:val="000000"/>
          <w:sz w:val="28"/>
        </w:rPr>
        <w:t>
    смазочных масел, пресспорошков для 
</w:t>
      </w:r>
      <w:r>
        <w:br/>
      </w:r>
      <w:r>
        <w:rPr>
          <w:rFonts w:ascii="Times New Roman"/>
          <w:b w:val="false"/>
          <w:i w:val="false"/>
          <w:color w:val="000000"/>
          <w:sz w:val="28"/>
        </w:rPr>
        <w:t>
    пластмассовых изделий, угля, возвратной тары 
</w:t>
      </w:r>
      <w:r>
        <w:br/>
      </w:r>
      <w:r>
        <w:rPr>
          <w:rFonts w:ascii="Times New Roman"/>
          <w:b w:val="false"/>
          <w:i w:val="false"/>
          <w:color w:val="000000"/>
          <w:sz w:val="28"/>
        </w:rPr>
        <w:t>
    из под химических веществ                        6
</w:t>
      </w:r>
      <w:r>
        <w:br/>
      </w:r>
      <w:r>
        <w:rPr>
          <w:rFonts w:ascii="Times New Roman"/>
          <w:b w:val="false"/>
          <w:i w:val="false"/>
          <w:color w:val="000000"/>
          <w:sz w:val="28"/>
        </w:rPr>
        <w:t>
    2) ртути и загрязненной ртутью спецодежды        12
</w:t>
      </w:r>
      <w:r>
        <w:br/>
      </w:r>
      <w:r>
        <w:rPr>
          <w:rFonts w:ascii="Times New Roman"/>
          <w:b w:val="false"/>
          <w:i w:val="false"/>
          <w:color w:val="000000"/>
          <w:sz w:val="28"/>
        </w:rPr>
        <w:t>
    3) технического углерода (сажи)                  12
</w:t>
      </w:r>
      <w:r>
        <w:br/>
      </w:r>
      <w:r>
        <w:rPr>
          <w:rFonts w:ascii="Times New Roman"/>
          <w:b w:val="false"/>
          <w:i w:val="false"/>
          <w:color w:val="000000"/>
          <w:sz w:val="28"/>
        </w:rPr>
        <w:t>
60  Клеевар, занятый:
</w:t>
      </w:r>
      <w:r>
        <w:br/>
      </w:r>
      <w:r>
        <w:rPr>
          <w:rFonts w:ascii="Times New Roman"/>
          <w:b w:val="false"/>
          <w:i w:val="false"/>
          <w:color w:val="000000"/>
          <w:sz w:val="28"/>
        </w:rPr>
        <w:t>
    1) приготовлением клея с добавлением хромпика
</w:t>
      </w:r>
      <w:r>
        <w:br/>
      </w:r>
      <w:r>
        <w:rPr>
          <w:rFonts w:ascii="Times New Roman"/>
          <w:b w:val="false"/>
          <w:i w:val="false"/>
          <w:color w:val="000000"/>
          <w:sz w:val="28"/>
        </w:rPr>
        <w:t>
    и антисептиков                                   6
</w:t>
      </w:r>
      <w:r>
        <w:br/>
      </w:r>
      <w:r>
        <w:rPr>
          <w:rFonts w:ascii="Times New Roman"/>
          <w:b w:val="false"/>
          <w:i w:val="false"/>
          <w:color w:val="000000"/>
          <w:sz w:val="28"/>
        </w:rPr>
        <w:t>
    2) постоянно занятый приготовлением клея 
</w:t>
      </w:r>
      <w:r>
        <w:br/>
      </w:r>
      <w:r>
        <w:rPr>
          <w:rFonts w:ascii="Times New Roman"/>
          <w:b w:val="false"/>
          <w:i w:val="false"/>
          <w:color w:val="000000"/>
          <w:sz w:val="28"/>
        </w:rPr>
        <w:t>
    ВИАМ Б-3, бакелитового и карбамидного          12
</w:t>
      </w:r>
      <w:r>
        <w:br/>
      </w:r>
      <w:r>
        <w:rPr>
          <w:rFonts w:ascii="Times New Roman"/>
          <w:b w:val="false"/>
          <w:i w:val="false"/>
          <w:color w:val="000000"/>
          <w:sz w:val="28"/>
        </w:rPr>
        <w:t>
61  Клепальщик, занятый на работах ручным 
</w:t>
      </w:r>
      <w:r>
        <w:br/>
      </w:r>
      <w:r>
        <w:rPr>
          <w:rFonts w:ascii="Times New Roman"/>
          <w:b w:val="false"/>
          <w:i w:val="false"/>
          <w:color w:val="000000"/>
          <w:sz w:val="28"/>
        </w:rPr>
        <w:t>
    пневматическим инструментом                      12
</w:t>
      </w:r>
      <w:r>
        <w:br/>
      </w:r>
      <w:r>
        <w:rPr>
          <w:rFonts w:ascii="Times New Roman"/>
          <w:b w:val="false"/>
          <w:i w:val="false"/>
          <w:color w:val="000000"/>
          <w:sz w:val="28"/>
        </w:rPr>
        <w:t>
62  Кессонщик-аппаратчик, занятый на кессонных
</w:t>
      </w:r>
      <w:r>
        <w:br/>
      </w:r>
      <w:r>
        <w:rPr>
          <w:rFonts w:ascii="Times New Roman"/>
          <w:b w:val="false"/>
          <w:i w:val="false"/>
          <w:color w:val="000000"/>
          <w:sz w:val="28"/>
        </w:rPr>
        <w:t>
    работах                                          12           6
</w:t>
      </w:r>
      <w:r>
        <w:br/>
      </w:r>
      <w:r>
        <w:rPr>
          <w:rFonts w:ascii="Times New Roman"/>
          <w:b w:val="false"/>
          <w:i w:val="false"/>
          <w:color w:val="000000"/>
          <w:sz w:val="28"/>
        </w:rPr>
        <w:t>
63  Кессонщик-проходчик, занятый на кессонных 
</w:t>
      </w:r>
      <w:r>
        <w:br/>
      </w:r>
      <w:r>
        <w:rPr>
          <w:rFonts w:ascii="Times New Roman"/>
          <w:b w:val="false"/>
          <w:i w:val="false"/>
          <w:color w:val="000000"/>
          <w:sz w:val="28"/>
        </w:rPr>
        <w:t>
    работах                                          12           6
</w:t>
      </w:r>
      <w:r>
        <w:br/>
      </w:r>
      <w:r>
        <w:rPr>
          <w:rFonts w:ascii="Times New Roman"/>
          <w:b w:val="false"/>
          <w:i w:val="false"/>
          <w:color w:val="000000"/>
          <w:sz w:val="28"/>
        </w:rPr>
        <w:t>
64  Кессонщик-слесарь, занятый на кессонных работах  12           6
</w:t>
      </w:r>
      <w:r>
        <w:br/>
      </w:r>
      <w:r>
        <w:rPr>
          <w:rFonts w:ascii="Times New Roman"/>
          <w:b w:val="false"/>
          <w:i w:val="false"/>
          <w:color w:val="000000"/>
          <w:sz w:val="28"/>
        </w:rPr>
        <w:t>
65  Кессонщик-электромонтажник, занятый на  
</w:t>
      </w:r>
      <w:r>
        <w:br/>
      </w:r>
      <w:r>
        <w:rPr>
          <w:rFonts w:ascii="Times New Roman"/>
          <w:b w:val="false"/>
          <w:i w:val="false"/>
          <w:color w:val="000000"/>
          <w:sz w:val="28"/>
        </w:rPr>
        <w:t>
    кессонных работах                                12           6
</w:t>
      </w:r>
      <w:r>
        <w:br/>
      </w:r>
      <w:r>
        <w:rPr>
          <w:rFonts w:ascii="Times New Roman"/>
          <w:b w:val="false"/>
          <w:i w:val="false"/>
          <w:color w:val="000000"/>
          <w:sz w:val="28"/>
        </w:rPr>
        <w:t>
66  Контролер малярных работ, непосредственно 
</w:t>
      </w:r>
      <w:r>
        <w:br/>
      </w:r>
      <w:r>
        <w:rPr>
          <w:rFonts w:ascii="Times New Roman"/>
          <w:b w:val="false"/>
          <w:i w:val="false"/>
          <w:color w:val="000000"/>
          <w:sz w:val="28"/>
        </w:rPr>
        <w:t>
    занятый на пооперационном контроле на 
</w:t>
      </w:r>
      <w:r>
        <w:br/>
      </w:r>
      <w:r>
        <w:rPr>
          <w:rFonts w:ascii="Times New Roman"/>
          <w:b w:val="false"/>
          <w:i w:val="false"/>
          <w:color w:val="000000"/>
          <w:sz w:val="28"/>
        </w:rPr>
        <w:t>
    производственных участках и на рабочих местах
</w:t>
      </w:r>
      <w:r>
        <w:br/>
      </w:r>
      <w:r>
        <w:rPr>
          <w:rFonts w:ascii="Times New Roman"/>
          <w:b w:val="false"/>
          <w:i w:val="false"/>
          <w:color w:val="000000"/>
          <w:sz w:val="28"/>
        </w:rPr>
        <w:t>
    в малярных цехах                                 6
</w:t>
      </w:r>
      <w:r>
        <w:br/>
      </w:r>
      <w:r>
        <w:rPr>
          <w:rFonts w:ascii="Times New Roman"/>
          <w:b w:val="false"/>
          <w:i w:val="false"/>
          <w:color w:val="000000"/>
          <w:sz w:val="28"/>
        </w:rPr>
        <w:t>
67  Контролер работ по металлопокрытиям, 
</w:t>
      </w:r>
      <w:r>
        <w:br/>
      </w:r>
      <w:r>
        <w:rPr>
          <w:rFonts w:ascii="Times New Roman"/>
          <w:b w:val="false"/>
          <w:i w:val="false"/>
          <w:color w:val="000000"/>
          <w:sz w:val="28"/>
        </w:rPr>
        <w:t>
    непосредственно занятый на пооперационном 
</w:t>
      </w:r>
      <w:r>
        <w:br/>
      </w:r>
      <w:r>
        <w:rPr>
          <w:rFonts w:ascii="Times New Roman"/>
          <w:b w:val="false"/>
          <w:i w:val="false"/>
          <w:color w:val="000000"/>
          <w:sz w:val="28"/>
        </w:rPr>
        <w:t>
    контроле:
</w:t>
      </w:r>
      <w:r>
        <w:br/>
      </w:r>
      <w:r>
        <w:rPr>
          <w:rFonts w:ascii="Times New Roman"/>
          <w:b w:val="false"/>
          <w:i w:val="false"/>
          <w:color w:val="000000"/>
          <w:sz w:val="28"/>
        </w:rPr>
        <w:t>
    1) на производственных участках и на рабочих 
</w:t>
      </w:r>
      <w:r>
        <w:br/>
      </w:r>
      <w:r>
        <w:rPr>
          <w:rFonts w:ascii="Times New Roman"/>
          <w:b w:val="false"/>
          <w:i w:val="false"/>
          <w:color w:val="000000"/>
          <w:sz w:val="28"/>
        </w:rPr>
        <w:t>
    местах в гальванических цехах                    6
</w:t>
      </w:r>
      <w:r>
        <w:br/>
      </w:r>
      <w:r>
        <w:rPr>
          <w:rFonts w:ascii="Times New Roman"/>
          <w:b w:val="false"/>
          <w:i w:val="false"/>
          <w:color w:val="000000"/>
          <w:sz w:val="28"/>
        </w:rPr>
        <w:t>
    2) опаянных радиаторов свинцовыми сплавами и 
</w:t>
      </w:r>
      <w:r>
        <w:br/>
      </w:r>
      <w:r>
        <w:rPr>
          <w:rFonts w:ascii="Times New Roman"/>
          <w:b w:val="false"/>
          <w:i w:val="false"/>
          <w:color w:val="000000"/>
          <w:sz w:val="28"/>
        </w:rPr>
        <w:t>
    освинцованных бензобаков                         6
</w:t>
      </w:r>
      <w:r>
        <w:br/>
      </w:r>
      <w:r>
        <w:rPr>
          <w:rFonts w:ascii="Times New Roman"/>
          <w:b w:val="false"/>
          <w:i w:val="false"/>
          <w:color w:val="000000"/>
          <w:sz w:val="28"/>
        </w:rPr>
        <w:t>
68  Контролер кузнечно-прессовых работ, 
</w:t>
      </w:r>
      <w:r>
        <w:br/>
      </w:r>
      <w:r>
        <w:rPr>
          <w:rFonts w:ascii="Times New Roman"/>
          <w:b w:val="false"/>
          <w:i w:val="false"/>
          <w:color w:val="000000"/>
          <w:sz w:val="28"/>
        </w:rPr>
        <w:t>
    непосредственно занятый на пооперационном 
</w:t>
      </w:r>
      <w:r>
        <w:br/>
      </w:r>
      <w:r>
        <w:rPr>
          <w:rFonts w:ascii="Times New Roman"/>
          <w:b w:val="false"/>
          <w:i w:val="false"/>
          <w:color w:val="000000"/>
          <w:sz w:val="28"/>
        </w:rPr>
        <w:t>
    контроле на горячих участках работ в кузнечно-
</w:t>
      </w:r>
      <w:r>
        <w:br/>
      </w:r>
      <w:r>
        <w:rPr>
          <w:rFonts w:ascii="Times New Roman"/>
          <w:b w:val="false"/>
          <w:i w:val="false"/>
          <w:color w:val="000000"/>
          <w:sz w:val="28"/>
        </w:rPr>
        <w:t>
    прессовых цехах                                  6
</w:t>
      </w:r>
      <w:r>
        <w:br/>
      </w:r>
      <w:r>
        <w:rPr>
          <w:rFonts w:ascii="Times New Roman"/>
          <w:b w:val="false"/>
          <w:i w:val="false"/>
          <w:color w:val="000000"/>
          <w:sz w:val="28"/>
        </w:rPr>
        <w:t>
69  Контролер по термообработке, непосредственно 
</w:t>
      </w:r>
      <w:r>
        <w:br/>
      </w:r>
      <w:r>
        <w:rPr>
          <w:rFonts w:ascii="Times New Roman"/>
          <w:b w:val="false"/>
          <w:i w:val="false"/>
          <w:color w:val="000000"/>
          <w:sz w:val="28"/>
        </w:rPr>
        <w:t>
    занятый на пооперационном контроле на горячих 
</w:t>
      </w:r>
      <w:r>
        <w:br/>
      </w:r>
      <w:r>
        <w:rPr>
          <w:rFonts w:ascii="Times New Roman"/>
          <w:b w:val="false"/>
          <w:i w:val="false"/>
          <w:color w:val="000000"/>
          <w:sz w:val="28"/>
        </w:rPr>
        <w:t>
    участках работ в термических цехах              6
</w:t>
      </w:r>
      <w:r>
        <w:br/>
      </w:r>
      <w:r>
        <w:rPr>
          <w:rFonts w:ascii="Times New Roman"/>
          <w:b w:val="false"/>
          <w:i w:val="false"/>
          <w:color w:val="000000"/>
          <w:sz w:val="28"/>
        </w:rPr>
        <w:t>
70  Контролер в литейном производстве, 
</w:t>
      </w:r>
      <w:r>
        <w:br/>
      </w:r>
      <w:r>
        <w:rPr>
          <w:rFonts w:ascii="Times New Roman"/>
          <w:b w:val="false"/>
          <w:i w:val="false"/>
          <w:color w:val="000000"/>
          <w:sz w:val="28"/>
        </w:rPr>
        <w:t>
    непосредственно занятый на пооперационном 
</w:t>
      </w:r>
      <w:r>
        <w:br/>
      </w:r>
      <w:r>
        <w:rPr>
          <w:rFonts w:ascii="Times New Roman"/>
          <w:b w:val="false"/>
          <w:i w:val="false"/>
          <w:color w:val="000000"/>
          <w:sz w:val="28"/>
        </w:rPr>
        <w:t>
    контроле:
</w:t>
      </w:r>
      <w:r>
        <w:br/>
      </w:r>
      <w:r>
        <w:rPr>
          <w:rFonts w:ascii="Times New Roman"/>
          <w:b w:val="false"/>
          <w:i w:val="false"/>
          <w:color w:val="000000"/>
          <w:sz w:val="28"/>
        </w:rPr>
        <w:t>
    1) на горячих участках работ в литейных цехах    6
</w:t>
      </w:r>
      <w:r>
        <w:br/>
      </w:r>
      <w:r>
        <w:rPr>
          <w:rFonts w:ascii="Times New Roman"/>
          <w:b w:val="false"/>
          <w:i w:val="false"/>
          <w:color w:val="000000"/>
          <w:sz w:val="28"/>
        </w:rPr>
        <w:t>
    2) на производственных участках и рабочих 
</w:t>
      </w:r>
      <w:r>
        <w:br/>
      </w:r>
      <w:r>
        <w:rPr>
          <w:rFonts w:ascii="Times New Roman"/>
          <w:b w:val="false"/>
          <w:i w:val="false"/>
          <w:color w:val="000000"/>
          <w:sz w:val="28"/>
        </w:rPr>
        <w:t>
    местах в обрубном, формовочном, стержневом и 
</w:t>
      </w:r>
      <w:r>
        <w:br/>
      </w:r>
      <w:r>
        <w:rPr>
          <w:rFonts w:ascii="Times New Roman"/>
          <w:b w:val="false"/>
          <w:i w:val="false"/>
          <w:color w:val="000000"/>
          <w:sz w:val="28"/>
        </w:rPr>
        <w:t>
    землеприготовительном отделениях                 6
</w:t>
      </w:r>
      <w:r>
        <w:br/>
      </w:r>
      <w:r>
        <w:rPr>
          <w:rFonts w:ascii="Times New Roman"/>
          <w:b w:val="false"/>
          <w:i w:val="false"/>
          <w:color w:val="000000"/>
          <w:sz w:val="28"/>
        </w:rPr>
        <w:t>
71  Контролер эмалевого покрытия, непосредственно 
</w:t>
      </w:r>
      <w:r>
        <w:br/>
      </w:r>
      <w:r>
        <w:rPr>
          <w:rFonts w:ascii="Times New Roman"/>
          <w:b w:val="false"/>
          <w:i w:val="false"/>
          <w:color w:val="000000"/>
          <w:sz w:val="28"/>
        </w:rPr>
        <w:t>
    занятый на пооперационном контроле на 
</w:t>
      </w:r>
      <w:r>
        <w:br/>
      </w:r>
      <w:r>
        <w:rPr>
          <w:rFonts w:ascii="Times New Roman"/>
          <w:b w:val="false"/>
          <w:i w:val="false"/>
          <w:color w:val="000000"/>
          <w:sz w:val="28"/>
        </w:rPr>
        <w:t>
    производственных участках и рабочих местах в 
</w:t>
      </w:r>
      <w:r>
        <w:br/>
      </w:r>
      <w:r>
        <w:rPr>
          <w:rFonts w:ascii="Times New Roman"/>
          <w:b w:val="false"/>
          <w:i w:val="false"/>
          <w:color w:val="000000"/>
          <w:sz w:val="28"/>
        </w:rPr>
        <w:t>
    эмалировочном цехе                               6
</w:t>
      </w:r>
      <w:r>
        <w:br/>
      </w:r>
      <w:r>
        <w:rPr>
          <w:rFonts w:ascii="Times New Roman"/>
          <w:b w:val="false"/>
          <w:i w:val="false"/>
          <w:color w:val="000000"/>
          <w:sz w:val="28"/>
        </w:rPr>
        <w:t>
72  Контролер, занятый на пристрелке и отстрелке 
</w:t>
      </w:r>
      <w:r>
        <w:br/>
      </w:r>
      <w:r>
        <w:rPr>
          <w:rFonts w:ascii="Times New Roman"/>
          <w:b w:val="false"/>
          <w:i w:val="false"/>
          <w:color w:val="000000"/>
          <w:sz w:val="28"/>
        </w:rPr>
        <w:t>
    оружия в закрытых помещениях                     12
</w:t>
      </w:r>
      <w:r>
        <w:br/>
      </w:r>
      <w:r>
        <w:rPr>
          <w:rFonts w:ascii="Times New Roman"/>
          <w:b w:val="false"/>
          <w:i w:val="false"/>
          <w:color w:val="000000"/>
          <w:sz w:val="28"/>
        </w:rPr>
        <w:t>
73  Контролер станочных и слесарных работ,  
</w:t>
      </w:r>
      <w:r>
        <w:br/>
      </w:r>
      <w:r>
        <w:rPr>
          <w:rFonts w:ascii="Times New Roman"/>
          <w:b w:val="false"/>
          <w:i w:val="false"/>
          <w:color w:val="000000"/>
          <w:sz w:val="28"/>
        </w:rPr>
        <w:t>
    непосредственно занятый на пооперационном 
</w:t>
      </w:r>
      <w:r>
        <w:br/>
      </w:r>
      <w:r>
        <w:rPr>
          <w:rFonts w:ascii="Times New Roman"/>
          <w:b w:val="false"/>
          <w:i w:val="false"/>
          <w:color w:val="000000"/>
          <w:sz w:val="28"/>
        </w:rPr>
        <w:t>
    контроле на участках  очистки, оплавки и 
</w:t>
      </w:r>
      <w:r>
        <w:br/>
      </w:r>
      <w:r>
        <w:rPr>
          <w:rFonts w:ascii="Times New Roman"/>
          <w:b w:val="false"/>
          <w:i w:val="false"/>
          <w:color w:val="000000"/>
          <w:sz w:val="28"/>
        </w:rPr>
        <w:t>
    рихтовки кузовов автомобилей с применением 
</w:t>
      </w:r>
      <w:r>
        <w:br/>
      </w:r>
      <w:r>
        <w:rPr>
          <w:rFonts w:ascii="Times New Roman"/>
          <w:b w:val="false"/>
          <w:i w:val="false"/>
          <w:color w:val="000000"/>
          <w:sz w:val="28"/>
        </w:rPr>
        <w:t>
    свинцовых сплавов                                12           6
</w:t>
      </w:r>
      <w:r>
        <w:br/>
      </w:r>
      <w:r>
        <w:rPr>
          <w:rFonts w:ascii="Times New Roman"/>
          <w:b w:val="false"/>
          <w:i w:val="false"/>
          <w:color w:val="000000"/>
          <w:sz w:val="28"/>
        </w:rPr>
        <w:t>
74  Консервировщик оборудования и металлоизделий, 
</w:t>
      </w:r>
      <w:r>
        <w:br/>
      </w:r>
      <w:r>
        <w:rPr>
          <w:rFonts w:ascii="Times New Roman"/>
          <w:b w:val="false"/>
          <w:i w:val="false"/>
          <w:color w:val="000000"/>
          <w:sz w:val="28"/>
        </w:rPr>
        <w:t>
    занятый на консервации изделий с применением 
</w:t>
      </w:r>
      <w:r>
        <w:br/>
      </w:r>
      <w:r>
        <w:rPr>
          <w:rFonts w:ascii="Times New Roman"/>
          <w:b w:val="false"/>
          <w:i w:val="false"/>
          <w:color w:val="000000"/>
          <w:sz w:val="28"/>
        </w:rPr>
        <w:t>
    специальных смазок                               6
</w:t>
      </w:r>
      <w:r>
        <w:br/>
      </w:r>
      <w:r>
        <w:rPr>
          <w:rFonts w:ascii="Times New Roman"/>
          <w:b w:val="false"/>
          <w:i w:val="false"/>
          <w:color w:val="000000"/>
          <w:sz w:val="28"/>
        </w:rPr>
        <w:t>
75  Контролер, непосредственно занятый в цехах и 
</w:t>
      </w:r>
      <w:r>
        <w:br/>
      </w:r>
      <w:r>
        <w:rPr>
          <w:rFonts w:ascii="Times New Roman"/>
          <w:b w:val="false"/>
          <w:i w:val="false"/>
          <w:color w:val="000000"/>
          <w:sz w:val="28"/>
        </w:rPr>
        <w:t>
    на участках производства изделий (деталей) из 
</w:t>
      </w:r>
      <w:r>
        <w:br/>
      </w:r>
      <w:r>
        <w:rPr>
          <w:rFonts w:ascii="Times New Roman"/>
          <w:b w:val="false"/>
          <w:i w:val="false"/>
          <w:color w:val="000000"/>
          <w:sz w:val="28"/>
        </w:rPr>
        <w:t>
    пластмасс                                        6
</w:t>
      </w:r>
      <w:r>
        <w:br/>
      </w:r>
      <w:r>
        <w:rPr>
          <w:rFonts w:ascii="Times New Roman"/>
          <w:b w:val="false"/>
          <w:i w:val="false"/>
          <w:color w:val="000000"/>
          <w:sz w:val="28"/>
        </w:rPr>
        <w:t>
76  Корректор, работающий в полиграфических 
</w:t>
      </w:r>
      <w:r>
        <w:br/>
      </w:r>
      <w:r>
        <w:rPr>
          <w:rFonts w:ascii="Times New Roman"/>
          <w:b w:val="false"/>
          <w:i w:val="false"/>
          <w:color w:val="000000"/>
          <w:sz w:val="28"/>
        </w:rPr>
        <w:t>
    предприятиях                                     6
</w:t>
      </w:r>
      <w:r>
        <w:br/>
      </w:r>
      <w:r>
        <w:rPr>
          <w:rFonts w:ascii="Times New Roman"/>
          <w:b w:val="false"/>
          <w:i w:val="false"/>
          <w:color w:val="000000"/>
          <w:sz w:val="28"/>
        </w:rPr>
        <w:t>
77  Котельщик, постоянно занятый ремонтом горячих
</w:t>
      </w:r>
      <w:r>
        <w:br/>
      </w:r>
      <w:r>
        <w:rPr>
          <w:rFonts w:ascii="Times New Roman"/>
          <w:b w:val="false"/>
          <w:i w:val="false"/>
          <w:color w:val="000000"/>
          <w:sz w:val="28"/>
        </w:rPr>
        <w:t>
    котлов                                           12           6
</w:t>
      </w:r>
      <w:r>
        <w:br/>
      </w:r>
      <w:r>
        <w:rPr>
          <w:rFonts w:ascii="Times New Roman"/>
          <w:b w:val="false"/>
          <w:i w:val="false"/>
          <w:color w:val="000000"/>
          <w:sz w:val="28"/>
        </w:rPr>
        <w:t>
78  Котлочист                                        12           6
</w:t>
      </w:r>
      <w:r>
        <w:br/>
      </w:r>
      <w:r>
        <w:rPr>
          <w:rFonts w:ascii="Times New Roman"/>
          <w:b w:val="false"/>
          <w:i w:val="false"/>
          <w:color w:val="000000"/>
          <w:sz w:val="28"/>
        </w:rPr>
        <w:t>
79  Кочегар технологических печей, занятый 
</w:t>
      </w:r>
      <w:r>
        <w:br/>
      </w:r>
      <w:r>
        <w:rPr>
          <w:rFonts w:ascii="Times New Roman"/>
          <w:b w:val="false"/>
          <w:i w:val="false"/>
          <w:color w:val="000000"/>
          <w:sz w:val="28"/>
        </w:rPr>
        <w:t>
    обслуживанием производственных печей             6
</w:t>
      </w:r>
      <w:r>
        <w:br/>
      </w:r>
      <w:r>
        <w:rPr>
          <w:rFonts w:ascii="Times New Roman"/>
          <w:b w:val="false"/>
          <w:i w:val="false"/>
          <w:color w:val="000000"/>
          <w:sz w:val="28"/>
        </w:rPr>
        <w:t>
80  Литейщик пластмас, работающий на 
</w:t>
      </w:r>
      <w:r>
        <w:br/>
      </w:r>
      <w:r>
        <w:rPr>
          <w:rFonts w:ascii="Times New Roman"/>
          <w:b w:val="false"/>
          <w:i w:val="false"/>
          <w:color w:val="000000"/>
          <w:sz w:val="28"/>
        </w:rPr>
        <w:t>
    термопластавтоматах                              12
</w:t>
      </w:r>
      <w:r>
        <w:br/>
      </w:r>
      <w:r>
        <w:rPr>
          <w:rFonts w:ascii="Times New Roman"/>
          <w:b w:val="false"/>
          <w:i w:val="false"/>
          <w:color w:val="000000"/>
          <w:sz w:val="28"/>
        </w:rPr>
        <w:t>
81  Лудильщик горячим способом, занятый на работах 
</w:t>
      </w:r>
      <w:r>
        <w:br/>
      </w:r>
      <w:r>
        <w:rPr>
          <w:rFonts w:ascii="Times New Roman"/>
          <w:b w:val="false"/>
          <w:i w:val="false"/>
          <w:color w:val="000000"/>
          <w:sz w:val="28"/>
        </w:rPr>
        <w:t>
    со свинцом, оловом и их сплавами                 12
</w:t>
      </w:r>
      <w:r>
        <w:br/>
      </w:r>
      <w:r>
        <w:rPr>
          <w:rFonts w:ascii="Times New Roman"/>
          <w:b w:val="false"/>
          <w:i w:val="false"/>
          <w:color w:val="000000"/>
          <w:sz w:val="28"/>
        </w:rPr>
        <w:t>
82  Маляр постоянно занятый:
</w:t>
      </w:r>
      <w:r>
        <w:br/>
      </w:r>
      <w:r>
        <w:rPr>
          <w:rFonts w:ascii="Times New Roman"/>
          <w:b w:val="false"/>
          <w:i w:val="false"/>
          <w:color w:val="000000"/>
          <w:sz w:val="28"/>
        </w:rPr>
        <w:t>
    1) на покраске металлоконструкции в горячих
</w:t>
      </w:r>
      <w:r>
        <w:br/>
      </w:r>
      <w:r>
        <w:rPr>
          <w:rFonts w:ascii="Times New Roman"/>
          <w:b w:val="false"/>
          <w:i w:val="false"/>
          <w:color w:val="000000"/>
          <w:sz w:val="28"/>
        </w:rPr>
        <w:t>
    цехах                                            6
</w:t>
      </w:r>
      <w:r>
        <w:br/>
      </w:r>
      <w:r>
        <w:rPr>
          <w:rFonts w:ascii="Times New Roman"/>
          <w:b w:val="false"/>
          <w:i w:val="false"/>
          <w:color w:val="000000"/>
          <w:sz w:val="28"/>
        </w:rPr>
        <w:t>
    2) на обивке, ошкрябке, очистке и окраске 
</w:t>
      </w:r>
      <w:r>
        <w:br/>
      </w:r>
      <w:r>
        <w:rPr>
          <w:rFonts w:ascii="Times New Roman"/>
          <w:b w:val="false"/>
          <w:i w:val="false"/>
          <w:color w:val="000000"/>
          <w:sz w:val="28"/>
        </w:rPr>
        <w:t>
    металлических оснований корпусов судов и 
</w:t>
      </w:r>
      <w:r>
        <w:br/>
      </w:r>
      <w:r>
        <w:rPr>
          <w:rFonts w:ascii="Times New Roman"/>
          <w:b w:val="false"/>
          <w:i w:val="false"/>
          <w:color w:val="000000"/>
          <w:sz w:val="28"/>
        </w:rPr>
        <w:t>
    морских оснований корпусов плавучих средств, 
</w:t>
      </w:r>
      <w:r>
        <w:br/>
      </w:r>
      <w:r>
        <w:rPr>
          <w:rFonts w:ascii="Times New Roman"/>
          <w:b w:val="false"/>
          <w:i w:val="false"/>
          <w:color w:val="000000"/>
          <w:sz w:val="28"/>
        </w:rPr>
        <w:t>
    внутри цистерн, резервуаров, баков, понтонов и 
</w:t>
      </w:r>
      <w:r>
        <w:br/>
      </w:r>
      <w:r>
        <w:rPr>
          <w:rFonts w:ascii="Times New Roman"/>
          <w:b w:val="false"/>
          <w:i w:val="false"/>
          <w:color w:val="000000"/>
          <w:sz w:val="28"/>
        </w:rPr>
        <w:t>
    плавучих доков                                   12           6
</w:t>
      </w:r>
      <w:r>
        <w:br/>
      </w:r>
      <w:r>
        <w:rPr>
          <w:rFonts w:ascii="Times New Roman"/>
          <w:b w:val="false"/>
          <w:i w:val="false"/>
          <w:color w:val="000000"/>
          <w:sz w:val="28"/>
        </w:rPr>
        <w:t>
83  Маркировщик, постоянно занятый на работах с 
</w:t>
      </w:r>
      <w:r>
        <w:br/>
      </w:r>
      <w:r>
        <w:rPr>
          <w:rFonts w:ascii="Times New Roman"/>
          <w:b w:val="false"/>
          <w:i w:val="false"/>
          <w:color w:val="000000"/>
          <w:sz w:val="28"/>
        </w:rPr>
        <w:t>
    фтористым аммонием                               12
</w:t>
      </w:r>
      <w:r>
        <w:br/>
      </w:r>
      <w:r>
        <w:rPr>
          <w:rFonts w:ascii="Times New Roman"/>
          <w:b w:val="false"/>
          <w:i w:val="false"/>
          <w:color w:val="000000"/>
          <w:sz w:val="28"/>
        </w:rPr>
        <w:t>
84  Мастер и начальник участка (смены), занятые на 
</w:t>
      </w:r>
      <w:r>
        <w:br/>
      </w:r>
      <w:r>
        <w:rPr>
          <w:rFonts w:ascii="Times New Roman"/>
          <w:b w:val="false"/>
          <w:i w:val="false"/>
          <w:color w:val="000000"/>
          <w:sz w:val="28"/>
        </w:rPr>
        <w:t>
    участках прессования и литья пластмассовых 
</w:t>
      </w:r>
      <w:r>
        <w:br/>
      </w:r>
      <w:r>
        <w:rPr>
          <w:rFonts w:ascii="Times New Roman"/>
          <w:b w:val="false"/>
          <w:i w:val="false"/>
          <w:color w:val="000000"/>
          <w:sz w:val="28"/>
        </w:rPr>
        <w:t>
    изделий (деталей)                                12 
</w:t>
      </w:r>
      <w:r>
        <w:br/>
      </w:r>
      <w:r>
        <w:rPr>
          <w:rFonts w:ascii="Times New Roman"/>
          <w:b w:val="false"/>
          <w:i w:val="false"/>
          <w:color w:val="000000"/>
          <w:sz w:val="28"/>
        </w:rPr>
        <w:t>
85  Мастер, занятый на участках очистки, оплавки и 
</w:t>
      </w:r>
      <w:r>
        <w:br/>
      </w:r>
      <w:r>
        <w:rPr>
          <w:rFonts w:ascii="Times New Roman"/>
          <w:b w:val="false"/>
          <w:i w:val="false"/>
          <w:color w:val="000000"/>
          <w:sz w:val="28"/>
        </w:rPr>
        <w:t>
    рихтовки кузовов автомобилей с применением
</w:t>
      </w:r>
      <w:r>
        <w:br/>
      </w:r>
      <w:r>
        <w:rPr>
          <w:rFonts w:ascii="Times New Roman"/>
          <w:b w:val="false"/>
          <w:i w:val="false"/>
          <w:color w:val="000000"/>
          <w:sz w:val="28"/>
        </w:rPr>
        <w:t>
    свинцовых сплавов                                12           6
</w:t>
      </w:r>
      <w:r>
        <w:br/>
      </w:r>
      <w:r>
        <w:rPr>
          <w:rFonts w:ascii="Times New Roman"/>
          <w:b w:val="false"/>
          <w:i w:val="false"/>
          <w:color w:val="000000"/>
          <w:sz w:val="28"/>
        </w:rPr>
        <w:t>
86  Машинистка, постоянно работающая на пишущей
</w:t>
      </w:r>
      <w:r>
        <w:br/>
      </w:r>
      <w:r>
        <w:rPr>
          <w:rFonts w:ascii="Times New Roman"/>
          <w:b w:val="false"/>
          <w:i w:val="false"/>
          <w:color w:val="000000"/>
          <w:sz w:val="28"/>
        </w:rPr>
        <w:t>
    машинке и на персональном компьютере             6
</w:t>
      </w:r>
      <w:r>
        <w:br/>
      </w:r>
      <w:r>
        <w:rPr>
          <w:rFonts w:ascii="Times New Roman"/>
          <w:b w:val="false"/>
          <w:i w:val="false"/>
          <w:color w:val="000000"/>
          <w:sz w:val="28"/>
        </w:rPr>
        <w:t>
87  Машинист автокомпрессоров:
</w:t>
      </w:r>
      <w:r>
        <w:br/>
      </w:r>
      <w:r>
        <w:rPr>
          <w:rFonts w:ascii="Times New Roman"/>
          <w:b w:val="false"/>
          <w:i w:val="false"/>
          <w:color w:val="000000"/>
          <w:sz w:val="28"/>
        </w:rPr>
        <w:t>
    1) при работе на машинах, смонтированных на 
</w:t>
      </w:r>
      <w:r>
        <w:br/>
      </w:r>
      <w:r>
        <w:rPr>
          <w:rFonts w:ascii="Times New Roman"/>
          <w:b w:val="false"/>
          <w:i w:val="false"/>
          <w:color w:val="000000"/>
          <w:sz w:val="28"/>
        </w:rPr>
        <w:t>
    шасси автомобилей грузоподъемностью от 3 т и
</w:t>
      </w:r>
      <w:r>
        <w:br/>
      </w:r>
      <w:r>
        <w:rPr>
          <w:rFonts w:ascii="Times New Roman"/>
          <w:b w:val="false"/>
          <w:i w:val="false"/>
          <w:color w:val="000000"/>
          <w:sz w:val="28"/>
        </w:rPr>
        <w:t>
    более                                            12  
</w:t>
      </w:r>
      <w:r>
        <w:br/>
      </w:r>
      <w:r>
        <w:rPr>
          <w:rFonts w:ascii="Times New Roman"/>
          <w:b w:val="false"/>
          <w:i w:val="false"/>
          <w:color w:val="000000"/>
          <w:sz w:val="28"/>
        </w:rPr>
        <w:t>
    2) при работе на машинах, смонтированных на
</w:t>
      </w:r>
      <w:r>
        <w:br/>
      </w:r>
      <w:r>
        <w:rPr>
          <w:rFonts w:ascii="Times New Roman"/>
          <w:b w:val="false"/>
          <w:i w:val="false"/>
          <w:color w:val="000000"/>
          <w:sz w:val="28"/>
        </w:rPr>
        <w:t>
    шасси автомобилей грузоподъемностью до 3 т       6
</w:t>
      </w:r>
      <w:r>
        <w:br/>
      </w:r>
      <w:r>
        <w:rPr>
          <w:rFonts w:ascii="Times New Roman"/>
          <w:b w:val="false"/>
          <w:i w:val="false"/>
          <w:color w:val="000000"/>
          <w:sz w:val="28"/>
        </w:rPr>
        <w:t>
88  Машинист холодильной установки по 
</w:t>
      </w:r>
      <w:r>
        <w:br/>
      </w:r>
      <w:r>
        <w:rPr>
          <w:rFonts w:ascii="Times New Roman"/>
          <w:b w:val="false"/>
          <w:i w:val="false"/>
          <w:color w:val="000000"/>
          <w:sz w:val="28"/>
        </w:rPr>
        <w:t>
    замораживанию грунтов                            6
</w:t>
      </w:r>
      <w:r>
        <w:br/>
      </w:r>
      <w:r>
        <w:rPr>
          <w:rFonts w:ascii="Times New Roman"/>
          <w:b w:val="false"/>
          <w:i w:val="false"/>
          <w:color w:val="000000"/>
          <w:sz w:val="28"/>
        </w:rPr>
        <w:t>
89  Машинист газодувных машин, обслуживающий 
</w:t>
      </w:r>
      <w:r>
        <w:br/>
      </w:r>
      <w:r>
        <w:rPr>
          <w:rFonts w:ascii="Times New Roman"/>
          <w:b w:val="false"/>
          <w:i w:val="false"/>
          <w:color w:val="000000"/>
          <w:sz w:val="28"/>
        </w:rPr>
        <w:t>
    паротурбовоздуходувки                            6
</w:t>
      </w:r>
      <w:r>
        <w:br/>
      </w:r>
      <w:r>
        <w:rPr>
          <w:rFonts w:ascii="Times New Roman"/>
          <w:b w:val="false"/>
          <w:i w:val="false"/>
          <w:color w:val="000000"/>
          <w:sz w:val="28"/>
        </w:rPr>
        <w:t>
90  Машинист двигателя вутреннего сгорания, 
</w:t>
      </w:r>
      <w:r>
        <w:br/>
      </w:r>
      <w:r>
        <w:rPr>
          <w:rFonts w:ascii="Times New Roman"/>
          <w:b w:val="false"/>
          <w:i w:val="false"/>
          <w:color w:val="000000"/>
          <w:sz w:val="28"/>
        </w:rPr>
        <w:t>
    занятый обслуживанием:
</w:t>
      </w:r>
      <w:r>
        <w:br/>
      </w:r>
      <w:r>
        <w:rPr>
          <w:rFonts w:ascii="Times New Roman"/>
          <w:b w:val="false"/>
          <w:i w:val="false"/>
          <w:color w:val="000000"/>
          <w:sz w:val="28"/>
        </w:rPr>
        <w:t>
    1) газовых двигателей                            6
</w:t>
      </w:r>
      <w:r>
        <w:br/>
      </w:r>
      <w:r>
        <w:rPr>
          <w:rFonts w:ascii="Times New Roman"/>
          <w:b w:val="false"/>
          <w:i w:val="false"/>
          <w:color w:val="000000"/>
          <w:sz w:val="28"/>
        </w:rPr>
        <w:t>
    2) дизельных и лакомобильных электростанций      6
</w:t>
      </w:r>
      <w:r>
        <w:br/>
      </w:r>
      <w:r>
        <w:rPr>
          <w:rFonts w:ascii="Times New Roman"/>
          <w:b w:val="false"/>
          <w:i w:val="false"/>
          <w:color w:val="000000"/>
          <w:sz w:val="28"/>
        </w:rPr>
        <w:t>
    3) дизелей при работе в помещениях               6
</w:t>
      </w:r>
      <w:r>
        <w:br/>
      </w:r>
      <w:r>
        <w:rPr>
          <w:rFonts w:ascii="Times New Roman"/>
          <w:b w:val="false"/>
          <w:i w:val="false"/>
          <w:color w:val="000000"/>
          <w:sz w:val="28"/>
        </w:rPr>
        <w:t>
91  Машинист паровой машины и локомобиля, занятый  
</w:t>
      </w:r>
      <w:r>
        <w:br/>
      </w:r>
      <w:r>
        <w:rPr>
          <w:rFonts w:ascii="Times New Roman"/>
          <w:b w:val="false"/>
          <w:i w:val="false"/>
          <w:color w:val="000000"/>
          <w:sz w:val="28"/>
        </w:rPr>
        <w:t>
    обслуживанием паровой машины и локомобиля на 
</w:t>
      </w:r>
      <w:r>
        <w:br/>
      </w:r>
      <w:r>
        <w:rPr>
          <w:rFonts w:ascii="Times New Roman"/>
          <w:b w:val="false"/>
          <w:i w:val="false"/>
          <w:color w:val="000000"/>
          <w:sz w:val="28"/>
        </w:rPr>
        <w:t>
    работах в помещениях                             6
</w:t>
      </w:r>
      <w:r>
        <w:br/>
      </w:r>
      <w:r>
        <w:rPr>
          <w:rFonts w:ascii="Times New Roman"/>
          <w:b w:val="false"/>
          <w:i w:val="false"/>
          <w:color w:val="000000"/>
          <w:sz w:val="28"/>
        </w:rPr>
        <w:t>
92  Машинист компрессорных установок, занятый 
</w:t>
      </w:r>
      <w:r>
        <w:br/>
      </w:r>
      <w:r>
        <w:rPr>
          <w:rFonts w:ascii="Times New Roman"/>
          <w:b w:val="false"/>
          <w:i w:val="false"/>
          <w:color w:val="000000"/>
          <w:sz w:val="28"/>
        </w:rPr>
        <w:t>
    обслуживанием:
</w:t>
      </w:r>
      <w:r>
        <w:br/>
      </w:r>
      <w:r>
        <w:rPr>
          <w:rFonts w:ascii="Times New Roman"/>
          <w:b w:val="false"/>
          <w:i w:val="false"/>
          <w:color w:val="000000"/>
          <w:sz w:val="28"/>
        </w:rPr>
        <w:t>
    1) аммиачных, воздушных, дожимающих, 
</w:t>
      </w:r>
      <w:r>
        <w:br/>
      </w:r>
      <w:r>
        <w:rPr>
          <w:rFonts w:ascii="Times New Roman"/>
          <w:b w:val="false"/>
          <w:i w:val="false"/>
          <w:color w:val="000000"/>
          <w:sz w:val="28"/>
        </w:rPr>
        <w:t>
    кислородных, криптоновых, фреоновых 
</w:t>
      </w:r>
      <w:r>
        <w:br/>
      </w:r>
      <w:r>
        <w:rPr>
          <w:rFonts w:ascii="Times New Roman"/>
          <w:b w:val="false"/>
          <w:i w:val="false"/>
          <w:color w:val="000000"/>
          <w:sz w:val="28"/>
        </w:rPr>
        <w:t>
    компрессоров, турбокомпрессоров, компрессоров 
</w:t>
      </w:r>
      <w:r>
        <w:br/>
      </w:r>
      <w:r>
        <w:rPr>
          <w:rFonts w:ascii="Times New Roman"/>
          <w:b w:val="false"/>
          <w:i w:val="false"/>
          <w:color w:val="000000"/>
          <w:sz w:val="28"/>
        </w:rPr>
        <w:t>
    с дизельными двигателями                         6
</w:t>
      </w:r>
      <w:r>
        <w:br/>
      </w:r>
      <w:r>
        <w:rPr>
          <w:rFonts w:ascii="Times New Roman"/>
          <w:b w:val="false"/>
          <w:i w:val="false"/>
          <w:color w:val="000000"/>
          <w:sz w:val="28"/>
        </w:rPr>
        <w:t>
    2) хлорных компрессоров                          12
</w:t>
      </w:r>
      <w:r>
        <w:br/>
      </w:r>
      <w:r>
        <w:rPr>
          <w:rFonts w:ascii="Times New Roman"/>
          <w:b w:val="false"/>
          <w:i w:val="false"/>
          <w:color w:val="000000"/>
          <w:sz w:val="28"/>
        </w:rPr>
        <w:t>
93  Машинист (кочегар) котельной, занятый 
</w:t>
      </w:r>
      <w:r>
        <w:br/>
      </w:r>
      <w:r>
        <w:rPr>
          <w:rFonts w:ascii="Times New Roman"/>
          <w:b w:val="false"/>
          <w:i w:val="false"/>
          <w:color w:val="000000"/>
          <w:sz w:val="28"/>
        </w:rPr>
        <w:t>
    обслуживанием паровых и водогрейных котлов, 
</w:t>
      </w:r>
      <w:r>
        <w:br/>
      </w:r>
      <w:r>
        <w:rPr>
          <w:rFonts w:ascii="Times New Roman"/>
          <w:b w:val="false"/>
          <w:i w:val="false"/>
          <w:color w:val="000000"/>
          <w:sz w:val="28"/>
        </w:rPr>
        <w:t>
    работающих на твердом минеральном и торфяном 
</w:t>
      </w:r>
      <w:r>
        <w:br/>
      </w:r>
      <w:r>
        <w:rPr>
          <w:rFonts w:ascii="Times New Roman"/>
          <w:b w:val="false"/>
          <w:i w:val="false"/>
          <w:color w:val="000000"/>
          <w:sz w:val="28"/>
        </w:rPr>
        <w:t>
    топливе:
</w:t>
      </w:r>
      <w:r>
        <w:br/>
      </w:r>
      <w:r>
        <w:rPr>
          <w:rFonts w:ascii="Times New Roman"/>
          <w:b w:val="false"/>
          <w:i w:val="false"/>
          <w:color w:val="000000"/>
          <w:sz w:val="28"/>
        </w:rPr>
        <w:t>
    1) при загрузке вручную                          12
</w:t>
      </w:r>
      <w:r>
        <w:br/>
      </w:r>
      <w:r>
        <w:rPr>
          <w:rFonts w:ascii="Times New Roman"/>
          <w:b w:val="false"/>
          <w:i w:val="false"/>
          <w:color w:val="000000"/>
          <w:sz w:val="28"/>
        </w:rPr>
        <w:t>
    2) при механизированной загрузке                 6
</w:t>
      </w:r>
      <w:r>
        <w:br/>
      </w:r>
      <w:r>
        <w:rPr>
          <w:rFonts w:ascii="Times New Roman"/>
          <w:b w:val="false"/>
          <w:i w:val="false"/>
          <w:color w:val="000000"/>
          <w:sz w:val="28"/>
        </w:rPr>
        <w:t>
94  Машинист (кочегар) котельной, занятый 
</w:t>
      </w:r>
      <w:r>
        <w:br/>
      </w:r>
      <w:r>
        <w:rPr>
          <w:rFonts w:ascii="Times New Roman"/>
          <w:b w:val="false"/>
          <w:i w:val="false"/>
          <w:color w:val="000000"/>
          <w:sz w:val="28"/>
        </w:rPr>
        <w:t>
    обслуживанием паровых и водогрейных котлов, 
</w:t>
      </w:r>
      <w:r>
        <w:br/>
      </w:r>
      <w:r>
        <w:rPr>
          <w:rFonts w:ascii="Times New Roman"/>
          <w:b w:val="false"/>
          <w:i w:val="false"/>
          <w:color w:val="000000"/>
          <w:sz w:val="28"/>
        </w:rPr>
        <w:t>
    работающих на жидком топливе и газе              6
</w:t>
      </w:r>
      <w:r>
        <w:br/>
      </w:r>
      <w:r>
        <w:rPr>
          <w:rFonts w:ascii="Times New Roman"/>
          <w:b w:val="false"/>
          <w:i w:val="false"/>
          <w:color w:val="000000"/>
          <w:sz w:val="28"/>
        </w:rPr>
        <w:t>
95  Машинист кранов автомобильных:
</w:t>
      </w:r>
      <w:r>
        <w:br/>
      </w:r>
      <w:r>
        <w:rPr>
          <w:rFonts w:ascii="Times New Roman"/>
          <w:b w:val="false"/>
          <w:i w:val="false"/>
          <w:color w:val="000000"/>
          <w:sz w:val="28"/>
        </w:rPr>
        <w:t>
    1) при работе на машинах, смонтированных на 
</w:t>
      </w:r>
      <w:r>
        <w:br/>
      </w:r>
      <w:r>
        <w:rPr>
          <w:rFonts w:ascii="Times New Roman"/>
          <w:b w:val="false"/>
          <w:i w:val="false"/>
          <w:color w:val="000000"/>
          <w:sz w:val="28"/>
        </w:rPr>
        <w:t>
    шасси автомобилей грузоподъемностью от 3 т и 
</w:t>
      </w:r>
      <w:r>
        <w:br/>
      </w:r>
      <w:r>
        <w:rPr>
          <w:rFonts w:ascii="Times New Roman"/>
          <w:b w:val="false"/>
          <w:i w:val="false"/>
          <w:color w:val="000000"/>
          <w:sz w:val="28"/>
        </w:rPr>
        <w:t>
    более                                            12
</w:t>
      </w:r>
      <w:r>
        <w:br/>
      </w:r>
      <w:r>
        <w:rPr>
          <w:rFonts w:ascii="Times New Roman"/>
          <w:b w:val="false"/>
          <w:i w:val="false"/>
          <w:color w:val="000000"/>
          <w:sz w:val="28"/>
        </w:rPr>
        <w:t>
    2) при работе на машинах, смонтированных на
</w:t>
      </w:r>
      <w:r>
        <w:br/>
      </w:r>
      <w:r>
        <w:rPr>
          <w:rFonts w:ascii="Times New Roman"/>
          <w:b w:val="false"/>
          <w:i w:val="false"/>
          <w:color w:val="000000"/>
          <w:sz w:val="28"/>
        </w:rPr>
        <w:t>
    шасси автомобилей грузоподъемностью до 3 т       6
</w:t>
      </w:r>
      <w:r>
        <w:br/>
      </w:r>
      <w:r>
        <w:rPr>
          <w:rFonts w:ascii="Times New Roman"/>
          <w:b w:val="false"/>
          <w:i w:val="false"/>
          <w:color w:val="000000"/>
          <w:sz w:val="28"/>
        </w:rPr>
        <w:t>
96  Машинист крана (крановщик), занятый:
</w:t>
      </w:r>
      <w:r>
        <w:br/>
      </w:r>
      <w:r>
        <w:rPr>
          <w:rFonts w:ascii="Times New Roman"/>
          <w:b w:val="false"/>
          <w:i w:val="false"/>
          <w:color w:val="000000"/>
          <w:sz w:val="28"/>
        </w:rPr>
        <w:t>
    1) на участках горячих работ; в травильном 
</w:t>
      </w:r>
      <w:r>
        <w:br/>
      </w:r>
      <w:r>
        <w:rPr>
          <w:rFonts w:ascii="Times New Roman"/>
          <w:b w:val="false"/>
          <w:i w:val="false"/>
          <w:color w:val="000000"/>
          <w:sz w:val="28"/>
        </w:rPr>
        <w:t>
    отделении; на участках заливки, выбивки и 
</w:t>
      </w:r>
      <w:r>
        <w:br/>
      </w:r>
      <w:r>
        <w:rPr>
          <w:rFonts w:ascii="Times New Roman"/>
          <w:b w:val="false"/>
          <w:i w:val="false"/>
          <w:color w:val="000000"/>
          <w:sz w:val="28"/>
        </w:rPr>
        <w:t>
    обрубки литья                                    12
</w:t>
      </w:r>
      <w:r>
        <w:br/>
      </w:r>
      <w:r>
        <w:rPr>
          <w:rFonts w:ascii="Times New Roman"/>
          <w:b w:val="false"/>
          <w:i w:val="false"/>
          <w:color w:val="000000"/>
          <w:sz w:val="28"/>
        </w:rPr>
        <w:t>
    2) в цехах, где применяется в качестве 
</w:t>
      </w:r>
      <w:r>
        <w:br/>
      </w:r>
      <w:r>
        <w:rPr>
          <w:rFonts w:ascii="Times New Roman"/>
          <w:b w:val="false"/>
          <w:i w:val="false"/>
          <w:color w:val="000000"/>
          <w:sz w:val="28"/>
        </w:rPr>
        <w:t>
    технологического топлива мазут                   12           6
</w:t>
      </w:r>
      <w:r>
        <w:br/>
      </w:r>
      <w:r>
        <w:rPr>
          <w:rFonts w:ascii="Times New Roman"/>
          <w:b w:val="false"/>
          <w:i w:val="false"/>
          <w:color w:val="000000"/>
          <w:sz w:val="28"/>
        </w:rPr>
        <w:t>
    3) в цехах (на участках): формовочном, 
</w:t>
      </w:r>
      <w:r>
        <w:br/>
      </w:r>
      <w:r>
        <w:rPr>
          <w:rFonts w:ascii="Times New Roman"/>
          <w:b w:val="false"/>
          <w:i w:val="false"/>
          <w:color w:val="000000"/>
          <w:sz w:val="28"/>
        </w:rPr>
        <w:t>
    стержневом и землеприготовительном               6
</w:t>
      </w:r>
      <w:r>
        <w:br/>
      </w:r>
      <w:r>
        <w:rPr>
          <w:rFonts w:ascii="Times New Roman"/>
          <w:b w:val="false"/>
          <w:i w:val="false"/>
          <w:color w:val="000000"/>
          <w:sz w:val="28"/>
        </w:rPr>
        <w:t>
    4) в гальванических и малярных цехах 
</w:t>
      </w:r>
      <w:r>
        <w:br/>
      </w:r>
      <w:r>
        <w:rPr>
          <w:rFonts w:ascii="Times New Roman"/>
          <w:b w:val="false"/>
          <w:i w:val="false"/>
          <w:color w:val="000000"/>
          <w:sz w:val="28"/>
        </w:rPr>
        <w:t>
    (участках), где производится покраска изделий
</w:t>
      </w:r>
      <w:r>
        <w:br/>
      </w:r>
      <w:r>
        <w:rPr>
          <w:rFonts w:ascii="Times New Roman"/>
          <w:b w:val="false"/>
          <w:i w:val="false"/>
          <w:color w:val="000000"/>
          <w:sz w:val="28"/>
        </w:rPr>
        <w:t>
    (деталей) пульверизатором                        6
</w:t>
      </w:r>
      <w:r>
        <w:br/>
      </w:r>
      <w:r>
        <w:rPr>
          <w:rFonts w:ascii="Times New Roman"/>
          <w:b w:val="false"/>
          <w:i w:val="false"/>
          <w:color w:val="000000"/>
          <w:sz w:val="28"/>
        </w:rPr>
        <w:t>
    5) обслуживанием паровых кранов                  6
</w:t>
      </w:r>
      <w:r>
        <w:br/>
      </w:r>
      <w:r>
        <w:rPr>
          <w:rFonts w:ascii="Times New Roman"/>
          <w:b w:val="false"/>
          <w:i w:val="false"/>
          <w:color w:val="000000"/>
          <w:sz w:val="28"/>
        </w:rPr>
        <w:t>
    6) обслуживанием кранов на железнодорожном,
</w:t>
      </w:r>
      <w:r>
        <w:br/>
      </w:r>
      <w:r>
        <w:rPr>
          <w:rFonts w:ascii="Times New Roman"/>
          <w:b w:val="false"/>
          <w:i w:val="false"/>
          <w:color w:val="000000"/>
          <w:sz w:val="28"/>
        </w:rPr>
        <w:t>
    гусеничном и пневмоколесном ходу с двигателями 
</w:t>
      </w:r>
      <w:r>
        <w:br/>
      </w:r>
      <w:r>
        <w:rPr>
          <w:rFonts w:ascii="Times New Roman"/>
          <w:b w:val="false"/>
          <w:i w:val="false"/>
          <w:color w:val="000000"/>
          <w:sz w:val="28"/>
        </w:rPr>
        <w:t>
    внутреннего сгорания, дизелями и с 
</w:t>
      </w:r>
      <w:r>
        <w:br/>
      </w:r>
      <w:r>
        <w:rPr>
          <w:rFonts w:ascii="Times New Roman"/>
          <w:b w:val="false"/>
          <w:i w:val="false"/>
          <w:color w:val="000000"/>
          <w:sz w:val="28"/>
        </w:rPr>
        <w:t>
    электрическими двигателями                       6
</w:t>
      </w:r>
      <w:r>
        <w:br/>
      </w:r>
      <w:r>
        <w:rPr>
          <w:rFonts w:ascii="Times New Roman"/>
          <w:b w:val="false"/>
          <w:i w:val="false"/>
          <w:color w:val="000000"/>
          <w:sz w:val="28"/>
        </w:rPr>
        <w:t>
97  Машинист насосных установок, занятый 
</w:t>
      </w:r>
      <w:r>
        <w:br/>
      </w:r>
      <w:r>
        <w:rPr>
          <w:rFonts w:ascii="Times New Roman"/>
          <w:b w:val="false"/>
          <w:i w:val="false"/>
          <w:color w:val="000000"/>
          <w:sz w:val="28"/>
        </w:rPr>
        <w:t>
    обслуживанием водопроводных и канализационных 
</w:t>
      </w:r>
      <w:r>
        <w:br/>
      </w:r>
      <w:r>
        <w:rPr>
          <w:rFonts w:ascii="Times New Roman"/>
          <w:b w:val="false"/>
          <w:i w:val="false"/>
          <w:color w:val="000000"/>
          <w:sz w:val="28"/>
        </w:rPr>
        <w:t>
    насосных станций, заглубленных более трех 
</w:t>
      </w:r>
      <w:r>
        <w:br/>
      </w:r>
      <w:r>
        <w:rPr>
          <w:rFonts w:ascii="Times New Roman"/>
          <w:b w:val="false"/>
          <w:i w:val="false"/>
          <w:color w:val="000000"/>
          <w:sz w:val="28"/>
        </w:rPr>
        <w:t>
    метров                                           6
</w:t>
      </w:r>
      <w:r>
        <w:br/>
      </w:r>
      <w:r>
        <w:rPr>
          <w:rFonts w:ascii="Times New Roman"/>
          <w:b w:val="false"/>
          <w:i w:val="false"/>
          <w:color w:val="000000"/>
          <w:sz w:val="28"/>
        </w:rPr>
        <w:t>
98  Машинист путеукладчика путевых машинных
</w:t>
      </w:r>
      <w:r>
        <w:br/>
      </w:r>
      <w:r>
        <w:rPr>
          <w:rFonts w:ascii="Times New Roman"/>
          <w:b w:val="false"/>
          <w:i w:val="false"/>
          <w:color w:val="000000"/>
          <w:sz w:val="28"/>
        </w:rPr>
        <w:t>
    станций как машинистам кранов применительно к 
</w:t>
      </w:r>
      <w:r>
        <w:br/>
      </w:r>
      <w:r>
        <w:rPr>
          <w:rFonts w:ascii="Times New Roman"/>
          <w:b w:val="false"/>
          <w:i w:val="false"/>
          <w:color w:val="000000"/>
          <w:sz w:val="28"/>
        </w:rPr>
        <w:t>
    пункту 95                                        6
</w:t>
      </w:r>
      <w:r>
        <w:br/>
      </w:r>
      <w:r>
        <w:rPr>
          <w:rFonts w:ascii="Times New Roman"/>
          <w:b w:val="false"/>
          <w:i w:val="false"/>
          <w:color w:val="000000"/>
          <w:sz w:val="28"/>
        </w:rPr>
        <w:t>
99  Машинист технологических насосов, занятый 
</w:t>
      </w:r>
      <w:r>
        <w:br/>
      </w:r>
      <w:r>
        <w:rPr>
          <w:rFonts w:ascii="Times New Roman"/>
          <w:b w:val="false"/>
          <w:i w:val="false"/>
          <w:color w:val="000000"/>
          <w:sz w:val="28"/>
        </w:rPr>
        <w:t>
    транспортировкой нефти и нефтепродуктов          6
</w:t>
      </w:r>
      <w:r>
        <w:br/>
      </w:r>
      <w:r>
        <w:rPr>
          <w:rFonts w:ascii="Times New Roman"/>
          <w:b w:val="false"/>
          <w:i w:val="false"/>
          <w:color w:val="000000"/>
          <w:sz w:val="28"/>
        </w:rPr>
        <w:t>
100 Машинист холодильных установок                   6
</w:t>
      </w:r>
      <w:r>
        <w:br/>
      </w:r>
      <w:r>
        <w:rPr>
          <w:rFonts w:ascii="Times New Roman"/>
          <w:b w:val="false"/>
          <w:i w:val="false"/>
          <w:color w:val="000000"/>
          <w:sz w:val="28"/>
        </w:rPr>
        <w:t>
101 Машинист экскаватора, занятый обслуживанием 
</w:t>
      </w:r>
      <w:r>
        <w:br/>
      </w:r>
      <w:r>
        <w:rPr>
          <w:rFonts w:ascii="Times New Roman"/>
          <w:b w:val="false"/>
          <w:i w:val="false"/>
          <w:color w:val="000000"/>
          <w:sz w:val="28"/>
        </w:rPr>
        <w:t>
    экскаваторов, работающих:
</w:t>
      </w:r>
      <w:r>
        <w:br/>
      </w:r>
      <w:r>
        <w:rPr>
          <w:rFonts w:ascii="Times New Roman"/>
          <w:b w:val="false"/>
          <w:i w:val="false"/>
          <w:color w:val="000000"/>
          <w:sz w:val="28"/>
        </w:rPr>
        <w:t>
    1) от электродвигателя                           6
</w:t>
      </w:r>
      <w:r>
        <w:br/>
      </w:r>
      <w:r>
        <w:rPr>
          <w:rFonts w:ascii="Times New Roman"/>
          <w:b w:val="false"/>
          <w:i w:val="false"/>
          <w:color w:val="000000"/>
          <w:sz w:val="28"/>
        </w:rPr>
        <w:t>
    2) от двигателя внутреннего сгорания и 
</w:t>
      </w:r>
      <w:r>
        <w:br/>
      </w:r>
      <w:r>
        <w:rPr>
          <w:rFonts w:ascii="Times New Roman"/>
          <w:b w:val="false"/>
          <w:i w:val="false"/>
          <w:color w:val="000000"/>
          <w:sz w:val="28"/>
        </w:rPr>
        <w:t>
    парового двигателя                               12
</w:t>
      </w:r>
      <w:r>
        <w:br/>
      </w:r>
      <w:r>
        <w:rPr>
          <w:rFonts w:ascii="Times New Roman"/>
          <w:b w:val="false"/>
          <w:i w:val="false"/>
          <w:color w:val="000000"/>
          <w:sz w:val="28"/>
        </w:rPr>
        <w:t>
102 Машинист электростанций передвижных              6
</w:t>
      </w:r>
      <w:r>
        <w:br/>
      </w:r>
      <w:r>
        <w:rPr>
          <w:rFonts w:ascii="Times New Roman"/>
          <w:b w:val="false"/>
          <w:i w:val="false"/>
          <w:color w:val="000000"/>
          <w:sz w:val="28"/>
        </w:rPr>
        <w:t>
103 Металлизатор, занятый на покрытии изделий
</w:t>
      </w:r>
      <w:r>
        <w:br/>
      </w:r>
      <w:r>
        <w:rPr>
          <w:rFonts w:ascii="Times New Roman"/>
          <w:b w:val="false"/>
          <w:i w:val="false"/>
          <w:color w:val="000000"/>
          <w:sz w:val="28"/>
        </w:rPr>
        <w:t>
    цветными и черными металлами способом 
</w:t>
      </w:r>
      <w:r>
        <w:br/>
      </w:r>
      <w:r>
        <w:rPr>
          <w:rFonts w:ascii="Times New Roman"/>
          <w:b w:val="false"/>
          <w:i w:val="false"/>
          <w:color w:val="000000"/>
          <w:sz w:val="28"/>
        </w:rPr>
        <w:t>
    шоопирования                                     12
</w:t>
      </w:r>
      <w:r>
        <w:br/>
      </w:r>
      <w:r>
        <w:rPr>
          <w:rFonts w:ascii="Times New Roman"/>
          <w:b w:val="false"/>
          <w:i w:val="false"/>
          <w:color w:val="000000"/>
          <w:sz w:val="28"/>
        </w:rPr>
        <w:t>
104 Машинист моечных машин и чистильщик, занятый:
</w:t>
      </w:r>
      <w:r>
        <w:br/>
      </w:r>
      <w:r>
        <w:rPr>
          <w:rFonts w:ascii="Times New Roman"/>
          <w:b w:val="false"/>
          <w:i w:val="false"/>
          <w:color w:val="000000"/>
          <w:sz w:val="28"/>
        </w:rPr>
        <w:t>
    1) выжиганием тары из-под лакокрасочной 
</w:t>
      </w:r>
      <w:r>
        <w:br/>
      </w:r>
      <w:r>
        <w:rPr>
          <w:rFonts w:ascii="Times New Roman"/>
          <w:b w:val="false"/>
          <w:i w:val="false"/>
          <w:color w:val="000000"/>
          <w:sz w:val="28"/>
        </w:rPr>
        <w:t>
    продукции                                        12
</w:t>
      </w:r>
      <w:r>
        <w:br/>
      </w:r>
      <w:r>
        <w:rPr>
          <w:rFonts w:ascii="Times New Roman"/>
          <w:b w:val="false"/>
          <w:i w:val="false"/>
          <w:color w:val="000000"/>
          <w:sz w:val="28"/>
        </w:rPr>
        <w:t>
    2) мойкой посуды из-под токсических химических 
</w:t>
      </w:r>
      <w:r>
        <w:br/>
      </w:r>
      <w:r>
        <w:rPr>
          <w:rFonts w:ascii="Times New Roman"/>
          <w:b w:val="false"/>
          <w:i w:val="false"/>
          <w:color w:val="000000"/>
          <w:sz w:val="28"/>
        </w:rPr>
        <w:t>
    продуктов                                        12
</w:t>
      </w:r>
      <w:r>
        <w:br/>
      </w:r>
      <w:r>
        <w:rPr>
          <w:rFonts w:ascii="Times New Roman"/>
          <w:b w:val="false"/>
          <w:i w:val="false"/>
          <w:color w:val="000000"/>
          <w:sz w:val="28"/>
        </w:rPr>
        <w:t>
    3) мойкой тары растворителями                    12
</w:t>
      </w:r>
      <w:r>
        <w:br/>
      </w:r>
      <w:r>
        <w:rPr>
          <w:rFonts w:ascii="Times New Roman"/>
          <w:b w:val="false"/>
          <w:i w:val="false"/>
          <w:color w:val="000000"/>
          <w:sz w:val="28"/>
        </w:rPr>
        <w:t>
    4) постоянно занятый на промывке деталей 
</w:t>
      </w:r>
      <w:r>
        <w:br/>
      </w:r>
      <w:r>
        <w:rPr>
          <w:rFonts w:ascii="Times New Roman"/>
          <w:b w:val="false"/>
          <w:i w:val="false"/>
          <w:color w:val="000000"/>
          <w:sz w:val="28"/>
        </w:rPr>
        <w:t>
    (изделий) в щелочных и кислотных растворах       6
</w:t>
      </w:r>
      <w:r>
        <w:br/>
      </w:r>
      <w:r>
        <w:rPr>
          <w:rFonts w:ascii="Times New Roman"/>
          <w:b w:val="false"/>
          <w:i w:val="false"/>
          <w:color w:val="000000"/>
          <w:sz w:val="28"/>
        </w:rPr>
        <w:t>
    5) промывкой, обезжириванием и протиркой 
</w:t>
      </w:r>
      <w:r>
        <w:br/>
      </w:r>
      <w:r>
        <w:rPr>
          <w:rFonts w:ascii="Times New Roman"/>
          <w:b w:val="false"/>
          <w:i w:val="false"/>
          <w:color w:val="000000"/>
          <w:sz w:val="28"/>
        </w:rPr>
        <w:t>
    деталей дихлорэтаном и трихлорэтиленом           6
</w:t>
      </w:r>
      <w:r>
        <w:br/>
      </w:r>
      <w:r>
        <w:rPr>
          <w:rFonts w:ascii="Times New Roman"/>
          <w:b w:val="false"/>
          <w:i w:val="false"/>
          <w:color w:val="000000"/>
          <w:sz w:val="28"/>
        </w:rPr>
        <w:t>
    6) постоянно занятый промывкой деталей в 
</w:t>
      </w:r>
      <w:r>
        <w:br/>
      </w:r>
      <w:r>
        <w:rPr>
          <w:rFonts w:ascii="Times New Roman"/>
          <w:b w:val="false"/>
          <w:i w:val="false"/>
          <w:color w:val="000000"/>
          <w:sz w:val="28"/>
        </w:rPr>
        <w:t>
    бензине в закрытых помещениях                    6
</w:t>
      </w:r>
      <w:r>
        <w:br/>
      </w:r>
      <w:r>
        <w:rPr>
          <w:rFonts w:ascii="Times New Roman"/>
          <w:b w:val="false"/>
          <w:i w:val="false"/>
          <w:color w:val="000000"/>
          <w:sz w:val="28"/>
        </w:rPr>
        <w:t>
    7) на промывке, пропарке и дегазации судов, 
</w:t>
      </w:r>
      <w:r>
        <w:br/>
      </w:r>
      <w:r>
        <w:rPr>
          <w:rFonts w:ascii="Times New Roman"/>
          <w:b w:val="false"/>
          <w:i w:val="false"/>
          <w:color w:val="000000"/>
          <w:sz w:val="28"/>
        </w:rPr>
        <w:t>
    резервуаров, цистерн, баков и других емкостей 
</w:t>
      </w:r>
      <w:r>
        <w:br/>
      </w:r>
      <w:r>
        <w:rPr>
          <w:rFonts w:ascii="Times New Roman"/>
          <w:b w:val="false"/>
          <w:i w:val="false"/>
          <w:color w:val="000000"/>
          <w:sz w:val="28"/>
        </w:rPr>
        <w:t>
    из-под нефтепродуктов и химических веществ       12
</w:t>
      </w:r>
      <w:r>
        <w:br/>
      </w:r>
      <w:r>
        <w:rPr>
          <w:rFonts w:ascii="Times New Roman"/>
          <w:b w:val="false"/>
          <w:i w:val="false"/>
          <w:color w:val="000000"/>
          <w:sz w:val="28"/>
        </w:rPr>
        <w:t>
104а Машинист погрузочно-доставочной машины          6
</w:t>
      </w:r>
      <w:r>
        <w:br/>
      </w:r>
      <w:r>
        <w:rPr>
          <w:rFonts w:ascii="Times New Roman"/>
          <w:b w:val="false"/>
          <w:i w:val="false"/>
          <w:color w:val="000000"/>
          <w:sz w:val="28"/>
        </w:rPr>
        <w:t>
104б Машинист бульдозера (бульдозерист)              6
</w:t>
      </w:r>
      <w:r>
        <w:br/>
      </w:r>
      <w:r>
        <w:rPr>
          <w:rFonts w:ascii="Times New Roman"/>
          <w:b w:val="false"/>
          <w:i w:val="false"/>
          <w:color w:val="000000"/>
          <w:sz w:val="28"/>
        </w:rPr>
        <w:t>
105 Мойщик-уборщик подвижного состава, постоянно
</w:t>
      </w:r>
      <w:r>
        <w:br/>
      </w:r>
      <w:r>
        <w:rPr>
          <w:rFonts w:ascii="Times New Roman"/>
          <w:b w:val="false"/>
          <w:i w:val="false"/>
          <w:color w:val="000000"/>
          <w:sz w:val="28"/>
        </w:rPr>
        <w:t>
    занятый на очистке и обмывке подвижного 
</w:t>
      </w:r>
      <w:r>
        <w:br/>
      </w:r>
      <w:r>
        <w:rPr>
          <w:rFonts w:ascii="Times New Roman"/>
          <w:b w:val="false"/>
          <w:i w:val="false"/>
          <w:color w:val="000000"/>
          <w:sz w:val="28"/>
        </w:rPr>
        <w:t>
    состава с применением бензина, щелочных и 
</w:t>
      </w:r>
      <w:r>
        <w:br/>
      </w:r>
      <w:r>
        <w:rPr>
          <w:rFonts w:ascii="Times New Roman"/>
          <w:b w:val="false"/>
          <w:i w:val="false"/>
          <w:color w:val="000000"/>
          <w:sz w:val="28"/>
        </w:rPr>
        <w:t>
    кислотных растворов, как мойщик, применительно
</w:t>
      </w:r>
      <w:r>
        <w:br/>
      </w:r>
      <w:r>
        <w:rPr>
          <w:rFonts w:ascii="Times New Roman"/>
          <w:b w:val="false"/>
          <w:i w:val="false"/>
          <w:color w:val="000000"/>
          <w:sz w:val="28"/>
        </w:rPr>
        <w:t>
    к пункту 102                                     6
</w:t>
      </w:r>
      <w:r>
        <w:br/>
      </w:r>
      <w:r>
        <w:rPr>
          <w:rFonts w:ascii="Times New Roman"/>
          <w:b w:val="false"/>
          <w:i w:val="false"/>
          <w:color w:val="000000"/>
          <w:sz w:val="28"/>
        </w:rPr>
        <w:t>
106 Моторист механической лопаты, занятый 
</w:t>
      </w:r>
      <w:r>
        <w:br/>
      </w:r>
      <w:r>
        <w:rPr>
          <w:rFonts w:ascii="Times New Roman"/>
          <w:b w:val="false"/>
          <w:i w:val="false"/>
          <w:color w:val="000000"/>
          <w:sz w:val="28"/>
        </w:rPr>
        <w:t>
    обслуживанием фрезерно-шаровой лопаты            6
</w:t>
      </w:r>
      <w:r>
        <w:br/>
      </w:r>
      <w:r>
        <w:rPr>
          <w:rFonts w:ascii="Times New Roman"/>
          <w:b w:val="false"/>
          <w:i w:val="false"/>
          <w:color w:val="000000"/>
          <w:sz w:val="28"/>
        </w:rPr>
        <w:t>
106а Медник                                          6
</w:t>
      </w:r>
      <w:r>
        <w:br/>
      </w:r>
      <w:r>
        <w:rPr>
          <w:rFonts w:ascii="Times New Roman"/>
          <w:b w:val="false"/>
          <w:i w:val="false"/>
          <w:color w:val="000000"/>
          <w:sz w:val="28"/>
        </w:rPr>
        <w:t>
107 Накатчик полировальных кругов, постоянно 
</w:t>
      </w:r>
      <w:r>
        <w:br/>
      </w:r>
      <w:r>
        <w:rPr>
          <w:rFonts w:ascii="Times New Roman"/>
          <w:b w:val="false"/>
          <w:i w:val="false"/>
          <w:color w:val="000000"/>
          <w:sz w:val="28"/>
        </w:rPr>
        <w:t>
    занятый на накатке мягких кругов абразивными
</w:t>
      </w:r>
      <w:r>
        <w:br/>
      </w:r>
      <w:r>
        <w:rPr>
          <w:rFonts w:ascii="Times New Roman"/>
          <w:b w:val="false"/>
          <w:i w:val="false"/>
          <w:color w:val="000000"/>
          <w:sz w:val="28"/>
        </w:rPr>
        <w:t>
    порошками; варке и намазке технической 
</w:t>
      </w:r>
      <w:r>
        <w:br/>
      </w:r>
      <w:r>
        <w:rPr>
          <w:rFonts w:ascii="Times New Roman"/>
          <w:b w:val="false"/>
          <w:i w:val="false"/>
          <w:color w:val="000000"/>
          <w:sz w:val="28"/>
        </w:rPr>
        <w:t>
    полировочной пасты (за исключением хромовой)     6
</w:t>
      </w:r>
      <w:r>
        <w:br/>
      </w:r>
      <w:r>
        <w:rPr>
          <w:rFonts w:ascii="Times New Roman"/>
          <w:b w:val="false"/>
          <w:i w:val="false"/>
          <w:color w:val="000000"/>
          <w:sz w:val="28"/>
        </w:rPr>
        <w:t>
108 Наладчик машин и автоматических линий по 
</w:t>
      </w:r>
      <w:r>
        <w:br/>
      </w:r>
      <w:r>
        <w:rPr>
          <w:rFonts w:ascii="Times New Roman"/>
          <w:b w:val="false"/>
          <w:i w:val="false"/>
          <w:color w:val="000000"/>
          <w:sz w:val="28"/>
        </w:rPr>
        <w:t>
    производству изделий из пластмасс, занятый:
</w:t>
      </w:r>
      <w:r>
        <w:br/>
      </w:r>
      <w:r>
        <w:rPr>
          <w:rFonts w:ascii="Times New Roman"/>
          <w:b w:val="false"/>
          <w:i w:val="false"/>
          <w:color w:val="000000"/>
          <w:sz w:val="28"/>
        </w:rPr>
        <w:t>
    1) наладкой термопластавтоматов                  12
</w:t>
      </w:r>
      <w:r>
        <w:br/>
      </w:r>
      <w:r>
        <w:rPr>
          <w:rFonts w:ascii="Times New Roman"/>
          <w:b w:val="false"/>
          <w:i w:val="false"/>
          <w:color w:val="000000"/>
          <w:sz w:val="28"/>
        </w:rPr>
        <w:t>
    2) наладкой прессов в производстве 
</w:t>
      </w:r>
      <w:r>
        <w:br/>
      </w:r>
      <w:r>
        <w:rPr>
          <w:rFonts w:ascii="Times New Roman"/>
          <w:b w:val="false"/>
          <w:i w:val="false"/>
          <w:color w:val="000000"/>
          <w:sz w:val="28"/>
        </w:rPr>
        <w:t>
    пластмассовых изделий (деталей)                  12
</w:t>
      </w:r>
      <w:r>
        <w:br/>
      </w:r>
      <w:r>
        <w:rPr>
          <w:rFonts w:ascii="Times New Roman"/>
          <w:b w:val="false"/>
          <w:i w:val="false"/>
          <w:color w:val="000000"/>
          <w:sz w:val="28"/>
        </w:rPr>
        <w:t>
109 Наладчик шлифовальных станков, занятый 
</w:t>
      </w:r>
      <w:r>
        <w:br/>
      </w:r>
      <w:r>
        <w:rPr>
          <w:rFonts w:ascii="Times New Roman"/>
          <w:b w:val="false"/>
          <w:i w:val="false"/>
          <w:color w:val="000000"/>
          <w:sz w:val="28"/>
        </w:rPr>
        <w:t>
    наладкой обдирочных, заточных и шлифовальных 
</w:t>
      </w:r>
      <w:r>
        <w:br/>
      </w:r>
      <w:r>
        <w:rPr>
          <w:rFonts w:ascii="Times New Roman"/>
          <w:b w:val="false"/>
          <w:i w:val="false"/>
          <w:color w:val="000000"/>
          <w:sz w:val="28"/>
        </w:rPr>
        <w:t>
    станков, на которых производится работа 
</w:t>
      </w:r>
      <w:r>
        <w:br/>
      </w:r>
      <w:r>
        <w:rPr>
          <w:rFonts w:ascii="Times New Roman"/>
          <w:b w:val="false"/>
          <w:i w:val="false"/>
          <w:color w:val="000000"/>
          <w:sz w:val="28"/>
        </w:rPr>
        <w:t>
    абразивными кругами сухим способом               6
</w:t>
      </w:r>
      <w:r>
        <w:br/>
      </w:r>
      <w:r>
        <w:rPr>
          <w:rFonts w:ascii="Times New Roman"/>
          <w:b w:val="false"/>
          <w:i w:val="false"/>
          <w:color w:val="000000"/>
          <w:sz w:val="28"/>
        </w:rPr>
        <w:t>
110 Насекальщик напильников, рашпилей и пил          6
</w:t>
      </w:r>
      <w:r>
        <w:br/>
      </w:r>
      <w:r>
        <w:rPr>
          <w:rFonts w:ascii="Times New Roman"/>
          <w:b w:val="false"/>
          <w:i w:val="false"/>
          <w:color w:val="000000"/>
          <w:sz w:val="28"/>
        </w:rPr>
        <w:t>
111 Обойщик, занятый на оклейке авиаполотном, 
</w:t>
      </w:r>
      <w:r>
        <w:br/>
      </w:r>
      <w:r>
        <w:rPr>
          <w:rFonts w:ascii="Times New Roman"/>
          <w:b w:val="false"/>
          <w:i w:val="false"/>
          <w:color w:val="000000"/>
          <w:sz w:val="28"/>
        </w:rPr>
        <w:t>
    авиатолем и специальными тканями эмалитом        6
</w:t>
      </w:r>
      <w:r>
        <w:br/>
      </w:r>
      <w:r>
        <w:rPr>
          <w:rFonts w:ascii="Times New Roman"/>
          <w:b w:val="false"/>
          <w:i w:val="false"/>
          <w:color w:val="000000"/>
          <w:sz w:val="28"/>
        </w:rPr>
        <w:t>
112 Оператор копировальных и множительных машин, 
</w:t>
      </w:r>
      <w:r>
        <w:br/>
      </w:r>
      <w:r>
        <w:rPr>
          <w:rFonts w:ascii="Times New Roman"/>
          <w:b w:val="false"/>
          <w:i w:val="false"/>
          <w:color w:val="000000"/>
          <w:sz w:val="28"/>
        </w:rPr>
        <w:t>
    непосредственно занятый на электрографических 
</w:t>
      </w:r>
      <w:r>
        <w:br/>
      </w:r>
      <w:r>
        <w:rPr>
          <w:rFonts w:ascii="Times New Roman"/>
          <w:b w:val="false"/>
          <w:i w:val="false"/>
          <w:color w:val="000000"/>
          <w:sz w:val="28"/>
        </w:rPr>
        <w:t>
    репродукционных аппаратах типа ЭРА-1, ЭРА-Ф и 
</w:t>
      </w:r>
      <w:r>
        <w:br/>
      </w:r>
      <w:r>
        <w:rPr>
          <w:rFonts w:ascii="Times New Roman"/>
          <w:b w:val="false"/>
          <w:i w:val="false"/>
          <w:color w:val="000000"/>
          <w:sz w:val="28"/>
        </w:rPr>
        <w:t>
    "КСЕРОКС"                                        6
</w:t>
      </w:r>
      <w:r>
        <w:br/>
      </w:r>
      <w:r>
        <w:rPr>
          <w:rFonts w:ascii="Times New Roman"/>
          <w:b w:val="false"/>
          <w:i w:val="false"/>
          <w:color w:val="000000"/>
          <w:sz w:val="28"/>
        </w:rPr>
        <w:t>
112а Оператор ЭВМ в АСУ                              12
</w:t>
      </w:r>
      <w:r>
        <w:br/>
      </w:r>
      <w:r>
        <w:rPr>
          <w:rFonts w:ascii="Times New Roman"/>
          <w:b w:val="false"/>
          <w:i w:val="false"/>
          <w:color w:val="000000"/>
          <w:sz w:val="28"/>
        </w:rPr>
        <w:t>
113 Оператор по обслуживанию пылегазоулавливающих  
</w:t>
      </w:r>
      <w:r>
        <w:br/>
      </w:r>
      <w:r>
        <w:rPr>
          <w:rFonts w:ascii="Times New Roman"/>
          <w:b w:val="false"/>
          <w:i w:val="false"/>
          <w:color w:val="000000"/>
          <w:sz w:val="28"/>
        </w:rPr>
        <w:t>
    установок, постоянно занятый на очистке 
</w:t>
      </w:r>
      <w:r>
        <w:br/>
      </w:r>
      <w:r>
        <w:rPr>
          <w:rFonts w:ascii="Times New Roman"/>
          <w:b w:val="false"/>
          <w:i w:val="false"/>
          <w:color w:val="000000"/>
          <w:sz w:val="28"/>
        </w:rPr>
        <w:t>
    трубопроводов, пылеулавливающих циклонов, 
</w:t>
      </w:r>
      <w:r>
        <w:br/>
      </w:r>
      <w:r>
        <w:rPr>
          <w:rFonts w:ascii="Times New Roman"/>
          <w:b w:val="false"/>
          <w:i w:val="false"/>
          <w:color w:val="000000"/>
          <w:sz w:val="28"/>
        </w:rPr>
        <w:t>
    фильтров и камер вентиляционных систем           12
</w:t>
      </w:r>
      <w:r>
        <w:br/>
      </w:r>
      <w:r>
        <w:rPr>
          <w:rFonts w:ascii="Times New Roman"/>
          <w:b w:val="false"/>
          <w:i w:val="false"/>
          <w:color w:val="000000"/>
          <w:sz w:val="28"/>
        </w:rPr>
        <w:t>
114 Оптик медицинский, занятый обрезкой, обломкой
</w:t>
      </w:r>
      <w:r>
        <w:br/>
      </w:r>
      <w:r>
        <w:rPr>
          <w:rFonts w:ascii="Times New Roman"/>
          <w:b w:val="false"/>
          <w:i w:val="false"/>
          <w:color w:val="000000"/>
          <w:sz w:val="28"/>
        </w:rPr>
        <w:t>
    и калибровкой линз                               6 
</w:t>
      </w:r>
      <w:r>
        <w:br/>
      </w:r>
      <w:r>
        <w:rPr>
          <w:rFonts w:ascii="Times New Roman"/>
          <w:b w:val="false"/>
          <w:i w:val="false"/>
          <w:color w:val="000000"/>
          <w:sz w:val="28"/>
        </w:rPr>
        <w:t>
115 Осмотрщик нефтеналивных емкостей, занятый
</w:t>
      </w:r>
      <w:r>
        <w:br/>
      </w:r>
      <w:r>
        <w:rPr>
          <w:rFonts w:ascii="Times New Roman"/>
          <w:b w:val="false"/>
          <w:i w:val="false"/>
          <w:color w:val="000000"/>
          <w:sz w:val="28"/>
        </w:rPr>
        <w:t>
    внутренним осмотром, приемкой и сдачей 
</w:t>
      </w:r>
      <w:r>
        <w:br/>
      </w:r>
      <w:r>
        <w:rPr>
          <w:rFonts w:ascii="Times New Roman"/>
          <w:b w:val="false"/>
          <w:i w:val="false"/>
          <w:color w:val="000000"/>
          <w:sz w:val="28"/>
        </w:rPr>
        <w:t>
    вагонов-цистерн из-под нефтепродуктов            6
</w:t>
      </w:r>
      <w:r>
        <w:br/>
      </w:r>
      <w:r>
        <w:rPr>
          <w:rFonts w:ascii="Times New Roman"/>
          <w:b w:val="false"/>
          <w:i w:val="false"/>
          <w:color w:val="000000"/>
          <w:sz w:val="28"/>
        </w:rPr>
        <w:t>
116 Паяльщик:
</w:t>
      </w:r>
      <w:r>
        <w:br/>
      </w:r>
      <w:r>
        <w:rPr>
          <w:rFonts w:ascii="Times New Roman"/>
          <w:b w:val="false"/>
          <w:i w:val="false"/>
          <w:color w:val="000000"/>
          <w:sz w:val="28"/>
        </w:rPr>
        <w:t>
    1) постоянно занятый на работах со свинцом, 
</w:t>
      </w:r>
      <w:r>
        <w:br/>
      </w:r>
      <w:r>
        <w:rPr>
          <w:rFonts w:ascii="Times New Roman"/>
          <w:b w:val="false"/>
          <w:i w:val="false"/>
          <w:color w:val="000000"/>
          <w:sz w:val="28"/>
        </w:rPr>
        <w:t>
    оловом и их сплавами и на пойке медно-
</w:t>
      </w:r>
      <w:r>
        <w:br/>
      </w:r>
      <w:r>
        <w:rPr>
          <w:rFonts w:ascii="Times New Roman"/>
          <w:b w:val="false"/>
          <w:i w:val="false"/>
          <w:color w:val="000000"/>
          <w:sz w:val="28"/>
        </w:rPr>
        <w:t>
    фосфористым припоем                              12
</w:t>
      </w:r>
      <w:r>
        <w:br/>
      </w:r>
      <w:r>
        <w:rPr>
          <w:rFonts w:ascii="Times New Roman"/>
          <w:b w:val="false"/>
          <w:i w:val="false"/>
          <w:color w:val="000000"/>
          <w:sz w:val="28"/>
        </w:rPr>
        <w:t>
    2) занятый на работах с латунью                  6
</w:t>
      </w:r>
      <w:r>
        <w:br/>
      </w:r>
      <w:r>
        <w:rPr>
          <w:rFonts w:ascii="Times New Roman"/>
          <w:b w:val="false"/>
          <w:i w:val="false"/>
          <w:color w:val="000000"/>
          <w:sz w:val="28"/>
        </w:rPr>
        <w:t>
    3) занятый на изготовлении ртутного припоя и
</w:t>
      </w:r>
      <w:r>
        <w:br/>
      </w:r>
      <w:r>
        <w:rPr>
          <w:rFonts w:ascii="Times New Roman"/>
          <w:b w:val="false"/>
          <w:i w:val="false"/>
          <w:color w:val="000000"/>
          <w:sz w:val="28"/>
        </w:rPr>
        <w:t>
    пайке этим припоем                               12           6
</w:t>
      </w:r>
      <w:r>
        <w:br/>
      </w:r>
      <w:r>
        <w:rPr>
          <w:rFonts w:ascii="Times New Roman"/>
          <w:b w:val="false"/>
          <w:i w:val="false"/>
          <w:color w:val="000000"/>
          <w:sz w:val="28"/>
        </w:rPr>
        <w:t>
    4) занятый на пайке в соляных ваннах             6
</w:t>
      </w:r>
      <w:r>
        <w:br/>
      </w:r>
      <w:r>
        <w:rPr>
          <w:rFonts w:ascii="Times New Roman"/>
          <w:b w:val="false"/>
          <w:i w:val="false"/>
          <w:color w:val="000000"/>
          <w:sz w:val="28"/>
        </w:rPr>
        <w:t>
    5) непосредственно занятый на пайке пластин 
</w:t>
      </w:r>
      <w:r>
        <w:br/>
      </w:r>
      <w:r>
        <w:rPr>
          <w:rFonts w:ascii="Times New Roman"/>
          <w:b w:val="false"/>
          <w:i w:val="false"/>
          <w:color w:val="000000"/>
          <w:sz w:val="28"/>
        </w:rPr>
        <w:t>
    из твердых сплавов на резцы                      6
</w:t>
      </w:r>
      <w:r>
        <w:br/>
      </w:r>
      <w:r>
        <w:rPr>
          <w:rFonts w:ascii="Times New Roman"/>
          <w:b w:val="false"/>
          <w:i w:val="false"/>
          <w:color w:val="000000"/>
          <w:sz w:val="28"/>
        </w:rPr>
        <w:t>
117 Наплавщик пластмассы, занятый нанесением 
</w:t>
      </w:r>
      <w:r>
        <w:br/>
      </w:r>
      <w:r>
        <w:rPr>
          <w:rFonts w:ascii="Times New Roman"/>
          <w:b w:val="false"/>
          <w:i w:val="false"/>
          <w:color w:val="000000"/>
          <w:sz w:val="28"/>
        </w:rPr>
        <w:t>
    порошковой смеси из пенополиуретана и окиси
</w:t>
      </w:r>
      <w:r>
        <w:br/>
      </w:r>
      <w:r>
        <w:rPr>
          <w:rFonts w:ascii="Times New Roman"/>
          <w:b w:val="false"/>
          <w:i w:val="false"/>
          <w:color w:val="000000"/>
          <w:sz w:val="28"/>
        </w:rPr>
        <w:t>
    хрома                                            6
</w:t>
      </w:r>
      <w:r>
        <w:br/>
      </w:r>
      <w:r>
        <w:rPr>
          <w:rFonts w:ascii="Times New Roman"/>
          <w:b w:val="false"/>
          <w:i w:val="false"/>
          <w:color w:val="000000"/>
          <w:sz w:val="28"/>
        </w:rPr>
        <w:t>
118 Паяльщик по свинцу (свинцовопаяльщик)            12
</w:t>
      </w:r>
      <w:r>
        <w:br/>
      </w:r>
      <w:r>
        <w:rPr>
          <w:rFonts w:ascii="Times New Roman"/>
          <w:b w:val="false"/>
          <w:i w:val="false"/>
          <w:color w:val="000000"/>
          <w:sz w:val="28"/>
        </w:rPr>
        <w:t>
119 Пирометрист, постоянно занятый на горячих
</w:t>
      </w:r>
      <w:r>
        <w:br/>
      </w:r>
      <w:r>
        <w:rPr>
          <w:rFonts w:ascii="Times New Roman"/>
          <w:b w:val="false"/>
          <w:i w:val="false"/>
          <w:color w:val="000000"/>
          <w:sz w:val="28"/>
        </w:rPr>
        <w:t>
    участках работ с переносными термопарами, 
</w:t>
      </w:r>
      <w:r>
        <w:br/>
      </w:r>
      <w:r>
        <w:rPr>
          <w:rFonts w:ascii="Times New Roman"/>
          <w:b w:val="false"/>
          <w:i w:val="false"/>
          <w:color w:val="000000"/>
          <w:sz w:val="28"/>
        </w:rPr>
        <w:t>
    оптическими и радиосъемными пирометрами          6
</w:t>
      </w:r>
      <w:r>
        <w:br/>
      </w:r>
      <w:r>
        <w:rPr>
          <w:rFonts w:ascii="Times New Roman"/>
          <w:b w:val="false"/>
          <w:i w:val="false"/>
          <w:color w:val="000000"/>
          <w:sz w:val="28"/>
        </w:rPr>
        <w:t>
120 Плавильщик металла и сплавов, занятый:
</w:t>
      </w:r>
      <w:r>
        <w:br/>
      </w:r>
      <w:r>
        <w:rPr>
          <w:rFonts w:ascii="Times New Roman"/>
          <w:b w:val="false"/>
          <w:i w:val="false"/>
          <w:color w:val="000000"/>
          <w:sz w:val="28"/>
        </w:rPr>
        <w:t>
    1) плавкой свинца и его сплавов                  12           6
</w:t>
      </w:r>
      <w:r>
        <w:br/>
      </w:r>
      <w:r>
        <w:rPr>
          <w:rFonts w:ascii="Times New Roman"/>
          <w:b w:val="false"/>
          <w:i w:val="false"/>
          <w:color w:val="000000"/>
          <w:sz w:val="28"/>
        </w:rPr>
        <w:t>
    2) непосредственно занятый плавкой баббита 
</w:t>
      </w:r>
      <w:r>
        <w:br/>
      </w:r>
      <w:r>
        <w:rPr>
          <w:rFonts w:ascii="Times New Roman"/>
          <w:b w:val="false"/>
          <w:i w:val="false"/>
          <w:color w:val="000000"/>
          <w:sz w:val="28"/>
        </w:rPr>
        <w:t>
    и других сплавов, содержащих менее 50% свинца    12
</w:t>
      </w:r>
      <w:r>
        <w:br/>
      </w:r>
      <w:r>
        <w:rPr>
          <w:rFonts w:ascii="Times New Roman"/>
          <w:b w:val="false"/>
          <w:i w:val="false"/>
          <w:color w:val="000000"/>
          <w:sz w:val="28"/>
        </w:rPr>
        <w:t>
121 Повар, постоянно работающий у плиты              6
</w:t>
      </w:r>
      <w:r>
        <w:br/>
      </w:r>
      <w:r>
        <w:rPr>
          <w:rFonts w:ascii="Times New Roman"/>
          <w:b w:val="false"/>
          <w:i w:val="false"/>
          <w:color w:val="000000"/>
          <w:sz w:val="28"/>
        </w:rPr>
        <w:t>
122 Подсобный рабочий, занятый:
</w:t>
      </w:r>
      <w:r>
        <w:br/>
      </w:r>
      <w:r>
        <w:rPr>
          <w:rFonts w:ascii="Times New Roman"/>
          <w:b w:val="false"/>
          <w:i w:val="false"/>
          <w:color w:val="000000"/>
          <w:sz w:val="28"/>
        </w:rPr>
        <w:t>
    1) обслуживанием стационарного газогенератора    12
</w:t>
      </w:r>
      <w:r>
        <w:br/>
      </w:r>
      <w:r>
        <w:rPr>
          <w:rFonts w:ascii="Times New Roman"/>
          <w:b w:val="false"/>
          <w:i w:val="false"/>
          <w:color w:val="000000"/>
          <w:sz w:val="28"/>
        </w:rPr>
        <w:t>
    2) непосредственно и постоянно занятый в 
</w:t>
      </w:r>
      <w:r>
        <w:br/>
      </w:r>
      <w:r>
        <w:rPr>
          <w:rFonts w:ascii="Times New Roman"/>
          <w:b w:val="false"/>
          <w:i w:val="false"/>
          <w:color w:val="000000"/>
          <w:sz w:val="28"/>
        </w:rPr>
        <w:t>
    травильных, оксидировочных и гальванических 
</w:t>
      </w:r>
      <w:r>
        <w:br/>
      </w:r>
      <w:r>
        <w:rPr>
          <w:rFonts w:ascii="Times New Roman"/>
          <w:b w:val="false"/>
          <w:i w:val="false"/>
          <w:color w:val="000000"/>
          <w:sz w:val="28"/>
        </w:rPr>
        <w:t>
    цехах                                            6
</w:t>
      </w:r>
      <w:r>
        <w:br/>
      </w:r>
      <w:r>
        <w:rPr>
          <w:rFonts w:ascii="Times New Roman"/>
          <w:b w:val="false"/>
          <w:i w:val="false"/>
          <w:color w:val="000000"/>
          <w:sz w:val="28"/>
        </w:rPr>
        <w:t>
    3) постоянно занятый на погрузке и разгрузке 
</w:t>
      </w:r>
      <w:r>
        <w:br/>
      </w:r>
      <w:r>
        <w:rPr>
          <w:rFonts w:ascii="Times New Roman"/>
          <w:b w:val="false"/>
          <w:i w:val="false"/>
          <w:color w:val="000000"/>
          <w:sz w:val="28"/>
        </w:rPr>
        <w:t>
    угля, руды и смазочных масел                     6    
</w:t>
      </w:r>
      <w:r>
        <w:br/>
      </w:r>
      <w:r>
        <w:rPr>
          <w:rFonts w:ascii="Times New Roman"/>
          <w:b w:val="false"/>
          <w:i w:val="false"/>
          <w:color w:val="000000"/>
          <w:sz w:val="28"/>
        </w:rPr>
        <w:t>
    4) на работах с химсырьем, химпродуктами, 
</w:t>
      </w:r>
      <w:r>
        <w:br/>
      </w:r>
      <w:r>
        <w:rPr>
          <w:rFonts w:ascii="Times New Roman"/>
          <w:b w:val="false"/>
          <w:i w:val="false"/>
          <w:color w:val="000000"/>
          <w:sz w:val="28"/>
        </w:rPr>
        <w:t>
    нефтепродуктами и техническим углеводородом
</w:t>
      </w:r>
      <w:r>
        <w:br/>
      </w:r>
      <w:r>
        <w:rPr>
          <w:rFonts w:ascii="Times New Roman"/>
          <w:b w:val="false"/>
          <w:i w:val="false"/>
          <w:color w:val="000000"/>
          <w:sz w:val="28"/>
        </w:rPr>
        <w:t>
    (сажей)                                          12
</w:t>
      </w:r>
      <w:r>
        <w:br/>
      </w:r>
      <w:r>
        <w:rPr>
          <w:rFonts w:ascii="Times New Roman"/>
          <w:b w:val="false"/>
          <w:i w:val="false"/>
          <w:color w:val="000000"/>
          <w:sz w:val="28"/>
        </w:rPr>
        <w:t>
    5) на погрузке и выгрузке пропитанных 
</w:t>
      </w:r>
      <w:r>
        <w:br/>
      </w:r>
      <w:r>
        <w:rPr>
          <w:rFonts w:ascii="Times New Roman"/>
          <w:b w:val="false"/>
          <w:i w:val="false"/>
          <w:color w:val="000000"/>
          <w:sz w:val="28"/>
        </w:rPr>
        <w:t>
    антисептиками шпал, укладке их в штабеля и 
</w:t>
      </w:r>
      <w:r>
        <w:br/>
      </w:r>
      <w:r>
        <w:rPr>
          <w:rFonts w:ascii="Times New Roman"/>
          <w:b w:val="false"/>
          <w:i w:val="false"/>
          <w:color w:val="000000"/>
          <w:sz w:val="28"/>
        </w:rPr>
        <w:t>
    сборке звенев                                    12
</w:t>
      </w:r>
      <w:r>
        <w:br/>
      </w:r>
      <w:r>
        <w:rPr>
          <w:rFonts w:ascii="Times New Roman"/>
          <w:b w:val="false"/>
          <w:i w:val="false"/>
          <w:color w:val="000000"/>
          <w:sz w:val="28"/>
        </w:rPr>
        <w:t>
    6) непосредственно в цехах и на участках 
</w:t>
      </w:r>
      <w:r>
        <w:br/>
      </w:r>
      <w:r>
        <w:rPr>
          <w:rFonts w:ascii="Times New Roman"/>
          <w:b w:val="false"/>
          <w:i w:val="false"/>
          <w:color w:val="000000"/>
          <w:sz w:val="28"/>
        </w:rPr>
        <w:t>
    производства изделий (деталей) из пластмасс      6
</w:t>
      </w:r>
      <w:r>
        <w:br/>
      </w:r>
      <w:r>
        <w:rPr>
          <w:rFonts w:ascii="Times New Roman"/>
          <w:b w:val="false"/>
          <w:i w:val="false"/>
          <w:color w:val="000000"/>
          <w:sz w:val="28"/>
        </w:rPr>
        <w:t>
123 Полировщик, занятый полировкой деталей
</w:t>
      </w:r>
      <w:r>
        <w:br/>
      </w:r>
      <w:r>
        <w:rPr>
          <w:rFonts w:ascii="Times New Roman"/>
          <w:b w:val="false"/>
          <w:i w:val="false"/>
          <w:color w:val="000000"/>
          <w:sz w:val="28"/>
        </w:rPr>
        <w:t>
    (изделий):
</w:t>
      </w:r>
      <w:r>
        <w:br/>
      </w:r>
      <w:r>
        <w:rPr>
          <w:rFonts w:ascii="Times New Roman"/>
          <w:b w:val="false"/>
          <w:i w:val="false"/>
          <w:color w:val="000000"/>
          <w:sz w:val="28"/>
        </w:rPr>
        <w:t>
    1) с применением хромовой пасты                  12
</w:t>
      </w:r>
      <w:r>
        <w:br/>
      </w:r>
      <w:r>
        <w:rPr>
          <w:rFonts w:ascii="Times New Roman"/>
          <w:b w:val="false"/>
          <w:i w:val="false"/>
          <w:color w:val="000000"/>
          <w:sz w:val="28"/>
        </w:rPr>
        <w:t>
    2) с применением бензина, керосина, 
</w:t>
      </w:r>
      <w:r>
        <w:br/>
      </w:r>
      <w:r>
        <w:rPr>
          <w:rFonts w:ascii="Times New Roman"/>
          <w:b w:val="false"/>
          <w:i w:val="false"/>
          <w:color w:val="000000"/>
          <w:sz w:val="28"/>
        </w:rPr>
        <w:t>
    карборундовой и колчедановой паст, венской 
</w:t>
      </w:r>
      <w:r>
        <w:br/>
      </w:r>
      <w:r>
        <w:rPr>
          <w:rFonts w:ascii="Times New Roman"/>
          <w:b w:val="false"/>
          <w:i w:val="false"/>
          <w:color w:val="000000"/>
          <w:sz w:val="28"/>
        </w:rPr>
        <w:t>
    извести и пасты ГОИ                              6
</w:t>
      </w:r>
      <w:r>
        <w:br/>
      </w:r>
      <w:r>
        <w:rPr>
          <w:rFonts w:ascii="Times New Roman"/>
          <w:b w:val="false"/>
          <w:i w:val="false"/>
          <w:color w:val="000000"/>
          <w:sz w:val="28"/>
        </w:rPr>
        <w:t>
124 Прессовщик, постоянно занятый на прессовке
</w:t>
      </w:r>
      <w:r>
        <w:br/>
      </w:r>
      <w:r>
        <w:rPr>
          <w:rFonts w:ascii="Times New Roman"/>
          <w:b w:val="false"/>
          <w:i w:val="false"/>
          <w:color w:val="000000"/>
          <w:sz w:val="28"/>
        </w:rPr>
        <w:t>
    деталей из стеклоткани                           12
</w:t>
      </w:r>
      <w:r>
        <w:br/>
      </w:r>
      <w:r>
        <w:rPr>
          <w:rFonts w:ascii="Times New Roman"/>
          <w:b w:val="false"/>
          <w:i w:val="false"/>
          <w:color w:val="000000"/>
          <w:sz w:val="28"/>
        </w:rPr>
        <w:t>
125 Прессовщик изделий из пластмасс, занятый на 
</w:t>
      </w:r>
      <w:r>
        <w:br/>
      </w:r>
      <w:r>
        <w:rPr>
          <w:rFonts w:ascii="Times New Roman"/>
          <w:b w:val="false"/>
          <w:i w:val="false"/>
          <w:color w:val="000000"/>
          <w:sz w:val="28"/>
        </w:rPr>
        <w:t>
    работах с горячим способом и на наладке 
</w:t>
      </w:r>
      <w:r>
        <w:br/>
      </w:r>
      <w:r>
        <w:rPr>
          <w:rFonts w:ascii="Times New Roman"/>
          <w:b w:val="false"/>
          <w:i w:val="false"/>
          <w:color w:val="000000"/>
          <w:sz w:val="28"/>
        </w:rPr>
        <w:t>
    прессов в производстве пластмассовых изделий 
</w:t>
      </w:r>
      <w:r>
        <w:br/>
      </w:r>
      <w:r>
        <w:rPr>
          <w:rFonts w:ascii="Times New Roman"/>
          <w:b w:val="false"/>
          <w:i w:val="false"/>
          <w:color w:val="000000"/>
          <w:sz w:val="28"/>
        </w:rPr>
        <w:t>
    (деталей)                                        12
</w:t>
      </w:r>
      <w:r>
        <w:br/>
      </w:r>
      <w:r>
        <w:rPr>
          <w:rFonts w:ascii="Times New Roman"/>
          <w:b w:val="false"/>
          <w:i w:val="false"/>
          <w:color w:val="000000"/>
          <w:sz w:val="28"/>
        </w:rPr>
        <w:t>
126 Прессовщик-вулканизаторщик, занятый на 
</w:t>
      </w:r>
      <w:r>
        <w:br/>
      </w:r>
      <w:r>
        <w:rPr>
          <w:rFonts w:ascii="Times New Roman"/>
          <w:b w:val="false"/>
          <w:i w:val="false"/>
          <w:color w:val="000000"/>
          <w:sz w:val="28"/>
        </w:rPr>
        <w:t>
    горячей штамповке, прессовании и вулканизации
</w:t>
      </w:r>
      <w:r>
        <w:br/>
      </w:r>
      <w:r>
        <w:rPr>
          <w:rFonts w:ascii="Times New Roman"/>
          <w:b w:val="false"/>
          <w:i w:val="false"/>
          <w:color w:val="000000"/>
          <w:sz w:val="28"/>
        </w:rPr>
        <w:t>
    резиновых изделий                                12
</w:t>
      </w:r>
      <w:r>
        <w:br/>
      </w:r>
      <w:r>
        <w:rPr>
          <w:rFonts w:ascii="Times New Roman"/>
          <w:b w:val="false"/>
          <w:i w:val="false"/>
          <w:color w:val="000000"/>
          <w:sz w:val="28"/>
        </w:rPr>
        <w:t>
127 Прессовщик, занятый прессовкой деталей из 
</w:t>
      </w:r>
      <w:r>
        <w:br/>
      </w:r>
      <w:r>
        <w:rPr>
          <w:rFonts w:ascii="Times New Roman"/>
          <w:b w:val="false"/>
          <w:i w:val="false"/>
          <w:color w:val="000000"/>
          <w:sz w:val="28"/>
        </w:rPr>
        <w:t>
    бронзографита                                    6
</w:t>
      </w:r>
      <w:r>
        <w:br/>
      </w:r>
      <w:r>
        <w:rPr>
          <w:rFonts w:ascii="Times New Roman"/>
          <w:b w:val="false"/>
          <w:i w:val="false"/>
          <w:color w:val="000000"/>
          <w:sz w:val="28"/>
        </w:rPr>
        <w:t>
128 Пропитчик пиломатериалов и изделий из 
</w:t>
      </w:r>
      <w:r>
        <w:br/>
      </w:r>
      <w:r>
        <w:rPr>
          <w:rFonts w:ascii="Times New Roman"/>
          <w:b w:val="false"/>
          <w:i w:val="false"/>
          <w:color w:val="000000"/>
          <w:sz w:val="28"/>
        </w:rPr>
        <w:t>
    древесины, занятый:
</w:t>
      </w:r>
      <w:r>
        <w:br/>
      </w:r>
      <w:r>
        <w:rPr>
          <w:rFonts w:ascii="Times New Roman"/>
          <w:b w:val="false"/>
          <w:i w:val="false"/>
          <w:color w:val="000000"/>
          <w:sz w:val="28"/>
        </w:rPr>
        <w:t>
    1) обслуживанием деревопропиточной установки     6
</w:t>
      </w:r>
      <w:r>
        <w:br/>
      </w:r>
      <w:r>
        <w:rPr>
          <w:rFonts w:ascii="Times New Roman"/>
          <w:b w:val="false"/>
          <w:i w:val="false"/>
          <w:color w:val="000000"/>
          <w:sz w:val="28"/>
        </w:rPr>
        <w:t>
    2) на работах по обмазке, изолировке и 
</w:t>
      </w:r>
      <w:r>
        <w:br/>
      </w:r>
      <w:r>
        <w:rPr>
          <w:rFonts w:ascii="Times New Roman"/>
          <w:b w:val="false"/>
          <w:i w:val="false"/>
          <w:color w:val="000000"/>
          <w:sz w:val="28"/>
        </w:rPr>
        <w:t>
    пропитке древесины антисептиками                 12
</w:t>
      </w:r>
      <w:r>
        <w:br/>
      </w:r>
      <w:r>
        <w:rPr>
          <w:rFonts w:ascii="Times New Roman"/>
          <w:b w:val="false"/>
          <w:i w:val="false"/>
          <w:color w:val="000000"/>
          <w:sz w:val="28"/>
        </w:rPr>
        <w:t>
    3) на обмазке антисептической пастой 
</w:t>
      </w:r>
      <w:r>
        <w:br/>
      </w:r>
      <w:r>
        <w:rPr>
          <w:rFonts w:ascii="Times New Roman"/>
          <w:b w:val="false"/>
          <w:i w:val="false"/>
          <w:color w:val="000000"/>
          <w:sz w:val="28"/>
        </w:rPr>
        <w:t>
    древесины вручную                                12
</w:t>
      </w:r>
      <w:r>
        <w:br/>
      </w:r>
      <w:r>
        <w:rPr>
          <w:rFonts w:ascii="Times New Roman"/>
          <w:b w:val="false"/>
          <w:i w:val="false"/>
          <w:color w:val="000000"/>
          <w:sz w:val="28"/>
        </w:rPr>
        <w:t>
129 Пропитчик электротехнических изделий, занятый 
</w:t>
      </w:r>
      <w:r>
        <w:br/>
      </w:r>
      <w:r>
        <w:rPr>
          <w:rFonts w:ascii="Times New Roman"/>
          <w:b w:val="false"/>
          <w:i w:val="false"/>
          <w:color w:val="000000"/>
          <w:sz w:val="28"/>
        </w:rPr>
        <w:t>
    на работах по пропитке специальными 
</w:t>
      </w:r>
      <w:r>
        <w:br/>
      </w:r>
      <w:r>
        <w:rPr>
          <w:rFonts w:ascii="Times New Roman"/>
          <w:b w:val="false"/>
          <w:i w:val="false"/>
          <w:color w:val="000000"/>
          <w:sz w:val="28"/>
        </w:rPr>
        <w:t>
    токсическими лаками статоров, роторов, 
</w:t>
      </w:r>
      <w:r>
        <w:br/>
      </w:r>
      <w:r>
        <w:rPr>
          <w:rFonts w:ascii="Times New Roman"/>
          <w:b w:val="false"/>
          <w:i w:val="false"/>
          <w:color w:val="000000"/>
          <w:sz w:val="28"/>
        </w:rPr>
        <w:t>
    катушек, секций, автопроводов и обмоток 
</w:t>
      </w:r>
      <w:r>
        <w:br/>
      </w:r>
      <w:r>
        <w:rPr>
          <w:rFonts w:ascii="Times New Roman"/>
          <w:b w:val="false"/>
          <w:i w:val="false"/>
          <w:color w:val="000000"/>
          <w:sz w:val="28"/>
        </w:rPr>
        <w:t>
    электрических машин и приборов                   12
</w:t>
      </w:r>
      <w:r>
        <w:br/>
      </w:r>
      <w:r>
        <w:rPr>
          <w:rFonts w:ascii="Times New Roman"/>
          <w:b w:val="false"/>
          <w:i w:val="false"/>
          <w:color w:val="000000"/>
          <w:sz w:val="28"/>
        </w:rPr>
        <w:t>
130 Прокатчик шаров, занятый обслуживанием стана,
</w:t>
      </w:r>
      <w:r>
        <w:br/>
      </w:r>
      <w:r>
        <w:rPr>
          <w:rFonts w:ascii="Times New Roman"/>
          <w:b w:val="false"/>
          <w:i w:val="false"/>
          <w:color w:val="000000"/>
          <w:sz w:val="28"/>
        </w:rPr>
        <w:t>
    изготовляющего сверла методом поперечного 
</w:t>
      </w:r>
      <w:r>
        <w:br/>
      </w:r>
      <w:r>
        <w:rPr>
          <w:rFonts w:ascii="Times New Roman"/>
          <w:b w:val="false"/>
          <w:i w:val="false"/>
          <w:color w:val="000000"/>
          <w:sz w:val="28"/>
        </w:rPr>
        <w:t>
    проката                                          6
</w:t>
      </w:r>
      <w:r>
        <w:br/>
      </w:r>
      <w:r>
        <w:rPr>
          <w:rFonts w:ascii="Times New Roman"/>
          <w:b w:val="false"/>
          <w:i w:val="false"/>
          <w:color w:val="000000"/>
          <w:sz w:val="28"/>
        </w:rPr>
        <w:t>
131 Просеивальщик, занятый просеиванием химикатов 
</w:t>
      </w:r>
      <w:r>
        <w:br/>
      </w:r>
      <w:r>
        <w:rPr>
          <w:rFonts w:ascii="Times New Roman"/>
          <w:b w:val="false"/>
          <w:i w:val="false"/>
          <w:color w:val="000000"/>
          <w:sz w:val="28"/>
        </w:rPr>
        <w:t>
    при приготовлении антисептических паст           12
</w:t>
      </w:r>
      <w:r>
        <w:br/>
      </w:r>
      <w:r>
        <w:rPr>
          <w:rFonts w:ascii="Times New Roman"/>
          <w:b w:val="false"/>
          <w:i w:val="false"/>
          <w:color w:val="000000"/>
          <w:sz w:val="28"/>
        </w:rPr>
        <w:t>
132 Работник автоконтрольных пунктов вагонных 
</w:t>
      </w:r>
      <w:r>
        <w:br/>
      </w:r>
      <w:r>
        <w:rPr>
          <w:rFonts w:ascii="Times New Roman"/>
          <w:b w:val="false"/>
          <w:i w:val="false"/>
          <w:color w:val="000000"/>
          <w:sz w:val="28"/>
        </w:rPr>
        <w:t>
    депо, непосредственно занятый на притирке
</w:t>
      </w:r>
      <w:r>
        <w:br/>
      </w:r>
      <w:r>
        <w:rPr>
          <w:rFonts w:ascii="Times New Roman"/>
          <w:b w:val="false"/>
          <w:i w:val="false"/>
          <w:color w:val="000000"/>
          <w:sz w:val="28"/>
        </w:rPr>
        <w:t>
    деталей воздухораспределителей с применением 
</w:t>
      </w:r>
      <w:r>
        <w:br/>
      </w:r>
      <w:r>
        <w:rPr>
          <w:rFonts w:ascii="Times New Roman"/>
          <w:b w:val="false"/>
          <w:i w:val="false"/>
          <w:color w:val="000000"/>
          <w:sz w:val="28"/>
        </w:rPr>
        <w:t>
    бензина, керосина, пасты ГОИ, как полировщик 
</w:t>
      </w:r>
      <w:r>
        <w:br/>
      </w:r>
      <w:r>
        <w:rPr>
          <w:rFonts w:ascii="Times New Roman"/>
          <w:b w:val="false"/>
          <w:i w:val="false"/>
          <w:color w:val="000000"/>
          <w:sz w:val="28"/>
        </w:rPr>
        <w:t>
    и шлифовщик, применительно к пункту 119          6
</w:t>
      </w:r>
      <w:r>
        <w:br/>
      </w:r>
      <w:r>
        <w:rPr>
          <w:rFonts w:ascii="Times New Roman"/>
          <w:b w:val="false"/>
          <w:i w:val="false"/>
          <w:color w:val="000000"/>
          <w:sz w:val="28"/>
        </w:rPr>
        <w:t>
133 Рабочий по благоустройству (на работах по
</w:t>
      </w:r>
      <w:r>
        <w:br/>
      </w:r>
      <w:r>
        <w:rPr>
          <w:rFonts w:ascii="Times New Roman"/>
          <w:b w:val="false"/>
          <w:i w:val="false"/>
          <w:color w:val="000000"/>
          <w:sz w:val="28"/>
        </w:rPr>
        <w:t>
    удалению нечистот вручную)                       12
</w:t>
      </w:r>
      <w:r>
        <w:br/>
      </w:r>
      <w:r>
        <w:rPr>
          <w:rFonts w:ascii="Times New Roman"/>
          <w:b w:val="false"/>
          <w:i w:val="false"/>
          <w:color w:val="000000"/>
          <w:sz w:val="28"/>
        </w:rPr>
        <w:t>
134 Рабочие, постоянно занятые на обработке, 
</w:t>
      </w:r>
      <w:r>
        <w:br/>
      </w:r>
      <w:r>
        <w:rPr>
          <w:rFonts w:ascii="Times New Roman"/>
          <w:b w:val="false"/>
          <w:i w:val="false"/>
          <w:color w:val="000000"/>
          <w:sz w:val="28"/>
        </w:rPr>
        <w:t>
    обдирке, полировке, точке и шлифовке твердыми
</w:t>
      </w:r>
      <w:r>
        <w:br/>
      </w:r>
      <w:r>
        <w:rPr>
          <w:rFonts w:ascii="Times New Roman"/>
          <w:b w:val="false"/>
          <w:i w:val="false"/>
          <w:color w:val="000000"/>
          <w:sz w:val="28"/>
        </w:rPr>
        <w:t>
    абразивными кругами, мягкими кругами и 
</w:t>
      </w:r>
      <w:r>
        <w:br/>
      </w:r>
      <w:r>
        <w:rPr>
          <w:rFonts w:ascii="Times New Roman"/>
          <w:b w:val="false"/>
          <w:i w:val="false"/>
          <w:color w:val="000000"/>
          <w:sz w:val="28"/>
        </w:rPr>
        <w:t>
    полотнами с нанесением на них абразивными 
</w:t>
      </w:r>
      <w:r>
        <w:br/>
      </w:r>
      <w:r>
        <w:rPr>
          <w:rFonts w:ascii="Times New Roman"/>
          <w:b w:val="false"/>
          <w:i w:val="false"/>
          <w:color w:val="000000"/>
          <w:sz w:val="28"/>
        </w:rPr>
        <w:t>
    порошками (зернами) сухим способом               12
</w:t>
      </w:r>
      <w:r>
        <w:br/>
      </w:r>
      <w:r>
        <w:rPr>
          <w:rFonts w:ascii="Times New Roman"/>
          <w:b w:val="false"/>
          <w:i w:val="false"/>
          <w:color w:val="000000"/>
          <w:sz w:val="28"/>
        </w:rPr>
        <w:t>
135 Рабочие, непосредственно занятые на работах
</w:t>
      </w:r>
      <w:r>
        <w:br/>
      </w:r>
      <w:r>
        <w:rPr>
          <w:rFonts w:ascii="Times New Roman"/>
          <w:b w:val="false"/>
          <w:i w:val="false"/>
          <w:color w:val="000000"/>
          <w:sz w:val="28"/>
        </w:rPr>
        <w:t>
    по пропитке кислотами жирного ряда под 
</w:t>
      </w:r>
      <w:r>
        <w:br/>
      </w:r>
      <w:r>
        <w:rPr>
          <w:rFonts w:ascii="Times New Roman"/>
          <w:b w:val="false"/>
          <w:i w:val="false"/>
          <w:color w:val="000000"/>
          <w:sz w:val="28"/>
        </w:rPr>
        <w:t>
    вакуумом                                         6
</w:t>
      </w:r>
      <w:r>
        <w:br/>
      </w:r>
      <w:r>
        <w:rPr>
          <w:rFonts w:ascii="Times New Roman"/>
          <w:b w:val="false"/>
          <w:i w:val="false"/>
          <w:color w:val="000000"/>
          <w:sz w:val="28"/>
        </w:rPr>
        <w:t>
136 Работники, непосредственно работающие по 
</w:t>
      </w:r>
      <w:r>
        <w:br/>
      </w:r>
      <w:r>
        <w:rPr>
          <w:rFonts w:ascii="Times New Roman"/>
          <w:b w:val="false"/>
          <w:i w:val="false"/>
          <w:color w:val="000000"/>
          <w:sz w:val="28"/>
        </w:rPr>
        <w:t>
    обеззараживанию и утилизации трупов животных 
</w:t>
      </w:r>
      <w:r>
        <w:br/>
      </w:r>
      <w:r>
        <w:rPr>
          <w:rFonts w:ascii="Times New Roman"/>
          <w:b w:val="false"/>
          <w:i w:val="false"/>
          <w:color w:val="000000"/>
          <w:sz w:val="28"/>
        </w:rPr>
        <w:t>
    и конфискатов на утилизационных предприятиях 
</w:t>
      </w:r>
      <w:r>
        <w:br/>
      </w:r>
      <w:r>
        <w:rPr>
          <w:rFonts w:ascii="Times New Roman"/>
          <w:b w:val="false"/>
          <w:i w:val="false"/>
          <w:color w:val="000000"/>
          <w:sz w:val="28"/>
        </w:rPr>
        <w:t>
    (цехах, отделениях)                              12
</w:t>
      </w:r>
      <w:r>
        <w:br/>
      </w:r>
      <w:r>
        <w:rPr>
          <w:rFonts w:ascii="Times New Roman"/>
          <w:b w:val="false"/>
          <w:i w:val="false"/>
          <w:color w:val="000000"/>
          <w:sz w:val="28"/>
        </w:rPr>
        <w:t>
137 Рабочие, занятые загрузкой 
</w:t>
      </w:r>
      <w:r>
        <w:br/>
      </w:r>
      <w:r>
        <w:rPr>
          <w:rFonts w:ascii="Times New Roman"/>
          <w:b w:val="false"/>
          <w:i w:val="false"/>
          <w:color w:val="000000"/>
          <w:sz w:val="28"/>
        </w:rPr>
        <w:t>
    электрохолодильников сернистыми ангидридом       12
</w:t>
      </w:r>
      <w:r>
        <w:br/>
      </w:r>
      <w:r>
        <w:rPr>
          <w:rFonts w:ascii="Times New Roman"/>
          <w:b w:val="false"/>
          <w:i w:val="false"/>
          <w:color w:val="000000"/>
          <w:sz w:val="28"/>
        </w:rPr>
        <w:t>
138 Рабочие, занятые наклейкой войлока и картона 
</w:t>
      </w:r>
      <w:r>
        <w:br/>
      </w:r>
      <w:r>
        <w:rPr>
          <w:rFonts w:ascii="Times New Roman"/>
          <w:b w:val="false"/>
          <w:i w:val="false"/>
          <w:color w:val="000000"/>
          <w:sz w:val="28"/>
        </w:rPr>
        <w:t>
    фенольно-формальдегидными клеями                 12
</w:t>
      </w:r>
      <w:r>
        <w:br/>
      </w:r>
      <w:r>
        <w:rPr>
          <w:rFonts w:ascii="Times New Roman"/>
          <w:b w:val="false"/>
          <w:i w:val="false"/>
          <w:color w:val="000000"/>
          <w:sz w:val="28"/>
        </w:rPr>
        <w:t>
139 Рабочие, занятые набивкой металлического 
</w:t>
      </w:r>
      <w:r>
        <w:br/>
      </w:r>
      <w:r>
        <w:rPr>
          <w:rFonts w:ascii="Times New Roman"/>
          <w:b w:val="false"/>
          <w:i w:val="false"/>
          <w:color w:val="000000"/>
          <w:sz w:val="28"/>
        </w:rPr>
        <w:t>
    натрия                                           6
</w:t>
      </w:r>
      <w:r>
        <w:br/>
      </w:r>
      <w:r>
        <w:rPr>
          <w:rFonts w:ascii="Times New Roman"/>
          <w:b w:val="false"/>
          <w:i w:val="false"/>
          <w:color w:val="000000"/>
          <w:sz w:val="28"/>
        </w:rPr>
        <w:t>
140 Рабочие, занятые завивкой сверл после 
</w:t>
      </w:r>
      <w:r>
        <w:br/>
      </w:r>
      <w:r>
        <w:rPr>
          <w:rFonts w:ascii="Times New Roman"/>
          <w:b w:val="false"/>
          <w:i w:val="false"/>
          <w:color w:val="000000"/>
          <w:sz w:val="28"/>
        </w:rPr>
        <w:t>
    прокатного стана                                 6
</w:t>
      </w:r>
      <w:r>
        <w:br/>
      </w:r>
      <w:r>
        <w:rPr>
          <w:rFonts w:ascii="Times New Roman"/>
          <w:b w:val="false"/>
          <w:i w:val="false"/>
          <w:color w:val="000000"/>
          <w:sz w:val="28"/>
        </w:rPr>
        <w:t>
141 Рабочие, непосредственно занятые на работах
</w:t>
      </w:r>
      <w:r>
        <w:br/>
      </w:r>
      <w:r>
        <w:rPr>
          <w:rFonts w:ascii="Times New Roman"/>
          <w:b w:val="false"/>
          <w:i w:val="false"/>
          <w:color w:val="000000"/>
          <w:sz w:val="28"/>
        </w:rPr>
        <w:t>
    по изолировке холодных поверхностей, при 
</w:t>
      </w:r>
      <w:r>
        <w:br/>
      </w:r>
      <w:r>
        <w:rPr>
          <w:rFonts w:ascii="Times New Roman"/>
          <w:b w:val="false"/>
          <w:i w:val="false"/>
          <w:color w:val="000000"/>
          <w:sz w:val="28"/>
        </w:rPr>
        <w:t>
    приготовлении и применении горячих составов
</w:t>
      </w:r>
      <w:r>
        <w:br/>
      </w:r>
      <w:r>
        <w:rPr>
          <w:rFonts w:ascii="Times New Roman"/>
          <w:b w:val="false"/>
          <w:i w:val="false"/>
          <w:color w:val="000000"/>
          <w:sz w:val="28"/>
        </w:rPr>
        <w:t>
    мастик из хлорвиниловых, бакелитовых и 
</w:t>
      </w:r>
      <w:r>
        <w:br/>
      </w:r>
      <w:r>
        <w:rPr>
          <w:rFonts w:ascii="Times New Roman"/>
          <w:b w:val="false"/>
          <w:i w:val="false"/>
          <w:color w:val="000000"/>
          <w:sz w:val="28"/>
        </w:rPr>
        <w:t>
    битумных материалов при работе в помещениях      6
</w:t>
      </w:r>
      <w:r>
        <w:br/>
      </w:r>
      <w:r>
        <w:rPr>
          <w:rFonts w:ascii="Times New Roman"/>
          <w:b w:val="false"/>
          <w:i w:val="false"/>
          <w:color w:val="000000"/>
          <w:sz w:val="28"/>
        </w:rPr>
        <w:t>
142 Рабочие, непосредственно и постоянно занятые
</w:t>
      </w:r>
      <w:r>
        <w:br/>
      </w:r>
      <w:r>
        <w:rPr>
          <w:rFonts w:ascii="Times New Roman"/>
          <w:b w:val="false"/>
          <w:i w:val="false"/>
          <w:color w:val="000000"/>
          <w:sz w:val="28"/>
        </w:rPr>
        <w:t>
    только на заполнении приборов ртутью, очистке 
</w:t>
      </w:r>
      <w:r>
        <w:br/>
      </w:r>
      <w:r>
        <w:rPr>
          <w:rFonts w:ascii="Times New Roman"/>
          <w:b w:val="false"/>
          <w:i w:val="false"/>
          <w:color w:val="000000"/>
          <w:sz w:val="28"/>
        </w:rPr>
        <w:t>
    ртути, калибровке ртутью термометров, 
</w:t>
      </w:r>
      <w:r>
        <w:br/>
      </w:r>
      <w:r>
        <w:rPr>
          <w:rFonts w:ascii="Times New Roman"/>
          <w:b w:val="false"/>
          <w:i w:val="false"/>
          <w:color w:val="000000"/>
          <w:sz w:val="28"/>
        </w:rPr>
        <w:t>
    капилляров и извлечении ртути из приборов        24           6
</w:t>
      </w:r>
      <w:r>
        <w:br/>
      </w:r>
      <w:r>
        <w:rPr>
          <w:rFonts w:ascii="Times New Roman"/>
          <w:b w:val="false"/>
          <w:i w:val="false"/>
          <w:color w:val="000000"/>
          <w:sz w:val="28"/>
        </w:rPr>
        <w:t>
143 Рабочие, занятые отделкой, градуировкой, по 
</w:t>
      </w:r>
      <w:r>
        <w:br/>
      </w:r>
      <w:r>
        <w:rPr>
          <w:rFonts w:ascii="Times New Roman"/>
          <w:b w:val="false"/>
          <w:i w:val="false"/>
          <w:color w:val="000000"/>
          <w:sz w:val="28"/>
        </w:rPr>
        <w:t>
    клишеванию, контролю, проверке и сборке 
</w:t>
      </w:r>
      <w:r>
        <w:br/>
      </w:r>
      <w:r>
        <w:rPr>
          <w:rFonts w:ascii="Times New Roman"/>
          <w:b w:val="false"/>
          <w:i w:val="false"/>
          <w:color w:val="000000"/>
          <w:sz w:val="28"/>
        </w:rPr>
        <w:t>
    приборов, наполенных ртутью                      12           6
</w:t>
      </w:r>
      <w:r>
        <w:br/>
      </w:r>
      <w:r>
        <w:rPr>
          <w:rFonts w:ascii="Times New Roman"/>
          <w:b w:val="false"/>
          <w:i w:val="false"/>
          <w:color w:val="000000"/>
          <w:sz w:val="28"/>
        </w:rPr>
        <w:t>
144 Рабочие, занятые механической и ручной 
</w:t>
      </w:r>
      <w:r>
        <w:br/>
      </w:r>
      <w:r>
        <w:rPr>
          <w:rFonts w:ascii="Times New Roman"/>
          <w:b w:val="false"/>
          <w:i w:val="false"/>
          <w:color w:val="000000"/>
          <w:sz w:val="28"/>
        </w:rPr>
        <w:t>
    обработке свинца и свинцовых сплавов             12           6
</w:t>
      </w:r>
      <w:r>
        <w:br/>
      </w:r>
      <w:r>
        <w:rPr>
          <w:rFonts w:ascii="Times New Roman"/>
          <w:b w:val="false"/>
          <w:i w:val="false"/>
          <w:color w:val="000000"/>
          <w:sz w:val="28"/>
        </w:rPr>
        <w:t>
145 Рабочие, занятые гибкой или совмещающие 
</w:t>
      </w:r>
      <w:r>
        <w:br/>
      </w:r>
      <w:r>
        <w:rPr>
          <w:rFonts w:ascii="Times New Roman"/>
          <w:b w:val="false"/>
          <w:i w:val="false"/>
          <w:color w:val="000000"/>
          <w:sz w:val="28"/>
        </w:rPr>
        <w:t>
    гибку, пайку и лужение при подогреве металла 
</w:t>
      </w:r>
      <w:r>
        <w:br/>
      </w:r>
      <w:r>
        <w:rPr>
          <w:rFonts w:ascii="Times New Roman"/>
          <w:b w:val="false"/>
          <w:i w:val="false"/>
          <w:color w:val="000000"/>
          <w:sz w:val="28"/>
        </w:rPr>
        <w:t>
    газовой горелкой или на горне                    6
</w:t>
      </w:r>
      <w:r>
        <w:br/>
      </w:r>
      <w:r>
        <w:rPr>
          <w:rFonts w:ascii="Times New Roman"/>
          <w:b w:val="false"/>
          <w:i w:val="false"/>
          <w:color w:val="000000"/>
          <w:sz w:val="28"/>
        </w:rPr>
        <w:t>
146 Рабочие, постоянно занятые заправкой 
</w:t>
      </w:r>
      <w:r>
        <w:br/>
      </w:r>
      <w:r>
        <w:rPr>
          <w:rFonts w:ascii="Times New Roman"/>
          <w:b w:val="false"/>
          <w:i w:val="false"/>
          <w:color w:val="000000"/>
          <w:sz w:val="28"/>
        </w:rPr>
        <w:t>
    абразивных кругов                                12
</w:t>
      </w:r>
      <w:r>
        <w:br/>
      </w:r>
      <w:r>
        <w:rPr>
          <w:rFonts w:ascii="Times New Roman"/>
          <w:b w:val="false"/>
          <w:i w:val="false"/>
          <w:color w:val="000000"/>
          <w:sz w:val="28"/>
        </w:rPr>
        <w:t>
147 Рабочие, занятые обработкой графитовых 
</w:t>
      </w:r>
      <w:r>
        <w:br/>
      </w:r>
      <w:r>
        <w:rPr>
          <w:rFonts w:ascii="Times New Roman"/>
          <w:b w:val="false"/>
          <w:i w:val="false"/>
          <w:color w:val="000000"/>
          <w:sz w:val="28"/>
        </w:rPr>
        <w:t>
    изделий (деталей)                                12
</w:t>
      </w:r>
      <w:r>
        <w:br/>
      </w:r>
      <w:r>
        <w:rPr>
          <w:rFonts w:ascii="Times New Roman"/>
          <w:b w:val="false"/>
          <w:i w:val="false"/>
          <w:color w:val="000000"/>
          <w:sz w:val="28"/>
        </w:rPr>
        <w:t>
148 Рабочие, занятые приготовлением антинакипина     6
</w:t>
      </w:r>
      <w:r>
        <w:br/>
      </w:r>
      <w:r>
        <w:rPr>
          <w:rFonts w:ascii="Times New Roman"/>
          <w:b w:val="false"/>
          <w:i w:val="false"/>
          <w:color w:val="000000"/>
          <w:sz w:val="28"/>
        </w:rPr>
        <w:t>
149 Рабочие, занятые резкой и обработкой деталей 
</w:t>
      </w:r>
      <w:r>
        <w:br/>
      </w:r>
      <w:r>
        <w:rPr>
          <w:rFonts w:ascii="Times New Roman"/>
          <w:b w:val="false"/>
          <w:i w:val="false"/>
          <w:color w:val="000000"/>
          <w:sz w:val="28"/>
        </w:rPr>
        <w:t>
    (изделий) из текстолита, миканита, гетинакса 
</w:t>
      </w:r>
      <w:r>
        <w:br/>
      </w:r>
      <w:r>
        <w:rPr>
          <w:rFonts w:ascii="Times New Roman"/>
          <w:b w:val="false"/>
          <w:i w:val="false"/>
          <w:color w:val="000000"/>
          <w:sz w:val="28"/>
        </w:rPr>
        <w:t>
    и других пластических масс и наладкой 
</w:t>
      </w:r>
      <w:r>
        <w:br/>
      </w:r>
      <w:r>
        <w:rPr>
          <w:rFonts w:ascii="Times New Roman"/>
          <w:b w:val="false"/>
          <w:i w:val="false"/>
          <w:color w:val="000000"/>
          <w:sz w:val="28"/>
        </w:rPr>
        <w:t>
    оборудования, на котором производится  
</w:t>
      </w:r>
      <w:r>
        <w:br/>
      </w:r>
      <w:r>
        <w:rPr>
          <w:rFonts w:ascii="Times New Roman"/>
          <w:b w:val="false"/>
          <w:i w:val="false"/>
          <w:color w:val="000000"/>
          <w:sz w:val="28"/>
        </w:rPr>
        <w:t>
    обработка указанных материалов                   6
</w:t>
      </w:r>
      <w:r>
        <w:br/>
      </w:r>
      <w:r>
        <w:rPr>
          <w:rFonts w:ascii="Times New Roman"/>
          <w:b w:val="false"/>
          <w:i w:val="false"/>
          <w:color w:val="000000"/>
          <w:sz w:val="28"/>
        </w:rPr>
        <w:t>
150 Рабочие, занятые подготовкой сырья и выжигом 
</w:t>
      </w:r>
      <w:r>
        <w:br/>
      </w:r>
      <w:r>
        <w:rPr>
          <w:rFonts w:ascii="Times New Roman"/>
          <w:b w:val="false"/>
          <w:i w:val="false"/>
          <w:color w:val="000000"/>
          <w:sz w:val="28"/>
        </w:rPr>
        <w:t>
    арматуры в цехах (на участках) производства 
</w:t>
      </w:r>
      <w:r>
        <w:br/>
      </w:r>
      <w:r>
        <w:rPr>
          <w:rFonts w:ascii="Times New Roman"/>
          <w:b w:val="false"/>
          <w:i w:val="false"/>
          <w:color w:val="000000"/>
          <w:sz w:val="28"/>
        </w:rPr>
        <w:t>
    изделий (деталей) из пластмасс                   12
</w:t>
      </w:r>
      <w:r>
        <w:br/>
      </w:r>
      <w:r>
        <w:rPr>
          <w:rFonts w:ascii="Times New Roman"/>
          <w:b w:val="false"/>
          <w:i w:val="false"/>
          <w:color w:val="000000"/>
          <w:sz w:val="28"/>
        </w:rPr>
        <w:t>
151 Рабочие, постоянно занятые на литье изделий
</w:t>
      </w:r>
      <w:r>
        <w:br/>
      </w:r>
      <w:r>
        <w:rPr>
          <w:rFonts w:ascii="Times New Roman"/>
          <w:b w:val="false"/>
          <w:i w:val="false"/>
          <w:color w:val="000000"/>
          <w:sz w:val="28"/>
        </w:rPr>
        <w:t>
    из капрона                                       6
</w:t>
      </w:r>
      <w:r>
        <w:br/>
      </w:r>
      <w:r>
        <w:rPr>
          <w:rFonts w:ascii="Times New Roman"/>
          <w:b w:val="false"/>
          <w:i w:val="false"/>
          <w:color w:val="000000"/>
          <w:sz w:val="28"/>
        </w:rPr>
        <w:t>
152 Рабочие, занятые обслуживанием нитрокамер        6
</w:t>
      </w:r>
      <w:r>
        <w:br/>
      </w:r>
      <w:r>
        <w:rPr>
          <w:rFonts w:ascii="Times New Roman"/>
          <w:b w:val="false"/>
          <w:i w:val="false"/>
          <w:color w:val="000000"/>
          <w:sz w:val="28"/>
        </w:rPr>
        <w:t>
153 Рабочие, занятые на пристрелке и отстрелке 
</w:t>
      </w:r>
      <w:r>
        <w:br/>
      </w:r>
      <w:r>
        <w:rPr>
          <w:rFonts w:ascii="Times New Roman"/>
          <w:b w:val="false"/>
          <w:i w:val="false"/>
          <w:color w:val="000000"/>
          <w:sz w:val="28"/>
        </w:rPr>
        <w:t>
    оружия в закрытых помещениях                     12
</w:t>
      </w:r>
      <w:r>
        <w:br/>
      </w:r>
      <w:r>
        <w:rPr>
          <w:rFonts w:ascii="Times New Roman"/>
          <w:b w:val="false"/>
          <w:i w:val="false"/>
          <w:color w:val="000000"/>
          <w:sz w:val="28"/>
        </w:rPr>
        <w:t>
154 Рабочие, постоянно занятые приготовлением 
</w:t>
      </w:r>
      <w:r>
        <w:br/>
      </w:r>
      <w:r>
        <w:rPr>
          <w:rFonts w:ascii="Times New Roman"/>
          <w:b w:val="false"/>
          <w:i w:val="false"/>
          <w:color w:val="000000"/>
          <w:sz w:val="28"/>
        </w:rPr>
        <w:t>
    хромовой пасты и намазкой ее на изделия          12
</w:t>
      </w:r>
      <w:r>
        <w:br/>
      </w:r>
      <w:r>
        <w:rPr>
          <w:rFonts w:ascii="Times New Roman"/>
          <w:b w:val="false"/>
          <w:i w:val="false"/>
          <w:color w:val="000000"/>
          <w:sz w:val="28"/>
        </w:rPr>
        <w:t>
155 Рабочие, занятые изготовлением припоя в 
</w:t>
      </w:r>
      <w:r>
        <w:br/>
      </w:r>
      <w:r>
        <w:rPr>
          <w:rFonts w:ascii="Times New Roman"/>
          <w:b w:val="false"/>
          <w:i w:val="false"/>
          <w:color w:val="000000"/>
          <w:sz w:val="28"/>
        </w:rPr>
        <w:t>
    таблетках (смесь меди с цинком)                  6
</w:t>
      </w:r>
      <w:r>
        <w:br/>
      </w:r>
      <w:r>
        <w:rPr>
          <w:rFonts w:ascii="Times New Roman"/>
          <w:b w:val="false"/>
          <w:i w:val="false"/>
          <w:color w:val="000000"/>
          <w:sz w:val="28"/>
        </w:rPr>
        <w:t>
156 Рабочие, постоянно занятые на работах  
</w:t>
      </w:r>
      <w:r>
        <w:br/>
      </w:r>
      <w:r>
        <w:rPr>
          <w:rFonts w:ascii="Times New Roman"/>
          <w:b w:val="false"/>
          <w:i w:val="false"/>
          <w:color w:val="000000"/>
          <w:sz w:val="28"/>
        </w:rPr>
        <w:t>
    с применением клеев ВИАМ Б-3, бакелитового и 
</w:t>
      </w:r>
      <w:r>
        <w:br/>
      </w:r>
      <w:r>
        <w:rPr>
          <w:rFonts w:ascii="Times New Roman"/>
          <w:b w:val="false"/>
          <w:i w:val="false"/>
          <w:color w:val="000000"/>
          <w:sz w:val="28"/>
        </w:rPr>
        <w:t>
    карбамидного                                     12
</w:t>
      </w:r>
      <w:r>
        <w:br/>
      </w:r>
      <w:r>
        <w:rPr>
          <w:rFonts w:ascii="Times New Roman"/>
          <w:b w:val="false"/>
          <w:i w:val="false"/>
          <w:color w:val="000000"/>
          <w:sz w:val="28"/>
        </w:rPr>
        <w:t>
157 Рабочие, постоянно занятые на работах с 
</w:t>
      </w:r>
      <w:r>
        <w:br/>
      </w:r>
      <w:r>
        <w:rPr>
          <w:rFonts w:ascii="Times New Roman"/>
          <w:b w:val="false"/>
          <w:i w:val="false"/>
          <w:color w:val="000000"/>
          <w:sz w:val="28"/>
        </w:rPr>
        <w:t>
    применением лака N 67                            12           6
</w:t>
      </w:r>
      <w:r>
        <w:br/>
      </w:r>
      <w:r>
        <w:rPr>
          <w:rFonts w:ascii="Times New Roman"/>
          <w:b w:val="false"/>
          <w:i w:val="false"/>
          <w:color w:val="000000"/>
          <w:sz w:val="28"/>
        </w:rPr>
        <w:t>
158 Рабочие, постоянно занятые в фосфатных, 
</w:t>
      </w:r>
      <w:r>
        <w:br/>
      </w:r>
      <w:r>
        <w:rPr>
          <w:rFonts w:ascii="Times New Roman"/>
          <w:b w:val="false"/>
          <w:i w:val="false"/>
          <w:color w:val="000000"/>
          <w:sz w:val="28"/>
        </w:rPr>
        <w:t>
    варочных, холодильных и оксалатных отделениях
</w:t>
      </w:r>
      <w:r>
        <w:br/>
      </w:r>
      <w:r>
        <w:rPr>
          <w:rFonts w:ascii="Times New Roman"/>
          <w:b w:val="false"/>
          <w:i w:val="false"/>
          <w:color w:val="000000"/>
          <w:sz w:val="28"/>
        </w:rPr>
        <w:t>
    производства антидепона                          6
</w:t>
      </w:r>
      <w:r>
        <w:br/>
      </w:r>
      <w:r>
        <w:rPr>
          <w:rFonts w:ascii="Times New Roman"/>
          <w:b w:val="false"/>
          <w:i w:val="false"/>
          <w:color w:val="000000"/>
          <w:sz w:val="28"/>
        </w:rPr>
        <w:t>
159 Рабочие, постоянно занятые на раскрое мипоры, 
</w:t>
      </w:r>
      <w:r>
        <w:br/>
      </w:r>
      <w:r>
        <w:rPr>
          <w:rFonts w:ascii="Times New Roman"/>
          <w:b w:val="false"/>
          <w:i w:val="false"/>
          <w:color w:val="000000"/>
          <w:sz w:val="28"/>
        </w:rPr>
        <w:t>
    изготовлении из нее пакетов для изоляции, а 
</w:t>
      </w:r>
      <w:r>
        <w:br/>
      </w:r>
      <w:r>
        <w:rPr>
          <w:rFonts w:ascii="Times New Roman"/>
          <w:b w:val="false"/>
          <w:i w:val="false"/>
          <w:color w:val="000000"/>
          <w:sz w:val="28"/>
        </w:rPr>
        <w:t>
    также на замене старых пакетов новыми при 
</w:t>
      </w:r>
      <w:r>
        <w:br/>
      </w:r>
      <w:r>
        <w:rPr>
          <w:rFonts w:ascii="Times New Roman"/>
          <w:b w:val="false"/>
          <w:i w:val="false"/>
          <w:color w:val="000000"/>
          <w:sz w:val="28"/>
        </w:rPr>
        <w:t>
    ремонте                                          6
</w:t>
      </w:r>
      <w:r>
        <w:br/>
      </w:r>
      <w:r>
        <w:rPr>
          <w:rFonts w:ascii="Times New Roman"/>
          <w:b w:val="false"/>
          <w:i w:val="false"/>
          <w:color w:val="000000"/>
          <w:sz w:val="28"/>
        </w:rPr>
        <w:t>
160 Рабочие, выполняющие работы на высоте над 
</w:t>
      </w:r>
      <w:r>
        <w:br/>
      </w:r>
      <w:r>
        <w:rPr>
          <w:rFonts w:ascii="Times New Roman"/>
          <w:b w:val="false"/>
          <w:i w:val="false"/>
          <w:color w:val="000000"/>
          <w:sz w:val="28"/>
        </w:rPr>
        <w:t>
    уровнем моря:
</w:t>
      </w:r>
      <w:r>
        <w:br/>
      </w:r>
      <w:r>
        <w:rPr>
          <w:rFonts w:ascii="Times New Roman"/>
          <w:b w:val="false"/>
          <w:i w:val="false"/>
          <w:color w:val="000000"/>
          <w:sz w:val="28"/>
        </w:rPr>
        <w:t>
    1) от 2000 до 2300 м                             12
</w:t>
      </w:r>
      <w:r>
        <w:br/>
      </w:r>
      <w:r>
        <w:rPr>
          <w:rFonts w:ascii="Times New Roman"/>
          <w:b w:val="false"/>
          <w:i w:val="false"/>
          <w:color w:val="000000"/>
          <w:sz w:val="28"/>
        </w:rPr>
        <w:t>
    2) от 2301 до 3000 м                             12           6
</w:t>
      </w:r>
      <w:r>
        <w:br/>
      </w:r>
      <w:r>
        <w:rPr>
          <w:rFonts w:ascii="Times New Roman"/>
          <w:b w:val="false"/>
          <w:i w:val="false"/>
          <w:color w:val="000000"/>
          <w:sz w:val="28"/>
        </w:rPr>
        <w:t>
    3) от 3001 до 4000 м                             24           6
</w:t>
      </w:r>
      <w:r>
        <w:br/>
      </w:r>
      <w:r>
        <w:rPr>
          <w:rFonts w:ascii="Times New Roman"/>
          <w:b w:val="false"/>
          <w:i w:val="false"/>
          <w:color w:val="000000"/>
          <w:sz w:val="28"/>
        </w:rPr>
        <w:t>
    4) от 4001 м и выше                              36           6
</w:t>
      </w:r>
      <w:r>
        <w:br/>
      </w:r>
      <w:r>
        <w:rPr>
          <w:rFonts w:ascii="Times New Roman"/>
          <w:b w:val="false"/>
          <w:i w:val="false"/>
          <w:color w:val="000000"/>
          <w:sz w:val="28"/>
        </w:rPr>
        <w:t>
161 Рабочие и сменные руководители и специалисты, 
</w:t>
      </w:r>
      <w:r>
        <w:br/>
      </w:r>
      <w:r>
        <w:rPr>
          <w:rFonts w:ascii="Times New Roman"/>
          <w:b w:val="false"/>
          <w:i w:val="false"/>
          <w:color w:val="000000"/>
          <w:sz w:val="28"/>
        </w:rPr>
        <w:t>
    непосредственно занятые на испытании дизелей 
</w:t>
      </w:r>
      <w:r>
        <w:br/>
      </w:r>
      <w:r>
        <w:rPr>
          <w:rFonts w:ascii="Times New Roman"/>
          <w:b w:val="false"/>
          <w:i w:val="false"/>
          <w:color w:val="000000"/>
          <w:sz w:val="28"/>
        </w:rPr>
        <w:t>
    и дизель-генераторов:
</w:t>
      </w:r>
      <w:r>
        <w:br/>
      </w:r>
      <w:r>
        <w:rPr>
          <w:rFonts w:ascii="Times New Roman"/>
          <w:b w:val="false"/>
          <w:i w:val="false"/>
          <w:color w:val="000000"/>
          <w:sz w:val="28"/>
        </w:rPr>
        <w:t>
    1) в специально оборудованных боксах, 
</w:t>
      </w:r>
      <w:r>
        <w:br/>
      </w:r>
      <w:r>
        <w:rPr>
          <w:rFonts w:ascii="Times New Roman"/>
          <w:b w:val="false"/>
          <w:i w:val="false"/>
          <w:color w:val="000000"/>
          <w:sz w:val="28"/>
        </w:rPr>
        <w:t>
    звукоизолированных от окружающих помещений, 
</w:t>
      </w:r>
      <w:r>
        <w:br/>
      </w:r>
      <w:r>
        <w:rPr>
          <w:rFonts w:ascii="Times New Roman"/>
          <w:b w:val="false"/>
          <w:i w:val="false"/>
          <w:color w:val="000000"/>
          <w:sz w:val="28"/>
        </w:rPr>
        <w:t>
    работающие внутри бокса непосредственно у
</w:t>
      </w:r>
      <w:r>
        <w:br/>
      </w:r>
      <w:r>
        <w:rPr>
          <w:rFonts w:ascii="Times New Roman"/>
          <w:b w:val="false"/>
          <w:i w:val="false"/>
          <w:color w:val="000000"/>
          <w:sz w:val="28"/>
        </w:rPr>
        <w:t>
    дизеля                                           12           6
</w:t>
      </w:r>
      <w:r>
        <w:br/>
      </w:r>
      <w:r>
        <w:rPr>
          <w:rFonts w:ascii="Times New Roman"/>
          <w:b w:val="false"/>
          <w:i w:val="false"/>
          <w:color w:val="000000"/>
          <w:sz w:val="28"/>
        </w:rPr>
        <w:t>
    2) на испытательных стендах в помещениях         12
</w:t>
      </w:r>
      <w:r>
        <w:br/>
      </w:r>
      <w:r>
        <w:rPr>
          <w:rFonts w:ascii="Times New Roman"/>
          <w:b w:val="false"/>
          <w:i w:val="false"/>
          <w:color w:val="000000"/>
          <w:sz w:val="28"/>
        </w:rPr>
        <w:t>
    3) на реостатных и ходовых испытаниях 
</w:t>
      </w:r>
      <w:r>
        <w:br/>
      </w:r>
      <w:r>
        <w:rPr>
          <w:rFonts w:ascii="Times New Roman"/>
          <w:b w:val="false"/>
          <w:i w:val="false"/>
          <w:color w:val="000000"/>
          <w:sz w:val="28"/>
        </w:rPr>
        <w:t>
    тепловозов                                       6
</w:t>
      </w:r>
      <w:r>
        <w:br/>
      </w:r>
      <w:r>
        <w:rPr>
          <w:rFonts w:ascii="Times New Roman"/>
          <w:b w:val="false"/>
          <w:i w:val="false"/>
          <w:color w:val="000000"/>
          <w:sz w:val="28"/>
        </w:rPr>
        <w:t>
162 Рабочие, постоянно занятые на ремонте лотков 
</w:t>
      </w:r>
      <w:r>
        <w:br/>
      </w:r>
      <w:r>
        <w:rPr>
          <w:rFonts w:ascii="Times New Roman"/>
          <w:b w:val="false"/>
          <w:i w:val="false"/>
          <w:color w:val="000000"/>
          <w:sz w:val="28"/>
        </w:rPr>
        <w:t>
    и отстойников градирни газогенераторной станции  6
</w:t>
      </w:r>
      <w:r>
        <w:br/>
      </w:r>
      <w:r>
        <w:rPr>
          <w:rFonts w:ascii="Times New Roman"/>
          <w:b w:val="false"/>
          <w:i w:val="false"/>
          <w:color w:val="000000"/>
          <w:sz w:val="28"/>
        </w:rPr>
        <w:t>
163 Рабочие, постоянно занятые чисткой и 
</w:t>
      </w:r>
      <w:r>
        <w:br/>
      </w:r>
      <w:r>
        <w:rPr>
          <w:rFonts w:ascii="Times New Roman"/>
          <w:b w:val="false"/>
          <w:i w:val="false"/>
          <w:color w:val="000000"/>
          <w:sz w:val="28"/>
        </w:rPr>
        <w:t>
    обеспыливанием спецодежды, загрязненной пылью
</w:t>
      </w:r>
      <w:r>
        <w:br/>
      </w:r>
      <w:r>
        <w:rPr>
          <w:rFonts w:ascii="Times New Roman"/>
          <w:b w:val="false"/>
          <w:i w:val="false"/>
          <w:color w:val="000000"/>
          <w:sz w:val="28"/>
        </w:rPr>
        <w:t>
    свинцовых сплавов                                12           6
</w:t>
      </w:r>
      <w:r>
        <w:br/>
      </w:r>
      <w:r>
        <w:rPr>
          <w:rFonts w:ascii="Times New Roman"/>
          <w:b w:val="false"/>
          <w:i w:val="false"/>
          <w:color w:val="000000"/>
          <w:sz w:val="28"/>
        </w:rPr>
        <w:t>
164 Рабочие, занятые на участках обеспыливания и 
</w:t>
      </w:r>
      <w:r>
        <w:br/>
      </w:r>
      <w:r>
        <w:rPr>
          <w:rFonts w:ascii="Times New Roman"/>
          <w:b w:val="false"/>
          <w:i w:val="false"/>
          <w:color w:val="000000"/>
          <w:sz w:val="28"/>
        </w:rPr>
        <w:t>
    сушки спецодежды                                 6
</w:t>
      </w:r>
      <w:r>
        <w:br/>
      </w:r>
      <w:r>
        <w:rPr>
          <w:rFonts w:ascii="Times New Roman"/>
          <w:b w:val="false"/>
          <w:i w:val="false"/>
          <w:color w:val="000000"/>
          <w:sz w:val="28"/>
        </w:rPr>
        <w:t>
165 Рабочие, постоянно занятые на работе с пеком
</w:t>
      </w:r>
      <w:r>
        <w:br/>
      </w:r>
      <w:r>
        <w:rPr>
          <w:rFonts w:ascii="Times New Roman"/>
          <w:b w:val="false"/>
          <w:i w:val="false"/>
          <w:color w:val="000000"/>
          <w:sz w:val="28"/>
        </w:rPr>
        <w:t>
    (кроме грузчиков)                                6            6
</w:t>
      </w:r>
      <w:r>
        <w:br/>
      </w:r>
      <w:r>
        <w:rPr>
          <w:rFonts w:ascii="Times New Roman"/>
          <w:b w:val="false"/>
          <w:i w:val="false"/>
          <w:color w:val="000000"/>
          <w:sz w:val="28"/>
        </w:rPr>
        <w:t>
166 Рабочие, постоянно занятые на переработке 
</w:t>
      </w:r>
      <w:r>
        <w:br/>
      </w:r>
      <w:r>
        <w:rPr>
          <w:rFonts w:ascii="Times New Roman"/>
          <w:b w:val="false"/>
          <w:i w:val="false"/>
          <w:color w:val="000000"/>
          <w:sz w:val="28"/>
        </w:rPr>
        <w:t>
    отходов серной кислоты в купорос                 12
</w:t>
      </w:r>
      <w:r>
        <w:br/>
      </w:r>
      <w:r>
        <w:rPr>
          <w:rFonts w:ascii="Times New Roman"/>
          <w:b w:val="false"/>
          <w:i w:val="false"/>
          <w:color w:val="000000"/>
          <w:sz w:val="28"/>
        </w:rPr>
        <w:t>
167 Рабочие, занятые регенирацией кислот             6
</w:t>
      </w:r>
      <w:r>
        <w:br/>
      </w:r>
      <w:r>
        <w:rPr>
          <w:rFonts w:ascii="Times New Roman"/>
          <w:b w:val="false"/>
          <w:i w:val="false"/>
          <w:color w:val="000000"/>
          <w:sz w:val="28"/>
        </w:rPr>
        <w:t>
168 Рабочие, постоянно занятые составлением смеси
</w:t>
      </w:r>
      <w:r>
        <w:br/>
      </w:r>
      <w:r>
        <w:rPr>
          <w:rFonts w:ascii="Times New Roman"/>
          <w:b w:val="false"/>
          <w:i w:val="false"/>
          <w:color w:val="000000"/>
          <w:sz w:val="28"/>
        </w:rPr>
        <w:t>
    бензина с этиловой жидкостью                     12           6
</w:t>
      </w:r>
      <w:r>
        <w:br/>
      </w:r>
      <w:r>
        <w:rPr>
          <w:rFonts w:ascii="Times New Roman"/>
          <w:b w:val="false"/>
          <w:i w:val="false"/>
          <w:color w:val="000000"/>
          <w:sz w:val="28"/>
        </w:rPr>
        <w:t>
169 Рабочие, постоянно занятые сборкой бленд для 
</w:t>
      </w:r>
      <w:r>
        <w:br/>
      </w:r>
      <w:r>
        <w:rPr>
          <w:rFonts w:ascii="Times New Roman"/>
          <w:b w:val="false"/>
          <w:i w:val="false"/>
          <w:color w:val="000000"/>
          <w:sz w:val="28"/>
        </w:rPr>
        <w:t>
    рентгеновских аппаратов                          12
</w:t>
      </w:r>
      <w:r>
        <w:br/>
      </w:r>
      <w:r>
        <w:rPr>
          <w:rFonts w:ascii="Times New Roman"/>
          <w:b w:val="false"/>
          <w:i w:val="false"/>
          <w:color w:val="000000"/>
          <w:sz w:val="28"/>
        </w:rPr>
        <w:t>
170 Рабочие, постоянно занятые обработкой на
</w:t>
      </w:r>
      <w:r>
        <w:br/>
      </w:r>
      <w:r>
        <w:rPr>
          <w:rFonts w:ascii="Times New Roman"/>
          <w:b w:val="false"/>
          <w:i w:val="false"/>
          <w:color w:val="000000"/>
          <w:sz w:val="28"/>
        </w:rPr>
        <w:t>
    различных станках деталей, склеенных 
</w:t>
      </w:r>
      <w:r>
        <w:br/>
      </w:r>
      <w:r>
        <w:rPr>
          <w:rFonts w:ascii="Times New Roman"/>
          <w:b w:val="false"/>
          <w:i w:val="false"/>
          <w:color w:val="000000"/>
          <w:sz w:val="28"/>
        </w:rPr>
        <w:t>
    бакелитовым и карбамидным клеями                 6
</w:t>
      </w:r>
      <w:r>
        <w:br/>
      </w:r>
      <w:r>
        <w:rPr>
          <w:rFonts w:ascii="Times New Roman"/>
          <w:b w:val="false"/>
          <w:i w:val="false"/>
          <w:color w:val="000000"/>
          <w:sz w:val="28"/>
        </w:rPr>
        <w:t>
171 Рабочие, постоянно занятые на работах с 
</w:t>
      </w:r>
      <w:r>
        <w:br/>
      </w:r>
      <w:r>
        <w:rPr>
          <w:rFonts w:ascii="Times New Roman"/>
          <w:b w:val="false"/>
          <w:i w:val="false"/>
          <w:color w:val="000000"/>
          <w:sz w:val="28"/>
        </w:rPr>
        <w:t>
    расплавленной серой в закрытых помещениях        6
</w:t>
      </w:r>
      <w:r>
        <w:br/>
      </w:r>
      <w:r>
        <w:rPr>
          <w:rFonts w:ascii="Times New Roman"/>
          <w:b w:val="false"/>
          <w:i w:val="false"/>
          <w:color w:val="000000"/>
          <w:sz w:val="28"/>
        </w:rPr>
        <w:t>
172 Рабочие, занятые сортировкой освинцованного
</w:t>
      </w:r>
      <w:r>
        <w:br/>
      </w:r>
      <w:r>
        <w:rPr>
          <w:rFonts w:ascii="Times New Roman"/>
          <w:b w:val="false"/>
          <w:i w:val="false"/>
          <w:color w:val="000000"/>
          <w:sz w:val="28"/>
        </w:rPr>
        <w:t>
    листа                                            12
</w:t>
      </w:r>
      <w:r>
        <w:br/>
      </w:r>
      <w:r>
        <w:rPr>
          <w:rFonts w:ascii="Times New Roman"/>
          <w:b w:val="false"/>
          <w:i w:val="false"/>
          <w:color w:val="000000"/>
          <w:sz w:val="28"/>
        </w:rPr>
        <w:t>
173 Рабочие, занятые приготовлением кислот и 
</w:t>
      </w:r>
      <w:r>
        <w:br/>
      </w:r>
      <w:r>
        <w:rPr>
          <w:rFonts w:ascii="Times New Roman"/>
          <w:b w:val="false"/>
          <w:i w:val="false"/>
          <w:color w:val="000000"/>
          <w:sz w:val="28"/>
        </w:rPr>
        <w:t>
    антисептиков                                     12
</w:t>
      </w:r>
      <w:r>
        <w:br/>
      </w:r>
      <w:r>
        <w:rPr>
          <w:rFonts w:ascii="Times New Roman"/>
          <w:b w:val="false"/>
          <w:i w:val="false"/>
          <w:color w:val="000000"/>
          <w:sz w:val="28"/>
        </w:rPr>
        <w:t>
174 Рабочие, занятые гужтранспорта, работающего 
</w:t>
      </w:r>
      <w:r>
        <w:br/>
      </w:r>
      <w:r>
        <w:rPr>
          <w:rFonts w:ascii="Times New Roman"/>
          <w:b w:val="false"/>
          <w:i w:val="false"/>
          <w:color w:val="000000"/>
          <w:sz w:val="28"/>
        </w:rPr>
        <w:t>
    на уборке и вывозе мусора и нечистот             6
</w:t>
      </w:r>
      <w:r>
        <w:br/>
      </w:r>
      <w:r>
        <w:rPr>
          <w:rFonts w:ascii="Times New Roman"/>
          <w:b w:val="false"/>
          <w:i w:val="false"/>
          <w:color w:val="000000"/>
          <w:sz w:val="28"/>
        </w:rPr>
        <w:t>
175 Рабочие прачечных, занятые:
</w:t>
      </w:r>
      <w:r>
        <w:br/>
      </w:r>
      <w:r>
        <w:rPr>
          <w:rFonts w:ascii="Times New Roman"/>
          <w:b w:val="false"/>
          <w:i w:val="false"/>
          <w:color w:val="000000"/>
          <w:sz w:val="28"/>
        </w:rPr>
        <w:t>
    1) в отделении приемки и сортировки грязного
</w:t>
      </w:r>
      <w:r>
        <w:br/>
      </w:r>
      <w:r>
        <w:rPr>
          <w:rFonts w:ascii="Times New Roman"/>
          <w:b w:val="false"/>
          <w:i w:val="false"/>
          <w:color w:val="000000"/>
          <w:sz w:val="28"/>
        </w:rPr>
        <w:t>
    белья (приемщик заказов, занятый приемкой 
</w:t>
      </w:r>
      <w:r>
        <w:br/>
      </w:r>
      <w:r>
        <w:rPr>
          <w:rFonts w:ascii="Times New Roman"/>
          <w:b w:val="false"/>
          <w:i w:val="false"/>
          <w:color w:val="000000"/>
          <w:sz w:val="28"/>
        </w:rPr>
        <w:t>
    грязного белья и спецодежды; комплектовщик 
</w:t>
      </w:r>
      <w:r>
        <w:br/>
      </w:r>
      <w:r>
        <w:rPr>
          <w:rFonts w:ascii="Times New Roman"/>
          <w:b w:val="false"/>
          <w:i w:val="false"/>
          <w:color w:val="000000"/>
          <w:sz w:val="28"/>
        </w:rPr>
        <w:t>
    белья, занятый сортировкой грязного белья, а 
</w:t>
      </w:r>
      <w:r>
        <w:br/>
      </w:r>
      <w:r>
        <w:rPr>
          <w:rFonts w:ascii="Times New Roman"/>
          <w:b w:val="false"/>
          <w:i w:val="false"/>
          <w:color w:val="000000"/>
          <w:sz w:val="28"/>
        </w:rPr>
        <w:t>
    также составлением производственных партий 
</w:t>
      </w:r>
      <w:r>
        <w:br/>
      </w:r>
      <w:r>
        <w:rPr>
          <w:rFonts w:ascii="Times New Roman"/>
          <w:b w:val="false"/>
          <w:i w:val="false"/>
          <w:color w:val="000000"/>
          <w:sz w:val="28"/>
        </w:rPr>
        <w:t>
    грязного белья и учетом грязного белья и 
</w:t>
      </w:r>
      <w:r>
        <w:br/>
      </w:r>
      <w:r>
        <w:rPr>
          <w:rFonts w:ascii="Times New Roman"/>
          <w:b w:val="false"/>
          <w:i w:val="false"/>
          <w:color w:val="000000"/>
          <w:sz w:val="28"/>
        </w:rPr>
        <w:t>
    спецодежды; маркировщик; подсобный рабочий       6
</w:t>
      </w:r>
      <w:r>
        <w:br/>
      </w:r>
      <w:r>
        <w:rPr>
          <w:rFonts w:ascii="Times New Roman"/>
          <w:b w:val="false"/>
          <w:i w:val="false"/>
          <w:color w:val="000000"/>
          <w:sz w:val="28"/>
        </w:rPr>
        <w:t>
    2) на приемке грязного белья и спецодежды из 
</w:t>
      </w:r>
      <w:r>
        <w:br/>
      </w:r>
      <w:r>
        <w:rPr>
          <w:rFonts w:ascii="Times New Roman"/>
          <w:b w:val="false"/>
          <w:i w:val="false"/>
          <w:color w:val="000000"/>
          <w:sz w:val="28"/>
        </w:rPr>
        <w:t>
    инфекционных, туберкулезных, противолепрозных, 
</w:t>
      </w:r>
      <w:r>
        <w:br/>
      </w:r>
      <w:r>
        <w:rPr>
          <w:rFonts w:ascii="Times New Roman"/>
          <w:b w:val="false"/>
          <w:i w:val="false"/>
          <w:color w:val="000000"/>
          <w:sz w:val="28"/>
        </w:rPr>
        <w:t>
    противочумных учреждений, отделений, отделов, 
</w:t>
      </w:r>
      <w:r>
        <w:br/>
      </w:r>
      <w:r>
        <w:rPr>
          <w:rFonts w:ascii="Times New Roman"/>
          <w:b w:val="false"/>
          <w:i w:val="false"/>
          <w:color w:val="000000"/>
          <w:sz w:val="28"/>
        </w:rPr>
        <w:t>
    производств и лабораторий                        12           6
</w:t>
      </w:r>
      <w:r>
        <w:br/>
      </w:r>
      <w:r>
        <w:rPr>
          <w:rFonts w:ascii="Times New Roman"/>
          <w:b w:val="false"/>
          <w:i w:val="false"/>
          <w:color w:val="000000"/>
          <w:sz w:val="28"/>
        </w:rPr>
        <w:t>
    3) в стиральном цехе или отделении 
</w:t>
      </w:r>
      <w:r>
        <w:br/>
      </w:r>
      <w:r>
        <w:rPr>
          <w:rFonts w:ascii="Times New Roman"/>
          <w:b w:val="false"/>
          <w:i w:val="false"/>
          <w:color w:val="000000"/>
          <w:sz w:val="28"/>
        </w:rPr>
        <w:t>
    (аппаратчик сушильных установок, машинист по 
</w:t>
      </w:r>
      <w:r>
        <w:br/>
      </w:r>
      <w:r>
        <w:rPr>
          <w:rFonts w:ascii="Times New Roman"/>
          <w:b w:val="false"/>
          <w:i w:val="false"/>
          <w:color w:val="000000"/>
          <w:sz w:val="28"/>
        </w:rPr>
        <w:t>
    стирке и ремонту спецодежды, занятый стиркой 
</w:t>
      </w:r>
      <w:r>
        <w:br/>
      </w:r>
      <w:r>
        <w:rPr>
          <w:rFonts w:ascii="Times New Roman"/>
          <w:b w:val="false"/>
          <w:i w:val="false"/>
          <w:color w:val="000000"/>
          <w:sz w:val="28"/>
        </w:rPr>
        <w:t>
    спецодежды; подсобный рабочий, оператор 
</w:t>
      </w:r>
      <w:r>
        <w:br/>
      </w:r>
      <w:r>
        <w:rPr>
          <w:rFonts w:ascii="Times New Roman"/>
          <w:b w:val="false"/>
          <w:i w:val="false"/>
          <w:color w:val="000000"/>
          <w:sz w:val="28"/>
        </w:rPr>
        <w:t>
    стиральных машин, занятый стиркой белья,
</w:t>
      </w:r>
      <w:r>
        <w:br/>
      </w:r>
      <w:r>
        <w:rPr>
          <w:rFonts w:ascii="Times New Roman"/>
          <w:b w:val="false"/>
          <w:i w:val="false"/>
          <w:color w:val="000000"/>
          <w:sz w:val="28"/>
        </w:rPr>
        <w:t>
    отжимщик белья на центрифугах, уборщик 
</w:t>
      </w:r>
      <w:r>
        <w:br/>
      </w:r>
      <w:r>
        <w:rPr>
          <w:rFonts w:ascii="Times New Roman"/>
          <w:b w:val="false"/>
          <w:i w:val="false"/>
          <w:color w:val="000000"/>
          <w:sz w:val="28"/>
        </w:rPr>
        <w:t>
    производственных помещений)                      6
</w:t>
      </w:r>
      <w:r>
        <w:br/>
      </w:r>
      <w:r>
        <w:rPr>
          <w:rFonts w:ascii="Times New Roman"/>
          <w:b w:val="false"/>
          <w:i w:val="false"/>
          <w:color w:val="000000"/>
          <w:sz w:val="28"/>
        </w:rPr>
        <w:t>
    4) на стирке и замочке заразного белья и 
</w:t>
      </w:r>
      <w:r>
        <w:br/>
      </w:r>
      <w:r>
        <w:rPr>
          <w:rFonts w:ascii="Times New Roman"/>
          <w:b w:val="false"/>
          <w:i w:val="false"/>
          <w:color w:val="000000"/>
          <w:sz w:val="28"/>
        </w:rPr>
        <w:t>
    спецодежды                                       12           6
</w:t>
      </w:r>
      <w:r>
        <w:br/>
      </w:r>
      <w:r>
        <w:rPr>
          <w:rFonts w:ascii="Times New Roman"/>
          <w:b w:val="false"/>
          <w:i w:val="false"/>
          <w:color w:val="000000"/>
          <w:sz w:val="28"/>
        </w:rPr>
        <w:t>
    5) на стирке белья и спецодежды вручную          12
</w:t>
      </w:r>
      <w:r>
        <w:br/>
      </w:r>
      <w:r>
        <w:rPr>
          <w:rFonts w:ascii="Times New Roman"/>
          <w:b w:val="false"/>
          <w:i w:val="false"/>
          <w:color w:val="000000"/>
          <w:sz w:val="28"/>
        </w:rPr>
        <w:t>
    6) в грязелечебнице при ручной стирке белья
</w:t>
      </w:r>
      <w:r>
        <w:br/>
      </w:r>
      <w:r>
        <w:rPr>
          <w:rFonts w:ascii="Times New Roman"/>
          <w:b w:val="false"/>
          <w:i w:val="false"/>
          <w:color w:val="000000"/>
          <w:sz w:val="28"/>
        </w:rPr>
        <w:t>
    и спецодежды                                     12
</w:t>
      </w:r>
      <w:r>
        <w:br/>
      </w:r>
      <w:r>
        <w:rPr>
          <w:rFonts w:ascii="Times New Roman"/>
          <w:b w:val="false"/>
          <w:i w:val="false"/>
          <w:color w:val="000000"/>
          <w:sz w:val="28"/>
        </w:rPr>
        <w:t>
    7) в сушильно-гладильных цехах (отделениях): 
</w:t>
      </w:r>
      <w:r>
        <w:br/>
      </w:r>
      <w:r>
        <w:rPr>
          <w:rFonts w:ascii="Times New Roman"/>
          <w:b w:val="false"/>
          <w:i w:val="false"/>
          <w:color w:val="000000"/>
          <w:sz w:val="28"/>
        </w:rPr>
        <w:t>
    гладильщик, занятый глажением белья и 
</w:t>
      </w:r>
      <w:r>
        <w:br/>
      </w:r>
      <w:r>
        <w:rPr>
          <w:rFonts w:ascii="Times New Roman"/>
          <w:b w:val="false"/>
          <w:i w:val="false"/>
          <w:color w:val="000000"/>
          <w:sz w:val="28"/>
        </w:rPr>
        <w:t>
    спецодежды духовым утюгом                        12 
</w:t>
      </w:r>
      <w:r>
        <w:br/>
      </w:r>
      <w:r>
        <w:rPr>
          <w:rFonts w:ascii="Times New Roman"/>
          <w:b w:val="false"/>
          <w:i w:val="false"/>
          <w:color w:val="000000"/>
          <w:sz w:val="28"/>
        </w:rPr>
        <w:t>
    - гладильщик, занятый глажением белья и 
</w:t>
      </w:r>
      <w:r>
        <w:br/>
      </w:r>
      <w:r>
        <w:rPr>
          <w:rFonts w:ascii="Times New Roman"/>
          <w:b w:val="false"/>
          <w:i w:val="false"/>
          <w:color w:val="000000"/>
          <w:sz w:val="28"/>
        </w:rPr>
        <w:t>
    спецодежды электроутюгом, на каландрах, 
</w:t>
      </w:r>
      <w:r>
        <w:br/>
      </w:r>
      <w:r>
        <w:rPr>
          <w:rFonts w:ascii="Times New Roman"/>
          <w:b w:val="false"/>
          <w:i w:val="false"/>
          <w:color w:val="000000"/>
          <w:sz w:val="28"/>
        </w:rPr>
        <w:t>
    катках и прессах                                 6
</w:t>
      </w:r>
      <w:r>
        <w:br/>
      </w:r>
      <w:r>
        <w:rPr>
          <w:rFonts w:ascii="Times New Roman"/>
          <w:b w:val="false"/>
          <w:i w:val="false"/>
          <w:color w:val="000000"/>
          <w:sz w:val="28"/>
        </w:rPr>
        <w:t>
    - аппаратчик бельевых сушильных установок, 
</w:t>
      </w:r>
      <w:r>
        <w:br/>
      </w:r>
      <w:r>
        <w:rPr>
          <w:rFonts w:ascii="Times New Roman"/>
          <w:b w:val="false"/>
          <w:i w:val="false"/>
          <w:color w:val="000000"/>
          <w:sz w:val="28"/>
        </w:rPr>
        <w:t>
    занятый сушкой белья и спецодежды                6
</w:t>
      </w:r>
      <w:r>
        <w:br/>
      </w:r>
      <w:r>
        <w:rPr>
          <w:rFonts w:ascii="Times New Roman"/>
          <w:b w:val="false"/>
          <w:i w:val="false"/>
          <w:color w:val="000000"/>
          <w:sz w:val="28"/>
        </w:rPr>
        <w:t>
    - подготовитель белья для глажения               6
</w:t>
      </w:r>
      <w:r>
        <w:br/>
      </w:r>
      <w:r>
        <w:rPr>
          <w:rFonts w:ascii="Times New Roman"/>
          <w:b w:val="false"/>
          <w:i w:val="false"/>
          <w:color w:val="000000"/>
          <w:sz w:val="28"/>
        </w:rPr>
        <w:t>
    8) приготовитель стиральных растворов            6
</w:t>
      </w:r>
      <w:r>
        <w:br/>
      </w:r>
      <w:r>
        <w:rPr>
          <w:rFonts w:ascii="Times New Roman"/>
          <w:b w:val="false"/>
          <w:i w:val="false"/>
          <w:color w:val="000000"/>
          <w:sz w:val="28"/>
        </w:rPr>
        <w:t>
176 Рабочие, постоянно занятые обслуживанием, 
</w:t>
      </w:r>
      <w:r>
        <w:br/>
      </w:r>
      <w:r>
        <w:rPr>
          <w:rFonts w:ascii="Times New Roman"/>
          <w:b w:val="false"/>
          <w:i w:val="false"/>
          <w:color w:val="000000"/>
          <w:sz w:val="28"/>
        </w:rPr>
        <w:t>
    очисткой и ремонтом промышленной 
</w:t>
      </w:r>
      <w:r>
        <w:br/>
      </w:r>
      <w:r>
        <w:rPr>
          <w:rFonts w:ascii="Times New Roman"/>
          <w:b w:val="false"/>
          <w:i w:val="false"/>
          <w:color w:val="000000"/>
          <w:sz w:val="28"/>
        </w:rPr>
        <w:t>
    канализационной сети и ловушек                   12
</w:t>
      </w:r>
      <w:r>
        <w:br/>
      </w:r>
      <w:r>
        <w:rPr>
          <w:rFonts w:ascii="Times New Roman"/>
          <w:b w:val="false"/>
          <w:i w:val="false"/>
          <w:color w:val="000000"/>
          <w:sz w:val="28"/>
        </w:rPr>
        <w:t>
177 Рабочие, занятые на механической и ручной
</w:t>
      </w:r>
      <w:r>
        <w:br/>
      </w:r>
      <w:r>
        <w:rPr>
          <w:rFonts w:ascii="Times New Roman"/>
          <w:b w:val="false"/>
          <w:i w:val="false"/>
          <w:color w:val="000000"/>
          <w:sz w:val="28"/>
        </w:rPr>
        <w:t>
    обработке деталей и изделий из 
</w:t>
      </w:r>
      <w:r>
        <w:br/>
      </w:r>
      <w:r>
        <w:rPr>
          <w:rFonts w:ascii="Times New Roman"/>
          <w:b w:val="false"/>
          <w:i w:val="false"/>
          <w:color w:val="000000"/>
          <w:sz w:val="28"/>
        </w:rPr>
        <w:t>
    стеклотекстолита                                 12
</w:t>
      </w:r>
      <w:r>
        <w:br/>
      </w:r>
      <w:r>
        <w:rPr>
          <w:rFonts w:ascii="Times New Roman"/>
          <w:b w:val="false"/>
          <w:i w:val="false"/>
          <w:color w:val="000000"/>
          <w:sz w:val="28"/>
        </w:rPr>
        <w:t>
178 Рабочие, непосредственно занятые в 
</w:t>
      </w:r>
      <w:r>
        <w:br/>
      </w:r>
      <w:r>
        <w:rPr>
          <w:rFonts w:ascii="Times New Roman"/>
          <w:b w:val="false"/>
          <w:i w:val="false"/>
          <w:color w:val="000000"/>
          <w:sz w:val="28"/>
        </w:rPr>
        <w:t>
    производстве изделий (деталей) из 
</w:t>
      </w:r>
      <w:r>
        <w:br/>
      </w:r>
      <w:r>
        <w:rPr>
          <w:rFonts w:ascii="Times New Roman"/>
          <w:b w:val="false"/>
          <w:i w:val="false"/>
          <w:color w:val="000000"/>
          <w:sz w:val="28"/>
        </w:rPr>
        <w:t>
    пенополиуретана методом формирования             12
</w:t>
      </w:r>
      <w:r>
        <w:br/>
      </w:r>
      <w:r>
        <w:rPr>
          <w:rFonts w:ascii="Times New Roman"/>
          <w:b w:val="false"/>
          <w:i w:val="false"/>
          <w:color w:val="000000"/>
          <w:sz w:val="28"/>
        </w:rPr>
        <w:t>
179 Рабочие и мастер, непосредственно занятые
</w:t>
      </w:r>
      <w:r>
        <w:br/>
      </w:r>
      <w:r>
        <w:rPr>
          <w:rFonts w:ascii="Times New Roman"/>
          <w:b w:val="false"/>
          <w:i w:val="false"/>
          <w:color w:val="000000"/>
          <w:sz w:val="28"/>
        </w:rPr>
        <w:t>
    на изготовлении ленты тормоза с фрикционной 
</w:t>
      </w:r>
      <w:r>
        <w:br/>
      </w:r>
      <w:r>
        <w:rPr>
          <w:rFonts w:ascii="Times New Roman"/>
          <w:b w:val="false"/>
          <w:i w:val="false"/>
          <w:color w:val="000000"/>
          <w:sz w:val="28"/>
        </w:rPr>
        <w:t>
    накладкой, тормозных пластин, состоящих из 
</w:t>
      </w:r>
      <w:r>
        <w:br/>
      </w:r>
      <w:r>
        <w:rPr>
          <w:rFonts w:ascii="Times New Roman"/>
          <w:b w:val="false"/>
          <w:i w:val="false"/>
          <w:color w:val="000000"/>
          <w:sz w:val="28"/>
        </w:rPr>
        <w:t>
    свинцового, оловянного, никелевого, 
</w:t>
      </w:r>
      <w:r>
        <w:br/>
      </w:r>
      <w:r>
        <w:rPr>
          <w:rFonts w:ascii="Times New Roman"/>
          <w:b w:val="false"/>
          <w:i w:val="false"/>
          <w:color w:val="000000"/>
          <w:sz w:val="28"/>
        </w:rPr>
        <w:t>
    железного, хромового, медного и других 
</w:t>
      </w:r>
      <w:r>
        <w:br/>
      </w:r>
      <w:r>
        <w:rPr>
          <w:rFonts w:ascii="Times New Roman"/>
          <w:b w:val="false"/>
          <w:i w:val="false"/>
          <w:color w:val="000000"/>
          <w:sz w:val="28"/>
        </w:rPr>
        <w:t>
    металлических порошков, пульвербакелита,
</w:t>
      </w:r>
      <w:r>
        <w:br/>
      </w:r>
      <w:r>
        <w:rPr>
          <w:rFonts w:ascii="Times New Roman"/>
          <w:b w:val="false"/>
          <w:i w:val="false"/>
          <w:color w:val="000000"/>
          <w:sz w:val="28"/>
        </w:rPr>
        <w:t>
    асбеста, и графита на участках: просеивания 
</w:t>
      </w:r>
      <w:r>
        <w:br/>
      </w:r>
      <w:r>
        <w:rPr>
          <w:rFonts w:ascii="Times New Roman"/>
          <w:b w:val="false"/>
          <w:i w:val="false"/>
          <w:color w:val="000000"/>
          <w:sz w:val="28"/>
        </w:rPr>
        <w:t>
    всех компонентов, входящих в состав 
</w:t>
      </w:r>
      <w:r>
        <w:br/>
      </w:r>
      <w:r>
        <w:rPr>
          <w:rFonts w:ascii="Times New Roman"/>
          <w:b w:val="false"/>
          <w:i w:val="false"/>
          <w:color w:val="000000"/>
          <w:sz w:val="28"/>
        </w:rPr>
        <w:t>
    фрикционной накладки и тормозных пластин; 
</w:t>
      </w:r>
      <w:r>
        <w:br/>
      </w:r>
      <w:r>
        <w:rPr>
          <w:rFonts w:ascii="Times New Roman"/>
          <w:b w:val="false"/>
          <w:i w:val="false"/>
          <w:color w:val="000000"/>
          <w:sz w:val="28"/>
        </w:rPr>
        <w:t>
    составления смеси, дозирования, сборки 
</w:t>
      </w:r>
      <w:r>
        <w:br/>
      </w:r>
      <w:r>
        <w:rPr>
          <w:rFonts w:ascii="Times New Roman"/>
          <w:b w:val="false"/>
          <w:i w:val="false"/>
          <w:color w:val="000000"/>
          <w:sz w:val="28"/>
        </w:rPr>
        <w:t>
    пакетов, тормозных пластин, прессования,
</w:t>
      </w:r>
      <w:r>
        <w:br/>
      </w:r>
      <w:r>
        <w:rPr>
          <w:rFonts w:ascii="Times New Roman"/>
          <w:b w:val="false"/>
          <w:i w:val="false"/>
          <w:color w:val="000000"/>
          <w:sz w:val="28"/>
        </w:rPr>
        <w:t>
    спекания, довосстановления, зачистки 
</w:t>
      </w:r>
      <w:r>
        <w:br/>
      </w:r>
      <w:r>
        <w:rPr>
          <w:rFonts w:ascii="Times New Roman"/>
          <w:b w:val="false"/>
          <w:i w:val="false"/>
          <w:color w:val="000000"/>
          <w:sz w:val="28"/>
        </w:rPr>
        <w:t>
    поверхностей фрикционной накладки и тормозных 
</w:t>
      </w:r>
      <w:r>
        <w:br/>
      </w:r>
      <w:r>
        <w:rPr>
          <w:rFonts w:ascii="Times New Roman"/>
          <w:b w:val="false"/>
          <w:i w:val="false"/>
          <w:color w:val="000000"/>
          <w:sz w:val="28"/>
        </w:rPr>
        <w:t>
    пластин, обезжиривания (трихлорэтиленом и 
</w:t>
      </w:r>
      <w:r>
        <w:br/>
      </w:r>
      <w:r>
        <w:rPr>
          <w:rFonts w:ascii="Times New Roman"/>
          <w:b w:val="false"/>
          <w:i w:val="false"/>
          <w:color w:val="000000"/>
          <w:sz w:val="28"/>
        </w:rPr>
        <w:t>
    ацетоном), нанесения клея (типа ВС-10Т) и 
</w:t>
      </w:r>
      <w:r>
        <w:br/>
      </w:r>
      <w:r>
        <w:rPr>
          <w:rFonts w:ascii="Times New Roman"/>
          <w:b w:val="false"/>
          <w:i w:val="false"/>
          <w:color w:val="000000"/>
          <w:sz w:val="28"/>
        </w:rPr>
        <w:t>
    склеивания поверхностей и деталей, сушки клея, 
</w:t>
      </w:r>
      <w:r>
        <w:br/>
      </w:r>
      <w:r>
        <w:rPr>
          <w:rFonts w:ascii="Times New Roman"/>
          <w:b w:val="false"/>
          <w:i w:val="false"/>
          <w:color w:val="000000"/>
          <w:sz w:val="28"/>
        </w:rPr>
        <w:t>
    зачистки на наждаках всухую и расточки 
</w:t>
      </w:r>
      <w:r>
        <w:br/>
      </w:r>
      <w:r>
        <w:rPr>
          <w:rFonts w:ascii="Times New Roman"/>
          <w:b w:val="false"/>
          <w:i w:val="false"/>
          <w:color w:val="000000"/>
          <w:sz w:val="28"/>
        </w:rPr>
        <w:t>
    внутренней поверхности фрикционной накладки и 
</w:t>
      </w:r>
      <w:r>
        <w:br/>
      </w:r>
      <w:r>
        <w:rPr>
          <w:rFonts w:ascii="Times New Roman"/>
          <w:b w:val="false"/>
          <w:i w:val="false"/>
          <w:color w:val="000000"/>
          <w:sz w:val="28"/>
        </w:rPr>
        <w:t>
    тормозных пластин всухую                         12
</w:t>
      </w:r>
      <w:r>
        <w:br/>
      </w:r>
      <w:r>
        <w:rPr>
          <w:rFonts w:ascii="Times New Roman"/>
          <w:b w:val="false"/>
          <w:i w:val="false"/>
          <w:color w:val="000000"/>
          <w:sz w:val="28"/>
        </w:rPr>
        <w:t>
180 Рабочие, непосредственно занятые на 
</w:t>
      </w:r>
      <w:r>
        <w:br/>
      </w:r>
      <w:r>
        <w:rPr>
          <w:rFonts w:ascii="Times New Roman"/>
          <w:b w:val="false"/>
          <w:i w:val="false"/>
          <w:color w:val="000000"/>
          <w:sz w:val="28"/>
        </w:rPr>
        <w:t>
    регулировке, настройке, испытании и 
</w:t>
      </w:r>
      <w:r>
        <w:br/>
      </w:r>
      <w:r>
        <w:rPr>
          <w:rFonts w:ascii="Times New Roman"/>
          <w:b w:val="false"/>
          <w:i w:val="false"/>
          <w:color w:val="000000"/>
          <w:sz w:val="28"/>
        </w:rPr>
        <w:t>
    обслуживании генераторов сантиметрового и 
</w:t>
      </w:r>
      <w:r>
        <w:br/>
      </w:r>
      <w:r>
        <w:rPr>
          <w:rFonts w:ascii="Times New Roman"/>
          <w:b w:val="false"/>
          <w:i w:val="false"/>
          <w:color w:val="000000"/>
          <w:sz w:val="28"/>
        </w:rPr>
        <w:t>
    дециметрового диапазона волн, на измерительных 
</w:t>
      </w:r>
      <w:r>
        <w:br/>
      </w:r>
      <w:r>
        <w:rPr>
          <w:rFonts w:ascii="Times New Roman"/>
          <w:b w:val="false"/>
          <w:i w:val="false"/>
          <w:color w:val="000000"/>
          <w:sz w:val="28"/>
        </w:rPr>
        <w:t>
    генераторах при работе с открытыми излучающими
</w:t>
      </w:r>
      <w:r>
        <w:br/>
      </w:r>
      <w:r>
        <w:rPr>
          <w:rFonts w:ascii="Times New Roman"/>
          <w:b w:val="false"/>
          <w:i w:val="false"/>
          <w:color w:val="000000"/>
          <w:sz w:val="28"/>
        </w:rPr>
        <w:t>
    системами тех же диапазонов волн (от 1 см до 
</w:t>
      </w:r>
      <w:r>
        <w:br/>
      </w:r>
      <w:r>
        <w:rPr>
          <w:rFonts w:ascii="Times New Roman"/>
          <w:b w:val="false"/>
          <w:i w:val="false"/>
          <w:color w:val="000000"/>
          <w:sz w:val="28"/>
        </w:rPr>
        <w:t>
    100 см включительно):
</w:t>
      </w:r>
      <w:r>
        <w:br/>
      </w:r>
      <w:r>
        <w:rPr>
          <w:rFonts w:ascii="Times New Roman"/>
          <w:b w:val="false"/>
          <w:i w:val="false"/>
          <w:color w:val="000000"/>
          <w:sz w:val="28"/>
        </w:rPr>
        <w:t>
    1) при превышении предельно допустимого
</w:t>
      </w:r>
      <w:r>
        <w:br/>
      </w:r>
      <w:r>
        <w:rPr>
          <w:rFonts w:ascii="Times New Roman"/>
          <w:b w:val="false"/>
          <w:i w:val="false"/>
          <w:color w:val="000000"/>
          <w:sz w:val="28"/>
        </w:rPr>
        <w:t>
    значения плотности потока энергии
</w:t>
      </w:r>
      <w:r>
        <w:br/>
      </w:r>
      <w:r>
        <w:rPr>
          <w:rFonts w:ascii="Times New Roman"/>
          <w:b w:val="false"/>
          <w:i w:val="false"/>
          <w:color w:val="000000"/>
          <w:sz w:val="28"/>
        </w:rPr>
        <w:t>
    электромагнитного поля, равной нормативной 
</w:t>
      </w:r>
      <w:r>
        <w:br/>
      </w:r>
      <w:r>
        <w:rPr>
          <w:rFonts w:ascii="Times New Roman"/>
          <w:b w:val="false"/>
          <w:i w:val="false"/>
          <w:color w:val="000000"/>
          <w:sz w:val="28"/>
        </w:rPr>
        <w:t>
    величине энергетической нагрузки за рабочий 
</w:t>
      </w:r>
      <w:r>
        <w:br/>
      </w:r>
      <w:r>
        <w:rPr>
          <w:rFonts w:ascii="Times New Roman"/>
          <w:b w:val="false"/>
          <w:i w:val="false"/>
          <w:color w:val="000000"/>
          <w:sz w:val="28"/>
        </w:rPr>
        <w:t>
    день 200 мкВт. Ч/см2 для всех случаев, исключая
</w:t>
      </w:r>
      <w:r>
        <w:br/>
      </w:r>
      <w:r>
        <w:rPr>
          <w:rFonts w:ascii="Times New Roman"/>
          <w:b w:val="false"/>
          <w:i w:val="false"/>
          <w:color w:val="000000"/>
          <w:sz w:val="28"/>
        </w:rPr>
        <w:t>
    облучения от вращающихся и сканирующих антенн, 
</w:t>
      </w:r>
      <w:r>
        <w:br/>
      </w:r>
      <w:r>
        <w:rPr>
          <w:rFonts w:ascii="Times New Roman"/>
          <w:b w:val="false"/>
          <w:i w:val="false"/>
          <w:color w:val="000000"/>
          <w:sz w:val="28"/>
        </w:rPr>
        <w:t>
    поделенной на время пребывания в зоне 
</w:t>
      </w:r>
      <w:r>
        <w:br/>
      </w:r>
      <w:r>
        <w:rPr>
          <w:rFonts w:ascii="Times New Roman"/>
          <w:b w:val="false"/>
          <w:i w:val="false"/>
          <w:color w:val="000000"/>
          <w:sz w:val="28"/>
        </w:rPr>
        <w:t>
    облучения в течение рабочей смены в часах 
</w:t>
      </w:r>
      <w:r>
        <w:br/>
      </w:r>
      <w:r>
        <w:rPr>
          <w:rFonts w:ascii="Times New Roman"/>
          <w:b w:val="false"/>
          <w:i w:val="false"/>
          <w:color w:val="000000"/>
          <w:sz w:val="28"/>
        </w:rPr>
        <w:t>
    (при 8-часовом рабочем дне и постоянном 
</w:t>
      </w:r>
      <w:r>
        <w:br/>
      </w:r>
      <w:r>
        <w:rPr>
          <w:rFonts w:ascii="Times New Roman"/>
          <w:b w:val="false"/>
          <w:i w:val="false"/>
          <w:color w:val="000000"/>
          <w:sz w:val="28"/>
        </w:rPr>
        <w:t>
    облучении равной 25 мкВт/см2)                    12
</w:t>
      </w:r>
      <w:r>
        <w:br/>
      </w:r>
      <w:r>
        <w:rPr>
          <w:rFonts w:ascii="Times New Roman"/>
          <w:b w:val="false"/>
          <w:i w:val="false"/>
          <w:color w:val="000000"/>
          <w:sz w:val="28"/>
        </w:rPr>
        <w:t>
    2) при превышении предельно допустимого 
</w:t>
      </w:r>
      <w:r>
        <w:br/>
      </w:r>
      <w:r>
        <w:rPr>
          <w:rFonts w:ascii="Times New Roman"/>
          <w:b w:val="false"/>
          <w:i w:val="false"/>
          <w:color w:val="000000"/>
          <w:sz w:val="28"/>
        </w:rPr>
        <w:t>
    значения плотности потока энергии
</w:t>
      </w:r>
      <w:r>
        <w:br/>
      </w:r>
      <w:r>
        <w:rPr>
          <w:rFonts w:ascii="Times New Roman"/>
          <w:b w:val="false"/>
          <w:i w:val="false"/>
          <w:color w:val="000000"/>
          <w:sz w:val="28"/>
        </w:rPr>
        <w:t>
    электромагнитного поля, равной нормативной 
</w:t>
      </w:r>
      <w:r>
        <w:br/>
      </w:r>
      <w:r>
        <w:rPr>
          <w:rFonts w:ascii="Times New Roman"/>
          <w:b w:val="false"/>
          <w:i w:val="false"/>
          <w:color w:val="000000"/>
          <w:sz w:val="28"/>
        </w:rPr>
        <w:t>
    величине энергетической нагрузки за рабочий 
</w:t>
      </w:r>
      <w:r>
        <w:br/>
      </w:r>
      <w:r>
        <w:rPr>
          <w:rFonts w:ascii="Times New Roman"/>
          <w:b w:val="false"/>
          <w:i w:val="false"/>
          <w:color w:val="000000"/>
          <w:sz w:val="28"/>
        </w:rPr>
        <w:t>
    день 2000 мкВт. Ч/см2 для случаев облучения 
</w:t>
      </w:r>
      <w:r>
        <w:br/>
      </w:r>
      <w:r>
        <w:rPr>
          <w:rFonts w:ascii="Times New Roman"/>
          <w:b w:val="false"/>
          <w:i w:val="false"/>
          <w:color w:val="000000"/>
          <w:sz w:val="28"/>
        </w:rPr>
        <w:t>
    от вращающихся и сканирующих антенн, 
</w:t>
      </w:r>
      <w:r>
        <w:br/>
      </w:r>
      <w:r>
        <w:rPr>
          <w:rFonts w:ascii="Times New Roman"/>
          <w:b w:val="false"/>
          <w:i w:val="false"/>
          <w:color w:val="000000"/>
          <w:sz w:val="28"/>
        </w:rPr>
        <w:t>
    поделенной на время пребывания в зоне 
</w:t>
      </w:r>
      <w:r>
        <w:br/>
      </w:r>
      <w:r>
        <w:rPr>
          <w:rFonts w:ascii="Times New Roman"/>
          <w:b w:val="false"/>
          <w:i w:val="false"/>
          <w:color w:val="000000"/>
          <w:sz w:val="28"/>
        </w:rPr>
        <w:t>
    облучения в течение рабочей смены в часах 
</w:t>
      </w:r>
      <w:r>
        <w:br/>
      </w:r>
      <w:r>
        <w:rPr>
          <w:rFonts w:ascii="Times New Roman"/>
          <w:b w:val="false"/>
          <w:i w:val="false"/>
          <w:color w:val="000000"/>
          <w:sz w:val="28"/>
        </w:rPr>
        <w:t>
    (при 8 часовом рабочем дне и постоянном 
</w:t>
      </w:r>
      <w:r>
        <w:br/>
      </w:r>
      <w:r>
        <w:rPr>
          <w:rFonts w:ascii="Times New Roman"/>
          <w:b w:val="false"/>
          <w:i w:val="false"/>
          <w:color w:val="000000"/>
          <w:sz w:val="28"/>
        </w:rPr>
        <w:t>
    облучении равной 250 мкВт/см2)                   12           6
</w:t>
      </w:r>
      <w:r>
        <w:br/>
      </w:r>
      <w:r>
        <w:rPr>
          <w:rFonts w:ascii="Times New Roman"/>
          <w:b w:val="false"/>
          <w:i w:val="false"/>
          <w:color w:val="000000"/>
          <w:sz w:val="28"/>
        </w:rPr>
        <w:t>
180-1 Работники, непосредственно занятые
</w:t>
      </w:r>
      <w:r>
        <w:br/>
      </w:r>
      <w:r>
        <w:rPr>
          <w:rFonts w:ascii="Times New Roman"/>
          <w:b w:val="false"/>
          <w:i w:val="false"/>
          <w:color w:val="000000"/>
          <w:sz w:val="28"/>
        </w:rPr>
        <w:t>
     на регулировке, настройке, 
</w:t>
      </w:r>
      <w:r>
        <w:br/>
      </w:r>
      <w:r>
        <w:rPr>
          <w:rFonts w:ascii="Times New Roman"/>
          <w:b w:val="false"/>
          <w:i w:val="false"/>
          <w:color w:val="000000"/>
          <w:sz w:val="28"/>
        </w:rPr>
        <w:t>
     испытании и обслуживании СВЧ 
</w:t>
      </w:r>
      <w:r>
        <w:br/>
      </w:r>
      <w:r>
        <w:rPr>
          <w:rFonts w:ascii="Times New Roman"/>
          <w:b w:val="false"/>
          <w:i w:val="false"/>
          <w:color w:val="000000"/>
          <w:sz w:val="28"/>
        </w:rPr>
        <w:t>
     аппаратуры нелинейной локации с 
</w:t>
      </w:r>
      <w:r>
        <w:br/>
      </w:r>
      <w:r>
        <w:rPr>
          <w:rFonts w:ascii="Times New Roman"/>
          <w:b w:val="false"/>
          <w:i w:val="false"/>
          <w:color w:val="000000"/>
          <w:sz w:val="28"/>
        </w:rPr>
        <w:t>
     излучающей антенной системой 
</w:t>
      </w:r>
      <w:r>
        <w:br/>
      </w:r>
      <w:r>
        <w:rPr>
          <w:rFonts w:ascii="Times New Roman"/>
          <w:b w:val="false"/>
          <w:i w:val="false"/>
          <w:color w:val="000000"/>
          <w:sz w:val="28"/>
        </w:rPr>
        <w:t>
     мощностью 100 ватт и более, 
</w:t>
      </w:r>
      <w:r>
        <w:br/>
      </w:r>
      <w:r>
        <w:rPr>
          <w:rFonts w:ascii="Times New Roman"/>
          <w:b w:val="false"/>
          <w:i w:val="false"/>
          <w:color w:val="000000"/>
          <w:sz w:val="28"/>
        </w:rPr>
        <w:t>
     в диапазоне частот от 800 МГц                   12           -     
</w:t>
      </w:r>
      <w:r>
        <w:br/>
      </w:r>
      <w:r>
        <w:rPr>
          <w:rFonts w:ascii="Times New Roman"/>
          <w:b w:val="false"/>
          <w:i w:val="false"/>
          <w:color w:val="000000"/>
          <w:sz w:val="28"/>
        </w:rPr>
        <w:t>
181 Работники ртутнопреобразовательных станций 
</w:t>
      </w:r>
      <w:r>
        <w:br/>
      </w:r>
      <w:r>
        <w:rPr>
          <w:rFonts w:ascii="Times New Roman"/>
          <w:b w:val="false"/>
          <w:i w:val="false"/>
          <w:color w:val="000000"/>
          <w:sz w:val="28"/>
        </w:rPr>
        <w:t>
    (подстанций) и тяговых станций (подстанция), 
</w:t>
      </w:r>
      <w:r>
        <w:br/>
      </w:r>
      <w:r>
        <w:rPr>
          <w:rFonts w:ascii="Times New Roman"/>
          <w:b w:val="false"/>
          <w:i w:val="false"/>
          <w:color w:val="000000"/>
          <w:sz w:val="28"/>
        </w:rPr>
        <w:t>
    постоянно работающие в помещениях ртутных
</w:t>
      </w:r>
      <w:r>
        <w:br/>
      </w:r>
      <w:r>
        <w:rPr>
          <w:rFonts w:ascii="Times New Roman"/>
          <w:b w:val="false"/>
          <w:i w:val="false"/>
          <w:color w:val="000000"/>
          <w:sz w:val="28"/>
        </w:rPr>
        <w:t>
    выпрямителей                                     12
</w:t>
      </w:r>
      <w:r>
        <w:br/>
      </w:r>
      <w:r>
        <w:rPr>
          <w:rFonts w:ascii="Times New Roman"/>
          <w:b w:val="false"/>
          <w:i w:val="false"/>
          <w:color w:val="000000"/>
          <w:sz w:val="28"/>
        </w:rPr>
        <w:t>
182 Рабочие, занятые в цехах с применением 
</w:t>
      </w:r>
      <w:r>
        <w:br/>
      </w:r>
      <w:r>
        <w:rPr>
          <w:rFonts w:ascii="Times New Roman"/>
          <w:b w:val="false"/>
          <w:i w:val="false"/>
          <w:color w:val="000000"/>
          <w:sz w:val="28"/>
        </w:rPr>
        <w:t>
    открытой ртути в производстве ртутных приборов   12
</w:t>
      </w:r>
      <w:r>
        <w:br/>
      </w:r>
      <w:r>
        <w:rPr>
          <w:rFonts w:ascii="Times New Roman"/>
          <w:b w:val="false"/>
          <w:i w:val="false"/>
          <w:color w:val="000000"/>
          <w:sz w:val="28"/>
        </w:rPr>
        <w:t>
183 Рабочие, непосредственно занятые на переборке 
</w:t>
      </w:r>
      <w:r>
        <w:br/>
      </w:r>
      <w:r>
        <w:rPr>
          <w:rFonts w:ascii="Times New Roman"/>
          <w:b w:val="false"/>
          <w:i w:val="false"/>
          <w:color w:val="000000"/>
          <w:sz w:val="28"/>
        </w:rPr>
        <w:t>
    и ремонте ртутных выпрямителей и приборов, 
</w:t>
      </w:r>
      <w:r>
        <w:br/>
      </w:r>
      <w:r>
        <w:rPr>
          <w:rFonts w:ascii="Times New Roman"/>
          <w:b w:val="false"/>
          <w:i w:val="false"/>
          <w:color w:val="000000"/>
          <w:sz w:val="28"/>
        </w:rPr>
        <w:t>
    заполненных ртутью                               12           6
</w:t>
      </w:r>
      <w:r>
        <w:br/>
      </w:r>
      <w:r>
        <w:rPr>
          <w:rFonts w:ascii="Times New Roman"/>
          <w:b w:val="false"/>
          <w:i w:val="false"/>
          <w:color w:val="000000"/>
          <w:sz w:val="28"/>
        </w:rPr>
        <w:t>
184 Работники предприятий, постоянно занятые в 
</w:t>
      </w:r>
      <w:r>
        <w:br/>
      </w:r>
      <w:r>
        <w:rPr>
          <w:rFonts w:ascii="Times New Roman"/>
          <w:b w:val="false"/>
          <w:i w:val="false"/>
          <w:color w:val="000000"/>
          <w:sz w:val="28"/>
        </w:rPr>
        <w:t>
    специально организованных цехах и на участках 
</w:t>
      </w:r>
      <w:r>
        <w:br/>
      </w:r>
      <w:r>
        <w:rPr>
          <w:rFonts w:ascii="Times New Roman"/>
          <w:b w:val="false"/>
          <w:i w:val="false"/>
          <w:color w:val="000000"/>
          <w:sz w:val="28"/>
        </w:rPr>
        <w:t>
    для рабочих больных туберкулезом на работах 
</w:t>
      </w:r>
      <w:r>
        <w:br/>
      </w:r>
      <w:r>
        <w:rPr>
          <w:rFonts w:ascii="Times New Roman"/>
          <w:b w:val="false"/>
          <w:i w:val="false"/>
          <w:color w:val="000000"/>
          <w:sz w:val="28"/>
        </w:rPr>
        <w:t>
    по руководству и обслуживанию этих больных       12
</w:t>
      </w:r>
      <w:r>
        <w:br/>
      </w:r>
      <w:r>
        <w:rPr>
          <w:rFonts w:ascii="Times New Roman"/>
          <w:b w:val="false"/>
          <w:i w:val="false"/>
          <w:color w:val="000000"/>
          <w:sz w:val="28"/>
        </w:rPr>
        <w:t>
185 Работники, работающие на электронных 
</w:t>
      </w:r>
      <w:r>
        <w:br/>
      </w:r>
      <w:r>
        <w:rPr>
          <w:rFonts w:ascii="Times New Roman"/>
          <w:b w:val="false"/>
          <w:i w:val="false"/>
          <w:color w:val="000000"/>
          <w:sz w:val="28"/>
        </w:rPr>
        <w:t>
    микроскопах напряжением свыше 30 мкВ             12           6
</w:t>
      </w:r>
      <w:r>
        <w:br/>
      </w:r>
      <w:r>
        <w:rPr>
          <w:rFonts w:ascii="Times New Roman"/>
          <w:b w:val="false"/>
          <w:i w:val="false"/>
          <w:color w:val="000000"/>
          <w:sz w:val="28"/>
        </w:rPr>
        <w:t>
186 Работники, непосредственно занятые на 
</w:t>
      </w:r>
      <w:r>
        <w:br/>
      </w:r>
      <w:r>
        <w:rPr>
          <w:rFonts w:ascii="Times New Roman"/>
          <w:b w:val="false"/>
          <w:i w:val="false"/>
          <w:color w:val="000000"/>
          <w:sz w:val="28"/>
        </w:rPr>
        <w:t>
    работах в морозильных и холодильных камерах
</w:t>
      </w:r>
      <w:r>
        <w:br/>
      </w:r>
      <w:r>
        <w:rPr>
          <w:rFonts w:ascii="Times New Roman"/>
          <w:b w:val="false"/>
          <w:i w:val="false"/>
          <w:color w:val="000000"/>
          <w:sz w:val="28"/>
        </w:rPr>
        <w:t>
    и лифтах холодильников                           6
</w:t>
      </w:r>
      <w:r>
        <w:br/>
      </w:r>
      <w:r>
        <w:rPr>
          <w:rFonts w:ascii="Times New Roman"/>
          <w:b w:val="false"/>
          <w:i w:val="false"/>
          <w:color w:val="000000"/>
          <w:sz w:val="28"/>
        </w:rPr>
        <w:t>
187 Работники, непосредственно занятые 
</w:t>
      </w:r>
      <w:r>
        <w:br/>
      </w:r>
      <w:r>
        <w:rPr>
          <w:rFonts w:ascii="Times New Roman"/>
          <w:b w:val="false"/>
          <w:i w:val="false"/>
          <w:color w:val="000000"/>
          <w:sz w:val="28"/>
        </w:rPr>
        <w:t>
    испытанием УВЧ (УКВ) генераторов и аппаратуры
</w:t>
      </w:r>
      <w:r>
        <w:br/>
      </w:r>
      <w:r>
        <w:rPr>
          <w:rFonts w:ascii="Times New Roman"/>
          <w:b w:val="false"/>
          <w:i w:val="false"/>
          <w:color w:val="000000"/>
          <w:sz w:val="28"/>
        </w:rPr>
        <w:t>
    мощностью 100 ватт и более в диапазоне частот 
</w:t>
      </w:r>
      <w:r>
        <w:br/>
      </w:r>
      <w:r>
        <w:rPr>
          <w:rFonts w:ascii="Times New Roman"/>
          <w:b w:val="false"/>
          <w:i w:val="false"/>
          <w:color w:val="000000"/>
          <w:sz w:val="28"/>
        </w:rPr>
        <w:t>
    от 30 мегагерц до 300 мГц включительно, а 
</w:t>
      </w:r>
      <w:r>
        <w:br/>
      </w:r>
      <w:r>
        <w:rPr>
          <w:rFonts w:ascii="Times New Roman"/>
          <w:b w:val="false"/>
          <w:i w:val="false"/>
          <w:color w:val="000000"/>
          <w:sz w:val="28"/>
        </w:rPr>
        <w:t>
    также на настройке и контроле этих генераторов
</w:t>
      </w:r>
      <w:r>
        <w:br/>
      </w:r>
      <w:r>
        <w:rPr>
          <w:rFonts w:ascii="Times New Roman"/>
          <w:b w:val="false"/>
          <w:i w:val="false"/>
          <w:color w:val="000000"/>
          <w:sz w:val="28"/>
        </w:rPr>
        <w:t>
    и аппаратуры во время их работы                  12
</w:t>
      </w:r>
      <w:r>
        <w:br/>
      </w:r>
      <w:r>
        <w:rPr>
          <w:rFonts w:ascii="Times New Roman"/>
          <w:b w:val="false"/>
          <w:i w:val="false"/>
          <w:color w:val="000000"/>
          <w:sz w:val="28"/>
        </w:rPr>
        <w:t>
188 Работники предприятий и организаций, 
</w:t>
      </w:r>
      <w:r>
        <w:br/>
      </w:r>
      <w:r>
        <w:rPr>
          <w:rFonts w:ascii="Times New Roman"/>
          <w:b w:val="false"/>
          <w:i w:val="false"/>
          <w:color w:val="000000"/>
          <w:sz w:val="28"/>
        </w:rPr>
        <w:t>
    непосредственно занятые работой на борту 
</w:t>
      </w:r>
      <w:r>
        <w:br/>
      </w:r>
      <w:r>
        <w:rPr>
          <w:rFonts w:ascii="Times New Roman"/>
          <w:b w:val="false"/>
          <w:i w:val="false"/>
          <w:color w:val="000000"/>
          <w:sz w:val="28"/>
        </w:rPr>
        <w:t>
    самолета. При числе налета за рабочий год:
</w:t>
      </w:r>
      <w:r>
        <w:br/>
      </w:r>
      <w:r>
        <w:rPr>
          <w:rFonts w:ascii="Times New Roman"/>
          <w:b w:val="false"/>
          <w:i w:val="false"/>
          <w:color w:val="000000"/>
          <w:sz w:val="28"/>
        </w:rPr>
        <w:t>
    1) от 50 до 100 часов                            6
</w:t>
      </w:r>
      <w:r>
        <w:br/>
      </w:r>
      <w:r>
        <w:rPr>
          <w:rFonts w:ascii="Times New Roman"/>
          <w:b w:val="false"/>
          <w:i w:val="false"/>
          <w:color w:val="000000"/>
          <w:sz w:val="28"/>
        </w:rPr>
        <w:t>
    2) от 101 до 200 часов                           12
</w:t>
      </w:r>
      <w:r>
        <w:br/>
      </w:r>
      <w:r>
        <w:rPr>
          <w:rFonts w:ascii="Times New Roman"/>
          <w:b w:val="false"/>
          <w:i w:val="false"/>
          <w:color w:val="000000"/>
          <w:sz w:val="28"/>
        </w:rPr>
        <w:t>
    3) от 201 до 300 часов                           18
</w:t>
      </w:r>
      <w:r>
        <w:br/>
      </w:r>
      <w:r>
        <w:rPr>
          <w:rFonts w:ascii="Times New Roman"/>
          <w:b w:val="false"/>
          <w:i w:val="false"/>
          <w:color w:val="000000"/>
          <w:sz w:val="28"/>
        </w:rPr>
        <w:t>
    4) от 301 до 400 часов                           24
</w:t>
      </w:r>
      <w:r>
        <w:br/>
      </w:r>
      <w:r>
        <w:rPr>
          <w:rFonts w:ascii="Times New Roman"/>
          <w:b w:val="false"/>
          <w:i w:val="false"/>
          <w:color w:val="000000"/>
          <w:sz w:val="28"/>
        </w:rPr>
        <w:t>
    5) от 401 до 500 часов                           30
</w:t>
      </w:r>
      <w:r>
        <w:br/>
      </w:r>
      <w:r>
        <w:rPr>
          <w:rFonts w:ascii="Times New Roman"/>
          <w:b w:val="false"/>
          <w:i w:val="false"/>
          <w:color w:val="000000"/>
          <w:sz w:val="28"/>
        </w:rPr>
        <w:t>
    6) свыше 500 часов                               36
</w:t>
      </w:r>
      <w:r>
        <w:br/>
      </w:r>
      <w:r>
        <w:rPr>
          <w:rFonts w:ascii="Times New Roman"/>
          <w:b w:val="false"/>
          <w:i w:val="false"/>
          <w:color w:val="000000"/>
          <w:sz w:val="28"/>
        </w:rPr>
        <w:t>
189 Работники, постоянно работающие на 
</w:t>
      </w:r>
      <w:r>
        <w:br/>
      </w:r>
      <w:r>
        <w:rPr>
          <w:rFonts w:ascii="Times New Roman"/>
          <w:b w:val="false"/>
          <w:i w:val="false"/>
          <w:color w:val="000000"/>
          <w:sz w:val="28"/>
        </w:rPr>
        <w:t>
    вычислительных, персональных электроно-
</w:t>
      </w:r>
      <w:r>
        <w:br/>
      </w:r>
      <w:r>
        <w:rPr>
          <w:rFonts w:ascii="Times New Roman"/>
          <w:b w:val="false"/>
          <w:i w:val="false"/>
          <w:color w:val="000000"/>
          <w:sz w:val="28"/>
        </w:rPr>
        <w:t>
    вычислительных машинах, а также компьютерщик, 
</w:t>
      </w:r>
      <w:r>
        <w:br/>
      </w:r>
      <w:r>
        <w:rPr>
          <w:rFonts w:ascii="Times New Roman"/>
          <w:b w:val="false"/>
          <w:i w:val="false"/>
          <w:color w:val="000000"/>
          <w:sz w:val="28"/>
        </w:rPr>
        <w:t>
    оператор, оператор ПЭВМ, верфикаторщик, 
</w:t>
      </w:r>
      <w:r>
        <w:br/>
      </w:r>
      <w:r>
        <w:rPr>
          <w:rFonts w:ascii="Times New Roman"/>
          <w:b w:val="false"/>
          <w:i w:val="false"/>
          <w:color w:val="000000"/>
          <w:sz w:val="28"/>
        </w:rPr>
        <w:t>
    сортировщик и табуляторщик, инженеры-
</w:t>
      </w:r>
      <w:r>
        <w:br/>
      </w:r>
      <w:r>
        <w:rPr>
          <w:rFonts w:ascii="Times New Roman"/>
          <w:b w:val="false"/>
          <w:i w:val="false"/>
          <w:color w:val="000000"/>
          <w:sz w:val="28"/>
        </w:rPr>
        <w:t>
    программисты, инженеры-математики                6
</w:t>
      </w:r>
      <w:r>
        <w:br/>
      </w:r>
      <w:r>
        <w:rPr>
          <w:rFonts w:ascii="Times New Roman"/>
          <w:b w:val="false"/>
          <w:i w:val="false"/>
          <w:color w:val="000000"/>
          <w:sz w:val="28"/>
        </w:rPr>
        <w:t>
190 Работники, непосредственно занятые на 
</w:t>
      </w:r>
      <w:r>
        <w:br/>
      </w:r>
      <w:r>
        <w:rPr>
          <w:rFonts w:ascii="Times New Roman"/>
          <w:b w:val="false"/>
          <w:i w:val="false"/>
          <w:color w:val="000000"/>
          <w:sz w:val="28"/>
        </w:rPr>
        <w:t>
    заводских ходовых испытаниях электровозов        6
</w:t>
      </w:r>
      <w:r>
        <w:br/>
      </w:r>
      <w:r>
        <w:rPr>
          <w:rFonts w:ascii="Times New Roman"/>
          <w:b w:val="false"/>
          <w:i w:val="false"/>
          <w:color w:val="000000"/>
          <w:sz w:val="28"/>
        </w:rPr>
        <w:t>
191 Регенераторщик отработанного масла, постоянно
</w:t>
      </w:r>
      <w:r>
        <w:br/>
      </w:r>
      <w:r>
        <w:rPr>
          <w:rFonts w:ascii="Times New Roman"/>
          <w:b w:val="false"/>
          <w:i w:val="false"/>
          <w:color w:val="000000"/>
          <w:sz w:val="28"/>
        </w:rPr>
        <w:t>
    занятый регенерацией отработанного масла и 
</w:t>
      </w:r>
      <w:r>
        <w:br/>
      </w:r>
      <w:r>
        <w:rPr>
          <w:rFonts w:ascii="Times New Roman"/>
          <w:b w:val="false"/>
          <w:i w:val="false"/>
          <w:color w:val="000000"/>
          <w:sz w:val="28"/>
        </w:rPr>
        <w:t>
    промасленного тряпья                             6
</w:t>
      </w:r>
      <w:r>
        <w:br/>
      </w:r>
      <w:r>
        <w:rPr>
          <w:rFonts w:ascii="Times New Roman"/>
          <w:b w:val="false"/>
          <w:i w:val="false"/>
          <w:color w:val="000000"/>
          <w:sz w:val="28"/>
        </w:rPr>
        <w:t>
192 Резчик стекловолокнистых и стеклопластиковых 
</w:t>
      </w:r>
      <w:r>
        <w:br/>
      </w:r>
      <w:r>
        <w:rPr>
          <w:rFonts w:ascii="Times New Roman"/>
          <w:b w:val="false"/>
          <w:i w:val="false"/>
          <w:color w:val="000000"/>
          <w:sz w:val="28"/>
        </w:rPr>
        <w:t>
    материалов, занятый на раскрое материалов и 
</w:t>
      </w:r>
      <w:r>
        <w:br/>
      </w:r>
      <w:r>
        <w:rPr>
          <w:rFonts w:ascii="Times New Roman"/>
          <w:b w:val="false"/>
          <w:i w:val="false"/>
          <w:color w:val="000000"/>
          <w:sz w:val="28"/>
        </w:rPr>
        <w:t>
    изделий из стеклоткани и стекловолокна           6
</w:t>
      </w:r>
      <w:r>
        <w:br/>
      </w:r>
      <w:r>
        <w:rPr>
          <w:rFonts w:ascii="Times New Roman"/>
          <w:b w:val="false"/>
          <w:i w:val="false"/>
          <w:color w:val="000000"/>
          <w:sz w:val="28"/>
        </w:rPr>
        <w:t>
193 Сборщик изделий из пластмасс, занятый 
</w:t>
      </w:r>
      <w:r>
        <w:br/>
      </w:r>
      <w:r>
        <w:rPr>
          <w:rFonts w:ascii="Times New Roman"/>
          <w:b w:val="false"/>
          <w:i w:val="false"/>
          <w:color w:val="000000"/>
          <w:sz w:val="28"/>
        </w:rPr>
        <w:t>
    склейкой изделий из пластмасс и оргстекла 
</w:t>
      </w:r>
      <w:r>
        <w:br/>
      </w:r>
      <w:r>
        <w:rPr>
          <w:rFonts w:ascii="Times New Roman"/>
          <w:b w:val="false"/>
          <w:i w:val="false"/>
          <w:color w:val="000000"/>
          <w:sz w:val="28"/>
        </w:rPr>
        <w:t>
    с применением органических растворителей 
</w:t>
      </w:r>
      <w:r>
        <w:br/>
      </w:r>
      <w:r>
        <w:rPr>
          <w:rFonts w:ascii="Times New Roman"/>
          <w:b w:val="false"/>
          <w:i w:val="false"/>
          <w:color w:val="000000"/>
          <w:sz w:val="28"/>
        </w:rPr>
        <w:t>
    (дихлорэтан)                                     12
</w:t>
      </w:r>
      <w:r>
        <w:br/>
      </w:r>
      <w:r>
        <w:rPr>
          <w:rFonts w:ascii="Times New Roman"/>
          <w:b w:val="false"/>
          <w:i w:val="false"/>
          <w:color w:val="000000"/>
          <w:sz w:val="28"/>
        </w:rPr>
        <w:t>
194 Светокопировщик, работающий с применением
</w:t>
      </w:r>
      <w:r>
        <w:br/>
      </w:r>
      <w:r>
        <w:rPr>
          <w:rFonts w:ascii="Times New Roman"/>
          <w:b w:val="false"/>
          <w:i w:val="false"/>
          <w:color w:val="000000"/>
          <w:sz w:val="28"/>
        </w:rPr>
        <w:t>
    аммиака                                          6
</w:t>
      </w:r>
      <w:r>
        <w:br/>
      </w:r>
      <w:r>
        <w:rPr>
          <w:rFonts w:ascii="Times New Roman"/>
          <w:b w:val="false"/>
          <w:i w:val="false"/>
          <w:color w:val="000000"/>
          <w:sz w:val="28"/>
        </w:rPr>
        <w:t>
195 Сгонщик-смывщик краски и лаков, занятый на 
</w:t>
      </w:r>
      <w:r>
        <w:br/>
      </w:r>
      <w:r>
        <w:rPr>
          <w:rFonts w:ascii="Times New Roman"/>
          <w:b w:val="false"/>
          <w:i w:val="false"/>
          <w:color w:val="000000"/>
          <w:sz w:val="28"/>
        </w:rPr>
        <w:t>
    работах с растворителями (ацетон, бензол, 
</w:t>
      </w:r>
      <w:r>
        <w:br/>
      </w:r>
      <w:r>
        <w:rPr>
          <w:rFonts w:ascii="Times New Roman"/>
          <w:b w:val="false"/>
          <w:i w:val="false"/>
          <w:color w:val="000000"/>
          <w:sz w:val="28"/>
        </w:rPr>
        <w:t>
    толуол, амиловый спирт) в закрытом помещении     12
</w:t>
      </w:r>
      <w:r>
        <w:br/>
      </w:r>
      <w:r>
        <w:rPr>
          <w:rFonts w:ascii="Times New Roman"/>
          <w:b w:val="false"/>
          <w:i w:val="false"/>
          <w:color w:val="000000"/>
          <w:sz w:val="28"/>
        </w:rPr>
        <w:t>
196 Сестра-хозяйка, работающая в родонолечебнице     6
</w:t>
      </w:r>
      <w:r>
        <w:br/>
      </w:r>
      <w:r>
        <w:rPr>
          <w:rFonts w:ascii="Times New Roman"/>
          <w:b w:val="false"/>
          <w:i w:val="false"/>
          <w:color w:val="000000"/>
          <w:sz w:val="28"/>
        </w:rPr>
        <w:t>
197 Слесарь, занятый ремонтом стеклопластиковых 
</w:t>
      </w:r>
      <w:r>
        <w:br/>
      </w:r>
      <w:r>
        <w:rPr>
          <w:rFonts w:ascii="Times New Roman"/>
          <w:b w:val="false"/>
          <w:i w:val="false"/>
          <w:color w:val="000000"/>
          <w:sz w:val="28"/>
        </w:rPr>
        <w:t>
    кожухов зубчатой передачи тяговых 
</w:t>
      </w:r>
      <w:r>
        <w:br/>
      </w:r>
      <w:r>
        <w:rPr>
          <w:rFonts w:ascii="Times New Roman"/>
          <w:b w:val="false"/>
          <w:i w:val="false"/>
          <w:color w:val="000000"/>
          <w:sz w:val="28"/>
        </w:rPr>
        <w:t>
    электродвигателей с применением этоксидных 
</w:t>
      </w:r>
      <w:r>
        <w:br/>
      </w:r>
      <w:r>
        <w:rPr>
          <w:rFonts w:ascii="Times New Roman"/>
          <w:b w:val="false"/>
          <w:i w:val="false"/>
          <w:color w:val="000000"/>
          <w:sz w:val="28"/>
        </w:rPr>
        <w:t>
    смол, как рабочий, применительно к пункту 144    6
</w:t>
      </w:r>
      <w:r>
        <w:br/>
      </w:r>
      <w:r>
        <w:rPr>
          <w:rFonts w:ascii="Times New Roman"/>
          <w:b w:val="false"/>
          <w:i w:val="false"/>
          <w:color w:val="000000"/>
          <w:sz w:val="28"/>
        </w:rPr>
        <w:t>
198 Слесарь по ремонту автомобилей, занятый:
</w:t>
      </w:r>
      <w:r>
        <w:br/>
      </w:r>
      <w:r>
        <w:rPr>
          <w:rFonts w:ascii="Times New Roman"/>
          <w:b w:val="false"/>
          <w:i w:val="false"/>
          <w:color w:val="000000"/>
          <w:sz w:val="28"/>
        </w:rPr>
        <w:t>
    1) ремонтом двигателей, моторов, топливной 
</w:t>
      </w:r>
      <w:r>
        <w:br/>
      </w:r>
      <w:r>
        <w:rPr>
          <w:rFonts w:ascii="Times New Roman"/>
          <w:b w:val="false"/>
          <w:i w:val="false"/>
          <w:color w:val="000000"/>
          <w:sz w:val="28"/>
        </w:rPr>
        <w:t>
    аппаратуры и карбюраторов, работающих на 
</w:t>
      </w:r>
      <w:r>
        <w:br/>
      </w:r>
      <w:r>
        <w:rPr>
          <w:rFonts w:ascii="Times New Roman"/>
          <w:b w:val="false"/>
          <w:i w:val="false"/>
          <w:color w:val="000000"/>
          <w:sz w:val="28"/>
        </w:rPr>
        <w:t>
    этилированном бензине при работе:
</w:t>
      </w:r>
      <w:r>
        <w:br/>
      </w:r>
      <w:r>
        <w:rPr>
          <w:rFonts w:ascii="Times New Roman"/>
          <w:b w:val="false"/>
          <w:i w:val="false"/>
          <w:color w:val="000000"/>
          <w:sz w:val="28"/>
        </w:rPr>
        <w:t>
    в помещениях                                     12
</w:t>
      </w:r>
      <w:r>
        <w:br/>
      </w:r>
      <w:r>
        <w:rPr>
          <w:rFonts w:ascii="Times New Roman"/>
          <w:b w:val="false"/>
          <w:i w:val="false"/>
          <w:color w:val="000000"/>
          <w:sz w:val="28"/>
        </w:rPr>
        <w:t>
    на наружных работах                              6
</w:t>
      </w:r>
      <w:r>
        <w:br/>
      </w:r>
      <w:r>
        <w:rPr>
          <w:rFonts w:ascii="Times New Roman"/>
          <w:b w:val="false"/>
          <w:i w:val="false"/>
          <w:color w:val="000000"/>
          <w:sz w:val="28"/>
        </w:rPr>
        <w:t>
    2) промывкой и очисткой моторов, работавших 
</w:t>
      </w:r>
      <w:r>
        <w:br/>
      </w:r>
      <w:r>
        <w:rPr>
          <w:rFonts w:ascii="Times New Roman"/>
          <w:b w:val="false"/>
          <w:i w:val="false"/>
          <w:color w:val="000000"/>
          <w:sz w:val="28"/>
        </w:rPr>
        <w:t>
    на этилированном бензине                         6
</w:t>
      </w:r>
      <w:r>
        <w:br/>
      </w:r>
      <w:r>
        <w:rPr>
          <w:rFonts w:ascii="Times New Roman"/>
          <w:b w:val="false"/>
          <w:i w:val="false"/>
          <w:color w:val="000000"/>
          <w:sz w:val="28"/>
        </w:rPr>
        <w:t>
    3) ремонтом ассенизационных машин, 
</w:t>
      </w:r>
      <w:r>
        <w:br/>
      </w:r>
      <w:r>
        <w:rPr>
          <w:rFonts w:ascii="Times New Roman"/>
          <w:b w:val="false"/>
          <w:i w:val="false"/>
          <w:color w:val="000000"/>
          <w:sz w:val="28"/>
        </w:rPr>
        <w:t>
    мусоровозов, уборочных машин                     6
</w:t>
      </w:r>
      <w:r>
        <w:br/>
      </w:r>
      <w:r>
        <w:rPr>
          <w:rFonts w:ascii="Times New Roman"/>
          <w:b w:val="false"/>
          <w:i w:val="false"/>
          <w:color w:val="000000"/>
          <w:sz w:val="28"/>
        </w:rPr>
        <w:t>
    4) очисткой, оплавкой, рихтовкой кузовов 
</w:t>
      </w:r>
      <w:r>
        <w:br/>
      </w:r>
      <w:r>
        <w:rPr>
          <w:rFonts w:ascii="Times New Roman"/>
          <w:b w:val="false"/>
          <w:i w:val="false"/>
          <w:color w:val="000000"/>
          <w:sz w:val="28"/>
        </w:rPr>
        <w:t>
    автомобилей с применением свинцовых сплавов      12           6
</w:t>
      </w:r>
      <w:r>
        <w:br/>
      </w:r>
      <w:r>
        <w:rPr>
          <w:rFonts w:ascii="Times New Roman"/>
          <w:b w:val="false"/>
          <w:i w:val="false"/>
          <w:color w:val="000000"/>
          <w:sz w:val="28"/>
        </w:rPr>
        <w:t>
199 Слесарь по топливной аппаратуре, занятый
</w:t>
      </w:r>
      <w:r>
        <w:br/>
      </w:r>
      <w:r>
        <w:rPr>
          <w:rFonts w:ascii="Times New Roman"/>
          <w:b w:val="false"/>
          <w:i w:val="false"/>
          <w:color w:val="000000"/>
          <w:sz w:val="28"/>
        </w:rPr>
        <w:t>
    ремонтом топливной аппаратуры дизельных
</w:t>
      </w:r>
      <w:r>
        <w:br/>
      </w:r>
      <w:r>
        <w:rPr>
          <w:rFonts w:ascii="Times New Roman"/>
          <w:b w:val="false"/>
          <w:i w:val="false"/>
          <w:color w:val="000000"/>
          <w:sz w:val="28"/>
        </w:rPr>
        <w:t>
    двигателей                                       6
</w:t>
      </w:r>
      <w:r>
        <w:br/>
      </w:r>
      <w:r>
        <w:rPr>
          <w:rFonts w:ascii="Times New Roman"/>
          <w:b w:val="false"/>
          <w:i w:val="false"/>
          <w:color w:val="000000"/>
          <w:sz w:val="28"/>
        </w:rPr>
        <w:t>
200 Слесарь по ремонту автомобилей, занятый 
</w:t>
      </w:r>
      <w:r>
        <w:br/>
      </w:r>
      <w:r>
        <w:rPr>
          <w:rFonts w:ascii="Times New Roman"/>
          <w:b w:val="false"/>
          <w:i w:val="false"/>
          <w:color w:val="000000"/>
          <w:sz w:val="28"/>
        </w:rPr>
        <w:t>
    ремонтом ассенизационных машин, мусоровозов, 
</w:t>
      </w:r>
      <w:r>
        <w:br/>
      </w:r>
      <w:r>
        <w:rPr>
          <w:rFonts w:ascii="Times New Roman"/>
          <w:b w:val="false"/>
          <w:i w:val="false"/>
          <w:color w:val="000000"/>
          <w:sz w:val="28"/>
        </w:rPr>
        <w:t>
    уборочных машин и автомобилей, используемых 
</w:t>
      </w:r>
      <w:r>
        <w:br/>
      </w:r>
      <w:r>
        <w:rPr>
          <w:rFonts w:ascii="Times New Roman"/>
          <w:b w:val="false"/>
          <w:i w:val="false"/>
          <w:color w:val="000000"/>
          <w:sz w:val="28"/>
        </w:rPr>
        <w:t>
    для перевозки трупов                             6
</w:t>
      </w:r>
      <w:r>
        <w:br/>
      </w:r>
      <w:r>
        <w:rPr>
          <w:rFonts w:ascii="Times New Roman"/>
          <w:b w:val="false"/>
          <w:i w:val="false"/>
          <w:color w:val="000000"/>
          <w:sz w:val="28"/>
        </w:rPr>
        <w:t>
201 Слесарь механосборочных работ:
</w:t>
      </w:r>
      <w:r>
        <w:br/>
      </w:r>
      <w:r>
        <w:rPr>
          <w:rFonts w:ascii="Times New Roman"/>
          <w:b w:val="false"/>
          <w:i w:val="false"/>
          <w:color w:val="000000"/>
          <w:sz w:val="28"/>
        </w:rPr>
        <w:t>
    1) на ковейерной сборке в поточно-массовом 
</w:t>
      </w:r>
      <w:r>
        <w:br/>
      </w:r>
      <w:r>
        <w:rPr>
          <w:rFonts w:ascii="Times New Roman"/>
          <w:b w:val="false"/>
          <w:i w:val="false"/>
          <w:color w:val="000000"/>
          <w:sz w:val="28"/>
        </w:rPr>
        <w:t>
    производстве, постоянно занятый работой ручным
</w:t>
      </w:r>
      <w:r>
        <w:br/>
      </w:r>
      <w:r>
        <w:rPr>
          <w:rFonts w:ascii="Times New Roman"/>
          <w:b w:val="false"/>
          <w:i w:val="false"/>
          <w:color w:val="000000"/>
          <w:sz w:val="28"/>
        </w:rPr>
        <w:t>
    пневматическим и электрическим инструментом      6
</w:t>
      </w:r>
      <w:r>
        <w:br/>
      </w:r>
      <w:r>
        <w:rPr>
          <w:rFonts w:ascii="Times New Roman"/>
          <w:b w:val="false"/>
          <w:i w:val="false"/>
          <w:color w:val="000000"/>
          <w:sz w:val="28"/>
        </w:rPr>
        <w:t>
    2) занятый на испытании изделий, агрегатов и 
</w:t>
      </w:r>
      <w:r>
        <w:br/>
      </w:r>
      <w:r>
        <w:rPr>
          <w:rFonts w:ascii="Times New Roman"/>
          <w:b w:val="false"/>
          <w:i w:val="false"/>
          <w:color w:val="000000"/>
          <w:sz w:val="28"/>
        </w:rPr>
        <w:t>
    приборов, непосредственно находясь в
</w:t>
      </w:r>
      <w:r>
        <w:br/>
      </w:r>
      <w:r>
        <w:rPr>
          <w:rFonts w:ascii="Times New Roman"/>
          <w:b w:val="false"/>
          <w:i w:val="false"/>
          <w:color w:val="000000"/>
          <w:sz w:val="28"/>
        </w:rPr>
        <w:t>
    термобарокамерах:
</w:t>
      </w:r>
      <w:r>
        <w:br/>
      </w:r>
      <w:r>
        <w:rPr>
          <w:rFonts w:ascii="Times New Roman"/>
          <w:b w:val="false"/>
          <w:i w:val="false"/>
          <w:color w:val="000000"/>
          <w:sz w:val="28"/>
        </w:rPr>
        <w:t>
    при температуре -60 и ниже                       12           6
</w:t>
      </w:r>
      <w:r>
        <w:br/>
      </w:r>
      <w:r>
        <w:rPr>
          <w:rFonts w:ascii="Times New Roman"/>
          <w:b w:val="false"/>
          <w:i w:val="false"/>
          <w:color w:val="000000"/>
          <w:sz w:val="28"/>
        </w:rPr>
        <w:t>
    при температуре +40 и выше                       6
</w:t>
      </w:r>
      <w:r>
        <w:br/>
      </w:r>
      <w:r>
        <w:rPr>
          <w:rFonts w:ascii="Times New Roman"/>
          <w:b w:val="false"/>
          <w:i w:val="false"/>
          <w:color w:val="000000"/>
          <w:sz w:val="28"/>
        </w:rPr>
        <w:t>
202 Слесарь по топливной аппаратуре, занятый
</w:t>
      </w:r>
      <w:r>
        <w:br/>
      </w:r>
      <w:r>
        <w:rPr>
          <w:rFonts w:ascii="Times New Roman"/>
          <w:b w:val="false"/>
          <w:i w:val="false"/>
          <w:color w:val="000000"/>
          <w:sz w:val="28"/>
        </w:rPr>
        <w:t>
    доводкой, регулировкой и контролем топливной 
</w:t>
      </w:r>
      <w:r>
        <w:br/>
      </w:r>
      <w:r>
        <w:rPr>
          <w:rFonts w:ascii="Times New Roman"/>
          <w:b w:val="false"/>
          <w:i w:val="false"/>
          <w:color w:val="000000"/>
          <w:sz w:val="28"/>
        </w:rPr>
        <w:t>
    аппаратуры, работающей на газойле (сернистом)    6
</w:t>
      </w:r>
      <w:r>
        <w:br/>
      </w:r>
      <w:r>
        <w:rPr>
          <w:rFonts w:ascii="Times New Roman"/>
          <w:b w:val="false"/>
          <w:i w:val="false"/>
          <w:color w:val="000000"/>
          <w:sz w:val="28"/>
        </w:rPr>
        <w:t>
203 Слесарь по ремонту подвижного состава, 
</w:t>
      </w:r>
      <w:r>
        <w:br/>
      </w:r>
      <w:r>
        <w:rPr>
          <w:rFonts w:ascii="Times New Roman"/>
          <w:b w:val="false"/>
          <w:i w:val="false"/>
          <w:color w:val="000000"/>
          <w:sz w:val="28"/>
        </w:rPr>
        <w:t>
    занятый ремонтом вагонов с мипорой               6
</w:t>
      </w:r>
      <w:r>
        <w:br/>
      </w:r>
      <w:r>
        <w:rPr>
          <w:rFonts w:ascii="Times New Roman"/>
          <w:b w:val="false"/>
          <w:i w:val="false"/>
          <w:color w:val="000000"/>
          <w:sz w:val="28"/>
        </w:rPr>
        <w:t>
204 Слесарь ремонтник:
</w:t>
      </w:r>
      <w:r>
        <w:br/>
      </w:r>
      <w:r>
        <w:rPr>
          <w:rFonts w:ascii="Times New Roman"/>
          <w:b w:val="false"/>
          <w:i w:val="false"/>
          <w:color w:val="000000"/>
          <w:sz w:val="28"/>
        </w:rPr>
        <w:t>
    1) непосредственно занятый ремонтом 
</w:t>
      </w:r>
      <w:r>
        <w:br/>
      </w:r>
      <w:r>
        <w:rPr>
          <w:rFonts w:ascii="Times New Roman"/>
          <w:b w:val="false"/>
          <w:i w:val="false"/>
          <w:color w:val="000000"/>
          <w:sz w:val="28"/>
        </w:rPr>
        <w:t>
    технологического оборудования на 
</w:t>
      </w:r>
      <w:r>
        <w:br/>
      </w:r>
      <w:r>
        <w:rPr>
          <w:rFonts w:ascii="Times New Roman"/>
          <w:b w:val="false"/>
          <w:i w:val="false"/>
          <w:color w:val="000000"/>
          <w:sz w:val="28"/>
        </w:rPr>
        <w:t>
    мотороиспытательных станциях, работающих на
</w:t>
      </w:r>
      <w:r>
        <w:br/>
      </w:r>
      <w:r>
        <w:rPr>
          <w:rFonts w:ascii="Times New Roman"/>
          <w:b w:val="false"/>
          <w:i w:val="false"/>
          <w:color w:val="000000"/>
          <w:sz w:val="28"/>
        </w:rPr>
        <w:t>
    этилированном бензине:
</w:t>
      </w:r>
      <w:r>
        <w:br/>
      </w:r>
      <w:r>
        <w:rPr>
          <w:rFonts w:ascii="Times New Roman"/>
          <w:b w:val="false"/>
          <w:i w:val="false"/>
          <w:color w:val="000000"/>
          <w:sz w:val="28"/>
        </w:rPr>
        <w:t>
    при работе в боксах                              12           6
</w:t>
      </w:r>
      <w:r>
        <w:br/>
      </w:r>
      <w:r>
        <w:rPr>
          <w:rFonts w:ascii="Times New Roman"/>
          <w:b w:val="false"/>
          <w:i w:val="false"/>
          <w:color w:val="000000"/>
          <w:sz w:val="28"/>
        </w:rPr>
        <w:t>
    при работе в помещениях                          12 
</w:t>
      </w:r>
      <w:r>
        <w:br/>
      </w:r>
      <w:r>
        <w:rPr>
          <w:rFonts w:ascii="Times New Roman"/>
          <w:b w:val="false"/>
          <w:i w:val="false"/>
          <w:color w:val="000000"/>
          <w:sz w:val="28"/>
        </w:rPr>
        <w:t>
    при работе на испытательных станциях открытого
</w:t>
      </w:r>
      <w:r>
        <w:br/>
      </w:r>
      <w:r>
        <w:rPr>
          <w:rFonts w:ascii="Times New Roman"/>
          <w:b w:val="false"/>
          <w:i w:val="false"/>
          <w:color w:val="000000"/>
          <w:sz w:val="28"/>
        </w:rPr>
        <w:t>
    типа и при работе мотора на чистом бензине в 
</w:t>
      </w:r>
      <w:r>
        <w:br/>
      </w:r>
      <w:r>
        <w:rPr>
          <w:rFonts w:ascii="Times New Roman"/>
          <w:b w:val="false"/>
          <w:i w:val="false"/>
          <w:color w:val="000000"/>
          <w:sz w:val="28"/>
        </w:rPr>
        <w:t>
    помещениях и боксах                              6
</w:t>
      </w:r>
      <w:r>
        <w:br/>
      </w:r>
      <w:r>
        <w:rPr>
          <w:rFonts w:ascii="Times New Roman"/>
          <w:b w:val="false"/>
          <w:i w:val="false"/>
          <w:color w:val="000000"/>
          <w:sz w:val="28"/>
        </w:rPr>
        <w:t>
    2) занятые ремонтом оборудования в прачечных
</w:t>
      </w:r>
      <w:r>
        <w:br/>
      </w:r>
      <w:r>
        <w:rPr>
          <w:rFonts w:ascii="Times New Roman"/>
          <w:b w:val="false"/>
          <w:i w:val="false"/>
          <w:color w:val="000000"/>
          <w:sz w:val="28"/>
        </w:rPr>
        <w:t>
    цехах                                            6
</w:t>
      </w:r>
      <w:r>
        <w:br/>
      </w:r>
      <w:r>
        <w:rPr>
          <w:rFonts w:ascii="Times New Roman"/>
          <w:b w:val="false"/>
          <w:i w:val="false"/>
          <w:color w:val="000000"/>
          <w:sz w:val="28"/>
        </w:rPr>
        <w:t>
    3) занятый ремонтом паровых котлов и 
</w:t>
      </w:r>
      <w:r>
        <w:br/>
      </w:r>
      <w:r>
        <w:rPr>
          <w:rFonts w:ascii="Times New Roman"/>
          <w:b w:val="false"/>
          <w:i w:val="false"/>
          <w:color w:val="000000"/>
          <w:sz w:val="28"/>
        </w:rPr>
        <w:t>
    дежурством в котельных, при работе котельных 
</w:t>
      </w:r>
      <w:r>
        <w:br/>
      </w:r>
      <w:r>
        <w:rPr>
          <w:rFonts w:ascii="Times New Roman"/>
          <w:b w:val="false"/>
          <w:i w:val="false"/>
          <w:color w:val="000000"/>
          <w:sz w:val="28"/>
        </w:rPr>
        <w:t>
    на твердом минеральном, жидком топливе и газе    6 
</w:t>
      </w:r>
      <w:r>
        <w:br/>
      </w:r>
      <w:r>
        <w:rPr>
          <w:rFonts w:ascii="Times New Roman"/>
          <w:b w:val="false"/>
          <w:i w:val="false"/>
          <w:color w:val="000000"/>
          <w:sz w:val="28"/>
        </w:rPr>
        <w:t>
    4) непосредственно и постоянно занятый 
</w:t>
      </w:r>
      <w:r>
        <w:br/>
      </w:r>
      <w:r>
        <w:rPr>
          <w:rFonts w:ascii="Times New Roman"/>
          <w:b w:val="false"/>
          <w:i w:val="false"/>
          <w:color w:val="000000"/>
          <w:sz w:val="28"/>
        </w:rPr>
        <w:t>
    обслуживанием и ремонтом оборудования на 
</w:t>
      </w:r>
      <w:r>
        <w:br/>
      </w:r>
      <w:r>
        <w:rPr>
          <w:rFonts w:ascii="Times New Roman"/>
          <w:b w:val="false"/>
          <w:i w:val="false"/>
          <w:color w:val="000000"/>
          <w:sz w:val="28"/>
        </w:rPr>
        <w:t>
    горячих участках работ, в обрубном, 
</w:t>
      </w:r>
      <w:r>
        <w:br/>
      </w:r>
      <w:r>
        <w:rPr>
          <w:rFonts w:ascii="Times New Roman"/>
          <w:b w:val="false"/>
          <w:i w:val="false"/>
          <w:color w:val="000000"/>
          <w:sz w:val="28"/>
        </w:rPr>
        <w:t>
    землеприготовительном, выбивном, формовочном, 
</w:t>
      </w:r>
      <w:r>
        <w:br/>
      </w:r>
      <w:r>
        <w:rPr>
          <w:rFonts w:ascii="Times New Roman"/>
          <w:b w:val="false"/>
          <w:i w:val="false"/>
          <w:color w:val="000000"/>
          <w:sz w:val="28"/>
        </w:rPr>
        <w:t>
    стержневом, гальваническом, малярном и 
</w:t>
      </w:r>
      <w:r>
        <w:br/>
      </w:r>
      <w:r>
        <w:rPr>
          <w:rFonts w:ascii="Times New Roman"/>
          <w:b w:val="false"/>
          <w:i w:val="false"/>
          <w:color w:val="000000"/>
          <w:sz w:val="28"/>
        </w:rPr>
        <w:t>
    травильном участках                              6
</w:t>
      </w:r>
      <w:r>
        <w:br/>
      </w:r>
      <w:r>
        <w:rPr>
          <w:rFonts w:ascii="Times New Roman"/>
          <w:b w:val="false"/>
          <w:i w:val="false"/>
          <w:color w:val="000000"/>
          <w:sz w:val="28"/>
        </w:rPr>
        <w:t>
    5) занятый на испытании и ремонте фреоновых
</w:t>
      </w:r>
      <w:r>
        <w:br/>
      </w:r>
      <w:r>
        <w:rPr>
          <w:rFonts w:ascii="Times New Roman"/>
          <w:b w:val="false"/>
          <w:i w:val="false"/>
          <w:color w:val="000000"/>
          <w:sz w:val="28"/>
        </w:rPr>
        <w:t>
    и аммиачных компрессоров и холодильных 
</w:t>
      </w:r>
      <w:r>
        <w:br/>
      </w:r>
      <w:r>
        <w:rPr>
          <w:rFonts w:ascii="Times New Roman"/>
          <w:b w:val="false"/>
          <w:i w:val="false"/>
          <w:color w:val="000000"/>
          <w:sz w:val="28"/>
        </w:rPr>
        <w:t>
    установок                                        6
</w:t>
      </w:r>
      <w:r>
        <w:br/>
      </w:r>
      <w:r>
        <w:rPr>
          <w:rFonts w:ascii="Times New Roman"/>
          <w:b w:val="false"/>
          <w:i w:val="false"/>
          <w:color w:val="000000"/>
          <w:sz w:val="28"/>
        </w:rPr>
        <w:t>
    6) занятый ремонтом и испытанием азотных,
</w:t>
      </w:r>
      <w:r>
        <w:br/>
      </w:r>
      <w:r>
        <w:rPr>
          <w:rFonts w:ascii="Times New Roman"/>
          <w:b w:val="false"/>
          <w:i w:val="false"/>
          <w:color w:val="000000"/>
          <w:sz w:val="28"/>
        </w:rPr>
        <w:t>
    водородных и водородно-гелиевых сжижительных 
</w:t>
      </w:r>
      <w:r>
        <w:br/>
      </w:r>
      <w:r>
        <w:rPr>
          <w:rFonts w:ascii="Times New Roman"/>
          <w:b w:val="false"/>
          <w:i w:val="false"/>
          <w:color w:val="000000"/>
          <w:sz w:val="28"/>
        </w:rPr>
        <w:t>
    станций                                          6
</w:t>
      </w:r>
      <w:r>
        <w:br/>
      </w:r>
      <w:r>
        <w:rPr>
          <w:rFonts w:ascii="Times New Roman"/>
          <w:b w:val="false"/>
          <w:i w:val="false"/>
          <w:color w:val="000000"/>
          <w:sz w:val="28"/>
        </w:rPr>
        <w:t>
    7) постоянно занятый обслуживанием и ремонтом
</w:t>
      </w:r>
      <w:r>
        <w:br/>
      </w:r>
      <w:r>
        <w:rPr>
          <w:rFonts w:ascii="Times New Roman"/>
          <w:b w:val="false"/>
          <w:i w:val="false"/>
          <w:color w:val="000000"/>
          <w:sz w:val="28"/>
        </w:rPr>
        <w:t>
    оборудования на участках оплавки и рихтовки 
</w:t>
      </w:r>
      <w:r>
        <w:br/>
      </w:r>
      <w:r>
        <w:rPr>
          <w:rFonts w:ascii="Times New Roman"/>
          <w:b w:val="false"/>
          <w:i w:val="false"/>
          <w:color w:val="000000"/>
          <w:sz w:val="28"/>
        </w:rPr>
        <w:t>
    кузовов автомобилей свинцовыми сплавами          6
</w:t>
      </w:r>
      <w:r>
        <w:br/>
      </w:r>
      <w:r>
        <w:rPr>
          <w:rFonts w:ascii="Times New Roman"/>
          <w:b w:val="false"/>
          <w:i w:val="false"/>
          <w:color w:val="000000"/>
          <w:sz w:val="28"/>
        </w:rPr>
        <w:t>
    8) занятый ремонтом шпалопропиточных установок   6
</w:t>
      </w:r>
      <w:r>
        <w:br/>
      </w:r>
      <w:r>
        <w:rPr>
          <w:rFonts w:ascii="Times New Roman"/>
          <w:b w:val="false"/>
          <w:i w:val="false"/>
          <w:color w:val="000000"/>
          <w:sz w:val="28"/>
        </w:rPr>
        <w:t>
    9) занятый ремонтом оборудования на участках, 
</w:t>
      </w:r>
      <w:r>
        <w:br/>
      </w:r>
      <w:r>
        <w:rPr>
          <w:rFonts w:ascii="Times New Roman"/>
          <w:b w:val="false"/>
          <w:i w:val="false"/>
          <w:color w:val="000000"/>
          <w:sz w:val="28"/>
        </w:rPr>
        <w:t>
    где производится работа с бакелитовыми
</w:t>
      </w:r>
      <w:r>
        <w:br/>
      </w:r>
      <w:r>
        <w:rPr>
          <w:rFonts w:ascii="Times New Roman"/>
          <w:b w:val="false"/>
          <w:i w:val="false"/>
          <w:color w:val="000000"/>
          <w:sz w:val="28"/>
        </w:rPr>
        <w:t>
    карбамидными клеями                              6
</w:t>
      </w:r>
      <w:r>
        <w:br/>
      </w:r>
      <w:r>
        <w:rPr>
          <w:rFonts w:ascii="Times New Roman"/>
          <w:b w:val="false"/>
          <w:i w:val="false"/>
          <w:color w:val="000000"/>
          <w:sz w:val="28"/>
        </w:rPr>
        <w:t>
    10) занятый ремонтом горячих котлов              12
</w:t>
      </w:r>
      <w:r>
        <w:br/>
      </w:r>
      <w:r>
        <w:rPr>
          <w:rFonts w:ascii="Times New Roman"/>
          <w:b w:val="false"/>
          <w:i w:val="false"/>
          <w:color w:val="000000"/>
          <w:sz w:val="28"/>
        </w:rPr>
        <w:t>
    11) непосредственно занятый обслуживанием
</w:t>
      </w:r>
      <w:r>
        <w:br/>
      </w:r>
      <w:r>
        <w:rPr>
          <w:rFonts w:ascii="Times New Roman"/>
          <w:b w:val="false"/>
          <w:i w:val="false"/>
          <w:color w:val="000000"/>
          <w:sz w:val="28"/>
        </w:rPr>
        <w:t>
    оборудования в цехах и на участках производства 
</w:t>
      </w:r>
      <w:r>
        <w:br/>
      </w:r>
      <w:r>
        <w:rPr>
          <w:rFonts w:ascii="Times New Roman"/>
          <w:b w:val="false"/>
          <w:i w:val="false"/>
          <w:color w:val="000000"/>
          <w:sz w:val="28"/>
        </w:rPr>
        <w:t>
    изделий (деталей) из пластмасс                   12
</w:t>
      </w:r>
      <w:r>
        <w:br/>
      </w:r>
      <w:r>
        <w:rPr>
          <w:rFonts w:ascii="Times New Roman"/>
          <w:b w:val="false"/>
          <w:i w:val="false"/>
          <w:color w:val="000000"/>
          <w:sz w:val="28"/>
        </w:rPr>
        <w:t>
    12) постоянно занятый обслуживанием 
</w:t>
      </w:r>
      <w:r>
        <w:br/>
      </w:r>
      <w:r>
        <w:rPr>
          <w:rFonts w:ascii="Times New Roman"/>
          <w:b w:val="false"/>
          <w:i w:val="false"/>
          <w:color w:val="000000"/>
          <w:sz w:val="28"/>
        </w:rPr>
        <w:t>
    стационарного газогенератора                     12
</w:t>
      </w:r>
      <w:r>
        <w:br/>
      </w:r>
      <w:r>
        <w:rPr>
          <w:rFonts w:ascii="Times New Roman"/>
          <w:b w:val="false"/>
          <w:i w:val="false"/>
          <w:color w:val="000000"/>
          <w:sz w:val="28"/>
        </w:rPr>
        <w:t>
205 Слесарь по ремонту подвижного состава, 
</w:t>
      </w:r>
      <w:r>
        <w:br/>
      </w:r>
      <w:r>
        <w:rPr>
          <w:rFonts w:ascii="Times New Roman"/>
          <w:b w:val="false"/>
          <w:i w:val="false"/>
          <w:color w:val="000000"/>
          <w:sz w:val="28"/>
        </w:rPr>
        <w:t>
    работающим на осмотре и ремонте фреоновых 
</w:t>
      </w:r>
      <w:r>
        <w:br/>
      </w:r>
      <w:r>
        <w:rPr>
          <w:rFonts w:ascii="Times New Roman"/>
          <w:b w:val="false"/>
          <w:i w:val="false"/>
          <w:color w:val="000000"/>
          <w:sz w:val="28"/>
        </w:rPr>
        <w:t>
    холодильных установок, как слесарь-ремонтник, 
</w:t>
      </w:r>
      <w:r>
        <w:br/>
      </w:r>
      <w:r>
        <w:rPr>
          <w:rFonts w:ascii="Times New Roman"/>
          <w:b w:val="false"/>
          <w:i w:val="false"/>
          <w:color w:val="000000"/>
          <w:sz w:val="28"/>
        </w:rPr>
        <w:t>
    применительно к пункту 197                       6
</w:t>
      </w:r>
      <w:r>
        <w:br/>
      </w:r>
      <w:r>
        <w:rPr>
          <w:rFonts w:ascii="Times New Roman"/>
          <w:b w:val="false"/>
          <w:i w:val="false"/>
          <w:color w:val="000000"/>
          <w:sz w:val="28"/>
        </w:rPr>
        <w:t>
206 Слесарь ремонтник, занятый обслуживанием и 
</w:t>
      </w:r>
      <w:r>
        <w:br/>
      </w:r>
      <w:r>
        <w:rPr>
          <w:rFonts w:ascii="Times New Roman"/>
          <w:b w:val="false"/>
          <w:i w:val="false"/>
          <w:color w:val="000000"/>
          <w:sz w:val="28"/>
        </w:rPr>
        <w:t>
    ремонтом технологического оборудования на 
</w:t>
      </w:r>
      <w:r>
        <w:br/>
      </w:r>
      <w:r>
        <w:rPr>
          <w:rFonts w:ascii="Times New Roman"/>
          <w:b w:val="false"/>
          <w:i w:val="false"/>
          <w:color w:val="000000"/>
          <w:sz w:val="28"/>
        </w:rPr>
        <w:t>
    складах:
</w:t>
      </w:r>
      <w:r>
        <w:br/>
      </w:r>
      <w:r>
        <w:rPr>
          <w:rFonts w:ascii="Times New Roman"/>
          <w:b w:val="false"/>
          <w:i w:val="false"/>
          <w:color w:val="000000"/>
          <w:sz w:val="28"/>
        </w:rPr>
        <w:t>
    1) химсырья, химпродуктов, нефтепродуктов и 
</w:t>
      </w:r>
      <w:r>
        <w:br/>
      </w:r>
      <w:r>
        <w:rPr>
          <w:rFonts w:ascii="Times New Roman"/>
          <w:b w:val="false"/>
          <w:i w:val="false"/>
          <w:color w:val="000000"/>
          <w:sz w:val="28"/>
        </w:rPr>
        <w:t>
    технического углерода (сажи)                     12
</w:t>
      </w:r>
      <w:r>
        <w:br/>
      </w:r>
      <w:r>
        <w:rPr>
          <w:rFonts w:ascii="Times New Roman"/>
          <w:b w:val="false"/>
          <w:i w:val="false"/>
          <w:color w:val="000000"/>
          <w:sz w:val="28"/>
        </w:rPr>
        <w:t>
    2) угля, руды и смазочных материалов             6
</w:t>
      </w:r>
      <w:r>
        <w:br/>
      </w:r>
      <w:r>
        <w:rPr>
          <w:rFonts w:ascii="Times New Roman"/>
          <w:b w:val="false"/>
          <w:i w:val="false"/>
          <w:color w:val="000000"/>
          <w:sz w:val="28"/>
        </w:rPr>
        <w:t>
207 Слесарь по ремонту и обслуживанию систем
</w:t>
      </w:r>
      <w:r>
        <w:br/>
      </w:r>
      <w:r>
        <w:rPr>
          <w:rFonts w:ascii="Times New Roman"/>
          <w:b w:val="false"/>
          <w:i w:val="false"/>
          <w:color w:val="000000"/>
          <w:sz w:val="28"/>
        </w:rPr>
        <w:t>
    вентиляции и кондиционирования, постоянно 
</w:t>
      </w:r>
      <w:r>
        <w:br/>
      </w:r>
      <w:r>
        <w:rPr>
          <w:rFonts w:ascii="Times New Roman"/>
          <w:b w:val="false"/>
          <w:i w:val="false"/>
          <w:color w:val="000000"/>
          <w:sz w:val="28"/>
        </w:rPr>
        <w:t>
    работающий по ремонту вентиляционных устройств
</w:t>
      </w:r>
      <w:r>
        <w:br/>
      </w:r>
      <w:r>
        <w:rPr>
          <w:rFonts w:ascii="Times New Roman"/>
          <w:b w:val="false"/>
          <w:i w:val="false"/>
          <w:color w:val="000000"/>
          <w:sz w:val="28"/>
        </w:rPr>
        <w:t>
    в производстве селеновых и купроксных
</w:t>
      </w:r>
      <w:r>
        <w:br/>
      </w:r>
      <w:r>
        <w:rPr>
          <w:rFonts w:ascii="Times New Roman"/>
          <w:b w:val="false"/>
          <w:i w:val="false"/>
          <w:color w:val="000000"/>
          <w:sz w:val="28"/>
        </w:rPr>
        <w:t>
    выпрямителей                                     6
</w:t>
      </w:r>
      <w:r>
        <w:br/>
      </w:r>
      <w:r>
        <w:rPr>
          <w:rFonts w:ascii="Times New Roman"/>
          <w:b w:val="false"/>
          <w:i w:val="false"/>
          <w:color w:val="000000"/>
          <w:sz w:val="28"/>
        </w:rPr>
        <w:t>
208 Слесарь-ремонтник, занятый ремонтом ртутных 
</w:t>
      </w:r>
      <w:r>
        <w:br/>
      </w:r>
      <w:r>
        <w:rPr>
          <w:rFonts w:ascii="Times New Roman"/>
          <w:b w:val="false"/>
          <w:i w:val="false"/>
          <w:color w:val="000000"/>
          <w:sz w:val="28"/>
        </w:rPr>
        <w:t>
    насосов и другого оборудования, заполненного 
</w:t>
      </w:r>
      <w:r>
        <w:br/>
      </w:r>
      <w:r>
        <w:rPr>
          <w:rFonts w:ascii="Times New Roman"/>
          <w:b w:val="false"/>
          <w:i w:val="false"/>
          <w:color w:val="000000"/>
          <w:sz w:val="28"/>
        </w:rPr>
        <w:t>
    ртутью                                           12
</w:t>
      </w:r>
      <w:r>
        <w:br/>
      </w:r>
      <w:r>
        <w:rPr>
          <w:rFonts w:ascii="Times New Roman"/>
          <w:b w:val="false"/>
          <w:i w:val="false"/>
          <w:color w:val="000000"/>
          <w:sz w:val="28"/>
        </w:rPr>
        <w:t>
209 Монтажник внутренних санитарно-технических 
</w:t>
      </w:r>
      <w:r>
        <w:br/>
      </w:r>
      <w:r>
        <w:rPr>
          <w:rFonts w:ascii="Times New Roman"/>
          <w:b w:val="false"/>
          <w:i w:val="false"/>
          <w:color w:val="000000"/>
          <w:sz w:val="28"/>
        </w:rPr>
        <w:t>
    систем и оборудования, постоянно занятый 
</w:t>
      </w:r>
      <w:r>
        <w:br/>
      </w:r>
      <w:r>
        <w:rPr>
          <w:rFonts w:ascii="Times New Roman"/>
          <w:b w:val="false"/>
          <w:i w:val="false"/>
          <w:color w:val="000000"/>
          <w:sz w:val="28"/>
        </w:rPr>
        <w:t>
    обслуживанием оборудования подземных 
</w:t>
      </w:r>
      <w:r>
        <w:br/>
      </w:r>
      <w:r>
        <w:rPr>
          <w:rFonts w:ascii="Times New Roman"/>
          <w:b w:val="false"/>
          <w:i w:val="false"/>
          <w:color w:val="000000"/>
          <w:sz w:val="28"/>
        </w:rPr>
        <w:t>
    теплопроводов и водостоков (надзор и ремонт)     6
</w:t>
      </w:r>
      <w:r>
        <w:br/>
      </w:r>
      <w:r>
        <w:rPr>
          <w:rFonts w:ascii="Times New Roman"/>
          <w:b w:val="false"/>
          <w:i w:val="false"/>
          <w:color w:val="000000"/>
          <w:sz w:val="28"/>
        </w:rPr>
        <w:t>
210 Слесарь по эксплуатации и ремонту подземных 
</w:t>
      </w:r>
      <w:r>
        <w:br/>
      </w:r>
      <w:r>
        <w:rPr>
          <w:rFonts w:ascii="Times New Roman"/>
          <w:b w:val="false"/>
          <w:i w:val="false"/>
          <w:color w:val="000000"/>
          <w:sz w:val="28"/>
        </w:rPr>
        <w:t>
    газопроводов, занятый ремонтом подземной и 
</w:t>
      </w:r>
      <w:r>
        <w:br/>
      </w:r>
      <w:r>
        <w:rPr>
          <w:rFonts w:ascii="Times New Roman"/>
          <w:b w:val="false"/>
          <w:i w:val="false"/>
          <w:color w:val="000000"/>
          <w:sz w:val="28"/>
        </w:rPr>
        <w:t>
    заводской газовой сети                           12
</w:t>
      </w:r>
      <w:r>
        <w:br/>
      </w:r>
      <w:r>
        <w:rPr>
          <w:rFonts w:ascii="Times New Roman"/>
          <w:b w:val="false"/>
          <w:i w:val="false"/>
          <w:color w:val="000000"/>
          <w:sz w:val="28"/>
        </w:rPr>
        <w:t>
211 Сливщик-разливщик, занятый на работах:
</w:t>
      </w:r>
      <w:r>
        <w:br/>
      </w:r>
      <w:r>
        <w:rPr>
          <w:rFonts w:ascii="Times New Roman"/>
          <w:b w:val="false"/>
          <w:i w:val="false"/>
          <w:color w:val="000000"/>
          <w:sz w:val="28"/>
        </w:rPr>
        <w:t>
    1) с кислотами, антисептиками, химсырьем, 
</w:t>
      </w:r>
      <w:r>
        <w:br/>
      </w:r>
      <w:r>
        <w:rPr>
          <w:rFonts w:ascii="Times New Roman"/>
          <w:b w:val="false"/>
          <w:i w:val="false"/>
          <w:color w:val="000000"/>
          <w:sz w:val="28"/>
        </w:rPr>
        <w:t>
    химпродкутами, нефтепродуктами                   12
</w:t>
      </w:r>
      <w:r>
        <w:br/>
      </w:r>
      <w:r>
        <w:rPr>
          <w:rFonts w:ascii="Times New Roman"/>
          <w:b w:val="false"/>
          <w:i w:val="false"/>
          <w:color w:val="000000"/>
          <w:sz w:val="28"/>
        </w:rPr>
        <w:t>
    2) со смазочными материалами                     6
</w:t>
      </w:r>
      <w:r>
        <w:br/>
      </w:r>
      <w:r>
        <w:rPr>
          <w:rFonts w:ascii="Times New Roman"/>
          <w:b w:val="false"/>
          <w:i w:val="false"/>
          <w:color w:val="000000"/>
          <w:sz w:val="28"/>
        </w:rPr>
        <w:t>
212 Смазчик:
</w:t>
      </w:r>
      <w:r>
        <w:br/>
      </w:r>
      <w:r>
        <w:rPr>
          <w:rFonts w:ascii="Times New Roman"/>
          <w:b w:val="false"/>
          <w:i w:val="false"/>
          <w:color w:val="000000"/>
          <w:sz w:val="28"/>
        </w:rPr>
        <w:t>
    1) занятый обслуживанием дизельных и 
</w:t>
      </w:r>
      <w:r>
        <w:br/>
      </w:r>
      <w:r>
        <w:rPr>
          <w:rFonts w:ascii="Times New Roman"/>
          <w:b w:val="false"/>
          <w:i w:val="false"/>
          <w:color w:val="000000"/>
          <w:sz w:val="28"/>
        </w:rPr>
        <w:t>
    локомобильных электростанций                     6
</w:t>
      </w:r>
      <w:r>
        <w:br/>
      </w:r>
      <w:r>
        <w:rPr>
          <w:rFonts w:ascii="Times New Roman"/>
          <w:b w:val="false"/>
          <w:i w:val="false"/>
          <w:color w:val="000000"/>
          <w:sz w:val="28"/>
        </w:rPr>
        <w:t>
    2) непосредственно и постоянно занятый смазкой
</w:t>
      </w:r>
      <w:r>
        <w:br/>
      </w:r>
      <w:r>
        <w:rPr>
          <w:rFonts w:ascii="Times New Roman"/>
          <w:b w:val="false"/>
          <w:i w:val="false"/>
          <w:color w:val="000000"/>
          <w:sz w:val="28"/>
        </w:rPr>
        <w:t>
    оборудования на горячих участках работ, в 
</w:t>
      </w:r>
      <w:r>
        <w:br/>
      </w:r>
      <w:r>
        <w:rPr>
          <w:rFonts w:ascii="Times New Roman"/>
          <w:b w:val="false"/>
          <w:i w:val="false"/>
          <w:color w:val="000000"/>
          <w:sz w:val="28"/>
        </w:rPr>
        <w:t>
    обрубном, землеприготовительном, выбивном, 
</w:t>
      </w:r>
      <w:r>
        <w:br/>
      </w:r>
      <w:r>
        <w:rPr>
          <w:rFonts w:ascii="Times New Roman"/>
          <w:b w:val="false"/>
          <w:i w:val="false"/>
          <w:color w:val="000000"/>
          <w:sz w:val="28"/>
        </w:rPr>
        <w:t>
    формовочном, стержневом, гальваническом,
</w:t>
      </w:r>
      <w:r>
        <w:br/>
      </w:r>
      <w:r>
        <w:rPr>
          <w:rFonts w:ascii="Times New Roman"/>
          <w:b w:val="false"/>
          <w:i w:val="false"/>
          <w:color w:val="000000"/>
          <w:sz w:val="28"/>
        </w:rPr>
        <w:t>
    малярном и травильном участках                   6
</w:t>
      </w:r>
      <w:r>
        <w:br/>
      </w:r>
      <w:r>
        <w:rPr>
          <w:rFonts w:ascii="Times New Roman"/>
          <w:b w:val="false"/>
          <w:i w:val="false"/>
          <w:color w:val="000000"/>
          <w:sz w:val="28"/>
        </w:rPr>
        <w:t>
213 Сменный мастер участка, где применяются 
</w:t>
      </w:r>
      <w:r>
        <w:br/>
      </w:r>
      <w:r>
        <w:rPr>
          <w:rFonts w:ascii="Times New Roman"/>
          <w:b w:val="false"/>
          <w:i w:val="false"/>
          <w:color w:val="000000"/>
          <w:sz w:val="28"/>
        </w:rPr>
        <w:t>
    бакелитовые и карбамидные клеи                   6
</w:t>
      </w:r>
      <w:r>
        <w:br/>
      </w:r>
      <w:r>
        <w:rPr>
          <w:rFonts w:ascii="Times New Roman"/>
          <w:b w:val="false"/>
          <w:i w:val="false"/>
          <w:color w:val="000000"/>
          <w:sz w:val="28"/>
        </w:rPr>
        <w:t>
214 Станочник-распиловщик, занятый обрезкой 
</w:t>
      </w:r>
      <w:r>
        <w:br/>
      </w:r>
      <w:r>
        <w:rPr>
          <w:rFonts w:ascii="Times New Roman"/>
          <w:b w:val="false"/>
          <w:i w:val="false"/>
          <w:color w:val="000000"/>
          <w:sz w:val="28"/>
        </w:rPr>
        <w:t>
    горячих плит, склеенных синтетическими смолами   12
</w:t>
      </w:r>
      <w:r>
        <w:br/>
      </w:r>
      <w:r>
        <w:rPr>
          <w:rFonts w:ascii="Times New Roman"/>
          <w:b w:val="false"/>
          <w:i w:val="false"/>
          <w:color w:val="000000"/>
          <w:sz w:val="28"/>
        </w:rPr>
        <w:t>
215 Стеклографист (ротаторщик)                       6
</w:t>
      </w:r>
      <w:r>
        <w:br/>
      </w:r>
      <w:r>
        <w:rPr>
          <w:rFonts w:ascii="Times New Roman"/>
          <w:b w:val="false"/>
          <w:i w:val="false"/>
          <w:color w:val="000000"/>
          <w:sz w:val="28"/>
        </w:rPr>
        <w:t>
216 Стенографистка, занятая полный рабочий день 
</w:t>
      </w:r>
      <w:r>
        <w:br/>
      </w:r>
      <w:r>
        <w:rPr>
          <w:rFonts w:ascii="Times New Roman"/>
          <w:b w:val="false"/>
          <w:i w:val="false"/>
          <w:color w:val="000000"/>
          <w:sz w:val="28"/>
        </w:rPr>
        <w:t>
    на стенографировании                             12
</w:t>
      </w:r>
      <w:r>
        <w:br/>
      </w:r>
      <w:r>
        <w:rPr>
          <w:rFonts w:ascii="Times New Roman"/>
          <w:b w:val="false"/>
          <w:i w:val="false"/>
          <w:color w:val="000000"/>
          <w:sz w:val="28"/>
        </w:rPr>
        <w:t>
217 Стропальщик, непосредственно занятый на 
</w:t>
      </w:r>
      <w:r>
        <w:br/>
      </w:r>
      <w:r>
        <w:rPr>
          <w:rFonts w:ascii="Times New Roman"/>
          <w:b w:val="false"/>
          <w:i w:val="false"/>
          <w:color w:val="000000"/>
          <w:sz w:val="28"/>
        </w:rPr>
        <w:t>
    горячих участках работ, на обрубных участках 
</w:t>
      </w:r>
      <w:r>
        <w:br/>
      </w:r>
      <w:r>
        <w:rPr>
          <w:rFonts w:ascii="Times New Roman"/>
          <w:b w:val="false"/>
          <w:i w:val="false"/>
          <w:color w:val="000000"/>
          <w:sz w:val="28"/>
        </w:rPr>
        <w:t>
    литейных цехов, в сварочных цехах и на 
</w:t>
      </w:r>
      <w:r>
        <w:br/>
      </w:r>
      <w:r>
        <w:rPr>
          <w:rFonts w:ascii="Times New Roman"/>
          <w:b w:val="false"/>
          <w:i w:val="false"/>
          <w:color w:val="000000"/>
          <w:sz w:val="28"/>
        </w:rPr>
        <w:t>
    погрузке древесины, пропитанной антисептиками    6
</w:t>
      </w:r>
      <w:r>
        <w:br/>
      </w:r>
      <w:r>
        <w:rPr>
          <w:rFonts w:ascii="Times New Roman"/>
          <w:b w:val="false"/>
          <w:i w:val="false"/>
          <w:color w:val="000000"/>
          <w:sz w:val="28"/>
        </w:rPr>
        <w:t>
218 Сушильщик, занятый намазкой и сушкой 
</w:t>
      </w:r>
      <w:r>
        <w:br/>
      </w:r>
      <w:r>
        <w:rPr>
          <w:rFonts w:ascii="Times New Roman"/>
          <w:b w:val="false"/>
          <w:i w:val="false"/>
          <w:color w:val="000000"/>
          <w:sz w:val="28"/>
        </w:rPr>
        <w:t>
    намазанных или пропитанных бакелитовыми и 
</w:t>
      </w:r>
      <w:r>
        <w:br/>
      </w:r>
      <w:r>
        <w:rPr>
          <w:rFonts w:ascii="Times New Roman"/>
          <w:b w:val="false"/>
          <w:i w:val="false"/>
          <w:color w:val="000000"/>
          <w:sz w:val="28"/>
        </w:rPr>
        <w:t>
    карбамидными клеями деталей и изделий            12
</w:t>
      </w:r>
      <w:r>
        <w:br/>
      </w:r>
      <w:r>
        <w:rPr>
          <w:rFonts w:ascii="Times New Roman"/>
          <w:b w:val="false"/>
          <w:i w:val="false"/>
          <w:color w:val="000000"/>
          <w:sz w:val="28"/>
        </w:rPr>
        <w:t>
219 Термист, занятый на цементации с применением 
</w:t>
      </w:r>
      <w:r>
        <w:br/>
      </w:r>
      <w:r>
        <w:rPr>
          <w:rFonts w:ascii="Times New Roman"/>
          <w:b w:val="false"/>
          <w:i w:val="false"/>
          <w:color w:val="000000"/>
          <w:sz w:val="28"/>
        </w:rPr>
        <w:t>
    битумных эмульсий и силикатов                    6
</w:t>
      </w:r>
      <w:r>
        <w:br/>
      </w:r>
      <w:r>
        <w:rPr>
          <w:rFonts w:ascii="Times New Roman"/>
          <w:b w:val="false"/>
          <w:i w:val="false"/>
          <w:color w:val="000000"/>
          <w:sz w:val="28"/>
        </w:rPr>
        <w:t>
220 Техник (рентгенотехник) и механик, постоянно
</w:t>
      </w:r>
      <w:r>
        <w:br/>
      </w:r>
      <w:r>
        <w:rPr>
          <w:rFonts w:ascii="Times New Roman"/>
          <w:b w:val="false"/>
          <w:i w:val="false"/>
          <w:color w:val="000000"/>
          <w:sz w:val="28"/>
        </w:rPr>
        <w:t>
    занятый работой на ремонте и настройке и в 
</w:t>
      </w:r>
      <w:r>
        <w:br/>
      </w:r>
      <w:r>
        <w:rPr>
          <w:rFonts w:ascii="Times New Roman"/>
          <w:b w:val="false"/>
          <w:i w:val="false"/>
          <w:color w:val="000000"/>
          <w:sz w:val="28"/>
        </w:rPr>
        <w:t>
    связи с этим на регулировке рентгеновских 
</w:t>
      </w:r>
      <w:r>
        <w:br/>
      </w:r>
      <w:r>
        <w:rPr>
          <w:rFonts w:ascii="Times New Roman"/>
          <w:b w:val="false"/>
          <w:i w:val="false"/>
          <w:color w:val="000000"/>
          <w:sz w:val="28"/>
        </w:rPr>
        <w:t>
    аппаратов и установок                            12
</w:t>
      </w:r>
      <w:r>
        <w:br/>
      </w:r>
      <w:r>
        <w:rPr>
          <w:rFonts w:ascii="Times New Roman"/>
          <w:b w:val="false"/>
          <w:i w:val="false"/>
          <w:color w:val="000000"/>
          <w:sz w:val="28"/>
        </w:rPr>
        <w:t>
221 Травильщик, занятый на работах с кислотой        12
</w:t>
      </w:r>
      <w:r>
        <w:br/>
      </w:r>
      <w:r>
        <w:rPr>
          <w:rFonts w:ascii="Times New Roman"/>
          <w:b w:val="false"/>
          <w:i w:val="false"/>
          <w:color w:val="000000"/>
          <w:sz w:val="28"/>
        </w:rPr>
        <w:t>
221а Тракторист                                      6
</w:t>
      </w:r>
      <w:r>
        <w:br/>
      </w:r>
      <w:r>
        <w:rPr>
          <w:rFonts w:ascii="Times New Roman"/>
          <w:b w:val="false"/>
          <w:i w:val="false"/>
          <w:color w:val="000000"/>
          <w:sz w:val="28"/>
        </w:rPr>
        <w:t>
222 Уборщик служебных помещений, занятый уборкой 
</w:t>
      </w:r>
      <w:r>
        <w:br/>
      </w:r>
      <w:r>
        <w:rPr>
          <w:rFonts w:ascii="Times New Roman"/>
          <w:b w:val="false"/>
          <w:i w:val="false"/>
          <w:color w:val="000000"/>
          <w:sz w:val="28"/>
        </w:rPr>
        <w:t>
    наружных (общественных) уборных и санузлов       6
</w:t>
      </w:r>
      <w:r>
        <w:br/>
      </w:r>
      <w:r>
        <w:rPr>
          <w:rFonts w:ascii="Times New Roman"/>
          <w:b w:val="false"/>
          <w:i w:val="false"/>
          <w:color w:val="000000"/>
          <w:sz w:val="28"/>
        </w:rPr>
        <w:t>
223 Уборщик производственных помещений, постоянно 
</w:t>
      </w:r>
      <w:r>
        <w:br/>
      </w:r>
      <w:r>
        <w:rPr>
          <w:rFonts w:ascii="Times New Roman"/>
          <w:b w:val="false"/>
          <w:i w:val="false"/>
          <w:color w:val="000000"/>
          <w:sz w:val="28"/>
        </w:rPr>
        <w:t>
    занятый:
</w:t>
      </w:r>
      <w:r>
        <w:br/>
      </w:r>
      <w:r>
        <w:rPr>
          <w:rFonts w:ascii="Times New Roman"/>
          <w:b w:val="false"/>
          <w:i w:val="false"/>
          <w:color w:val="000000"/>
          <w:sz w:val="28"/>
        </w:rPr>
        <w:t>
    1) на очистке нефтяных складов из-под нефти и 
</w:t>
      </w:r>
      <w:r>
        <w:br/>
      </w:r>
      <w:r>
        <w:rPr>
          <w:rFonts w:ascii="Times New Roman"/>
          <w:b w:val="false"/>
          <w:i w:val="false"/>
          <w:color w:val="000000"/>
          <w:sz w:val="28"/>
        </w:rPr>
        <w:t>
    нефтепродуктов                                   12
</w:t>
      </w:r>
      <w:r>
        <w:br/>
      </w:r>
      <w:r>
        <w:rPr>
          <w:rFonts w:ascii="Times New Roman"/>
          <w:b w:val="false"/>
          <w:i w:val="false"/>
          <w:color w:val="000000"/>
          <w:sz w:val="28"/>
        </w:rPr>
        <w:t>
    2) промывкой и протиркой стекол и фонарей 
</w:t>
      </w:r>
      <w:r>
        <w:br/>
      </w:r>
      <w:r>
        <w:rPr>
          <w:rFonts w:ascii="Times New Roman"/>
          <w:b w:val="false"/>
          <w:i w:val="false"/>
          <w:color w:val="000000"/>
          <w:sz w:val="28"/>
        </w:rPr>
        <w:t>
    верхних зон в горячих цехах                      12
</w:t>
      </w:r>
      <w:r>
        <w:br/>
      </w:r>
      <w:r>
        <w:rPr>
          <w:rFonts w:ascii="Times New Roman"/>
          <w:b w:val="false"/>
          <w:i w:val="false"/>
          <w:color w:val="000000"/>
          <w:sz w:val="28"/>
        </w:rPr>
        <w:t>
    3) уборкой тяговых ртутных подстанций            6
</w:t>
      </w:r>
      <w:r>
        <w:br/>
      </w:r>
      <w:r>
        <w:rPr>
          <w:rFonts w:ascii="Times New Roman"/>
          <w:b w:val="false"/>
          <w:i w:val="false"/>
          <w:color w:val="000000"/>
          <w:sz w:val="28"/>
        </w:rPr>
        <w:t>
    4) уборкой производственных площадей 
</w:t>
      </w:r>
      <w:r>
        <w:br/>
      </w:r>
      <w:r>
        <w:rPr>
          <w:rFonts w:ascii="Times New Roman"/>
          <w:b w:val="false"/>
          <w:i w:val="false"/>
          <w:color w:val="000000"/>
          <w:sz w:val="28"/>
        </w:rPr>
        <w:t>
    заточного, полированного и гальванического 
</w:t>
      </w:r>
      <w:r>
        <w:br/>
      </w:r>
      <w:r>
        <w:rPr>
          <w:rFonts w:ascii="Times New Roman"/>
          <w:b w:val="false"/>
          <w:i w:val="false"/>
          <w:color w:val="000000"/>
          <w:sz w:val="28"/>
        </w:rPr>
        <w:t>
    цехов (отделений), а также участков оплавки 
</w:t>
      </w:r>
      <w:r>
        <w:br/>
      </w:r>
      <w:r>
        <w:rPr>
          <w:rFonts w:ascii="Times New Roman"/>
          <w:b w:val="false"/>
          <w:i w:val="false"/>
          <w:color w:val="000000"/>
          <w:sz w:val="28"/>
        </w:rPr>
        <w:t>
    и рихтовки изделий свинцовыми сплавами           6
</w:t>
      </w:r>
      <w:r>
        <w:br/>
      </w:r>
      <w:r>
        <w:rPr>
          <w:rFonts w:ascii="Times New Roman"/>
          <w:b w:val="false"/>
          <w:i w:val="false"/>
          <w:color w:val="000000"/>
          <w:sz w:val="28"/>
        </w:rPr>
        <w:t>
224 Укладчик-упаковщик, занятый упаковкой 
</w:t>
      </w:r>
      <w:r>
        <w:br/>
      </w:r>
      <w:r>
        <w:rPr>
          <w:rFonts w:ascii="Times New Roman"/>
          <w:b w:val="false"/>
          <w:i w:val="false"/>
          <w:color w:val="000000"/>
          <w:sz w:val="28"/>
        </w:rPr>
        <w:t>
    ртутных приборов в футляры при работе в 
</w:t>
      </w:r>
      <w:r>
        <w:br/>
      </w:r>
      <w:r>
        <w:rPr>
          <w:rFonts w:ascii="Times New Roman"/>
          <w:b w:val="false"/>
          <w:i w:val="false"/>
          <w:color w:val="000000"/>
          <w:sz w:val="28"/>
        </w:rPr>
        <w:t>
    производстве ртутных приборов в цехах с 
</w:t>
      </w:r>
      <w:r>
        <w:br/>
      </w:r>
      <w:r>
        <w:rPr>
          <w:rFonts w:ascii="Times New Roman"/>
          <w:b w:val="false"/>
          <w:i w:val="false"/>
          <w:color w:val="000000"/>
          <w:sz w:val="28"/>
        </w:rPr>
        <w:t>
    применением открытой ртути                       12
</w:t>
      </w:r>
      <w:r>
        <w:br/>
      </w:r>
      <w:r>
        <w:rPr>
          <w:rFonts w:ascii="Times New Roman"/>
          <w:b w:val="false"/>
          <w:i w:val="false"/>
          <w:color w:val="000000"/>
          <w:sz w:val="28"/>
        </w:rPr>
        <w:t>
225 Фенольщик, участвующий в технологическом 
</w:t>
      </w:r>
      <w:r>
        <w:br/>
      </w:r>
      <w:r>
        <w:rPr>
          <w:rFonts w:ascii="Times New Roman"/>
          <w:b w:val="false"/>
          <w:i w:val="false"/>
          <w:color w:val="000000"/>
          <w:sz w:val="28"/>
        </w:rPr>
        <w:t>
    процессе по обслуживанию стационарного 
</w:t>
      </w:r>
      <w:r>
        <w:br/>
      </w:r>
      <w:r>
        <w:rPr>
          <w:rFonts w:ascii="Times New Roman"/>
          <w:b w:val="false"/>
          <w:i w:val="false"/>
          <w:color w:val="000000"/>
          <w:sz w:val="28"/>
        </w:rPr>
        <w:t>
    газогенератора                                   12
</w:t>
      </w:r>
      <w:r>
        <w:br/>
      </w:r>
      <w:r>
        <w:rPr>
          <w:rFonts w:ascii="Times New Roman"/>
          <w:b w:val="false"/>
          <w:i w:val="false"/>
          <w:color w:val="000000"/>
          <w:sz w:val="28"/>
        </w:rPr>
        <w:t>
226 Чеканщик, занятый на работах с применением
</w:t>
      </w:r>
      <w:r>
        <w:br/>
      </w:r>
      <w:r>
        <w:rPr>
          <w:rFonts w:ascii="Times New Roman"/>
          <w:b w:val="false"/>
          <w:i w:val="false"/>
          <w:color w:val="000000"/>
          <w:sz w:val="28"/>
        </w:rPr>
        <w:t>
    ручного пневматического инструмента              12
</w:t>
      </w:r>
      <w:r>
        <w:br/>
      </w:r>
      <w:r>
        <w:rPr>
          <w:rFonts w:ascii="Times New Roman"/>
          <w:b w:val="false"/>
          <w:i w:val="false"/>
          <w:color w:val="000000"/>
          <w:sz w:val="28"/>
        </w:rPr>
        <w:t>
227 Чистильщик, постоянно занятый на очистке 
</w:t>
      </w:r>
      <w:r>
        <w:br/>
      </w:r>
      <w:r>
        <w:rPr>
          <w:rFonts w:ascii="Times New Roman"/>
          <w:b w:val="false"/>
          <w:i w:val="false"/>
          <w:color w:val="000000"/>
          <w:sz w:val="28"/>
        </w:rPr>
        <w:t>
    внутри судов, цистерн, резервуаров и баков
</w:t>
      </w:r>
      <w:r>
        <w:br/>
      </w:r>
      <w:r>
        <w:rPr>
          <w:rFonts w:ascii="Times New Roman"/>
          <w:b w:val="false"/>
          <w:i w:val="false"/>
          <w:color w:val="000000"/>
          <w:sz w:val="28"/>
        </w:rPr>
        <w:t>
    из-под нефтепродуктов и химических веществ       12           6
</w:t>
      </w:r>
      <w:r>
        <w:br/>
      </w:r>
      <w:r>
        <w:rPr>
          <w:rFonts w:ascii="Times New Roman"/>
          <w:b w:val="false"/>
          <w:i w:val="false"/>
          <w:color w:val="000000"/>
          <w:sz w:val="28"/>
        </w:rPr>
        <w:t>
228 Чистильщик, занятый чисткой от сажи и золы 
</w:t>
      </w:r>
      <w:r>
        <w:br/>
      </w:r>
      <w:r>
        <w:rPr>
          <w:rFonts w:ascii="Times New Roman"/>
          <w:b w:val="false"/>
          <w:i w:val="false"/>
          <w:color w:val="000000"/>
          <w:sz w:val="28"/>
        </w:rPr>
        <w:t>
    дымовых труб, дымоходов и боровов 
</w:t>
      </w:r>
      <w:r>
        <w:br/>
      </w:r>
      <w:r>
        <w:rPr>
          <w:rFonts w:ascii="Times New Roman"/>
          <w:b w:val="false"/>
          <w:i w:val="false"/>
          <w:color w:val="000000"/>
          <w:sz w:val="28"/>
        </w:rPr>
        <w:t>
    отопительных печей                               6
</w:t>
      </w:r>
      <w:r>
        <w:br/>
      </w:r>
      <w:r>
        <w:rPr>
          <w:rFonts w:ascii="Times New Roman"/>
          <w:b w:val="false"/>
          <w:i w:val="false"/>
          <w:color w:val="000000"/>
          <w:sz w:val="28"/>
        </w:rPr>
        <w:t>
229 Чистильщик металла, отливок, изделий и 
</w:t>
      </w:r>
      <w:r>
        <w:br/>
      </w:r>
      <w:r>
        <w:rPr>
          <w:rFonts w:ascii="Times New Roman"/>
          <w:b w:val="false"/>
          <w:i w:val="false"/>
          <w:color w:val="000000"/>
          <w:sz w:val="28"/>
        </w:rPr>
        <w:t>
    деталей, занятый:
</w:t>
      </w:r>
      <w:r>
        <w:br/>
      </w:r>
      <w:r>
        <w:rPr>
          <w:rFonts w:ascii="Times New Roman"/>
          <w:b w:val="false"/>
          <w:i w:val="false"/>
          <w:color w:val="000000"/>
          <w:sz w:val="28"/>
        </w:rPr>
        <w:t>
    1) на работах сухим песком и металлическими 
</w:t>
      </w:r>
      <w:r>
        <w:br/>
      </w:r>
      <w:r>
        <w:rPr>
          <w:rFonts w:ascii="Times New Roman"/>
          <w:b w:val="false"/>
          <w:i w:val="false"/>
          <w:color w:val="000000"/>
          <w:sz w:val="28"/>
        </w:rPr>
        <w:t>
    опилками в закрытых помещениях                   12           6
</w:t>
      </w:r>
      <w:r>
        <w:br/>
      </w:r>
      <w:r>
        <w:rPr>
          <w:rFonts w:ascii="Times New Roman"/>
          <w:b w:val="false"/>
          <w:i w:val="false"/>
          <w:color w:val="000000"/>
          <w:sz w:val="28"/>
        </w:rPr>
        <w:t>
    2) на работах сухим песком и металлическими 
</w:t>
      </w:r>
      <w:r>
        <w:br/>
      </w:r>
      <w:r>
        <w:rPr>
          <w:rFonts w:ascii="Times New Roman"/>
          <w:b w:val="false"/>
          <w:i w:val="false"/>
          <w:color w:val="000000"/>
          <w:sz w:val="28"/>
        </w:rPr>
        <w:t>
    опилками на открытом воздухе                     12
</w:t>
      </w:r>
      <w:r>
        <w:br/>
      </w:r>
      <w:r>
        <w:rPr>
          <w:rFonts w:ascii="Times New Roman"/>
          <w:b w:val="false"/>
          <w:i w:val="false"/>
          <w:color w:val="000000"/>
          <w:sz w:val="28"/>
        </w:rPr>
        <w:t>
    3) на работах с косточковой крошкой, на 
</w:t>
      </w:r>
      <w:r>
        <w:br/>
      </w:r>
      <w:r>
        <w:rPr>
          <w:rFonts w:ascii="Times New Roman"/>
          <w:b w:val="false"/>
          <w:i w:val="false"/>
          <w:color w:val="000000"/>
          <w:sz w:val="28"/>
        </w:rPr>
        <w:t>
    дробометной и дробеструйной очистке сухим 
</w:t>
      </w:r>
      <w:r>
        <w:br/>
      </w:r>
      <w:r>
        <w:rPr>
          <w:rFonts w:ascii="Times New Roman"/>
          <w:b w:val="false"/>
          <w:i w:val="false"/>
          <w:color w:val="000000"/>
          <w:sz w:val="28"/>
        </w:rPr>
        <w:t>
    способом и на очистке оцинкованных изделий 
</w:t>
      </w:r>
      <w:r>
        <w:br/>
      </w:r>
      <w:r>
        <w:rPr>
          <w:rFonts w:ascii="Times New Roman"/>
          <w:b w:val="false"/>
          <w:i w:val="false"/>
          <w:color w:val="000000"/>
          <w:sz w:val="28"/>
        </w:rPr>
        <w:t>
    (деталей) всухую                                 12
</w:t>
      </w:r>
      <w:r>
        <w:br/>
      </w:r>
      <w:r>
        <w:rPr>
          <w:rFonts w:ascii="Times New Roman"/>
          <w:b w:val="false"/>
          <w:i w:val="false"/>
          <w:color w:val="000000"/>
          <w:sz w:val="28"/>
        </w:rPr>
        <w:t>
    4) на очистке изделий (деталей) в галтовочных
</w:t>
      </w:r>
      <w:r>
        <w:br/>
      </w:r>
      <w:r>
        <w:rPr>
          <w:rFonts w:ascii="Times New Roman"/>
          <w:b w:val="false"/>
          <w:i w:val="false"/>
          <w:color w:val="000000"/>
          <w:sz w:val="28"/>
        </w:rPr>
        <w:t>
    барабанах                                        6
</w:t>
      </w:r>
      <w:r>
        <w:br/>
      </w:r>
      <w:r>
        <w:rPr>
          <w:rFonts w:ascii="Times New Roman"/>
          <w:b w:val="false"/>
          <w:i w:val="false"/>
          <w:color w:val="000000"/>
          <w:sz w:val="28"/>
        </w:rPr>
        <w:t>
    5) на очистке и шлифовке металла латунными и 
</w:t>
      </w:r>
      <w:r>
        <w:br/>
      </w:r>
      <w:r>
        <w:rPr>
          <w:rFonts w:ascii="Times New Roman"/>
          <w:b w:val="false"/>
          <w:i w:val="false"/>
          <w:color w:val="000000"/>
          <w:sz w:val="28"/>
        </w:rPr>
        <w:t>
    стальными щетками сухим способом                 6
</w:t>
      </w:r>
      <w:r>
        <w:br/>
      </w:r>
      <w:r>
        <w:rPr>
          <w:rFonts w:ascii="Times New Roman"/>
          <w:b w:val="false"/>
          <w:i w:val="false"/>
          <w:color w:val="000000"/>
          <w:sz w:val="28"/>
        </w:rPr>
        <w:t>
230 Швея, занятая на швейных машинках при работе
</w:t>
      </w:r>
      <w:r>
        <w:br/>
      </w:r>
      <w:r>
        <w:rPr>
          <w:rFonts w:ascii="Times New Roman"/>
          <w:b w:val="false"/>
          <w:i w:val="false"/>
          <w:color w:val="000000"/>
          <w:sz w:val="28"/>
        </w:rPr>
        <w:t>
    со стекловатой, стекловолокном и базальтовым
</w:t>
      </w:r>
      <w:r>
        <w:br/>
      </w:r>
      <w:r>
        <w:rPr>
          <w:rFonts w:ascii="Times New Roman"/>
          <w:b w:val="false"/>
          <w:i w:val="false"/>
          <w:color w:val="000000"/>
          <w:sz w:val="28"/>
        </w:rPr>
        <w:t>
    волокном                                         6
</w:t>
      </w:r>
      <w:r>
        <w:br/>
      </w:r>
      <w:r>
        <w:rPr>
          <w:rFonts w:ascii="Times New Roman"/>
          <w:b w:val="false"/>
          <w:i w:val="false"/>
          <w:color w:val="000000"/>
          <w:sz w:val="28"/>
        </w:rPr>
        <w:t>
231 Швейцар, работающий в радонолечебнице            6
</w:t>
      </w:r>
      <w:r>
        <w:br/>
      </w:r>
      <w:r>
        <w:rPr>
          <w:rFonts w:ascii="Times New Roman"/>
          <w:b w:val="false"/>
          <w:i w:val="false"/>
          <w:color w:val="000000"/>
          <w:sz w:val="28"/>
        </w:rPr>
        <w:t>
232 Электрозаточник, занятый на заточке 
</w:t>
      </w:r>
      <w:r>
        <w:br/>
      </w:r>
      <w:r>
        <w:rPr>
          <w:rFonts w:ascii="Times New Roman"/>
          <w:b w:val="false"/>
          <w:i w:val="false"/>
          <w:color w:val="000000"/>
          <w:sz w:val="28"/>
        </w:rPr>
        <w:t>
    анодномеханическими и электроискровым способом   6
</w:t>
      </w:r>
      <w:r>
        <w:br/>
      </w:r>
      <w:r>
        <w:rPr>
          <w:rFonts w:ascii="Times New Roman"/>
          <w:b w:val="false"/>
          <w:i w:val="false"/>
          <w:color w:val="000000"/>
          <w:sz w:val="28"/>
        </w:rPr>
        <w:t>
233 Электромонтер по обслуживанию 
</w:t>
      </w:r>
      <w:r>
        <w:br/>
      </w:r>
      <w:r>
        <w:rPr>
          <w:rFonts w:ascii="Times New Roman"/>
          <w:b w:val="false"/>
          <w:i w:val="false"/>
          <w:color w:val="000000"/>
          <w:sz w:val="28"/>
        </w:rPr>
        <w:t>
    электрооборудования и электромонтер по ремонту
</w:t>
      </w:r>
      <w:r>
        <w:br/>
      </w:r>
      <w:r>
        <w:rPr>
          <w:rFonts w:ascii="Times New Roman"/>
          <w:b w:val="false"/>
          <w:i w:val="false"/>
          <w:color w:val="000000"/>
          <w:sz w:val="28"/>
        </w:rPr>
        <w:t>
    электрооборудования:
</w:t>
      </w:r>
      <w:r>
        <w:br/>
      </w:r>
      <w:r>
        <w:rPr>
          <w:rFonts w:ascii="Times New Roman"/>
          <w:b w:val="false"/>
          <w:i w:val="false"/>
          <w:color w:val="000000"/>
          <w:sz w:val="28"/>
        </w:rPr>
        <w:t>
    1) непосредственно и постоянно занятый  
</w:t>
      </w:r>
      <w:r>
        <w:br/>
      </w:r>
      <w:r>
        <w:rPr>
          <w:rFonts w:ascii="Times New Roman"/>
          <w:b w:val="false"/>
          <w:i w:val="false"/>
          <w:color w:val="000000"/>
          <w:sz w:val="28"/>
        </w:rPr>
        <w:t>
    обслуживанием и ремонтом оборудования,
</w:t>
      </w:r>
      <w:r>
        <w:br/>
      </w:r>
      <w:r>
        <w:rPr>
          <w:rFonts w:ascii="Times New Roman"/>
          <w:b w:val="false"/>
          <w:i w:val="false"/>
          <w:color w:val="000000"/>
          <w:sz w:val="28"/>
        </w:rPr>
        <w:t>
    контрольно-измерительных приборов и автоматики
</w:t>
      </w:r>
      <w:r>
        <w:br/>
      </w:r>
      <w:r>
        <w:rPr>
          <w:rFonts w:ascii="Times New Roman"/>
          <w:b w:val="false"/>
          <w:i w:val="false"/>
          <w:color w:val="000000"/>
          <w:sz w:val="28"/>
        </w:rPr>
        <w:t>
    на горячих участках работ, в обрубном, 
</w:t>
      </w:r>
      <w:r>
        <w:br/>
      </w:r>
      <w:r>
        <w:rPr>
          <w:rFonts w:ascii="Times New Roman"/>
          <w:b w:val="false"/>
          <w:i w:val="false"/>
          <w:color w:val="000000"/>
          <w:sz w:val="28"/>
        </w:rPr>
        <w:t>
    землеприготовительном, выбивном, формовочном, 
</w:t>
      </w:r>
      <w:r>
        <w:br/>
      </w:r>
      <w:r>
        <w:rPr>
          <w:rFonts w:ascii="Times New Roman"/>
          <w:b w:val="false"/>
          <w:i w:val="false"/>
          <w:color w:val="000000"/>
          <w:sz w:val="28"/>
        </w:rPr>
        <w:t>
    стержневом, гальваническом, малярном и 
</w:t>
      </w:r>
      <w:r>
        <w:br/>
      </w:r>
      <w:r>
        <w:rPr>
          <w:rFonts w:ascii="Times New Roman"/>
          <w:b w:val="false"/>
          <w:i w:val="false"/>
          <w:color w:val="000000"/>
          <w:sz w:val="28"/>
        </w:rPr>
        <w:t>
    травильном участках (отделениях)                 6
</w:t>
      </w:r>
      <w:r>
        <w:br/>
      </w:r>
      <w:r>
        <w:rPr>
          <w:rFonts w:ascii="Times New Roman"/>
          <w:b w:val="false"/>
          <w:i w:val="false"/>
          <w:color w:val="000000"/>
          <w:sz w:val="28"/>
        </w:rPr>
        <w:t>
    2) занятый дежурством на участках 
</w:t>
      </w:r>
      <w:r>
        <w:br/>
      </w:r>
      <w:r>
        <w:rPr>
          <w:rFonts w:ascii="Times New Roman"/>
          <w:b w:val="false"/>
          <w:i w:val="false"/>
          <w:color w:val="000000"/>
          <w:sz w:val="28"/>
        </w:rPr>
        <w:t>
    приготовления и применения бакелитового и
</w:t>
      </w:r>
      <w:r>
        <w:br/>
      </w:r>
      <w:r>
        <w:rPr>
          <w:rFonts w:ascii="Times New Roman"/>
          <w:b w:val="false"/>
          <w:i w:val="false"/>
          <w:color w:val="000000"/>
          <w:sz w:val="28"/>
        </w:rPr>
        <w:t>
    карбамидного клеев                               6
</w:t>
      </w:r>
      <w:r>
        <w:br/>
      </w:r>
      <w:r>
        <w:rPr>
          <w:rFonts w:ascii="Times New Roman"/>
          <w:b w:val="false"/>
          <w:i w:val="false"/>
          <w:color w:val="000000"/>
          <w:sz w:val="28"/>
        </w:rPr>
        <w:t>
    3) непосредственно занятый в цехах и на 
</w:t>
      </w:r>
      <w:r>
        <w:br/>
      </w:r>
      <w:r>
        <w:rPr>
          <w:rFonts w:ascii="Times New Roman"/>
          <w:b w:val="false"/>
          <w:i w:val="false"/>
          <w:color w:val="000000"/>
          <w:sz w:val="28"/>
        </w:rPr>
        <w:t>
    участках производства изделий (деталей) из
</w:t>
      </w:r>
      <w:r>
        <w:br/>
      </w:r>
      <w:r>
        <w:rPr>
          <w:rFonts w:ascii="Times New Roman"/>
          <w:b w:val="false"/>
          <w:i w:val="false"/>
          <w:color w:val="000000"/>
          <w:sz w:val="28"/>
        </w:rPr>
        <w:t>
    пластмасс                                        12
</w:t>
      </w:r>
      <w:r>
        <w:br/>
      </w:r>
      <w:r>
        <w:rPr>
          <w:rFonts w:ascii="Times New Roman"/>
          <w:b w:val="false"/>
          <w:i w:val="false"/>
          <w:color w:val="000000"/>
          <w:sz w:val="28"/>
        </w:rPr>
        <w:t>
    4) постоянно занятый обслуживанием 
</w:t>
      </w:r>
      <w:r>
        <w:br/>
      </w:r>
      <w:r>
        <w:rPr>
          <w:rFonts w:ascii="Times New Roman"/>
          <w:b w:val="false"/>
          <w:i w:val="false"/>
          <w:color w:val="000000"/>
          <w:sz w:val="28"/>
        </w:rPr>
        <w:t>
    стационарного газогенератора                     12
</w:t>
      </w:r>
      <w:r>
        <w:br/>
      </w:r>
      <w:r>
        <w:rPr>
          <w:rFonts w:ascii="Times New Roman"/>
          <w:b w:val="false"/>
          <w:i w:val="false"/>
          <w:color w:val="000000"/>
          <w:sz w:val="28"/>
        </w:rPr>
        <w:t>
    5) постоянно занятый обслуживанием и ремонтом 
</w:t>
      </w:r>
      <w:r>
        <w:br/>
      </w:r>
      <w:r>
        <w:rPr>
          <w:rFonts w:ascii="Times New Roman"/>
          <w:b w:val="false"/>
          <w:i w:val="false"/>
          <w:color w:val="000000"/>
          <w:sz w:val="28"/>
        </w:rPr>
        <w:t>
    оборудования на участках оплавки и рихтовки 
</w:t>
      </w:r>
      <w:r>
        <w:br/>
      </w:r>
      <w:r>
        <w:rPr>
          <w:rFonts w:ascii="Times New Roman"/>
          <w:b w:val="false"/>
          <w:i w:val="false"/>
          <w:color w:val="000000"/>
          <w:sz w:val="28"/>
        </w:rPr>
        <w:t>
    кузовов автомобилей свинцовыми сплавами          6
</w:t>
      </w:r>
      <w:r>
        <w:br/>
      </w:r>
      <w:r>
        <w:rPr>
          <w:rFonts w:ascii="Times New Roman"/>
          <w:b w:val="false"/>
          <w:i w:val="false"/>
          <w:color w:val="000000"/>
          <w:sz w:val="28"/>
        </w:rPr>
        <w:t>
234 Электромонтер по ремонту электрооборудования:
</w:t>
      </w:r>
      <w:r>
        <w:br/>
      </w:r>
      <w:r>
        <w:rPr>
          <w:rFonts w:ascii="Times New Roman"/>
          <w:b w:val="false"/>
          <w:i w:val="false"/>
          <w:color w:val="000000"/>
          <w:sz w:val="28"/>
        </w:rPr>
        <w:t>
    1) занятый ремонтом электрооборудования
</w:t>
      </w:r>
      <w:r>
        <w:br/>
      </w:r>
      <w:r>
        <w:rPr>
          <w:rFonts w:ascii="Times New Roman"/>
          <w:b w:val="false"/>
          <w:i w:val="false"/>
          <w:color w:val="000000"/>
          <w:sz w:val="28"/>
        </w:rPr>
        <w:t>
    вагонов с мипорой                                6
</w:t>
      </w:r>
      <w:r>
        <w:br/>
      </w:r>
      <w:r>
        <w:rPr>
          <w:rFonts w:ascii="Times New Roman"/>
          <w:b w:val="false"/>
          <w:i w:val="false"/>
          <w:color w:val="000000"/>
          <w:sz w:val="28"/>
        </w:rPr>
        <w:t>
    2) постоянно занятый ремонтом оборудования в
</w:t>
      </w:r>
      <w:r>
        <w:br/>
      </w:r>
      <w:r>
        <w:rPr>
          <w:rFonts w:ascii="Times New Roman"/>
          <w:b w:val="false"/>
          <w:i w:val="false"/>
          <w:color w:val="000000"/>
          <w:sz w:val="28"/>
        </w:rPr>
        <w:t>
    прачечных цехах                                  6
</w:t>
      </w:r>
      <w:r>
        <w:br/>
      </w:r>
      <w:r>
        <w:rPr>
          <w:rFonts w:ascii="Times New Roman"/>
          <w:b w:val="false"/>
          <w:i w:val="false"/>
          <w:color w:val="000000"/>
          <w:sz w:val="28"/>
        </w:rPr>
        <w:t>
235 Электромонтер по ремонту обмоток и изоляции 
</w:t>
      </w:r>
      <w:r>
        <w:br/>
      </w:r>
      <w:r>
        <w:rPr>
          <w:rFonts w:ascii="Times New Roman"/>
          <w:b w:val="false"/>
          <w:i w:val="false"/>
          <w:color w:val="000000"/>
          <w:sz w:val="28"/>
        </w:rPr>
        <w:t>
    электрооборудования, постоянно занятый на 
</w:t>
      </w:r>
      <w:r>
        <w:br/>
      </w:r>
      <w:r>
        <w:rPr>
          <w:rFonts w:ascii="Times New Roman"/>
          <w:b w:val="false"/>
          <w:i w:val="false"/>
          <w:color w:val="000000"/>
          <w:sz w:val="28"/>
        </w:rPr>
        <w:t>
    работах по пропитке изделий с применением 
</w:t>
      </w:r>
      <w:r>
        <w:br/>
      </w:r>
      <w:r>
        <w:rPr>
          <w:rFonts w:ascii="Times New Roman"/>
          <w:b w:val="false"/>
          <w:i w:val="false"/>
          <w:color w:val="000000"/>
          <w:sz w:val="28"/>
        </w:rPr>
        <w:t>
    токсических растворителей и специальных лаков    12
</w:t>
      </w:r>
      <w:r>
        <w:br/>
      </w:r>
      <w:r>
        <w:rPr>
          <w:rFonts w:ascii="Times New Roman"/>
          <w:b w:val="false"/>
          <w:i w:val="false"/>
          <w:color w:val="000000"/>
          <w:sz w:val="28"/>
        </w:rPr>
        <w:t>
236 Электромонтер по ремонту обмоток и изоляции 
</w:t>
      </w:r>
      <w:r>
        <w:br/>
      </w:r>
      <w:r>
        <w:rPr>
          <w:rFonts w:ascii="Times New Roman"/>
          <w:b w:val="false"/>
          <w:i w:val="false"/>
          <w:color w:val="000000"/>
          <w:sz w:val="28"/>
        </w:rPr>
        <w:t>
    трансформаторов, постоянно занятый на работах 
</w:t>
      </w:r>
      <w:r>
        <w:br/>
      </w:r>
      <w:r>
        <w:rPr>
          <w:rFonts w:ascii="Times New Roman"/>
          <w:b w:val="false"/>
          <w:i w:val="false"/>
          <w:color w:val="000000"/>
          <w:sz w:val="28"/>
        </w:rPr>
        <w:t>
    по пропитке изделий с применением токсических
</w:t>
      </w:r>
      <w:r>
        <w:br/>
      </w:r>
      <w:r>
        <w:rPr>
          <w:rFonts w:ascii="Times New Roman"/>
          <w:b w:val="false"/>
          <w:i w:val="false"/>
          <w:color w:val="000000"/>
          <w:sz w:val="28"/>
        </w:rPr>
        <w:t>
    растворителей и специальных лаков                12
</w:t>
      </w:r>
      <w:r>
        <w:br/>
      </w:r>
      <w:r>
        <w:rPr>
          <w:rFonts w:ascii="Times New Roman"/>
          <w:b w:val="false"/>
          <w:i w:val="false"/>
          <w:color w:val="000000"/>
          <w:sz w:val="28"/>
        </w:rPr>
        <w:t>
237 Электромонтер по ремонту и монтажу кабельных
</w:t>
      </w:r>
      <w:r>
        <w:br/>
      </w:r>
      <w:r>
        <w:rPr>
          <w:rFonts w:ascii="Times New Roman"/>
          <w:b w:val="false"/>
          <w:i w:val="false"/>
          <w:color w:val="000000"/>
          <w:sz w:val="28"/>
        </w:rPr>
        <w:t>
    линий, занятый на монтаже свинцовых кабельных 
</w:t>
      </w:r>
      <w:r>
        <w:br/>
      </w:r>
      <w:r>
        <w:rPr>
          <w:rFonts w:ascii="Times New Roman"/>
          <w:b w:val="false"/>
          <w:i w:val="false"/>
          <w:color w:val="000000"/>
          <w:sz w:val="28"/>
        </w:rPr>
        <w:t>
    муфт (воронок) и по ртутным выпрямителям         12
</w:t>
      </w:r>
      <w:r>
        <w:br/>
      </w:r>
      <w:r>
        <w:rPr>
          <w:rFonts w:ascii="Times New Roman"/>
          <w:b w:val="false"/>
          <w:i w:val="false"/>
          <w:color w:val="000000"/>
          <w:sz w:val="28"/>
        </w:rPr>
        <w:t>
238 Электромонтер по ремонту воздушных линий 
</w:t>
      </w:r>
      <w:r>
        <w:br/>
      </w:r>
      <w:r>
        <w:rPr>
          <w:rFonts w:ascii="Times New Roman"/>
          <w:b w:val="false"/>
          <w:i w:val="false"/>
          <w:color w:val="000000"/>
          <w:sz w:val="28"/>
        </w:rPr>
        <w:t>
    электропередач, занятый на верховых работах 
</w:t>
      </w:r>
      <w:r>
        <w:br/>
      </w:r>
      <w:r>
        <w:rPr>
          <w:rFonts w:ascii="Times New Roman"/>
          <w:b w:val="false"/>
          <w:i w:val="false"/>
          <w:color w:val="000000"/>
          <w:sz w:val="28"/>
        </w:rPr>
        <w:t>
    по монтажу и ремонту воздушных линий высокого 
</w:t>
      </w:r>
      <w:r>
        <w:br/>
      </w:r>
      <w:r>
        <w:rPr>
          <w:rFonts w:ascii="Times New Roman"/>
          <w:b w:val="false"/>
          <w:i w:val="false"/>
          <w:color w:val="000000"/>
          <w:sz w:val="28"/>
        </w:rPr>
        <w:t>
    напряжения и контактных сетей железных дорог     6
</w:t>
      </w:r>
      <w:r>
        <w:br/>
      </w:r>
      <w:r>
        <w:rPr>
          <w:rFonts w:ascii="Times New Roman"/>
          <w:b w:val="false"/>
          <w:i w:val="false"/>
          <w:color w:val="000000"/>
          <w:sz w:val="28"/>
        </w:rPr>
        <w:t>
239 Электродчик                                      6
</w:t>
      </w:r>
      <w:r>
        <w:br/>
      </w:r>
      <w:r>
        <w:rPr>
          <w:rFonts w:ascii="Times New Roman"/>
          <w:b w:val="false"/>
          <w:i w:val="false"/>
          <w:color w:val="000000"/>
          <w:sz w:val="28"/>
        </w:rPr>
        <w:t>
240 Электромеханик по ремонту и обслуживанию 
</w:t>
      </w:r>
      <w:r>
        <w:br/>
      </w:r>
      <w:r>
        <w:rPr>
          <w:rFonts w:ascii="Times New Roman"/>
          <w:b w:val="false"/>
          <w:i w:val="false"/>
          <w:color w:val="000000"/>
          <w:sz w:val="28"/>
        </w:rPr>
        <w:t>
    медицинского рентгеновского оборудования, 
</w:t>
      </w:r>
      <w:r>
        <w:br/>
      </w:r>
      <w:r>
        <w:rPr>
          <w:rFonts w:ascii="Times New Roman"/>
          <w:b w:val="false"/>
          <w:i w:val="false"/>
          <w:color w:val="000000"/>
          <w:sz w:val="28"/>
        </w:rPr>
        <w:t>
    постоянно занятый работой на ремонте и 
</w:t>
      </w:r>
      <w:r>
        <w:br/>
      </w:r>
      <w:r>
        <w:rPr>
          <w:rFonts w:ascii="Times New Roman"/>
          <w:b w:val="false"/>
          <w:i w:val="false"/>
          <w:color w:val="000000"/>
          <w:sz w:val="28"/>
        </w:rPr>
        <w:t>
    настройке и в связи с этим на регулировке 
</w:t>
      </w:r>
      <w:r>
        <w:br/>
      </w:r>
      <w:r>
        <w:rPr>
          <w:rFonts w:ascii="Times New Roman"/>
          <w:b w:val="false"/>
          <w:i w:val="false"/>
          <w:color w:val="000000"/>
          <w:sz w:val="28"/>
        </w:rPr>
        <w:t>
    рентгеновских аппаратов и установок              12
</w:t>
      </w:r>
      <w:r>
        <w:br/>
      </w:r>
      <w:r>
        <w:rPr>
          <w:rFonts w:ascii="Times New Roman"/>
          <w:b w:val="false"/>
          <w:i w:val="false"/>
          <w:color w:val="000000"/>
          <w:sz w:val="28"/>
        </w:rPr>
        <w:t>
241 Эмульсовар                                       6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