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07402" w14:textId="b7074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порядке выдачи разрешения на приобретение за счет пенсионных активов государственных ценных бумаг, выпущенных местными исполнительными органами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Директората Национальной комиссии Республики Казахстан по ценным бумагам от 30 июня 2000 года N 634. Зарегистрировано в Министерстве юстиции РК 4 августа 2000 года N 1213. Утратило силу - постановлением Правления Агентства РК по регулированию и надзору финансового рынка и финансовых организаций от 26.03.2005г. N 117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 постановления Правления Агентства РК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 регулированию и надзору финансового рынка и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финансовых организаций от 26.03.2005г. N 117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"В целях приведения нормативных правовых актов Республики Казахстан в соответствие с законодательством Республики Казахстан Правление Агентства Республики Казахстан по регулированию и надзору финансового рынка и финансовых организаций (далее - Агентство) ПОСТАНОВЛЯЕТ: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1. Признать утратившими силу некоторые нормативные правовые акты Республики Казахстан согласно приложению к настоящему постановлению.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2. Настоящее постановление вводится в действие со дня принятия...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Председатель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Приложение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 постановлению Правления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Агентства Республики Казахстан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 регулированию и надзору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финансового рынка и финансовых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организаций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 26 марта 2005 года N 117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Перечень нормативных правовых актов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Республики Казахстан, признаваемых утратившими силу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4. постановление Директората Национальной комиссии Республики Казахстан по ценным бумагам от 30 июня 2000 года N 634 "О порядке выдачи разрешения на приобретение за счет пенсионных активов государственных ценных бумаг, выпущенных местными исполнительными органами Республики Казахстан"...".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Сноска. По всему тексту слова "Национальная комиссия" заменены словами "Национальный Банк", слова "Директората Национальной комиссии" заменены словами "Совет директоров Национального Банка" - постановлением Правления Национального Банка РК от 20 декабря 2001 года N 537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V011742_ </w:t>
      </w:r>
      <w:r>
        <w:rPr>
          <w:rFonts w:ascii="Times New Roman"/>
          <w:b w:val="false"/>
          <w:i w:val="false"/>
          <w:color w:val="000000"/>
          <w:sz w:val="28"/>
        </w:rPr>
        <w:t>
 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Во исполнение подпункта 1-1) пункта 2 
</w:t>
      </w:r>
      <w:r>
        <w:rPr>
          <w:rFonts w:ascii="Times New Roman"/>
          <w:b w:val="false"/>
          <w:i w:val="false"/>
          <w:color w:val="000000"/>
          <w:sz w:val="28"/>
        </w:rPr>
        <w:t xml:space="preserve"> V980641_ </w:t>
      </w:r>
      <w:r>
        <w:rPr>
          <w:rFonts w:ascii="Times New Roman"/>
          <w:b w:val="false"/>
          <w:i w:val="false"/>
          <w:color w:val="000000"/>
          <w:sz w:val="28"/>
        </w:rPr>
        <w:t>
 Правил осуществления инвестиционной деятельности Государственным накопительным пенсионным фондом и подпункта 1-1) пункта 2 
</w:t>
      </w:r>
      <w:r>
        <w:rPr>
          <w:rFonts w:ascii="Times New Roman"/>
          <w:b w:val="false"/>
          <w:i w:val="false"/>
          <w:color w:val="000000"/>
          <w:sz w:val="28"/>
        </w:rPr>
        <w:t xml:space="preserve"> V980642_ </w:t>
      </w:r>
      <w:r>
        <w:rPr>
          <w:rFonts w:ascii="Times New Roman"/>
          <w:b w:val="false"/>
          <w:i w:val="false"/>
          <w:color w:val="000000"/>
          <w:sz w:val="28"/>
        </w:rPr>
        <w:t>
 Правил осуществления инвестиционной деятельности компаниями по управлению пенсионными активами, утвержденных постановлением Национальной комиссии Республики Казахстан по ценным бумагам (далее именуемой "Национальная комиссия") от 13 августа 1998 года N 11, Директорат Национальной комиссии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1. Установить, что используемые в настоящем постановлении понятия означают следующее: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"Андеррайтер выпуска" - организация, осуществляющая на основании соответствующей лицензии брокерскую и дилерскую деятельность на рынке ценных бумаг и участвующая на основании договора с местным исполнительным органом - эмитентом муниципальных облигаций в подготовке выпуска и их размещения в качестве андеррайтера (финансового консультанта, ведущего менеджера по подготовке выпуска и размещению муниципальных облигаций, управляющего эмиссионным синдикатом);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"муниципальные облигации" - государственные ценные бумаги Республики Казахстан, выпущенные местным исполнительным органом";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3) "Юридический советник" - организация, оказывающая на основании соответствующей лицензии платные юридические услуги, не связанные с адвокатской деятельностью, и осуществляющая на основании договора с местным исполнительным органом - эмитентом муниципальных облигаций или с Андеррайтером выпуска функции юридического советника (юридического консультанта) по вопросам выпуска муниципальных облигаций;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3-1) Национальный Банк - Национальный Банк Республики Казахстан.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Сноска. Пункт 1 с дополнениями - постановлением Правления Национального Банка РК от 20 декабря 2001 года N 537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V011742_ </w:t>
      </w:r>
      <w:r>
        <w:rPr>
          <w:rFonts w:ascii="Times New Roman"/>
          <w:b w:val="false"/>
          <w:i w:val="false"/>
          <w:color w:val="000000"/>
          <w:sz w:val="28"/>
        </w:rPr>
        <w:t>
 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2. Установить, что для получения разрешения Совета директоров Национального Банка на приобретение муниципальных облигаций за счет пенсионных активов местный исполнительный орган - эмитент муниципальных облигаций или Андеррайтер выпуска должен представить Национальному Банку следующие документы, относящиеся к данному выпуску муниципальных облигаций: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заявление произвольной формы;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инвестиционный меморандум муниципальных облигаций (далее именуемый "инвестиционный меморандум"), соответствующий условиям пунктов 3 и 4 настоящего постановления (в двух экземплярах);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3) копию нормативного акта ЗАО "Казахстанская фондовая биржа", содержащего решение о присвоении статуса маркет-мейкера по муниципальным облигациям;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4) описание региональных инвестиционных программ, для финансирования которых выпущены муниципальные облигации (если такое описание не включено в инвестиционный меморандум).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3. Установить, что инвестиционный меморандум должен содержать: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подробную информацию о финансово-экономическом состоянии административно-территориальной единицы, чей местный исполнительный орган выпустил муниципальные облигации;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подробное описание кредитной истории (истории заимствований) местного исполнительного органа - эмитента муниципальных облигаций;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3) копии нормативных правовых актов и иных возможных документов Правительства Республики Казахстан, Министерства финансов Республики Казахстан, иных центральных государственных органов, местных исполнительного и представительного органов, относящихся к разрешению выпуска муниципальных облигаций и принятию решения об их выпуске;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4) копию нормативного акта Национального Банка, содержащего решение о присвоении национального идентификационного номера данному выпуску муниципальных облигаций;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5) копию одного или более нормативных правовых актов местного представительного органа, содержащих бюджет данной административно-территориальной единицы на соответствующий период, в который должны быть включены доходы и расходы, связанные с выпуском, обслуживанием и погашением муниципальных облигаций;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6) копию нормативного правового акта местного представительного органа, подтверждающего защиту расходов на обслуживание и погашение муниципальных облигаций от секвестрирования;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7) копию нормативного акта ЗАО "Казахстанская фондовая биржа", содержащего решение о допуске муниципальных облигаций к обращению в его торговых системах;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8) подробное описание рисков, связанных с реализацией региональных инвестиционных программ, для финансирования которых выпущены муниципальные облигации, и/или относящихся к местному исполнительному органу - эмитенту муниципальных облигаций;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9) сведения об Адеррайтере выпуска и Юридическом советнике;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10) заключение Юридического советника о результатах юридической экспертизы инвестиционного меморандума и иных документов, связанных с выпуском муниципальных облигаций, на предмет соответствия действующему законодательству и полноты раскрытия информации об инвестиционном качестве муниципальных облигаций;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11) иные документы, способствующие по мнению заявителя (местного исполнительного органа - эмитента муниципальных облигаций или Андеррайтера выпуска) всестороннему раскрытию информации об инвестиционном качестве муниципальных облигаций и объективности оценки их инвестиционной привлекательности потенциальными приобретателями.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4. Установить, что представленный Национальному Банку инвестиционный меморандум должен быть полистно пронумерован, прошит и заверен оттисками печатей местного исполнительного органа - эмитента муниципальных облигаций и Андеррайтера выпуска на обороте последнего листа (частично поверх ярлыка, наклеенного на узел прошивки, частично на листе).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5. Установить, что в целях принятия обоснованного решения о возможности приобретения муниципальных облигаций за счет пенсионных активов Национальный Банк вправе запросить представление дополнительной информации, необходимой для уточнения и дополнения сведений, включенных в документы, которые были предоставлены в соответствии с пунктом 2 настоящего постановления, в том числе потребовать включения такой информации в инвестиционный меморандум.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6. Установить, что документы, представленные в соответствии с пунктом 2 настоящего постановления, рассматриваются Национальным Банком в течение двадцати рабочих дней со дня их получения. В случае представления дополнительной информации согласно пункту 5 настоящего постановления указанный срок рассмотрения возобновляется.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Сноска. Пункт 6 с изменениями - постановлением Правления Национального Банка РК от 20 декабря 2001 года N 537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V011742_ </w:t>
      </w:r>
      <w:r>
        <w:rPr>
          <w:rFonts w:ascii="Times New Roman"/>
          <w:b w:val="false"/>
          <w:i w:val="false"/>
          <w:color w:val="000000"/>
          <w:sz w:val="28"/>
        </w:rPr>
        <w:t>
 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7. Установить, что в подтверждение выдачи разрешения Совета директоров Национального Банка на приобретение муниципальных облигаций за счет пенсионных активов на основании представленного инвестиционного меморандума: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на титульный лист инвестиционного меморандума вносится запись "Разрешены к приобретению за счет пенсионных активов постановлением Совета директоров Национального Банка" с указанием даты и номера такого постановления, удостоверяемая подписью Председателя Национального Банка и оттиском печати Национального Банка;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на обороте последнего листа инвестиционного меморандума (частично поверх ярлыка, наклеенного на узел прошивки, частично на листе) вносится подпись Председателя Национального Банка, удостоверяемая оттиском печати Национального Банка.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Сноска. Пункт 7 с изменениями - постановлением Правления Национального Банка РК от 20 декабря 2001 года N 537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V011742_ </w:t>
      </w:r>
      <w:r>
        <w:rPr>
          <w:rFonts w:ascii="Times New Roman"/>
          <w:b w:val="false"/>
          <w:i w:val="false"/>
          <w:color w:val="000000"/>
          <w:sz w:val="28"/>
        </w:rPr>
        <w:t>
 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8. Установить, что один экземпляр инвестиционного меморандума муниципальных облигаций, оформленный в соответствии с пунктами 4 и 7 настоящего постановления, передается заявителю (местному исполнительному органу - эмитенту муниципальных облигаций или Андеррайтеру выпуска), а второй экземпляр остается в Национальном Банке.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9. Установить, что при предложении муниципальных облигаций к приобретению за счет пенсионных активов и в любой последующий момент времени до их погашения местный исполнительный орган - эмитент муниципальных облигаций и Андеррайтер выпуска обязаны предъявлять любому заинтересованному лицу по его первому требованию оригинал или нотариально удостоверенную копию инвестиционного меморандума, соответствующего условиям пунктов 4 и 7 настоящего постановления. Местный исполнительный орган - эмитент муниципальных облигаций и Андеррайтер выпуска не вправе отказать данному заинтересованному лицу в представлении ему копии (изготовленного типографским способом экземпляра) инвестиционного меморандума. При этом местный исполнительный орган - эмитент муниципальных облигаций и Андеррайтер выпуска вправе взимать за представление копии (изготовленного типографским способом экземпляра) инвестиционного меморандума плату в размере, не превышающем величины расходов на ее (его) изготовление.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10. Установить, что настоящее постановление вводится в действие с даты его регистрации Министерством юстиции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11. Управлению анализа и стратегии - Службе Председателя центрального аппарата Национальной комиссии довести настоящее постановление (после введения его в действие) до сведения ЗАО "Казахстанская фондовая биржа", саморегулируемых организаций профессиональных участников рынка ценных бумаг (с возложением на них обязанности довести настоящее постановление до сведения своих членов), Объединения юридических лиц "Ассоциация финансистов Казахстана".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12. Отделу пенсионной реформы Управления лицензирования и надзора центрального аппарата Национальной комиссии: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довести настоящее постановление (после введения его в действие) до сведения Министерства финансов Республики Казахстан, Комитета по регулированию деятельности накопительных пенсионных фондов Министерства труда и социальной защиты населения Республики Казахстан, Национального Банка Республики 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доводить настоящее постановление (после введения его в действие) до сведения местных исполнительных органов - эмитентов муниципальных облигаций и Андеррайтеров выпуска, намеренных получить разрешение Совета директоров Национального Банка на приобретение муниципальных облигаций за счет пенсионных активов;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3) установить контроль за исполнением настоящее постановления.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     Председатель Национальной комиссии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